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140DED33" w14:textId="42E8F8E1" w:rsidR="0079498B" w:rsidRDefault="0079498B" w:rsidP="0079498B">
      <w:pPr>
        <w:pStyle w:val="NormalWeb"/>
        <w:jc w:val="center"/>
        <w:rPr>
          <w:b/>
          <w:bCs/>
          <w:color w:val="000000"/>
          <w:sz w:val="27"/>
          <w:szCs w:val="27"/>
        </w:rPr>
      </w:pPr>
      <w:r>
        <w:rPr>
          <w:b/>
          <w:bCs/>
          <w:color w:val="000000"/>
          <w:sz w:val="27"/>
          <w:szCs w:val="27"/>
        </w:rPr>
        <w:t xml:space="preserve">Transcript of Oral History Interview with </w:t>
      </w:r>
      <w:r>
        <w:rPr>
          <w:b/>
          <w:bCs/>
          <w:color w:val="000000"/>
          <w:sz w:val="27"/>
          <w:szCs w:val="27"/>
        </w:rPr>
        <w:t>Malesia Lyles</w:t>
      </w:r>
    </w:p>
    <w:p w14:paraId="7551805C" w14:textId="5631303A" w:rsidR="0079498B" w:rsidRDefault="0079498B" w:rsidP="0079498B">
      <w:pPr>
        <w:pStyle w:val="NormalWeb"/>
        <w:spacing w:before="0" w:beforeAutospacing="0" w:after="0" w:afterAutospacing="0"/>
        <w:rPr>
          <w:color w:val="000000"/>
        </w:rPr>
      </w:pPr>
      <w:r>
        <w:rPr>
          <w:b/>
          <w:bCs/>
          <w:color w:val="000000"/>
        </w:rPr>
        <w:t>Interviewee:</w:t>
      </w:r>
      <w:r>
        <w:rPr>
          <w:color w:val="000000"/>
        </w:rPr>
        <w:t xml:space="preserve"> </w:t>
      </w:r>
      <w:r>
        <w:rPr>
          <w:color w:val="000000"/>
        </w:rPr>
        <w:t>Malesia Lyles</w:t>
      </w:r>
    </w:p>
    <w:p w14:paraId="52B64A86" w14:textId="46DFA0E2" w:rsidR="0079498B" w:rsidRDefault="0079498B" w:rsidP="0079498B">
      <w:pPr>
        <w:pStyle w:val="NormalWeb"/>
        <w:spacing w:before="0" w:beforeAutospacing="0" w:after="0" w:afterAutospacing="0"/>
        <w:rPr>
          <w:color w:val="000000"/>
        </w:rPr>
      </w:pPr>
      <w:r>
        <w:rPr>
          <w:b/>
          <w:bCs/>
          <w:color w:val="000000"/>
        </w:rPr>
        <w:t>Interviewer:</w:t>
      </w:r>
      <w:r>
        <w:rPr>
          <w:color w:val="000000"/>
        </w:rPr>
        <w:t xml:space="preserve"> </w:t>
      </w:r>
      <w:r>
        <w:rPr>
          <w:color w:val="000000"/>
        </w:rPr>
        <w:t>Nicolette Paglioni</w:t>
      </w:r>
    </w:p>
    <w:p w14:paraId="3655CF52" w14:textId="5A34E7D2" w:rsidR="0079498B" w:rsidRDefault="0079498B" w:rsidP="0079498B">
      <w:pPr>
        <w:pStyle w:val="NormalWeb"/>
        <w:spacing w:before="0" w:beforeAutospacing="0" w:after="0" w:afterAutospacing="0"/>
        <w:rPr>
          <w:color w:val="000000"/>
        </w:rPr>
      </w:pPr>
      <w:r>
        <w:rPr>
          <w:b/>
          <w:bCs/>
          <w:color w:val="000000"/>
        </w:rPr>
        <w:t>Date:</w:t>
      </w:r>
      <w:r>
        <w:rPr>
          <w:color w:val="000000"/>
        </w:rPr>
        <w:t xml:space="preserve"> 05/</w:t>
      </w:r>
      <w:r>
        <w:rPr>
          <w:color w:val="000000"/>
        </w:rPr>
        <w:t>2</w:t>
      </w:r>
      <w:r>
        <w:rPr>
          <w:color w:val="000000"/>
        </w:rPr>
        <w:t>4/202</w:t>
      </w:r>
      <w:r>
        <w:rPr>
          <w:color w:val="000000"/>
        </w:rPr>
        <w:t>0</w:t>
      </w:r>
    </w:p>
    <w:p w14:paraId="14FF520F" w14:textId="7DEA21F5" w:rsidR="0079498B" w:rsidRDefault="0079498B" w:rsidP="0079498B">
      <w:pPr>
        <w:pStyle w:val="NormalWeb"/>
        <w:spacing w:before="0" w:beforeAutospacing="0" w:after="0" w:afterAutospacing="0"/>
        <w:rPr>
          <w:b/>
          <w:bCs/>
          <w:color w:val="000000"/>
        </w:rPr>
      </w:pPr>
      <w:r>
        <w:rPr>
          <w:b/>
          <w:bCs/>
          <w:color w:val="000000"/>
        </w:rPr>
        <w:t xml:space="preserve">Location (Interviewee): </w:t>
      </w:r>
      <w:r>
        <w:rPr>
          <w:color w:val="000000"/>
        </w:rPr>
        <w:t>Indianapolis, Indiana</w:t>
      </w:r>
    </w:p>
    <w:p w14:paraId="21FBD80D" w14:textId="4DDAD93A" w:rsidR="0079498B" w:rsidRDefault="0079498B" w:rsidP="0079498B">
      <w:pPr>
        <w:pStyle w:val="NormalWeb"/>
        <w:spacing w:before="0" w:beforeAutospacing="0" w:after="0" w:afterAutospacing="0"/>
        <w:rPr>
          <w:color w:val="000000"/>
        </w:rPr>
      </w:pPr>
      <w:r>
        <w:rPr>
          <w:b/>
          <w:bCs/>
          <w:color w:val="000000"/>
        </w:rPr>
        <w:t>Location (Interviewer):</w:t>
      </w:r>
      <w:r>
        <w:rPr>
          <w:color w:val="000000"/>
        </w:rPr>
        <w:t xml:space="preserve"> </w:t>
      </w:r>
      <w:r>
        <w:rPr>
          <w:color w:val="000000"/>
        </w:rPr>
        <w:t>Cartersville, Georgia.</w:t>
      </w:r>
    </w:p>
    <w:p w14:paraId="559C32F4" w14:textId="77777777" w:rsidR="0079498B" w:rsidRDefault="0079498B" w:rsidP="0079498B">
      <w:pPr>
        <w:pStyle w:val="NormalWeb"/>
        <w:spacing w:before="0" w:beforeAutospacing="0" w:after="0" w:afterAutospacing="0"/>
        <w:rPr>
          <w:color w:val="000000"/>
        </w:rPr>
      </w:pPr>
      <w:r>
        <w:rPr>
          <w:b/>
          <w:bCs/>
          <w:color w:val="000000"/>
        </w:rPr>
        <w:t>Transcription Equipment:</w:t>
      </w:r>
      <w:r>
        <w:rPr>
          <w:color w:val="000000"/>
        </w:rPr>
        <w:t xml:space="preserve"> Otter.ai</w:t>
      </w:r>
    </w:p>
    <w:p w14:paraId="645B9860" w14:textId="77777777" w:rsidR="0079498B" w:rsidRDefault="0079498B" w:rsidP="0079498B">
      <w:pPr>
        <w:pStyle w:val="NormalWeb"/>
        <w:spacing w:before="0" w:beforeAutospacing="0" w:after="0" w:afterAutospacing="0"/>
        <w:rPr>
          <w:color w:val="000000"/>
        </w:rPr>
      </w:pPr>
      <w:r>
        <w:rPr>
          <w:b/>
          <w:bCs/>
          <w:color w:val="000000"/>
        </w:rPr>
        <w:t>Interview Technology:</w:t>
      </w:r>
      <w:r>
        <w:rPr>
          <w:color w:val="000000"/>
        </w:rPr>
        <w:t xml:space="preserve"> Zoom-recording</w:t>
      </w:r>
    </w:p>
    <w:p w14:paraId="28F17DA2" w14:textId="77777777" w:rsidR="0079498B" w:rsidRDefault="0079498B" w:rsidP="0079498B">
      <w:pPr>
        <w:spacing w:after="0"/>
        <w:rPr>
          <w:rFonts w:ascii="Times New Roman" w:hAnsi="Times New Roman" w:cs="Times New Roman"/>
          <w:b/>
          <w:bCs/>
          <w:sz w:val="24"/>
          <w:szCs w:val="24"/>
        </w:rPr>
      </w:pPr>
    </w:p>
    <w:p w14:paraId="0D944EF2" w14:textId="3BD3C81C" w:rsidR="009F0475" w:rsidRPr="0079498B" w:rsidRDefault="0079498B" w:rsidP="0079498B">
      <w:pPr>
        <w:spacing w:after="0"/>
        <w:rPr>
          <w:rFonts w:ascii="Times New Roman" w:hAnsi="Times New Roman" w:cs="Times New Roman"/>
          <w:b/>
          <w:bCs/>
          <w:sz w:val="24"/>
          <w:szCs w:val="24"/>
        </w:rPr>
      </w:pPr>
      <w:r w:rsidRPr="0079498B">
        <w:rPr>
          <w:rFonts w:ascii="Times New Roman" w:hAnsi="Times New Roman" w:cs="Times New Roman"/>
          <w:b/>
          <w:bCs/>
          <w:sz w:val="24"/>
          <w:szCs w:val="24"/>
        </w:rPr>
        <w:t>Abstract:</w:t>
      </w:r>
      <w:r w:rsidR="00416A64">
        <w:rPr>
          <w:rFonts w:ascii="Times New Roman" w:hAnsi="Times New Roman" w:cs="Times New Roman"/>
          <w:b/>
          <w:bCs/>
          <w:sz w:val="24"/>
          <w:szCs w:val="24"/>
        </w:rPr>
        <w:t xml:space="preserve"> </w:t>
      </w:r>
      <w:r w:rsidR="00416A64" w:rsidRPr="00BD58D6">
        <w:rPr>
          <w:rFonts w:ascii="Times New Roman" w:hAnsi="Times New Roman" w:cs="Times New Roman"/>
          <w:sz w:val="24"/>
          <w:szCs w:val="24"/>
          <w:shd w:val="clear" w:color="auto" w:fill="FFFFFF"/>
        </w:rPr>
        <w:t>Malesia Lyles</w:t>
      </w:r>
      <w:r w:rsidR="00416A64" w:rsidRPr="00BD58D6">
        <w:rPr>
          <w:rFonts w:ascii="Times New Roman" w:hAnsi="Times New Roman" w:cs="Times New Roman"/>
          <w:sz w:val="24"/>
          <w:szCs w:val="24"/>
          <w:shd w:val="clear" w:color="auto" w:fill="FFFFFF"/>
        </w:rPr>
        <w:t xml:space="preserve"> tells the story of the illness in her family from November </w:t>
      </w:r>
      <w:r w:rsidR="00416A64" w:rsidRPr="00BD58D6">
        <w:rPr>
          <w:rFonts w:ascii="Times New Roman" w:hAnsi="Times New Roman" w:cs="Times New Roman"/>
          <w:sz w:val="24"/>
          <w:szCs w:val="24"/>
          <w:shd w:val="clear" w:color="auto" w:fill="FFFFFF"/>
        </w:rPr>
        <w:t xml:space="preserve">2019 </w:t>
      </w:r>
      <w:r w:rsidR="00416A64" w:rsidRPr="00BD58D6">
        <w:rPr>
          <w:rFonts w:ascii="Times New Roman" w:hAnsi="Times New Roman" w:cs="Times New Roman"/>
          <w:sz w:val="24"/>
          <w:szCs w:val="24"/>
          <w:shd w:val="clear" w:color="auto" w:fill="FFFFFF"/>
        </w:rPr>
        <w:t>through March</w:t>
      </w:r>
      <w:r w:rsidR="00416A64" w:rsidRPr="00BD58D6">
        <w:rPr>
          <w:rFonts w:ascii="Times New Roman" w:hAnsi="Times New Roman" w:cs="Times New Roman"/>
          <w:sz w:val="24"/>
          <w:szCs w:val="24"/>
          <w:shd w:val="clear" w:color="auto" w:fill="FFFFFF"/>
        </w:rPr>
        <w:t xml:space="preserve"> 2020</w:t>
      </w:r>
      <w:r w:rsidR="00416A64" w:rsidRPr="00BD58D6">
        <w:rPr>
          <w:rFonts w:ascii="Times New Roman" w:hAnsi="Times New Roman" w:cs="Times New Roman"/>
          <w:sz w:val="24"/>
          <w:szCs w:val="24"/>
          <w:shd w:val="clear" w:color="auto" w:fill="FFFFFF"/>
        </w:rPr>
        <w:t>, and the steps she went through to get medical help.</w:t>
      </w:r>
      <w:r w:rsidR="00416A64" w:rsidRPr="00BD58D6">
        <w:rPr>
          <w:rFonts w:ascii="Times New Roman" w:hAnsi="Times New Roman" w:cs="Times New Roman"/>
          <w:sz w:val="24"/>
          <w:szCs w:val="24"/>
          <w:shd w:val="clear" w:color="auto" w:fill="FFFFFF"/>
        </w:rPr>
        <w:t xml:space="preserve"> This involves </w:t>
      </w:r>
      <w:r w:rsidR="00BD58D6" w:rsidRPr="00BD58D6">
        <w:rPr>
          <w:rFonts w:ascii="Times New Roman" w:hAnsi="Times New Roman" w:cs="Times New Roman"/>
          <w:sz w:val="24"/>
          <w:szCs w:val="24"/>
          <w:shd w:val="clear" w:color="auto" w:fill="FFFFFF"/>
        </w:rPr>
        <w:t>themes of racism, homelessness, shelters, education, and children.</w:t>
      </w:r>
    </w:p>
    <w:p w14:paraId="3E3D82AE" w14:textId="77777777" w:rsidR="0079498B" w:rsidRPr="0079498B" w:rsidRDefault="0079498B" w:rsidP="0079498B">
      <w:pPr>
        <w:spacing w:after="0"/>
        <w:rPr>
          <w:rFonts w:ascii="Times New Roman" w:hAnsi="Times New Roman" w:cs="Times New Roman"/>
          <w:sz w:val="24"/>
          <w:szCs w:val="24"/>
        </w:rPr>
      </w:pPr>
    </w:p>
    <w:p w14:paraId="0DA55EC7" w14:textId="531959B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00:00</w:t>
      </w:r>
    </w:p>
    <w:p w14:paraId="1C31A900" w14:textId="5AFD74C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Okay, I'm </w:t>
      </w:r>
      <w:r w:rsidR="001B42ED" w:rsidRPr="0079498B">
        <w:rPr>
          <w:rFonts w:ascii="Times New Roman" w:hAnsi="Times New Roman" w:cs="Times New Roman"/>
          <w:sz w:val="24"/>
          <w:szCs w:val="24"/>
        </w:rPr>
        <w:t>recording,</w:t>
      </w:r>
      <w:r w:rsidRPr="0079498B">
        <w:rPr>
          <w:rFonts w:ascii="Times New Roman" w:hAnsi="Times New Roman" w:cs="Times New Roman"/>
          <w:sz w:val="24"/>
          <w:szCs w:val="24"/>
        </w:rPr>
        <w:t xml:space="preserve"> and I just have a few things I have to say for the record a little formality. So, today is May 24th, 2020. It is currently 11:45 In the morning, I'm in</w:t>
      </w:r>
      <w:r w:rsidRPr="0079498B">
        <w:rPr>
          <w:rFonts w:ascii="Times New Roman" w:hAnsi="Times New Roman" w:cs="Times New Roman"/>
          <w:sz w:val="24"/>
          <w:szCs w:val="24"/>
        </w:rPr>
        <w:t xml:space="preserve"> Cartersville. Georgia. Mimi. Wow Yeah. Where are we?</w:t>
      </w:r>
    </w:p>
    <w:p w14:paraId="382D1B06" w14:textId="77777777" w:rsidR="009F0475" w:rsidRPr="0079498B" w:rsidRDefault="009F0475">
      <w:pPr>
        <w:spacing w:after="0"/>
        <w:rPr>
          <w:rFonts w:ascii="Times New Roman" w:hAnsi="Times New Roman" w:cs="Times New Roman"/>
          <w:sz w:val="24"/>
          <w:szCs w:val="24"/>
        </w:rPr>
      </w:pPr>
    </w:p>
    <w:p w14:paraId="35728D99" w14:textId="071C15EA"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00:19</w:t>
      </w:r>
    </w:p>
    <w:p w14:paraId="06AEE6F3"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Oh, wow. Indianapolis, Indiana.</w:t>
      </w:r>
    </w:p>
    <w:p w14:paraId="7EDEACE0" w14:textId="77777777" w:rsidR="009F0475" w:rsidRPr="0079498B" w:rsidRDefault="009F0475">
      <w:pPr>
        <w:spacing w:after="0"/>
        <w:rPr>
          <w:rFonts w:ascii="Times New Roman" w:hAnsi="Times New Roman" w:cs="Times New Roman"/>
          <w:sz w:val="24"/>
          <w:szCs w:val="24"/>
        </w:rPr>
      </w:pPr>
    </w:p>
    <w:p w14:paraId="3F9AFAD8" w14:textId="440B2C3C"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00:22</w:t>
      </w:r>
    </w:p>
    <w:p w14:paraId="379618D8"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Oh my god. Okay, perfect. Um, and so your full name for the record?</w:t>
      </w:r>
    </w:p>
    <w:p w14:paraId="1443F149" w14:textId="77777777" w:rsidR="009F0475" w:rsidRPr="0079498B" w:rsidRDefault="009F0475">
      <w:pPr>
        <w:spacing w:after="0"/>
        <w:rPr>
          <w:rFonts w:ascii="Times New Roman" w:hAnsi="Times New Roman" w:cs="Times New Roman"/>
          <w:sz w:val="24"/>
          <w:szCs w:val="24"/>
        </w:rPr>
      </w:pPr>
    </w:p>
    <w:p w14:paraId="0D8C36B1" w14:textId="7BACDC7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00:28</w:t>
      </w:r>
    </w:p>
    <w:p w14:paraId="571AEE7B" w14:textId="1D04EA0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Is M</w:t>
      </w:r>
      <w:r w:rsidR="003B207B">
        <w:rPr>
          <w:rFonts w:ascii="Times New Roman" w:hAnsi="Times New Roman" w:cs="Times New Roman"/>
          <w:sz w:val="24"/>
          <w:szCs w:val="24"/>
        </w:rPr>
        <w:t xml:space="preserve">alesia </w:t>
      </w:r>
      <w:r w:rsidRPr="0079498B">
        <w:rPr>
          <w:rFonts w:ascii="Times New Roman" w:hAnsi="Times New Roman" w:cs="Times New Roman"/>
          <w:sz w:val="24"/>
          <w:szCs w:val="24"/>
        </w:rPr>
        <w:t xml:space="preserve">Elaine </w:t>
      </w:r>
      <w:r w:rsidRPr="0079498B">
        <w:rPr>
          <w:rFonts w:ascii="Times New Roman" w:hAnsi="Times New Roman" w:cs="Times New Roman"/>
          <w:sz w:val="24"/>
          <w:szCs w:val="24"/>
        </w:rPr>
        <w:t>Monteria Lyles.</w:t>
      </w:r>
    </w:p>
    <w:p w14:paraId="3F3BB7C8" w14:textId="77777777" w:rsidR="009F0475" w:rsidRPr="0079498B" w:rsidRDefault="009F0475">
      <w:pPr>
        <w:spacing w:after="0"/>
        <w:rPr>
          <w:rFonts w:ascii="Times New Roman" w:hAnsi="Times New Roman" w:cs="Times New Roman"/>
          <w:sz w:val="24"/>
          <w:szCs w:val="24"/>
        </w:rPr>
      </w:pPr>
    </w:p>
    <w:p w14:paraId="710637FD" w14:textId="609329B8"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00:33</w:t>
      </w:r>
    </w:p>
    <w:p w14:paraId="169ED7EE"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Beautiful. I love that</w:t>
      </w:r>
    </w:p>
    <w:p w14:paraId="66CE720B" w14:textId="77777777" w:rsidR="009F0475" w:rsidRPr="0079498B" w:rsidRDefault="009F0475">
      <w:pPr>
        <w:spacing w:after="0"/>
        <w:rPr>
          <w:rFonts w:ascii="Times New Roman" w:hAnsi="Times New Roman" w:cs="Times New Roman"/>
          <w:sz w:val="24"/>
          <w:szCs w:val="24"/>
        </w:rPr>
      </w:pPr>
    </w:p>
    <w:p w14:paraId="18F9ECC3" w14:textId="08B45881"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00:35</w:t>
      </w:r>
    </w:p>
    <w:p w14:paraId="46FCA35F" w14:textId="18F4F626"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What was it? Spanish? Spanish, Hawaiian. And </w:t>
      </w:r>
      <w:r w:rsidR="003B207B" w:rsidRPr="0079498B">
        <w:rPr>
          <w:rFonts w:ascii="Times New Roman" w:hAnsi="Times New Roman" w:cs="Times New Roman"/>
          <w:sz w:val="24"/>
          <w:szCs w:val="24"/>
        </w:rPr>
        <w:t>ex-lover</w:t>
      </w:r>
      <w:r w:rsidRPr="0079498B">
        <w:rPr>
          <w:rFonts w:ascii="Times New Roman" w:hAnsi="Times New Roman" w:cs="Times New Roman"/>
          <w:sz w:val="24"/>
          <w:szCs w:val="24"/>
        </w:rPr>
        <w:t xml:space="preserve">? </w:t>
      </w:r>
      <w:r w:rsidR="003B207B" w:rsidRPr="0079498B">
        <w:rPr>
          <w:rFonts w:ascii="Times New Roman" w:hAnsi="Times New Roman" w:cs="Times New Roman"/>
          <w:sz w:val="24"/>
          <w:szCs w:val="24"/>
        </w:rPr>
        <w:t>Ex-husband</w:t>
      </w:r>
      <w:r w:rsidRPr="0079498B">
        <w:rPr>
          <w:rFonts w:ascii="Times New Roman" w:hAnsi="Times New Roman" w:cs="Times New Roman"/>
          <w:sz w:val="24"/>
          <w:szCs w:val="24"/>
        </w:rPr>
        <w:t>...name.</w:t>
      </w:r>
    </w:p>
    <w:p w14:paraId="651445A2" w14:textId="77777777" w:rsidR="009F0475" w:rsidRPr="0079498B" w:rsidRDefault="009F0475">
      <w:pPr>
        <w:spacing w:after="0"/>
        <w:rPr>
          <w:rFonts w:ascii="Times New Roman" w:hAnsi="Times New Roman" w:cs="Times New Roman"/>
          <w:sz w:val="24"/>
          <w:szCs w:val="24"/>
        </w:rPr>
      </w:pPr>
    </w:p>
    <w:p w14:paraId="55C034B0" w14:textId="0893E082"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00:46</w:t>
      </w:r>
    </w:p>
    <w:p w14:paraId="49B21FCD"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Excellent. Excellent. Okay. Um, so I guess if we want to launch int</w:t>
      </w:r>
      <w:r w:rsidRPr="0079498B">
        <w:rPr>
          <w:rFonts w:ascii="Times New Roman" w:hAnsi="Times New Roman" w:cs="Times New Roman"/>
          <w:sz w:val="24"/>
          <w:szCs w:val="24"/>
        </w:rPr>
        <w:t>o the story first. Because I know that's been kind of on the forefront of your mind. And we'll just we'll jump right in.</w:t>
      </w:r>
    </w:p>
    <w:p w14:paraId="517AC979" w14:textId="77777777" w:rsidR="009F0475" w:rsidRPr="0079498B" w:rsidRDefault="009F0475">
      <w:pPr>
        <w:spacing w:after="0"/>
        <w:rPr>
          <w:rFonts w:ascii="Times New Roman" w:hAnsi="Times New Roman" w:cs="Times New Roman"/>
          <w:sz w:val="24"/>
          <w:szCs w:val="24"/>
        </w:rPr>
      </w:pPr>
    </w:p>
    <w:p w14:paraId="4C3A7B16" w14:textId="77777777" w:rsidR="003B207B" w:rsidRDefault="003B207B">
      <w:pPr>
        <w:spacing w:after="0"/>
        <w:rPr>
          <w:rFonts w:ascii="Times New Roman" w:hAnsi="Times New Roman" w:cs="Times New Roman"/>
          <w:b/>
          <w:sz w:val="24"/>
          <w:szCs w:val="24"/>
        </w:rPr>
      </w:pPr>
    </w:p>
    <w:p w14:paraId="204A8C2D" w14:textId="77777777" w:rsidR="003B207B" w:rsidRDefault="003B207B">
      <w:pPr>
        <w:spacing w:after="0"/>
        <w:rPr>
          <w:rFonts w:ascii="Times New Roman" w:hAnsi="Times New Roman" w:cs="Times New Roman"/>
          <w:b/>
          <w:sz w:val="24"/>
          <w:szCs w:val="24"/>
        </w:rPr>
      </w:pPr>
    </w:p>
    <w:p w14:paraId="6E90042A" w14:textId="7A90CE62"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lastRenderedPageBreak/>
        <w:t>Malesia Lyles</w:t>
      </w:r>
      <w:r w:rsidRPr="0079498B">
        <w:rPr>
          <w:rFonts w:ascii="Times New Roman" w:hAnsi="Times New Roman" w:cs="Times New Roman"/>
          <w:b/>
          <w:sz w:val="24"/>
          <w:szCs w:val="24"/>
        </w:rPr>
        <w:t xml:space="preserve"> </w:t>
      </w:r>
      <w:r w:rsidRPr="0079498B">
        <w:rPr>
          <w:rFonts w:ascii="Times New Roman" w:hAnsi="Times New Roman" w:cs="Times New Roman"/>
          <w:sz w:val="24"/>
          <w:szCs w:val="24"/>
        </w:rPr>
        <w:t>01:00</w:t>
      </w:r>
    </w:p>
    <w:p w14:paraId="25FCBDF7"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Okay, so I'm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tell you the stuff that happened before February 28th. Because February 28th, will be the seco</w:t>
      </w:r>
      <w:r w:rsidRPr="0079498B">
        <w:rPr>
          <w:rFonts w:ascii="Times New Roman" w:hAnsi="Times New Roman" w:cs="Times New Roman"/>
          <w:sz w:val="24"/>
          <w:szCs w:val="24"/>
        </w:rPr>
        <w:t xml:space="preserve">nd biggest day. What I will tell you is I might say names and then switch those names to their business acronyms. </w:t>
      </w:r>
    </w:p>
    <w:p w14:paraId="6C106633" w14:textId="77777777" w:rsidR="009F0475" w:rsidRPr="0079498B" w:rsidRDefault="009F0475">
      <w:pPr>
        <w:spacing w:after="0"/>
        <w:rPr>
          <w:rFonts w:ascii="Times New Roman" w:hAnsi="Times New Roman" w:cs="Times New Roman"/>
          <w:sz w:val="24"/>
          <w:szCs w:val="24"/>
        </w:rPr>
      </w:pPr>
    </w:p>
    <w:p w14:paraId="4C2D9894" w14:textId="66F0568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01:18</w:t>
      </w:r>
    </w:p>
    <w:p w14:paraId="0C434EE5"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Okay. </w:t>
      </w:r>
    </w:p>
    <w:p w14:paraId="0D36549A" w14:textId="77777777" w:rsidR="009F0475" w:rsidRPr="0079498B" w:rsidRDefault="009F0475">
      <w:pPr>
        <w:spacing w:after="0"/>
        <w:rPr>
          <w:rFonts w:ascii="Times New Roman" w:hAnsi="Times New Roman" w:cs="Times New Roman"/>
          <w:sz w:val="24"/>
          <w:szCs w:val="24"/>
        </w:rPr>
      </w:pPr>
    </w:p>
    <w:p w14:paraId="78584E44" w14:textId="2D33DA5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01:19</w:t>
      </w:r>
    </w:p>
    <w:p w14:paraId="6EBF7AFD" w14:textId="109343D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So</w:t>
      </w:r>
      <w:r w:rsidR="003B207B">
        <w:rPr>
          <w:rFonts w:ascii="Times New Roman" w:hAnsi="Times New Roman" w:cs="Times New Roman"/>
          <w:sz w:val="24"/>
          <w:szCs w:val="24"/>
        </w:rPr>
        <w:t>,</w:t>
      </w:r>
      <w:r w:rsidRPr="0079498B">
        <w:rPr>
          <w:rFonts w:ascii="Times New Roman" w:hAnsi="Times New Roman" w:cs="Times New Roman"/>
          <w:sz w:val="24"/>
          <w:szCs w:val="24"/>
        </w:rPr>
        <w:t xml:space="preserve"> when you'll hear if you hear me say different ones that you'll know, okay, she's t</w:t>
      </w:r>
      <w:r w:rsidRPr="0079498B">
        <w:rPr>
          <w:rFonts w:ascii="Times New Roman" w:hAnsi="Times New Roman" w:cs="Times New Roman"/>
          <w:sz w:val="24"/>
          <w:szCs w:val="24"/>
        </w:rPr>
        <w:t xml:space="preserve">alking about this </w:t>
      </w:r>
      <w:r w:rsidR="003B207B" w:rsidRPr="0079498B">
        <w:rPr>
          <w:rFonts w:ascii="Times New Roman" w:hAnsi="Times New Roman" w:cs="Times New Roman"/>
          <w:sz w:val="24"/>
          <w:szCs w:val="24"/>
        </w:rPr>
        <w:t>person,</w:t>
      </w:r>
      <w:r w:rsidRPr="0079498B">
        <w:rPr>
          <w:rFonts w:ascii="Times New Roman" w:hAnsi="Times New Roman" w:cs="Times New Roman"/>
          <w:sz w:val="24"/>
          <w:szCs w:val="24"/>
        </w:rPr>
        <w:t xml:space="preserve"> or this person is because I'll switch it on purpose. I don't want to keep saying today because there's too much time. But </w:t>
      </w:r>
      <w:r w:rsidR="003B207B" w:rsidRPr="0079498B">
        <w:rPr>
          <w:rFonts w:ascii="Times New Roman" w:hAnsi="Times New Roman" w:cs="Times New Roman"/>
          <w:sz w:val="24"/>
          <w:szCs w:val="24"/>
        </w:rPr>
        <w:t>so,</w:t>
      </w:r>
      <w:r w:rsidRPr="0079498B">
        <w:rPr>
          <w:rFonts w:ascii="Times New Roman" w:hAnsi="Times New Roman" w:cs="Times New Roman"/>
          <w:sz w:val="24"/>
          <w:szCs w:val="24"/>
        </w:rPr>
        <w:t xml:space="preserve"> we came into Family Promise shelter, Indianapolis on November the 19th. </w:t>
      </w:r>
    </w:p>
    <w:p w14:paraId="42DE3884" w14:textId="77777777" w:rsidR="009F0475" w:rsidRPr="0079498B" w:rsidRDefault="009F0475">
      <w:pPr>
        <w:spacing w:after="0"/>
        <w:rPr>
          <w:rFonts w:ascii="Times New Roman" w:hAnsi="Times New Roman" w:cs="Times New Roman"/>
          <w:sz w:val="24"/>
          <w:szCs w:val="24"/>
        </w:rPr>
      </w:pPr>
    </w:p>
    <w:p w14:paraId="622AFC7D" w14:textId="508C23C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01:42</w:t>
      </w:r>
    </w:p>
    <w:p w14:paraId="26252DC4"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Okay </w:t>
      </w:r>
    </w:p>
    <w:p w14:paraId="7B597052" w14:textId="77777777" w:rsidR="009F0475" w:rsidRPr="0079498B" w:rsidRDefault="009F0475">
      <w:pPr>
        <w:spacing w:after="0"/>
        <w:rPr>
          <w:rFonts w:ascii="Times New Roman" w:hAnsi="Times New Roman" w:cs="Times New Roman"/>
          <w:sz w:val="24"/>
          <w:szCs w:val="24"/>
        </w:rPr>
      </w:pPr>
    </w:p>
    <w:p w14:paraId="3136FBDE" w14:textId="7C9ED41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01:42</w:t>
      </w:r>
    </w:p>
    <w:p w14:paraId="256933B7" w14:textId="3110FB25"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Something I don't </w:t>
      </w:r>
      <w:r w:rsidR="003B207B" w:rsidRPr="0079498B">
        <w:rPr>
          <w:rFonts w:ascii="Times New Roman" w:hAnsi="Times New Roman" w:cs="Times New Roman"/>
          <w:sz w:val="24"/>
          <w:szCs w:val="24"/>
        </w:rPr>
        <w:t>know;</w:t>
      </w:r>
      <w:r w:rsidRPr="0079498B">
        <w:rPr>
          <w:rFonts w:ascii="Times New Roman" w:hAnsi="Times New Roman" w:cs="Times New Roman"/>
          <w:sz w:val="24"/>
          <w:szCs w:val="24"/>
        </w:rPr>
        <w:t xml:space="preserve"> my finances just mess it up and I ended up calling 211. They were like, "Hey, we got a place for you." </w:t>
      </w:r>
      <w:r w:rsidR="003B207B" w:rsidRPr="0079498B">
        <w:rPr>
          <w:rFonts w:ascii="Times New Roman" w:hAnsi="Times New Roman" w:cs="Times New Roman"/>
          <w:sz w:val="24"/>
          <w:szCs w:val="24"/>
        </w:rPr>
        <w:t>So,</w:t>
      </w:r>
      <w:r w:rsidRPr="0079498B">
        <w:rPr>
          <w:rFonts w:ascii="Times New Roman" w:hAnsi="Times New Roman" w:cs="Times New Roman"/>
          <w:sz w:val="24"/>
          <w:szCs w:val="24"/>
        </w:rPr>
        <w:t xml:space="preserve"> we go there. Family Promise, the way they operate is that a bunch of chu</w:t>
      </w:r>
      <w:r w:rsidRPr="0079498B">
        <w:rPr>
          <w:rFonts w:ascii="Times New Roman" w:hAnsi="Times New Roman" w:cs="Times New Roman"/>
          <w:sz w:val="24"/>
          <w:szCs w:val="24"/>
        </w:rPr>
        <w:t xml:space="preserve">rches get together. And every week they families are transported from the main day center to a church that designated that whole week. Okay, or however long we got to be there. And so after, so we get there, we leave the day center by five o'clock. Go out </w:t>
      </w:r>
      <w:r w:rsidRPr="0079498B">
        <w:rPr>
          <w:rFonts w:ascii="Times New Roman" w:hAnsi="Times New Roman" w:cs="Times New Roman"/>
          <w:sz w:val="24"/>
          <w:szCs w:val="24"/>
        </w:rPr>
        <w:t xml:space="preserve">to wherever church we're supposed to be at. And then at 4:30 The next morning, we're waking up again...to get back. Yeah, I know.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when we went in, the issue was "your kids E school." So, my kids have been e-schooling, they've been in schooling for a col</w:t>
      </w:r>
      <w:r w:rsidRPr="0079498B">
        <w:rPr>
          <w:rFonts w:ascii="Times New Roman" w:hAnsi="Times New Roman" w:cs="Times New Roman"/>
          <w:sz w:val="24"/>
          <w:szCs w:val="24"/>
        </w:rPr>
        <w:t xml:space="preserve">lective number of years. This isn't new to us.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it's like, "okay, um," they were like, "well, you have to do this, this this" and I'm like, "chill." I know what I </w:t>
      </w:r>
      <w:proofErr w:type="gramStart"/>
      <w:r w:rsidRPr="0079498B">
        <w:rPr>
          <w:rFonts w:ascii="Times New Roman" w:hAnsi="Times New Roman" w:cs="Times New Roman"/>
          <w:sz w:val="24"/>
          <w:szCs w:val="24"/>
        </w:rPr>
        <w:t>have to</w:t>
      </w:r>
      <w:proofErr w:type="gramEnd"/>
      <w:r w:rsidRPr="0079498B">
        <w:rPr>
          <w:rFonts w:ascii="Times New Roman" w:hAnsi="Times New Roman" w:cs="Times New Roman"/>
          <w:sz w:val="24"/>
          <w:szCs w:val="24"/>
        </w:rPr>
        <w:t xml:space="preserve"> do. And that's okay. Right. We get in. What no one knew is that I was </w:t>
      </w:r>
      <w:proofErr w:type="gramStart"/>
      <w:r w:rsidRPr="0079498B">
        <w:rPr>
          <w:rFonts w:ascii="Times New Roman" w:hAnsi="Times New Roman" w:cs="Times New Roman"/>
          <w:sz w:val="24"/>
          <w:szCs w:val="24"/>
        </w:rPr>
        <w:t>actually the</w:t>
      </w:r>
      <w:proofErr w:type="gramEnd"/>
      <w:r w:rsidRPr="0079498B">
        <w:rPr>
          <w:rFonts w:ascii="Times New Roman" w:hAnsi="Times New Roman" w:cs="Times New Roman"/>
          <w:sz w:val="24"/>
          <w:szCs w:val="24"/>
        </w:rPr>
        <w:t xml:space="preserve"> </w:t>
      </w:r>
      <w:r w:rsidRPr="0079498B">
        <w:rPr>
          <w:rFonts w:ascii="Times New Roman" w:hAnsi="Times New Roman" w:cs="Times New Roman"/>
          <w:sz w:val="24"/>
          <w:szCs w:val="24"/>
        </w:rPr>
        <w:t>first one sick in my little household. I thought I had the flu. Yeah. But in between, we're still I didn't say anything, because I'm like, "Okay, let me just take what is it? Theraflu?"</w:t>
      </w:r>
    </w:p>
    <w:p w14:paraId="4FF1B292" w14:textId="77777777" w:rsidR="009F0475" w:rsidRPr="0079498B" w:rsidRDefault="009F0475">
      <w:pPr>
        <w:spacing w:after="0"/>
        <w:rPr>
          <w:rFonts w:ascii="Times New Roman" w:hAnsi="Times New Roman" w:cs="Times New Roman"/>
          <w:sz w:val="24"/>
          <w:szCs w:val="24"/>
        </w:rPr>
      </w:pPr>
    </w:p>
    <w:p w14:paraId="065C62A2" w14:textId="737F94F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03:08</w:t>
      </w:r>
    </w:p>
    <w:p w14:paraId="2140A14B"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Yeah, yeah.</w:t>
      </w:r>
    </w:p>
    <w:p w14:paraId="477875D0" w14:textId="77777777" w:rsidR="009F0475" w:rsidRPr="0079498B" w:rsidRDefault="009F0475">
      <w:pPr>
        <w:spacing w:after="0"/>
        <w:rPr>
          <w:rFonts w:ascii="Times New Roman" w:hAnsi="Times New Roman" w:cs="Times New Roman"/>
          <w:sz w:val="24"/>
          <w:szCs w:val="24"/>
        </w:rPr>
      </w:pPr>
    </w:p>
    <w:p w14:paraId="734C95E9" w14:textId="5F834F35"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03:10</w:t>
      </w:r>
    </w:p>
    <w:p w14:paraId="5C1FF451" w14:textId="4C4A7550" w:rsidR="009F0475" w:rsidRPr="0079498B" w:rsidRDefault="00672F28">
      <w:pPr>
        <w:spacing w:after="0"/>
        <w:rPr>
          <w:rFonts w:ascii="Times New Roman" w:hAnsi="Times New Roman" w:cs="Times New Roman"/>
          <w:sz w:val="24"/>
          <w:szCs w:val="24"/>
        </w:rPr>
      </w:pPr>
      <w:r w:rsidRPr="0079498B">
        <w:rPr>
          <w:rFonts w:ascii="Times New Roman" w:hAnsi="Times New Roman" w:cs="Times New Roman"/>
          <w:sz w:val="24"/>
          <w:szCs w:val="24"/>
        </w:rPr>
        <w:t>It’s</w:t>
      </w:r>
      <w:r w:rsidR="00C26880" w:rsidRPr="0079498B">
        <w:rPr>
          <w:rFonts w:ascii="Times New Roman" w:hAnsi="Times New Roman" w:cs="Times New Roman"/>
          <w:sz w:val="24"/>
          <w:szCs w:val="24"/>
        </w:rPr>
        <w:t xml:space="preserve"> </w:t>
      </w:r>
      <w:r w:rsidR="00C26880" w:rsidRPr="0079498B">
        <w:rPr>
          <w:rFonts w:ascii="Times New Roman" w:hAnsi="Times New Roman" w:cs="Times New Roman"/>
          <w:sz w:val="24"/>
          <w:szCs w:val="24"/>
        </w:rPr>
        <w:t xml:space="preserve">that </w:t>
      </w:r>
      <w:r w:rsidRPr="0079498B">
        <w:rPr>
          <w:rFonts w:ascii="Times New Roman" w:hAnsi="Times New Roman" w:cs="Times New Roman"/>
          <w:sz w:val="24"/>
          <w:szCs w:val="24"/>
        </w:rPr>
        <w:t>Theraflu</w:t>
      </w:r>
      <w:r w:rsidR="00C26880" w:rsidRPr="0079498B">
        <w:rPr>
          <w:rFonts w:ascii="Times New Roman" w:hAnsi="Times New Roman" w:cs="Times New Roman"/>
          <w:sz w:val="24"/>
          <w:szCs w:val="24"/>
        </w:rPr>
        <w:t xml:space="preserve">. I'm like, okay, maybe I feel better. But we still...so now we </w:t>
      </w:r>
      <w:proofErr w:type="gramStart"/>
      <w:r w:rsidR="00C26880" w:rsidRPr="0079498B">
        <w:rPr>
          <w:rFonts w:ascii="Times New Roman" w:hAnsi="Times New Roman" w:cs="Times New Roman"/>
          <w:sz w:val="24"/>
          <w:szCs w:val="24"/>
        </w:rPr>
        <w:t>have to</w:t>
      </w:r>
      <w:proofErr w:type="gramEnd"/>
      <w:r w:rsidR="00C26880" w:rsidRPr="0079498B">
        <w:rPr>
          <w:rFonts w:ascii="Times New Roman" w:hAnsi="Times New Roman" w:cs="Times New Roman"/>
          <w:sz w:val="24"/>
          <w:szCs w:val="24"/>
        </w:rPr>
        <w:t xml:space="preserve"> transfer my daughter's e-school to their next online school here in Indiana. Okay, so it's called Hoosier Academy of Indianapolis? I'll probably say Hoosier Academy? Right</w:t>
      </w:r>
      <w:r w:rsidR="00C26880" w:rsidRPr="0079498B">
        <w:rPr>
          <w:rFonts w:ascii="Times New Roman" w:hAnsi="Times New Roman" w:cs="Times New Roman"/>
          <w:sz w:val="24"/>
          <w:szCs w:val="24"/>
        </w:rPr>
        <w:t>? Or H.A., just let you know. And so</w:t>
      </w:r>
    </w:p>
    <w:p w14:paraId="50ECBE30" w14:textId="77777777" w:rsidR="009F0475" w:rsidRPr="0079498B" w:rsidRDefault="009F0475">
      <w:pPr>
        <w:spacing w:after="0"/>
        <w:rPr>
          <w:rFonts w:ascii="Times New Roman" w:hAnsi="Times New Roman" w:cs="Times New Roman"/>
          <w:sz w:val="24"/>
          <w:szCs w:val="24"/>
        </w:rPr>
      </w:pPr>
    </w:p>
    <w:p w14:paraId="193B1398" w14:textId="77777777" w:rsidR="00672F28" w:rsidRDefault="00672F28">
      <w:pPr>
        <w:spacing w:after="0"/>
        <w:rPr>
          <w:rFonts w:ascii="Times New Roman" w:hAnsi="Times New Roman" w:cs="Times New Roman"/>
          <w:b/>
          <w:sz w:val="24"/>
          <w:szCs w:val="24"/>
        </w:rPr>
      </w:pPr>
    </w:p>
    <w:p w14:paraId="562DA8B6" w14:textId="77777777" w:rsidR="00672F28" w:rsidRDefault="00672F28">
      <w:pPr>
        <w:spacing w:after="0"/>
        <w:rPr>
          <w:rFonts w:ascii="Times New Roman" w:hAnsi="Times New Roman" w:cs="Times New Roman"/>
          <w:b/>
          <w:sz w:val="24"/>
          <w:szCs w:val="24"/>
        </w:rPr>
      </w:pPr>
    </w:p>
    <w:p w14:paraId="25490D75" w14:textId="0A6B6C7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lastRenderedPageBreak/>
        <w:t xml:space="preserve">Malesia Lyles </w:t>
      </w:r>
      <w:r w:rsidRPr="0079498B">
        <w:rPr>
          <w:rFonts w:ascii="Times New Roman" w:hAnsi="Times New Roman" w:cs="Times New Roman"/>
          <w:sz w:val="24"/>
          <w:szCs w:val="24"/>
        </w:rPr>
        <w:t>03:36</w:t>
      </w:r>
    </w:p>
    <w:p w14:paraId="7E96090F" w14:textId="6BB663EF"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And so, we're transferring, and by the time we get that around, probably in a probably in the late part of November, the first day, so it's a hybrid online school. We've never done that before, whe</w:t>
      </w:r>
      <w:r w:rsidRPr="0079498B">
        <w:rPr>
          <w:rFonts w:ascii="Times New Roman" w:hAnsi="Times New Roman" w:cs="Times New Roman"/>
          <w:sz w:val="24"/>
          <w:szCs w:val="24"/>
        </w:rPr>
        <w:t xml:space="preserve">re you go, you e-school Monday through Wednesday, and then Thursday and Friday, they go all day to a </w:t>
      </w:r>
      <w:r w:rsidR="00672F28" w:rsidRPr="0079498B">
        <w:rPr>
          <w:rFonts w:ascii="Times New Roman" w:hAnsi="Times New Roman" w:cs="Times New Roman"/>
          <w:sz w:val="24"/>
          <w:szCs w:val="24"/>
        </w:rPr>
        <w:t>brick-and-mortar</w:t>
      </w:r>
      <w:r w:rsidRPr="0079498B">
        <w:rPr>
          <w:rFonts w:ascii="Times New Roman" w:hAnsi="Times New Roman" w:cs="Times New Roman"/>
          <w:sz w:val="24"/>
          <w:szCs w:val="24"/>
        </w:rPr>
        <w:t xml:space="preserve"> building. I've never done that before. And yeah, I've never heard of a hybrid school. And I'm like, "Okay, right, let's try this girl."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you can you know, associate my girls have no issues with social socialization. No, IEPs no 504s. We don't have that. I'm not against any person that does, but we don't we don't have it. And they are testing high anyway. They are reading novels, like big o</w:t>
      </w:r>
      <w:r w:rsidRPr="0079498B">
        <w:rPr>
          <w:rFonts w:ascii="Times New Roman" w:hAnsi="Times New Roman" w:cs="Times New Roman"/>
          <w:sz w:val="24"/>
          <w:szCs w:val="24"/>
        </w:rPr>
        <w:t xml:space="preserve">ld thick novels. I like I say, where do you get it? So, so we go to the school and the very first day they are in the school, it was testing, you know, the very first day they went, and the teacher was like, </w:t>
      </w:r>
      <w:proofErr w:type="gramStart"/>
      <w:r w:rsidRPr="0079498B">
        <w:rPr>
          <w:rFonts w:ascii="Times New Roman" w:hAnsi="Times New Roman" w:cs="Times New Roman"/>
          <w:sz w:val="24"/>
          <w:szCs w:val="24"/>
        </w:rPr>
        <w:t>Do</w:t>
      </w:r>
      <w:proofErr w:type="gramEnd"/>
      <w:r w:rsidRPr="0079498B">
        <w:rPr>
          <w:rFonts w:ascii="Times New Roman" w:hAnsi="Times New Roman" w:cs="Times New Roman"/>
          <w:sz w:val="24"/>
          <w:szCs w:val="24"/>
        </w:rPr>
        <w:t xml:space="preserve"> you know they're testing so high? I'm like, "</w:t>
      </w:r>
      <w:r w:rsidRPr="0079498B">
        <w:rPr>
          <w:rFonts w:ascii="Times New Roman" w:hAnsi="Times New Roman" w:cs="Times New Roman"/>
          <w:sz w:val="24"/>
          <w:szCs w:val="24"/>
        </w:rPr>
        <w:t>Yeah, that's Whoa." And so now, here's where I start getting ill.</w:t>
      </w:r>
    </w:p>
    <w:p w14:paraId="5CE67032" w14:textId="77777777" w:rsidR="009F0475" w:rsidRPr="0079498B" w:rsidRDefault="009F0475">
      <w:pPr>
        <w:spacing w:after="0"/>
        <w:rPr>
          <w:rFonts w:ascii="Times New Roman" w:hAnsi="Times New Roman" w:cs="Times New Roman"/>
          <w:sz w:val="24"/>
          <w:szCs w:val="24"/>
        </w:rPr>
      </w:pPr>
    </w:p>
    <w:p w14:paraId="0F6B0FCD" w14:textId="5006D42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03:36</w:t>
      </w:r>
    </w:p>
    <w:p w14:paraId="1949D297"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I'll take notes.</w:t>
      </w:r>
    </w:p>
    <w:p w14:paraId="4020974A" w14:textId="77777777" w:rsidR="009F0475" w:rsidRPr="0079498B" w:rsidRDefault="009F0475">
      <w:pPr>
        <w:spacing w:after="0"/>
        <w:rPr>
          <w:rFonts w:ascii="Times New Roman" w:hAnsi="Times New Roman" w:cs="Times New Roman"/>
          <w:sz w:val="24"/>
          <w:szCs w:val="24"/>
        </w:rPr>
      </w:pPr>
    </w:p>
    <w:p w14:paraId="3D58C0B5" w14:textId="4F24A842"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04:54</w:t>
      </w:r>
    </w:p>
    <w:p w14:paraId="10E5BCE5"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Okay. When is that? That's in November.</w:t>
      </w:r>
    </w:p>
    <w:p w14:paraId="588C4833" w14:textId="77777777" w:rsidR="009F0475" w:rsidRPr="0079498B" w:rsidRDefault="009F0475">
      <w:pPr>
        <w:spacing w:after="0"/>
        <w:rPr>
          <w:rFonts w:ascii="Times New Roman" w:hAnsi="Times New Roman" w:cs="Times New Roman"/>
          <w:sz w:val="24"/>
          <w:szCs w:val="24"/>
        </w:rPr>
      </w:pPr>
    </w:p>
    <w:p w14:paraId="18BAB069" w14:textId="4C57BD2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04:58</w:t>
      </w:r>
    </w:p>
    <w:p w14:paraId="4D0E647D" w14:textId="5875264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That's in November. Let's see. Yeah, so pretty much when </w:t>
      </w:r>
      <w:r w:rsidRPr="0079498B">
        <w:rPr>
          <w:rFonts w:ascii="Times New Roman" w:hAnsi="Times New Roman" w:cs="Times New Roman"/>
          <w:sz w:val="24"/>
          <w:szCs w:val="24"/>
        </w:rPr>
        <w:t xml:space="preserve">I stepped into that shelter, I started getting sick. Okay, so but it wasn't up to vomiting or anything like that it was just a fever back and forth, </w:t>
      </w:r>
      <w:proofErr w:type="gramStart"/>
      <w:r w:rsidRPr="0079498B">
        <w:rPr>
          <w:rFonts w:ascii="Times New Roman" w:hAnsi="Times New Roman" w:cs="Times New Roman"/>
          <w:sz w:val="24"/>
          <w:szCs w:val="24"/>
        </w:rPr>
        <w:t>back</w:t>
      </w:r>
      <w:proofErr w:type="gramEnd"/>
      <w:r w:rsidRPr="0079498B">
        <w:rPr>
          <w:rFonts w:ascii="Times New Roman" w:hAnsi="Times New Roman" w:cs="Times New Roman"/>
          <w:sz w:val="24"/>
          <w:szCs w:val="24"/>
        </w:rPr>
        <w:t xml:space="preserve"> and forth. And I will try to get as much rest as possible. But you still </w:t>
      </w:r>
      <w:proofErr w:type="gramStart"/>
      <w:r w:rsidRPr="0079498B">
        <w:rPr>
          <w:rFonts w:ascii="Times New Roman" w:hAnsi="Times New Roman" w:cs="Times New Roman"/>
          <w:sz w:val="24"/>
          <w:szCs w:val="24"/>
        </w:rPr>
        <w:t>have to</w:t>
      </w:r>
      <w:proofErr w:type="gramEnd"/>
      <w:r w:rsidRPr="0079498B">
        <w:rPr>
          <w:rFonts w:ascii="Times New Roman" w:hAnsi="Times New Roman" w:cs="Times New Roman"/>
          <w:sz w:val="24"/>
          <w:szCs w:val="24"/>
        </w:rPr>
        <w:t xml:space="preserve"> understand you got th</w:t>
      </w:r>
      <w:r w:rsidRPr="0079498B">
        <w:rPr>
          <w:rFonts w:ascii="Times New Roman" w:hAnsi="Times New Roman" w:cs="Times New Roman"/>
          <w:sz w:val="24"/>
          <w:szCs w:val="24"/>
        </w:rPr>
        <w:t xml:space="preserve">is shelter staff that's like bombarding and then this every day, you know, so just put that all together, right? So, now it is January 6. And I'm sitting up here, and I'm looking at my daughter, Phoebe. She's three minutes older than her sister.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just </w:t>
      </w:r>
      <w:r w:rsidRPr="0079498B">
        <w:rPr>
          <w:rFonts w:ascii="Times New Roman" w:hAnsi="Times New Roman" w:cs="Times New Roman"/>
          <w:sz w:val="24"/>
          <w:szCs w:val="24"/>
        </w:rPr>
        <w:t xml:space="preserve">want you to know that she, you know, very particular sometimes. And yeah, and Phoebe says, "Mama, I don't feel so good."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she starts throwing up. And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say, "Okay," well, I bought some meclizine I know about that. They used to that used to be doctor p</w:t>
      </w:r>
      <w:r w:rsidRPr="0079498B">
        <w:rPr>
          <w:rFonts w:ascii="Times New Roman" w:hAnsi="Times New Roman" w:cs="Times New Roman"/>
          <w:sz w:val="24"/>
          <w:szCs w:val="24"/>
        </w:rPr>
        <w:t xml:space="preserve">rescribe with to pregnant women back in the day. So, now it's over the counter. Yeah, no. And thank God, I bought it from Amazon. It was like 100 of the packets, like it works for me. And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for two days, she's thrown up to whole day. And I said, "Okay, le</w:t>
      </w:r>
      <w:r w:rsidRPr="0079498B">
        <w:rPr>
          <w:rFonts w:ascii="Times New Roman" w:hAnsi="Times New Roman" w:cs="Times New Roman"/>
          <w:sz w:val="24"/>
          <w:szCs w:val="24"/>
        </w:rPr>
        <w:t xml:space="preserve">t me" you know, I was like, "let me just I'm monitoring this." So, even though I'm in a shelter I have </w:t>
      </w:r>
      <w:r w:rsidR="00672F28" w:rsidRPr="0079498B">
        <w:rPr>
          <w:rFonts w:ascii="Times New Roman" w:hAnsi="Times New Roman" w:cs="Times New Roman"/>
          <w:sz w:val="24"/>
          <w:szCs w:val="24"/>
        </w:rPr>
        <w:t>apparently,</w:t>
      </w:r>
      <w:r w:rsidRPr="0079498B">
        <w:rPr>
          <w:rFonts w:ascii="Times New Roman" w:hAnsi="Times New Roman" w:cs="Times New Roman"/>
          <w:sz w:val="24"/>
          <w:szCs w:val="24"/>
        </w:rPr>
        <w:t xml:space="preserve"> I was the most like </w:t>
      </w:r>
      <w:r w:rsidR="00672F28" w:rsidRPr="0079498B">
        <w:rPr>
          <w:rFonts w:ascii="Times New Roman" w:hAnsi="Times New Roman" w:cs="Times New Roman"/>
          <w:sz w:val="24"/>
          <w:szCs w:val="24"/>
        </w:rPr>
        <w:t>readymade</w:t>
      </w:r>
      <w:r w:rsidRPr="0079498B">
        <w:rPr>
          <w:rFonts w:ascii="Times New Roman" w:hAnsi="Times New Roman" w:cs="Times New Roman"/>
          <w:sz w:val="24"/>
          <w:szCs w:val="24"/>
        </w:rPr>
        <w:t xml:space="preserve"> people ever they weren't used to somebody's character first day kit, their own having their own stuff. They wer</w:t>
      </w:r>
      <w:r w:rsidRPr="0079498B">
        <w:rPr>
          <w:rFonts w:ascii="Times New Roman" w:hAnsi="Times New Roman" w:cs="Times New Roman"/>
          <w:sz w:val="24"/>
          <w:szCs w:val="24"/>
        </w:rPr>
        <w:t xml:space="preserve">en't used to that you were used to somebody that whatever you defy what homelessness looks like, right?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I'd never told them my extensive </w:t>
      </w:r>
      <w:proofErr w:type="spellStart"/>
      <w:r w:rsidRPr="0079498B">
        <w:rPr>
          <w:rFonts w:ascii="Times New Roman" w:hAnsi="Times New Roman" w:cs="Times New Roman"/>
          <w:sz w:val="24"/>
          <w:szCs w:val="24"/>
        </w:rPr>
        <w:t>extensive</w:t>
      </w:r>
      <w:proofErr w:type="spellEnd"/>
      <w:r w:rsidRPr="0079498B">
        <w:rPr>
          <w:rFonts w:ascii="Times New Roman" w:hAnsi="Times New Roman" w:cs="Times New Roman"/>
          <w:sz w:val="24"/>
          <w:szCs w:val="24"/>
        </w:rPr>
        <w:t xml:space="preserve"> background, and any dealings with education or anything, because I realized that the director hated pe</w:t>
      </w:r>
      <w:r w:rsidRPr="0079498B">
        <w:rPr>
          <w:rFonts w:ascii="Times New Roman" w:hAnsi="Times New Roman" w:cs="Times New Roman"/>
          <w:sz w:val="24"/>
          <w:szCs w:val="24"/>
        </w:rPr>
        <w:t xml:space="preserve">ople that each school he even used his practical to try to dissuade me to put them into a brick and mortar school. And </w:t>
      </w:r>
      <w:proofErr w:type="spellStart"/>
      <w:r w:rsidRPr="0079498B">
        <w:rPr>
          <w:rFonts w:ascii="Times New Roman" w:hAnsi="Times New Roman" w:cs="Times New Roman"/>
          <w:sz w:val="24"/>
          <w:szCs w:val="24"/>
        </w:rPr>
        <w:t>and</w:t>
      </w:r>
      <w:proofErr w:type="spellEnd"/>
      <w:r w:rsidRPr="0079498B">
        <w:rPr>
          <w:rFonts w:ascii="Times New Roman" w:hAnsi="Times New Roman" w:cs="Times New Roman"/>
          <w:sz w:val="24"/>
          <w:szCs w:val="24"/>
        </w:rPr>
        <w:t xml:space="preserve"> so this was all happening from November 19th, you know, up to this point. And he even went so far as to come in and he would disrupt </w:t>
      </w:r>
      <w:r w:rsidRPr="0079498B">
        <w:rPr>
          <w:rFonts w:ascii="Times New Roman" w:hAnsi="Times New Roman" w:cs="Times New Roman"/>
          <w:sz w:val="24"/>
          <w:szCs w:val="24"/>
        </w:rPr>
        <w:t xml:space="preserve">my daughter's doing their E-schooling Monday through Wednesday. I hope not. They'll say, "oh my god, yeah, you </w:t>
      </w:r>
      <w:proofErr w:type="spellStart"/>
      <w:r w:rsidRPr="0079498B">
        <w:rPr>
          <w:rFonts w:ascii="Times New Roman" w:hAnsi="Times New Roman" w:cs="Times New Roman"/>
          <w:sz w:val="24"/>
          <w:szCs w:val="24"/>
        </w:rPr>
        <w:t>ain't</w:t>
      </w:r>
      <w:proofErr w:type="spellEnd"/>
      <w:r w:rsidRPr="0079498B">
        <w:rPr>
          <w:rFonts w:ascii="Times New Roman" w:hAnsi="Times New Roman" w:cs="Times New Roman"/>
          <w:sz w:val="24"/>
          <w:szCs w:val="24"/>
        </w:rPr>
        <w:t xml:space="preserve">. You're not there." Oh, well, we get to February 28, and then March the fifth, then you can say, Oh, my God.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like, I'm trying to kee</w:t>
      </w:r>
      <w:r w:rsidRPr="0079498B">
        <w:rPr>
          <w:rFonts w:ascii="Times New Roman" w:hAnsi="Times New Roman" w:cs="Times New Roman"/>
          <w:sz w:val="24"/>
          <w:szCs w:val="24"/>
        </w:rPr>
        <w:t xml:space="preserve">p this like </w:t>
      </w:r>
      <w:proofErr w:type="gramStart"/>
      <w:r w:rsidRPr="0079498B">
        <w:rPr>
          <w:rFonts w:ascii="Times New Roman" w:hAnsi="Times New Roman" w:cs="Times New Roman"/>
          <w:sz w:val="24"/>
          <w:szCs w:val="24"/>
        </w:rPr>
        <w:t>level headed</w:t>
      </w:r>
      <w:proofErr w:type="gramEnd"/>
      <w:r w:rsidRPr="0079498B">
        <w:rPr>
          <w:rFonts w:ascii="Times New Roman" w:hAnsi="Times New Roman" w:cs="Times New Roman"/>
          <w:sz w:val="24"/>
          <w:szCs w:val="24"/>
        </w:rPr>
        <w:t xml:space="preserve">, right? But I'm still like, </w:t>
      </w:r>
      <w:r w:rsidRPr="0079498B">
        <w:rPr>
          <w:rFonts w:ascii="Times New Roman" w:hAnsi="Times New Roman" w:cs="Times New Roman"/>
          <w:sz w:val="24"/>
          <w:szCs w:val="24"/>
        </w:rPr>
        <w:lastRenderedPageBreak/>
        <w:t xml:space="preserve">not feeling good. And I haven't even told my </w:t>
      </w:r>
      <w:proofErr w:type="gramStart"/>
      <w:r w:rsidRPr="0079498B">
        <w:rPr>
          <w:rFonts w:ascii="Times New Roman" w:hAnsi="Times New Roman" w:cs="Times New Roman"/>
          <w:sz w:val="24"/>
          <w:szCs w:val="24"/>
        </w:rPr>
        <w:t>girls</w:t>
      </w:r>
      <w:proofErr w:type="gramEnd"/>
      <w:r w:rsidRPr="0079498B">
        <w:rPr>
          <w:rFonts w:ascii="Times New Roman" w:hAnsi="Times New Roman" w:cs="Times New Roman"/>
          <w:sz w:val="24"/>
          <w:szCs w:val="24"/>
        </w:rPr>
        <w:t xml:space="preserve"> but they know if I'm taking Theraflu you know, Mama, you okay? My No, Phoebe sick. Two days later, we were on Ivy Tech's campus. So now I have switched </w:t>
      </w:r>
      <w:r w:rsidRPr="0079498B">
        <w:rPr>
          <w:rFonts w:ascii="Times New Roman" w:hAnsi="Times New Roman" w:cs="Times New Roman"/>
          <w:sz w:val="24"/>
          <w:szCs w:val="24"/>
        </w:rPr>
        <w:t>from putting us in the shelter for doing their E-</w:t>
      </w:r>
      <w:r w:rsidR="00672F28" w:rsidRPr="0079498B">
        <w:rPr>
          <w:rFonts w:ascii="Times New Roman" w:hAnsi="Times New Roman" w:cs="Times New Roman"/>
          <w:sz w:val="24"/>
          <w:szCs w:val="24"/>
        </w:rPr>
        <w:t>schooling and</w:t>
      </w:r>
      <w:r w:rsidRPr="0079498B">
        <w:rPr>
          <w:rFonts w:ascii="Times New Roman" w:hAnsi="Times New Roman" w:cs="Times New Roman"/>
          <w:sz w:val="24"/>
          <w:szCs w:val="24"/>
        </w:rPr>
        <w:t xml:space="preserve"> putting us on Ivy Tech Community College's campus. Okay, because I knew we would get the study time. And you know, all of that on top of that, my girls play chess. Okay, Mama, don't play cheap</w:t>
      </w:r>
      <w:r w:rsidRPr="0079498B">
        <w:rPr>
          <w:rFonts w:ascii="Times New Roman" w:hAnsi="Times New Roman" w:cs="Times New Roman"/>
          <w:sz w:val="24"/>
          <w:szCs w:val="24"/>
        </w:rPr>
        <w:t xml:space="preserve">. Natural light. Okay. Um, beat us. Sorry. Oh, no. Yeah. So, they play too, and they play chess with the college students. I thought that was cool. You know, why not expose them to that? As much as I can?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say, Okay, well, we're on Ivy Tech's campu</w:t>
      </w:r>
      <w:r w:rsidRPr="0079498B">
        <w:rPr>
          <w:rFonts w:ascii="Times New Roman" w:hAnsi="Times New Roman" w:cs="Times New Roman"/>
          <w:sz w:val="24"/>
          <w:szCs w:val="24"/>
        </w:rPr>
        <w:t>s and we were in a classroom. And I and my daughter, Hannah, her twin sister. She says my mom dizzy. Immediately. I said, let's go. I just something was just, I just was like, let's go. We get to IU medic Methodist Hospital. Walk in. And I'm just I'm like,</w:t>
      </w:r>
      <w:r w:rsidRPr="0079498B">
        <w:rPr>
          <w:rFonts w:ascii="Times New Roman" w:hAnsi="Times New Roman" w:cs="Times New Roman"/>
          <w:sz w:val="24"/>
          <w:szCs w:val="24"/>
        </w:rPr>
        <w:t xml:space="preserve"> "Okay, what's wrong? My babies." </w:t>
      </w:r>
    </w:p>
    <w:p w14:paraId="3C320007" w14:textId="77777777" w:rsidR="009F0475" w:rsidRPr="0079498B" w:rsidRDefault="009F0475">
      <w:pPr>
        <w:spacing w:after="0"/>
        <w:rPr>
          <w:rFonts w:ascii="Times New Roman" w:hAnsi="Times New Roman" w:cs="Times New Roman"/>
          <w:sz w:val="24"/>
          <w:szCs w:val="24"/>
        </w:rPr>
      </w:pPr>
    </w:p>
    <w:p w14:paraId="6537E69B" w14:textId="214A585F"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09:10</w:t>
      </w:r>
    </w:p>
    <w:p w14:paraId="2C96AEE3" w14:textId="43C1824A"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I walked in and I said it was okay. Can you check </w:t>
      </w:r>
      <w:proofErr w:type="gramStart"/>
      <w:r w:rsidRPr="0079498B">
        <w:rPr>
          <w:rFonts w:ascii="Times New Roman" w:hAnsi="Times New Roman" w:cs="Times New Roman"/>
          <w:sz w:val="24"/>
          <w:szCs w:val="24"/>
        </w:rPr>
        <w:t>both of them</w:t>
      </w:r>
      <w:proofErr w:type="gramEnd"/>
      <w:r w:rsidRPr="0079498B">
        <w:rPr>
          <w:rFonts w:ascii="Times New Roman" w:hAnsi="Times New Roman" w:cs="Times New Roman"/>
          <w:sz w:val="24"/>
          <w:szCs w:val="24"/>
        </w:rPr>
        <w:t xml:space="preserve"> because this one has been throwing up and this one is? I don't know. She just said she's dizzy. Well, that's all she is. That's what the</w:t>
      </w:r>
      <w:r w:rsidRPr="0079498B">
        <w:rPr>
          <w:rFonts w:ascii="Times New Roman" w:hAnsi="Times New Roman" w:cs="Times New Roman"/>
          <w:sz w:val="24"/>
          <w:szCs w:val="24"/>
        </w:rPr>
        <w:t xml:space="preserve">y said. And I said, I'm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listen to my girls because that's what I do. They said ma'am, thank you that you walked them in. I said, </w:t>
      </w:r>
      <w:r w:rsidR="00672F28">
        <w:rPr>
          <w:rFonts w:ascii="Times New Roman" w:hAnsi="Times New Roman" w:cs="Times New Roman"/>
          <w:sz w:val="24"/>
          <w:szCs w:val="24"/>
        </w:rPr>
        <w:t>“w</w:t>
      </w:r>
      <w:r w:rsidRPr="0079498B">
        <w:rPr>
          <w:rFonts w:ascii="Times New Roman" w:hAnsi="Times New Roman" w:cs="Times New Roman"/>
          <w:sz w:val="24"/>
          <w:szCs w:val="24"/>
        </w:rPr>
        <w:t xml:space="preserve">hat are you talking about? </w:t>
      </w:r>
      <w:r w:rsidR="00672F28" w:rsidRPr="0079498B">
        <w:rPr>
          <w:rFonts w:ascii="Times New Roman" w:hAnsi="Times New Roman" w:cs="Times New Roman"/>
          <w:sz w:val="24"/>
          <w:szCs w:val="24"/>
        </w:rPr>
        <w:t>102-degree</w:t>
      </w:r>
      <w:r w:rsidRPr="0079498B">
        <w:rPr>
          <w:rFonts w:ascii="Times New Roman" w:hAnsi="Times New Roman" w:cs="Times New Roman"/>
          <w:sz w:val="24"/>
          <w:szCs w:val="24"/>
        </w:rPr>
        <w:t xml:space="preserve"> temperatures. No walk in. Wow. And I'm thinking did it get did it come from Phoebe</w:t>
      </w:r>
      <w:r w:rsidRPr="0079498B">
        <w:rPr>
          <w:rFonts w:ascii="Times New Roman" w:hAnsi="Times New Roman" w:cs="Times New Roman"/>
          <w:sz w:val="24"/>
          <w:szCs w:val="24"/>
        </w:rPr>
        <w:t xml:space="preserve">? Right.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they tested them for the flu. This was January the eighth, very specific. They test them for the flu-negative. They tested </w:t>
      </w:r>
      <w:proofErr w:type="spellStart"/>
      <w:r w:rsidRPr="0079498B">
        <w:rPr>
          <w:rFonts w:ascii="Times New Roman" w:hAnsi="Times New Roman" w:cs="Times New Roman"/>
          <w:sz w:val="24"/>
          <w:szCs w:val="24"/>
        </w:rPr>
        <w:t>em</w:t>
      </w:r>
      <w:proofErr w:type="spellEnd"/>
      <w:r w:rsidRPr="0079498B">
        <w:rPr>
          <w:rFonts w:ascii="Times New Roman" w:hAnsi="Times New Roman" w:cs="Times New Roman"/>
          <w:sz w:val="24"/>
          <w:szCs w:val="24"/>
        </w:rPr>
        <w:t>, I want to say for pneumonia, negative. What I will say that we know now is whatever those the kids that are coming ou</w:t>
      </w:r>
      <w:r w:rsidRPr="0079498B">
        <w:rPr>
          <w:rFonts w:ascii="Times New Roman" w:hAnsi="Times New Roman" w:cs="Times New Roman"/>
          <w:sz w:val="24"/>
          <w:szCs w:val="24"/>
        </w:rPr>
        <w:t xml:space="preserve">t and not in Indiana just said they just got their first case they're lying because my girls </w:t>
      </w:r>
      <w:proofErr w:type="gramStart"/>
      <w:r w:rsidRPr="0079498B">
        <w:rPr>
          <w:rFonts w:ascii="Times New Roman" w:hAnsi="Times New Roman" w:cs="Times New Roman"/>
          <w:sz w:val="24"/>
          <w:szCs w:val="24"/>
        </w:rPr>
        <w:t>is</w:t>
      </w:r>
      <w:proofErr w:type="gramEnd"/>
      <w:r w:rsidRPr="0079498B">
        <w:rPr>
          <w:rFonts w:ascii="Times New Roman" w:hAnsi="Times New Roman" w:cs="Times New Roman"/>
          <w:sz w:val="24"/>
          <w:szCs w:val="24"/>
        </w:rPr>
        <w:t xml:space="preserve"> on their charts. They had that red stuff on their face. And on their arm on their legs. I was told that it was an allergy. And I said they have we have </w:t>
      </w:r>
      <w:r w:rsidR="00672F28" w:rsidRPr="0079498B">
        <w:rPr>
          <w:rFonts w:ascii="Times New Roman" w:hAnsi="Times New Roman" w:cs="Times New Roman"/>
          <w:sz w:val="24"/>
          <w:szCs w:val="24"/>
        </w:rPr>
        <w:t>allergies,</w:t>
      </w:r>
      <w:r w:rsidRPr="0079498B">
        <w:rPr>
          <w:rFonts w:ascii="Times New Roman" w:hAnsi="Times New Roman" w:cs="Times New Roman"/>
          <w:sz w:val="24"/>
          <w:szCs w:val="24"/>
        </w:rPr>
        <w:t xml:space="preserve"> but it has never occurred that way, you know, and I just kind of looked at the nurses. And then I said, "Look, we're in a shelter. And I don't know why we're here this long, right?" It just like I knew that I need to get them out of that type of situatio</w:t>
      </w:r>
      <w:r w:rsidRPr="0079498B">
        <w:rPr>
          <w:rFonts w:ascii="Times New Roman" w:hAnsi="Times New Roman" w:cs="Times New Roman"/>
          <w:sz w:val="24"/>
          <w:szCs w:val="24"/>
        </w:rPr>
        <w:t xml:space="preserve">n. Because it has been prolonged and I don't get it, you know.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you know. </w:t>
      </w:r>
      <w:r w:rsidR="00672F28" w:rsidRPr="0079498B">
        <w:rPr>
          <w:rFonts w:ascii="Times New Roman" w:hAnsi="Times New Roman" w:cs="Times New Roman"/>
          <w:sz w:val="24"/>
          <w:szCs w:val="24"/>
        </w:rPr>
        <w:t>So,</w:t>
      </w:r>
      <w:r w:rsidRPr="0079498B">
        <w:rPr>
          <w:rFonts w:ascii="Times New Roman" w:hAnsi="Times New Roman" w:cs="Times New Roman"/>
          <w:sz w:val="24"/>
          <w:szCs w:val="24"/>
        </w:rPr>
        <w:t xml:space="preserve"> the next thing, they give my daughter's ibuprofen, the big ones, right? And the girl I say "Congratulations, you have graduated to </w:t>
      </w:r>
      <w:r w:rsidR="00672F28" w:rsidRPr="0079498B">
        <w:rPr>
          <w:rFonts w:ascii="Times New Roman" w:hAnsi="Times New Roman" w:cs="Times New Roman"/>
          <w:sz w:val="24"/>
          <w:szCs w:val="24"/>
        </w:rPr>
        <w:t>12-year-old</w:t>
      </w:r>
      <w:r w:rsidRPr="0079498B">
        <w:rPr>
          <w:rFonts w:ascii="Times New Roman" w:hAnsi="Times New Roman" w:cs="Times New Roman"/>
          <w:sz w:val="24"/>
          <w:szCs w:val="24"/>
        </w:rPr>
        <w:t xml:space="preserve"> medication for it" so well, and th</w:t>
      </w:r>
      <w:r w:rsidRPr="0079498B">
        <w:rPr>
          <w:rFonts w:ascii="Times New Roman" w:hAnsi="Times New Roman" w:cs="Times New Roman"/>
          <w:sz w:val="24"/>
          <w:szCs w:val="24"/>
        </w:rPr>
        <w:t>eir X rays came up clear. There was no congestion.</w:t>
      </w:r>
    </w:p>
    <w:p w14:paraId="2BC0077E" w14:textId="77777777" w:rsidR="009F0475" w:rsidRPr="0079498B" w:rsidRDefault="009F0475">
      <w:pPr>
        <w:spacing w:after="0"/>
        <w:rPr>
          <w:rFonts w:ascii="Times New Roman" w:hAnsi="Times New Roman" w:cs="Times New Roman"/>
          <w:sz w:val="24"/>
          <w:szCs w:val="24"/>
        </w:rPr>
      </w:pPr>
    </w:p>
    <w:p w14:paraId="00EC3C20" w14:textId="71B01F08"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11:05</w:t>
      </w:r>
    </w:p>
    <w:p w14:paraId="01CB58D1"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And they didn't and they said it was just an allergy?</w:t>
      </w:r>
    </w:p>
    <w:p w14:paraId="711AFE73" w14:textId="77777777" w:rsidR="009F0475" w:rsidRPr="0079498B" w:rsidRDefault="009F0475">
      <w:pPr>
        <w:spacing w:after="0"/>
        <w:rPr>
          <w:rFonts w:ascii="Times New Roman" w:hAnsi="Times New Roman" w:cs="Times New Roman"/>
          <w:sz w:val="24"/>
          <w:szCs w:val="24"/>
        </w:rPr>
      </w:pPr>
    </w:p>
    <w:p w14:paraId="33A073C8" w14:textId="0CA3610F"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11:08</w:t>
      </w:r>
    </w:p>
    <w:p w14:paraId="2D867D79" w14:textId="778E0E20" w:rsidR="009F0475" w:rsidRPr="0079498B" w:rsidRDefault="00672F28">
      <w:pPr>
        <w:spacing w:after="0"/>
        <w:rPr>
          <w:rFonts w:ascii="Times New Roman" w:hAnsi="Times New Roman" w:cs="Times New Roman"/>
          <w:sz w:val="24"/>
          <w:szCs w:val="24"/>
        </w:rPr>
      </w:pPr>
      <w:r w:rsidRPr="0079498B">
        <w:rPr>
          <w:rFonts w:ascii="Times New Roman" w:hAnsi="Times New Roman" w:cs="Times New Roman"/>
          <w:sz w:val="24"/>
          <w:szCs w:val="24"/>
        </w:rPr>
        <w:t>So,</w:t>
      </w:r>
      <w:r w:rsidR="00C26880" w:rsidRPr="0079498B">
        <w:rPr>
          <w:rFonts w:ascii="Times New Roman" w:hAnsi="Times New Roman" w:cs="Times New Roman"/>
          <w:sz w:val="24"/>
          <w:szCs w:val="24"/>
        </w:rPr>
        <w:t xml:space="preserve"> then I said, </w:t>
      </w:r>
      <w:r w:rsidR="00A90713">
        <w:rPr>
          <w:rFonts w:ascii="Times New Roman" w:hAnsi="Times New Roman" w:cs="Times New Roman"/>
          <w:sz w:val="24"/>
          <w:szCs w:val="24"/>
        </w:rPr>
        <w:t>“o</w:t>
      </w:r>
      <w:r w:rsidR="00C26880" w:rsidRPr="0079498B">
        <w:rPr>
          <w:rFonts w:ascii="Times New Roman" w:hAnsi="Times New Roman" w:cs="Times New Roman"/>
          <w:sz w:val="24"/>
          <w:szCs w:val="24"/>
        </w:rPr>
        <w:t>kay, is there anything else?</w:t>
      </w:r>
      <w:r w:rsidR="00A90713">
        <w:rPr>
          <w:rFonts w:ascii="Times New Roman" w:hAnsi="Times New Roman" w:cs="Times New Roman"/>
          <w:sz w:val="24"/>
          <w:szCs w:val="24"/>
        </w:rPr>
        <w:t>”</w:t>
      </w:r>
      <w:r w:rsidR="00C26880" w:rsidRPr="0079498B">
        <w:rPr>
          <w:rFonts w:ascii="Times New Roman" w:hAnsi="Times New Roman" w:cs="Times New Roman"/>
          <w:sz w:val="24"/>
          <w:szCs w:val="24"/>
        </w:rPr>
        <w:t xml:space="preserve"> Well, they have a viral respiratory infection. I said, O</w:t>
      </w:r>
      <w:r w:rsidR="00C26880" w:rsidRPr="0079498B">
        <w:rPr>
          <w:rFonts w:ascii="Times New Roman" w:hAnsi="Times New Roman" w:cs="Times New Roman"/>
          <w:sz w:val="24"/>
          <w:szCs w:val="24"/>
        </w:rPr>
        <w:t xml:space="preserve">kay. All right. What do you think I should do? They prescribed me Zofran and the moment they say Zofran I said, </w:t>
      </w:r>
      <w:r>
        <w:rPr>
          <w:rFonts w:ascii="Times New Roman" w:hAnsi="Times New Roman" w:cs="Times New Roman"/>
          <w:sz w:val="24"/>
          <w:szCs w:val="24"/>
        </w:rPr>
        <w:t>“</w:t>
      </w:r>
      <w:r w:rsidR="00A90713">
        <w:rPr>
          <w:rFonts w:ascii="Times New Roman" w:hAnsi="Times New Roman" w:cs="Times New Roman"/>
          <w:sz w:val="24"/>
          <w:szCs w:val="24"/>
        </w:rPr>
        <w:t>w</w:t>
      </w:r>
      <w:r w:rsidR="00C26880" w:rsidRPr="0079498B">
        <w:rPr>
          <w:rFonts w:ascii="Times New Roman" w:hAnsi="Times New Roman" w:cs="Times New Roman"/>
          <w:sz w:val="24"/>
          <w:szCs w:val="24"/>
        </w:rPr>
        <w:t>hy are they getting Zofran? Now? Zofran is the stronger brother to meclizine. Okay, being that they usually give peds patients with cancer. It'</w:t>
      </w:r>
      <w:r w:rsidR="00C26880" w:rsidRPr="0079498B">
        <w:rPr>
          <w:rFonts w:ascii="Times New Roman" w:hAnsi="Times New Roman" w:cs="Times New Roman"/>
          <w:sz w:val="24"/>
          <w:szCs w:val="24"/>
        </w:rPr>
        <w:t>s an anti-nausea. Yes, yes. I got that.</w:t>
      </w:r>
    </w:p>
    <w:p w14:paraId="1B885F2E" w14:textId="77777777" w:rsidR="009F0475" w:rsidRPr="0079498B" w:rsidRDefault="009F0475">
      <w:pPr>
        <w:spacing w:after="0"/>
        <w:rPr>
          <w:rFonts w:ascii="Times New Roman" w:hAnsi="Times New Roman" w:cs="Times New Roman"/>
          <w:sz w:val="24"/>
          <w:szCs w:val="24"/>
        </w:rPr>
      </w:pPr>
    </w:p>
    <w:p w14:paraId="59B8217B" w14:textId="1D259691"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11:47</w:t>
      </w:r>
    </w:p>
    <w:p w14:paraId="07E94740"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Oh my gosh.</w:t>
      </w:r>
    </w:p>
    <w:p w14:paraId="1B5F1461" w14:textId="77777777" w:rsidR="009F0475" w:rsidRPr="0079498B" w:rsidRDefault="009F0475">
      <w:pPr>
        <w:spacing w:after="0"/>
        <w:rPr>
          <w:rFonts w:ascii="Times New Roman" w:hAnsi="Times New Roman" w:cs="Times New Roman"/>
          <w:sz w:val="24"/>
          <w:szCs w:val="24"/>
        </w:rPr>
      </w:pPr>
    </w:p>
    <w:p w14:paraId="299D9492" w14:textId="1FC0E19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lastRenderedPageBreak/>
        <w:t xml:space="preserve">Malesia Lyles </w:t>
      </w:r>
      <w:r w:rsidRPr="0079498B">
        <w:rPr>
          <w:rFonts w:ascii="Times New Roman" w:hAnsi="Times New Roman" w:cs="Times New Roman"/>
          <w:sz w:val="24"/>
          <w:szCs w:val="24"/>
        </w:rPr>
        <w:t>11:50</w:t>
      </w:r>
    </w:p>
    <w:p w14:paraId="1D597BE2"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To stop nausea and vomiting and I'm just looking at him.</w:t>
      </w:r>
    </w:p>
    <w:p w14:paraId="0CF25496" w14:textId="77777777" w:rsidR="009F0475" w:rsidRPr="0079498B" w:rsidRDefault="009F0475">
      <w:pPr>
        <w:spacing w:after="0"/>
        <w:rPr>
          <w:rFonts w:ascii="Times New Roman" w:hAnsi="Times New Roman" w:cs="Times New Roman"/>
          <w:sz w:val="24"/>
          <w:szCs w:val="24"/>
        </w:rPr>
      </w:pPr>
    </w:p>
    <w:p w14:paraId="47A3BCE8" w14:textId="459BB41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11:57</w:t>
      </w:r>
    </w:p>
    <w:p w14:paraId="6F92F5E2"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Do my children have cancers or what?</w:t>
      </w:r>
    </w:p>
    <w:p w14:paraId="73EFC4A0" w14:textId="77777777" w:rsidR="009F0475" w:rsidRPr="0079498B" w:rsidRDefault="009F0475">
      <w:pPr>
        <w:spacing w:after="0"/>
        <w:rPr>
          <w:rFonts w:ascii="Times New Roman" w:hAnsi="Times New Roman" w:cs="Times New Roman"/>
          <w:sz w:val="24"/>
          <w:szCs w:val="24"/>
        </w:rPr>
      </w:pPr>
    </w:p>
    <w:p w14:paraId="5057331F" w14:textId="015822A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12:01</w:t>
      </w:r>
    </w:p>
    <w:p w14:paraId="3C5115FC" w14:textId="5EB2E403" w:rsidR="009F0475" w:rsidRPr="0079498B" w:rsidRDefault="00A90713">
      <w:pPr>
        <w:spacing w:after="0"/>
        <w:rPr>
          <w:rFonts w:ascii="Times New Roman" w:hAnsi="Times New Roman" w:cs="Times New Roman"/>
          <w:sz w:val="24"/>
          <w:szCs w:val="24"/>
        </w:rPr>
      </w:pPr>
      <w:r w:rsidRPr="0079498B">
        <w:rPr>
          <w:rFonts w:ascii="Times New Roman" w:hAnsi="Times New Roman" w:cs="Times New Roman"/>
          <w:sz w:val="24"/>
          <w:szCs w:val="24"/>
        </w:rPr>
        <w:t>So,</w:t>
      </w:r>
      <w:r w:rsidR="00C26880" w:rsidRPr="0079498B">
        <w:rPr>
          <w:rFonts w:ascii="Times New Roman" w:hAnsi="Times New Roman" w:cs="Times New Roman"/>
          <w:sz w:val="24"/>
          <w:szCs w:val="24"/>
        </w:rPr>
        <w:t xml:space="preserve"> I'm, I'm </w:t>
      </w:r>
      <w:r w:rsidR="00C26880" w:rsidRPr="0079498B">
        <w:rPr>
          <w:rFonts w:ascii="Times New Roman" w:hAnsi="Times New Roman" w:cs="Times New Roman"/>
          <w:sz w:val="24"/>
          <w:szCs w:val="24"/>
        </w:rPr>
        <w:t xml:space="preserve">like, Okay, guys, "we I'm tired. And we've been here for like four hours." Okay, so I said, "All right, what regimen do you need me to put them on?" </w:t>
      </w:r>
      <w:r w:rsidR="004C2AAC" w:rsidRPr="0079498B">
        <w:rPr>
          <w:rFonts w:ascii="Times New Roman" w:hAnsi="Times New Roman" w:cs="Times New Roman"/>
          <w:sz w:val="24"/>
          <w:szCs w:val="24"/>
        </w:rPr>
        <w:t>So,</w:t>
      </w:r>
      <w:r w:rsidR="00C26880" w:rsidRPr="0079498B">
        <w:rPr>
          <w:rFonts w:ascii="Times New Roman" w:hAnsi="Times New Roman" w:cs="Times New Roman"/>
          <w:sz w:val="24"/>
          <w:szCs w:val="24"/>
        </w:rPr>
        <w:t xml:space="preserve"> they gave me a script for Tylenol, ibuprofen, rotating every four to six hours, doesn't that so if you i</w:t>
      </w:r>
      <w:r w:rsidR="00C26880" w:rsidRPr="0079498B">
        <w:rPr>
          <w:rFonts w:ascii="Times New Roman" w:hAnsi="Times New Roman" w:cs="Times New Roman"/>
          <w:sz w:val="24"/>
          <w:szCs w:val="24"/>
        </w:rPr>
        <w:t xml:space="preserve">f you listen to the concoction, that I'm about to tell you. It's exactly what they were telling people when </w:t>
      </w:r>
      <w:proofErr w:type="gramStart"/>
      <w:r w:rsidR="00C26880" w:rsidRPr="0079498B">
        <w:rPr>
          <w:rFonts w:ascii="Times New Roman" w:hAnsi="Times New Roman" w:cs="Times New Roman"/>
          <w:sz w:val="24"/>
          <w:szCs w:val="24"/>
        </w:rPr>
        <w:t>they</w:t>
      </w:r>
      <w:proofErr w:type="gramEnd"/>
      <w:r w:rsidR="00C26880" w:rsidRPr="0079498B">
        <w:rPr>
          <w:rFonts w:ascii="Times New Roman" w:hAnsi="Times New Roman" w:cs="Times New Roman"/>
          <w:sz w:val="24"/>
          <w:szCs w:val="24"/>
        </w:rPr>
        <w:t xml:space="preserve"> first you know when same exact stuff. </w:t>
      </w:r>
      <w:r w:rsidR="004C2AAC" w:rsidRPr="0079498B">
        <w:rPr>
          <w:rFonts w:ascii="Times New Roman" w:hAnsi="Times New Roman" w:cs="Times New Roman"/>
          <w:sz w:val="24"/>
          <w:szCs w:val="24"/>
        </w:rPr>
        <w:t>So,</w:t>
      </w:r>
      <w:r w:rsidR="00C26880" w:rsidRPr="0079498B">
        <w:rPr>
          <w:rFonts w:ascii="Times New Roman" w:hAnsi="Times New Roman" w:cs="Times New Roman"/>
          <w:sz w:val="24"/>
          <w:szCs w:val="24"/>
        </w:rPr>
        <w:t xml:space="preserve"> it was Tylenol, ibuprofen Zofran. That's every four to six hours Zofran automatically, and they take a</w:t>
      </w:r>
      <w:r w:rsidR="00C26880" w:rsidRPr="0079498B">
        <w:rPr>
          <w:rFonts w:ascii="Times New Roman" w:hAnsi="Times New Roman" w:cs="Times New Roman"/>
          <w:sz w:val="24"/>
          <w:szCs w:val="24"/>
        </w:rPr>
        <w:t xml:space="preserve">llergy medication. So, they're not going to be able to do anything, they are zonked out and they are tired. I'm not forcing my girls at all. </w:t>
      </w:r>
      <w:proofErr w:type="spellStart"/>
      <w:r w:rsidR="00C26880" w:rsidRPr="0079498B">
        <w:rPr>
          <w:rFonts w:ascii="Times New Roman" w:hAnsi="Times New Roman" w:cs="Times New Roman"/>
          <w:sz w:val="24"/>
          <w:szCs w:val="24"/>
        </w:rPr>
        <w:t>Cuz</w:t>
      </w:r>
      <w:proofErr w:type="spellEnd"/>
      <w:r w:rsidR="00C26880" w:rsidRPr="0079498B">
        <w:rPr>
          <w:rFonts w:ascii="Times New Roman" w:hAnsi="Times New Roman" w:cs="Times New Roman"/>
          <w:sz w:val="24"/>
          <w:szCs w:val="24"/>
        </w:rPr>
        <w:t xml:space="preserve"> I'm like God heal this. On top of that they had incontinence, diarrhea, we had to buy depends, that's how bad i</w:t>
      </w:r>
      <w:r w:rsidR="00C26880" w:rsidRPr="0079498B">
        <w:rPr>
          <w:rFonts w:ascii="Times New Roman" w:hAnsi="Times New Roman" w:cs="Times New Roman"/>
          <w:sz w:val="24"/>
          <w:szCs w:val="24"/>
        </w:rPr>
        <w:t xml:space="preserve">t was. And I got my receipts for when I had to go to the grocery </w:t>
      </w:r>
      <w:proofErr w:type="gramStart"/>
      <w:r w:rsidR="00C26880" w:rsidRPr="0079498B">
        <w:rPr>
          <w:rFonts w:ascii="Times New Roman" w:hAnsi="Times New Roman" w:cs="Times New Roman"/>
          <w:sz w:val="24"/>
          <w:szCs w:val="24"/>
        </w:rPr>
        <w:t>store, and</w:t>
      </w:r>
      <w:proofErr w:type="gramEnd"/>
      <w:r w:rsidR="00C26880" w:rsidRPr="0079498B">
        <w:rPr>
          <w:rFonts w:ascii="Times New Roman" w:hAnsi="Times New Roman" w:cs="Times New Roman"/>
          <w:sz w:val="24"/>
          <w:szCs w:val="24"/>
        </w:rPr>
        <w:t xml:space="preserve"> go to CVS Pharmacy. So, I'm kind of I'm </w:t>
      </w:r>
      <w:proofErr w:type="spellStart"/>
      <w:r w:rsidR="00C26880" w:rsidRPr="0079498B">
        <w:rPr>
          <w:rFonts w:ascii="Times New Roman" w:hAnsi="Times New Roman" w:cs="Times New Roman"/>
          <w:sz w:val="24"/>
          <w:szCs w:val="24"/>
        </w:rPr>
        <w:t>gonna</w:t>
      </w:r>
      <w:proofErr w:type="spellEnd"/>
      <w:r w:rsidR="00C26880" w:rsidRPr="0079498B">
        <w:rPr>
          <w:rFonts w:ascii="Times New Roman" w:hAnsi="Times New Roman" w:cs="Times New Roman"/>
          <w:sz w:val="24"/>
          <w:szCs w:val="24"/>
        </w:rPr>
        <w:t xml:space="preserve"> just fast forward in time. I'm kind of </w:t>
      </w:r>
      <w:proofErr w:type="gramStart"/>
      <w:r w:rsidR="00C26880" w:rsidRPr="0079498B">
        <w:rPr>
          <w:rFonts w:ascii="Times New Roman" w:hAnsi="Times New Roman" w:cs="Times New Roman"/>
          <w:sz w:val="24"/>
          <w:szCs w:val="24"/>
        </w:rPr>
        <w:t>pissed off</w:t>
      </w:r>
      <w:proofErr w:type="gramEnd"/>
      <w:r w:rsidR="00C26880" w:rsidRPr="0079498B">
        <w:rPr>
          <w:rFonts w:ascii="Times New Roman" w:hAnsi="Times New Roman" w:cs="Times New Roman"/>
          <w:sz w:val="24"/>
          <w:szCs w:val="24"/>
        </w:rPr>
        <w:t xml:space="preserve"> now that all of a sudden everybody wants to recognize it. And we had it happen to us</w:t>
      </w:r>
      <w:r w:rsidR="00C26880" w:rsidRPr="0079498B">
        <w:rPr>
          <w:rFonts w:ascii="Times New Roman" w:hAnsi="Times New Roman" w:cs="Times New Roman"/>
          <w:sz w:val="24"/>
          <w:szCs w:val="24"/>
        </w:rPr>
        <w:t xml:space="preserve"> in January.</w:t>
      </w:r>
    </w:p>
    <w:p w14:paraId="0DC549B4" w14:textId="77777777" w:rsidR="009F0475" w:rsidRPr="0079498B" w:rsidRDefault="009F0475">
      <w:pPr>
        <w:spacing w:after="0"/>
        <w:rPr>
          <w:rFonts w:ascii="Times New Roman" w:hAnsi="Times New Roman" w:cs="Times New Roman"/>
          <w:sz w:val="24"/>
          <w:szCs w:val="24"/>
        </w:rPr>
      </w:pPr>
    </w:p>
    <w:p w14:paraId="64A93A1B" w14:textId="0FE22295"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13:20</w:t>
      </w:r>
    </w:p>
    <w:p w14:paraId="4B271518"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Yeah, you know, I had been thinking about that because [redacted] had it. Not as or not as early as January, but in February she also was on Theraflu. And for like, 24 hours, she was asleep. She was just slept all th</w:t>
      </w:r>
      <w:r w:rsidRPr="0079498B">
        <w:rPr>
          <w:rFonts w:ascii="Times New Roman" w:hAnsi="Times New Roman" w:cs="Times New Roman"/>
          <w:sz w:val="24"/>
          <w:szCs w:val="24"/>
        </w:rPr>
        <w:t>e way through it. I don't think she ever thought to take her temperature. But for like a week, she was just like zonked, like you said zonked out, and I think, I think too, it's a matter of like, the especially the homeless community and like communities o</w:t>
      </w:r>
      <w:r w:rsidRPr="0079498B">
        <w:rPr>
          <w:rFonts w:ascii="Times New Roman" w:hAnsi="Times New Roman" w:cs="Times New Roman"/>
          <w:sz w:val="24"/>
          <w:szCs w:val="24"/>
        </w:rPr>
        <w:t xml:space="preserve">f color and poor communities, like they just don't look at them ever. And I'm like, you don't see that. You know, we get these numbers of cases and they're like, </w:t>
      </w:r>
      <w:proofErr w:type="gramStart"/>
      <w:r w:rsidRPr="0079498B">
        <w:rPr>
          <w:rFonts w:ascii="Times New Roman" w:hAnsi="Times New Roman" w:cs="Times New Roman"/>
          <w:sz w:val="24"/>
          <w:szCs w:val="24"/>
        </w:rPr>
        <w:t>Oh</w:t>
      </w:r>
      <w:proofErr w:type="gramEnd"/>
      <w:r w:rsidRPr="0079498B">
        <w:rPr>
          <w:rFonts w:ascii="Times New Roman" w:hAnsi="Times New Roman" w:cs="Times New Roman"/>
          <w:sz w:val="24"/>
          <w:szCs w:val="24"/>
        </w:rPr>
        <w:t>, this is the number of cases I'm like, that's not a real number. You're not counting the pe</w:t>
      </w:r>
      <w:r w:rsidRPr="0079498B">
        <w:rPr>
          <w:rFonts w:ascii="Times New Roman" w:hAnsi="Times New Roman" w:cs="Times New Roman"/>
          <w:sz w:val="24"/>
          <w:szCs w:val="24"/>
        </w:rPr>
        <w:t xml:space="preserve">ople who do like can't </w:t>
      </w:r>
      <w:proofErr w:type="spellStart"/>
      <w:r w:rsidRPr="0079498B">
        <w:rPr>
          <w:rFonts w:ascii="Times New Roman" w:hAnsi="Times New Roman" w:cs="Times New Roman"/>
          <w:sz w:val="24"/>
          <w:szCs w:val="24"/>
        </w:rPr>
        <w:t>can't</w:t>
      </w:r>
      <w:proofErr w:type="spellEnd"/>
      <w:r w:rsidRPr="0079498B">
        <w:rPr>
          <w:rFonts w:ascii="Times New Roman" w:hAnsi="Times New Roman" w:cs="Times New Roman"/>
          <w:sz w:val="24"/>
          <w:szCs w:val="24"/>
        </w:rPr>
        <w:t xml:space="preserve"> come forward. Like it's so, </w:t>
      </w:r>
      <w:proofErr w:type="spellStart"/>
      <w:r w:rsidRPr="0079498B">
        <w:rPr>
          <w:rFonts w:ascii="Times New Roman" w:hAnsi="Times New Roman" w:cs="Times New Roman"/>
          <w:sz w:val="24"/>
          <w:szCs w:val="24"/>
        </w:rPr>
        <w:t>its</w:t>
      </w:r>
      <w:proofErr w:type="spellEnd"/>
      <w:r w:rsidRPr="0079498B">
        <w:rPr>
          <w:rFonts w:ascii="Times New Roman" w:hAnsi="Times New Roman" w:cs="Times New Roman"/>
          <w:sz w:val="24"/>
          <w:szCs w:val="24"/>
        </w:rPr>
        <w:t xml:space="preserve"> just...</w:t>
      </w:r>
    </w:p>
    <w:p w14:paraId="35611A27" w14:textId="77777777" w:rsidR="009F0475" w:rsidRPr="0079498B" w:rsidRDefault="009F0475">
      <w:pPr>
        <w:spacing w:after="0"/>
        <w:rPr>
          <w:rFonts w:ascii="Times New Roman" w:hAnsi="Times New Roman" w:cs="Times New Roman"/>
          <w:sz w:val="24"/>
          <w:szCs w:val="24"/>
        </w:rPr>
      </w:pPr>
    </w:p>
    <w:p w14:paraId="69351B3D" w14:textId="7155594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14:10</w:t>
      </w:r>
    </w:p>
    <w:p w14:paraId="3562E188" w14:textId="09C65512" w:rsidR="009F0475" w:rsidRPr="0079498B" w:rsidRDefault="004C2AAC">
      <w:pPr>
        <w:spacing w:after="0"/>
        <w:rPr>
          <w:rFonts w:ascii="Times New Roman" w:hAnsi="Times New Roman" w:cs="Times New Roman"/>
          <w:sz w:val="24"/>
          <w:szCs w:val="24"/>
        </w:rPr>
      </w:pPr>
      <w:r w:rsidRPr="0079498B">
        <w:rPr>
          <w:rFonts w:ascii="Times New Roman" w:hAnsi="Times New Roman" w:cs="Times New Roman"/>
          <w:sz w:val="24"/>
          <w:szCs w:val="24"/>
        </w:rPr>
        <w:t>So,</w:t>
      </w:r>
      <w:r w:rsidR="00C26880" w:rsidRPr="0079498B">
        <w:rPr>
          <w:rFonts w:ascii="Times New Roman" w:hAnsi="Times New Roman" w:cs="Times New Roman"/>
          <w:sz w:val="24"/>
          <w:szCs w:val="24"/>
        </w:rPr>
        <w:t xml:space="preserve"> then I don't want to </w:t>
      </w:r>
      <w:proofErr w:type="gramStart"/>
      <w:r w:rsidR="00C26880" w:rsidRPr="0079498B">
        <w:rPr>
          <w:rFonts w:ascii="Times New Roman" w:hAnsi="Times New Roman" w:cs="Times New Roman"/>
          <w:sz w:val="24"/>
          <w:szCs w:val="24"/>
        </w:rPr>
        <w:t>standing</w:t>
      </w:r>
      <w:proofErr w:type="gramEnd"/>
      <w:r w:rsidR="00C26880" w:rsidRPr="0079498B">
        <w:rPr>
          <w:rFonts w:ascii="Times New Roman" w:hAnsi="Times New Roman" w:cs="Times New Roman"/>
          <w:sz w:val="24"/>
          <w:szCs w:val="24"/>
        </w:rPr>
        <w:t xml:space="preserve"> there talking to them. I like "Okay, God, do you want me to tell them what like I'm in school for or and I'm continuously being in s</w:t>
      </w:r>
      <w:r w:rsidR="00C26880" w:rsidRPr="0079498B">
        <w:rPr>
          <w:rFonts w:ascii="Times New Roman" w:hAnsi="Times New Roman" w:cs="Times New Roman"/>
          <w:sz w:val="24"/>
          <w:szCs w:val="24"/>
        </w:rPr>
        <w:t xml:space="preserve">chool for triple major Paralegal Studies computer networking and security and business management." </w:t>
      </w:r>
    </w:p>
    <w:p w14:paraId="2D72E73D" w14:textId="77777777" w:rsidR="009F0475" w:rsidRPr="0079498B" w:rsidRDefault="009F0475">
      <w:pPr>
        <w:spacing w:after="0"/>
        <w:rPr>
          <w:rFonts w:ascii="Times New Roman" w:hAnsi="Times New Roman" w:cs="Times New Roman"/>
          <w:sz w:val="24"/>
          <w:szCs w:val="24"/>
        </w:rPr>
      </w:pPr>
    </w:p>
    <w:p w14:paraId="2C1DD7EB" w14:textId="18BA430C"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14:30</w:t>
      </w:r>
    </w:p>
    <w:p w14:paraId="0FF11429"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Wow!</w:t>
      </w:r>
    </w:p>
    <w:p w14:paraId="2E9F2ECE" w14:textId="77777777" w:rsidR="009F0475" w:rsidRPr="0079498B" w:rsidRDefault="009F0475">
      <w:pPr>
        <w:spacing w:after="0"/>
        <w:rPr>
          <w:rFonts w:ascii="Times New Roman" w:hAnsi="Times New Roman" w:cs="Times New Roman"/>
          <w:sz w:val="24"/>
          <w:szCs w:val="24"/>
        </w:rPr>
      </w:pPr>
    </w:p>
    <w:p w14:paraId="2BD35A5F" w14:textId="3CAADCF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14:31</w:t>
      </w:r>
    </w:p>
    <w:p w14:paraId="663EB791" w14:textId="24B80ED8"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I'm so I haven't even told the shelter staff. You know, I do believe in God and then you know, </w:t>
      </w:r>
      <w:r w:rsidRPr="0079498B">
        <w:rPr>
          <w:rFonts w:ascii="Times New Roman" w:hAnsi="Times New Roman" w:cs="Times New Roman"/>
          <w:sz w:val="24"/>
          <w:szCs w:val="24"/>
        </w:rPr>
        <w:t xml:space="preserve">sometimes even like David, King David at one point in time had to act like he was crazy to get out of a </w:t>
      </w:r>
      <w:r w:rsidRPr="0079498B">
        <w:rPr>
          <w:rFonts w:ascii="Times New Roman" w:hAnsi="Times New Roman" w:cs="Times New Roman"/>
          <w:sz w:val="24"/>
          <w:szCs w:val="24"/>
        </w:rPr>
        <w:lastRenderedPageBreak/>
        <w:t xml:space="preserve">bad situation. And sometimes I'm just being quiet. Yeah. And I get you just you could talk crazy, right?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I'm like, okay, so they give me this.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you also </w:t>
      </w:r>
      <w:proofErr w:type="gramStart"/>
      <w:r w:rsidRPr="0079498B">
        <w:rPr>
          <w:rFonts w:ascii="Times New Roman" w:hAnsi="Times New Roman" w:cs="Times New Roman"/>
          <w:sz w:val="24"/>
          <w:szCs w:val="24"/>
        </w:rPr>
        <w:t>have to</w:t>
      </w:r>
      <w:proofErr w:type="gramEnd"/>
      <w:r w:rsidRPr="0079498B">
        <w:rPr>
          <w:rFonts w:ascii="Times New Roman" w:hAnsi="Times New Roman" w:cs="Times New Roman"/>
          <w:sz w:val="24"/>
          <w:szCs w:val="24"/>
        </w:rPr>
        <w:t xml:space="preserve"> understand to on the same day, the shelter was trying to kick us out. Because I Yes, because so Veronica, who was the case manager there, she's calling me an ER and I'm like, I'm not talking to you. I picked up the phone the third time, </w:t>
      </w:r>
      <w:r w:rsidRPr="0079498B">
        <w:rPr>
          <w:rFonts w:ascii="Times New Roman" w:hAnsi="Times New Roman" w:cs="Times New Roman"/>
          <w:sz w:val="24"/>
          <w:szCs w:val="24"/>
        </w:rPr>
        <w:t xml:space="preserve">and I'm not talking to you, my girls are in. We're in an ER, bye. That was it.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what they were kicking meet us out for was because we I didn't, you know, go out and look for a job. I told him what job I wanted. And they told me that it was not consid</w:t>
      </w:r>
      <w:r w:rsidRPr="0079498B">
        <w:rPr>
          <w:rFonts w:ascii="Times New Roman" w:hAnsi="Times New Roman" w:cs="Times New Roman"/>
          <w:sz w:val="24"/>
          <w:szCs w:val="24"/>
        </w:rPr>
        <w:t xml:space="preserve">ered a job, Uber and Lyft is not considered a job. I said,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xml:space="preserve">, well, I don't, it doesn't matter. It doesn't </w:t>
      </w:r>
      <w:proofErr w:type="gramStart"/>
      <w:r w:rsidRPr="0079498B">
        <w:rPr>
          <w:rFonts w:ascii="Times New Roman" w:hAnsi="Times New Roman" w:cs="Times New Roman"/>
          <w:sz w:val="24"/>
          <w:szCs w:val="24"/>
        </w:rPr>
        <w:t>matter, because</w:t>
      </w:r>
      <w:proofErr w:type="gramEnd"/>
      <w:r w:rsidRPr="0079498B">
        <w:rPr>
          <w:rFonts w:ascii="Times New Roman" w:hAnsi="Times New Roman" w:cs="Times New Roman"/>
          <w:sz w:val="24"/>
          <w:szCs w:val="24"/>
        </w:rPr>
        <w:t xml:space="preserve"> it didn't fit in with a man that wanted control. You can't deal with a person that's in a shelter that you also see her potential,</w:t>
      </w:r>
      <w:r w:rsidRPr="0079498B">
        <w:rPr>
          <w:rFonts w:ascii="Times New Roman" w:hAnsi="Times New Roman" w:cs="Times New Roman"/>
          <w:sz w:val="24"/>
          <w:szCs w:val="24"/>
        </w:rPr>
        <w:t xml:space="preserve"> but she won't tell you all the way. And I'm like, I'm just let you act food.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and at the same time, we're sick, right? No one is acknowledging that we were ill. So now I you know, I'm like,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we got to go to the, to the pharmacy to go get it. The ph</w:t>
      </w:r>
      <w:r w:rsidRPr="0079498B">
        <w:rPr>
          <w:rFonts w:ascii="Times New Roman" w:hAnsi="Times New Roman" w:cs="Times New Roman"/>
          <w:sz w:val="24"/>
          <w:szCs w:val="24"/>
        </w:rPr>
        <w:t xml:space="preserve">armacy, you know, after my daughter's went to sleep for two hours out of the four hours after taking that medication in the in the hospital, I got up, got them up, you know, and we walked to the three blocks to the CVS pharmacy, I give them the script for </w:t>
      </w:r>
      <w:r w:rsidRPr="0079498B">
        <w:rPr>
          <w:rFonts w:ascii="Times New Roman" w:hAnsi="Times New Roman" w:cs="Times New Roman"/>
          <w:sz w:val="24"/>
          <w:szCs w:val="24"/>
        </w:rPr>
        <w:t xml:space="preserve">this Oh, friend waited because it was a long line. And what I will say is this, when we went into that room, that er, everybody was wearing masks, everybody, and everyone's like, well, you have the flu? And I'm like, </w:t>
      </w:r>
      <w:proofErr w:type="gramStart"/>
      <w:r w:rsidRPr="0079498B">
        <w:rPr>
          <w:rFonts w:ascii="Times New Roman" w:hAnsi="Times New Roman" w:cs="Times New Roman"/>
          <w:sz w:val="24"/>
          <w:szCs w:val="24"/>
        </w:rPr>
        <w:t>Nah</w:t>
      </w:r>
      <w:proofErr w:type="gramEnd"/>
      <w:r w:rsidRPr="0079498B">
        <w:rPr>
          <w:rFonts w:ascii="Times New Roman" w:hAnsi="Times New Roman" w:cs="Times New Roman"/>
          <w:sz w:val="24"/>
          <w:szCs w:val="24"/>
        </w:rPr>
        <w:t xml:space="preserve">, we don't. Instinct said, </w:t>
      </w:r>
      <w:proofErr w:type="gramStart"/>
      <w:r w:rsidRPr="0079498B">
        <w:rPr>
          <w:rFonts w:ascii="Times New Roman" w:hAnsi="Times New Roman" w:cs="Times New Roman"/>
          <w:sz w:val="24"/>
          <w:szCs w:val="24"/>
        </w:rPr>
        <w:t>No</w:t>
      </w:r>
      <w:proofErr w:type="gramEnd"/>
      <w:r w:rsidRPr="0079498B">
        <w:rPr>
          <w:rFonts w:ascii="Times New Roman" w:hAnsi="Times New Roman" w:cs="Times New Roman"/>
          <w:sz w:val="24"/>
          <w:szCs w:val="24"/>
        </w:rPr>
        <w:t xml:space="preserve">, this </w:t>
      </w:r>
      <w:r w:rsidRPr="0079498B">
        <w:rPr>
          <w:rFonts w:ascii="Times New Roman" w:hAnsi="Times New Roman" w:cs="Times New Roman"/>
          <w:sz w:val="24"/>
          <w:szCs w:val="24"/>
        </w:rPr>
        <w:t xml:space="preserve">is going to be worse than what you think mama? And I'm just like,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xml:space="preserve">, let's not try to think about it. Let's focus.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it takes an hour for me to get up to the register again. And come to find out this and I wasn't mad at CVS pharmacy because it wasn</w:t>
      </w:r>
      <w:r w:rsidRPr="0079498B">
        <w:rPr>
          <w:rFonts w:ascii="Times New Roman" w:hAnsi="Times New Roman" w:cs="Times New Roman"/>
          <w:sz w:val="24"/>
          <w:szCs w:val="24"/>
        </w:rPr>
        <w:t xml:space="preserve">'t their fault. </w:t>
      </w:r>
      <w:r w:rsidR="004C2AAC" w:rsidRPr="0079498B">
        <w:rPr>
          <w:rFonts w:ascii="Times New Roman" w:hAnsi="Times New Roman" w:cs="Times New Roman"/>
          <w:sz w:val="24"/>
          <w:szCs w:val="24"/>
        </w:rPr>
        <w:t>Apparently,</w:t>
      </w:r>
      <w:r w:rsidRPr="0079498B">
        <w:rPr>
          <w:rFonts w:ascii="Times New Roman" w:hAnsi="Times New Roman" w:cs="Times New Roman"/>
          <w:sz w:val="24"/>
          <w:szCs w:val="24"/>
        </w:rPr>
        <w:t xml:space="preserve"> the Medicaid that they have. Or that my daughter's half does not cover the Zofran. I said thank you, my girls, you literally could see them in the waiting chairs, sweating. They're just lifeless in the chair. And I could see Phoe</w:t>
      </w:r>
      <w:r w:rsidRPr="0079498B">
        <w:rPr>
          <w:rFonts w:ascii="Times New Roman" w:hAnsi="Times New Roman" w:cs="Times New Roman"/>
          <w:sz w:val="24"/>
          <w:szCs w:val="24"/>
        </w:rPr>
        <w:t xml:space="preserve">be's breathing being very labored. And I immediately pulled out of that insurance card and call Anthem </w:t>
      </w:r>
      <w:proofErr w:type="gramStart"/>
      <w:r w:rsidRPr="0079498B">
        <w:rPr>
          <w:rFonts w:ascii="Times New Roman" w:hAnsi="Times New Roman" w:cs="Times New Roman"/>
          <w:sz w:val="24"/>
          <w:szCs w:val="24"/>
        </w:rPr>
        <w:t>pharmacy</w:t>
      </w:r>
      <w:proofErr w:type="gramEnd"/>
      <w:r w:rsidRPr="0079498B">
        <w:rPr>
          <w:rFonts w:ascii="Times New Roman" w:hAnsi="Times New Roman" w:cs="Times New Roman"/>
          <w:sz w:val="24"/>
          <w:szCs w:val="24"/>
        </w:rPr>
        <w:t xml:space="preserve"> and I call anthem customer service, like I am not leaving until we get this medication, period. It took two and a half hours for us to get that </w:t>
      </w:r>
      <w:r w:rsidRPr="0079498B">
        <w:rPr>
          <w:rFonts w:ascii="Times New Roman" w:hAnsi="Times New Roman" w:cs="Times New Roman"/>
          <w:sz w:val="24"/>
          <w:szCs w:val="24"/>
        </w:rPr>
        <w:t>those meds. I said that's okay. You know, I mean, it's not right, but it's okay. You know, and so, here's Veronica, the case manager, I call her I said, we're ready to go back to the church, which at that point was on 21st and Post that we were staying in.</w:t>
      </w:r>
      <w:r w:rsidRPr="0079498B">
        <w:rPr>
          <w:rFonts w:ascii="Times New Roman" w:hAnsi="Times New Roman" w:cs="Times New Roman"/>
          <w:sz w:val="24"/>
          <w:szCs w:val="24"/>
        </w:rPr>
        <w:t xml:space="preserve"> Because there's other families to better their and so she calls for Lyft. So, did you hear that right? The shelter Executive Director Mike who is her boss? They have a business account with Lyft but says that's not a job, that's right. You just mad. I jus</w:t>
      </w:r>
      <w:r w:rsidRPr="0079498B">
        <w:rPr>
          <w:rFonts w:ascii="Times New Roman" w:hAnsi="Times New Roman" w:cs="Times New Roman"/>
          <w:sz w:val="24"/>
          <w:szCs w:val="24"/>
        </w:rPr>
        <w:t>t that I was</w:t>
      </w:r>
    </w:p>
    <w:p w14:paraId="0F151357" w14:textId="77777777" w:rsidR="009F0475" w:rsidRPr="0079498B" w:rsidRDefault="009F0475">
      <w:pPr>
        <w:spacing w:after="0"/>
        <w:rPr>
          <w:rFonts w:ascii="Times New Roman" w:hAnsi="Times New Roman" w:cs="Times New Roman"/>
          <w:sz w:val="24"/>
          <w:szCs w:val="24"/>
        </w:rPr>
      </w:pPr>
    </w:p>
    <w:p w14:paraId="3693A608" w14:textId="01EC56D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18:49</w:t>
      </w:r>
    </w:p>
    <w:p w14:paraId="595547F0"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And they and they want to kick you out? </w:t>
      </w:r>
    </w:p>
    <w:p w14:paraId="37B5A385" w14:textId="77777777" w:rsidR="009F0475" w:rsidRPr="0079498B" w:rsidRDefault="009F0475">
      <w:pPr>
        <w:spacing w:after="0"/>
        <w:rPr>
          <w:rFonts w:ascii="Times New Roman" w:hAnsi="Times New Roman" w:cs="Times New Roman"/>
          <w:sz w:val="24"/>
          <w:szCs w:val="24"/>
        </w:rPr>
      </w:pPr>
    </w:p>
    <w:p w14:paraId="4E4EFD48" w14:textId="62CB23EE"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18:56</w:t>
      </w:r>
    </w:p>
    <w:p w14:paraId="47579670"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Yes. </w:t>
      </w:r>
    </w:p>
    <w:p w14:paraId="06331404" w14:textId="77777777" w:rsidR="009F0475" w:rsidRPr="0079498B" w:rsidRDefault="009F0475">
      <w:pPr>
        <w:spacing w:after="0"/>
        <w:rPr>
          <w:rFonts w:ascii="Times New Roman" w:hAnsi="Times New Roman" w:cs="Times New Roman"/>
          <w:sz w:val="24"/>
          <w:szCs w:val="24"/>
        </w:rPr>
      </w:pPr>
    </w:p>
    <w:p w14:paraId="7093A24F" w14:textId="262E4E6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18:57</w:t>
      </w:r>
    </w:p>
    <w:p w14:paraId="6AC6AE20"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And I just don't understand. I don't understand it. Like I can't </w:t>
      </w:r>
    </w:p>
    <w:p w14:paraId="63130486" w14:textId="77777777" w:rsidR="009F0475" w:rsidRPr="0079498B" w:rsidRDefault="009F0475">
      <w:pPr>
        <w:spacing w:after="0"/>
        <w:rPr>
          <w:rFonts w:ascii="Times New Roman" w:hAnsi="Times New Roman" w:cs="Times New Roman"/>
          <w:sz w:val="24"/>
          <w:szCs w:val="24"/>
        </w:rPr>
      </w:pPr>
    </w:p>
    <w:p w14:paraId="56A1218C" w14:textId="77777777" w:rsidR="004C2AAC" w:rsidRDefault="004C2AAC">
      <w:pPr>
        <w:spacing w:after="0"/>
        <w:rPr>
          <w:rFonts w:ascii="Times New Roman" w:hAnsi="Times New Roman" w:cs="Times New Roman"/>
          <w:b/>
          <w:sz w:val="24"/>
          <w:szCs w:val="24"/>
        </w:rPr>
      </w:pPr>
    </w:p>
    <w:p w14:paraId="6BA16F1B" w14:textId="441E39E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lastRenderedPageBreak/>
        <w:t xml:space="preserve">Malesia Lyles </w:t>
      </w:r>
      <w:r w:rsidRPr="0079498B">
        <w:rPr>
          <w:rFonts w:ascii="Times New Roman" w:hAnsi="Times New Roman" w:cs="Times New Roman"/>
          <w:sz w:val="24"/>
          <w:szCs w:val="24"/>
        </w:rPr>
        <w:t>19:03</w:t>
      </w:r>
    </w:p>
    <w:p w14:paraId="2B304443"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Yes. </w:t>
      </w:r>
    </w:p>
    <w:p w14:paraId="75B79614" w14:textId="77777777" w:rsidR="009F0475" w:rsidRPr="0079498B" w:rsidRDefault="009F0475">
      <w:pPr>
        <w:spacing w:after="0"/>
        <w:rPr>
          <w:rFonts w:ascii="Times New Roman" w:hAnsi="Times New Roman" w:cs="Times New Roman"/>
          <w:sz w:val="24"/>
          <w:szCs w:val="24"/>
        </w:rPr>
      </w:pPr>
    </w:p>
    <w:p w14:paraId="1F057202" w14:textId="7500E068"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19:04</w:t>
      </w:r>
    </w:p>
    <w:p w14:paraId="2EF36A34" w14:textId="004B3CFD" w:rsidR="009F0475" w:rsidRPr="0079498B" w:rsidRDefault="004C2AAC">
      <w:pPr>
        <w:spacing w:after="0"/>
        <w:rPr>
          <w:rFonts w:ascii="Times New Roman" w:hAnsi="Times New Roman" w:cs="Times New Roman"/>
          <w:sz w:val="24"/>
          <w:szCs w:val="24"/>
        </w:rPr>
      </w:pPr>
      <w:r w:rsidRPr="0079498B">
        <w:rPr>
          <w:rFonts w:ascii="Times New Roman" w:hAnsi="Times New Roman" w:cs="Times New Roman"/>
          <w:sz w:val="24"/>
          <w:szCs w:val="24"/>
        </w:rPr>
        <w:t>.... comprehend</w:t>
      </w:r>
      <w:r w:rsidR="00C26880" w:rsidRPr="0079498B">
        <w:rPr>
          <w:rFonts w:ascii="Times New Roman" w:hAnsi="Times New Roman" w:cs="Times New Roman"/>
          <w:sz w:val="24"/>
          <w:szCs w:val="24"/>
        </w:rPr>
        <w:t xml:space="preserve"> it</w:t>
      </w:r>
    </w:p>
    <w:p w14:paraId="4B3E1E90" w14:textId="77777777" w:rsidR="009F0475" w:rsidRPr="0079498B" w:rsidRDefault="009F0475">
      <w:pPr>
        <w:spacing w:after="0"/>
        <w:rPr>
          <w:rFonts w:ascii="Times New Roman" w:hAnsi="Times New Roman" w:cs="Times New Roman"/>
          <w:sz w:val="24"/>
          <w:szCs w:val="24"/>
        </w:rPr>
      </w:pPr>
    </w:p>
    <w:p w14:paraId="292753B4" w14:textId="616F70BA"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19:04</w:t>
      </w:r>
    </w:p>
    <w:p w14:paraId="64C2EE9D" w14:textId="0DA73D9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Oh, no, go up but don't comprehend yet. Because [hard to understand] he did something much </w:t>
      </w:r>
      <w:proofErr w:type="gramStart"/>
      <w:r w:rsidRPr="0079498B">
        <w:rPr>
          <w:rFonts w:ascii="Times New Roman" w:hAnsi="Times New Roman" w:cs="Times New Roman"/>
          <w:sz w:val="24"/>
          <w:szCs w:val="24"/>
        </w:rPr>
        <w:t>more</w:t>
      </w:r>
      <w:r w:rsidRPr="0079498B">
        <w:rPr>
          <w:rFonts w:ascii="Times New Roman" w:hAnsi="Times New Roman" w:cs="Times New Roman"/>
          <w:sz w:val="24"/>
          <w:szCs w:val="24"/>
        </w:rPr>
        <w:t xml:space="preserve"> crazier</w:t>
      </w:r>
      <w:proofErr w:type="gramEnd"/>
      <w:r w:rsidRPr="0079498B">
        <w:rPr>
          <w:rFonts w:ascii="Times New Roman" w:hAnsi="Times New Roman" w:cs="Times New Roman"/>
          <w:sz w:val="24"/>
          <w:szCs w:val="24"/>
        </w:rPr>
        <w:t xml:space="preserve"> than that, you know, so I just, I was just like, so we're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be picked up by Lyft that he's, there's no job to take us to this. Okay. So, we get in a lift car. We get to the church. And every church, the crazy experience is, Mike is getting all</w:t>
      </w:r>
      <w:r w:rsidRPr="0079498B">
        <w:rPr>
          <w:rFonts w:ascii="Times New Roman" w:hAnsi="Times New Roman" w:cs="Times New Roman"/>
          <w:sz w:val="24"/>
          <w:szCs w:val="24"/>
        </w:rPr>
        <w:t xml:space="preserve"> these great things, because the people at the church are telling me, but they also understand that I am not as dumb as he thinks I am, because they're telling him you know, "she's like really highly educated." She just did. Just kind of like, see, we're n</w:t>
      </w:r>
      <w:r w:rsidRPr="0079498B">
        <w:rPr>
          <w:rFonts w:ascii="Times New Roman" w:hAnsi="Times New Roman" w:cs="Times New Roman"/>
          <w:sz w:val="24"/>
          <w:szCs w:val="24"/>
        </w:rPr>
        <w:t xml:space="preserve">ot in that shelter for domestic violence. We're not in there for that. We just need a housing. Can you help us get housing that's all on </w:t>
      </w:r>
      <w:proofErr w:type="gramStart"/>
      <w:r w:rsidRPr="0079498B">
        <w:rPr>
          <w:rFonts w:ascii="Times New Roman" w:hAnsi="Times New Roman" w:cs="Times New Roman"/>
          <w:sz w:val="24"/>
          <w:szCs w:val="24"/>
        </w:rPr>
        <w:t>me.</w:t>
      </w:r>
      <w:proofErr w:type="gramEnd"/>
      <w:r w:rsidRPr="0079498B">
        <w:rPr>
          <w:rFonts w:ascii="Times New Roman" w:hAnsi="Times New Roman" w:cs="Times New Roman"/>
          <w:sz w:val="24"/>
          <w:szCs w:val="24"/>
        </w:rPr>
        <w:t xml:space="preserve"> To do so, Lord, we get back to the church and the churches like what's going on. At this point I have bought like f</w:t>
      </w:r>
      <w:r w:rsidRPr="0079498B">
        <w:rPr>
          <w:rFonts w:ascii="Times New Roman" w:hAnsi="Times New Roman" w:cs="Times New Roman"/>
          <w:sz w:val="24"/>
          <w:szCs w:val="24"/>
        </w:rPr>
        <w:t xml:space="preserve">our boxes of masks. The great news is, is that CVS is right across the street from Walgreens.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have bought masks there, and bought masks at CVS, because I knew at this point, okay, their face needs to be covered something is </w:t>
      </w:r>
      <w:proofErr w:type="gramStart"/>
      <w:r w:rsidRPr="0079498B">
        <w:rPr>
          <w:rFonts w:ascii="Times New Roman" w:hAnsi="Times New Roman" w:cs="Times New Roman"/>
          <w:sz w:val="24"/>
          <w:szCs w:val="24"/>
        </w:rPr>
        <w:t>really wrong</w:t>
      </w:r>
      <w:proofErr w:type="gramEnd"/>
      <w:r w:rsidRPr="0079498B">
        <w:rPr>
          <w:rFonts w:ascii="Times New Roman" w:hAnsi="Times New Roman" w:cs="Times New Roman"/>
          <w:sz w:val="24"/>
          <w:szCs w:val="24"/>
        </w:rPr>
        <w:t>. The church th</w:t>
      </w:r>
      <w:r w:rsidRPr="0079498B">
        <w:rPr>
          <w:rFonts w:ascii="Times New Roman" w:hAnsi="Times New Roman" w:cs="Times New Roman"/>
          <w:sz w:val="24"/>
          <w:szCs w:val="24"/>
        </w:rPr>
        <w:t xml:space="preserve">at we were at old Bethel, he said, </w:t>
      </w:r>
      <w:proofErr w:type="gramStart"/>
      <w:r w:rsidRPr="0079498B">
        <w:rPr>
          <w:rFonts w:ascii="Times New Roman" w:hAnsi="Times New Roman" w:cs="Times New Roman"/>
          <w:sz w:val="24"/>
          <w:szCs w:val="24"/>
        </w:rPr>
        <w:t>The</w:t>
      </w:r>
      <w:proofErr w:type="gramEnd"/>
      <w:r w:rsidRPr="0079498B">
        <w:rPr>
          <w:rFonts w:ascii="Times New Roman" w:hAnsi="Times New Roman" w:cs="Times New Roman"/>
          <w:sz w:val="24"/>
          <w:szCs w:val="24"/>
        </w:rPr>
        <w:t xml:space="preserve"> older man, Mr. Rick, he was like, what's going on? I said, I don't know. But this is strange. And I told </w:t>
      </w:r>
      <w:proofErr w:type="gramStart"/>
      <w:r w:rsidRPr="0079498B">
        <w:rPr>
          <w:rFonts w:ascii="Times New Roman" w:hAnsi="Times New Roman" w:cs="Times New Roman"/>
          <w:sz w:val="24"/>
          <w:szCs w:val="24"/>
        </w:rPr>
        <w:t>him</w:t>
      </w:r>
      <w:proofErr w:type="gramEnd"/>
      <w:r w:rsidRPr="0079498B">
        <w:rPr>
          <w:rFonts w:ascii="Times New Roman" w:hAnsi="Times New Roman" w:cs="Times New Roman"/>
          <w:sz w:val="24"/>
          <w:szCs w:val="24"/>
        </w:rPr>
        <w:t xml:space="preserve"> and he said, "Well, maybe it's just the flu. I was like, "Okay." For the next 20, the 28 days they couldn't </w:t>
      </w:r>
      <w:r w:rsidRPr="0079498B">
        <w:rPr>
          <w:rFonts w:ascii="Times New Roman" w:hAnsi="Times New Roman" w:cs="Times New Roman"/>
          <w:sz w:val="24"/>
          <w:szCs w:val="24"/>
        </w:rPr>
        <w:t xml:space="preserve">eat. They could not hold out even chicken broth. I overheard and I knew they needed real soup, not just Campbells you know, it's cool to have Campbell's and all that. Sometimes you got to have real homemade soup.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or at least restaurant made so I would U</w:t>
      </w:r>
      <w:r w:rsidRPr="0079498B">
        <w:rPr>
          <w:rFonts w:ascii="Times New Roman" w:hAnsi="Times New Roman" w:cs="Times New Roman"/>
          <w:sz w:val="24"/>
          <w:szCs w:val="24"/>
        </w:rPr>
        <w:t xml:space="preserve">ber that in. And it was hard as a parent to watch what happened, that I got to pick these girls up like their body was lifeless, that I </w:t>
      </w:r>
      <w:proofErr w:type="gramStart"/>
      <w:r w:rsidRPr="0079498B">
        <w:rPr>
          <w:rFonts w:ascii="Times New Roman" w:hAnsi="Times New Roman" w:cs="Times New Roman"/>
          <w:sz w:val="24"/>
          <w:szCs w:val="24"/>
        </w:rPr>
        <w:t>have to</w:t>
      </w:r>
      <w:proofErr w:type="gramEnd"/>
      <w:r w:rsidRPr="0079498B">
        <w:rPr>
          <w:rFonts w:ascii="Times New Roman" w:hAnsi="Times New Roman" w:cs="Times New Roman"/>
          <w:sz w:val="24"/>
          <w:szCs w:val="24"/>
        </w:rPr>
        <w:t xml:space="preserve"> take them to the bathroom. Make sure they got showers. And the temperature wouldn't stop. It wouldn't stop. </w:t>
      </w:r>
    </w:p>
    <w:p w14:paraId="2548EF27" w14:textId="77777777" w:rsidR="009F0475" w:rsidRPr="0079498B" w:rsidRDefault="009F0475">
      <w:pPr>
        <w:spacing w:after="0"/>
        <w:rPr>
          <w:rFonts w:ascii="Times New Roman" w:hAnsi="Times New Roman" w:cs="Times New Roman"/>
          <w:sz w:val="24"/>
          <w:szCs w:val="24"/>
        </w:rPr>
      </w:pPr>
    </w:p>
    <w:p w14:paraId="7A0B7724" w14:textId="63F20AB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Ma</w:t>
      </w:r>
      <w:r w:rsidRPr="0079498B">
        <w:rPr>
          <w:rFonts w:ascii="Times New Roman" w:hAnsi="Times New Roman" w:cs="Times New Roman"/>
          <w:b/>
          <w:sz w:val="24"/>
          <w:szCs w:val="24"/>
        </w:rPr>
        <w:t xml:space="preserve">lesia Lyles </w:t>
      </w:r>
      <w:r w:rsidRPr="0079498B">
        <w:rPr>
          <w:rFonts w:ascii="Times New Roman" w:hAnsi="Times New Roman" w:cs="Times New Roman"/>
          <w:sz w:val="24"/>
          <w:szCs w:val="24"/>
        </w:rPr>
        <w:t>21:39</w:t>
      </w:r>
    </w:p>
    <w:p w14:paraId="24E6A753" w14:textId="533DB84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like a few days ago, way before you even emailed me, I finally grieved over the process of everything that happened, right? Because I didn't even have time to do that. Since we were </w:t>
      </w:r>
      <w:proofErr w:type="gramStart"/>
      <w:r w:rsidRPr="0079498B">
        <w:rPr>
          <w:rFonts w:ascii="Times New Roman" w:hAnsi="Times New Roman" w:cs="Times New Roman"/>
          <w:sz w:val="24"/>
          <w:szCs w:val="24"/>
        </w:rPr>
        <w:t>going</w:t>
      </w:r>
      <w:proofErr w:type="gramEnd"/>
      <w:r w:rsidRPr="0079498B">
        <w:rPr>
          <w:rFonts w:ascii="Times New Roman" w:hAnsi="Times New Roman" w:cs="Times New Roman"/>
          <w:sz w:val="24"/>
          <w:szCs w:val="24"/>
        </w:rPr>
        <w:t xml:space="preserve"> we're about to be bombarded again.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w:t>
      </w:r>
      <w:r w:rsidRPr="0079498B">
        <w:rPr>
          <w:rFonts w:ascii="Times New Roman" w:hAnsi="Times New Roman" w:cs="Times New Roman"/>
          <w:sz w:val="24"/>
          <w:szCs w:val="24"/>
        </w:rPr>
        <w:t xml:space="preserve">like having </w:t>
      </w:r>
      <w:proofErr w:type="gramStart"/>
      <w:r w:rsidRPr="0079498B">
        <w:rPr>
          <w:rFonts w:ascii="Times New Roman" w:hAnsi="Times New Roman" w:cs="Times New Roman"/>
          <w:sz w:val="24"/>
          <w:szCs w:val="24"/>
        </w:rPr>
        <w:t>being</w:t>
      </w:r>
      <w:proofErr w:type="gramEnd"/>
      <w:r w:rsidRPr="0079498B">
        <w:rPr>
          <w:rFonts w:ascii="Times New Roman" w:hAnsi="Times New Roman" w:cs="Times New Roman"/>
          <w:sz w:val="24"/>
          <w:szCs w:val="24"/>
        </w:rPr>
        <w:t xml:space="preserve"> sick was not enough. Right. And I just, you know, to be able, as a as a mom to just, you know, I just told my girls a few days ago, I thought they were going back because they were that ill. Yeah.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knew if I took them back to the ER, </w:t>
      </w:r>
      <w:r w:rsidRPr="0079498B">
        <w:rPr>
          <w:rFonts w:ascii="Times New Roman" w:hAnsi="Times New Roman" w:cs="Times New Roman"/>
          <w:sz w:val="24"/>
          <w:szCs w:val="24"/>
        </w:rPr>
        <w:t xml:space="preserve">that they were going to give me the same diagnosis, right, I knew it was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be the same. We'll keep going mom, and blah, blah, blah. And I was just like, okay, all right. Um, by the beginning of February, they go back to school, they cannot.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for almo</w:t>
      </w:r>
      <w:r w:rsidRPr="0079498B">
        <w:rPr>
          <w:rFonts w:ascii="Times New Roman" w:hAnsi="Times New Roman" w:cs="Times New Roman"/>
          <w:sz w:val="24"/>
          <w:szCs w:val="24"/>
        </w:rPr>
        <w:t xml:space="preserve">st an entire month, they have not been online. They are they're just they're gone. And it was </w:t>
      </w:r>
      <w:proofErr w:type="gramStart"/>
      <w:r w:rsidRPr="0079498B">
        <w:rPr>
          <w:rFonts w:ascii="Times New Roman" w:hAnsi="Times New Roman" w:cs="Times New Roman"/>
          <w:sz w:val="24"/>
          <w:szCs w:val="24"/>
        </w:rPr>
        <w:t>weird, because</w:t>
      </w:r>
      <w:proofErr w:type="gramEnd"/>
      <w:r w:rsidRPr="0079498B">
        <w:rPr>
          <w:rFonts w:ascii="Times New Roman" w:hAnsi="Times New Roman" w:cs="Times New Roman"/>
          <w:sz w:val="24"/>
          <w:szCs w:val="24"/>
        </w:rPr>
        <w:t xml:space="preserve"> you could hear something is in their chest. What you couldn't hear. You could hear congestion, but it wasn't there. And it was it was just it's jus</w:t>
      </w:r>
      <w:r w:rsidRPr="0079498B">
        <w:rPr>
          <w:rFonts w:ascii="Times New Roman" w:hAnsi="Times New Roman" w:cs="Times New Roman"/>
          <w:sz w:val="24"/>
          <w:szCs w:val="24"/>
        </w:rPr>
        <w:t xml:space="preserve">t, it's a different type. It's just a different type of breathing. Yeah.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was just like, okay, but here's the catch. Mike. So that's his name Mike shop around his staff. Him, that's Executive Director, Lena, and Miss </w:t>
      </w:r>
      <w:r w:rsidRPr="0079498B">
        <w:rPr>
          <w:rFonts w:ascii="Times New Roman" w:hAnsi="Times New Roman" w:cs="Times New Roman"/>
          <w:sz w:val="24"/>
          <w:szCs w:val="24"/>
        </w:rPr>
        <w:lastRenderedPageBreak/>
        <w:t xml:space="preserve">Deborah.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Lina is the aftercare s</w:t>
      </w:r>
      <w:r w:rsidRPr="0079498B">
        <w:rPr>
          <w:rFonts w:ascii="Times New Roman" w:hAnsi="Times New Roman" w:cs="Times New Roman"/>
          <w:sz w:val="24"/>
          <w:szCs w:val="24"/>
        </w:rPr>
        <w:t>pecialist. Ms. Deborah is the front desk staff. [redacted] kept saying she has something that she couldn't get rid of. And she'd been having it since November.</w:t>
      </w:r>
    </w:p>
    <w:p w14:paraId="3FADEFBF" w14:textId="77777777" w:rsidR="009F0475" w:rsidRPr="0079498B" w:rsidRDefault="009F0475">
      <w:pPr>
        <w:spacing w:after="0"/>
        <w:rPr>
          <w:rFonts w:ascii="Times New Roman" w:hAnsi="Times New Roman" w:cs="Times New Roman"/>
          <w:sz w:val="24"/>
          <w:szCs w:val="24"/>
        </w:rPr>
      </w:pPr>
    </w:p>
    <w:p w14:paraId="0ED34F00" w14:textId="01D432C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23:33</w:t>
      </w:r>
    </w:p>
    <w:p w14:paraId="5B8A79F5"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Oh, my goodness. And she kept coming to work?</w:t>
      </w:r>
    </w:p>
    <w:p w14:paraId="6A75865D" w14:textId="77777777" w:rsidR="009F0475" w:rsidRPr="0079498B" w:rsidRDefault="009F0475">
      <w:pPr>
        <w:spacing w:after="0"/>
        <w:rPr>
          <w:rFonts w:ascii="Times New Roman" w:hAnsi="Times New Roman" w:cs="Times New Roman"/>
          <w:sz w:val="24"/>
          <w:szCs w:val="24"/>
        </w:rPr>
      </w:pPr>
    </w:p>
    <w:p w14:paraId="39B0A03C" w14:textId="44AB9BE2"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23:38</w:t>
      </w:r>
    </w:p>
    <w:p w14:paraId="480000B4" w14:textId="77777777" w:rsidR="009F0475" w:rsidRPr="0079498B" w:rsidRDefault="00C26880">
      <w:pPr>
        <w:spacing w:after="0"/>
        <w:rPr>
          <w:rFonts w:ascii="Times New Roman" w:hAnsi="Times New Roman" w:cs="Times New Roman"/>
          <w:sz w:val="24"/>
          <w:szCs w:val="24"/>
        </w:rPr>
      </w:pPr>
      <w:proofErr w:type="gramStart"/>
      <w:r w:rsidRPr="0079498B">
        <w:rPr>
          <w:rFonts w:ascii="Times New Roman" w:hAnsi="Times New Roman" w:cs="Times New Roman"/>
          <w:sz w:val="24"/>
          <w:szCs w:val="24"/>
        </w:rPr>
        <w:t>A</w:t>
      </w:r>
      <w:r w:rsidRPr="0079498B">
        <w:rPr>
          <w:rFonts w:ascii="Times New Roman" w:hAnsi="Times New Roman" w:cs="Times New Roman"/>
          <w:sz w:val="24"/>
          <w:szCs w:val="24"/>
        </w:rPr>
        <w:t>ll of</w:t>
      </w:r>
      <w:proofErr w:type="gramEnd"/>
      <w:r w:rsidRPr="0079498B">
        <w:rPr>
          <w:rFonts w:ascii="Times New Roman" w:hAnsi="Times New Roman" w:cs="Times New Roman"/>
          <w:sz w:val="24"/>
          <w:szCs w:val="24"/>
        </w:rPr>
        <w:t xml:space="preserve"> the kids in there and the mostly the adults got sick with the same exact stuff. </w:t>
      </w:r>
    </w:p>
    <w:p w14:paraId="4327CA3D" w14:textId="77777777" w:rsidR="009F0475" w:rsidRPr="0079498B" w:rsidRDefault="009F0475">
      <w:pPr>
        <w:spacing w:after="0"/>
        <w:rPr>
          <w:rFonts w:ascii="Times New Roman" w:hAnsi="Times New Roman" w:cs="Times New Roman"/>
          <w:sz w:val="24"/>
          <w:szCs w:val="24"/>
        </w:rPr>
      </w:pPr>
    </w:p>
    <w:p w14:paraId="68865F9F" w14:textId="0688066C"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23:44</w:t>
      </w:r>
    </w:p>
    <w:p w14:paraId="060F5253"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I bet because she kept coming in...</w:t>
      </w:r>
    </w:p>
    <w:p w14:paraId="14D5DB6C" w14:textId="77777777" w:rsidR="009F0475" w:rsidRPr="0079498B" w:rsidRDefault="009F0475">
      <w:pPr>
        <w:spacing w:after="0"/>
        <w:rPr>
          <w:rFonts w:ascii="Times New Roman" w:hAnsi="Times New Roman" w:cs="Times New Roman"/>
          <w:sz w:val="24"/>
          <w:szCs w:val="24"/>
        </w:rPr>
      </w:pPr>
    </w:p>
    <w:p w14:paraId="6B4F8A96" w14:textId="2B6B1522"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23:47</w:t>
      </w:r>
    </w:p>
    <w:p w14:paraId="658479DA" w14:textId="64EB3B1E"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 Yes, [redacted] get sick too. So did [redacted], so did apparently [redacted] recen</w:t>
      </w:r>
      <w:r w:rsidRPr="0079498B">
        <w:rPr>
          <w:rFonts w:ascii="Times New Roman" w:hAnsi="Times New Roman" w:cs="Times New Roman"/>
          <w:sz w:val="24"/>
          <w:szCs w:val="24"/>
        </w:rPr>
        <w:t xml:space="preserve">tly. That was the front desk office dude but all and [redacted] got sick. The ones I know [redacted] was sick with the site. Same exact thing.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said, "Okay, y'all </w:t>
      </w:r>
      <w:proofErr w:type="spellStart"/>
      <w:r w:rsidRPr="0079498B">
        <w:rPr>
          <w:rFonts w:ascii="Times New Roman" w:hAnsi="Times New Roman" w:cs="Times New Roman"/>
          <w:sz w:val="24"/>
          <w:szCs w:val="24"/>
        </w:rPr>
        <w:t>passin</w:t>
      </w:r>
      <w:proofErr w:type="spellEnd"/>
      <w:r w:rsidRPr="0079498B">
        <w:rPr>
          <w:rFonts w:ascii="Times New Roman" w:hAnsi="Times New Roman" w:cs="Times New Roman"/>
          <w:sz w:val="24"/>
          <w:szCs w:val="24"/>
        </w:rPr>
        <w:t xml:space="preserve"> some stuff." But I'm like OCD clean. So, I'm like Lysol clock, the staff would</w:t>
      </w:r>
      <w:r w:rsidRPr="0079498B">
        <w:rPr>
          <w:rFonts w:ascii="Times New Roman" w:hAnsi="Times New Roman" w:cs="Times New Roman"/>
          <w:sz w:val="24"/>
          <w:szCs w:val="24"/>
        </w:rPr>
        <w:t xml:space="preserve"> laugh at me for wiping down everything with a mask all. I'm like...</w:t>
      </w:r>
    </w:p>
    <w:p w14:paraId="264386A0" w14:textId="77777777" w:rsidR="009F0475" w:rsidRPr="0079498B" w:rsidRDefault="009F0475">
      <w:pPr>
        <w:spacing w:after="0"/>
        <w:rPr>
          <w:rFonts w:ascii="Times New Roman" w:hAnsi="Times New Roman" w:cs="Times New Roman"/>
          <w:sz w:val="24"/>
          <w:szCs w:val="24"/>
        </w:rPr>
      </w:pPr>
    </w:p>
    <w:p w14:paraId="07906738" w14:textId="2F47D00E"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24:24</w:t>
      </w:r>
    </w:p>
    <w:p w14:paraId="49D48092"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I'm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do what I </w:t>
      </w:r>
      <w:proofErr w:type="gramStart"/>
      <w:r w:rsidRPr="0079498B">
        <w:rPr>
          <w:rFonts w:ascii="Times New Roman" w:hAnsi="Times New Roman" w:cs="Times New Roman"/>
          <w:sz w:val="24"/>
          <w:szCs w:val="24"/>
        </w:rPr>
        <w:t>have to</w:t>
      </w:r>
      <w:proofErr w:type="gramEnd"/>
      <w:r w:rsidRPr="0079498B">
        <w:rPr>
          <w:rFonts w:ascii="Times New Roman" w:hAnsi="Times New Roman" w:cs="Times New Roman"/>
          <w:sz w:val="24"/>
          <w:szCs w:val="24"/>
        </w:rPr>
        <w:t>.</w:t>
      </w:r>
    </w:p>
    <w:p w14:paraId="785547D6" w14:textId="77777777" w:rsidR="009F0475" w:rsidRPr="0079498B" w:rsidRDefault="009F0475">
      <w:pPr>
        <w:spacing w:after="0"/>
        <w:rPr>
          <w:rFonts w:ascii="Times New Roman" w:hAnsi="Times New Roman" w:cs="Times New Roman"/>
          <w:sz w:val="24"/>
          <w:szCs w:val="24"/>
        </w:rPr>
      </w:pPr>
    </w:p>
    <w:p w14:paraId="7AB1E509" w14:textId="710580F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24:26</w:t>
      </w:r>
    </w:p>
    <w:p w14:paraId="15AC73B2" w14:textId="7C48791A"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Yeah, like I'm trying to disinfect as much as possible, because the day center is not a closed area. </w:t>
      </w:r>
      <w:r w:rsidRPr="0079498B">
        <w:rPr>
          <w:rFonts w:ascii="Times New Roman" w:hAnsi="Times New Roman" w:cs="Times New Roman"/>
          <w:sz w:val="24"/>
          <w:szCs w:val="24"/>
        </w:rPr>
        <w:t xml:space="preserve">Everything is open.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you can't even lay on the couch and not have it not be cordoned off or door shut because other people can lay in there too. Thereby the passing you know of it going and I'm just like, okay, not for a month. The flu does not last for </w:t>
      </w:r>
      <w:r w:rsidRPr="0079498B">
        <w:rPr>
          <w:rFonts w:ascii="Times New Roman" w:hAnsi="Times New Roman" w:cs="Times New Roman"/>
          <w:sz w:val="24"/>
          <w:szCs w:val="24"/>
        </w:rPr>
        <w:t xml:space="preserve">a month. Nobody's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ever tell me that flu normally lasts for an entire month. Never ever in life. No. So I say okay. I don't care what you offer. feel, but it feels it seems like my daughters were coming out of it.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by the beginning of February, arou</w:t>
      </w:r>
      <w:r w:rsidRPr="0079498B">
        <w:rPr>
          <w:rFonts w:ascii="Times New Roman" w:hAnsi="Times New Roman" w:cs="Times New Roman"/>
          <w:sz w:val="24"/>
          <w:szCs w:val="24"/>
        </w:rPr>
        <w:t xml:space="preserve">nd February 2, they, you know, I was monitoring their temperatures, you know, everything. And I said,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xml:space="preserve">, you can go back to school now. I will make sure they know that you'll be wearing masks.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understand too, that I have been in contact verbally, phy</w:t>
      </w:r>
      <w:r w:rsidRPr="0079498B">
        <w:rPr>
          <w:rFonts w:ascii="Times New Roman" w:hAnsi="Times New Roman" w:cs="Times New Roman"/>
          <w:sz w:val="24"/>
          <w:szCs w:val="24"/>
        </w:rPr>
        <w:t xml:space="preserve">sically, and email with the school staff for the entire month of January, right? I even emailed them and said, hey, they're coming back to school, they seem like they're feeling better. I will have them wear a </w:t>
      </w:r>
      <w:proofErr w:type="gramStart"/>
      <w:r w:rsidRPr="0079498B">
        <w:rPr>
          <w:rFonts w:ascii="Times New Roman" w:hAnsi="Times New Roman" w:cs="Times New Roman"/>
          <w:sz w:val="24"/>
          <w:szCs w:val="24"/>
        </w:rPr>
        <w:t>mask, if</w:t>
      </w:r>
      <w:proofErr w:type="gramEnd"/>
      <w:r w:rsidRPr="0079498B">
        <w:rPr>
          <w:rFonts w:ascii="Times New Roman" w:hAnsi="Times New Roman" w:cs="Times New Roman"/>
          <w:sz w:val="24"/>
          <w:szCs w:val="24"/>
        </w:rPr>
        <w:t xml:space="preserve"> any of them feel bad. Just call me. A</w:t>
      </w:r>
      <w:r w:rsidRPr="0079498B">
        <w:rPr>
          <w:rFonts w:ascii="Times New Roman" w:hAnsi="Times New Roman" w:cs="Times New Roman"/>
          <w:sz w:val="24"/>
          <w:szCs w:val="24"/>
        </w:rPr>
        <w:t xml:space="preserve">nd you know, I'll come and get him. Okay. Well, when they were going to the school, they were at Thank you, God, the Ivy Tech that we were at </w:t>
      </w:r>
      <w:proofErr w:type="spellStart"/>
      <w:proofErr w:type="gramStart"/>
      <w:r w:rsidRPr="0079498B">
        <w:rPr>
          <w:rFonts w:ascii="Times New Roman" w:hAnsi="Times New Roman" w:cs="Times New Roman"/>
          <w:sz w:val="24"/>
          <w:szCs w:val="24"/>
        </w:rPr>
        <w:t>was</w:t>
      </w:r>
      <w:proofErr w:type="spellEnd"/>
      <w:r w:rsidRPr="0079498B">
        <w:rPr>
          <w:rFonts w:ascii="Times New Roman" w:hAnsi="Times New Roman" w:cs="Times New Roman"/>
          <w:sz w:val="24"/>
          <w:szCs w:val="24"/>
        </w:rPr>
        <w:t xml:space="preserve"> is</w:t>
      </w:r>
      <w:proofErr w:type="gramEnd"/>
      <w:r w:rsidRPr="0079498B">
        <w:rPr>
          <w:rFonts w:ascii="Times New Roman" w:hAnsi="Times New Roman" w:cs="Times New Roman"/>
          <w:sz w:val="24"/>
          <w:szCs w:val="24"/>
        </w:rPr>
        <w:t xml:space="preserve"> on it's on 56 and Post.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by Lawrence is in Lawrence Township, but literally is not even that it's like fi</w:t>
      </w:r>
      <w:r w:rsidRPr="0079498B">
        <w:rPr>
          <w:rFonts w:ascii="Times New Roman" w:hAnsi="Times New Roman" w:cs="Times New Roman"/>
          <w:sz w:val="24"/>
          <w:szCs w:val="24"/>
        </w:rPr>
        <w:t xml:space="preserve">ve to seven minutes away from their school on the same street. So that worked, right.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said,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well, like I said, I've been sick the whole time. Yeah. Which means I could have exposed everybody else between December and January, right? And I'm like</w:t>
      </w:r>
      <w:r w:rsidRPr="0079498B">
        <w:rPr>
          <w:rFonts w:ascii="Times New Roman" w:hAnsi="Times New Roman" w:cs="Times New Roman"/>
          <w:sz w:val="24"/>
          <w:szCs w:val="24"/>
        </w:rPr>
        <w:t xml:space="preserve"> this, then I remember the emails from the teachers themselves, that their own children were out two or three weeks. Their own actual key, and I'm just, you know, I keep thinking back to this. And I'm like, </w:t>
      </w:r>
      <w:proofErr w:type="gramStart"/>
      <w:r w:rsidRPr="0079498B">
        <w:rPr>
          <w:rFonts w:ascii="Times New Roman" w:hAnsi="Times New Roman" w:cs="Times New Roman"/>
          <w:sz w:val="24"/>
          <w:szCs w:val="24"/>
        </w:rPr>
        <w:lastRenderedPageBreak/>
        <w:t>Okay</w:t>
      </w:r>
      <w:proofErr w:type="gramEnd"/>
      <w:r w:rsidRPr="0079498B">
        <w:rPr>
          <w:rFonts w:ascii="Times New Roman" w:hAnsi="Times New Roman" w:cs="Times New Roman"/>
          <w:sz w:val="24"/>
          <w:szCs w:val="24"/>
        </w:rPr>
        <w:t>, here's February, they go back. And I'm just</w:t>
      </w:r>
      <w:r w:rsidRPr="0079498B">
        <w:rPr>
          <w:rFonts w:ascii="Times New Roman" w:hAnsi="Times New Roman" w:cs="Times New Roman"/>
          <w:sz w:val="24"/>
          <w:szCs w:val="24"/>
        </w:rPr>
        <w:t xml:space="preserve"> proud that the first two days they were in their </w:t>
      </w:r>
      <w:r w:rsidR="004C2AAC" w:rsidRPr="0079498B">
        <w:rPr>
          <w:rFonts w:ascii="Times New Roman" w:hAnsi="Times New Roman" w:cs="Times New Roman"/>
          <w:sz w:val="24"/>
          <w:szCs w:val="24"/>
        </w:rPr>
        <w:t>brick-and-mortar</w:t>
      </w:r>
      <w:r w:rsidRPr="0079498B">
        <w:rPr>
          <w:rFonts w:ascii="Times New Roman" w:hAnsi="Times New Roman" w:cs="Times New Roman"/>
          <w:sz w:val="24"/>
          <w:szCs w:val="24"/>
        </w:rPr>
        <w:t xml:space="preserve"> part. I was like, Ooh, they survived. Oh, my gosh. And Baby, baby did vomit once. But the nurse was like, you know, Mom, you already gave us the information. I'm like, yeah. Are you sure yo</w:t>
      </w:r>
      <w:r w:rsidRPr="0079498B">
        <w:rPr>
          <w:rFonts w:ascii="Times New Roman" w:hAnsi="Times New Roman" w:cs="Times New Roman"/>
          <w:sz w:val="24"/>
          <w:szCs w:val="24"/>
        </w:rPr>
        <w:t xml:space="preserve">u want to cook? She was like, </w:t>
      </w:r>
      <w:proofErr w:type="gramStart"/>
      <w:r w:rsidRPr="0079498B">
        <w:rPr>
          <w:rFonts w:ascii="Times New Roman" w:hAnsi="Times New Roman" w:cs="Times New Roman"/>
          <w:sz w:val="24"/>
          <w:szCs w:val="24"/>
        </w:rPr>
        <w:t>No</w:t>
      </w:r>
      <w:proofErr w:type="gramEnd"/>
      <w:r w:rsidRPr="0079498B">
        <w:rPr>
          <w:rFonts w:ascii="Times New Roman" w:hAnsi="Times New Roman" w:cs="Times New Roman"/>
          <w:sz w:val="24"/>
          <w:szCs w:val="24"/>
        </w:rPr>
        <w:t xml:space="preserve">, we got I'm like, Okay.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we're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fast forward to February the 28th. Okay, and between the time my </w:t>
      </w:r>
      <w:r w:rsidR="004C2AAC" w:rsidRPr="0079498B">
        <w:rPr>
          <w:rFonts w:ascii="Times New Roman" w:hAnsi="Times New Roman" w:cs="Times New Roman"/>
          <w:sz w:val="24"/>
          <w:szCs w:val="24"/>
        </w:rPr>
        <w:t>daughters</w:t>
      </w:r>
      <w:r w:rsidRPr="0079498B">
        <w:rPr>
          <w:rFonts w:ascii="Times New Roman" w:hAnsi="Times New Roman" w:cs="Times New Roman"/>
          <w:sz w:val="24"/>
          <w:szCs w:val="24"/>
        </w:rPr>
        <w:t xml:space="preserve"> went back to school now that I am sick. Mm. Well, before February 28. I am at all souls Unitarian Church, an</w:t>
      </w:r>
      <w:r w:rsidRPr="0079498B">
        <w:rPr>
          <w:rFonts w:ascii="Times New Roman" w:hAnsi="Times New Roman" w:cs="Times New Roman"/>
          <w:sz w:val="24"/>
          <w:szCs w:val="24"/>
        </w:rPr>
        <w:t>d I will sit in at the table talking right? And then I just remember me slumping.</w:t>
      </w:r>
    </w:p>
    <w:p w14:paraId="13DF3D06" w14:textId="77777777" w:rsidR="009F0475" w:rsidRPr="0079498B" w:rsidRDefault="009F0475">
      <w:pPr>
        <w:spacing w:after="0"/>
        <w:rPr>
          <w:rFonts w:ascii="Times New Roman" w:hAnsi="Times New Roman" w:cs="Times New Roman"/>
          <w:sz w:val="24"/>
          <w:szCs w:val="24"/>
        </w:rPr>
      </w:pPr>
    </w:p>
    <w:p w14:paraId="7634BBFC" w14:textId="035AC3CC"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27:44</w:t>
      </w:r>
    </w:p>
    <w:p w14:paraId="601CA436" w14:textId="4F3876C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My girls had to shake me. Mama, </w:t>
      </w:r>
      <w:proofErr w:type="gramStart"/>
      <w:r w:rsidRPr="0079498B">
        <w:rPr>
          <w:rFonts w:ascii="Times New Roman" w:hAnsi="Times New Roman" w:cs="Times New Roman"/>
          <w:sz w:val="24"/>
          <w:szCs w:val="24"/>
        </w:rPr>
        <w:t>you</w:t>
      </w:r>
      <w:proofErr w:type="gramEnd"/>
      <w:r w:rsidRPr="0079498B">
        <w:rPr>
          <w:rFonts w:ascii="Times New Roman" w:hAnsi="Times New Roman" w:cs="Times New Roman"/>
          <w:sz w:val="24"/>
          <w:szCs w:val="24"/>
        </w:rPr>
        <w:t xml:space="preserve"> okay? And I said, No.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when you're in this shelter, and most shelters, you can't leave your kids by themselves, ri</w:t>
      </w:r>
      <w:r w:rsidRPr="0079498B">
        <w:rPr>
          <w:rFonts w:ascii="Times New Roman" w:hAnsi="Times New Roman" w:cs="Times New Roman"/>
          <w:sz w:val="24"/>
          <w:szCs w:val="24"/>
        </w:rPr>
        <w:t>ght? Or even with them. Even though my girls know what to do. They know what to do.</w:t>
      </w:r>
    </w:p>
    <w:p w14:paraId="45D49A96" w14:textId="77777777" w:rsidR="009F0475" w:rsidRPr="0079498B" w:rsidRDefault="009F0475">
      <w:pPr>
        <w:spacing w:after="0"/>
        <w:rPr>
          <w:rFonts w:ascii="Times New Roman" w:hAnsi="Times New Roman" w:cs="Times New Roman"/>
          <w:sz w:val="24"/>
          <w:szCs w:val="24"/>
        </w:rPr>
      </w:pPr>
    </w:p>
    <w:p w14:paraId="083B46B6" w14:textId="0DB7EDFE" w:rsidR="009F0475" w:rsidRPr="0079498B" w:rsidRDefault="004C2AAC">
      <w:pPr>
        <w:spacing w:after="0"/>
        <w:rPr>
          <w:rFonts w:ascii="Times New Roman" w:hAnsi="Times New Roman" w:cs="Times New Roman"/>
          <w:sz w:val="24"/>
          <w:szCs w:val="24"/>
        </w:rPr>
      </w:pPr>
      <w:r>
        <w:rPr>
          <w:rFonts w:ascii="Times New Roman" w:hAnsi="Times New Roman" w:cs="Times New Roman"/>
          <w:b/>
          <w:sz w:val="24"/>
          <w:szCs w:val="24"/>
        </w:rPr>
        <w:t>Nicolette Paglioni</w:t>
      </w:r>
      <w:r w:rsidR="00C26880" w:rsidRPr="0079498B">
        <w:rPr>
          <w:rFonts w:ascii="Times New Roman" w:hAnsi="Times New Roman" w:cs="Times New Roman"/>
          <w:b/>
          <w:sz w:val="24"/>
          <w:szCs w:val="24"/>
        </w:rPr>
        <w:t xml:space="preserve"> </w:t>
      </w:r>
      <w:r w:rsidR="00C26880" w:rsidRPr="0079498B">
        <w:rPr>
          <w:rFonts w:ascii="Times New Roman" w:hAnsi="Times New Roman" w:cs="Times New Roman"/>
          <w:sz w:val="24"/>
          <w:szCs w:val="24"/>
        </w:rPr>
        <w:t>28:00</w:t>
      </w:r>
    </w:p>
    <w:p w14:paraId="65145BE7"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Right? </w:t>
      </w:r>
    </w:p>
    <w:p w14:paraId="59169810" w14:textId="77777777" w:rsidR="009F0475" w:rsidRPr="0079498B" w:rsidRDefault="009F0475">
      <w:pPr>
        <w:spacing w:after="0"/>
        <w:rPr>
          <w:rFonts w:ascii="Times New Roman" w:hAnsi="Times New Roman" w:cs="Times New Roman"/>
          <w:sz w:val="24"/>
          <w:szCs w:val="24"/>
        </w:rPr>
      </w:pPr>
    </w:p>
    <w:p w14:paraId="52D49446" w14:textId="6431E57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28:01</w:t>
      </w:r>
    </w:p>
    <w:p w14:paraId="404921F0"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It was my turn.</w:t>
      </w:r>
    </w:p>
    <w:p w14:paraId="50A7CC3A" w14:textId="77777777" w:rsidR="009F0475" w:rsidRPr="0079498B" w:rsidRDefault="009F0475">
      <w:pPr>
        <w:spacing w:after="0"/>
        <w:rPr>
          <w:rFonts w:ascii="Times New Roman" w:hAnsi="Times New Roman" w:cs="Times New Roman"/>
          <w:sz w:val="24"/>
          <w:szCs w:val="24"/>
        </w:rPr>
      </w:pPr>
    </w:p>
    <w:p w14:paraId="5052B751" w14:textId="693BF46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28:04</w:t>
      </w:r>
    </w:p>
    <w:p w14:paraId="104F8DFF" w14:textId="6D34A90F"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Go to community, North Hospital Community North is very important because it's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come up twice. Three times total. But community north I went in there in the ER, and all you could hear is that weird, dry cough. Everywhere. It was everywhere near and I'</w:t>
      </w:r>
      <w:r w:rsidRPr="0079498B">
        <w:rPr>
          <w:rFonts w:ascii="Times New Roman" w:hAnsi="Times New Roman" w:cs="Times New Roman"/>
          <w:sz w:val="24"/>
          <w:szCs w:val="24"/>
        </w:rPr>
        <w:t xml:space="preserve">m like, </w:t>
      </w:r>
      <w:proofErr w:type="gramStart"/>
      <w:r w:rsidRPr="0079498B">
        <w:rPr>
          <w:rFonts w:ascii="Times New Roman" w:hAnsi="Times New Roman" w:cs="Times New Roman"/>
          <w:sz w:val="24"/>
          <w:szCs w:val="24"/>
        </w:rPr>
        <w:t>Why</w:t>
      </w:r>
      <w:proofErr w:type="gramEnd"/>
      <w:r w:rsidRPr="0079498B">
        <w:rPr>
          <w:rFonts w:ascii="Times New Roman" w:hAnsi="Times New Roman" w:cs="Times New Roman"/>
          <w:sz w:val="24"/>
          <w:szCs w:val="24"/>
        </w:rPr>
        <w:t xml:space="preserve"> in the heck. And we finally get seen. I come in with a </w:t>
      </w:r>
      <w:r w:rsidR="004C2AAC" w:rsidRPr="0079498B">
        <w:rPr>
          <w:rFonts w:ascii="Times New Roman" w:hAnsi="Times New Roman" w:cs="Times New Roman"/>
          <w:sz w:val="24"/>
          <w:szCs w:val="24"/>
        </w:rPr>
        <w:t>101-degree</w:t>
      </w:r>
      <w:r w:rsidRPr="0079498B">
        <w:rPr>
          <w:rFonts w:ascii="Times New Roman" w:hAnsi="Times New Roman" w:cs="Times New Roman"/>
          <w:sz w:val="24"/>
          <w:szCs w:val="24"/>
        </w:rPr>
        <w:t xml:space="preserve"> temperature. The diagnosis I've never had asthma all of a </w:t>
      </w:r>
      <w:proofErr w:type="gramStart"/>
      <w:r w:rsidRPr="0079498B">
        <w:rPr>
          <w:rFonts w:ascii="Times New Roman" w:hAnsi="Times New Roman" w:cs="Times New Roman"/>
          <w:sz w:val="24"/>
          <w:szCs w:val="24"/>
        </w:rPr>
        <w:t>sudden</w:t>
      </w:r>
      <w:proofErr w:type="gramEnd"/>
      <w:r w:rsidRPr="0079498B">
        <w:rPr>
          <w:rFonts w:ascii="Times New Roman" w:hAnsi="Times New Roman" w:cs="Times New Roman"/>
          <w:sz w:val="24"/>
          <w:szCs w:val="24"/>
        </w:rPr>
        <w:t xml:space="preserve"> I have asthma. And then it says common unspecified diagnosis. Now I'm not a medical student, billable Yes. It com</w:t>
      </w:r>
      <w:r w:rsidRPr="0079498B">
        <w:rPr>
          <w:rFonts w:ascii="Times New Roman" w:hAnsi="Times New Roman" w:cs="Times New Roman"/>
          <w:sz w:val="24"/>
          <w:szCs w:val="24"/>
        </w:rPr>
        <w:t xml:space="preserve">es up as pneumonia-billable. But what in the heck this unspecified? Organism me? Right?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like, "Okay, what do you want me to do?" Same thing that I was given for Phoebe and Hannah, right? And I said, Okay. Yes, diarrhea, incontinence. My arms were re</w:t>
      </w:r>
      <w:r w:rsidRPr="0079498B">
        <w:rPr>
          <w:rFonts w:ascii="Times New Roman" w:hAnsi="Times New Roman" w:cs="Times New Roman"/>
          <w:sz w:val="24"/>
          <w:szCs w:val="24"/>
        </w:rPr>
        <w:t>d. They were all like red everywhere. I'm like, is this allergy? You know, I'm still kind of questioning it. Right. At this point in time. The President of the United States was at a rally in January and was telling people at this rally that COVID-19 was a</w:t>
      </w:r>
      <w:r w:rsidRPr="0079498B">
        <w:rPr>
          <w:rFonts w:ascii="Times New Roman" w:hAnsi="Times New Roman" w:cs="Times New Roman"/>
          <w:sz w:val="24"/>
          <w:szCs w:val="24"/>
        </w:rPr>
        <w:t xml:space="preserve"> liberal, liberal, </w:t>
      </w:r>
      <w:proofErr w:type="gramStart"/>
      <w:r w:rsidRPr="0079498B">
        <w:rPr>
          <w:rFonts w:ascii="Times New Roman" w:hAnsi="Times New Roman" w:cs="Times New Roman"/>
          <w:sz w:val="24"/>
          <w:szCs w:val="24"/>
        </w:rPr>
        <w:t>liberal</w:t>
      </w:r>
      <w:proofErr w:type="gramEnd"/>
      <w:r w:rsidRPr="0079498B">
        <w:rPr>
          <w:rFonts w:ascii="Times New Roman" w:hAnsi="Times New Roman" w:cs="Times New Roman"/>
          <w:sz w:val="24"/>
          <w:szCs w:val="24"/>
        </w:rPr>
        <w:t xml:space="preserve"> and democratic hoax. Right.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remember, it was only supposed to happen to people that traveled to China want to change the old people, right? And then three, you had to have been a traveler anywhere to expose anybody. Well, </w:t>
      </w:r>
      <w:r w:rsidRPr="0079498B">
        <w:rPr>
          <w:rFonts w:ascii="Times New Roman" w:hAnsi="Times New Roman" w:cs="Times New Roman"/>
          <w:sz w:val="24"/>
          <w:szCs w:val="24"/>
        </w:rPr>
        <w:t xml:space="preserve">the only person I knew that traveled everywhere was Mike. </w:t>
      </w:r>
    </w:p>
    <w:p w14:paraId="570734DF" w14:textId="77777777" w:rsidR="009F0475" w:rsidRPr="0079498B" w:rsidRDefault="009F0475">
      <w:pPr>
        <w:spacing w:after="0"/>
        <w:rPr>
          <w:rFonts w:ascii="Times New Roman" w:hAnsi="Times New Roman" w:cs="Times New Roman"/>
          <w:sz w:val="24"/>
          <w:szCs w:val="24"/>
        </w:rPr>
      </w:pPr>
    </w:p>
    <w:p w14:paraId="4A84228E" w14:textId="1846A3F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30:01</w:t>
      </w:r>
    </w:p>
    <w:p w14:paraId="4A2E8FBB"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Wow</w:t>
      </w:r>
    </w:p>
    <w:p w14:paraId="774CD338" w14:textId="77777777" w:rsidR="009F0475" w:rsidRPr="0079498B" w:rsidRDefault="009F0475">
      <w:pPr>
        <w:spacing w:after="0"/>
        <w:rPr>
          <w:rFonts w:ascii="Times New Roman" w:hAnsi="Times New Roman" w:cs="Times New Roman"/>
          <w:sz w:val="24"/>
          <w:szCs w:val="24"/>
        </w:rPr>
      </w:pPr>
    </w:p>
    <w:p w14:paraId="48B3ECD1" w14:textId="77777777" w:rsidR="004C2AAC" w:rsidRDefault="004C2AAC">
      <w:pPr>
        <w:spacing w:after="0"/>
        <w:rPr>
          <w:rFonts w:ascii="Times New Roman" w:hAnsi="Times New Roman" w:cs="Times New Roman"/>
          <w:b/>
          <w:sz w:val="24"/>
          <w:szCs w:val="24"/>
        </w:rPr>
      </w:pPr>
    </w:p>
    <w:p w14:paraId="09D85C32" w14:textId="77777777" w:rsidR="004C2AAC" w:rsidRDefault="004C2AAC">
      <w:pPr>
        <w:spacing w:after="0"/>
        <w:rPr>
          <w:rFonts w:ascii="Times New Roman" w:hAnsi="Times New Roman" w:cs="Times New Roman"/>
          <w:b/>
          <w:sz w:val="24"/>
          <w:szCs w:val="24"/>
        </w:rPr>
      </w:pPr>
    </w:p>
    <w:p w14:paraId="595006D3" w14:textId="3990FA1F"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lastRenderedPageBreak/>
        <w:t xml:space="preserve">Malesia Lyles </w:t>
      </w:r>
      <w:r w:rsidRPr="0079498B">
        <w:rPr>
          <w:rFonts w:ascii="Times New Roman" w:hAnsi="Times New Roman" w:cs="Times New Roman"/>
          <w:sz w:val="24"/>
          <w:szCs w:val="24"/>
        </w:rPr>
        <w:t>30:02</w:t>
      </w:r>
    </w:p>
    <w:p w14:paraId="6E22B3AD"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He </w:t>
      </w:r>
      <w:proofErr w:type="gramStart"/>
      <w:r w:rsidRPr="0079498B">
        <w:rPr>
          <w:rFonts w:ascii="Times New Roman" w:hAnsi="Times New Roman" w:cs="Times New Roman"/>
          <w:sz w:val="24"/>
          <w:szCs w:val="24"/>
        </w:rPr>
        <w:t>don't</w:t>
      </w:r>
      <w:proofErr w:type="gramEnd"/>
      <w:r w:rsidRPr="0079498B">
        <w:rPr>
          <w:rFonts w:ascii="Times New Roman" w:hAnsi="Times New Roman" w:cs="Times New Roman"/>
          <w:sz w:val="24"/>
          <w:szCs w:val="24"/>
        </w:rPr>
        <w:t xml:space="preserve"> know I know that information because you know, I'll just leave you right there. Yeah, no, I know that because I listened very well. And</w:t>
      </w:r>
      <w:r w:rsidRPr="0079498B">
        <w:rPr>
          <w:rFonts w:ascii="Times New Roman" w:hAnsi="Times New Roman" w:cs="Times New Roman"/>
          <w:sz w:val="24"/>
          <w:szCs w:val="24"/>
        </w:rPr>
        <w:t xml:space="preserve"> I was just like, okay, maybe, you know, right now I'm still, I'm still not putting two and two together yet, because what I'm hearing, you still don't know what COVID-19 The description of it </w:t>
      </w:r>
      <w:proofErr w:type="gramStart"/>
      <w:r w:rsidRPr="0079498B">
        <w:rPr>
          <w:rFonts w:ascii="Times New Roman" w:hAnsi="Times New Roman" w:cs="Times New Roman"/>
          <w:sz w:val="24"/>
          <w:szCs w:val="24"/>
        </w:rPr>
        <w:t>is right all the way</w:t>
      </w:r>
      <w:proofErr w:type="gramEnd"/>
      <w:r w:rsidRPr="0079498B">
        <w:rPr>
          <w:rFonts w:ascii="Times New Roman" w:hAnsi="Times New Roman" w:cs="Times New Roman"/>
          <w:sz w:val="24"/>
          <w:szCs w:val="24"/>
        </w:rPr>
        <w:t>.</w:t>
      </w:r>
    </w:p>
    <w:p w14:paraId="4453EAAF" w14:textId="77777777" w:rsidR="009F0475" w:rsidRPr="0079498B" w:rsidRDefault="009F0475">
      <w:pPr>
        <w:spacing w:after="0"/>
        <w:rPr>
          <w:rFonts w:ascii="Times New Roman" w:hAnsi="Times New Roman" w:cs="Times New Roman"/>
          <w:sz w:val="24"/>
          <w:szCs w:val="24"/>
        </w:rPr>
      </w:pPr>
    </w:p>
    <w:p w14:paraId="625F18B5" w14:textId="4C5590FA"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30:28</w:t>
      </w:r>
    </w:p>
    <w:p w14:paraId="7543CF7D"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And this is in</w:t>
      </w:r>
      <w:r w:rsidRPr="0079498B">
        <w:rPr>
          <w:rFonts w:ascii="Times New Roman" w:hAnsi="Times New Roman" w:cs="Times New Roman"/>
          <w:sz w:val="24"/>
          <w:szCs w:val="24"/>
        </w:rPr>
        <w:t xml:space="preserve"> February before we kind of get to I </w:t>
      </w:r>
      <w:proofErr w:type="gramStart"/>
      <w:r w:rsidRPr="0079498B">
        <w:rPr>
          <w:rFonts w:ascii="Times New Roman" w:hAnsi="Times New Roman" w:cs="Times New Roman"/>
          <w:sz w:val="24"/>
          <w:szCs w:val="24"/>
        </w:rPr>
        <w:t>mean,</w:t>
      </w:r>
      <w:proofErr w:type="gramEnd"/>
      <w:r w:rsidRPr="0079498B">
        <w:rPr>
          <w:rFonts w:ascii="Times New Roman" w:hAnsi="Times New Roman" w:cs="Times New Roman"/>
          <w:sz w:val="24"/>
          <w:szCs w:val="24"/>
        </w:rPr>
        <w:t xml:space="preserve"> it was way before quarantine. But yes, before we get even the list of symptoms,</w:t>
      </w:r>
    </w:p>
    <w:p w14:paraId="457BD24A" w14:textId="77777777" w:rsidR="009F0475" w:rsidRPr="0079498B" w:rsidRDefault="009F0475">
      <w:pPr>
        <w:spacing w:after="0"/>
        <w:rPr>
          <w:rFonts w:ascii="Times New Roman" w:hAnsi="Times New Roman" w:cs="Times New Roman"/>
          <w:sz w:val="24"/>
          <w:szCs w:val="24"/>
        </w:rPr>
      </w:pPr>
    </w:p>
    <w:p w14:paraId="3A3F3FAB" w14:textId="09A7A41C"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30:36</w:t>
      </w:r>
    </w:p>
    <w:p w14:paraId="277A5458" w14:textId="6AF8D04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Yes.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like, okay. Yes, you do not if you ever have it, don't go. And someone said, </w:t>
      </w:r>
      <w:proofErr w:type="gramStart"/>
      <w:r w:rsidRPr="0079498B">
        <w:rPr>
          <w:rFonts w:ascii="Times New Roman" w:hAnsi="Times New Roman" w:cs="Times New Roman"/>
          <w:sz w:val="24"/>
          <w:szCs w:val="24"/>
        </w:rPr>
        <w:t>Well</w:t>
      </w:r>
      <w:proofErr w:type="gramEnd"/>
      <w:r w:rsidRPr="0079498B">
        <w:rPr>
          <w:rFonts w:ascii="Times New Roman" w:hAnsi="Times New Roman" w:cs="Times New Roman"/>
          <w:sz w:val="24"/>
          <w:szCs w:val="24"/>
        </w:rPr>
        <w:t>, maybe you di</w:t>
      </w:r>
      <w:r w:rsidRPr="0079498B">
        <w:rPr>
          <w:rFonts w:ascii="Times New Roman" w:hAnsi="Times New Roman" w:cs="Times New Roman"/>
          <w:sz w:val="24"/>
          <w:szCs w:val="24"/>
        </w:rPr>
        <w:t>dn't have it. Don't tell me what I didn't have. I know what I know what I know. And I know that they did not have testing available to us, right. And not just homeless. Just a lot of people. Right? They didn't have it. And because if the leader of the worl</w:t>
      </w:r>
      <w:r w:rsidRPr="0079498B">
        <w:rPr>
          <w:rFonts w:ascii="Times New Roman" w:hAnsi="Times New Roman" w:cs="Times New Roman"/>
          <w:sz w:val="24"/>
          <w:szCs w:val="24"/>
        </w:rPr>
        <w:t xml:space="preserve">d is saying, hey, it </w:t>
      </w:r>
      <w:proofErr w:type="gramStart"/>
      <w:r w:rsidRPr="0079498B">
        <w:rPr>
          <w:rFonts w:ascii="Times New Roman" w:hAnsi="Times New Roman" w:cs="Times New Roman"/>
          <w:sz w:val="24"/>
          <w:szCs w:val="24"/>
        </w:rPr>
        <w:t>don't</w:t>
      </w:r>
      <w:proofErr w:type="gramEnd"/>
      <w:r w:rsidRPr="0079498B">
        <w:rPr>
          <w:rFonts w:ascii="Times New Roman" w:hAnsi="Times New Roman" w:cs="Times New Roman"/>
          <w:sz w:val="24"/>
          <w:szCs w:val="24"/>
        </w:rPr>
        <w:t xml:space="preserve"> exist. I'm not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sit there and be lying and be like, yeah, don't exist. No. So I'm going on because I'm dealing with it. Yeah, same thing. Can't hold down food. And you do lose your taste. All three of us lost our system. Yea</w:t>
      </w:r>
      <w:r w:rsidRPr="0079498B">
        <w:rPr>
          <w:rFonts w:ascii="Times New Roman" w:hAnsi="Times New Roman" w:cs="Times New Roman"/>
          <w:sz w:val="24"/>
          <w:szCs w:val="24"/>
        </w:rPr>
        <w:t xml:space="preserve">h, all three. And so that's nothing new. Like </w:t>
      </w:r>
      <w:proofErr w:type="gramStart"/>
      <w:r w:rsidRPr="0079498B">
        <w:rPr>
          <w:rFonts w:ascii="Times New Roman" w:hAnsi="Times New Roman" w:cs="Times New Roman"/>
          <w:sz w:val="24"/>
          <w:szCs w:val="24"/>
        </w:rPr>
        <w:t>all of a sudden</w:t>
      </w:r>
      <w:proofErr w:type="gramEnd"/>
      <w:r w:rsidRPr="0079498B">
        <w:rPr>
          <w:rFonts w:ascii="Times New Roman" w:hAnsi="Times New Roman" w:cs="Times New Roman"/>
          <w:sz w:val="24"/>
          <w:szCs w:val="24"/>
        </w:rPr>
        <w:t xml:space="preserve"> that's coming down past three weeks, three weeks. I'm like, now too late.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said, Okay, I went through my </w:t>
      </w:r>
      <w:proofErr w:type="spellStart"/>
      <w:r w:rsidRPr="0079498B">
        <w:rPr>
          <w:rFonts w:ascii="Times New Roman" w:hAnsi="Times New Roman" w:cs="Times New Roman"/>
          <w:sz w:val="24"/>
          <w:szCs w:val="24"/>
        </w:rPr>
        <w:t>schpeel</w:t>
      </w:r>
      <w:proofErr w:type="spellEnd"/>
      <w:r w:rsidRPr="0079498B">
        <w:rPr>
          <w:rFonts w:ascii="Times New Roman" w:hAnsi="Times New Roman" w:cs="Times New Roman"/>
          <w:sz w:val="24"/>
          <w:szCs w:val="24"/>
        </w:rPr>
        <w:t>. It took almost an entire month. Same thing, kind of the same timeline. A</w:t>
      </w:r>
      <w:r w:rsidRPr="0079498B">
        <w:rPr>
          <w:rFonts w:ascii="Times New Roman" w:hAnsi="Times New Roman" w:cs="Times New Roman"/>
          <w:sz w:val="24"/>
          <w:szCs w:val="24"/>
        </w:rPr>
        <w:t xml:space="preserve">nd on top of that, I forgot to add in. So not only did we have to take, well, the twins had to take Tylenol, ibuprofen, Zofran, </w:t>
      </w:r>
      <w:proofErr w:type="gramStart"/>
      <w:r w:rsidRPr="0079498B">
        <w:rPr>
          <w:rFonts w:ascii="Times New Roman" w:hAnsi="Times New Roman" w:cs="Times New Roman"/>
          <w:sz w:val="24"/>
          <w:szCs w:val="24"/>
        </w:rPr>
        <w:t>albuterol</w:t>
      </w:r>
      <w:proofErr w:type="gramEnd"/>
      <w:r w:rsidRPr="0079498B">
        <w:rPr>
          <w:rFonts w:ascii="Times New Roman" w:hAnsi="Times New Roman" w:cs="Times New Roman"/>
          <w:sz w:val="24"/>
          <w:szCs w:val="24"/>
        </w:rPr>
        <w:t xml:space="preserve"> and Fluticasone. Now add from add, for me, Ben's annotate those Teflon pearls for cough and naproxen. So, all of us is</w:t>
      </w:r>
      <w:r w:rsidRPr="0079498B">
        <w:rPr>
          <w:rFonts w:ascii="Times New Roman" w:hAnsi="Times New Roman" w:cs="Times New Roman"/>
          <w:sz w:val="24"/>
          <w:szCs w:val="24"/>
        </w:rPr>
        <w:t xml:space="preserve"> just doped up.</w:t>
      </w:r>
    </w:p>
    <w:p w14:paraId="1B0289EA" w14:textId="77777777" w:rsidR="009F0475" w:rsidRPr="0079498B" w:rsidRDefault="009F0475">
      <w:pPr>
        <w:spacing w:after="0"/>
        <w:rPr>
          <w:rFonts w:ascii="Times New Roman" w:hAnsi="Times New Roman" w:cs="Times New Roman"/>
          <w:sz w:val="24"/>
          <w:szCs w:val="24"/>
        </w:rPr>
      </w:pPr>
    </w:p>
    <w:p w14:paraId="4B719698" w14:textId="665C0A8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32:06</w:t>
      </w:r>
    </w:p>
    <w:p w14:paraId="5FAB3516"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I was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say I was like, "How can you even move after that."</w:t>
      </w:r>
    </w:p>
    <w:p w14:paraId="46206E19" w14:textId="77777777" w:rsidR="009F0475" w:rsidRPr="0079498B" w:rsidRDefault="009F0475">
      <w:pPr>
        <w:spacing w:after="0"/>
        <w:rPr>
          <w:rFonts w:ascii="Times New Roman" w:hAnsi="Times New Roman" w:cs="Times New Roman"/>
          <w:sz w:val="24"/>
          <w:szCs w:val="24"/>
        </w:rPr>
      </w:pPr>
    </w:p>
    <w:p w14:paraId="652C9E81" w14:textId="740C3D32"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32:11</w:t>
      </w:r>
    </w:p>
    <w:p w14:paraId="7BC9AA81" w14:textId="717C5476"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But the shelter was still expecting that. Yes, yeah.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what So we're still we're sick.</w:t>
      </w:r>
    </w:p>
    <w:p w14:paraId="029F096F" w14:textId="77777777" w:rsidR="009F0475" w:rsidRPr="0079498B" w:rsidRDefault="009F0475">
      <w:pPr>
        <w:spacing w:after="0"/>
        <w:rPr>
          <w:rFonts w:ascii="Times New Roman" w:hAnsi="Times New Roman" w:cs="Times New Roman"/>
          <w:sz w:val="24"/>
          <w:szCs w:val="24"/>
        </w:rPr>
      </w:pPr>
    </w:p>
    <w:p w14:paraId="2A399076" w14:textId="49C11FB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32:20</w:t>
      </w:r>
    </w:p>
    <w:p w14:paraId="7D67CDFE"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We haven't gotten to the part where I'm supposed to be angry. </w:t>
      </w:r>
    </w:p>
    <w:p w14:paraId="125672ED" w14:textId="77777777" w:rsidR="009F0475" w:rsidRPr="0079498B" w:rsidRDefault="009F0475">
      <w:pPr>
        <w:spacing w:after="0"/>
        <w:rPr>
          <w:rFonts w:ascii="Times New Roman" w:hAnsi="Times New Roman" w:cs="Times New Roman"/>
          <w:sz w:val="24"/>
          <w:szCs w:val="24"/>
        </w:rPr>
      </w:pPr>
    </w:p>
    <w:p w14:paraId="1983A612" w14:textId="10EB6CA8"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32:22</w:t>
      </w:r>
    </w:p>
    <w:p w14:paraId="6A86CE50" w14:textId="64B4BB7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Yeah, no, no, oh, no, you </w:t>
      </w:r>
      <w:proofErr w:type="spellStart"/>
      <w:r w:rsidRPr="0079498B">
        <w:rPr>
          <w:rFonts w:ascii="Times New Roman" w:hAnsi="Times New Roman" w:cs="Times New Roman"/>
          <w:sz w:val="24"/>
          <w:szCs w:val="24"/>
        </w:rPr>
        <w:t>ain't</w:t>
      </w:r>
      <w:proofErr w:type="spellEnd"/>
      <w:r w:rsidRPr="0079498B">
        <w:rPr>
          <w:rFonts w:ascii="Times New Roman" w:hAnsi="Times New Roman" w:cs="Times New Roman"/>
          <w:sz w:val="24"/>
          <w:szCs w:val="24"/>
        </w:rPr>
        <w:t xml:space="preserv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get angry yet? No, no, no, no, but February 28. This is where you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you know, may feel some type of wa</w:t>
      </w:r>
      <w:r w:rsidRPr="0079498B">
        <w:rPr>
          <w:rFonts w:ascii="Times New Roman" w:hAnsi="Times New Roman" w:cs="Times New Roman"/>
          <w:sz w:val="24"/>
          <w:szCs w:val="24"/>
        </w:rPr>
        <w:t xml:space="preserve">y because I know I sat there and be okay, so I get called. I get a phone call from Child Protective Services. She meets with </w:t>
      </w:r>
      <w:proofErr w:type="gramStart"/>
      <w:r w:rsidRPr="0079498B">
        <w:rPr>
          <w:rFonts w:ascii="Times New Roman" w:hAnsi="Times New Roman" w:cs="Times New Roman"/>
          <w:sz w:val="24"/>
          <w:szCs w:val="24"/>
        </w:rPr>
        <w:t>me,</w:t>
      </w:r>
      <w:proofErr w:type="gramEnd"/>
      <w:r w:rsidRPr="0079498B">
        <w:rPr>
          <w:rFonts w:ascii="Times New Roman" w:hAnsi="Times New Roman" w:cs="Times New Roman"/>
          <w:sz w:val="24"/>
          <w:szCs w:val="24"/>
        </w:rPr>
        <w:t xml:space="preserve"> her name is Emily </w:t>
      </w:r>
      <w:proofErr w:type="spellStart"/>
      <w:r w:rsidRPr="0079498B">
        <w:rPr>
          <w:rFonts w:ascii="Times New Roman" w:hAnsi="Times New Roman" w:cs="Times New Roman"/>
          <w:sz w:val="24"/>
          <w:szCs w:val="24"/>
        </w:rPr>
        <w:t>Smeets</w:t>
      </w:r>
      <w:proofErr w:type="spellEnd"/>
      <w:r w:rsidRPr="0079498B">
        <w:rPr>
          <w:rFonts w:ascii="Times New Roman" w:hAnsi="Times New Roman" w:cs="Times New Roman"/>
          <w:sz w:val="24"/>
          <w:szCs w:val="24"/>
        </w:rPr>
        <w:t xml:space="preserve">. So that's the one.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must call her CPS. Right.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if you hear it again, I'll say CPS for her name.</w:t>
      </w:r>
      <w:r w:rsidRPr="0079498B">
        <w:rPr>
          <w:rFonts w:ascii="Times New Roman" w:hAnsi="Times New Roman" w:cs="Times New Roman"/>
          <w:sz w:val="24"/>
          <w:szCs w:val="24"/>
        </w:rPr>
        <w:t xml:space="preserve"> Okay.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she meets. And I'm asking her like, why are you meeting with us? Because this is strange. And this was February 28, at 8am. And she said, </w:t>
      </w:r>
      <w:proofErr w:type="gramStart"/>
      <w:r w:rsidRPr="0079498B">
        <w:rPr>
          <w:rFonts w:ascii="Times New Roman" w:hAnsi="Times New Roman" w:cs="Times New Roman"/>
          <w:sz w:val="24"/>
          <w:szCs w:val="24"/>
        </w:rPr>
        <w:t>Well</w:t>
      </w:r>
      <w:proofErr w:type="gramEnd"/>
      <w:r w:rsidRPr="0079498B">
        <w:rPr>
          <w:rFonts w:ascii="Times New Roman" w:hAnsi="Times New Roman" w:cs="Times New Roman"/>
          <w:sz w:val="24"/>
          <w:szCs w:val="24"/>
        </w:rPr>
        <w:t xml:space="preserve">, I need to talk to your girl.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she has this really, </w:t>
      </w:r>
      <w:proofErr w:type="gramStart"/>
      <w:r w:rsidRPr="0079498B">
        <w:rPr>
          <w:rFonts w:ascii="Times New Roman" w:hAnsi="Times New Roman" w:cs="Times New Roman"/>
          <w:sz w:val="24"/>
          <w:szCs w:val="24"/>
        </w:rPr>
        <w:t>really light</w:t>
      </w:r>
      <w:proofErr w:type="gramEnd"/>
      <w:r w:rsidRPr="0079498B">
        <w:rPr>
          <w:rFonts w:ascii="Times New Roman" w:hAnsi="Times New Roman" w:cs="Times New Roman"/>
          <w:sz w:val="24"/>
          <w:szCs w:val="24"/>
        </w:rPr>
        <w:t xml:space="preserve"> </w:t>
      </w:r>
      <w:r w:rsidRPr="0079498B">
        <w:rPr>
          <w:rFonts w:ascii="Times New Roman" w:hAnsi="Times New Roman" w:cs="Times New Roman"/>
          <w:sz w:val="24"/>
          <w:szCs w:val="24"/>
        </w:rPr>
        <w:lastRenderedPageBreak/>
        <w:t>tone of voice. I'm thinking that chi</w:t>
      </w:r>
      <w:r w:rsidRPr="0079498B">
        <w:rPr>
          <w:rFonts w:ascii="Times New Roman" w:hAnsi="Times New Roman" w:cs="Times New Roman"/>
          <w:sz w:val="24"/>
          <w:szCs w:val="24"/>
        </w:rPr>
        <w:t xml:space="preserve">ld is a baby. She's like, 20 something years old, she a baby </w:t>
      </w:r>
      <w:proofErr w:type="spellStart"/>
      <w:r w:rsidRPr="0079498B">
        <w:rPr>
          <w:rFonts w:ascii="Times New Roman" w:hAnsi="Times New Roman" w:cs="Times New Roman"/>
          <w:sz w:val="24"/>
          <w:szCs w:val="24"/>
        </w:rPr>
        <w:t>baby</w:t>
      </w:r>
      <w:proofErr w:type="spellEnd"/>
      <w:r w:rsidRPr="0079498B">
        <w:rPr>
          <w:rFonts w:ascii="Times New Roman" w:hAnsi="Times New Roman" w:cs="Times New Roman"/>
          <w:sz w:val="24"/>
          <w:szCs w:val="24"/>
        </w:rPr>
        <w:t xml:space="preserve"> like it. So, you know, from a life experience? And I said,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xml:space="preserve">, so we go into one of the roles. She asked my daughter's what happened to them in January. They tell her that they were sick. </w:t>
      </w:r>
      <w:r w:rsidRPr="0079498B">
        <w:rPr>
          <w:rFonts w:ascii="Times New Roman" w:hAnsi="Times New Roman" w:cs="Times New Roman"/>
          <w:sz w:val="24"/>
          <w:szCs w:val="24"/>
        </w:rPr>
        <w:t xml:space="preserve">I said, </w:t>
      </w:r>
      <w:proofErr w:type="gramStart"/>
      <w:r w:rsidRPr="0079498B">
        <w:rPr>
          <w:rFonts w:ascii="Times New Roman" w:hAnsi="Times New Roman" w:cs="Times New Roman"/>
          <w:sz w:val="24"/>
          <w:szCs w:val="24"/>
        </w:rPr>
        <w:t>Do</w:t>
      </w:r>
      <w:proofErr w:type="gramEnd"/>
      <w:r w:rsidRPr="0079498B">
        <w:rPr>
          <w:rFonts w:ascii="Times New Roman" w:hAnsi="Times New Roman" w:cs="Times New Roman"/>
          <w:sz w:val="24"/>
          <w:szCs w:val="24"/>
        </w:rPr>
        <w:t xml:space="preserve"> you need their medical records? She said, "No." I said, "Can you tell me? Who made...I don't even know what this is about?" What are you allowed? And she said, "Well, we can't tell you anything." I was like, okay, so she's asking the girls all t</w:t>
      </w:r>
      <w:r w:rsidRPr="0079498B">
        <w:rPr>
          <w:rFonts w:ascii="Times New Roman" w:hAnsi="Times New Roman" w:cs="Times New Roman"/>
          <w:sz w:val="24"/>
          <w:szCs w:val="24"/>
        </w:rPr>
        <w:t xml:space="preserve">hese questions. And then she asked them about school. And I'm sitting there </w:t>
      </w:r>
      <w:proofErr w:type="gramStart"/>
      <w:r w:rsidRPr="0079498B">
        <w:rPr>
          <w:rFonts w:ascii="Times New Roman" w:hAnsi="Times New Roman" w:cs="Times New Roman"/>
          <w:sz w:val="24"/>
          <w:szCs w:val="24"/>
        </w:rPr>
        <w:t>confused, because</w:t>
      </w:r>
      <w:proofErr w:type="gramEnd"/>
      <w:r w:rsidRPr="0079498B">
        <w:rPr>
          <w:rFonts w:ascii="Times New Roman" w:hAnsi="Times New Roman" w:cs="Times New Roman"/>
          <w:sz w:val="24"/>
          <w:szCs w:val="24"/>
        </w:rPr>
        <w:t xml:space="preserve"> I'm like, Wait, why she asked him about school.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then she says, </w:t>
      </w:r>
      <w:proofErr w:type="gramStart"/>
      <w:r w:rsidRPr="0079498B">
        <w:rPr>
          <w:rFonts w:ascii="Times New Roman" w:hAnsi="Times New Roman" w:cs="Times New Roman"/>
          <w:sz w:val="24"/>
          <w:szCs w:val="24"/>
        </w:rPr>
        <w:t>Well</w:t>
      </w:r>
      <w:proofErr w:type="gramEnd"/>
      <w:r w:rsidRPr="0079498B">
        <w:rPr>
          <w:rFonts w:ascii="Times New Roman" w:hAnsi="Times New Roman" w:cs="Times New Roman"/>
          <w:sz w:val="24"/>
          <w:szCs w:val="24"/>
        </w:rPr>
        <w:t>, I have to take a picture of the girls so that they know that I'm here. So apparently now t</w:t>
      </w:r>
      <w:r w:rsidRPr="0079498B">
        <w:rPr>
          <w:rFonts w:ascii="Times New Roman" w:hAnsi="Times New Roman" w:cs="Times New Roman"/>
          <w:sz w:val="24"/>
          <w:szCs w:val="24"/>
        </w:rPr>
        <w:t xml:space="preserve">his is this new thing was, and I've never had to deal with them before.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Child Protective Services. Some of them I don't know, all but </w:t>
      </w:r>
      <w:proofErr w:type="gramStart"/>
      <w:r w:rsidRPr="0079498B">
        <w:rPr>
          <w:rFonts w:ascii="Times New Roman" w:hAnsi="Times New Roman" w:cs="Times New Roman"/>
          <w:sz w:val="24"/>
          <w:szCs w:val="24"/>
        </w:rPr>
        <w:t>this one takes</w:t>
      </w:r>
      <w:proofErr w:type="gramEnd"/>
      <w:r w:rsidRPr="0079498B">
        <w:rPr>
          <w:rFonts w:ascii="Times New Roman" w:hAnsi="Times New Roman" w:cs="Times New Roman"/>
          <w:sz w:val="24"/>
          <w:szCs w:val="24"/>
        </w:rPr>
        <w:t xml:space="preserve"> pictures of the kids when they're there when they need them to put it into a file. And I said, </w:t>
      </w:r>
      <w:proofErr w:type="gramStart"/>
      <w:r w:rsidRPr="0079498B">
        <w:rPr>
          <w:rFonts w:ascii="Times New Roman" w:hAnsi="Times New Roman" w:cs="Times New Roman"/>
          <w:sz w:val="24"/>
          <w:szCs w:val="24"/>
        </w:rPr>
        <w:t>Well</w:t>
      </w:r>
      <w:proofErr w:type="gramEnd"/>
      <w:r w:rsidRPr="0079498B">
        <w:rPr>
          <w:rFonts w:ascii="Times New Roman" w:hAnsi="Times New Roman" w:cs="Times New Roman"/>
          <w:sz w:val="24"/>
          <w:szCs w:val="24"/>
        </w:rPr>
        <w:t>, wha</w:t>
      </w:r>
      <w:r w:rsidRPr="0079498B">
        <w:rPr>
          <w:rFonts w:ascii="Times New Roman" w:hAnsi="Times New Roman" w:cs="Times New Roman"/>
          <w:sz w:val="24"/>
          <w:szCs w:val="24"/>
        </w:rPr>
        <w:t xml:space="preserve">t's going to happen after this? Because you know, and they had to be at school by 830.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we already missed an hour of school. And she was like, </w:t>
      </w:r>
      <w:proofErr w:type="gramStart"/>
      <w:r w:rsidRPr="0079498B">
        <w:rPr>
          <w:rFonts w:ascii="Times New Roman" w:hAnsi="Times New Roman" w:cs="Times New Roman"/>
          <w:sz w:val="24"/>
          <w:szCs w:val="24"/>
        </w:rPr>
        <w:t>Well</w:t>
      </w:r>
      <w:proofErr w:type="gramEnd"/>
      <w:r w:rsidRPr="0079498B">
        <w:rPr>
          <w:rFonts w:ascii="Times New Roman" w:hAnsi="Times New Roman" w:cs="Times New Roman"/>
          <w:sz w:val="24"/>
          <w:szCs w:val="24"/>
        </w:rPr>
        <w:t xml:space="preserve">, I think my they're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close it because it just doesn't sound like a big deal. It's like, No, it's not.</w:t>
      </w:r>
      <w:r w:rsidRPr="0079498B">
        <w:rPr>
          <w:rFonts w:ascii="Times New Roman" w:hAnsi="Times New Roman" w:cs="Times New Roman"/>
          <w:sz w:val="24"/>
          <w:szCs w:val="24"/>
        </w:rPr>
        <w:t xml:space="preserve"> And I'm right. You also, I'm sitting there wearing a mask. And she's like, what's wrong? What is going on with you? I said, I'm sick or whatever my girls had. She said,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straight overhead, the stuff and so she leaves, right. And here is Mike I need t</w:t>
      </w:r>
      <w:r w:rsidRPr="0079498B">
        <w:rPr>
          <w:rFonts w:ascii="Times New Roman" w:hAnsi="Times New Roman" w:cs="Times New Roman"/>
          <w:sz w:val="24"/>
          <w:szCs w:val="24"/>
        </w:rPr>
        <w:t xml:space="preserve">o see you in the office as well. Okay, I said, </w:t>
      </w:r>
      <w:proofErr w:type="gramStart"/>
      <w:r w:rsidRPr="0079498B">
        <w:rPr>
          <w:rFonts w:ascii="Times New Roman" w:hAnsi="Times New Roman" w:cs="Times New Roman"/>
          <w:sz w:val="24"/>
          <w:szCs w:val="24"/>
        </w:rPr>
        <w:t>Well</w:t>
      </w:r>
      <w:proofErr w:type="gramEnd"/>
      <w:r w:rsidRPr="0079498B">
        <w:rPr>
          <w:rFonts w:ascii="Times New Roman" w:hAnsi="Times New Roman" w:cs="Times New Roman"/>
          <w:sz w:val="24"/>
          <w:szCs w:val="24"/>
        </w:rPr>
        <w:t xml:space="preserve">, we </w:t>
      </w:r>
      <w:proofErr w:type="spellStart"/>
      <w:r w:rsidRPr="0079498B">
        <w:rPr>
          <w:rFonts w:ascii="Times New Roman" w:hAnsi="Times New Roman" w:cs="Times New Roman"/>
          <w:sz w:val="24"/>
          <w:szCs w:val="24"/>
        </w:rPr>
        <w:t>gotta</w:t>
      </w:r>
      <w:proofErr w:type="spellEnd"/>
      <w:r w:rsidRPr="0079498B">
        <w:rPr>
          <w:rFonts w:ascii="Times New Roman" w:hAnsi="Times New Roman" w:cs="Times New Roman"/>
          <w:sz w:val="24"/>
          <w:szCs w:val="24"/>
        </w:rPr>
        <w:t xml:space="preserve"> go. Can you see me after I dropped them off at school? "I need to see you." You know right now. Okay, fine. I said, "So what's going on?" So, I'm </w:t>
      </w:r>
      <w:proofErr w:type="gramStart"/>
      <w:r w:rsidRPr="0079498B">
        <w:rPr>
          <w:rFonts w:ascii="Times New Roman" w:hAnsi="Times New Roman" w:cs="Times New Roman"/>
          <w:sz w:val="24"/>
          <w:szCs w:val="24"/>
        </w:rPr>
        <w:t>now</w:t>
      </w:r>
      <w:proofErr w:type="gramEnd"/>
      <w:r w:rsidRPr="0079498B">
        <w:rPr>
          <w:rFonts w:ascii="Times New Roman" w:hAnsi="Times New Roman" w:cs="Times New Roman"/>
          <w:sz w:val="24"/>
          <w:szCs w:val="24"/>
        </w:rPr>
        <w:t xml:space="preserve"> I'm slumped back in the chair with this mask</w:t>
      </w:r>
      <w:r w:rsidRPr="0079498B">
        <w:rPr>
          <w:rFonts w:ascii="Times New Roman" w:hAnsi="Times New Roman" w:cs="Times New Roman"/>
          <w:sz w:val="24"/>
          <w:szCs w:val="24"/>
        </w:rPr>
        <w:t xml:space="preserve"> on because I'm like, I'm really tired. I'm exhausted from not talking because I'm </w:t>
      </w:r>
      <w:proofErr w:type="gramStart"/>
      <w:r w:rsidRPr="0079498B">
        <w:rPr>
          <w:rFonts w:ascii="Times New Roman" w:hAnsi="Times New Roman" w:cs="Times New Roman"/>
          <w:sz w:val="24"/>
          <w:szCs w:val="24"/>
        </w:rPr>
        <w:t>really good</w:t>
      </w:r>
      <w:proofErr w:type="gramEnd"/>
      <w:r w:rsidRPr="0079498B">
        <w:rPr>
          <w:rFonts w:ascii="Times New Roman" w:hAnsi="Times New Roman" w:cs="Times New Roman"/>
          <w:sz w:val="24"/>
          <w:szCs w:val="24"/>
        </w:rPr>
        <w:t xml:space="preserve"> at that. But I am exhausted because I'm tired, and I'm sick. And what is going on? He and Veronica, he's sitting at a small table on the right, Veronica is sitti</w:t>
      </w:r>
      <w:r w:rsidRPr="0079498B">
        <w:rPr>
          <w:rFonts w:ascii="Times New Roman" w:hAnsi="Times New Roman" w:cs="Times New Roman"/>
          <w:sz w:val="24"/>
          <w:szCs w:val="24"/>
        </w:rPr>
        <w:t xml:space="preserve">ng in her swivel chair on the left, and I am sitting to the right ahead of him near the door. He tells me, he tells me Lord, all I heard was Womp </w:t>
      </w:r>
      <w:proofErr w:type="spellStart"/>
      <w:r w:rsidRPr="0079498B">
        <w:rPr>
          <w:rFonts w:ascii="Times New Roman" w:hAnsi="Times New Roman" w:cs="Times New Roman"/>
          <w:sz w:val="24"/>
          <w:szCs w:val="24"/>
        </w:rPr>
        <w:t>womp</w:t>
      </w:r>
      <w:proofErr w:type="spellEnd"/>
      <w:r w:rsidRPr="0079498B">
        <w:rPr>
          <w:rFonts w:ascii="Times New Roman" w:hAnsi="Times New Roman" w:cs="Times New Roman"/>
          <w:sz w:val="24"/>
          <w:szCs w:val="24"/>
        </w:rPr>
        <w:t>, womp. And then one thing I heard for certain that I had to make sure he said out loud, he said, and when</w:t>
      </w:r>
      <w:r w:rsidRPr="0079498B">
        <w:rPr>
          <w:rFonts w:ascii="Times New Roman" w:hAnsi="Times New Roman" w:cs="Times New Roman"/>
          <w:sz w:val="24"/>
          <w:szCs w:val="24"/>
        </w:rPr>
        <w:t xml:space="preserve"> we looked at your files, when we have staff meetings, we noticed that you've intentionally been getting sick. I said, "Come, wait." That's when I sat up. What? I said, "Come again." He said, "You've intentionally been getting sick. So that's a pattern." I</w:t>
      </w:r>
      <w:r w:rsidRPr="0079498B">
        <w:rPr>
          <w:rFonts w:ascii="Times New Roman" w:hAnsi="Times New Roman" w:cs="Times New Roman"/>
          <w:sz w:val="24"/>
          <w:szCs w:val="24"/>
        </w:rPr>
        <w:t xml:space="preserve"> said, I don't have Munchausen by proxy, I'm sorry for you. And he looked at me like you didn't know I knew that. See? And I said, Really, and I've just said it again. And then </w:t>
      </w:r>
      <w:proofErr w:type="gramStart"/>
      <w:r w:rsidRPr="0079498B">
        <w:rPr>
          <w:rFonts w:ascii="Times New Roman" w:hAnsi="Times New Roman" w:cs="Times New Roman"/>
          <w:sz w:val="24"/>
          <w:szCs w:val="24"/>
        </w:rPr>
        <w:t>all of a sudden</w:t>
      </w:r>
      <w:proofErr w:type="gramEnd"/>
      <w:r w:rsidRPr="0079498B">
        <w:rPr>
          <w:rFonts w:ascii="Times New Roman" w:hAnsi="Times New Roman" w:cs="Times New Roman"/>
          <w:sz w:val="24"/>
          <w:szCs w:val="24"/>
        </w:rPr>
        <w:t>, I sit back again, and just do this.</w:t>
      </w:r>
    </w:p>
    <w:p w14:paraId="50A5C1BB" w14:textId="77777777" w:rsidR="009F0475" w:rsidRPr="0079498B" w:rsidRDefault="009F0475">
      <w:pPr>
        <w:spacing w:after="0"/>
        <w:rPr>
          <w:rFonts w:ascii="Times New Roman" w:hAnsi="Times New Roman" w:cs="Times New Roman"/>
          <w:sz w:val="24"/>
          <w:szCs w:val="24"/>
        </w:rPr>
      </w:pPr>
    </w:p>
    <w:p w14:paraId="020607A4" w14:textId="04880C4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36:40</w:t>
      </w:r>
    </w:p>
    <w:p w14:paraId="3C5FD6DA"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I mean, what else can you do? What else can you do? And I can't believe it. And he's the one that like, got everybody sick.</w:t>
      </w:r>
    </w:p>
    <w:p w14:paraId="43C22C7C" w14:textId="77777777" w:rsidR="009F0475" w:rsidRPr="0079498B" w:rsidRDefault="009F0475">
      <w:pPr>
        <w:spacing w:after="0"/>
        <w:rPr>
          <w:rFonts w:ascii="Times New Roman" w:hAnsi="Times New Roman" w:cs="Times New Roman"/>
          <w:sz w:val="24"/>
          <w:szCs w:val="24"/>
        </w:rPr>
      </w:pPr>
    </w:p>
    <w:p w14:paraId="0B315FE0" w14:textId="724B25E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36:50</w:t>
      </w:r>
    </w:p>
    <w:p w14:paraId="0037CB27" w14:textId="64145532"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But remember is still hasn't been recognized in the states all the way yet. We only hear about Seattle and Ca</w:t>
      </w:r>
      <w:r w:rsidRPr="0079498B">
        <w:rPr>
          <w:rFonts w:ascii="Times New Roman" w:hAnsi="Times New Roman" w:cs="Times New Roman"/>
          <w:sz w:val="24"/>
          <w:szCs w:val="24"/>
        </w:rPr>
        <w:t xml:space="preserve">li. We don't hear about New York wasn't even thought </w:t>
      </w:r>
      <w:proofErr w:type="gramStart"/>
      <w:r w:rsidRPr="0079498B">
        <w:rPr>
          <w:rFonts w:ascii="Times New Roman" w:hAnsi="Times New Roman" w:cs="Times New Roman"/>
          <w:sz w:val="24"/>
          <w:szCs w:val="24"/>
        </w:rPr>
        <w:t>about?</w:t>
      </w:r>
      <w:proofErr w:type="gramEnd"/>
      <w:r w:rsidRPr="0079498B">
        <w:rPr>
          <w:rFonts w:ascii="Times New Roman" w:hAnsi="Times New Roman" w:cs="Times New Roman"/>
          <w:sz w:val="24"/>
          <w:szCs w:val="24"/>
        </w:rPr>
        <w:t xml:space="preserve"> Right. You know, not just yet. Right? Yes.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just kind of like. Yeah. And then he says, and I quote...</w:t>
      </w:r>
    </w:p>
    <w:p w14:paraId="7779422C" w14:textId="77777777" w:rsidR="009F0475" w:rsidRPr="0079498B" w:rsidRDefault="009F0475">
      <w:pPr>
        <w:spacing w:after="0"/>
        <w:rPr>
          <w:rFonts w:ascii="Times New Roman" w:hAnsi="Times New Roman" w:cs="Times New Roman"/>
          <w:sz w:val="24"/>
          <w:szCs w:val="24"/>
        </w:rPr>
      </w:pPr>
    </w:p>
    <w:p w14:paraId="01EC9C3C" w14:textId="7B15559F"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37:18</w:t>
      </w:r>
    </w:p>
    <w:p w14:paraId="6D324A3D"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Oh, no. </w:t>
      </w:r>
    </w:p>
    <w:p w14:paraId="3D56F8F4" w14:textId="77777777" w:rsidR="009F0475" w:rsidRPr="0079498B" w:rsidRDefault="009F0475">
      <w:pPr>
        <w:spacing w:after="0"/>
        <w:rPr>
          <w:rFonts w:ascii="Times New Roman" w:hAnsi="Times New Roman" w:cs="Times New Roman"/>
          <w:sz w:val="24"/>
          <w:szCs w:val="24"/>
        </w:rPr>
      </w:pPr>
    </w:p>
    <w:p w14:paraId="4C997DAF" w14:textId="3CE4D07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Malesia Lyles</w:t>
      </w:r>
      <w:r w:rsidRPr="0079498B">
        <w:rPr>
          <w:rFonts w:ascii="Times New Roman" w:hAnsi="Times New Roman" w:cs="Times New Roman"/>
          <w:b/>
          <w:sz w:val="24"/>
          <w:szCs w:val="24"/>
        </w:rPr>
        <w:t xml:space="preserve"> </w:t>
      </w:r>
      <w:r w:rsidRPr="0079498B">
        <w:rPr>
          <w:rFonts w:ascii="Times New Roman" w:hAnsi="Times New Roman" w:cs="Times New Roman"/>
          <w:sz w:val="24"/>
          <w:szCs w:val="24"/>
        </w:rPr>
        <w:t>37:19</w:t>
      </w:r>
    </w:p>
    <w:p w14:paraId="377782A2" w14:textId="311F31C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..."If you don't find a place </w:t>
      </w:r>
      <w:r w:rsidRPr="0079498B">
        <w:rPr>
          <w:rFonts w:ascii="Times New Roman" w:hAnsi="Times New Roman" w:cs="Times New Roman"/>
          <w:sz w:val="24"/>
          <w:szCs w:val="24"/>
        </w:rPr>
        <w:t>by March</w:t>
      </w:r>
      <w:r w:rsidRPr="0079498B">
        <w:rPr>
          <w:rFonts w:ascii="Times New Roman" w:hAnsi="Times New Roman" w:cs="Times New Roman"/>
          <w:sz w:val="24"/>
          <w:szCs w:val="24"/>
        </w:rPr>
        <w:t xml:space="preserve">, we are going to kick you out of the shelter." Do you know my answer was this, okay? </w:t>
      </w:r>
    </w:p>
    <w:p w14:paraId="7EDB5571" w14:textId="77777777" w:rsidR="009F0475" w:rsidRPr="0079498B" w:rsidRDefault="009F0475">
      <w:pPr>
        <w:spacing w:after="0"/>
        <w:rPr>
          <w:rFonts w:ascii="Times New Roman" w:hAnsi="Times New Roman" w:cs="Times New Roman"/>
          <w:sz w:val="24"/>
          <w:szCs w:val="24"/>
        </w:rPr>
      </w:pPr>
    </w:p>
    <w:p w14:paraId="3F69D307" w14:textId="56BA1C8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37:36</w:t>
      </w:r>
    </w:p>
    <w:p w14:paraId="59D17A80"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Honestly...</w:t>
      </w:r>
    </w:p>
    <w:p w14:paraId="54555ADD" w14:textId="77777777" w:rsidR="009F0475" w:rsidRPr="0079498B" w:rsidRDefault="009F0475">
      <w:pPr>
        <w:spacing w:after="0"/>
        <w:rPr>
          <w:rFonts w:ascii="Times New Roman" w:hAnsi="Times New Roman" w:cs="Times New Roman"/>
          <w:sz w:val="24"/>
          <w:szCs w:val="24"/>
        </w:rPr>
      </w:pPr>
    </w:p>
    <w:p w14:paraId="698BAC5F" w14:textId="4B2E9FE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37:37</w:t>
      </w:r>
    </w:p>
    <w:p w14:paraId="2E609B6B"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it gets even better. Oh, then he says, "and we've heard from different staff from the churches, whe</w:t>
      </w:r>
      <w:r w:rsidRPr="0079498B">
        <w:rPr>
          <w:rFonts w:ascii="Times New Roman" w:hAnsi="Times New Roman" w:cs="Times New Roman"/>
          <w:sz w:val="24"/>
          <w:szCs w:val="24"/>
        </w:rPr>
        <w:t>n we need this assistance from that you've been complaining about your exit dates. And because you've been complaining about it, if we hear it again, we're going to put you in a hotel or a motel until March the eighth. And you can stay there and figure out</w:t>
      </w:r>
      <w:r w:rsidRPr="0079498B">
        <w:rPr>
          <w:rFonts w:ascii="Times New Roman" w:hAnsi="Times New Roman" w:cs="Times New Roman"/>
          <w:sz w:val="24"/>
          <w:szCs w:val="24"/>
        </w:rPr>
        <w:t xml:space="preserve"> what you're going to do again." Like your facial expression, my thing was in my brain, I'm sitting there saying, how would that be bad? Yeah. I can be in one place. Try to feel better. Instead, here's what my answer was. I was like it. I finally did. I sa</w:t>
      </w:r>
      <w:r w:rsidRPr="0079498B">
        <w:rPr>
          <w:rFonts w:ascii="Times New Roman" w:hAnsi="Times New Roman" w:cs="Times New Roman"/>
          <w:sz w:val="24"/>
          <w:szCs w:val="24"/>
        </w:rPr>
        <w:t>id, "alright."</w:t>
      </w:r>
    </w:p>
    <w:p w14:paraId="4B3728B8" w14:textId="77777777" w:rsidR="009F0475" w:rsidRPr="0079498B" w:rsidRDefault="009F0475">
      <w:pPr>
        <w:spacing w:after="0"/>
        <w:rPr>
          <w:rFonts w:ascii="Times New Roman" w:hAnsi="Times New Roman" w:cs="Times New Roman"/>
          <w:sz w:val="24"/>
          <w:szCs w:val="24"/>
        </w:rPr>
      </w:pPr>
    </w:p>
    <w:p w14:paraId="1E21F44F" w14:textId="5C6AB71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38:29</w:t>
      </w:r>
    </w:p>
    <w:p w14:paraId="17A64FE5" w14:textId="51DA9FBB" w:rsidR="009F0475" w:rsidRPr="0079498B" w:rsidRDefault="004C2AAC">
      <w:pPr>
        <w:spacing w:after="0"/>
        <w:rPr>
          <w:rFonts w:ascii="Times New Roman" w:hAnsi="Times New Roman" w:cs="Times New Roman"/>
          <w:sz w:val="24"/>
          <w:szCs w:val="24"/>
        </w:rPr>
      </w:pPr>
      <w:r w:rsidRPr="0079498B">
        <w:rPr>
          <w:rFonts w:ascii="Times New Roman" w:hAnsi="Times New Roman" w:cs="Times New Roman"/>
          <w:sz w:val="24"/>
          <w:szCs w:val="24"/>
        </w:rPr>
        <w:t>So,</w:t>
      </w:r>
      <w:r w:rsidR="00C26880" w:rsidRPr="0079498B">
        <w:rPr>
          <w:rFonts w:ascii="Times New Roman" w:hAnsi="Times New Roman" w:cs="Times New Roman"/>
          <w:sz w:val="24"/>
          <w:szCs w:val="24"/>
        </w:rPr>
        <w:t xml:space="preserve"> he leaves </w:t>
      </w:r>
      <w:proofErr w:type="gramStart"/>
      <w:r w:rsidR="00C26880" w:rsidRPr="0079498B">
        <w:rPr>
          <w:rFonts w:ascii="Times New Roman" w:hAnsi="Times New Roman" w:cs="Times New Roman"/>
          <w:sz w:val="24"/>
          <w:szCs w:val="24"/>
        </w:rPr>
        <w:t>abruptly</w:t>
      </w:r>
      <w:proofErr w:type="gramEnd"/>
      <w:r w:rsidR="00C26880" w:rsidRPr="0079498B">
        <w:rPr>
          <w:rFonts w:ascii="Times New Roman" w:hAnsi="Times New Roman" w:cs="Times New Roman"/>
          <w:sz w:val="24"/>
          <w:szCs w:val="24"/>
        </w:rPr>
        <w:t xml:space="preserve"> and Veronica is still sitting there. And so now we're going to go into what I found out. That's the other reason I clicked kind of that weird laugh. Around January, let me see, hold on. We got </w:t>
      </w:r>
      <w:r w:rsidR="00C26880" w:rsidRPr="0079498B">
        <w:rPr>
          <w:rFonts w:ascii="Times New Roman" w:hAnsi="Times New Roman" w:cs="Times New Roman"/>
          <w:sz w:val="24"/>
          <w:szCs w:val="24"/>
        </w:rPr>
        <w:t>in. I went to the doctor, January 8, there was a one of the clients in the shelter, say, and they call me Mimi, Mimi. Hip is supposed to come over. I said, What the heck is hip? I don't even know that is. And she said she's younger. She said it's called th</w:t>
      </w:r>
      <w:r w:rsidR="00C26880" w:rsidRPr="0079498B">
        <w:rPr>
          <w:rFonts w:ascii="Times New Roman" w:hAnsi="Times New Roman" w:cs="Times New Roman"/>
          <w:sz w:val="24"/>
          <w:szCs w:val="24"/>
        </w:rPr>
        <w:t xml:space="preserve">e homeless initiative program. They help with housing, which is really the only thing I needed to take care of. Everything else is going to come because I already knew what my plans were. I'm very detail oriented. </w:t>
      </w:r>
      <w:proofErr w:type="gramStart"/>
      <w:r w:rsidR="00C26880" w:rsidRPr="0079498B">
        <w:rPr>
          <w:rFonts w:ascii="Times New Roman" w:hAnsi="Times New Roman" w:cs="Times New Roman"/>
          <w:sz w:val="24"/>
          <w:szCs w:val="24"/>
        </w:rPr>
        <w:t>So</w:t>
      </w:r>
      <w:proofErr w:type="gramEnd"/>
      <w:r w:rsidR="00C26880" w:rsidRPr="0079498B">
        <w:rPr>
          <w:rFonts w:ascii="Times New Roman" w:hAnsi="Times New Roman" w:cs="Times New Roman"/>
          <w:sz w:val="24"/>
          <w:szCs w:val="24"/>
        </w:rPr>
        <w:t xml:space="preserve"> I said, "Okay, well, what I'll try." We</w:t>
      </w:r>
      <w:r w:rsidR="00C26880" w:rsidRPr="0079498B">
        <w:rPr>
          <w:rFonts w:ascii="Times New Roman" w:hAnsi="Times New Roman" w:cs="Times New Roman"/>
          <w:sz w:val="24"/>
          <w:szCs w:val="24"/>
        </w:rPr>
        <w:t xml:space="preserve">ll, I went to the head of job fair one day, and it was round January 12 to the 15th I went </w:t>
      </w:r>
      <w:proofErr w:type="gramStart"/>
      <w:r w:rsidR="00C26880" w:rsidRPr="0079498B">
        <w:rPr>
          <w:rFonts w:ascii="Times New Roman" w:hAnsi="Times New Roman" w:cs="Times New Roman"/>
          <w:sz w:val="24"/>
          <w:szCs w:val="24"/>
        </w:rPr>
        <w:t>there</w:t>
      </w:r>
      <w:proofErr w:type="gramEnd"/>
      <w:r w:rsidR="00C26880" w:rsidRPr="0079498B">
        <w:rPr>
          <w:rFonts w:ascii="Times New Roman" w:hAnsi="Times New Roman" w:cs="Times New Roman"/>
          <w:sz w:val="24"/>
          <w:szCs w:val="24"/>
        </w:rPr>
        <w:t xml:space="preserve"> and my daughter's had to sit in the waiting area with masks on their face, right. And I said, </w:t>
      </w:r>
      <w:proofErr w:type="gramStart"/>
      <w:r w:rsidR="00C26880" w:rsidRPr="0079498B">
        <w:rPr>
          <w:rFonts w:ascii="Times New Roman" w:hAnsi="Times New Roman" w:cs="Times New Roman"/>
          <w:sz w:val="24"/>
          <w:szCs w:val="24"/>
        </w:rPr>
        <w:t>Okay</w:t>
      </w:r>
      <w:proofErr w:type="gramEnd"/>
      <w:r w:rsidR="00C26880" w:rsidRPr="0079498B">
        <w:rPr>
          <w:rFonts w:ascii="Times New Roman" w:hAnsi="Times New Roman" w:cs="Times New Roman"/>
          <w:sz w:val="24"/>
          <w:szCs w:val="24"/>
        </w:rPr>
        <w:t>, I need to be seen by somebody but oh, they have a job fair.</w:t>
      </w:r>
      <w:r w:rsidR="00C26880" w:rsidRPr="0079498B">
        <w:rPr>
          <w:rFonts w:ascii="Times New Roman" w:hAnsi="Times New Roman" w:cs="Times New Roman"/>
          <w:sz w:val="24"/>
          <w:szCs w:val="24"/>
        </w:rPr>
        <w:t xml:space="preserve"> It's not that I was looking for work. It was just </w:t>
      </w:r>
      <w:proofErr w:type="gramStart"/>
      <w:r w:rsidR="00C26880" w:rsidRPr="0079498B">
        <w:rPr>
          <w:rFonts w:ascii="Times New Roman" w:hAnsi="Times New Roman" w:cs="Times New Roman"/>
          <w:sz w:val="24"/>
          <w:szCs w:val="24"/>
        </w:rPr>
        <w:t>like,</w:t>
      </w:r>
      <w:proofErr w:type="gramEnd"/>
      <w:r w:rsidR="00C26880" w:rsidRPr="0079498B">
        <w:rPr>
          <w:rFonts w:ascii="Times New Roman" w:hAnsi="Times New Roman" w:cs="Times New Roman"/>
          <w:sz w:val="24"/>
          <w:szCs w:val="24"/>
        </w:rPr>
        <w:t xml:space="preserve"> I don't want to go nobody's job [</w:t>
      </w:r>
      <w:proofErr w:type="spellStart"/>
      <w:r w:rsidR="00C26880" w:rsidRPr="0079498B">
        <w:rPr>
          <w:rFonts w:ascii="Times New Roman" w:hAnsi="Times New Roman" w:cs="Times New Roman"/>
          <w:sz w:val="24"/>
          <w:szCs w:val="24"/>
        </w:rPr>
        <w:t>gake</w:t>
      </w:r>
      <w:proofErr w:type="spellEnd"/>
      <w:r w:rsidR="00C26880" w:rsidRPr="0079498B">
        <w:rPr>
          <w:rFonts w:ascii="Times New Roman" w:hAnsi="Times New Roman" w:cs="Times New Roman"/>
          <w:sz w:val="24"/>
          <w:szCs w:val="24"/>
        </w:rPr>
        <w:t xml:space="preserve"> coughing sounds]and I'm not crazy. I'm not going to do that. That is not the best.</w:t>
      </w:r>
    </w:p>
    <w:p w14:paraId="6253CBD2" w14:textId="77777777" w:rsidR="009F0475" w:rsidRPr="0079498B" w:rsidRDefault="009F0475">
      <w:pPr>
        <w:spacing w:after="0"/>
        <w:rPr>
          <w:rFonts w:ascii="Times New Roman" w:hAnsi="Times New Roman" w:cs="Times New Roman"/>
          <w:sz w:val="24"/>
          <w:szCs w:val="24"/>
        </w:rPr>
      </w:pPr>
    </w:p>
    <w:p w14:paraId="43BF2A01" w14:textId="7C82BBA1"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39:51</w:t>
      </w:r>
    </w:p>
    <w:p w14:paraId="17BB45BA" w14:textId="433B7E57" w:rsidR="009F0475" w:rsidRPr="0079498B" w:rsidRDefault="004C2AAC">
      <w:pPr>
        <w:spacing w:after="0"/>
        <w:rPr>
          <w:rFonts w:ascii="Times New Roman" w:hAnsi="Times New Roman" w:cs="Times New Roman"/>
          <w:sz w:val="24"/>
          <w:szCs w:val="24"/>
        </w:rPr>
      </w:pPr>
      <w:r w:rsidRPr="0079498B">
        <w:rPr>
          <w:rFonts w:ascii="Times New Roman" w:hAnsi="Times New Roman" w:cs="Times New Roman"/>
          <w:sz w:val="24"/>
          <w:szCs w:val="24"/>
        </w:rPr>
        <w:t>So,</w:t>
      </w:r>
      <w:r w:rsidR="00C26880" w:rsidRPr="0079498B">
        <w:rPr>
          <w:rFonts w:ascii="Times New Roman" w:hAnsi="Times New Roman" w:cs="Times New Roman"/>
          <w:sz w:val="24"/>
          <w:szCs w:val="24"/>
        </w:rPr>
        <w:t xml:space="preserve"> I go into a case manager for HIP. Her name was Amber </w:t>
      </w:r>
      <w:r w:rsidR="00C26880" w:rsidRPr="0079498B">
        <w:rPr>
          <w:rFonts w:ascii="Times New Roman" w:hAnsi="Times New Roman" w:cs="Times New Roman"/>
          <w:sz w:val="24"/>
          <w:szCs w:val="24"/>
        </w:rPr>
        <w:t xml:space="preserve">Heard </w:t>
      </w:r>
      <w:proofErr w:type="gramStart"/>
      <w:r w:rsidR="00C26880" w:rsidRPr="0079498B">
        <w:rPr>
          <w:rFonts w:ascii="Times New Roman" w:hAnsi="Times New Roman" w:cs="Times New Roman"/>
          <w:sz w:val="24"/>
          <w:szCs w:val="24"/>
        </w:rPr>
        <w:t>And</w:t>
      </w:r>
      <w:proofErr w:type="gramEnd"/>
      <w:r w:rsidR="00C26880" w:rsidRPr="0079498B">
        <w:rPr>
          <w:rFonts w:ascii="Times New Roman" w:hAnsi="Times New Roman" w:cs="Times New Roman"/>
          <w:sz w:val="24"/>
          <w:szCs w:val="24"/>
        </w:rPr>
        <w:t xml:space="preserve"> I said, Miss Amber, I don't know what's going on. I said, but this is happening a Family Promise. And she's like, do you know when you came in? I was like November 19? Do you know what you signed paperwork? I was like November 23. And she just cu</w:t>
      </w:r>
      <w:r w:rsidR="00C26880" w:rsidRPr="0079498B">
        <w:rPr>
          <w:rFonts w:ascii="Times New Roman" w:hAnsi="Times New Roman" w:cs="Times New Roman"/>
          <w:sz w:val="24"/>
          <w:szCs w:val="24"/>
        </w:rPr>
        <w:t xml:space="preserve">ts me this. Like, she was like, have you </w:t>
      </w:r>
      <w:proofErr w:type="gramStart"/>
      <w:r w:rsidR="00C26880" w:rsidRPr="0079498B">
        <w:rPr>
          <w:rFonts w:ascii="Times New Roman" w:hAnsi="Times New Roman" w:cs="Times New Roman"/>
          <w:sz w:val="24"/>
          <w:szCs w:val="24"/>
        </w:rPr>
        <w:t>remember</w:t>
      </w:r>
      <w:proofErr w:type="gramEnd"/>
      <w:r w:rsidR="00C26880" w:rsidRPr="0079498B">
        <w:rPr>
          <w:rFonts w:ascii="Times New Roman" w:hAnsi="Times New Roman" w:cs="Times New Roman"/>
          <w:sz w:val="24"/>
          <w:szCs w:val="24"/>
        </w:rPr>
        <w:t xml:space="preserve"> all those days? I said, because I do. I'm like that. And she says, </w:t>
      </w:r>
      <w:proofErr w:type="gramStart"/>
      <w:r w:rsidR="00C26880" w:rsidRPr="0079498B">
        <w:rPr>
          <w:rFonts w:ascii="Times New Roman" w:hAnsi="Times New Roman" w:cs="Times New Roman"/>
          <w:sz w:val="24"/>
          <w:szCs w:val="24"/>
        </w:rPr>
        <w:t>Let</w:t>
      </w:r>
      <w:proofErr w:type="gramEnd"/>
      <w:r w:rsidR="00C26880" w:rsidRPr="0079498B">
        <w:rPr>
          <w:rFonts w:ascii="Times New Roman" w:hAnsi="Times New Roman" w:cs="Times New Roman"/>
          <w:sz w:val="24"/>
          <w:szCs w:val="24"/>
        </w:rPr>
        <w:t xml:space="preserve"> me look this up, she's typing. And then this her whole facial expression, totally changes into bad. And already, I'm just sitting there</w:t>
      </w:r>
      <w:r w:rsidR="00C26880" w:rsidRPr="0079498B">
        <w:rPr>
          <w:rFonts w:ascii="Times New Roman" w:hAnsi="Times New Roman" w:cs="Times New Roman"/>
          <w:sz w:val="24"/>
          <w:szCs w:val="24"/>
        </w:rPr>
        <w:t xml:space="preserve">. Like, I found out that Veronica and Mike withheld my Coordinated Entry survey </w:t>
      </w:r>
      <w:proofErr w:type="gramStart"/>
      <w:r w:rsidR="00C26880" w:rsidRPr="0079498B">
        <w:rPr>
          <w:rFonts w:ascii="Times New Roman" w:hAnsi="Times New Roman" w:cs="Times New Roman"/>
          <w:sz w:val="24"/>
          <w:szCs w:val="24"/>
        </w:rPr>
        <w:t>in order to</w:t>
      </w:r>
      <w:proofErr w:type="gramEnd"/>
      <w:r w:rsidR="00C26880" w:rsidRPr="0079498B">
        <w:rPr>
          <w:rFonts w:ascii="Times New Roman" w:hAnsi="Times New Roman" w:cs="Times New Roman"/>
          <w:sz w:val="24"/>
          <w:szCs w:val="24"/>
        </w:rPr>
        <w:t xml:space="preserve"> put into a pool to pick people's names out so they can help the house.</w:t>
      </w:r>
    </w:p>
    <w:p w14:paraId="066EB07D" w14:textId="77777777" w:rsidR="009F0475" w:rsidRPr="0079498B" w:rsidRDefault="009F0475">
      <w:pPr>
        <w:spacing w:after="0"/>
        <w:rPr>
          <w:rFonts w:ascii="Times New Roman" w:hAnsi="Times New Roman" w:cs="Times New Roman"/>
          <w:sz w:val="24"/>
          <w:szCs w:val="24"/>
        </w:rPr>
      </w:pPr>
    </w:p>
    <w:p w14:paraId="5F755C90" w14:textId="14C4E45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40:54</w:t>
      </w:r>
    </w:p>
    <w:p w14:paraId="346CE026" w14:textId="12A3B56C"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So, by the time February 28th, come, he doesn't know that I know that. </w:t>
      </w:r>
      <w:r w:rsidRPr="0079498B">
        <w:rPr>
          <w:rFonts w:ascii="Times New Roman" w:hAnsi="Times New Roman" w:cs="Times New Roman"/>
          <w:sz w:val="24"/>
          <w:szCs w:val="24"/>
        </w:rPr>
        <w:t xml:space="preserve">And that's why I can laugh at Oh, like it doesn't even like you </w:t>
      </w:r>
      <w:proofErr w:type="gramStart"/>
      <w:r w:rsidRPr="0079498B">
        <w:rPr>
          <w:rFonts w:ascii="Times New Roman" w:hAnsi="Times New Roman" w:cs="Times New Roman"/>
          <w:sz w:val="24"/>
          <w:szCs w:val="24"/>
        </w:rPr>
        <w:t>talking</w:t>
      </w:r>
      <w:proofErr w:type="gramEnd"/>
      <w:r w:rsidRPr="0079498B">
        <w:rPr>
          <w:rFonts w:ascii="Times New Roman" w:hAnsi="Times New Roman" w:cs="Times New Roman"/>
          <w:sz w:val="24"/>
          <w:szCs w:val="24"/>
        </w:rPr>
        <w:t xml:space="preserve"> real crazy. And so yes.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Veronica, after he leaves, Veronica that I asked her, I said, Are you serious? You all are really trying to say that I intentionally and my girls, and I </w:t>
      </w:r>
      <w:r w:rsidRPr="0079498B">
        <w:rPr>
          <w:rFonts w:ascii="Times New Roman" w:hAnsi="Times New Roman" w:cs="Times New Roman"/>
          <w:sz w:val="24"/>
          <w:szCs w:val="24"/>
        </w:rPr>
        <w:t>just intentionally got sick on purpose. Hey, is she "well," I said "shut up.</w:t>
      </w:r>
      <w:proofErr w:type="gramStart"/>
      <w:r w:rsidRPr="0079498B">
        <w:rPr>
          <w:rFonts w:ascii="Times New Roman" w:hAnsi="Times New Roman" w:cs="Times New Roman"/>
          <w:sz w:val="24"/>
          <w:szCs w:val="24"/>
        </w:rPr>
        <w:t>"</w:t>
      </w:r>
      <w:proofErr w:type="gramEnd"/>
      <w:r w:rsidRPr="0079498B">
        <w:rPr>
          <w:rFonts w:ascii="Times New Roman" w:hAnsi="Times New Roman" w:cs="Times New Roman"/>
          <w:sz w:val="24"/>
          <w:szCs w:val="24"/>
        </w:rPr>
        <w:t xml:space="preserve"> Just said it out loud. And see, I also understood what I had always I had been seeing when I came in there. You can't be homeless and be smart. You can't be homeless. If someone </w:t>
      </w:r>
      <w:r w:rsidRPr="0079498B">
        <w:rPr>
          <w:rFonts w:ascii="Times New Roman" w:hAnsi="Times New Roman" w:cs="Times New Roman"/>
          <w:sz w:val="24"/>
          <w:szCs w:val="24"/>
        </w:rPr>
        <w:t>thinks that you are out to take their job, that you are like, there's some type of competition going on. Yeah, I am there for one issue and one issue only, right? I don't need the assistance for everything else. I'm good. Just get me in. I'm good. That's a</w:t>
      </w:r>
      <w:r w:rsidRPr="0079498B">
        <w:rPr>
          <w:rFonts w:ascii="Times New Roman" w:hAnsi="Times New Roman" w:cs="Times New Roman"/>
          <w:sz w:val="24"/>
          <w:szCs w:val="24"/>
        </w:rPr>
        <w:t xml:space="preserve">ll I need.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said,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xml:space="preserve">, this is right after I just talked to CPS, right.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told the girls, I was like, we </w:t>
      </w:r>
      <w:proofErr w:type="spellStart"/>
      <w:r w:rsidRPr="0079498B">
        <w:rPr>
          <w:rFonts w:ascii="Times New Roman" w:hAnsi="Times New Roman" w:cs="Times New Roman"/>
          <w:sz w:val="24"/>
          <w:szCs w:val="24"/>
        </w:rPr>
        <w:t>gotta</w:t>
      </w:r>
      <w:proofErr w:type="spellEnd"/>
      <w:r w:rsidRPr="0079498B">
        <w:rPr>
          <w:rFonts w:ascii="Times New Roman" w:hAnsi="Times New Roman" w:cs="Times New Roman"/>
          <w:sz w:val="24"/>
          <w:szCs w:val="24"/>
        </w:rPr>
        <w:t xml:space="preserve"> get ready to go. Wait a minute, why did they order a lift for us and said, as of that day, I said, they're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be ordered a lift th</w:t>
      </w:r>
      <w:r w:rsidRPr="0079498B">
        <w:rPr>
          <w:rFonts w:ascii="Times New Roman" w:hAnsi="Times New Roman" w:cs="Times New Roman"/>
          <w:sz w:val="24"/>
          <w:szCs w:val="24"/>
        </w:rPr>
        <w:t xml:space="preserve">is whole time? Because I do not. Like I'm getting, they hear me say that. But my girls did. I was like, </w:t>
      </w:r>
      <w:proofErr w:type="gramStart"/>
      <w:r w:rsidRPr="0079498B">
        <w:rPr>
          <w:rFonts w:ascii="Times New Roman" w:hAnsi="Times New Roman" w:cs="Times New Roman"/>
          <w:sz w:val="24"/>
          <w:szCs w:val="24"/>
        </w:rPr>
        <w:t>Nah</w:t>
      </w:r>
      <w:proofErr w:type="gramEnd"/>
      <w:r w:rsidRPr="0079498B">
        <w:rPr>
          <w:rFonts w:ascii="Times New Roman" w:hAnsi="Times New Roman" w:cs="Times New Roman"/>
          <w:sz w:val="24"/>
          <w:szCs w:val="24"/>
        </w:rPr>
        <w:t xml:space="preserve">, they're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pay for the Lyft to take us there. They're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pay for the Lyft, pick me up. They're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pay for the lift to take us back. I'm ju</w:t>
      </w:r>
      <w:r w:rsidRPr="0079498B">
        <w:rPr>
          <w:rFonts w:ascii="Times New Roman" w:hAnsi="Times New Roman" w:cs="Times New Roman"/>
          <w:sz w:val="24"/>
          <w:szCs w:val="24"/>
        </w:rPr>
        <w:t xml:space="preserve">st done with him.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that was it. And guess what? happened, right? But remember, every time they order a lift, it's not a </w:t>
      </w:r>
      <w:proofErr w:type="gramStart"/>
      <w:r w:rsidRPr="0079498B">
        <w:rPr>
          <w:rFonts w:ascii="Times New Roman" w:hAnsi="Times New Roman" w:cs="Times New Roman"/>
          <w:sz w:val="24"/>
          <w:szCs w:val="24"/>
        </w:rPr>
        <w:t>job</w:t>
      </w:r>
      <w:proofErr w:type="gramEnd"/>
      <w:r w:rsidRPr="0079498B">
        <w:rPr>
          <w:rFonts w:ascii="Times New Roman" w:hAnsi="Times New Roman" w:cs="Times New Roman"/>
          <w:sz w:val="24"/>
          <w:szCs w:val="24"/>
        </w:rPr>
        <w:t xml:space="preserve"> right? On top of that, I received a little bit of child support been consistent for 15 years, when they dad tried to budge o</w:t>
      </w:r>
      <w:r w:rsidRPr="0079498B">
        <w:rPr>
          <w:rFonts w:ascii="Times New Roman" w:hAnsi="Times New Roman" w:cs="Times New Roman"/>
          <w:sz w:val="24"/>
          <w:szCs w:val="24"/>
        </w:rPr>
        <w:t xml:space="preserve">ne time. I was like, we're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go there. And he stopped. Right? And I don't play that. So. So I said, and he was the one his mom told him to go get it. But got mad that he started it because you told him, okay, I had a better I had a better negotiation. </w:t>
      </w:r>
      <w:r w:rsidRPr="0079498B">
        <w:rPr>
          <w:rFonts w:ascii="Times New Roman" w:hAnsi="Times New Roman" w:cs="Times New Roman"/>
          <w:sz w:val="24"/>
          <w:szCs w:val="24"/>
        </w:rPr>
        <w:t xml:space="preserve">And the prosecutor said, </w:t>
      </w:r>
      <w:r w:rsidR="004C2AAC" w:rsidRPr="0079498B">
        <w:rPr>
          <w:rFonts w:ascii="Times New Roman" w:hAnsi="Times New Roman" w:cs="Times New Roman"/>
          <w:sz w:val="24"/>
          <w:szCs w:val="24"/>
        </w:rPr>
        <w:t>why</w:t>
      </w:r>
      <w:r w:rsidRPr="0079498B">
        <w:rPr>
          <w:rFonts w:ascii="Times New Roman" w:hAnsi="Times New Roman" w:cs="Times New Roman"/>
          <w:sz w:val="24"/>
          <w:szCs w:val="24"/>
        </w:rPr>
        <w:t xml:space="preserve"> didn't you take her to negotiate...</w:t>
      </w:r>
    </w:p>
    <w:p w14:paraId="4FDFD17E" w14:textId="77777777" w:rsidR="009F0475" w:rsidRPr="0079498B" w:rsidRDefault="009F0475">
      <w:pPr>
        <w:spacing w:after="0"/>
        <w:rPr>
          <w:rFonts w:ascii="Times New Roman" w:hAnsi="Times New Roman" w:cs="Times New Roman"/>
          <w:sz w:val="24"/>
          <w:szCs w:val="24"/>
        </w:rPr>
      </w:pPr>
    </w:p>
    <w:p w14:paraId="5874B7BF" w14:textId="2D739DC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43:15</w:t>
      </w:r>
    </w:p>
    <w:p w14:paraId="10BA0696" w14:textId="108CC76A" w:rsidR="009F0475" w:rsidRPr="0079498B" w:rsidRDefault="004C2AAC">
      <w:pPr>
        <w:spacing w:after="0"/>
        <w:rPr>
          <w:rFonts w:ascii="Times New Roman" w:hAnsi="Times New Roman" w:cs="Times New Roman"/>
          <w:sz w:val="24"/>
          <w:szCs w:val="24"/>
        </w:rPr>
      </w:pPr>
      <w:r>
        <w:rPr>
          <w:rFonts w:ascii="Times New Roman" w:hAnsi="Times New Roman" w:cs="Times New Roman"/>
          <w:sz w:val="24"/>
          <w:szCs w:val="24"/>
        </w:rPr>
        <w:t>W</w:t>
      </w:r>
      <w:r w:rsidR="00C26880" w:rsidRPr="0079498B">
        <w:rPr>
          <w:rFonts w:ascii="Times New Roman" w:hAnsi="Times New Roman" w:cs="Times New Roman"/>
          <w:sz w:val="24"/>
          <w:szCs w:val="24"/>
        </w:rPr>
        <w:t>ith a paralegal major, like...</w:t>
      </w:r>
    </w:p>
    <w:p w14:paraId="4B9B670F" w14:textId="77777777" w:rsidR="009F0475" w:rsidRPr="0079498B" w:rsidRDefault="009F0475">
      <w:pPr>
        <w:spacing w:after="0"/>
        <w:rPr>
          <w:rFonts w:ascii="Times New Roman" w:hAnsi="Times New Roman" w:cs="Times New Roman"/>
          <w:sz w:val="24"/>
          <w:szCs w:val="24"/>
        </w:rPr>
      </w:pPr>
    </w:p>
    <w:p w14:paraId="23CD77A1" w14:textId="03CADE2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43:18</w:t>
      </w:r>
    </w:p>
    <w:p w14:paraId="1C73126A" w14:textId="1B1B686A"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that's why that makes sense. Right?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just sitting there, like up, you know, I'm like, okay, so I know how much we get. However, um, the Zofran could not be reordered. So, I had to pay all hundreds of </w:t>
      </w:r>
      <w:proofErr w:type="gramStart"/>
      <w:r w:rsidRPr="0079498B">
        <w:rPr>
          <w:rFonts w:ascii="Times New Roman" w:hAnsi="Times New Roman" w:cs="Times New Roman"/>
          <w:sz w:val="24"/>
          <w:szCs w:val="24"/>
        </w:rPr>
        <w:t>pocket</w:t>
      </w:r>
      <w:proofErr w:type="gramEnd"/>
      <w:r w:rsidRPr="0079498B">
        <w:rPr>
          <w:rFonts w:ascii="Times New Roman" w:hAnsi="Times New Roman" w:cs="Times New Roman"/>
          <w:sz w:val="24"/>
          <w:szCs w:val="24"/>
        </w:rPr>
        <w:t xml:space="preserve"> for that. That's okay. That's okay. Because</w:t>
      </w:r>
      <w:r w:rsidRPr="0079498B">
        <w:rPr>
          <w:rFonts w:ascii="Times New Roman" w:hAnsi="Times New Roman" w:cs="Times New Roman"/>
          <w:sz w:val="24"/>
          <w:szCs w:val="24"/>
        </w:rPr>
        <w:t xml:space="preserve"> it goes to help as much as I could with my girls, whatever. On top of that, because Mike did not like E-schooling. I have had to pay for Lyft and Uber to take my girls back and forth every Thursday and Friday. So obviously, that's going to decrease our fu</w:t>
      </w:r>
      <w:r w:rsidRPr="0079498B">
        <w:rPr>
          <w:rFonts w:ascii="Times New Roman" w:hAnsi="Times New Roman" w:cs="Times New Roman"/>
          <w:sz w:val="24"/>
          <w:szCs w:val="24"/>
        </w:rPr>
        <w:t xml:space="preserve">nds. Right? And I'm like, I don't know, and I don't care. They're still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be in a school. That's all. That's Yep. What he doesn't know. And I can tell y'all because I don't have a problem. They used to have their own small business in 2016. We're going</w:t>
      </w:r>
      <w:r w:rsidRPr="0079498B">
        <w:rPr>
          <w:rFonts w:ascii="Times New Roman" w:hAnsi="Times New Roman" w:cs="Times New Roman"/>
          <w:sz w:val="24"/>
          <w:szCs w:val="24"/>
        </w:rPr>
        <w:t xml:space="preserve"> to be reopening in a few more months. Oh, my God. Yeah. Hey, I'm good. Right. I'll go </w:t>
      </w:r>
      <w:proofErr w:type="gramStart"/>
      <w:r w:rsidRPr="0079498B">
        <w:rPr>
          <w:rFonts w:ascii="Times New Roman" w:hAnsi="Times New Roman" w:cs="Times New Roman"/>
          <w:sz w:val="24"/>
          <w:szCs w:val="24"/>
        </w:rPr>
        <w:t>good</w:t>
      </w:r>
      <w:proofErr w:type="gramEnd"/>
      <w:r w:rsidRPr="0079498B">
        <w:rPr>
          <w:rFonts w:ascii="Times New Roman" w:hAnsi="Times New Roman" w:cs="Times New Roman"/>
          <w:sz w:val="24"/>
          <w:szCs w:val="24"/>
        </w:rPr>
        <w:t xml:space="preserve">, because they're good. Right. And I also do not live vicariously through my children either. Because I </w:t>
      </w:r>
      <w:proofErr w:type="gramStart"/>
      <w:r w:rsidRPr="0079498B">
        <w:rPr>
          <w:rFonts w:ascii="Times New Roman" w:hAnsi="Times New Roman" w:cs="Times New Roman"/>
          <w:sz w:val="24"/>
          <w:szCs w:val="24"/>
        </w:rPr>
        <w:t>don't</w:t>
      </w:r>
      <w:proofErr w:type="gramEnd"/>
      <w:r w:rsidRPr="0079498B">
        <w:rPr>
          <w:rFonts w:ascii="Times New Roman" w:hAnsi="Times New Roman" w:cs="Times New Roman"/>
          <w:sz w:val="24"/>
          <w:szCs w:val="24"/>
        </w:rPr>
        <w:t xml:space="preserve"> I actually have a 20 year old son, who is going to Paci</w:t>
      </w:r>
      <w:r w:rsidRPr="0079498B">
        <w:rPr>
          <w:rFonts w:ascii="Times New Roman" w:hAnsi="Times New Roman" w:cs="Times New Roman"/>
          <w:sz w:val="24"/>
          <w:szCs w:val="24"/>
        </w:rPr>
        <w:t>fic Northwest College of the Arts in Portland, Oregon. Wow. They didn't know nobody knew about him. Like I didn't tell anybody. Because no one would be able to handle that. They couldn't have if you can't handle this type of situation. I'm not going to eve</w:t>
      </w:r>
      <w:r w:rsidRPr="0079498B">
        <w:rPr>
          <w:rFonts w:ascii="Times New Roman" w:hAnsi="Times New Roman" w:cs="Times New Roman"/>
          <w:sz w:val="24"/>
          <w:szCs w:val="24"/>
        </w:rPr>
        <w:t xml:space="preserve">n trust you with </w:t>
      </w:r>
      <w:proofErr w:type="spellStart"/>
      <w:r w:rsidRPr="0079498B">
        <w:rPr>
          <w:rFonts w:ascii="Times New Roman" w:hAnsi="Times New Roman" w:cs="Times New Roman"/>
          <w:sz w:val="24"/>
          <w:szCs w:val="24"/>
        </w:rPr>
        <w:t>with</w:t>
      </w:r>
      <w:proofErr w:type="spellEnd"/>
      <w:r w:rsidRPr="0079498B">
        <w:rPr>
          <w:rFonts w:ascii="Times New Roman" w:hAnsi="Times New Roman" w:cs="Times New Roman"/>
          <w:sz w:val="24"/>
          <w:szCs w:val="24"/>
        </w:rPr>
        <w:t xml:space="preserve"> the</w:t>
      </w:r>
      <w:r w:rsidR="004C2AAC">
        <w:rPr>
          <w:rFonts w:ascii="Times New Roman" w:hAnsi="Times New Roman" w:cs="Times New Roman"/>
          <w:sz w:val="24"/>
          <w:szCs w:val="24"/>
        </w:rPr>
        <w:t xml:space="preserve"> </w:t>
      </w:r>
      <w:r w:rsidRPr="0079498B">
        <w:rPr>
          <w:rFonts w:ascii="Times New Roman" w:hAnsi="Times New Roman" w:cs="Times New Roman"/>
          <w:sz w:val="24"/>
          <w:szCs w:val="24"/>
        </w:rPr>
        <w:t xml:space="preserve">other stuff. </w:t>
      </w:r>
    </w:p>
    <w:p w14:paraId="05962575" w14:textId="77777777" w:rsidR="009F0475" w:rsidRPr="0079498B" w:rsidRDefault="009F0475">
      <w:pPr>
        <w:spacing w:after="0"/>
        <w:rPr>
          <w:rFonts w:ascii="Times New Roman" w:hAnsi="Times New Roman" w:cs="Times New Roman"/>
          <w:sz w:val="24"/>
          <w:szCs w:val="24"/>
        </w:rPr>
      </w:pPr>
    </w:p>
    <w:p w14:paraId="6C27AEC7" w14:textId="058176D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lastRenderedPageBreak/>
        <w:t xml:space="preserve">Nicolette Paglioni </w:t>
      </w:r>
      <w:r w:rsidRPr="0079498B">
        <w:rPr>
          <w:rFonts w:ascii="Times New Roman" w:hAnsi="Times New Roman" w:cs="Times New Roman"/>
          <w:sz w:val="24"/>
          <w:szCs w:val="24"/>
        </w:rPr>
        <w:t>44:43</w:t>
      </w:r>
    </w:p>
    <w:p w14:paraId="4968E7C0" w14:textId="10CCF4D8"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Because you aren</w:t>
      </w:r>
      <w:r w:rsidR="004C2AAC">
        <w:rPr>
          <w:rFonts w:ascii="Times New Roman" w:hAnsi="Times New Roman" w:cs="Times New Roman"/>
          <w:sz w:val="24"/>
          <w:szCs w:val="24"/>
        </w:rPr>
        <w:t>’</w:t>
      </w:r>
      <w:r w:rsidRPr="0079498B">
        <w:rPr>
          <w:rFonts w:ascii="Times New Roman" w:hAnsi="Times New Roman" w:cs="Times New Roman"/>
          <w:sz w:val="24"/>
          <w:szCs w:val="24"/>
        </w:rPr>
        <w:t>t allowed to be homeless and accomplished and help yourself.</w:t>
      </w:r>
    </w:p>
    <w:p w14:paraId="588F9A79" w14:textId="77777777" w:rsidR="009F0475" w:rsidRPr="0079498B" w:rsidRDefault="009F0475">
      <w:pPr>
        <w:spacing w:after="0"/>
        <w:rPr>
          <w:rFonts w:ascii="Times New Roman" w:hAnsi="Times New Roman" w:cs="Times New Roman"/>
          <w:sz w:val="24"/>
          <w:szCs w:val="24"/>
        </w:rPr>
      </w:pPr>
    </w:p>
    <w:p w14:paraId="1825F91D" w14:textId="21D9BBF1"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44:48</w:t>
      </w:r>
    </w:p>
    <w:p w14:paraId="03D28942" w14:textId="1C14719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Yes. Yeah, you're not.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said, Okay. Now also, I'm a techie.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I've been keeping up</w:t>
      </w:r>
      <w:r w:rsidRPr="0079498B">
        <w:rPr>
          <w:rFonts w:ascii="Times New Roman" w:hAnsi="Times New Roman" w:cs="Times New Roman"/>
          <w:sz w:val="24"/>
          <w:szCs w:val="24"/>
        </w:rPr>
        <w:t xml:space="preserve"> with a whole lot of stuff like I'm doing with SARS. </w:t>
      </w:r>
      <w:proofErr w:type="spellStart"/>
      <w:r w:rsidRPr="0079498B">
        <w:rPr>
          <w:rFonts w:ascii="Times New Roman" w:hAnsi="Times New Roman" w:cs="Times New Roman"/>
          <w:sz w:val="24"/>
          <w:szCs w:val="24"/>
        </w:rPr>
        <w:t>cov</w:t>
      </w:r>
      <w:proofErr w:type="spellEnd"/>
      <w:r w:rsidRPr="0079498B">
        <w:rPr>
          <w:rFonts w:ascii="Times New Roman" w:hAnsi="Times New Roman" w:cs="Times New Roman"/>
          <w:sz w:val="24"/>
          <w:szCs w:val="24"/>
        </w:rPr>
        <w:t xml:space="preserve"> to like Right. Yeah. Right.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like, Okay, what type of this? What is this the sister? Yes. Pretty much is the sister to SARS. Yeah, it is.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sitting there. And you know, like, my br</w:t>
      </w:r>
      <w:r w:rsidRPr="0079498B">
        <w:rPr>
          <w:rFonts w:ascii="Times New Roman" w:hAnsi="Times New Roman" w:cs="Times New Roman"/>
          <w:sz w:val="24"/>
          <w:szCs w:val="24"/>
        </w:rPr>
        <w:t xml:space="preserve">ain is like, Ah, right.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we go back at this point it is March the fourth. Right?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it's March the fourth. This is a few days after the 28th. I'm at the Ivy Tech campus downtown. And then lady by the name of Miss Diane. I love her. Every time I saw her, </w:t>
      </w:r>
      <w:r w:rsidRPr="0079498B">
        <w:rPr>
          <w:rFonts w:ascii="Times New Roman" w:hAnsi="Times New Roman" w:cs="Times New Roman"/>
          <w:sz w:val="24"/>
          <w:szCs w:val="24"/>
        </w:rPr>
        <w:t xml:space="preserve">we will be up in this area, Crystal house crystal doors is they teach people how to get to get their GED, right? And different </w:t>
      </w:r>
      <w:proofErr w:type="spellStart"/>
      <w:r w:rsidRPr="0079498B">
        <w:rPr>
          <w:rFonts w:ascii="Times New Roman" w:hAnsi="Times New Roman" w:cs="Times New Roman"/>
          <w:sz w:val="24"/>
          <w:szCs w:val="24"/>
        </w:rPr>
        <w:t>different</w:t>
      </w:r>
      <w:proofErr w:type="spellEnd"/>
      <w:r w:rsidRPr="0079498B">
        <w:rPr>
          <w:rFonts w:ascii="Times New Roman" w:hAnsi="Times New Roman" w:cs="Times New Roman"/>
          <w:sz w:val="24"/>
          <w:szCs w:val="24"/>
        </w:rPr>
        <w:t xml:space="preserve"> countries and everything. You know, look at the exposure. There's like, </w:t>
      </w:r>
      <w:proofErr w:type="gramStart"/>
      <w:r w:rsidRPr="0079498B">
        <w:rPr>
          <w:rFonts w:ascii="Times New Roman" w:hAnsi="Times New Roman" w:cs="Times New Roman"/>
          <w:sz w:val="24"/>
          <w:szCs w:val="24"/>
        </w:rPr>
        <w:t>Oh</w:t>
      </w:r>
      <w:proofErr w:type="gramEnd"/>
      <w:r w:rsidRPr="0079498B">
        <w:rPr>
          <w:rFonts w:ascii="Times New Roman" w:hAnsi="Times New Roman" w:cs="Times New Roman"/>
          <w:sz w:val="24"/>
          <w:szCs w:val="24"/>
        </w:rPr>
        <w:t>, yes, I love it. I love being around academi</w:t>
      </w:r>
      <w:r w:rsidRPr="0079498B">
        <w:rPr>
          <w:rFonts w:ascii="Times New Roman" w:hAnsi="Times New Roman" w:cs="Times New Roman"/>
          <w:sz w:val="24"/>
          <w:szCs w:val="24"/>
        </w:rPr>
        <w:t xml:space="preserve">a and learning and listening to other people's language. I love that. Like, I can be a nerd. But I still can't be a nerd up in that shell. Like I can't show it. Even now at the age of 41. I still couldn't show it.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said,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xml:space="preserve">, Miss Diane walks up. </w:t>
      </w:r>
      <w:r w:rsidRPr="0079498B">
        <w:rPr>
          <w:rFonts w:ascii="Times New Roman" w:hAnsi="Times New Roman" w:cs="Times New Roman"/>
          <w:sz w:val="24"/>
          <w:szCs w:val="24"/>
        </w:rPr>
        <w:t>She's like "Mimi" And she has his little biddy voice. "</w:t>
      </w:r>
      <w:proofErr w:type="gramStart"/>
      <w:r w:rsidRPr="0079498B">
        <w:rPr>
          <w:rFonts w:ascii="Times New Roman" w:hAnsi="Times New Roman" w:cs="Times New Roman"/>
          <w:sz w:val="24"/>
          <w:szCs w:val="24"/>
        </w:rPr>
        <w:t>Mimi</w:t>
      </w:r>
      <w:proofErr w:type="gramEnd"/>
      <w:r w:rsidRPr="0079498B">
        <w:rPr>
          <w:rFonts w:ascii="Times New Roman" w:hAnsi="Times New Roman" w:cs="Times New Roman"/>
          <w:sz w:val="24"/>
          <w:szCs w:val="24"/>
        </w:rPr>
        <w:t xml:space="preserve"> can you tell me why your girls are always sleeping?" I said, I just took this very heavy side and said, "We've been living in a shelter since November." And she's like, "what?" And she said, "Well</w:t>
      </w:r>
      <w:r w:rsidRPr="0079498B">
        <w:rPr>
          <w:rFonts w:ascii="Times New Roman" w:hAnsi="Times New Roman" w:cs="Times New Roman"/>
          <w:sz w:val="24"/>
          <w:szCs w:val="24"/>
        </w:rPr>
        <w:t xml:space="preserve">, you don't look homeless?" I said, "Yeah, apparently the definition of homelessness is different for everyone." Um, but because she's she always came and gave me a hug. Right? And she always gave us love. I said, "but the reason I have them sleep because </w:t>
      </w:r>
      <w:r w:rsidRPr="0079498B">
        <w:rPr>
          <w:rFonts w:ascii="Times New Roman" w:hAnsi="Times New Roman" w:cs="Times New Roman"/>
          <w:sz w:val="24"/>
          <w:szCs w:val="24"/>
        </w:rPr>
        <w:t xml:space="preserve">it was 730 in the morning.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did say, Miss Diana, you do understand it's 730 in the morning."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she didn't know that we had to get up at 430. Mike would not let us stay in the day center and catch up on any sleep at all.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we have sleep deprivation go</w:t>
      </w:r>
      <w:r w:rsidRPr="0079498B">
        <w:rPr>
          <w:rFonts w:ascii="Times New Roman" w:hAnsi="Times New Roman" w:cs="Times New Roman"/>
          <w:sz w:val="24"/>
          <w:szCs w:val="24"/>
        </w:rPr>
        <w:t xml:space="preserve">ing on, on top of illness, right? You got all of that collectively happening.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as she's talking to me, apparently some lady this random lady comes over and says no, no, no, no, no. And I'm just </w:t>
      </w:r>
      <w:proofErr w:type="spellStart"/>
      <w:r w:rsidRPr="0079498B">
        <w:rPr>
          <w:rFonts w:ascii="Times New Roman" w:hAnsi="Times New Roman" w:cs="Times New Roman"/>
          <w:sz w:val="24"/>
          <w:szCs w:val="24"/>
        </w:rPr>
        <w:t>kinda</w:t>
      </w:r>
      <w:proofErr w:type="spellEnd"/>
      <w:r w:rsidRPr="0079498B">
        <w:rPr>
          <w:rFonts w:ascii="Times New Roman" w:hAnsi="Times New Roman" w:cs="Times New Roman"/>
          <w:sz w:val="24"/>
          <w:szCs w:val="24"/>
        </w:rPr>
        <w:t xml:space="preserve"> like...It was somebody older than me, but I've seen </w:t>
      </w:r>
      <w:r w:rsidR="004C2AAC" w:rsidRPr="0079498B">
        <w:rPr>
          <w:rFonts w:ascii="Times New Roman" w:hAnsi="Times New Roman" w:cs="Times New Roman"/>
          <w:sz w:val="24"/>
          <w:szCs w:val="24"/>
        </w:rPr>
        <w:t>her,</w:t>
      </w:r>
      <w:r w:rsidRPr="0079498B">
        <w:rPr>
          <w:rFonts w:ascii="Times New Roman" w:hAnsi="Times New Roman" w:cs="Times New Roman"/>
          <w:sz w:val="24"/>
          <w:szCs w:val="24"/>
        </w:rPr>
        <w:t xml:space="preserve"> but she says Mimi. All right.</w:t>
      </w:r>
    </w:p>
    <w:p w14:paraId="3EE85389" w14:textId="77777777" w:rsidR="009F0475" w:rsidRPr="0079498B" w:rsidRDefault="009F0475">
      <w:pPr>
        <w:spacing w:after="0"/>
        <w:rPr>
          <w:rFonts w:ascii="Times New Roman" w:hAnsi="Times New Roman" w:cs="Times New Roman"/>
          <w:sz w:val="24"/>
          <w:szCs w:val="24"/>
        </w:rPr>
      </w:pPr>
    </w:p>
    <w:p w14:paraId="71D98F33" w14:textId="5755533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46:51</w:t>
      </w:r>
    </w:p>
    <w:p w14:paraId="42578EF7" w14:textId="67BE376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She said Mimi. Yes, ma'am. She said, "I need you to talk to me after you're done with Miss Diane." Miss Diane says "No, you go ahead and talk to her." And like I said, I believe in God.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first thing I</w:t>
      </w:r>
      <w:r w:rsidRPr="0079498B">
        <w:rPr>
          <w:rFonts w:ascii="Times New Roman" w:hAnsi="Times New Roman" w:cs="Times New Roman"/>
          <w:sz w:val="24"/>
          <w:szCs w:val="24"/>
        </w:rPr>
        <w:t xml:space="preserve">'m thinking is Holy Spirit. Should I talk to this lady? Because I never heard of her. She walked up. I don't know what she's talking about. And [fuzzy sound] said yes. So okay, so she's asking me all these </w:t>
      </w:r>
      <w:proofErr w:type="gramStart"/>
      <w:r w:rsidRPr="0079498B">
        <w:rPr>
          <w:rFonts w:ascii="Times New Roman" w:hAnsi="Times New Roman" w:cs="Times New Roman"/>
          <w:sz w:val="24"/>
          <w:szCs w:val="24"/>
        </w:rPr>
        <w:t>in depth</w:t>
      </w:r>
      <w:proofErr w:type="gramEnd"/>
      <w:r w:rsidRPr="0079498B">
        <w:rPr>
          <w:rFonts w:ascii="Times New Roman" w:hAnsi="Times New Roman" w:cs="Times New Roman"/>
          <w:sz w:val="24"/>
          <w:szCs w:val="24"/>
        </w:rPr>
        <w:t xml:space="preserve"> questions right about us being in the she</w:t>
      </w:r>
      <w:r w:rsidRPr="0079498B">
        <w:rPr>
          <w:rFonts w:ascii="Times New Roman" w:hAnsi="Times New Roman" w:cs="Times New Roman"/>
          <w:sz w:val="24"/>
          <w:szCs w:val="24"/>
        </w:rPr>
        <w:t xml:space="preserve">lter. She's our cell phone walking away, </w:t>
      </w:r>
      <w:proofErr w:type="gramStart"/>
      <w:r w:rsidRPr="0079498B">
        <w:rPr>
          <w:rFonts w:ascii="Times New Roman" w:hAnsi="Times New Roman" w:cs="Times New Roman"/>
          <w:sz w:val="24"/>
          <w:szCs w:val="24"/>
        </w:rPr>
        <w:t>back</w:t>
      </w:r>
      <w:proofErr w:type="gramEnd"/>
      <w:r w:rsidRPr="0079498B">
        <w:rPr>
          <w:rFonts w:ascii="Times New Roman" w:hAnsi="Times New Roman" w:cs="Times New Roman"/>
          <w:sz w:val="24"/>
          <w:szCs w:val="24"/>
        </w:rPr>
        <w:t xml:space="preserve"> and forth. I don't know what's going on. And then she says, I need you to get a letter that says that the twins are attending that charter school. I said, Okay. She said, </w:t>
      </w:r>
      <w:proofErr w:type="gramStart"/>
      <w:r w:rsidRPr="0079498B">
        <w:rPr>
          <w:rFonts w:ascii="Times New Roman" w:hAnsi="Times New Roman" w:cs="Times New Roman"/>
          <w:sz w:val="24"/>
          <w:szCs w:val="24"/>
        </w:rPr>
        <w:t>How</w:t>
      </w:r>
      <w:proofErr w:type="gramEnd"/>
      <w:r w:rsidRPr="0079498B">
        <w:rPr>
          <w:rFonts w:ascii="Times New Roman" w:hAnsi="Times New Roman" w:cs="Times New Roman"/>
          <w:sz w:val="24"/>
          <w:szCs w:val="24"/>
        </w:rPr>
        <w:t xml:space="preserve"> long do you think that's going to t</w:t>
      </w:r>
      <w:r w:rsidRPr="0079498B">
        <w:rPr>
          <w:rFonts w:ascii="Times New Roman" w:hAnsi="Times New Roman" w:cs="Times New Roman"/>
          <w:sz w:val="24"/>
          <w:szCs w:val="24"/>
        </w:rPr>
        <w:t xml:space="preserve">ake? I said </w:t>
      </w:r>
      <w:proofErr w:type="gramStart"/>
      <w:r w:rsidRPr="0079498B">
        <w:rPr>
          <w:rFonts w:ascii="Times New Roman" w:hAnsi="Times New Roman" w:cs="Times New Roman"/>
          <w:sz w:val="24"/>
          <w:szCs w:val="24"/>
        </w:rPr>
        <w:t>today?</w:t>
      </w:r>
      <w:proofErr w:type="gramEnd"/>
      <w:r w:rsidRPr="0079498B">
        <w:rPr>
          <w:rFonts w:ascii="Times New Roman" w:hAnsi="Times New Roman" w:cs="Times New Roman"/>
          <w:sz w:val="24"/>
          <w:szCs w:val="24"/>
        </w:rPr>
        <w:t xml:space="preserve"> She said,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I get on the phone and email Miss Lois from Hoosier Academy. HA. And I tell her what was going on. Apparently, she's the admin and she didn't know that was happening. But their admin is in a totally different building tha</w:t>
      </w:r>
      <w:r w:rsidRPr="0079498B">
        <w:rPr>
          <w:rFonts w:ascii="Times New Roman" w:hAnsi="Times New Roman" w:cs="Times New Roman"/>
          <w:sz w:val="24"/>
          <w:szCs w:val="24"/>
        </w:rPr>
        <w:t xml:space="preserve">n the school building itself.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said, Okay, she says that to me via email, the lady whom I still don't know her name, gives me her email address. And now I see Okay, </w:t>
      </w:r>
      <w:proofErr w:type="spellStart"/>
      <w:r w:rsidRPr="0079498B">
        <w:rPr>
          <w:rFonts w:ascii="Times New Roman" w:hAnsi="Times New Roman" w:cs="Times New Roman"/>
          <w:sz w:val="24"/>
          <w:szCs w:val="24"/>
        </w:rPr>
        <w:t>gotta</w:t>
      </w:r>
      <w:proofErr w:type="spellEnd"/>
      <w:r w:rsidRPr="0079498B">
        <w:rPr>
          <w:rFonts w:ascii="Times New Roman" w:hAnsi="Times New Roman" w:cs="Times New Roman"/>
          <w:sz w:val="24"/>
          <w:szCs w:val="24"/>
        </w:rPr>
        <w:t xml:space="preserve"> be there. It's got to be that, but I'm not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call her that until she tell</w:t>
      </w:r>
      <w:r w:rsidRPr="0079498B">
        <w:rPr>
          <w:rFonts w:ascii="Times New Roman" w:hAnsi="Times New Roman" w:cs="Times New Roman"/>
          <w:sz w:val="24"/>
          <w:szCs w:val="24"/>
        </w:rPr>
        <w:t xml:space="preserve">s me we're in Amy's right. And she never be right at that point.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she brings </w:t>
      </w:r>
      <w:proofErr w:type="gramStart"/>
      <w:r w:rsidRPr="0079498B">
        <w:rPr>
          <w:rFonts w:ascii="Times New Roman" w:hAnsi="Times New Roman" w:cs="Times New Roman"/>
          <w:sz w:val="24"/>
          <w:szCs w:val="24"/>
        </w:rPr>
        <w:t>me</w:t>
      </w:r>
      <w:proofErr w:type="gramEnd"/>
      <w:r w:rsidRPr="0079498B">
        <w:rPr>
          <w:rFonts w:ascii="Times New Roman" w:hAnsi="Times New Roman" w:cs="Times New Roman"/>
          <w:sz w:val="24"/>
          <w:szCs w:val="24"/>
        </w:rPr>
        <w:t xml:space="preserve"> so I forward that email, she brings me </w:t>
      </w:r>
      <w:r w:rsidRPr="0079498B">
        <w:rPr>
          <w:rFonts w:ascii="Times New Roman" w:hAnsi="Times New Roman" w:cs="Times New Roman"/>
          <w:sz w:val="24"/>
          <w:szCs w:val="24"/>
        </w:rPr>
        <w:lastRenderedPageBreak/>
        <w:t>the copy of it over let me tell you the exact time was 11:56am. On March the fourth, when I received that email that says, hey, the</w:t>
      </w:r>
      <w:r w:rsidRPr="0079498B">
        <w:rPr>
          <w:rFonts w:ascii="Times New Roman" w:hAnsi="Times New Roman" w:cs="Times New Roman"/>
          <w:sz w:val="24"/>
          <w:szCs w:val="24"/>
        </w:rPr>
        <w:t xml:space="preserve">se girls attend this school.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was like, we good. She said this.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she comes back with it. And she says, </w:t>
      </w:r>
      <w:proofErr w:type="gramStart"/>
      <w:r w:rsidRPr="0079498B">
        <w:rPr>
          <w:rFonts w:ascii="Times New Roman" w:hAnsi="Times New Roman" w:cs="Times New Roman"/>
          <w:sz w:val="24"/>
          <w:szCs w:val="24"/>
        </w:rPr>
        <w:t>This</w:t>
      </w:r>
      <w:proofErr w:type="gramEnd"/>
      <w:r w:rsidRPr="0079498B">
        <w:rPr>
          <w:rFonts w:ascii="Times New Roman" w:hAnsi="Times New Roman" w:cs="Times New Roman"/>
          <w:sz w:val="24"/>
          <w:szCs w:val="24"/>
        </w:rPr>
        <w:t xml:space="preserve"> is what I need you to do. You got two hours to get to Dayspring center. I said Dayspring won't </w:t>
      </w:r>
      <w:proofErr w:type="spellStart"/>
      <w:r w:rsidRPr="0079498B">
        <w:rPr>
          <w:rFonts w:ascii="Times New Roman" w:hAnsi="Times New Roman" w:cs="Times New Roman"/>
          <w:sz w:val="24"/>
          <w:szCs w:val="24"/>
        </w:rPr>
        <w:t>won't</w:t>
      </w:r>
      <w:proofErr w:type="spellEnd"/>
      <w:r w:rsidRPr="0079498B">
        <w:rPr>
          <w:rFonts w:ascii="Times New Roman" w:hAnsi="Times New Roman" w:cs="Times New Roman"/>
          <w:sz w:val="24"/>
          <w:szCs w:val="24"/>
        </w:rPr>
        <w:t xml:space="preserve"> let online parents or homeschooling p</w:t>
      </w:r>
      <w:r w:rsidRPr="0079498B">
        <w:rPr>
          <w:rFonts w:ascii="Times New Roman" w:hAnsi="Times New Roman" w:cs="Times New Roman"/>
          <w:sz w:val="24"/>
          <w:szCs w:val="24"/>
        </w:rPr>
        <w:t xml:space="preserve">arents because I called them a long time ago, like way back in November before I got the Family Promise. I said they said no, they don't take home schoolers and high schoolers. And she said, </w:t>
      </w:r>
      <w:proofErr w:type="gramStart"/>
      <w:r w:rsidRPr="0079498B">
        <w:rPr>
          <w:rFonts w:ascii="Times New Roman" w:hAnsi="Times New Roman" w:cs="Times New Roman"/>
          <w:sz w:val="24"/>
          <w:szCs w:val="24"/>
        </w:rPr>
        <w:t>Hold</w:t>
      </w:r>
      <w:proofErr w:type="gramEnd"/>
      <w:r w:rsidRPr="0079498B">
        <w:rPr>
          <w:rFonts w:ascii="Times New Roman" w:hAnsi="Times New Roman" w:cs="Times New Roman"/>
          <w:sz w:val="24"/>
          <w:szCs w:val="24"/>
        </w:rPr>
        <w:t xml:space="preserve"> on, let me like Just hold on. I was like, okay, she walked o</w:t>
      </w:r>
      <w:r w:rsidRPr="0079498B">
        <w:rPr>
          <w:rFonts w:ascii="Times New Roman" w:hAnsi="Times New Roman" w:cs="Times New Roman"/>
          <w:sz w:val="24"/>
          <w:szCs w:val="24"/>
        </w:rPr>
        <w:t xml:space="preserve">ff on the phone come back. She said yeah, they will make sure you take those two papers and go, I say oh,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so I get I get the girls packed up, call a lift, right column. And take and take us to Family Promise, we arrived there, I pull out mostly every</w:t>
      </w:r>
      <w:r w:rsidRPr="0079498B">
        <w:rPr>
          <w:rFonts w:ascii="Times New Roman" w:hAnsi="Times New Roman" w:cs="Times New Roman"/>
          <w:sz w:val="24"/>
          <w:szCs w:val="24"/>
        </w:rPr>
        <w:t xml:space="preserve">thing that I could.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the twins because they got, you know this is now I'm feeling better it is March the four. I'm still kind of woozy a little bit. But I'm like, we got to get up out of this. Um, so I pull, you know, stuff out of our closet Lord. An</w:t>
      </w:r>
      <w:r w:rsidRPr="0079498B">
        <w:rPr>
          <w:rFonts w:ascii="Times New Roman" w:hAnsi="Times New Roman" w:cs="Times New Roman"/>
          <w:sz w:val="24"/>
          <w:szCs w:val="24"/>
        </w:rPr>
        <w:t xml:space="preserve">d that's why I keep all this stuff in a closet as much as I did. And it was super organized and everything. And I'm pulling stuff while Mike is there. And he says, </w:t>
      </w:r>
      <w:proofErr w:type="gramStart"/>
      <w:r w:rsidRPr="0079498B">
        <w:rPr>
          <w:rFonts w:ascii="Times New Roman" w:hAnsi="Times New Roman" w:cs="Times New Roman"/>
          <w:sz w:val="24"/>
          <w:szCs w:val="24"/>
        </w:rPr>
        <w:t>Where</w:t>
      </w:r>
      <w:proofErr w:type="gramEnd"/>
      <w:r w:rsidRPr="0079498B">
        <w:rPr>
          <w:rFonts w:ascii="Times New Roman" w:hAnsi="Times New Roman" w:cs="Times New Roman"/>
          <w:sz w:val="24"/>
          <w:szCs w:val="24"/>
        </w:rPr>
        <w:t xml:space="preserve"> are you going? Like that was the actual right. And he didn't know that there was anoth</w:t>
      </w:r>
      <w:r w:rsidRPr="0079498B">
        <w:rPr>
          <w:rFonts w:ascii="Times New Roman" w:hAnsi="Times New Roman" w:cs="Times New Roman"/>
          <w:sz w:val="24"/>
          <w:szCs w:val="24"/>
        </w:rPr>
        <w:t xml:space="preserve">er family that heard him saying like that. Oh, I bet. I say no. I just kept pulling. stuff. So, the twins we were there downstairs. And </w:t>
      </w:r>
      <w:r w:rsidR="004C2AAC" w:rsidRPr="0079498B">
        <w:rPr>
          <w:rFonts w:ascii="Times New Roman" w:hAnsi="Times New Roman" w:cs="Times New Roman"/>
          <w:sz w:val="24"/>
          <w:szCs w:val="24"/>
        </w:rPr>
        <w:t>apparently,</w:t>
      </w:r>
      <w:r w:rsidRPr="0079498B">
        <w:rPr>
          <w:rFonts w:ascii="Times New Roman" w:hAnsi="Times New Roman" w:cs="Times New Roman"/>
          <w:sz w:val="24"/>
          <w:szCs w:val="24"/>
        </w:rPr>
        <w:t xml:space="preserve"> they he asked them, "Where were they?" My girls told him, ask my mom. Well. That's awesome. </w:t>
      </w:r>
    </w:p>
    <w:p w14:paraId="341461E3" w14:textId="77777777" w:rsidR="009F0475" w:rsidRPr="0079498B" w:rsidRDefault="009F0475">
      <w:pPr>
        <w:spacing w:after="0"/>
        <w:rPr>
          <w:rFonts w:ascii="Times New Roman" w:hAnsi="Times New Roman" w:cs="Times New Roman"/>
          <w:sz w:val="24"/>
          <w:szCs w:val="24"/>
        </w:rPr>
      </w:pPr>
    </w:p>
    <w:p w14:paraId="0CFC183C" w14:textId="2321CC5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Nicolette Pagli</w:t>
      </w:r>
      <w:r w:rsidRPr="0079498B">
        <w:rPr>
          <w:rFonts w:ascii="Times New Roman" w:hAnsi="Times New Roman" w:cs="Times New Roman"/>
          <w:b/>
          <w:sz w:val="24"/>
          <w:szCs w:val="24"/>
        </w:rPr>
        <w:t xml:space="preserve">oni </w:t>
      </w:r>
      <w:r w:rsidRPr="0079498B">
        <w:rPr>
          <w:rFonts w:ascii="Times New Roman" w:hAnsi="Times New Roman" w:cs="Times New Roman"/>
          <w:sz w:val="24"/>
          <w:szCs w:val="24"/>
        </w:rPr>
        <w:t>49:22</w:t>
      </w:r>
    </w:p>
    <w:p w14:paraId="3E3A7650"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I love that. </w:t>
      </w:r>
    </w:p>
    <w:p w14:paraId="63D99D99" w14:textId="77777777" w:rsidR="009F0475" w:rsidRPr="0079498B" w:rsidRDefault="009F0475">
      <w:pPr>
        <w:spacing w:after="0"/>
        <w:rPr>
          <w:rFonts w:ascii="Times New Roman" w:hAnsi="Times New Roman" w:cs="Times New Roman"/>
          <w:sz w:val="24"/>
          <w:szCs w:val="24"/>
        </w:rPr>
      </w:pPr>
    </w:p>
    <w:p w14:paraId="2E7FDBD0" w14:textId="62A840FA"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50:29</w:t>
      </w:r>
    </w:p>
    <w:p w14:paraId="7A207D3F" w14:textId="77777777" w:rsidR="009F0475" w:rsidRPr="0079498B" w:rsidRDefault="00C26880">
      <w:pPr>
        <w:spacing w:after="0"/>
        <w:rPr>
          <w:rFonts w:ascii="Times New Roman" w:hAnsi="Times New Roman" w:cs="Times New Roman"/>
          <w:sz w:val="24"/>
          <w:szCs w:val="24"/>
        </w:rPr>
      </w:pP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said, Okay, well, let's just keep going. Right?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get downstairs to the kitchen, and I'm about to pull some stuff out of the kitchen. And he starts pacing back and forth in the hallway towards the kitc</w:t>
      </w:r>
      <w:r w:rsidRPr="0079498B">
        <w:rPr>
          <w:rFonts w:ascii="Times New Roman" w:hAnsi="Times New Roman" w:cs="Times New Roman"/>
          <w:sz w:val="24"/>
          <w:szCs w:val="24"/>
        </w:rPr>
        <w:t xml:space="preserve">hen. And he says, </w:t>
      </w:r>
      <w:proofErr w:type="gramStart"/>
      <w:r w:rsidRPr="0079498B">
        <w:rPr>
          <w:rFonts w:ascii="Times New Roman" w:hAnsi="Times New Roman" w:cs="Times New Roman"/>
          <w:sz w:val="24"/>
          <w:szCs w:val="24"/>
        </w:rPr>
        <w:t>Where</w:t>
      </w:r>
      <w:proofErr w:type="gramEnd"/>
      <w:r w:rsidRPr="0079498B">
        <w:rPr>
          <w:rFonts w:ascii="Times New Roman" w:hAnsi="Times New Roman" w:cs="Times New Roman"/>
          <w:sz w:val="24"/>
          <w:szCs w:val="24"/>
        </w:rPr>
        <w:t xml:space="preserve"> are you going? Well, at this point, I'm on the phone with the staff at Dayspring. I haven't told him yet. Haven't told any staff yet. And he's still trying to overtalk her. </w:t>
      </w:r>
      <w:proofErr w:type="gramStart"/>
      <w:r w:rsidRPr="0079498B">
        <w:rPr>
          <w:rFonts w:ascii="Times New Roman" w:hAnsi="Times New Roman" w:cs="Times New Roman"/>
          <w:sz w:val="24"/>
          <w:szCs w:val="24"/>
        </w:rPr>
        <w:t>And then as a parent, this</w:t>
      </w:r>
      <w:proofErr w:type="gramEnd"/>
      <w:r w:rsidRPr="0079498B">
        <w:rPr>
          <w:rFonts w:ascii="Times New Roman" w:hAnsi="Times New Roman" w:cs="Times New Roman"/>
          <w:sz w:val="24"/>
          <w:szCs w:val="24"/>
        </w:rPr>
        <w:t xml:space="preserve"> is what I did. I couldn't even b</w:t>
      </w:r>
      <w:r w:rsidRPr="0079498B">
        <w:rPr>
          <w:rFonts w:ascii="Times New Roman" w:hAnsi="Times New Roman" w:cs="Times New Roman"/>
          <w:sz w:val="24"/>
          <w:szCs w:val="24"/>
        </w:rPr>
        <w:t xml:space="preserve">elieve I did to a grown man. I went [makes X </w:t>
      </w:r>
      <w:proofErr w:type="spellStart"/>
      <w:r w:rsidRPr="0079498B">
        <w:rPr>
          <w:rFonts w:ascii="Times New Roman" w:hAnsi="Times New Roman" w:cs="Times New Roman"/>
          <w:sz w:val="24"/>
          <w:szCs w:val="24"/>
        </w:rPr>
        <w:t>gesure</w:t>
      </w:r>
      <w:proofErr w:type="spellEnd"/>
      <w:r w:rsidRPr="0079498B">
        <w:rPr>
          <w:rFonts w:ascii="Times New Roman" w:hAnsi="Times New Roman" w:cs="Times New Roman"/>
          <w:sz w:val="24"/>
          <w:szCs w:val="24"/>
        </w:rPr>
        <w:t>].</w:t>
      </w:r>
    </w:p>
    <w:p w14:paraId="4B71CD0D" w14:textId="77777777" w:rsidR="009F0475" w:rsidRPr="0079498B" w:rsidRDefault="009F0475">
      <w:pPr>
        <w:spacing w:after="0"/>
        <w:rPr>
          <w:rFonts w:ascii="Times New Roman" w:hAnsi="Times New Roman" w:cs="Times New Roman"/>
          <w:sz w:val="24"/>
          <w:szCs w:val="24"/>
        </w:rPr>
      </w:pPr>
    </w:p>
    <w:p w14:paraId="67D44C9A" w14:textId="6BD192D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51:54</w:t>
      </w:r>
    </w:p>
    <w:p w14:paraId="568BAAD4"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Oh, I know that </w:t>
      </w:r>
      <w:proofErr w:type="gramStart"/>
      <w:r w:rsidRPr="0079498B">
        <w:rPr>
          <w:rFonts w:ascii="Times New Roman" w:hAnsi="Times New Roman" w:cs="Times New Roman"/>
          <w:sz w:val="24"/>
          <w:szCs w:val="24"/>
        </w:rPr>
        <w:t>Oh</w:t>
      </w:r>
      <w:proofErr w:type="gramEnd"/>
      <w:r w:rsidRPr="0079498B">
        <w:rPr>
          <w:rFonts w:ascii="Times New Roman" w:hAnsi="Times New Roman" w:cs="Times New Roman"/>
          <w:sz w:val="24"/>
          <w:szCs w:val="24"/>
        </w:rPr>
        <w:t>. That's struck fear in my heart just now.</w:t>
      </w:r>
    </w:p>
    <w:p w14:paraId="47255CA9" w14:textId="77777777" w:rsidR="009F0475" w:rsidRPr="0079498B" w:rsidRDefault="009F0475">
      <w:pPr>
        <w:spacing w:after="0"/>
        <w:rPr>
          <w:rFonts w:ascii="Times New Roman" w:hAnsi="Times New Roman" w:cs="Times New Roman"/>
          <w:sz w:val="24"/>
          <w:szCs w:val="24"/>
        </w:rPr>
      </w:pPr>
    </w:p>
    <w:p w14:paraId="7F608A78" w14:textId="61FAD15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Malesia Lyles</w:t>
      </w:r>
      <w:r w:rsidRPr="0079498B">
        <w:rPr>
          <w:rFonts w:ascii="Times New Roman" w:hAnsi="Times New Roman" w:cs="Times New Roman"/>
          <w:b/>
          <w:sz w:val="24"/>
          <w:szCs w:val="24"/>
        </w:rPr>
        <w:t xml:space="preserve"> </w:t>
      </w:r>
      <w:r w:rsidRPr="0079498B">
        <w:rPr>
          <w:rFonts w:ascii="Times New Roman" w:hAnsi="Times New Roman" w:cs="Times New Roman"/>
          <w:sz w:val="24"/>
          <w:szCs w:val="24"/>
        </w:rPr>
        <w:t>52:01</w:t>
      </w:r>
    </w:p>
    <w:p w14:paraId="35AD1DF2" w14:textId="50869B6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This man by age now I he says, oh, so I need to be quiet. I said "yes, you do." He then </w:t>
      </w:r>
      <w:r w:rsidRPr="0079498B">
        <w:rPr>
          <w:rFonts w:ascii="Times New Roman" w:hAnsi="Times New Roman" w:cs="Times New Roman"/>
          <w:sz w:val="24"/>
          <w:szCs w:val="24"/>
        </w:rPr>
        <w:t xml:space="preserve">stops off like this is not an over exaggeration. This dude stomped off. </w:t>
      </w:r>
      <w:r w:rsidR="004C2AAC" w:rsidRPr="0079498B">
        <w:rPr>
          <w:rFonts w:ascii="Times New Roman" w:hAnsi="Times New Roman" w:cs="Times New Roman"/>
          <w:sz w:val="24"/>
          <w:szCs w:val="24"/>
        </w:rPr>
        <w:t>First,</w:t>
      </w:r>
      <w:r w:rsidRPr="0079498B">
        <w:rPr>
          <w:rFonts w:ascii="Times New Roman" w:hAnsi="Times New Roman" w:cs="Times New Roman"/>
          <w:sz w:val="24"/>
          <w:szCs w:val="24"/>
        </w:rPr>
        <w:t xml:space="preserve"> you're pacing and now you're stomping off. And so, now I'm heading toward the front door for in the hallway towards the left to turn left to the front door. And this is what I se</w:t>
      </w:r>
      <w:r w:rsidRPr="0079498B">
        <w:rPr>
          <w:rFonts w:ascii="Times New Roman" w:hAnsi="Times New Roman" w:cs="Times New Roman"/>
          <w:sz w:val="24"/>
          <w:szCs w:val="24"/>
        </w:rPr>
        <w:t xml:space="preserve">e at this </w:t>
      </w:r>
      <w:r w:rsidR="004C2AAC" w:rsidRPr="0079498B">
        <w:rPr>
          <w:rFonts w:ascii="Times New Roman" w:hAnsi="Times New Roman" w:cs="Times New Roman"/>
          <w:sz w:val="24"/>
          <w:szCs w:val="24"/>
        </w:rPr>
        <w:t>big, gigantic</w:t>
      </w:r>
      <w:r w:rsidRPr="0079498B">
        <w:rPr>
          <w:rFonts w:ascii="Times New Roman" w:hAnsi="Times New Roman" w:cs="Times New Roman"/>
          <w:sz w:val="24"/>
          <w:szCs w:val="24"/>
        </w:rPr>
        <w:t xml:space="preserve"> conference table in their office. And the front office is just like a gigantic conference table. At the when I'm </w:t>
      </w:r>
      <w:r w:rsidR="004C2AAC" w:rsidRPr="0079498B">
        <w:rPr>
          <w:rFonts w:ascii="Times New Roman" w:hAnsi="Times New Roman" w:cs="Times New Roman"/>
          <w:sz w:val="24"/>
          <w:szCs w:val="24"/>
        </w:rPr>
        <w:t>standing,</w:t>
      </w:r>
      <w:r w:rsidRPr="0079498B">
        <w:rPr>
          <w:rFonts w:ascii="Times New Roman" w:hAnsi="Times New Roman" w:cs="Times New Roman"/>
          <w:sz w:val="24"/>
          <w:szCs w:val="24"/>
        </w:rPr>
        <w:t xml:space="preserve"> and I turn around at the left upper hand corner of the brown desk. Mike is standing here. And diagonally next t</w:t>
      </w:r>
      <w:r w:rsidRPr="0079498B">
        <w:rPr>
          <w:rFonts w:ascii="Times New Roman" w:hAnsi="Times New Roman" w:cs="Times New Roman"/>
          <w:sz w:val="24"/>
          <w:szCs w:val="24"/>
        </w:rPr>
        <w:t xml:space="preserve">o him is Deborah, Lena, and Veronica. The this is where culture comes into play. He </w:t>
      </w:r>
      <w:r w:rsidR="004C2AAC" w:rsidRPr="0079498B">
        <w:rPr>
          <w:rFonts w:ascii="Times New Roman" w:hAnsi="Times New Roman" w:cs="Times New Roman"/>
          <w:sz w:val="24"/>
          <w:szCs w:val="24"/>
        </w:rPr>
        <w:t>asked,</w:t>
      </w:r>
      <w:r w:rsidRPr="0079498B">
        <w:rPr>
          <w:rFonts w:ascii="Times New Roman" w:hAnsi="Times New Roman" w:cs="Times New Roman"/>
          <w:sz w:val="24"/>
          <w:szCs w:val="24"/>
        </w:rPr>
        <w:t xml:space="preserve"> "Where are you going?" And with a soft tone of voice. Because really, I really want to say some </w:t>
      </w:r>
      <w:r w:rsidR="004C2AAC" w:rsidRPr="0079498B">
        <w:rPr>
          <w:rFonts w:ascii="Times New Roman" w:hAnsi="Times New Roman" w:cs="Times New Roman"/>
          <w:sz w:val="24"/>
          <w:szCs w:val="24"/>
        </w:rPr>
        <w:t>crazy,</w:t>
      </w:r>
      <w:r w:rsidRPr="0079498B">
        <w:rPr>
          <w:rFonts w:ascii="Times New Roman" w:hAnsi="Times New Roman" w:cs="Times New Roman"/>
          <w:sz w:val="24"/>
          <w:szCs w:val="24"/>
        </w:rPr>
        <w:t xml:space="preserve"> but you know the Holy Spirit's don't do </w:t>
      </w:r>
      <w:r w:rsidRPr="0079498B">
        <w:rPr>
          <w:rFonts w:ascii="Times New Roman" w:hAnsi="Times New Roman" w:cs="Times New Roman"/>
          <w:sz w:val="24"/>
          <w:szCs w:val="24"/>
        </w:rPr>
        <w:lastRenderedPageBreak/>
        <w:t xml:space="preserve">that. "Right </w:t>
      </w:r>
      <w:r w:rsidR="004C2AAC" w:rsidRPr="0079498B">
        <w:rPr>
          <w:rFonts w:ascii="Times New Roman" w:hAnsi="Times New Roman" w:cs="Times New Roman"/>
          <w:sz w:val="24"/>
          <w:szCs w:val="24"/>
        </w:rPr>
        <w:t>now,</w:t>
      </w:r>
      <w:r w:rsidRPr="0079498B">
        <w:rPr>
          <w:rFonts w:ascii="Times New Roman" w:hAnsi="Times New Roman" w:cs="Times New Roman"/>
          <w:sz w:val="24"/>
          <w:szCs w:val="24"/>
        </w:rPr>
        <w:t xml:space="preserve"> we need</w:t>
      </w:r>
      <w:r w:rsidRPr="0079498B">
        <w:rPr>
          <w:rFonts w:ascii="Times New Roman" w:hAnsi="Times New Roman" w:cs="Times New Roman"/>
          <w:sz w:val="24"/>
          <w:szCs w:val="24"/>
        </w:rPr>
        <w:t xml:space="preserve"> to get y'all out of here. Right?" I said we're going to Dayspring Center. He says well, they don't take off. I said we are going to Dayspring center. Well, you need to get your stuff out today. I watched and I say it like that because that's the way he di</w:t>
      </w:r>
      <w:r w:rsidRPr="0079498B">
        <w:rPr>
          <w:rFonts w:ascii="Times New Roman" w:hAnsi="Times New Roman" w:cs="Times New Roman"/>
          <w:sz w:val="24"/>
          <w:szCs w:val="24"/>
        </w:rPr>
        <w:t xml:space="preserve">d say it. And I looked because Mike is a skinny tall guy, tall white guy. And the other three are black women of different ages. And all three women were just like this [makes x gesture] in front of my </w:t>
      </w:r>
      <w:proofErr w:type="gramStart"/>
      <w:r w:rsidRPr="0079498B">
        <w:rPr>
          <w:rFonts w:ascii="Times New Roman" w:hAnsi="Times New Roman" w:cs="Times New Roman"/>
          <w:sz w:val="24"/>
          <w:szCs w:val="24"/>
        </w:rPr>
        <w:t>girl, and</w:t>
      </w:r>
      <w:proofErr w:type="gramEnd"/>
      <w:r w:rsidRPr="0079498B">
        <w:rPr>
          <w:rFonts w:ascii="Times New Roman" w:hAnsi="Times New Roman" w:cs="Times New Roman"/>
          <w:sz w:val="24"/>
          <w:szCs w:val="24"/>
        </w:rPr>
        <w:t xml:space="preserve"> didn't say anything. And all I could hear wa</w:t>
      </w:r>
      <w:r w:rsidRPr="0079498B">
        <w:rPr>
          <w:rFonts w:ascii="Times New Roman" w:hAnsi="Times New Roman" w:cs="Times New Roman"/>
          <w:sz w:val="24"/>
          <w:szCs w:val="24"/>
        </w:rPr>
        <w:t xml:space="preserve">s slave master like. That's all. Neither one of them stood up and said that was wrong. You don't belittle people like that. Nothing. I just you know, it was just like, </w:t>
      </w:r>
      <w:proofErr w:type="gramStart"/>
      <w:r w:rsidRPr="0079498B">
        <w:rPr>
          <w:rFonts w:ascii="Times New Roman" w:hAnsi="Times New Roman" w:cs="Times New Roman"/>
          <w:sz w:val="24"/>
          <w:szCs w:val="24"/>
        </w:rPr>
        <w:t>What</w:t>
      </w:r>
      <w:proofErr w:type="gramEnd"/>
      <w:r w:rsidRPr="0079498B">
        <w:rPr>
          <w:rFonts w:ascii="Times New Roman" w:hAnsi="Times New Roman" w:cs="Times New Roman"/>
          <w:sz w:val="24"/>
          <w:szCs w:val="24"/>
        </w:rPr>
        <w:t xml:space="preserve"> are y'all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stand up and say, you know, this is wrong. Like you don't do people</w:t>
      </w:r>
      <w:r w:rsidRPr="0079498B">
        <w:rPr>
          <w:rFonts w:ascii="Times New Roman" w:hAnsi="Times New Roman" w:cs="Times New Roman"/>
          <w:sz w:val="24"/>
          <w:szCs w:val="24"/>
        </w:rPr>
        <w:t xml:space="preserve"> like this.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I'm not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wait on that because my Lyft arrived and so the girls start loading up, I started loading up and then Mike says "I told you </w:t>
      </w:r>
      <w:proofErr w:type="spellStart"/>
      <w:r w:rsidRPr="0079498B">
        <w:rPr>
          <w:rFonts w:ascii="Times New Roman" w:hAnsi="Times New Roman" w:cs="Times New Roman"/>
          <w:sz w:val="24"/>
          <w:szCs w:val="24"/>
        </w:rPr>
        <w:t>you</w:t>
      </w:r>
      <w:proofErr w:type="spellEnd"/>
      <w:r w:rsidRPr="0079498B">
        <w:rPr>
          <w:rFonts w:ascii="Times New Roman" w:hAnsi="Times New Roman" w:cs="Times New Roman"/>
          <w:sz w:val="24"/>
          <w:szCs w:val="24"/>
        </w:rPr>
        <w:t xml:space="preserve"> need to get your other stuff out today." I said in a nice voice, "I will come here on Thursday and </w:t>
      </w:r>
      <w:r w:rsidRPr="0079498B">
        <w:rPr>
          <w:rFonts w:ascii="Times New Roman" w:hAnsi="Times New Roman" w:cs="Times New Roman"/>
          <w:sz w:val="24"/>
          <w:szCs w:val="24"/>
        </w:rPr>
        <w:t>Friday and Pick everything I see. I see"</w:t>
      </w:r>
    </w:p>
    <w:p w14:paraId="4D62AC99" w14:textId="77777777" w:rsidR="009F0475" w:rsidRPr="0079498B" w:rsidRDefault="009F0475">
      <w:pPr>
        <w:spacing w:after="0"/>
        <w:rPr>
          <w:rFonts w:ascii="Times New Roman" w:hAnsi="Times New Roman" w:cs="Times New Roman"/>
          <w:sz w:val="24"/>
          <w:szCs w:val="24"/>
        </w:rPr>
      </w:pPr>
    </w:p>
    <w:p w14:paraId="5D8441B2" w14:textId="5704FA6A"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54:58</w:t>
      </w:r>
    </w:p>
    <w:p w14:paraId="35D93AE2"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My quiet...</w:t>
      </w:r>
    </w:p>
    <w:p w14:paraId="69B4B52F" w14:textId="77777777" w:rsidR="009F0475" w:rsidRPr="0079498B" w:rsidRDefault="009F0475">
      <w:pPr>
        <w:spacing w:after="0"/>
        <w:rPr>
          <w:rFonts w:ascii="Times New Roman" w:hAnsi="Times New Roman" w:cs="Times New Roman"/>
          <w:sz w:val="24"/>
          <w:szCs w:val="24"/>
        </w:rPr>
      </w:pPr>
    </w:p>
    <w:p w14:paraId="5497B80C" w14:textId="75079B3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Pr="0079498B">
        <w:rPr>
          <w:rFonts w:ascii="Times New Roman" w:hAnsi="Times New Roman" w:cs="Times New Roman"/>
          <w:sz w:val="24"/>
          <w:szCs w:val="24"/>
        </w:rPr>
        <w:t>55:00</w:t>
      </w:r>
    </w:p>
    <w:p w14:paraId="5B7C7462" w14:textId="4A817728"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So that's March the fourth, right? The next date that's coming up is March the eighth. We </w:t>
      </w:r>
      <w:proofErr w:type="gramStart"/>
      <w:r w:rsidRPr="0079498B">
        <w:rPr>
          <w:rFonts w:ascii="Times New Roman" w:hAnsi="Times New Roman" w:cs="Times New Roman"/>
          <w:sz w:val="24"/>
          <w:szCs w:val="24"/>
        </w:rPr>
        <w:t>are have</w:t>
      </w:r>
      <w:proofErr w:type="gramEnd"/>
      <w:r w:rsidRPr="0079498B">
        <w:rPr>
          <w:rFonts w:ascii="Times New Roman" w:hAnsi="Times New Roman" w:cs="Times New Roman"/>
          <w:sz w:val="24"/>
          <w:szCs w:val="24"/>
        </w:rPr>
        <w:t xml:space="preserve"> now been four days and today's spring. CPS shows up at </w:t>
      </w:r>
      <w:r w:rsidRPr="0079498B">
        <w:rPr>
          <w:rFonts w:ascii="Times New Roman" w:hAnsi="Times New Roman" w:cs="Times New Roman"/>
          <w:sz w:val="24"/>
          <w:szCs w:val="24"/>
        </w:rPr>
        <w:t xml:space="preserve">Dayspring. I think that's right. Hold on. Let me make sure because March the fourth was a Wednesday. Looking at my Yeah, that was a Wednesday, it will be March 9, which was a Monday.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it was March 9, not Sunday.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March 9, CPS shows up and that's Emily.</w:t>
      </w:r>
      <w:r w:rsidRPr="0079498B">
        <w:rPr>
          <w:rFonts w:ascii="Times New Roman" w:hAnsi="Times New Roman" w:cs="Times New Roman"/>
          <w:sz w:val="24"/>
          <w:szCs w:val="24"/>
        </w:rPr>
        <w:t xml:space="preserve"> And she says I have been summoned to appear to court because we supervisor has decided to keep </w:t>
      </w:r>
      <w:proofErr w:type="spellStart"/>
      <w:r w:rsidRPr="0079498B">
        <w:rPr>
          <w:rFonts w:ascii="Times New Roman" w:hAnsi="Times New Roman" w:cs="Times New Roman"/>
          <w:sz w:val="24"/>
          <w:szCs w:val="24"/>
        </w:rPr>
        <w:t>keep</w:t>
      </w:r>
      <w:proofErr w:type="spellEnd"/>
      <w:r w:rsidRPr="0079498B">
        <w:rPr>
          <w:rFonts w:ascii="Times New Roman" w:hAnsi="Times New Roman" w:cs="Times New Roman"/>
          <w:sz w:val="24"/>
          <w:szCs w:val="24"/>
        </w:rPr>
        <w:t xml:space="preserve"> my case open. What? On top of that, I have a hip appointment. Thank </w:t>
      </w:r>
      <w:proofErr w:type="gramStart"/>
      <w:r w:rsidRPr="0079498B">
        <w:rPr>
          <w:rFonts w:ascii="Times New Roman" w:hAnsi="Times New Roman" w:cs="Times New Roman"/>
          <w:sz w:val="24"/>
          <w:szCs w:val="24"/>
        </w:rPr>
        <w:t>you God</w:t>
      </w:r>
      <w:proofErr w:type="gramEnd"/>
      <w:r w:rsidRPr="0079498B">
        <w:rPr>
          <w:rFonts w:ascii="Times New Roman" w:hAnsi="Times New Roman" w:cs="Times New Roman"/>
          <w:sz w:val="24"/>
          <w:szCs w:val="24"/>
        </w:rPr>
        <w:t xml:space="preserve">, right. Like see, we </w:t>
      </w:r>
      <w:proofErr w:type="gramStart"/>
      <w:r w:rsidRPr="0079498B">
        <w:rPr>
          <w:rFonts w:ascii="Times New Roman" w:hAnsi="Times New Roman" w:cs="Times New Roman"/>
          <w:sz w:val="24"/>
          <w:szCs w:val="24"/>
        </w:rPr>
        <w:t>have to</w:t>
      </w:r>
      <w:proofErr w:type="gramEnd"/>
      <w:r w:rsidRPr="0079498B">
        <w:rPr>
          <w:rFonts w:ascii="Times New Roman" w:hAnsi="Times New Roman" w:cs="Times New Roman"/>
          <w:sz w:val="24"/>
          <w:szCs w:val="24"/>
        </w:rPr>
        <w:t xml:space="preserve"> go back then. Remember when I told you there's a l</w:t>
      </w:r>
      <w:r w:rsidRPr="0079498B">
        <w:rPr>
          <w:rFonts w:ascii="Times New Roman" w:hAnsi="Times New Roman" w:cs="Times New Roman"/>
          <w:sz w:val="24"/>
          <w:szCs w:val="24"/>
        </w:rPr>
        <w:t xml:space="preserve">ot of moving parts? Yeah, these are when they the parts start moving </w:t>
      </w:r>
      <w:proofErr w:type="gramStart"/>
      <w:r w:rsidRPr="0079498B">
        <w:rPr>
          <w:rFonts w:ascii="Times New Roman" w:hAnsi="Times New Roman" w:cs="Times New Roman"/>
          <w:sz w:val="24"/>
          <w:szCs w:val="24"/>
        </w:rPr>
        <w:t>really badly</w:t>
      </w:r>
      <w:proofErr w:type="gramEnd"/>
      <w:r w:rsidRPr="0079498B">
        <w:rPr>
          <w:rFonts w:ascii="Times New Roman" w:hAnsi="Times New Roman" w:cs="Times New Roman"/>
          <w:sz w:val="24"/>
          <w:szCs w:val="24"/>
        </w:rPr>
        <w:t xml:space="preserve">.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said, I was like,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xml:space="preserve">, wait, I have a hip appointment the next day, I </w:t>
      </w:r>
      <w:proofErr w:type="spellStart"/>
      <w:r w:rsidRPr="0079498B">
        <w:rPr>
          <w:rFonts w:ascii="Times New Roman" w:hAnsi="Times New Roman" w:cs="Times New Roman"/>
          <w:sz w:val="24"/>
          <w:szCs w:val="24"/>
        </w:rPr>
        <w:t>can not</w:t>
      </w:r>
      <w:proofErr w:type="spellEnd"/>
      <w:r w:rsidRPr="0079498B">
        <w:rPr>
          <w:rFonts w:ascii="Times New Roman" w:hAnsi="Times New Roman" w:cs="Times New Roman"/>
          <w:sz w:val="24"/>
          <w:szCs w:val="24"/>
        </w:rPr>
        <w:t xml:space="preserve"> miss that. I don't care. I'll miss court. You're not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have me miss this hip appo</w:t>
      </w:r>
      <w:r w:rsidRPr="0079498B">
        <w:rPr>
          <w:rFonts w:ascii="Times New Roman" w:hAnsi="Times New Roman" w:cs="Times New Roman"/>
          <w:sz w:val="24"/>
          <w:szCs w:val="24"/>
        </w:rPr>
        <w:t xml:space="preserve">intment. I already have on February the sixth. Right </w:t>
      </w:r>
      <w:r w:rsidR="004C2AAC" w:rsidRPr="0079498B">
        <w:rPr>
          <w:rFonts w:ascii="Times New Roman" w:hAnsi="Times New Roman" w:cs="Times New Roman"/>
          <w:sz w:val="24"/>
          <w:szCs w:val="24"/>
        </w:rPr>
        <w:t>now,</w:t>
      </w:r>
      <w:r w:rsidRPr="0079498B">
        <w:rPr>
          <w:rFonts w:ascii="Times New Roman" w:hAnsi="Times New Roman" w:cs="Times New Roman"/>
          <w:sz w:val="24"/>
          <w:szCs w:val="24"/>
        </w:rPr>
        <w:t xml:space="preserve"> have another and they didn't know about it. They Family Promise didn't know about that one. </w:t>
      </w:r>
      <w:r w:rsidR="004C2AAC" w:rsidRPr="0079498B">
        <w:rPr>
          <w:rFonts w:ascii="Times New Roman" w:hAnsi="Times New Roman" w:cs="Times New Roman"/>
          <w:sz w:val="24"/>
          <w:szCs w:val="24"/>
        </w:rPr>
        <w:t>February 6</w:t>
      </w:r>
      <w:r w:rsidRPr="0079498B">
        <w:rPr>
          <w:rFonts w:ascii="Times New Roman" w:hAnsi="Times New Roman" w:cs="Times New Roman"/>
          <w:sz w:val="24"/>
          <w:szCs w:val="24"/>
        </w:rPr>
        <w:t xml:space="preserve"> why am I going to tell you, but now that I know what you've been doing, I will tell you nothing</w:t>
      </w:r>
      <w:r w:rsidRPr="0079498B">
        <w:rPr>
          <w:rFonts w:ascii="Times New Roman" w:hAnsi="Times New Roman" w:cs="Times New Roman"/>
          <w:sz w:val="24"/>
          <w:szCs w:val="24"/>
        </w:rPr>
        <w:t>. And even when I went to that appointment, apparently Mike was following us. He came to that appointment. And then B rated and reviewed the case manager who now no longer works for him. Just let you know. Yeah, just because what he did, right, how you jus</w:t>
      </w:r>
      <w:r w:rsidRPr="0079498B">
        <w:rPr>
          <w:rFonts w:ascii="Times New Roman" w:hAnsi="Times New Roman" w:cs="Times New Roman"/>
          <w:sz w:val="24"/>
          <w:szCs w:val="24"/>
        </w:rPr>
        <w:t xml:space="preserve">t disappear like that. But anyway, I'm like, I'm not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miss that. And she was like, </w:t>
      </w:r>
      <w:proofErr w:type="gramStart"/>
      <w:r w:rsidRPr="0079498B">
        <w:rPr>
          <w:rFonts w:ascii="Times New Roman" w:hAnsi="Times New Roman" w:cs="Times New Roman"/>
          <w:sz w:val="24"/>
          <w:szCs w:val="24"/>
        </w:rPr>
        <w:t>Well</w:t>
      </w:r>
      <w:proofErr w:type="gramEnd"/>
      <w:r w:rsidRPr="0079498B">
        <w:rPr>
          <w:rFonts w:ascii="Times New Roman" w:hAnsi="Times New Roman" w:cs="Times New Roman"/>
          <w:sz w:val="24"/>
          <w:szCs w:val="24"/>
        </w:rPr>
        <w:t xml:space="preserve">, I'm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have to talk to </w:t>
      </w:r>
      <w:proofErr w:type="spellStart"/>
      <w:r w:rsidRPr="0079498B">
        <w:rPr>
          <w:rFonts w:ascii="Times New Roman" w:hAnsi="Times New Roman" w:cs="Times New Roman"/>
          <w:sz w:val="24"/>
          <w:szCs w:val="24"/>
        </w:rPr>
        <w:t>my</w:t>
      </w:r>
      <w:proofErr w:type="spellEnd"/>
      <w:r w:rsidRPr="0079498B">
        <w:rPr>
          <w:rFonts w:ascii="Times New Roman" w:hAnsi="Times New Roman" w:cs="Times New Roman"/>
          <w:sz w:val="24"/>
          <w:szCs w:val="24"/>
        </w:rPr>
        <w:t xml:space="preserve"> and my supervisor, you talk to her all you want to I'm not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show up. We don't show up. Because this is the second one that is ma</w:t>
      </w:r>
      <w:r w:rsidRPr="0079498B">
        <w:rPr>
          <w:rFonts w:ascii="Times New Roman" w:hAnsi="Times New Roman" w:cs="Times New Roman"/>
          <w:sz w:val="24"/>
          <w:szCs w:val="24"/>
        </w:rPr>
        <w:t xml:space="preserve">jor.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she's like, okay, so she called me </w:t>
      </w:r>
      <w:proofErr w:type="gramStart"/>
      <w:r w:rsidRPr="0079498B">
        <w:rPr>
          <w:rFonts w:ascii="Times New Roman" w:hAnsi="Times New Roman" w:cs="Times New Roman"/>
          <w:sz w:val="24"/>
          <w:szCs w:val="24"/>
        </w:rPr>
        <w:t>later on</w:t>
      </w:r>
      <w:proofErr w:type="gramEnd"/>
      <w:r w:rsidRPr="0079498B">
        <w:rPr>
          <w:rFonts w:ascii="Times New Roman" w:hAnsi="Times New Roman" w:cs="Times New Roman"/>
          <w:sz w:val="24"/>
          <w:szCs w:val="24"/>
        </w:rPr>
        <w:t xml:space="preserve">. My supervisor says that you I was like, it wasn't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matter. Anyway. So. So, um, but I'm still trying to figure out okay, what is going on, because I don't understand why this is staying open. When th</w:t>
      </w:r>
      <w:r w:rsidRPr="0079498B">
        <w:rPr>
          <w:rFonts w:ascii="Times New Roman" w:hAnsi="Times New Roman" w:cs="Times New Roman"/>
          <w:sz w:val="24"/>
          <w:szCs w:val="24"/>
        </w:rPr>
        <w:t>e girls are started. They've gotten better. They've been catching up with their schoolwork, you know, as best as we can. All this such and such. March 12, we go into juvenile courtroom, their court, the building, and 30 to 30 minutes to an hour prior to me</w:t>
      </w:r>
      <w:r w:rsidRPr="0079498B">
        <w:rPr>
          <w:rFonts w:ascii="Times New Roman" w:hAnsi="Times New Roman" w:cs="Times New Roman"/>
          <w:sz w:val="24"/>
          <w:szCs w:val="24"/>
        </w:rPr>
        <w:t xml:space="preserve">. Apparently, this juvenile court, like puts all the parents that have been accused of whatever into a room where the judge sits down in front of </w:t>
      </w:r>
      <w:proofErr w:type="gramStart"/>
      <w:r w:rsidRPr="0079498B">
        <w:rPr>
          <w:rFonts w:ascii="Times New Roman" w:hAnsi="Times New Roman" w:cs="Times New Roman"/>
          <w:sz w:val="24"/>
          <w:szCs w:val="24"/>
        </w:rPr>
        <w:t>you, and</w:t>
      </w:r>
      <w:proofErr w:type="gramEnd"/>
      <w:r w:rsidRPr="0079498B">
        <w:rPr>
          <w:rFonts w:ascii="Times New Roman" w:hAnsi="Times New Roman" w:cs="Times New Roman"/>
          <w:sz w:val="24"/>
          <w:szCs w:val="24"/>
        </w:rPr>
        <w:t xml:space="preserve"> tells you what your rights are people sitting there crying, I'm like, what </w:t>
      </w:r>
      <w:r w:rsidRPr="0079498B">
        <w:rPr>
          <w:rFonts w:ascii="Times New Roman" w:hAnsi="Times New Roman" w:cs="Times New Roman"/>
          <w:sz w:val="24"/>
          <w:szCs w:val="24"/>
        </w:rPr>
        <w:lastRenderedPageBreak/>
        <w:t>they signed up for I don't</w:t>
      </w:r>
      <w:r w:rsidRPr="0079498B">
        <w:rPr>
          <w:rFonts w:ascii="Times New Roman" w:hAnsi="Times New Roman" w:cs="Times New Roman"/>
          <w:sz w:val="24"/>
          <w:szCs w:val="24"/>
        </w:rPr>
        <w:t xml:space="preserve"> even know why I'm here. And she gives like this overview of everything. And I'm sitting here saying your legal stuff. Thank you. Thank you. Ha, what did I say a parent Legal </w:t>
      </w:r>
      <w:proofErr w:type="gramStart"/>
      <w:r w:rsidRPr="0079498B">
        <w:rPr>
          <w:rFonts w:ascii="Times New Roman" w:hAnsi="Times New Roman" w:cs="Times New Roman"/>
          <w:sz w:val="24"/>
          <w:szCs w:val="24"/>
        </w:rPr>
        <w:t>Studies.</w:t>
      </w:r>
      <w:proofErr w:type="gramEnd"/>
      <w:r w:rsidRPr="0079498B">
        <w:rPr>
          <w:rFonts w:ascii="Times New Roman" w:hAnsi="Times New Roman" w:cs="Times New Roman"/>
          <w:sz w:val="24"/>
          <w:szCs w:val="24"/>
        </w:rPr>
        <w:t xml:space="preserve"> Thank you, God, I'm taking those, you know what I'm saying?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underst</w:t>
      </w:r>
      <w:r w:rsidRPr="0079498B">
        <w:rPr>
          <w:rFonts w:ascii="Times New Roman" w:hAnsi="Times New Roman" w:cs="Times New Roman"/>
          <w:sz w:val="24"/>
          <w:szCs w:val="24"/>
        </w:rPr>
        <w:t>and. That's why I'm sitting there saying why are we here? I don't even understand all this. This is totally a misunderstanding. And but before then, they gave me the documents. It is too massive world to me. There are massive packets. But you don't even gi</w:t>
      </w:r>
      <w:r w:rsidRPr="0079498B">
        <w:rPr>
          <w:rFonts w:ascii="Times New Roman" w:hAnsi="Times New Roman" w:cs="Times New Roman"/>
          <w:sz w:val="24"/>
          <w:szCs w:val="24"/>
        </w:rPr>
        <w:t xml:space="preserve">ve me them until we get into the courtroom or get in the court building. They don't give me them. They have me meet up.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in the waiting room, they have me meet up with my girls. They try to separate my girls in the waiting room for me. No. And they will </w:t>
      </w:r>
      <w:r w:rsidRPr="0079498B">
        <w:rPr>
          <w:rFonts w:ascii="Times New Roman" w:hAnsi="Times New Roman" w:cs="Times New Roman"/>
          <w:sz w:val="24"/>
          <w:szCs w:val="24"/>
        </w:rPr>
        <w:t xml:space="preserve">know how to answer anyway. And it's not even about knowing how to answer but I know what you do it and at least to a little bit.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they had me meet with a DCS.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here's </w:t>
      </w:r>
      <w:proofErr w:type="spellStart"/>
      <w:r w:rsidRPr="0079498B">
        <w:rPr>
          <w:rFonts w:ascii="Times New Roman" w:hAnsi="Times New Roman" w:cs="Times New Roman"/>
          <w:sz w:val="24"/>
          <w:szCs w:val="24"/>
        </w:rPr>
        <w:t>here's</w:t>
      </w:r>
      <w:proofErr w:type="spellEnd"/>
      <w:r w:rsidRPr="0079498B">
        <w:rPr>
          <w:rFonts w:ascii="Times New Roman" w:hAnsi="Times New Roman" w:cs="Times New Roman"/>
          <w:sz w:val="24"/>
          <w:szCs w:val="24"/>
        </w:rPr>
        <w:t xml:space="preserve"> acronyms, the DCS case manager. Her name was Carrie Harris. And then there's m</w:t>
      </w:r>
      <w:r w:rsidRPr="0079498B">
        <w:rPr>
          <w:rFonts w:ascii="Times New Roman" w:hAnsi="Times New Roman" w:cs="Times New Roman"/>
          <w:sz w:val="24"/>
          <w:szCs w:val="24"/>
        </w:rPr>
        <w:t xml:space="preserve">an I've never remember his name. I'm sorry. But he was he was the guardian ad litem for the girls. Why my girls getting guardian ad litem, wait a minute what is going on? Finally, Emily, DC, CPS. CPS walks back to me and hands me this paperwork.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lik</w:t>
      </w:r>
      <w:r w:rsidRPr="0079498B">
        <w:rPr>
          <w:rFonts w:ascii="Times New Roman" w:hAnsi="Times New Roman" w:cs="Times New Roman"/>
          <w:sz w:val="24"/>
          <w:szCs w:val="24"/>
        </w:rPr>
        <w:t xml:space="preserve">e, </w:t>
      </w:r>
      <w:proofErr w:type="gramStart"/>
      <w:r w:rsidRPr="0079498B">
        <w:rPr>
          <w:rFonts w:ascii="Times New Roman" w:hAnsi="Times New Roman" w:cs="Times New Roman"/>
          <w:sz w:val="24"/>
          <w:szCs w:val="24"/>
        </w:rPr>
        <w:t>Well</w:t>
      </w:r>
      <w:proofErr w:type="gramEnd"/>
      <w:r w:rsidRPr="0079498B">
        <w:rPr>
          <w:rFonts w:ascii="Times New Roman" w:hAnsi="Times New Roman" w:cs="Times New Roman"/>
          <w:sz w:val="24"/>
          <w:szCs w:val="24"/>
        </w:rPr>
        <w:t xml:space="preserve">, how long do I have left to read it? Well, you probably got about 15 minutes. 15 minutes to read all of this. Wow.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just like, What in the world?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get the first packet. I'm like, </w:t>
      </w:r>
      <w:proofErr w:type="gramStart"/>
      <w:r w:rsidRPr="0079498B">
        <w:rPr>
          <w:rFonts w:ascii="Times New Roman" w:hAnsi="Times New Roman" w:cs="Times New Roman"/>
          <w:sz w:val="24"/>
          <w:szCs w:val="24"/>
        </w:rPr>
        <w:t>Okay</w:t>
      </w:r>
      <w:proofErr w:type="gramEnd"/>
      <w:r w:rsidRPr="0079498B">
        <w:rPr>
          <w:rFonts w:ascii="Times New Roman" w:hAnsi="Times New Roman" w:cs="Times New Roman"/>
          <w:sz w:val="24"/>
          <w:szCs w:val="24"/>
        </w:rPr>
        <w:t>, wait, okay, that's just court stuff. Right? That's ju</w:t>
      </w:r>
      <w:r w:rsidRPr="0079498B">
        <w:rPr>
          <w:rFonts w:ascii="Times New Roman" w:hAnsi="Times New Roman" w:cs="Times New Roman"/>
          <w:sz w:val="24"/>
          <w:szCs w:val="24"/>
        </w:rPr>
        <w:t xml:space="preserve">st blah, blah, blah. We gave the paperwork to her. This one was the big one.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I'm flipping through the paperwork. And then that's when I realized what happened. Apparently, according to this petition </w:t>
      </w:r>
      <w:proofErr w:type="gramStart"/>
      <w:r w:rsidRPr="0079498B">
        <w:rPr>
          <w:rFonts w:ascii="Times New Roman" w:hAnsi="Times New Roman" w:cs="Times New Roman"/>
          <w:sz w:val="24"/>
          <w:szCs w:val="24"/>
        </w:rPr>
        <w:t>The</w:t>
      </w:r>
      <w:proofErr w:type="gramEnd"/>
      <w:r w:rsidRPr="0079498B">
        <w:rPr>
          <w:rFonts w:ascii="Times New Roman" w:hAnsi="Times New Roman" w:cs="Times New Roman"/>
          <w:sz w:val="24"/>
          <w:szCs w:val="24"/>
        </w:rPr>
        <w:t xml:space="preserve"> </w:t>
      </w:r>
      <w:r w:rsidR="004C2AAC" w:rsidRPr="0079498B">
        <w:rPr>
          <w:rFonts w:ascii="Times New Roman" w:hAnsi="Times New Roman" w:cs="Times New Roman"/>
          <w:sz w:val="24"/>
          <w:szCs w:val="24"/>
        </w:rPr>
        <w:t>anti-social</w:t>
      </w:r>
      <w:r w:rsidRPr="0079498B">
        <w:rPr>
          <w:rFonts w:ascii="Times New Roman" w:hAnsi="Times New Roman" w:cs="Times New Roman"/>
          <w:sz w:val="24"/>
          <w:szCs w:val="24"/>
        </w:rPr>
        <w:t xml:space="preserve"> social worker at HA, who had never</w:t>
      </w:r>
      <w:r w:rsidRPr="0079498B">
        <w:rPr>
          <w:rFonts w:ascii="Times New Roman" w:hAnsi="Times New Roman" w:cs="Times New Roman"/>
          <w:sz w:val="24"/>
          <w:szCs w:val="24"/>
        </w:rPr>
        <w:t xml:space="preserve"> been involved with what was going on, and the emails that have been emailed to for people at HA to keep in contact with me when these girls were sick, right? He filed educational neglect on me, yes.</w:t>
      </w:r>
    </w:p>
    <w:p w14:paraId="5089AD24" w14:textId="77777777" w:rsidR="009F0475" w:rsidRPr="0079498B" w:rsidRDefault="009F0475">
      <w:pPr>
        <w:spacing w:after="0"/>
        <w:rPr>
          <w:rFonts w:ascii="Times New Roman" w:hAnsi="Times New Roman" w:cs="Times New Roman"/>
          <w:sz w:val="24"/>
          <w:szCs w:val="24"/>
        </w:rPr>
      </w:pPr>
    </w:p>
    <w:p w14:paraId="4CC41A3D" w14:textId="63C5260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Pr="0079498B">
        <w:rPr>
          <w:rFonts w:ascii="Times New Roman" w:hAnsi="Times New Roman" w:cs="Times New Roman"/>
          <w:sz w:val="24"/>
          <w:szCs w:val="24"/>
        </w:rPr>
        <w:t>1:00:32</w:t>
      </w:r>
    </w:p>
    <w:p w14:paraId="1A2F8009" w14:textId="055902FD"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Even despite all the emails</w:t>
      </w:r>
      <w:r w:rsidRPr="0079498B">
        <w:rPr>
          <w:rFonts w:ascii="Times New Roman" w:hAnsi="Times New Roman" w:cs="Times New Roman"/>
          <w:sz w:val="24"/>
          <w:szCs w:val="24"/>
        </w:rPr>
        <w:t xml:space="preserve"> </w:t>
      </w:r>
      <w:r w:rsidR="004C2AAC">
        <w:rPr>
          <w:rFonts w:ascii="Times New Roman" w:hAnsi="Times New Roman" w:cs="Times New Roman"/>
          <w:sz w:val="24"/>
          <w:szCs w:val="24"/>
        </w:rPr>
        <w:t xml:space="preserve">you </w:t>
      </w:r>
      <w:r w:rsidRPr="0079498B">
        <w:rPr>
          <w:rFonts w:ascii="Times New Roman" w:hAnsi="Times New Roman" w:cs="Times New Roman"/>
          <w:sz w:val="24"/>
          <w:szCs w:val="24"/>
        </w:rPr>
        <w:t xml:space="preserve">were sending to the </w:t>
      </w:r>
      <w:proofErr w:type="gramStart"/>
      <w:r w:rsidRPr="0079498B">
        <w:rPr>
          <w:rFonts w:ascii="Times New Roman" w:hAnsi="Times New Roman" w:cs="Times New Roman"/>
          <w:sz w:val="24"/>
          <w:szCs w:val="24"/>
        </w:rPr>
        <w:t>teachers?</w:t>
      </w:r>
      <w:proofErr w:type="gramEnd"/>
    </w:p>
    <w:p w14:paraId="2B4FA5FF" w14:textId="77777777" w:rsidR="009F0475" w:rsidRPr="0079498B" w:rsidRDefault="009F0475">
      <w:pPr>
        <w:spacing w:after="0"/>
        <w:rPr>
          <w:rFonts w:ascii="Times New Roman" w:hAnsi="Times New Roman" w:cs="Times New Roman"/>
          <w:sz w:val="24"/>
          <w:szCs w:val="24"/>
        </w:rPr>
      </w:pPr>
    </w:p>
    <w:p w14:paraId="29A0017A" w14:textId="64B69ED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004C2AAC" w:rsidRPr="004C2AAC">
        <w:rPr>
          <w:rFonts w:ascii="Times New Roman" w:hAnsi="Times New Roman" w:cs="Times New Roman"/>
          <w:bCs/>
          <w:sz w:val="24"/>
          <w:szCs w:val="24"/>
        </w:rPr>
        <w:t>0</w:t>
      </w:r>
      <w:r w:rsidRPr="0079498B">
        <w:rPr>
          <w:rFonts w:ascii="Times New Roman" w:hAnsi="Times New Roman" w:cs="Times New Roman"/>
          <w:sz w:val="24"/>
          <w:szCs w:val="24"/>
        </w:rPr>
        <w:t>1:00:35</w:t>
      </w:r>
    </w:p>
    <w:p w14:paraId="7A6576FD"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She never told CPS or DCS, she never told them. Huh. </w:t>
      </w:r>
    </w:p>
    <w:p w14:paraId="2192C7AA" w14:textId="77777777" w:rsidR="009F0475" w:rsidRPr="0079498B" w:rsidRDefault="009F0475">
      <w:pPr>
        <w:spacing w:after="0"/>
        <w:rPr>
          <w:rFonts w:ascii="Times New Roman" w:hAnsi="Times New Roman" w:cs="Times New Roman"/>
          <w:sz w:val="24"/>
          <w:szCs w:val="24"/>
        </w:rPr>
      </w:pPr>
    </w:p>
    <w:p w14:paraId="17029310" w14:textId="6434FC5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004C2AAC">
        <w:rPr>
          <w:rFonts w:ascii="Times New Roman" w:hAnsi="Times New Roman" w:cs="Times New Roman"/>
          <w:bCs/>
          <w:sz w:val="24"/>
          <w:szCs w:val="24"/>
        </w:rPr>
        <w:t>0</w:t>
      </w:r>
      <w:r w:rsidRPr="0079498B">
        <w:rPr>
          <w:rFonts w:ascii="Times New Roman" w:hAnsi="Times New Roman" w:cs="Times New Roman"/>
          <w:sz w:val="24"/>
          <w:szCs w:val="24"/>
        </w:rPr>
        <w:t>1:00:42</w:t>
      </w:r>
    </w:p>
    <w:p w14:paraId="58D0792B"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Are you sending emails? They never been ever </w:t>
      </w:r>
      <w:proofErr w:type="gramStart"/>
      <w:r w:rsidRPr="0079498B">
        <w:rPr>
          <w:rFonts w:ascii="Times New Roman" w:hAnsi="Times New Roman" w:cs="Times New Roman"/>
          <w:sz w:val="24"/>
          <w:szCs w:val="24"/>
        </w:rPr>
        <w:t>knew?</w:t>
      </w:r>
      <w:proofErr w:type="gramEnd"/>
    </w:p>
    <w:p w14:paraId="50C554D7" w14:textId="77777777" w:rsidR="009F0475" w:rsidRPr="0079498B" w:rsidRDefault="009F0475">
      <w:pPr>
        <w:spacing w:after="0"/>
        <w:rPr>
          <w:rFonts w:ascii="Times New Roman" w:hAnsi="Times New Roman" w:cs="Times New Roman"/>
          <w:sz w:val="24"/>
          <w:szCs w:val="24"/>
        </w:rPr>
      </w:pPr>
    </w:p>
    <w:p w14:paraId="3D549D5D" w14:textId="0D52960E"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004C2AAC">
        <w:rPr>
          <w:rFonts w:ascii="Times New Roman" w:hAnsi="Times New Roman" w:cs="Times New Roman"/>
          <w:bCs/>
          <w:sz w:val="24"/>
          <w:szCs w:val="24"/>
        </w:rPr>
        <w:t>0</w:t>
      </w:r>
      <w:r w:rsidRPr="0079498B">
        <w:rPr>
          <w:rFonts w:ascii="Times New Roman" w:hAnsi="Times New Roman" w:cs="Times New Roman"/>
          <w:sz w:val="24"/>
          <w:szCs w:val="24"/>
        </w:rPr>
        <w:t>1:00:45</w:t>
      </w:r>
    </w:p>
    <w:p w14:paraId="7225C9C8"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The school never even so here's the deal.</w:t>
      </w:r>
      <w:r w:rsidRPr="0079498B">
        <w:rPr>
          <w:rFonts w:ascii="Times New Roman" w:hAnsi="Times New Roman" w:cs="Times New Roman"/>
          <w:sz w:val="24"/>
          <w:szCs w:val="24"/>
        </w:rPr>
        <w:t xml:space="preserve"> As I'm reading this, I'm now looking at the four to five people that not only have I talked to in email, </w:t>
      </w:r>
      <w:proofErr w:type="gramStart"/>
      <w:r w:rsidRPr="0079498B">
        <w:rPr>
          <w:rFonts w:ascii="Times New Roman" w:hAnsi="Times New Roman" w:cs="Times New Roman"/>
          <w:sz w:val="24"/>
          <w:szCs w:val="24"/>
        </w:rPr>
        <w:t>you've been</w:t>
      </w:r>
      <w:proofErr w:type="gramEnd"/>
      <w:r w:rsidRPr="0079498B">
        <w:rPr>
          <w:rFonts w:ascii="Times New Roman" w:hAnsi="Times New Roman" w:cs="Times New Roman"/>
          <w:sz w:val="24"/>
          <w:szCs w:val="24"/>
        </w:rPr>
        <w:t xml:space="preserve"> covering this for her. The people that I've talked to. Miss </w:t>
      </w:r>
      <w:proofErr w:type="spellStart"/>
      <w:r w:rsidRPr="0079498B">
        <w:rPr>
          <w:rFonts w:ascii="Times New Roman" w:hAnsi="Times New Roman" w:cs="Times New Roman"/>
          <w:sz w:val="24"/>
          <w:szCs w:val="24"/>
        </w:rPr>
        <w:t>Dimir</w:t>
      </w:r>
      <w:proofErr w:type="spellEnd"/>
      <w:r w:rsidRPr="0079498B">
        <w:rPr>
          <w:rFonts w:ascii="Times New Roman" w:hAnsi="Times New Roman" w:cs="Times New Roman"/>
          <w:sz w:val="24"/>
          <w:szCs w:val="24"/>
        </w:rPr>
        <w:t xml:space="preserve">, the </w:t>
      </w:r>
      <w:proofErr w:type="gramStart"/>
      <w:r w:rsidRPr="0079498B">
        <w:rPr>
          <w:rFonts w:ascii="Times New Roman" w:hAnsi="Times New Roman" w:cs="Times New Roman"/>
          <w:sz w:val="24"/>
          <w:szCs w:val="24"/>
        </w:rPr>
        <w:t>girls</w:t>
      </w:r>
      <w:proofErr w:type="gramEnd"/>
      <w:r w:rsidRPr="0079498B">
        <w:rPr>
          <w:rFonts w:ascii="Times New Roman" w:hAnsi="Times New Roman" w:cs="Times New Roman"/>
          <w:sz w:val="24"/>
          <w:szCs w:val="24"/>
        </w:rPr>
        <w:t xml:space="preserve"> teacher, Miss Kathleen Stanley, the Secretary Tolentino, the </w:t>
      </w:r>
      <w:r w:rsidRPr="0079498B">
        <w:rPr>
          <w:rFonts w:ascii="Times New Roman" w:hAnsi="Times New Roman" w:cs="Times New Roman"/>
          <w:sz w:val="24"/>
          <w:szCs w:val="24"/>
        </w:rPr>
        <w:t xml:space="preserve">principal Meghan </w:t>
      </w:r>
      <w:proofErr w:type="spellStart"/>
      <w:r w:rsidRPr="0079498B">
        <w:rPr>
          <w:rFonts w:ascii="Times New Roman" w:hAnsi="Times New Roman" w:cs="Times New Roman"/>
          <w:sz w:val="24"/>
          <w:szCs w:val="24"/>
        </w:rPr>
        <w:t>Traum</w:t>
      </w:r>
      <w:proofErr w:type="spellEnd"/>
      <w:r w:rsidRPr="0079498B">
        <w:rPr>
          <w:rFonts w:ascii="Times New Roman" w:hAnsi="Times New Roman" w:cs="Times New Roman"/>
          <w:sz w:val="24"/>
          <w:szCs w:val="24"/>
        </w:rPr>
        <w:t xml:space="preserve"> the attendance officer, Amy Nichols who may told me was the social worker at the school constant contact with her all of those people I've talked to the person that filed this I've never talked to...</w:t>
      </w:r>
    </w:p>
    <w:p w14:paraId="2EBAE50F" w14:textId="77777777" w:rsidR="009F0475" w:rsidRPr="0079498B" w:rsidRDefault="009F0475">
      <w:pPr>
        <w:spacing w:after="0"/>
        <w:rPr>
          <w:rFonts w:ascii="Times New Roman" w:hAnsi="Times New Roman" w:cs="Times New Roman"/>
          <w:sz w:val="24"/>
          <w:szCs w:val="24"/>
        </w:rPr>
      </w:pPr>
    </w:p>
    <w:p w14:paraId="52F23D66" w14:textId="7D79A449"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004C2AAC">
        <w:rPr>
          <w:rFonts w:ascii="Times New Roman" w:hAnsi="Times New Roman" w:cs="Times New Roman"/>
          <w:bCs/>
          <w:sz w:val="24"/>
          <w:szCs w:val="24"/>
        </w:rPr>
        <w:t>0</w:t>
      </w:r>
      <w:r w:rsidRPr="0079498B">
        <w:rPr>
          <w:rFonts w:ascii="Times New Roman" w:hAnsi="Times New Roman" w:cs="Times New Roman"/>
          <w:sz w:val="24"/>
          <w:szCs w:val="24"/>
        </w:rPr>
        <w:t>1:01:30</w:t>
      </w:r>
    </w:p>
    <w:p w14:paraId="322A60CD"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Righ</w:t>
      </w:r>
      <w:r w:rsidRPr="0079498B">
        <w:rPr>
          <w:rFonts w:ascii="Times New Roman" w:hAnsi="Times New Roman" w:cs="Times New Roman"/>
          <w:sz w:val="24"/>
          <w:szCs w:val="24"/>
        </w:rPr>
        <w:t>t?</w:t>
      </w:r>
    </w:p>
    <w:p w14:paraId="1ED05DC9" w14:textId="77777777" w:rsidR="009F0475" w:rsidRPr="0079498B" w:rsidRDefault="009F0475">
      <w:pPr>
        <w:spacing w:after="0"/>
        <w:rPr>
          <w:rFonts w:ascii="Times New Roman" w:hAnsi="Times New Roman" w:cs="Times New Roman"/>
          <w:sz w:val="24"/>
          <w:szCs w:val="24"/>
        </w:rPr>
      </w:pPr>
    </w:p>
    <w:p w14:paraId="3AAA9C2C" w14:textId="3104A87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lastRenderedPageBreak/>
        <w:t xml:space="preserve">Malesia Lyles </w:t>
      </w:r>
      <w:r w:rsidR="004C2AAC">
        <w:rPr>
          <w:rFonts w:ascii="Times New Roman" w:hAnsi="Times New Roman" w:cs="Times New Roman"/>
          <w:bCs/>
          <w:sz w:val="24"/>
          <w:szCs w:val="24"/>
        </w:rPr>
        <w:t>0</w:t>
      </w:r>
      <w:r w:rsidRPr="0079498B">
        <w:rPr>
          <w:rFonts w:ascii="Times New Roman" w:hAnsi="Times New Roman" w:cs="Times New Roman"/>
          <w:sz w:val="24"/>
          <w:szCs w:val="24"/>
        </w:rPr>
        <w:t>1:01:31</w:t>
      </w:r>
    </w:p>
    <w:p w14:paraId="3E3607A5"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...never I've never talked to her.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when I read I said, "Hold on. Let me make sure I read this correctly." And so and so I'm </w:t>
      </w:r>
      <w:proofErr w:type="spellStart"/>
      <w:r w:rsidRPr="0079498B">
        <w:rPr>
          <w:rFonts w:ascii="Times New Roman" w:hAnsi="Times New Roman" w:cs="Times New Roman"/>
          <w:sz w:val="24"/>
          <w:szCs w:val="24"/>
        </w:rPr>
        <w:t>I'm</w:t>
      </w:r>
      <w:proofErr w:type="spellEnd"/>
      <w:r w:rsidRPr="0079498B">
        <w:rPr>
          <w:rFonts w:ascii="Times New Roman" w:hAnsi="Times New Roman" w:cs="Times New Roman"/>
          <w:sz w:val="24"/>
          <w:szCs w:val="24"/>
        </w:rPr>
        <w:t xml:space="preserve"> a reader of just a few things about it. But I don't mind it I honestly don't care you get a co</w:t>
      </w:r>
      <w:r w:rsidRPr="0079498B">
        <w:rPr>
          <w:rFonts w:ascii="Times New Roman" w:hAnsi="Times New Roman" w:cs="Times New Roman"/>
          <w:sz w:val="24"/>
          <w:szCs w:val="24"/>
        </w:rPr>
        <w:t xml:space="preserve">py because this story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be told the right way. And ha will never be able. They're not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like me, but that's okay. That's the other part of my definition of money.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this is what she </w:t>
      </w:r>
      <w:proofErr w:type="spellStart"/>
      <w:r w:rsidRPr="0079498B">
        <w:rPr>
          <w:rFonts w:ascii="Times New Roman" w:hAnsi="Times New Roman" w:cs="Times New Roman"/>
          <w:sz w:val="24"/>
          <w:szCs w:val="24"/>
        </w:rPr>
        <w:t>she</w:t>
      </w:r>
      <w:proofErr w:type="spellEnd"/>
      <w:r w:rsidRPr="0079498B">
        <w:rPr>
          <w:rFonts w:ascii="Times New Roman" w:hAnsi="Times New Roman" w:cs="Times New Roman"/>
          <w:sz w:val="24"/>
          <w:szCs w:val="24"/>
        </w:rPr>
        <w:t xml:space="preserve"> told them now listen to the date of it. On February 6th, stop</w:t>
      </w:r>
      <w:r w:rsidRPr="0079498B">
        <w:rPr>
          <w:rFonts w:ascii="Times New Roman" w:hAnsi="Times New Roman" w:cs="Times New Roman"/>
          <w:sz w:val="24"/>
          <w:szCs w:val="24"/>
        </w:rPr>
        <w:t xml:space="preserve"> right there. Yeah, go back...</w:t>
      </w:r>
    </w:p>
    <w:p w14:paraId="39D01F9B" w14:textId="77777777" w:rsidR="009F0475" w:rsidRPr="0079498B" w:rsidRDefault="009F0475">
      <w:pPr>
        <w:spacing w:after="0"/>
        <w:rPr>
          <w:rFonts w:ascii="Times New Roman" w:hAnsi="Times New Roman" w:cs="Times New Roman"/>
          <w:sz w:val="24"/>
          <w:szCs w:val="24"/>
        </w:rPr>
      </w:pPr>
    </w:p>
    <w:p w14:paraId="00594EE9" w14:textId="244F015E"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004C2AAC">
        <w:rPr>
          <w:rFonts w:ascii="Times New Roman" w:hAnsi="Times New Roman" w:cs="Times New Roman"/>
          <w:bCs/>
          <w:sz w:val="24"/>
          <w:szCs w:val="24"/>
        </w:rPr>
        <w:t>0</w:t>
      </w:r>
      <w:r w:rsidRPr="0079498B">
        <w:rPr>
          <w:rFonts w:ascii="Times New Roman" w:hAnsi="Times New Roman" w:cs="Times New Roman"/>
          <w:sz w:val="24"/>
          <w:szCs w:val="24"/>
        </w:rPr>
        <w:t>1:02:24</w:t>
      </w:r>
    </w:p>
    <w:p w14:paraId="7D34ECB3" w14:textId="77777777" w:rsidR="009F0475" w:rsidRPr="0079498B" w:rsidRDefault="00C26880">
      <w:pPr>
        <w:spacing w:after="0"/>
        <w:rPr>
          <w:rFonts w:ascii="Times New Roman" w:hAnsi="Times New Roman" w:cs="Times New Roman"/>
          <w:sz w:val="24"/>
          <w:szCs w:val="24"/>
        </w:rPr>
      </w:pPr>
      <w:proofErr w:type="gramStart"/>
      <w:r w:rsidRPr="0079498B">
        <w:rPr>
          <w:rFonts w:ascii="Times New Roman" w:hAnsi="Times New Roman" w:cs="Times New Roman"/>
          <w:sz w:val="24"/>
          <w:szCs w:val="24"/>
        </w:rPr>
        <w:t>February 2nd</w:t>
      </w:r>
      <w:proofErr w:type="gramEnd"/>
      <w:r w:rsidRPr="0079498B">
        <w:rPr>
          <w:rFonts w:ascii="Times New Roman" w:hAnsi="Times New Roman" w:cs="Times New Roman"/>
          <w:sz w:val="24"/>
          <w:szCs w:val="24"/>
        </w:rPr>
        <w:t xml:space="preserve"> they started coming out of it and you sent them back to school</w:t>
      </w:r>
    </w:p>
    <w:p w14:paraId="726987BC" w14:textId="77777777" w:rsidR="009F0475" w:rsidRPr="0079498B" w:rsidRDefault="009F0475">
      <w:pPr>
        <w:spacing w:after="0"/>
        <w:rPr>
          <w:rFonts w:ascii="Times New Roman" w:hAnsi="Times New Roman" w:cs="Times New Roman"/>
          <w:sz w:val="24"/>
          <w:szCs w:val="24"/>
        </w:rPr>
      </w:pPr>
    </w:p>
    <w:p w14:paraId="55893780" w14:textId="034C705C"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004C2AAC">
        <w:rPr>
          <w:rFonts w:ascii="Times New Roman" w:hAnsi="Times New Roman" w:cs="Times New Roman"/>
          <w:bCs/>
          <w:sz w:val="24"/>
          <w:szCs w:val="24"/>
        </w:rPr>
        <w:t>0</w:t>
      </w:r>
      <w:r w:rsidRPr="0079498B">
        <w:rPr>
          <w:rFonts w:ascii="Times New Roman" w:hAnsi="Times New Roman" w:cs="Times New Roman"/>
          <w:sz w:val="24"/>
          <w:szCs w:val="24"/>
        </w:rPr>
        <w:t>1:02:35</w:t>
      </w:r>
    </w:p>
    <w:p w14:paraId="0C22FB40" w14:textId="400FB84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Okay, so here's the next because, you know, I'm trying to hurry up and read all of this. Before I go in this courtroom and I'm reading I'm like, Wait, man, hold on. On February 6</w:t>
      </w:r>
      <w:r w:rsidR="004C2AAC" w:rsidRPr="0079498B">
        <w:rPr>
          <w:rFonts w:ascii="Times New Roman" w:hAnsi="Times New Roman" w:cs="Times New Roman"/>
          <w:sz w:val="24"/>
          <w:szCs w:val="24"/>
        </w:rPr>
        <w:t>, 2020</w:t>
      </w:r>
      <w:r w:rsidRPr="0079498B">
        <w:rPr>
          <w:rFonts w:ascii="Times New Roman" w:hAnsi="Times New Roman" w:cs="Times New Roman"/>
          <w:sz w:val="24"/>
          <w:szCs w:val="24"/>
        </w:rPr>
        <w:t>, the Indiana Department of Children's Services central intake unit recei</w:t>
      </w:r>
      <w:r w:rsidRPr="0079498B">
        <w:rPr>
          <w:rFonts w:ascii="Times New Roman" w:hAnsi="Times New Roman" w:cs="Times New Roman"/>
          <w:sz w:val="24"/>
          <w:szCs w:val="24"/>
        </w:rPr>
        <w:t>ved a report of neglect. The victims are listed as Phoebe and Hannah Thomas, 12. The perpetrator on the report was me. The report alleges that Phoebe and Hannah are enrolled, and Hoosier Academy, they attend the hybrid school or in class physically on Thur</w:t>
      </w:r>
      <w:r w:rsidRPr="0079498B">
        <w:rPr>
          <w:rFonts w:ascii="Times New Roman" w:hAnsi="Times New Roman" w:cs="Times New Roman"/>
          <w:sz w:val="24"/>
          <w:szCs w:val="24"/>
        </w:rPr>
        <w:t xml:space="preserve">sdays and Fridays. The family is currently homeless, their date at the shelter should have been one, their end date at the shelter should have been 1/31/2020. And Miss Lyles was granted an </w:t>
      </w:r>
      <w:proofErr w:type="gramStart"/>
      <w:r w:rsidRPr="0079498B">
        <w:rPr>
          <w:rFonts w:ascii="Times New Roman" w:hAnsi="Times New Roman" w:cs="Times New Roman"/>
          <w:sz w:val="24"/>
          <w:szCs w:val="24"/>
        </w:rPr>
        <w:t>AHA</w:t>
      </w:r>
      <w:proofErr w:type="gramEnd"/>
      <w:r w:rsidRPr="0079498B">
        <w:rPr>
          <w:rFonts w:ascii="Times New Roman" w:hAnsi="Times New Roman" w:cs="Times New Roman"/>
          <w:sz w:val="24"/>
          <w:szCs w:val="24"/>
        </w:rPr>
        <w:t xml:space="preserve"> right? Okay. And Miss Lyle was granted </w:t>
      </w:r>
      <w:proofErr w:type="gramStart"/>
      <w:r w:rsidRPr="0079498B">
        <w:rPr>
          <w:rFonts w:ascii="Times New Roman" w:hAnsi="Times New Roman" w:cs="Times New Roman"/>
          <w:sz w:val="24"/>
          <w:szCs w:val="24"/>
        </w:rPr>
        <w:t>an</w:t>
      </w:r>
      <w:proofErr w:type="gramEnd"/>
      <w:r w:rsidRPr="0079498B">
        <w:rPr>
          <w:rFonts w:ascii="Times New Roman" w:hAnsi="Times New Roman" w:cs="Times New Roman"/>
          <w:sz w:val="24"/>
          <w:szCs w:val="24"/>
        </w:rPr>
        <w:t xml:space="preserve"> yes an extension base</w:t>
      </w:r>
      <w:r w:rsidRPr="0079498B">
        <w:rPr>
          <w:rFonts w:ascii="Times New Roman" w:hAnsi="Times New Roman" w:cs="Times New Roman"/>
          <w:sz w:val="24"/>
          <w:szCs w:val="24"/>
        </w:rPr>
        <w:t xml:space="preserve">d on a contingency plan. what contingency plan? The contingency plan included the children are you remember </w:t>
      </w:r>
      <w:proofErr w:type="spellStart"/>
      <w:proofErr w:type="gramStart"/>
      <w:r w:rsidRPr="0079498B">
        <w:rPr>
          <w:rFonts w:ascii="Times New Roman" w:hAnsi="Times New Roman" w:cs="Times New Roman"/>
          <w:sz w:val="24"/>
          <w:szCs w:val="24"/>
        </w:rPr>
        <w:t>remember</w:t>
      </w:r>
      <w:proofErr w:type="spellEnd"/>
      <w:proofErr w:type="gramEnd"/>
      <w:r w:rsidRPr="0079498B">
        <w:rPr>
          <w:rFonts w:ascii="Times New Roman" w:hAnsi="Times New Roman" w:cs="Times New Roman"/>
          <w:sz w:val="24"/>
          <w:szCs w:val="24"/>
        </w:rPr>
        <w:t xml:space="preserve"> I said this is what's in the report. The contingency plan included the children being in a physical school and Miss Lyles needed to find em</w:t>
      </w:r>
      <w:r w:rsidRPr="0079498B">
        <w:rPr>
          <w:rFonts w:ascii="Times New Roman" w:hAnsi="Times New Roman" w:cs="Times New Roman"/>
          <w:sz w:val="24"/>
          <w:szCs w:val="24"/>
        </w:rPr>
        <w:t>ployment to support paying for housing. Miss Lyles is not wanting to engage with the contingency parameters. There are also concerns about the school being a good fit for the children. Transportation is not provided for the two in person days a week. Wait,</w:t>
      </w:r>
      <w:r w:rsidRPr="0079498B">
        <w:rPr>
          <w:rFonts w:ascii="Times New Roman" w:hAnsi="Times New Roman" w:cs="Times New Roman"/>
          <w:sz w:val="24"/>
          <w:szCs w:val="24"/>
        </w:rPr>
        <w:t xml:space="preserve"> Miss Lyles takes the children on public transportation. They take wait let </w:t>
      </w:r>
      <w:proofErr w:type="gramStart"/>
      <w:r w:rsidRPr="0079498B">
        <w:rPr>
          <w:rFonts w:ascii="Times New Roman" w:hAnsi="Times New Roman" w:cs="Times New Roman"/>
          <w:sz w:val="24"/>
          <w:szCs w:val="24"/>
        </w:rPr>
        <w:t>not</w:t>
      </w:r>
      <w:proofErr w:type="gramEnd"/>
      <w:r w:rsidRPr="0079498B">
        <w:rPr>
          <w:rFonts w:ascii="Times New Roman" w:hAnsi="Times New Roman" w:cs="Times New Roman"/>
          <w:sz w:val="24"/>
          <w:szCs w:val="24"/>
        </w:rPr>
        <w:t xml:space="preserve"> yet you got heard it yet. Three transfers and walk 45 minutes to get to class. We </w:t>
      </w:r>
      <w:proofErr w:type="spellStart"/>
      <w:r w:rsidRPr="0079498B">
        <w:rPr>
          <w:rFonts w:ascii="Times New Roman" w:hAnsi="Times New Roman" w:cs="Times New Roman"/>
          <w:sz w:val="24"/>
          <w:szCs w:val="24"/>
        </w:rPr>
        <w:t>ain't</w:t>
      </w:r>
      <w:proofErr w:type="spellEnd"/>
      <w:r w:rsidRPr="0079498B">
        <w:rPr>
          <w:rFonts w:ascii="Times New Roman" w:hAnsi="Times New Roman" w:cs="Times New Roman"/>
          <w:sz w:val="24"/>
          <w:szCs w:val="24"/>
        </w:rPr>
        <w:t xml:space="preserve"> done. We're not done we're not Nope, not yet. They have they now have 14 and a half days</w:t>
      </w:r>
      <w:r w:rsidRPr="0079498B">
        <w:rPr>
          <w:rFonts w:ascii="Times New Roman" w:hAnsi="Times New Roman" w:cs="Times New Roman"/>
          <w:sz w:val="24"/>
          <w:szCs w:val="24"/>
        </w:rPr>
        <w:t xml:space="preserve"> of unexcused absences. This there was winter break. They're not meeting projected academic progress in class. Miss Lyles is not engaging the children in schoolwork while they have digital learning days. They are either doing very little or no work. They a</w:t>
      </w:r>
      <w:r w:rsidRPr="0079498B">
        <w:rPr>
          <w:rFonts w:ascii="Times New Roman" w:hAnsi="Times New Roman" w:cs="Times New Roman"/>
          <w:sz w:val="24"/>
          <w:szCs w:val="24"/>
        </w:rPr>
        <w:t xml:space="preserve">re required to log in and some days log in. And in some </w:t>
      </w:r>
      <w:proofErr w:type="gramStart"/>
      <w:r w:rsidRPr="0079498B">
        <w:rPr>
          <w:rFonts w:ascii="Times New Roman" w:hAnsi="Times New Roman" w:cs="Times New Roman"/>
          <w:sz w:val="24"/>
          <w:szCs w:val="24"/>
        </w:rPr>
        <w:t>days</w:t>
      </w:r>
      <w:proofErr w:type="gramEnd"/>
      <w:r w:rsidRPr="0079498B">
        <w:rPr>
          <w:rFonts w:ascii="Times New Roman" w:hAnsi="Times New Roman" w:cs="Times New Roman"/>
          <w:sz w:val="24"/>
          <w:szCs w:val="24"/>
        </w:rPr>
        <w:t xml:space="preserve"> they do on somedays they do not. Okay. Did you hear anywhere that they were sick? </w:t>
      </w:r>
    </w:p>
    <w:p w14:paraId="350D803F" w14:textId="77777777" w:rsidR="009F0475" w:rsidRPr="0079498B" w:rsidRDefault="009F0475">
      <w:pPr>
        <w:spacing w:after="0"/>
        <w:rPr>
          <w:rFonts w:ascii="Times New Roman" w:hAnsi="Times New Roman" w:cs="Times New Roman"/>
          <w:sz w:val="24"/>
          <w:szCs w:val="24"/>
        </w:rPr>
      </w:pPr>
    </w:p>
    <w:p w14:paraId="61FDBAFD" w14:textId="088B7574"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004C2AAC">
        <w:rPr>
          <w:rFonts w:ascii="Times New Roman" w:hAnsi="Times New Roman" w:cs="Times New Roman"/>
          <w:bCs/>
          <w:sz w:val="24"/>
          <w:szCs w:val="24"/>
        </w:rPr>
        <w:t>0</w:t>
      </w:r>
      <w:r w:rsidRPr="0079498B">
        <w:rPr>
          <w:rFonts w:ascii="Times New Roman" w:hAnsi="Times New Roman" w:cs="Times New Roman"/>
          <w:sz w:val="24"/>
          <w:szCs w:val="24"/>
        </w:rPr>
        <w:t>1:05:07</w:t>
      </w:r>
    </w:p>
    <w:p w14:paraId="5DFB6E66"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No.</w:t>
      </w:r>
    </w:p>
    <w:p w14:paraId="11C72DE0" w14:textId="77777777" w:rsidR="009F0475" w:rsidRPr="0079498B" w:rsidRDefault="009F0475">
      <w:pPr>
        <w:spacing w:after="0"/>
        <w:rPr>
          <w:rFonts w:ascii="Times New Roman" w:hAnsi="Times New Roman" w:cs="Times New Roman"/>
          <w:sz w:val="24"/>
          <w:szCs w:val="24"/>
        </w:rPr>
      </w:pPr>
    </w:p>
    <w:p w14:paraId="2137B6A7" w14:textId="637A2CC6"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004C2AAC">
        <w:rPr>
          <w:rFonts w:ascii="Times New Roman" w:hAnsi="Times New Roman" w:cs="Times New Roman"/>
          <w:bCs/>
          <w:sz w:val="24"/>
          <w:szCs w:val="24"/>
        </w:rPr>
        <w:t>0</w:t>
      </w:r>
      <w:r w:rsidRPr="0079498B">
        <w:rPr>
          <w:rFonts w:ascii="Times New Roman" w:hAnsi="Times New Roman" w:cs="Times New Roman"/>
          <w:sz w:val="24"/>
          <w:szCs w:val="24"/>
        </w:rPr>
        <w:t>1:05:08</w:t>
      </w:r>
    </w:p>
    <w:p w14:paraId="7166FB0F"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None.</w:t>
      </w:r>
    </w:p>
    <w:p w14:paraId="16BA58DA" w14:textId="77777777" w:rsidR="009F0475" w:rsidRPr="0079498B" w:rsidRDefault="009F0475">
      <w:pPr>
        <w:spacing w:after="0"/>
        <w:rPr>
          <w:rFonts w:ascii="Times New Roman" w:hAnsi="Times New Roman" w:cs="Times New Roman"/>
          <w:sz w:val="24"/>
          <w:szCs w:val="24"/>
        </w:rPr>
      </w:pPr>
    </w:p>
    <w:p w14:paraId="05EF53FA" w14:textId="6D5E163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004C2AAC">
        <w:rPr>
          <w:rFonts w:ascii="Times New Roman" w:hAnsi="Times New Roman" w:cs="Times New Roman"/>
          <w:bCs/>
          <w:sz w:val="24"/>
          <w:szCs w:val="24"/>
        </w:rPr>
        <w:t>0</w:t>
      </w:r>
      <w:r w:rsidRPr="0079498B">
        <w:rPr>
          <w:rFonts w:ascii="Times New Roman" w:hAnsi="Times New Roman" w:cs="Times New Roman"/>
          <w:sz w:val="24"/>
          <w:szCs w:val="24"/>
        </w:rPr>
        <w:t>1:05:12</w:t>
      </w:r>
    </w:p>
    <w:p w14:paraId="49755AD0"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I just...and I have </w:t>
      </w:r>
      <w:r w:rsidRPr="0079498B">
        <w:rPr>
          <w:rFonts w:ascii="Times New Roman" w:hAnsi="Times New Roman" w:cs="Times New Roman"/>
          <w:sz w:val="24"/>
          <w:szCs w:val="24"/>
        </w:rPr>
        <w:t xml:space="preserve">no idea where they're getting the transportation situation like, </w:t>
      </w:r>
    </w:p>
    <w:p w14:paraId="3629B1DC" w14:textId="77777777" w:rsidR="009F0475" w:rsidRPr="0079498B" w:rsidRDefault="009F0475">
      <w:pPr>
        <w:spacing w:after="0"/>
        <w:rPr>
          <w:rFonts w:ascii="Times New Roman" w:hAnsi="Times New Roman" w:cs="Times New Roman"/>
          <w:sz w:val="24"/>
          <w:szCs w:val="24"/>
        </w:rPr>
      </w:pPr>
    </w:p>
    <w:p w14:paraId="789905A8" w14:textId="6F7D5B90"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004C2AAC">
        <w:rPr>
          <w:rFonts w:ascii="Times New Roman" w:hAnsi="Times New Roman" w:cs="Times New Roman"/>
          <w:bCs/>
          <w:sz w:val="24"/>
          <w:szCs w:val="24"/>
        </w:rPr>
        <w:t>0</w:t>
      </w:r>
      <w:r w:rsidRPr="0079498B">
        <w:rPr>
          <w:rFonts w:ascii="Times New Roman" w:hAnsi="Times New Roman" w:cs="Times New Roman"/>
          <w:sz w:val="24"/>
          <w:szCs w:val="24"/>
        </w:rPr>
        <w:t>1:05:22</w:t>
      </w:r>
    </w:p>
    <w:p w14:paraId="217AFBD7" w14:textId="45B73885"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Oh, you're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find you're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find out where they got it from. So, so here's the thing. I'm breaking down all of it. So, on the day, I said February 6, I say, wa</w:t>
      </w:r>
      <w:r w:rsidRPr="0079498B">
        <w:rPr>
          <w:rFonts w:ascii="Times New Roman" w:hAnsi="Times New Roman" w:cs="Times New Roman"/>
          <w:sz w:val="24"/>
          <w:szCs w:val="24"/>
        </w:rPr>
        <w:t xml:space="preserve">it a minute, okay, we're </w:t>
      </w:r>
      <w:proofErr w:type="spellStart"/>
      <w:r w:rsidRPr="0079498B">
        <w:rPr>
          <w:rFonts w:ascii="Times New Roman" w:hAnsi="Times New Roman" w:cs="Times New Roman"/>
          <w:sz w:val="24"/>
          <w:szCs w:val="24"/>
        </w:rPr>
        <w:t>gonna</w:t>
      </w:r>
      <w:proofErr w:type="spellEnd"/>
      <w:r w:rsidRPr="0079498B">
        <w:rPr>
          <w:rFonts w:ascii="Times New Roman" w:hAnsi="Times New Roman" w:cs="Times New Roman"/>
          <w:sz w:val="24"/>
          <w:szCs w:val="24"/>
        </w:rPr>
        <w:t xml:space="preserve"> stop right there. And then I pulled out my records. And I said, Okay. My Records love medical documents, right? I pulled out my records. I'm like, Wait, man. That was okay. So just exactly what you came up with. I'm like, I'v</w:t>
      </w:r>
      <w:r w:rsidRPr="0079498B">
        <w:rPr>
          <w:rFonts w:ascii="Times New Roman" w:hAnsi="Times New Roman" w:cs="Times New Roman"/>
          <w:sz w:val="24"/>
          <w:szCs w:val="24"/>
        </w:rPr>
        <w:t xml:space="preserve">e never taught who did this. I still don't know who I know who wrote this report of the summary. That's right. And </w:t>
      </w:r>
      <w:r w:rsidR="004C2AAC" w:rsidRPr="0079498B">
        <w:rPr>
          <w:rFonts w:ascii="Times New Roman" w:hAnsi="Times New Roman" w:cs="Times New Roman"/>
          <w:sz w:val="24"/>
          <w:szCs w:val="24"/>
        </w:rPr>
        <w:t>so,</w:t>
      </w:r>
      <w:r w:rsidRPr="0079498B">
        <w:rPr>
          <w:rFonts w:ascii="Times New Roman" w:hAnsi="Times New Roman" w:cs="Times New Roman"/>
          <w:sz w:val="24"/>
          <w:szCs w:val="24"/>
        </w:rPr>
        <w:t xml:space="preserve"> I </w:t>
      </w:r>
      <w:proofErr w:type="spellStart"/>
      <w:r w:rsidRPr="0079498B">
        <w:rPr>
          <w:rFonts w:ascii="Times New Roman" w:hAnsi="Times New Roman" w:cs="Times New Roman"/>
          <w:sz w:val="24"/>
          <w:szCs w:val="24"/>
        </w:rPr>
        <w:t>I</w:t>
      </w:r>
      <w:proofErr w:type="spellEnd"/>
      <w:r w:rsidRPr="0079498B">
        <w:rPr>
          <w:rFonts w:ascii="Times New Roman" w:hAnsi="Times New Roman" w:cs="Times New Roman"/>
          <w:sz w:val="24"/>
          <w:szCs w:val="24"/>
        </w:rPr>
        <w:t xml:space="preserve"> say, Okay, well break that down. When was my exit date? January 31. He said March the eighth. Okay, so who got that information, right</w:t>
      </w:r>
      <w:r w:rsidRPr="0079498B">
        <w:rPr>
          <w:rFonts w:ascii="Times New Roman" w:hAnsi="Times New Roman" w:cs="Times New Roman"/>
          <w:sz w:val="24"/>
          <w:szCs w:val="24"/>
        </w:rPr>
        <w:t xml:space="preserve">? Um, the contingency plan? Yeah, no. I don't want to engage. Number one. We were sick. Right.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okay.</w:t>
      </w:r>
    </w:p>
    <w:p w14:paraId="061C19B0" w14:textId="77777777" w:rsidR="009F0475" w:rsidRPr="0079498B" w:rsidRDefault="009F0475">
      <w:pPr>
        <w:spacing w:after="0"/>
        <w:rPr>
          <w:rFonts w:ascii="Times New Roman" w:hAnsi="Times New Roman" w:cs="Times New Roman"/>
          <w:sz w:val="24"/>
          <w:szCs w:val="24"/>
        </w:rPr>
      </w:pPr>
    </w:p>
    <w:p w14:paraId="7F121959" w14:textId="1E821D5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004C2AAC">
        <w:rPr>
          <w:rFonts w:ascii="Times New Roman" w:hAnsi="Times New Roman" w:cs="Times New Roman"/>
          <w:bCs/>
          <w:sz w:val="24"/>
          <w:szCs w:val="24"/>
        </w:rPr>
        <w:t>0</w:t>
      </w:r>
      <w:r w:rsidRPr="0079498B">
        <w:rPr>
          <w:rFonts w:ascii="Times New Roman" w:hAnsi="Times New Roman" w:cs="Times New Roman"/>
          <w:sz w:val="24"/>
          <w:szCs w:val="24"/>
        </w:rPr>
        <w:t>1:06:31</w:t>
      </w:r>
    </w:p>
    <w:p w14:paraId="7463762C"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And not just sick, like a little cough. I mean, you had the </w:t>
      </w:r>
      <w:proofErr w:type="gramStart"/>
      <w:r w:rsidRPr="0079498B">
        <w:rPr>
          <w:rFonts w:ascii="Times New Roman" w:hAnsi="Times New Roman" w:cs="Times New Roman"/>
          <w:sz w:val="24"/>
          <w:szCs w:val="24"/>
        </w:rPr>
        <w:t>virus?</w:t>
      </w:r>
      <w:proofErr w:type="gramEnd"/>
      <w:r w:rsidRPr="0079498B">
        <w:rPr>
          <w:rFonts w:ascii="Times New Roman" w:hAnsi="Times New Roman" w:cs="Times New Roman"/>
          <w:sz w:val="24"/>
          <w:szCs w:val="24"/>
        </w:rPr>
        <w:t xml:space="preserve"> </w:t>
      </w:r>
    </w:p>
    <w:p w14:paraId="26B96627" w14:textId="77777777" w:rsidR="009F0475" w:rsidRPr="0079498B" w:rsidRDefault="009F0475">
      <w:pPr>
        <w:spacing w:after="0"/>
        <w:rPr>
          <w:rFonts w:ascii="Times New Roman" w:hAnsi="Times New Roman" w:cs="Times New Roman"/>
          <w:sz w:val="24"/>
          <w:szCs w:val="24"/>
        </w:rPr>
      </w:pPr>
    </w:p>
    <w:p w14:paraId="3190BCDC" w14:textId="56CAD9FC"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004C2AAC">
        <w:rPr>
          <w:rFonts w:ascii="Times New Roman" w:hAnsi="Times New Roman" w:cs="Times New Roman"/>
          <w:bCs/>
          <w:sz w:val="24"/>
          <w:szCs w:val="24"/>
        </w:rPr>
        <w:t>0</w:t>
      </w:r>
      <w:r w:rsidRPr="0079498B">
        <w:rPr>
          <w:rFonts w:ascii="Times New Roman" w:hAnsi="Times New Roman" w:cs="Times New Roman"/>
          <w:sz w:val="24"/>
          <w:szCs w:val="24"/>
        </w:rPr>
        <w:t>1:06:36</w:t>
      </w:r>
    </w:p>
    <w:p w14:paraId="18AA23D5"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Yes. </w:t>
      </w:r>
    </w:p>
    <w:p w14:paraId="522D6909" w14:textId="77777777" w:rsidR="009F0475" w:rsidRPr="0079498B" w:rsidRDefault="009F0475">
      <w:pPr>
        <w:spacing w:after="0"/>
        <w:rPr>
          <w:rFonts w:ascii="Times New Roman" w:hAnsi="Times New Roman" w:cs="Times New Roman"/>
          <w:sz w:val="24"/>
          <w:szCs w:val="24"/>
        </w:rPr>
      </w:pPr>
    </w:p>
    <w:p w14:paraId="33236320" w14:textId="4F994DD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004C2AAC">
        <w:rPr>
          <w:rFonts w:ascii="Times New Roman" w:hAnsi="Times New Roman" w:cs="Times New Roman"/>
          <w:bCs/>
          <w:sz w:val="24"/>
          <w:szCs w:val="24"/>
        </w:rPr>
        <w:t>0</w:t>
      </w:r>
      <w:r w:rsidRPr="0079498B">
        <w:rPr>
          <w:rFonts w:ascii="Times New Roman" w:hAnsi="Times New Roman" w:cs="Times New Roman"/>
          <w:sz w:val="24"/>
          <w:szCs w:val="24"/>
        </w:rPr>
        <w:t>1:06</w:t>
      </w:r>
      <w:r w:rsidRPr="0079498B">
        <w:rPr>
          <w:rFonts w:ascii="Times New Roman" w:hAnsi="Times New Roman" w:cs="Times New Roman"/>
          <w:sz w:val="24"/>
          <w:szCs w:val="24"/>
        </w:rPr>
        <w:t>:37</w:t>
      </w:r>
    </w:p>
    <w:p w14:paraId="6F9E88D5"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You were bedridden. </w:t>
      </w:r>
    </w:p>
    <w:p w14:paraId="2FF434C9" w14:textId="77777777" w:rsidR="009F0475" w:rsidRPr="0079498B" w:rsidRDefault="009F0475">
      <w:pPr>
        <w:spacing w:after="0"/>
        <w:rPr>
          <w:rFonts w:ascii="Times New Roman" w:hAnsi="Times New Roman" w:cs="Times New Roman"/>
          <w:sz w:val="24"/>
          <w:szCs w:val="24"/>
        </w:rPr>
      </w:pPr>
    </w:p>
    <w:p w14:paraId="4699E1F4" w14:textId="4BE510BB"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004C2AAC">
        <w:rPr>
          <w:rFonts w:ascii="Times New Roman" w:hAnsi="Times New Roman" w:cs="Times New Roman"/>
          <w:bCs/>
          <w:sz w:val="24"/>
          <w:szCs w:val="24"/>
        </w:rPr>
        <w:t>0</w:t>
      </w:r>
      <w:r w:rsidRPr="0079498B">
        <w:rPr>
          <w:rFonts w:ascii="Times New Roman" w:hAnsi="Times New Roman" w:cs="Times New Roman"/>
          <w:sz w:val="24"/>
          <w:szCs w:val="24"/>
        </w:rPr>
        <w:t>1:06:38</w:t>
      </w:r>
    </w:p>
    <w:p w14:paraId="187E2CCD"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Yes. </w:t>
      </w:r>
    </w:p>
    <w:p w14:paraId="3B89822D" w14:textId="77777777" w:rsidR="009F0475" w:rsidRPr="0079498B" w:rsidRDefault="009F0475">
      <w:pPr>
        <w:spacing w:after="0"/>
        <w:rPr>
          <w:rFonts w:ascii="Times New Roman" w:hAnsi="Times New Roman" w:cs="Times New Roman"/>
          <w:sz w:val="24"/>
          <w:szCs w:val="24"/>
        </w:rPr>
      </w:pPr>
    </w:p>
    <w:p w14:paraId="2553B9B0" w14:textId="2F791D13"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Nicolette Paglioni </w:t>
      </w:r>
      <w:r w:rsidR="004C2AAC">
        <w:rPr>
          <w:rFonts w:ascii="Times New Roman" w:hAnsi="Times New Roman" w:cs="Times New Roman"/>
          <w:bCs/>
          <w:sz w:val="24"/>
          <w:szCs w:val="24"/>
        </w:rPr>
        <w:t>0</w:t>
      </w:r>
      <w:r w:rsidRPr="0079498B">
        <w:rPr>
          <w:rFonts w:ascii="Times New Roman" w:hAnsi="Times New Roman" w:cs="Times New Roman"/>
          <w:sz w:val="24"/>
          <w:szCs w:val="24"/>
        </w:rPr>
        <w:t>1:06:39</w:t>
      </w:r>
    </w:p>
    <w:p w14:paraId="18075767" w14:textId="7777777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For a month.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w:t>
      </w:r>
      <w:proofErr w:type="spellStart"/>
      <w:r w:rsidRPr="0079498B">
        <w:rPr>
          <w:rFonts w:ascii="Times New Roman" w:hAnsi="Times New Roman" w:cs="Times New Roman"/>
          <w:sz w:val="24"/>
          <w:szCs w:val="24"/>
        </w:rPr>
        <w:t>its</w:t>
      </w:r>
      <w:proofErr w:type="spellEnd"/>
      <w:r w:rsidRPr="0079498B">
        <w:rPr>
          <w:rFonts w:ascii="Times New Roman" w:hAnsi="Times New Roman" w:cs="Times New Roman"/>
          <w:sz w:val="24"/>
          <w:szCs w:val="24"/>
        </w:rPr>
        <w:t xml:space="preserve"> not like a little cold, and...</w:t>
      </w:r>
    </w:p>
    <w:p w14:paraId="6CB0C250" w14:textId="77777777" w:rsidR="009F0475" w:rsidRPr="0079498B" w:rsidRDefault="009F0475">
      <w:pPr>
        <w:spacing w:after="0"/>
        <w:rPr>
          <w:rFonts w:ascii="Times New Roman" w:hAnsi="Times New Roman" w:cs="Times New Roman"/>
          <w:sz w:val="24"/>
          <w:szCs w:val="24"/>
        </w:rPr>
      </w:pPr>
    </w:p>
    <w:p w14:paraId="541B643B" w14:textId="1673A917"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b/>
          <w:sz w:val="24"/>
          <w:szCs w:val="24"/>
        </w:rPr>
        <w:t xml:space="preserve">Malesia Lyles </w:t>
      </w:r>
      <w:r w:rsidR="004C2AAC">
        <w:rPr>
          <w:rFonts w:ascii="Times New Roman" w:hAnsi="Times New Roman" w:cs="Times New Roman"/>
          <w:bCs/>
          <w:sz w:val="24"/>
          <w:szCs w:val="24"/>
        </w:rPr>
        <w:t>0</w:t>
      </w:r>
      <w:r w:rsidRPr="0079498B">
        <w:rPr>
          <w:rFonts w:ascii="Times New Roman" w:hAnsi="Times New Roman" w:cs="Times New Roman"/>
          <w:sz w:val="24"/>
          <w:szCs w:val="24"/>
        </w:rPr>
        <w:t>1:06:46</w:t>
      </w:r>
    </w:p>
    <w:p w14:paraId="39E11E4D" w14:textId="731D996F" w:rsidR="009F0475" w:rsidRPr="0079498B" w:rsidRDefault="00C26880">
      <w:pPr>
        <w:spacing w:after="0"/>
        <w:rPr>
          <w:rFonts w:ascii="Times New Roman" w:hAnsi="Times New Roman" w:cs="Times New Roman"/>
          <w:sz w:val="24"/>
          <w:szCs w:val="24"/>
        </w:rPr>
      </w:pPr>
      <w:r w:rsidRPr="0079498B">
        <w:rPr>
          <w:rFonts w:ascii="Times New Roman" w:hAnsi="Times New Roman" w:cs="Times New Roman"/>
          <w:sz w:val="24"/>
          <w:szCs w:val="24"/>
        </w:rPr>
        <w:t xml:space="preserve">I'm like, okay, guy. This is bigger than me. Right?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say, well, they would I don't </w:t>
      </w:r>
      <w:r w:rsidRPr="0079498B">
        <w:rPr>
          <w:rFonts w:ascii="Times New Roman" w:hAnsi="Times New Roman" w:cs="Times New Roman"/>
          <w:sz w:val="24"/>
          <w:szCs w:val="24"/>
        </w:rPr>
        <w:t xml:space="preserve">mind the unexcused days because they were sick. But the thing is, I've been in contact with the school, so I don't understand what's going on with that.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said, Okay, let me just keep going. Right. So, it says that, okay, they were 161 lessons behin</w:t>
      </w:r>
      <w:r w:rsidRPr="0079498B">
        <w:rPr>
          <w:rFonts w:ascii="Times New Roman" w:hAnsi="Times New Roman" w:cs="Times New Roman"/>
          <w:sz w:val="24"/>
          <w:szCs w:val="24"/>
        </w:rPr>
        <w:t xml:space="preserve">d, and which I understood, they were sick and entire month. I mean, that happens, but no one was recognizing that they were making up the schoolwork. They were We were chipping it off.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when they started feeling better, obviously that makes sense for us </w:t>
      </w:r>
      <w:r w:rsidRPr="0079498B">
        <w:rPr>
          <w:rFonts w:ascii="Times New Roman" w:hAnsi="Times New Roman" w:cs="Times New Roman"/>
          <w:sz w:val="24"/>
          <w:szCs w:val="24"/>
        </w:rPr>
        <w:t xml:space="preserve">to go back and do this stuff. Right? And </w:t>
      </w:r>
      <w:proofErr w:type="gramStart"/>
      <w:r w:rsidRPr="0079498B">
        <w:rPr>
          <w:rFonts w:ascii="Times New Roman" w:hAnsi="Times New Roman" w:cs="Times New Roman"/>
          <w:sz w:val="24"/>
          <w:szCs w:val="24"/>
        </w:rPr>
        <w:t>so</w:t>
      </w:r>
      <w:proofErr w:type="gramEnd"/>
      <w:r w:rsidRPr="0079498B">
        <w:rPr>
          <w:rFonts w:ascii="Times New Roman" w:hAnsi="Times New Roman" w:cs="Times New Roman"/>
          <w:sz w:val="24"/>
          <w:szCs w:val="24"/>
        </w:rPr>
        <w:t xml:space="preserve"> I was like, okay, here here's wait a minute. Here's another one. Miss Lyles, report it Phoebe a Hannah had Ms. Three and a half weeks of school and Jane were due to being ill. Because in the report, Ms. Lyles rep</w:t>
      </w:r>
      <w:r w:rsidRPr="0079498B">
        <w:rPr>
          <w:rFonts w:ascii="Times New Roman" w:hAnsi="Times New Roman" w:cs="Times New Roman"/>
          <w:sz w:val="24"/>
          <w:szCs w:val="24"/>
        </w:rPr>
        <w:t>ort provided the school with documentation on 01/08/2020 from IU Health Emergency Department regarding fee and Hannah's emphasis. Now we get to who did this, Phoebe and Hannah, were then....</w:t>
      </w:r>
      <w:r w:rsidR="004C2AAC">
        <w:rPr>
          <w:rFonts w:ascii="Times New Roman" w:hAnsi="Times New Roman" w:cs="Times New Roman"/>
          <w:sz w:val="24"/>
          <w:szCs w:val="24"/>
        </w:rPr>
        <w:t xml:space="preserve"> [recording ends]</w:t>
      </w:r>
    </w:p>
    <w:sectPr w:rsidR="009F0475" w:rsidRPr="0079498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97218667">
    <w:abstractNumId w:val="8"/>
  </w:num>
  <w:num w:numId="2" w16cid:durableId="13117344">
    <w:abstractNumId w:val="6"/>
  </w:num>
  <w:num w:numId="3" w16cid:durableId="1631276830">
    <w:abstractNumId w:val="5"/>
  </w:num>
  <w:num w:numId="4" w16cid:durableId="2023048741">
    <w:abstractNumId w:val="4"/>
  </w:num>
  <w:num w:numId="5" w16cid:durableId="135537235">
    <w:abstractNumId w:val="7"/>
  </w:num>
  <w:num w:numId="6" w16cid:durableId="1673995405">
    <w:abstractNumId w:val="3"/>
  </w:num>
  <w:num w:numId="7" w16cid:durableId="1838879668">
    <w:abstractNumId w:val="2"/>
  </w:num>
  <w:num w:numId="8" w16cid:durableId="846288450">
    <w:abstractNumId w:val="1"/>
  </w:num>
  <w:num w:numId="9" w16cid:durableId="157608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B42ED"/>
    <w:rsid w:val="0029639D"/>
    <w:rsid w:val="00326F90"/>
    <w:rsid w:val="003B207B"/>
    <w:rsid w:val="00416A64"/>
    <w:rsid w:val="004A641F"/>
    <w:rsid w:val="004B593C"/>
    <w:rsid w:val="004C2AAC"/>
    <w:rsid w:val="00672F28"/>
    <w:rsid w:val="006E2A8C"/>
    <w:rsid w:val="007749AF"/>
    <w:rsid w:val="0079498B"/>
    <w:rsid w:val="00794EBC"/>
    <w:rsid w:val="007F46F6"/>
    <w:rsid w:val="00930F33"/>
    <w:rsid w:val="009C3AF0"/>
    <w:rsid w:val="009F0475"/>
    <w:rsid w:val="00A12EE5"/>
    <w:rsid w:val="00A67A67"/>
    <w:rsid w:val="00A90713"/>
    <w:rsid w:val="00AA1D8D"/>
    <w:rsid w:val="00B47730"/>
    <w:rsid w:val="00BA4C2B"/>
    <w:rsid w:val="00BD0140"/>
    <w:rsid w:val="00BD58D6"/>
    <w:rsid w:val="00C24502"/>
    <w:rsid w:val="00C26880"/>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794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0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8129</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2</cp:revision>
  <dcterms:created xsi:type="dcterms:W3CDTF">2022-06-06T19:48:00Z</dcterms:created>
  <dcterms:modified xsi:type="dcterms:W3CDTF">2022-06-06T19:48:00Z</dcterms:modified>
  <cp:category/>
</cp:coreProperties>
</file>