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3DD6" w14:textId="35C3E7B6" w:rsidR="002D5E8A" w:rsidRPr="00295543" w:rsidRDefault="002D5E8A" w:rsidP="002D5E8A">
      <w:pPr>
        <w:jc w:val="center"/>
        <w:rPr>
          <w:rFonts w:ascii="Times New Roman" w:hAnsi="Times New Roman" w:cs="Times New Roman"/>
          <w:b/>
          <w:sz w:val="28"/>
        </w:rPr>
      </w:pPr>
      <w:r w:rsidRPr="00295543">
        <w:rPr>
          <w:rFonts w:ascii="Times New Roman" w:hAnsi="Times New Roman" w:cs="Times New Roman"/>
          <w:b/>
          <w:sz w:val="28"/>
        </w:rPr>
        <w:t xml:space="preserve">Transcript of Interview of Kate </w:t>
      </w:r>
      <w:r w:rsidR="004E71B5">
        <w:rPr>
          <w:rFonts w:ascii="Times New Roman" w:hAnsi="Times New Roman" w:cs="Times New Roman"/>
          <w:b/>
          <w:sz w:val="28"/>
        </w:rPr>
        <w:t>[REDACTED]</w:t>
      </w:r>
      <w:r w:rsidRPr="00295543">
        <w:rPr>
          <w:rFonts w:ascii="Times New Roman" w:hAnsi="Times New Roman" w:cs="Times New Roman"/>
          <w:b/>
          <w:sz w:val="28"/>
        </w:rPr>
        <w:t xml:space="preserve"> by Emiko Armstrong </w:t>
      </w:r>
    </w:p>
    <w:p w14:paraId="20950107" w14:textId="4F6FEF44" w:rsidR="002D5E8A" w:rsidRPr="00295543" w:rsidRDefault="002D5E8A" w:rsidP="002D5E8A">
      <w:pPr>
        <w:pStyle w:val="NoSpacing"/>
        <w:rPr>
          <w:rFonts w:ascii="Times New Roman" w:hAnsi="Times New Roman" w:cs="Times New Roman"/>
        </w:rPr>
      </w:pPr>
      <w:r w:rsidRPr="00295543">
        <w:rPr>
          <w:rFonts w:ascii="Times New Roman" w:hAnsi="Times New Roman" w:cs="Times New Roman"/>
          <w:b/>
        </w:rPr>
        <w:t>Interviewee:</w:t>
      </w:r>
      <w:r w:rsidRPr="00295543">
        <w:rPr>
          <w:rFonts w:ascii="Times New Roman" w:hAnsi="Times New Roman" w:cs="Times New Roman"/>
        </w:rPr>
        <w:t xml:space="preserve"> Kate </w:t>
      </w:r>
      <w:r w:rsidR="004E71B5">
        <w:rPr>
          <w:rFonts w:ascii="Times New Roman" w:hAnsi="Times New Roman" w:cs="Times New Roman"/>
        </w:rPr>
        <w:t>[REDACTED]</w:t>
      </w:r>
    </w:p>
    <w:p w14:paraId="0F552B8F" w14:textId="768148E7" w:rsidR="002D5E8A" w:rsidRPr="00295543" w:rsidRDefault="002D5E8A" w:rsidP="002D5E8A">
      <w:pPr>
        <w:pStyle w:val="NoSpacing"/>
        <w:rPr>
          <w:rFonts w:ascii="Times New Roman" w:hAnsi="Times New Roman" w:cs="Times New Roman"/>
        </w:rPr>
      </w:pPr>
      <w:r w:rsidRPr="00295543">
        <w:rPr>
          <w:rFonts w:ascii="Times New Roman" w:hAnsi="Times New Roman" w:cs="Times New Roman"/>
          <w:b/>
        </w:rPr>
        <w:t>Interviewer:</w:t>
      </w:r>
      <w:r w:rsidRPr="00295543">
        <w:rPr>
          <w:rFonts w:ascii="Times New Roman" w:hAnsi="Times New Roman" w:cs="Times New Roman"/>
        </w:rPr>
        <w:t xml:space="preserve"> Emiko Armstrong</w:t>
      </w:r>
    </w:p>
    <w:p w14:paraId="5174C166" w14:textId="4094AEB2" w:rsidR="002D5E8A" w:rsidRPr="00295543" w:rsidRDefault="002D5E8A" w:rsidP="002D5E8A">
      <w:pPr>
        <w:pStyle w:val="NoSpacing"/>
        <w:rPr>
          <w:rFonts w:ascii="Times New Roman" w:hAnsi="Times New Roman" w:cs="Times New Roman"/>
        </w:rPr>
      </w:pPr>
      <w:r w:rsidRPr="00295543">
        <w:rPr>
          <w:rFonts w:ascii="Times New Roman" w:hAnsi="Times New Roman" w:cs="Times New Roman"/>
          <w:b/>
        </w:rPr>
        <w:t>Date:</w:t>
      </w:r>
      <w:r w:rsidRPr="00295543">
        <w:rPr>
          <w:rFonts w:ascii="Times New Roman" w:hAnsi="Times New Roman" w:cs="Times New Roman"/>
        </w:rPr>
        <w:t xml:space="preserve"> 09/15/2020</w:t>
      </w:r>
    </w:p>
    <w:p w14:paraId="072C4598" w14:textId="77777777" w:rsidR="002D5E8A" w:rsidRPr="00295543" w:rsidRDefault="002D5E8A" w:rsidP="002D5E8A">
      <w:pPr>
        <w:pStyle w:val="NoSpacing"/>
        <w:rPr>
          <w:rFonts w:ascii="Times New Roman" w:hAnsi="Times New Roman" w:cs="Times New Roman"/>
        </w:rPr>
      </w:pPr>
      <w:r w:rsidRPr="00295543">
        <w:rPr>
          <w:rFonts w:ascii="Times New Roman" w:hAnsi="Times New Roman" w:cs="Times New Roman"/>
          <w:b/>
        </w:rPr>
        <w:t>Location (Interviewee):</w:t>
      </w:r>
      <w:r w:rsidRPr="00295543">
        <w:rPr>
          <w:rFonts w:ascii="Times New Roman" w:hAnsi="Times New Roman" w:cs="Times New Roman"/>
        </w:rPr>
        <w:t xml:space="preserve"> </w:t>
      </w:r>
    </w:p>
    <w:p w14:paraId="48767C09" w14:textId="77777777" w:rsidR="002D5E8A" w:rsidRPr="00295543" w:rsidRDefault="002D5E8A" w:rsidP="002D5E8A">
      <w:pPr>
        <w:pStyle w:val="NoSpacing"/>
        <w:rPr>
          <w:rFonts w:ascii="Times New Roman" w:hAnsi="Times New Roman" w:cs="Times New Roman"/>
        </w:rPr>
      </w:pPr>
      <w:r w:rsidRPr="00295543">
        <w:rPr>
          <w:rFonts w:ascii="Times New Roman" w:hAnsi="Times New Roman" w:cs="Times New Roman"/>
          <w:b/>
        </w:rPr>
        <w:t>Location (Interviewer):</w:t>
      </w:r>
      <w:r w:rsidRPr="00295543">
        <w:rPr>
          <w:rFonts w:ascii="Times New Roman" w:hAnsi="Times New Roman" w:cs="Times New Roman"/>
        </w:rPr>
        <w:t xml:space="preserve"> </w:t>
      </w:r>
    </w:p>
    <w:p w14:paraId="0481385E" w14:textId="77777777" w:rsidR="002D5E8A" w:rsidRPr="00295543" w:rsidRDefault="002D5E8A" w:rsidP="002D5E8A">
      <w:pPr>
        <w:pStyle w:val="NoSpacing"/>
        <w:rPr>
          <w:rFonts w:ascii="Times New Roman" w:hAnsi="Times New Roman" w:cs="Times New Roman"/>
        </w:rPr>
      </w:pPr>
      <w:r w:rsidRPr="00295543">
        <w:rPr>
          <w:rFonts w:ascii="Times New Roman" w:hAnsi="Times New Roman" w:cs="Times New Roman"/>
          <w:b/>
        </w:rPr>
        <w:t>Transcriber:</w:t>
      </w:r>
      <w:r w:rsidRPr="00295543">
        <w:rPr>
          <w:rFonts w:ascii="Times New Roman" w:hAnsi="Times New Roman" w:cs="Times New Roman"/>
        </w:rPr>
        <w:t xml:space="preserve"> Angelica S Ramos</w:t>
      </w:r>
    </w:p>
    <w:p w14:paraId="6C5C327B" w14:textId="77777777" w:rsidR="002D5E8A" w:rsidRPr="00295543" w:rsidRDefault="002D5E8A" w:rsidP="002D5E8A">
      <w:pPr>
        <w:rPr>
          <w:rFonts w:ascii="Times New Roman" w:hAnsi="Times New Roman" w:cs="Times New Roman"/>
        </w:rPr>
      </w:pPr>
    </w:p>
    <w:p w14:paraId="28098BB3" w14:textId="72BAABBE" w:rsidR="002D5E8A" w:rsidRPr="00295543" w:rsidRDefault="002D5E8A" w:rsidP="002D5E8A">
      <w:pPr>
        <w:rPr>
          <w:rFonts w:ascii="Times New Roman" w:hAnsi="Times New Roman" w:cs="Times New Roman"/>
        </w:rPr>
      </w:pPr>
      <w:r w:rsidRPr="00295543">
        <w:rPr>
          <w:rFonts w:ascii="Times New Roman" w:hAnsi="Times New Roman" w:cs="Times New Roman"/>
          <w:b/>
          <w:bCs/>
        </w:rPr>
        <w:t>Abstract –</w:t>
      </w:r>
      <w:r w:rsidR="00295543">
        <w:rPr>
          <w:rFonts w:ascii="Times New Roman" w:hAnsi="Times New Roman" w:cs="Times New Roman"/>
          <w:b/>
          <w:bCs/>
        </w:rPr>
        <w:t xml:space="preserve"> </w:t>
      </w:r>
      <w:r w:rsidR="00295543" w:rsidRPr="00295543">
        <w:rPr>
          <w:rFonts w:ascii="Times New Roman" w:hAnsi="Times New Roman" w:cs="Times New Roman"/>
        </w:rPr>
        <w:t xml:space="preserve">Emiko Armstrong interviewed Kate </w:t>
      </w:r>
      <w:r w:rsidR="004E71B5">
        <w:rPr>
          <w:rFonts w:ascii="Times New Roman" w:hAnsi="Times New Roman" w:cs="Times New Roman"/>
        </w:rPr>
        <w:t>[REDACTED]</w:t>
      </w:r>
      <w:r w:rsidR="00295543" w:rsidRPr="00295543">
        <w:rPr>
          <w:rFonts w:ascii="Times New Roman" w:hAnsi="Times New Roman" w:cs="Times New Roman"/>
        </w:rPr>
        <w:t xml:space="preserve">, a Connecticut native, on the impact of COVID in its inception in the United States. They discussed her senior year in high school and Kate’s feelings on how her first year of college is going. They discussed Kates home life during COVID quarantine, her hopes for the future and what she thinks might be the lasting historic impact of COVID. </w:t>
      </w:r>
    </w:p>
    <w:p w14:paraId="4595CB5F" w14:textId="77777777" w:rsidR="0062185D" w:rsidRPr="00295543" w:rsidRDefault="0062185D">
      <w:pPr>
        <w:spacing w:after="0"/>
        <w:rPr>
          <w:rFonts w:ascii="Times New Roman" w:hAnsi="Times New Roman" w:cs="Times New Roman"/>
        </w:rPr>
      </w:pPr>
    </w:p>
    <w:p w14:paraId="1EA7CFCF" w14:textId="74054F8D" w:rsidR="0062185D" w:rsidRPr="00295543" w:rsidRDefault="00E07DFA">
      <w:pPr>
        <w:spacing w:after="0"/>
        <w:rPr>
          <w:rFonts w:ascii="Times New Roman" w:hAnsi="Times New Roman" w:cs="Times New Roman"/>
          <w:b/>
          <w:bCs/>
        </w:rPr>
      </w:pPr>
      <w:r w:rsidRPr="00295543">
        <w:rPr>
          <w:rFonts w:ascii="Times New Roman" w:hAnsi="Times New Roman" w:cs="Times New Roman"/>
          <w:b/>
          <w:bCs/>
        </w:rPr>
        <w:t xml:space="preserve">Emiko Armstrong </w:t>
      </w:r>
      <w:r w:rsidR="00A6601E" w:rsidRPr="00295543">
        <w:rPr>
          <w:rFonts w:ascii="Times New Roman" w:hAnsi="Times New Roman" w:cs="Times New Roman"/>
          <w:b/>
          <w:bCs/>
        </w:rPr>
        <w:t>00:00</w:t>
      </w:r>
    </w:p>
    <w:p w14:paraId="5FE9E6A1" w14:textId="7CA88BCD" w:rsidR="0062185D" w:rsidRPr="00295543" w:rsidRDefault="00A6601E">
      <w:pPr>
        <w:spacing w:after="0"/>
        <w:rPr>
          <w:rFonts w:ascii="Times New Roman" w:hAnsi="Times New Roman" w:cs="Times New Roman"/>
        </w:rPr>
      </w:pPr>
      <w:r w:rsidRPr="00295543">
        <w:rPr>
          <w:rFonts w:ascii="Times New Roman" w:hAnsi="Times New Roman" w:cs="Times New Roman"/>
        </w:rPr>
        <w:t xml:space="preserve">Hello, my name is </w:t>
      </w:r>
      <w:r w:rsidR="00E07DFA" w:rsidRPr="00295543">
        <w:rPr>
          <w:rFonts w:ascii="Times New Roman" w:hAnsi="Times New Roman" w:cs="Times New Roman"/>
        </w:rPr>
        <w:t>E</w:t>
      </w:r>
      <w:r w:rsidRPr="00295543">
        <w:rPr>
          <w:rFonts w:ascii="Times New Roman" w:hAnsi="Times New Roman" w:cs="Times New Roman"/>
        </w:rPr>
        <w:t xml:space="preserve">miko Armstrong. It is currently 5pm on September </w:t>
      </w:r>
      <w:proofErr w:type="gramStart"/>
      <w:r w:rsidRPr="00295543">
        <w:rPr>
          <w:rFonts w:ascii="Times New Roman" w:hAnsi="Times New Roman" w:cs="Times New Roman"/>
        </w:rPr>
        <w:t>15</w:t>
      </w:r>
      <w:proofErr w:type="gramEnd"/>
      <w:r w:rsidRPr="00295543">
        <w:rPr>
          <w:rFonts w:ascii="Times New Roman" w:hAnsi="Times New Roman" w:cs="Times New Roman"/>
        </w:rPr>
        <w:t xml:space="preserve"> 2020, and I'm here with Kate </w:t>
      </w:r>
      <w:r w:rsidR="004E71B5">
        <w:rPr>
          <w:rFonts w:ascii="Times New Roman" w:hAnsi="Times New Roman" w:cs="Times New Roman"/>
        </w:rPr>
        <w:t>[REDACTED]</w:t>
      </w:r>
      <w:r w:rsidRPr="00295543">
        <w:rPr>
          <w:rFonts w:ascii="Times New Roman" w:hAnsi="Times New Roman" w:cs="Times New Roman"/>
        </w:rPr>
        <w:t xml:space="preserve"> to learn more about her experience during the </w:t>
      </w:r>
      <w:r w:rsidR="00295543">
        <w:rPr>
          <w:rFonts w:ascii="Times New Roman" w:hAnsi="Times New Roman" w:cs="Times New Roman"/>
        </w:rPr>
        <w:t>COVID</w:t>
      </w:r>
      <w:r w:rsidRPr="00295543">
        <w:rPr>
          <w:rFonts w:ascii="Times New Roman" w:hAnsi="Times New Roman" w:cs="Times New Roman"/>
        </w:rPr>
        <w:t xml:space="preserve"> 19 pandemic. Kate, are you okay with your experience being shared with the COVID-19? project?</w:t>
      </w:r>
    </w:p>
    <w:p w14:paraId="2B41875B" w14:textId="46C738BE" w:rsidR="0062185D" w:rsidRPr="00295543" w:rsidRDefault="00E07DFA">
      <w:pPr>
        <w:spacing w:after="0"/>
        <w:rPr>
          <w:rFonts w:ascii="Times New Roman" w:hAnsi="Times New Roman" w:cs="Times New Roman"/>
          <w:b/>
          <w:bCs/>
        </w:rPr>
      </w:pPr>
      <w:r w:rsidRPr="00295543">
        <w:rPr>
          <w:rFonts w:ascii="Times New Roman" w:hAnsi="Times New Roman" w:cs="Times New Roman"/>
          <w:b/>
          <w:bCs/>
        </w:rPr>
        <w:t xml:space="preserve">Kate </w:t>
      </w:r>
      <w:r w:rsidR="004E71B5">
        <w:rPr>
          <w:rFonts w:ascii="Times New Roman" w:hAnsi="Times New Roman" w:cs="Times New Roman"/>
          <w:b/>
          <w:bCs/>
        </w:rPr>
        <w:t>[REDACTED]</w:t>
      </w:r>
      <w:r w:rsidRPr="00295543">
        <w:rPr>
          <w:rFonts w:ascii="Times New Roman" w:hAnsi="Times New Roman" w:cs="Times New Roman"/>
          <w:b/>
          <w:bCs/>
        </w:rPr>
        <w:t xml:space="preserve"> </w:t>
      </w:r>
      <w:r w:rsidR="00A6601E" w:rsidRPr="00295543">
        <w:rPr>
          <w:rFonts w:ascii="Times New Roman" w:hAnsi="Times New Roman" w:cs="Times New Roman"/>
          <w:b/>
          <w:bCs/>
        </w:rPr>
        <w:t>00:15</w:t>
      </w:r>
    </w:p>
    <w:p w14:paraId="0BF271DF" w14:textId="6CCD13C2" w:rsidR="0062185D" w:rsidRPr="00295543" w:rsidRDefault="00A6601E">
      <w:pPr>
        <w:spacing w:after="0"/>
        <w:rPr>
          <w:rFonts w:ascii="Times New Roman" w:hAnsi="Times New Roman" w:cs="Times New Roman"/>
        </w:rPr>
      </w:pPr>
      <w:r w:rsidRPr="00295543">
        <w:rPr>
          <w:rFonts w:ascii="Times New Roman" w:hAnsi="Times New Roman" w:cs="Times New Roman"/>
        </w:rPr>
        <w:t>Ye</w:t>
      </w:r>
      <w:r w:rsidRPr="00295543">
        <w:rPr>
          <w:rFonts w:ascii="Times New Roman" w:hAnsi="Times New Roman" w:cs="Times New Roman"/>
        </w:rPr>
        <w:t xml:space="preserve">s, I am totally okay with my experience being shared with the COVID-19 archive project. </w:t>
      </w:r>
    </w:p>
    <w:p w14:paraId="0352729C" w14:textId="2CE5C34F" w:rsidR="0062185D" w:rsidRPr="00295543" w:rsidRDefault="00E07DFA">
      <w:pPr>
        <w:spacing w:after="0"/>
        <w:rPr>
          <w:rFonts w:ascii="Times New Roman" w:hAnsi="Times New Roman" w:cs="Times New Roman"/>
          <w:b/>
          <w:bCs/>
        </w:rPr>
      </w:pPr>
      <w:r w:rsidRPr="00295543">
        <w:rPr>
          <w:rFonts w:ascii="Times New Roman" w:hAnsi="Times New Roman" w:cs="Times New Roman"/>
          <w:b/>
          <w:bCs/>
        </w:rPr>
        <w:t xml:space="preserve">EA </w:t>
      </w:r>
      <w:r w:rsidR="00A6601E" w:rsidRPr="00295543">
        <w:rPr>
          <w:rFonts w:ascii="Times New Roman" w:hAnsi="Times New Roman" w:cs="Times New Roman"/>
          <w:b/>
          <w:bCs/>
        </w:rPr>
        <w:t>00:21</w:t>
      </w:r>
    </w:p>
    <w:p w14:paraId="0D03778F" w14:textId="040D9001" w:rsidR="0062185D" w:rsidRPr="00295543" w:rsidRDefault="00E07DFA">
      <w:pPr>
        <w:spacing w:after="0"/>
        <w:rPr>
          <w:rFonts w:ascii="Times New Roman" w:hAnsi="Times New Roman" w:cs="Times New Roman"/>
        </w:rPr>
      </w:pPr>
      <w:r w:rsidRPr="00295543">
        <w:rPr>
          <w:rFonts w:ascii="Times New Roman" w:hAnsi="Times New Roman" w:cs="Times New Roman"/>
        </w:rPr>
        <w:t xml:space="preserve">To </w:t>
      </w:r>
      <w:r w:rsidR="00A6601E" w:rsidRPr="00295543">
        <w:rPr>
          <w:rFonts w:ascii="Times New Roman" w:hAnsi="Times New Roman" w:cs="Times New Roman"/>
        </w:rPr>
        <w:t>start off, what were you doing when you found out that you are not coming back to</w:t>
      </w:r>
      <w:r w:rsidRPr="00295543">
        <w:rPr>
          <w:rFonts w:ascii="Times New Roman" w:hAnsi="Times New Roman" w:cs="Times New Roman"/>
        </w:rPr>
        <w:t xml:space="preserve"> school?</w:t>
      </w:r>
    </w:p>
    <w:p w14:paraId="15DA5754" w14:textId="7CACDF78" w:rsidR="0062185D" w:rsidRPr="00295543" w:rsidRDefault="00E07DFA">
      <w:pPr>
        <w:spacing w:after="0"/>
        <w:rPr>
          <w:rFonts w:ascii="Times New Roman" w:hAnsi="Times New Roman" w:cs="Times New Roman"/>
          <w:b/>
          <w:bCs/>
        </w:rPr>
      </w:pPr>
      <w:r w:rsidRPr="00295543">
        <w:rPr>
          <w:rFonts w:ascii="Times New Roman" w:hAnsi="Times New Roman" w:cs="Times New Roman"/>
          <w:b/>
          <w:bCs/>
        </w:rPr>
        <w:t xml:space="preserve">KR </w:t>
      </w:r>
      <w:r w:rsidR="00A6601E" w:rsidRPr="00295543">
        <w:rPr>
          <w:rFonts w:ascii="Times New Roman" w:hAnsi="Times New Roman" w:cs="Times New Roman"/>
          <w:b/>
          <w:bCs/>
        </w:rPr>
        <w:t>00:25</w:t>
      </w:r>
    </w:p>
    <w:p w14:paraId="7454ECC8" w14:textId="1C7F0842" w:rsidR="0062185D" w:rsidRPr="00295543" w:rsidRDefault="00A6601E">
      <w:pPr>
        <w:spacing w:after="0"/>
        <w:rPr>
          <w:rFonts w:ascii="Times New Roman" w:hAnsi="Times New Roman" w:cs="Times New Roman"/>
        </w:rPr>
      </w:pPr>
      <w:r w:rsidRPr="00295543">
        <w:rPr>
          <w:rFonts w:ascii="Times New Roman" w:hAnsi="Times New Roman" w:cs="Times New Roman"/>
        </w:rPr>
        <w:t xml:space="preserve">Unfortunately, I can't pinpoint an exact moment because my school was a bit secretive with their plans. I think they were trying to avoid the whole closing down situation and panic that was happening across the United States. After the </w:t>
      </w:r>
      <w:r w:rsidR="00E07DFA" w:rsidRPr="00295543">
        <w:rPr>
          <w:rFonts w:ascii="Times New Roman" w:hAnsi="Times New Roman" w:cs="Times New Roman"/>
        </w:rPr>
        <w:t>two-week</w:t>
      </w:r>
      <w:r w:rsidRPr="00295543">
        <w:rPr>
          <w:rFonts w:ascii="Times New Roman" w:hAnsi="Times New Roman" w:cs="Times New Roman"/>
        </w:rPr>
        <w:t xml:space="preserve"> period ende</w:t>
      </w:r>
      <w:r w:rsidRPr="00295543">
        <w:rPr>
          <w:rFonts w:ascii="Times New Roman" w:hAnsi="Times New Roman" w:cs="Times New Roman"/>
        </w:rPr>
        <w:t xml:space="preserve">d, they would cancel classes on </w:t>
      </w:r>
      <w:r w:rsidR="00E07DFA" w:rsidRPr="00295543">
        <w:rPr>
          <w:rFonts w:ascii="Times New Roman" w:hAnsi="Times New Roman" w:cs="Times New Roman"/>
        </w:rPr>
        <w:t>two-week</w:t>
      </w:r>
      <w:r w:rsidRPr="00295543">
        <w:rPr>
          <w:rFonts w:ascii="Times New Roman" w:hAnsi="Times New Roman" w:cs="Times New Roman"/>
        </w:rPr>
        <w:t xml:space="preserve"> basis. And I think it was sometime in May, when it was pretty clear, we weren't going back. But I honestly can't say I remember an email or phone call that specified us being done for the year. I do. However, rememb</w:t>
      </w:r>
      <w:r w:rsidRPr="00295543">
        <w:rPr>
          <w:rFonts w:ascii="Times New Roman" w:hAnsi="Times New Roman" w:cs="Times New Roman"/>
        </w:rPr>
        <w:t xml:space="preserve">er the phone calls, we would get saying classes are canceled until this given date. I also remember the build up to schools being closed. For me it was on Thursday, March 12, which was one of my close </w:t>
      </w:r>
      <w:proofErr w:type="gramStart"/>
      <w:r w:rsidRPr="00295543">
        <w:rPr>
          <w:rFonts w:ascii="Times New Roman" w:hAnsi="Times New Roman" w:cs="Times New Roman"/>
        </w:rPr>
        <w:t>friends</w:t>
      </w:r>
      <w:proofErr w:type="gramEnd"/>
      <w:r w:rsidRPr="00295543">
        <w:rPr>
          <w:rFonts w:ascii="Times New Roman" w:hAnsi="Times New Roman" w:cs="Times New Roman"/>
        </w:rPr>
        <w:t xml:space="preserve"> birthdays. They called the afternoon of Wednesd</w:t>
      </w:r>
      <w:r w:rsidRPr="00295543">
        <w:rPr>
          <w:rFonts w:ascii="Times New Roman" w:hAnsi="Times New Roman" w:cs="Times New Roman"/>
        </w:rPr>
        <w:t>ay to inform us they would be closing down the schools but they never specified when they would reopen.</w:t>
      </w:r>
    </w:p>
    <w:p w14:paraId="75A8E314" w14:textId="427E87A9" w:rsidR="0062185D" w:rsidRPr="00295543" w:rsidRDefault="00E07DFA">
      <w:pPr>
        <w:spacing w:after="0"/>
        <w:rPr>
          <w:rFonts w:ascii="Times New Roman" w:hAnsi="Times New Roman" w:cs="Times New Roman"/>
          <w:b/>
          <w:bCs/>
        </w:rPr>
      </w:pPr>
      <w:r w:rsidRPr="00295543">
        <w:rPr>
          <w:rFonts w:ascii="Times New Roman" w:hAnsi="Times New Roman" w:cs="Times New Roman"/>
          <w:b/>
          <w:bCs/>
        </w:rPr>
        <w:t xml:space="preserve">EA </w:t>
      </w:r>
      <w:r w:rsidR="00A6601E" w:rsidRPr="00295543">
        <w:rPr>
          <w:rFonts w:ascii="Times New Roman" w:hAnsi="Times New Roman" w:cs="Times New Roman"/>
          <w:b/>
          <w:bCs/>
        </w:rPr>
        <w:t>01:15</w:t>
      </w:r>
    </w:p>
    <w:p w14:paraId="6B1C7976" w14:textId="77777777" w:rsidR="0062185D" w:rsidRPr="00295543" w:rsidRDefault="00A6601E">
      <w:pPr>
        <w:spacing w:after="0"/>
        <w:rPr>
          <w:rFonts w:ascii="Times New Roman" w:hAnsi="Times New Roman" w:cs="Times New Roman"/>
        </w:rPr>
      </w:pPr>
      <w:r w:rsidRPr="00295543">
        <w:rPr>
          <w:rFonts w:ascii="Times New Roman" w:hAnsi="Times New Roman" w:cs="Times New Roman"/>
        </w:rPr>
        <w:t>How did it feel in the moment? Or what were your expectations surrounding coming back to school?</w:t>
      </w:r>
    </w:p>
    <w:p w14:paraId="692F94AA" w14:textId="683983DE" w:rsidR="0062185D" w:rsidRPr="00295543" w:rsidRDefault="00E07DFA">
      <w:pPr>
        <w:spacing w:after="0"/>
        <w:rPr>
          <w:rFonts w:ascii="Times New Roman" w:hAnsi="Times New Roman" w:cs="Times New Roman"/>
          <w:b/>
          <w:bCs/>
        </w:rPr>
      </w:pPr>
      <w:r w:rsidRPr="00295543">
        <w:rPr>
          <w:rFonts w:ascii="Times New Roman" w:hAnsi="Times New Roman" w:cs="Times New Roman"/>
          <w:b/>
          <w:bCs/>
        </w:rPr>
        <w:t xml:space="preserve">KR </w:t>
      </w:r>
      <w:r w:rsidR="00A6601E" w:rsidRPr="00295543">
        <w:rPr>
          <w:rFonts w:ascii="Times New Roman" w:hAnsi="Times New Roman" w:cs="Times New Roman"/>
          <w:b/>
          <w:bCs/>
        </w:rPr>
        <w:t>01:22</w:t>
      </w:r>
    </w:p>
    <w:p w14:paraId="61671DD0" w14:textId="77777777" w:rsidR="0062185D" w:rsidRPr="00295543" w:rsidRDefault="00A6601E">
      <w:pPr>
        <w:spacing w:after="0"/>
        <w:rPr>
          <w:rFonts w:ascii="Times New Roman" w:hAnsi="Times New Roman" w:cs="Times New Roman"/>
        </w:rPr>
      </w:pPr>
      <w:r w:rsidRPr="00295543">
        <w:rPr>
          <w:rFonts w:ascii="Times New Roman" w:hAnsi="Times New Roman" w:cs="Times New Roman"/>
        </w:rPr>
        <w:t>For a while, it was fun, I got to han</w:t>
      </w:r>
      <w:r w:rsidRPr="00295543">
        <w:rPr>
          <w:rFonts w:ascii="Times New Roman" w:hAnsi="Times New Roman" w:cs="Times New Roman"/>
        </w:rPr>
        <w:t xml:space="preserve">g out with my family and really just live life, which wasn't something I typically had to do in all my 12 years of schooling. I remember so often telling my friends Oh, it'll only be two weeks, because my assumption was everyone would follow the lockdown. </w:t>
      </w:r>
      <w:r w:rsidRPr="00295543">
        <w:rPr>
          <w:rFonts w:ascii="Times New Roman" w:hAnsi="Times New Roman" w:cs="Times New Roman"/>
        </w:rPr>
        <w:t>And then because none of us would come in contact with anyone infected it would be over. I never expected to not go back to school. And I really didn't expect for it to still be going on now.</w:t>
      </w:r>
    </w:p>
    <w:p w14:paraId="452D5DEE" w14:textId="0EFD0A03" w:rsidR="0062185D" w:rsidRPr="00295543" w:rsidRDefault="00E07DFA">
      <w:pPr>
        <w:spacing w:after="0"/>
        <w:rPr>
          <w:rFonts w:ascii="Times New Roman" w:hAnsi="Times New Roman" w:cs="Times New Roman"/>
          <w:b/>
          <w:bCs/>
        </w:rPr>
      </w:pPr>
      <w:r w:rsidRPr="00295543">
        <w:rPr>
          <w:rFonts w:ascii="Times New Roman" w:hAnsi="Times New Roman" w:cs="Times New Roman"/>
          <w:b/>
          <w:bCs/>
        </w:rPr>
        <w:t xml:space="preserve">EA </w:t>
      </w:r>
      <w:r w:rsidR="00A6601E" w:rsidRPr="00295543">
        <w:rPr>
          <w:rFonts w:ascii="Times New Roman" w:hAnsi="Times New Roman" w:cs="Times New Roman"/>
          <w:b/>
          <w:bCs/>
        </w:rPr>
        <w:t>01:47</w:t>
      </w:r>
    </w:p>
    <w:p w14:paraId="78793A6A" w14:textId="77777777" w:rsidR="0062185D" w:rsidRPr="00295543" w:rsidRDefault="00A6601E">
      <w:pPr>
        <w:spacing w:after="0"/>
        <w:rPr>
          <w:rFonts w:ascii="Times New Roman" w:hAnsi="Times New Roman" w:cs="Times New Roman"/>
        </w:rPr>
      </w:pPr>
      <w:r w:rsidRPr="00295543">
        <w:rPr>
          <w:rFonts w:ascii="Times New Roman" w:hAnsi="Times New Roman" w:cs="Times New Roman"/>
        </w:rPr>
        <w:t>off of that. When did it hit you that the situation was</w:t>
      </w:r>
      <w:r w:rsidRPr="00295543">
        <w:rPr>
          <w:rFonts w:ascii="Times New Roman" w:hAnsi="Times New Roman" w:cs="Times New Roman"/>
        </w:rPr>
        <w:t xml:space="preserve"> serious?</w:t>
      </w:r>
    </w:p>
    <w:p w14:paraId="1B46DB09" w14:textId="414C81F9" w:rsidR="0062185D" w:rsidRPr="00295543" w:rsidRDefault="00E07DFA">
      <w:pPr>
        <w:spacing w:after="0"/>
        <w:rPr>
          <w:rFonts w:ascii="Times New Roman" w:hAnsi="Times New Roman" w:cs="Times New Roman"/>
          <w:b/>
          <w:bCs/>
        </w:rPr>
      </w:pPr>
      <w:r w:rsidRPr="00295543">
        <w:rPr>
          <w:rFonts w:ascii="Times New Roman" w:hAnsi="Times New Roman" w:cs="Times New Roman"/>
          <w:b/>
          <w:bCs/>
        </w:rPr>
        <w:t xml:space="preserve">KR </w:t>
      </w:r>
      <w:r w:rsidR="00A6601E" w:rsidRPr="00295543">
        <w:rPr>
          <w:rFonts w:ascii="Times New Roman" w:hAnsi="Times New Roman" w:cs="Times New Roman"/>
          <w:b/>
          <w:bCs/>
        </w:rPr>
        <w:t>01:53</w:t>
      </w:r>
    </w:p>
    <w:p w14:paraId="084DB2C1" w14:textId="77777777" w:rsidR="0062185D" w:rsidRPr="00295543" w:rsidRDefault="00A6601E">
      <w:pPr>
        <w:spacing w:after="0"/>
        <w:rPr>
          <w:rFonts w:ascii="Times New Roman" w:hAnsi="Times New Roman" w:cs="Times New Roman"/>
        </w:rPr>
      </w:pPr>
      <w:r w:rsidRPr="00295543">
        <w:rPr>
          <w:rFonts w:ascii="Times New Roman" w:hAnsi="Times New Roman" w:cs="Times New Roman"/>
        </w:rPr>
        <w:t xml:space="preserve">I think I realized it was serious when the shortages started happening. I hadn't gone out in two weeks because I was following the lockdown. And then my mom asked me if I wanted to go to the store with her just to get out of </w:t>
      </w:r>
      <w:r w:rsidRPr="00295543">
        <w:rPr>
          <w:rFonts w:ascii="Times New Roman" w:hAnsi="Times New Roman" w:cs="Times New Roman"/>
        </w:rPr>
        <w:lastRenderedPageBreak/>
        <w:t>the house. I</w:t>
      </w:r>
      <w:r w:rsidRPr="00295543">
        <w:rPr>
          <w:rFonts w:ascii="Times New Roman" w:hAnsi="Times New Roman" w:cs="Times New Roman"/>
        </w:rPr>
        <w:t xml:space="preserve"> went with her and everything was just gone. There were please only take two signs everywhere. It's still difficult for me to grasp the situation is serious because a lot of people treat it like it's not. I mean, we're living pretty normal lives right now,</w:t>
      </w:r>
      <w:r w:rsidRPr="00295543">
        <w:rPr>
          <w:rFonts w:ascii="Times New Roman" w:hAnsi="Times New Roman" w:cs="Times New Roman"/>
        </w:rPr>
        <w:t xml:space="preserve"> except for the masks and social distancing. We're here at college in a pretty big city. It feels like a dream sometimes. But it also feels like life has always been this way.</w:t>
      </w:r>
    </w:p>
    <w:p w14:paraId="53B1D545" w14:textId="70A1666D" w:rsidR="0062185D" w:rsidRPr="00295543" w:rsidRDefault="00E07DFA">
      <w:pPr>
        <w:spacing w:after="0"/>
        <w:rPr>
          <w:rFonts w:ascii="Times New Roman" w:hAnsi="Times New Roman" w:cs="Times New Roman"/>
          <w:b/>
          <w:bCs/>
        </w:rPr>
      </w:pPr>
      <w:r w:rsidRPr="00295543">
        <w:rPr>
          <w:rFonts w:ascii="Times New Roman" w:hAnsi="Times New Roman" w:cs="Times New Roman"/>
          <w:b/>
          <w:bCs/>
        </w:rPr>
        <w:t xml:space="preserve">EA </w:t>
      </w:r>
      <w:r w:rsidR="00A6601E" w:rsidRPr="00295543">
        <w:rPr>
          <w:rFonts w:ascii="Times New Roman" w:hAnsi="Times New Roman" w:cs="Times New Roman"/>
          <w:b/>
          <w:bCs/>
        </w:rPr>
        <w:t>02:27</w:t>
      </w:r>
    </w:p>
    <w:p w14:paraId="684FAC94" w14:textId="77777777" w:rsidR="0062185D" w:rsidRPr="00295543" w:rsidRDefault="00A6601E">
      <w:pPr>
        <w:spacing w:after="0"/>
        <w:rPr>
          <w:rFonts w:ascii="Times New Roman" w:hAnsi="Times New Roman" w:cs="Times New Roman"/>
        </w:rPr>
      </w:pPr>
      <w:r w:rsidRPr="00295543">
        <w:rPr>
          <w:rFonts w:ascii="Times New Roman" w:hAnsi="Times New Roman" w:cs="Times New Roman"/>
        </w:rPr>
        <w:t>And where are you from and what restrictions were in place.</w:t>
      </w:r>
    </w:p>
    <w:p w14:paraId="3909A51B" w14:textId="3AF714D2" w:rsidR="0062185D" w:rsidRPr="00295543" w:rsidRDefault="00E07DFA">
      <w:pPr>
        <w:spacing w:after="0"/>
        <w:rPr>
          <w:rFonts w:ascii="Times New Roman" w:hAnsi="Times New Roman" w:cs="Times New Roman"/>
          <w:b/>
          <w:bCs/>
        </w:rPr>
      </w:pPr>
      <w:r w:rsidRPr="00295543">
        <w:rPr>
          <w:rFonts w:ascii="Times New Roman" w:hAnsi="Times New Roman" w:cs="Times New Roman"/>
          <w:b/>
          <w:bCs/>
        </w:rPr>
        <w:t xml:space="preserve">KR </w:t>
      </w:r>
      <w:r w:rsidR="00A6601E" w:rsidRPr="00295543">
        <w:rPr>
          <w:rFonts w:ascii="Times New Roman" w:hAnsi="Times New Roman" w:cs="Times New Roman"/>
          <w:b/>
          <w:bCs/>
        </w:rPr>
        <w:t>02:31</w:t>
      </w:r>
    </w:p>
    <w:p w14:paraId="420FDD51" w14:textId="3A786A9C" w:rsidR="0062185D" w:rsidRPr="00295543" w:rsidRDefault="00A6601E">
      <w:pPr>
        <w:spacing w:after="0"/>
        <w:rPr>
          <w:rFonts w:ascii="Times New Roman" w:hAnsi="Times New Roman" w:cs="Times New Roman"/>
        </w:rPr>
      </w:pPr>
      <w:r w:rsidRPr="00295543">
        <w:rPr>
          <w:rFonts w:ascii="Times New Roman" w:hAnsi="Times New Roman" w:cs="Times New Roman"/>
        </w:rPr>
        <w:t xml:space="preserve">I </w:t>
      </w:r>
      <w:r w:rsidRPr="00295543">
        <w:rPr>
          <w:rFonts w:ascii="Times New Roman" w:hAnsi="Times New Roman" w:cs="Times New Roman"/>
        </w:rPr>
        <w:t>am proud to say I'm from Connecticut, which handled the virus pretty well. We enforced a strict travel ban. And I just remember seeing an online infographic about how Connecticut was one of three states that was handling things pretty well. I think Rhode I</w:t>
      </w:r>
      <w:r w:rsidRPr="00295543">
        <w:rPr>
          <w:rFonts w:ascii="Times New Roman" w:hAnsi="Times New Roman" w:cs="Times New Roman"/>
        </w:rPr>
        <w:t>sland was also on that list, but I'm not too sure. We had to wear a mask at all times and most stores were closed except for the grocery stores. There were also limits on how many people could be inside at one time. So</w:t>
      </w:r>
      <w:r w:rsidR="00E07DFA" w:rsidRPr="00295543">
        <w:rPr>
          <w:rFonts w:ascii="Times New Roman" w:hAnsi="Times New Roman" w:cs="Times New Roman"/>
        </w:rPr>
        <w:t>,</w:t>
      </w:r>
      <w:r w:rsidRPr="00295543">
        <w:rPr>
          <w:rFonts w:ascii="Times New Roman" w:hAnsi="Times New Roman" w:cs="Times New Roman"/>
        </w:rPr>
        <w:t xml:space="preserve"> it was pretty, you know, regular. I </w:t>
      </w:r>
      <w:r w:rsidRPr="00295543">
        <w:rPr>
          <w:rFonts w:ascii="Times New Roman" w:hAnsi="Times New Roman" w:cs="Times New Roman"/>
        </w:rPr>
        <w:t xml:space="preserve">do remember Connecticut had their </w:t>
      </w:r>
      <w:r w:rsidR="00E07DFA" w:rsidRPr="00295543">
        <w:rPr>
          <w:rFonts w:ascii="Times New Roman" w:hAnsi="Times New Roman" w:cs="Times New Roman"/>
        </w:rPr>
        <w:t>three-phase</w:t>
      </w:r>
      <w:r w:rsidRPr="00295543">
        <w:rPr>
          <w:rFonts w:ascii="Times New Roman" w:hAnsi="Times New Roman" w:cs="Times New Roman"/>
        </w:rPr>
        <w:t xml:space="preserve"> plan. But they started reopening a lot later than other states, which I think contributed to the low number of cases.</w:t>
      </w:r>
    </w:p>
    <w:p w14:paraId="2011737B" w14:textId="600C943C" w:rsidR="0062185D" w:rsidRPr="00295543" w:rsidRDefault="00E07DFA">
      <w:pPr>
        <w:spacing w:after="0"/>
        <w:rPr>
          <w:rFonts w:ascii="Times New Roman" w:hAnsi="Times New Roman" w:cs="Times New Roman"/>
          <w:b/>
          <w:bCs/>
        </w:rPr>
      </w:pPr>
      <w:r w:rsidRPr="00295543">
        <w:rPr>
          <w:rFonts w:ascii="Times New Roman" w:hAnsi="Times New Roman" w:cs="Times New Roman"/>
          <w:b/>
          <w:bCs/>
        </w:rPr>
        <w:t xml:space="preserve">EA </w:t>
      </w:r>
      <w:r w:rsidR="00A6601E" w:rsidRPr="00295543">
        <w:rPr>
          <w:rFonts w:ascii="Times New Roman" w:hAnsi="Times New Roman" w:cs="Times New Roman"/>
          <w:b/>
          <w:bCs/>
        </w:rPr>
        <w:t>03:08</w:t>
      </w:r>
    </w:p>
    <w:p w14:paraId="5887FF0A" w14:textId="3B7F2D1A" w:rsidR="0062185D" w:rsidRPr="00295543" w:rsidRDefault="00A6601E">
      <w:pPr>
        <w:spacing w:after="0"/>
        <w:rPr>
          <w:rFonts w:ascii="Times New Roman" w:hAnsi="Times New Roman" w:cs="Times New Roman"/>
        </w:rPr>
      </w:pPr>
      <w:r w:rsidRPr="00295543">
        <w:rPr>
          <w:rFonts w:ascii="Times New Roman" w:hAnsi="Times New Roman" w:cs="Times New Roman"/>
        </w:rPr>
        <w:t xml:space="preserve">Considering all of the </w:t>
      </w:r>
      <w:r w:rsidR="00E07DFA" w:rsidRPr="00295543">
        <w:rPr>
          <w:rFonts w:ascii="Times New Roman" w:hAnsi="Times New Roman" w:cs="Times New Roman"/>
        </w:rPr>
        <w:t>anti-police</w:t>
      </w:r>
      <w:r w:rsidRPr="00295543">
        <w:rPr>
          <w:rFonts w:ascii="Times New Roman" w:hAnsi="Times New Roman" w:cs="Times New Roman"/>
        </w:rPr>
        <w:t xml:space="preserve"> brutality protests going on, especially during a pandemic, what were your thoughts?</w:t>
      </w:r>
    </w:p>
    <w:p w14:paraId="3A95AB24" w14:textId="7C0CB74A" w:rsidR="0062185D" w:rsidRPr="00295543" w:rsidRDefault="00E07DFA">
      <w:pPr>
        <w:spacing w:after="0"/>
        <w:rPr>
          <w:rFonts w:ascii="Times New Roman" w:hAnsi="Times New Roman" w:cs="Times New Roman"/>
          <w:b/>
          <w:bCs/>
        </w:rPr>
      </w:pPr>
      <w:r w:rsidRPr="00295543">
        <w:rPr>
          <w:rFonts w:ascii="Times New Roman" w:hAnsi="Times New Roman" w:cs="Times New Roman"/>
          <w:b/>
          <w:bCs/>
        </w:rPr>
        <w:t xml:space="preserve">KR </w:t>
      </w:r>
      <w:r w:rsidR="00A6601E" w:rsidRPr="00295543">
        <w:rPr>
          <w:rFonts w:ascii="Times New Roman" w:hAnsi="Times New Roman" w:cs="Times New Roman"/>
          <w:b/>
          <w:bCs/>
        </w:rPr>
        <w:t>03:16</w:t>
      </w:r>
    </w:p>
    <w:p w14:paraId="1AD34CB0" w14:textId="6D4E2355" w:rsidR="0062185D" w:rsidRPr="00295543" w:rsidRDefault="00A6601E">
      <w:pPr>
        <w:spacing w:after="0"/>
        <w:rPr>
          <w:rFonts w:ascii="Times New Roman" w:hAnsi="Times New Roman" w:cs="Times New Roman"/>
        </w:rPr>
      </w:pPr>
      <w:r w:rsidRPr="00295543">
        <w:rPr>
          <w:rFonts w:ascii="Times New Roman" w:hAnsi="Times New Roman" w:cs="Times New Roman"/>
        </w:rPr>
        <w:t>I myself actually attended three protests during the pandemic, I had a hard time coping with it, if you will. I wanted so badly to fight against these in justices</w:t>
      </w:r>
      <w:r w:rsidRPr="00295543">
        <w:rPr>
          <w:rFonts w:ascii="Times New Roman" w:hAnsi="Times New Roman" w:cs="Times New Roman"/>
        </w:rPr>
        <w:t xml:space="preserve">. But it was hard to work up to going to them considering the pandemic. I never wanted to get anyone in my family or anyone else sick. </w:t>
      </w:r>
      <w:r w:rsidR="00E07DFA" w:rsidRPr="00295543">
        <w:rPr>
          <w:rFonts w:ascii="Times New Roman" w:hAnsi="Times New Roman" w:cs="Times New Roman"/>
        </w:rPr>
        <w:t>So,</w:t>
      </w:r>
      <w:r w:rsidRPr="00295543">
        <w:rPr>
          <w:rFonts w:ascii="Times New Roman" w:hAnsi="Times New Roman" w:cs="Times New Roman"/>
        </w:rPr>
        <w:t xml:space="preserve"> I always took lots of precautions. My first protest, I actually wore two masks because I thought it would help. In my</w:t>
      </w:r>
      <w:r w:rsidRPr="00295543">
        <w:rPr>
          <w:rFonts w:ascii="Times New Roman" w:hAnsi="Times New Roman" w:cs="Times New Roman"/>
        </w:rPr>
        <w:t xml:space="preserve"> town, all the protests were outside. And </w:t>
      </w:r>
      <w:r w:rsidR="00E07DFA" w:rsidRPr="00295543">
        <w:rPr>
          <w:rFonts w:ascii="Times New Roman" w:hAnsi="Times New Roman" w:cs="Times New Roman"/>
        </w:rPr>
        <w:t>typically,</w:t>
      </w:r>
      <w:r w:rsidRPr="00295543">
        <w:rPr>
          <w:rFonts w:ascii="Times New Roman" w:hAnsi="Times New Roman" w:cs="Times New Roman"/>
        </w:rPr>
        <w:t xml:space="preserve"> we would walk and they would always remind us to socially distance. But there were definitely times when people broke that. My thinking was that the pandemic would allow people to ignore the issue. And t</w:t>
      </w:r>
      <w:r w:rsidRPr="00295543">
        <w:rPr>
          <w:rFonts w:ascii="Times New Roman" w:hAnsi="Times New Roman" w:cs="Times New Roman"/>
        </w:rPr>
        <w:t xml:space="preserve">hen I could go out and protest in the place of those that couldn't because they had sick family members that they had to worry about. I just felt like during this time, we couldn't forget that there were still people facing so much injustice. </w:t>
      </w:r>
    </w:p>
    <w:p w14:paraId="0831A689" w14:textId="48F8CEF9" w:rsidR="0062185D" w:rsidRPr="00295543" w:rsidRDefault="00E07DFA">
      <w:pPr>
        <w:spacing w:after="0"/>
        <w:rPr>
          <w:rFonts w:ascii="Times New Roman" w:hAnsi="Times New Roman" w:cs="Times New Roman"/>
          <w:b/>
          <w:bCs/>
        </w:rPr>
      </w:pPr>
      <w:r w:rsidRPr="00295543">
        <w:rPr>
          <w:rFonts w:ascii="Times New Roman" w:hAnsi="Times New Roman" w:cs="Times New Roman"/>
          <w:b/>
          <w:bCs/>
        </w:rPr>
        <w:t xml:space="preserve">EA </w:t>
      </w:r>
      <w:r w:rsidR="00A6601E" w:rsidRPr="00295543">
        <w:rPr>
          <w:rFonts w:ascii="Times New Roman" w:hAnsi="Times New Roman" w:cs="Times New Roman"/>
          <w:b/>
          <w:bCs/>
        </w:rPr>
        <w:t>04:06</w:t>
      </w:r>
    </w:p>
    <w:p w14:paraId="73CE9A8D" w14:textId="624F567A" w:rsidR="0062185D" w:rsidRPr="00295543" w:rsidRDefault="00E07DFA">
      <w:pPr>
        <w:spacing w:after="0"/>
        <w:rPr>
          <w:rFonts w:ascii="Times New Roman" w:hAnsi="Times New Roman" w:cs="Times New Roman"/>
        </w:rPr>
      </w:pPr>
      <w:r w:rsidRPr="00295543">
        <w:rPr>
          <w:rFonts w:ascii="Times New Roman" w:hAnsi="Times New Roman" w:cs="Times New Roman"/>
        </w:rPr>
        <w:t xml:space="preserve">There were </w:t>
      </w:r>
      <w:r w:rsidR="00A6601E" w:rsidRPr="00295543">
        <w:rPr>
          <w:rFonts w:ascii="Times New Roman" w:hAnsi="Times New Roman" w:cs="Times New Roman"/>
        </w:rPr>
        <w:t xml:space="preserve">also several </w:t>
      </w:r>
      <w:proofErr w:type="spellStart"/>
      <w:r w:rsidR="00A6601E" w:rsidRPr="00295543">
        <w:rPr>
          <w:rFonts w:ascii="Times New Roman" w:hAnsi="Times New Roman" w:cs="Times New Roman"/>
        </w:rPr>
        <w:t>anti mask</w:t>
      </w:r>
      <w:proofErr w:type="spellEnd"/>
      <w:r w:rsidR="00A6601E" w:rsidRPr="00295543">
        <w:rPr>
          <w:rFonts w:ascii="Times New Roman" w:hAnsi="Times New Roman" w:cs="Times New Roman"/>
        </w:rPr>
        <w:t xml:space="preserve"> protests. How do you approach others not wearing masks?</w:t>
      </w:r>
    </w:p>
    <w:p w14:paraId="60DC5F28" w14:textId="7E27E7BC" w:rsidR="0062185D" w:rsidRPr="00295543" w:rsidRDefault="00E07DFA">
      <w:pPr>
        <w:spacing w:after="0"/>
        <w:rPr>
          <w:rFonts w:ascii="Times New Roman" w:hAnsi="Times New Roman" w:cs="Times New Roman"/>
          <w:b/>
          <w:bCs/>
        </w:rPr>
      </w:pPr>
      <w:r w:rsidRPr="00295543">
        <w:rPr>
          <w:rFonts w:ascii="Times New Roman" w:hAnsi="Times New Roman" w:cs="Times New Roman"/>
          <w:b/>
          <w:bCs/>
        </w:rPr>
        <w:t xml:space="preserve">KR </w:t>
      </w:r>
      <w:r w:rsidR="00A6601E" w:rsidRPr="00295543">
        <w:rPr>
          <w:rFonts w:ascii="Times New Roman" w:hAnsi="Times New Roman" w:cs="Times New Roman"/>
          <w:b/>
          <w:bCs/>
        </w:rPr>
        <w:t>04:13</w:t>
      </w:r>
    </w:p>
    <w:p w14:paraId="013B608B" w14:textId="5BF213D4" w:rsidR="0062185D" w:rsidRPr="00295543" w:rsidRDefault="00A6601E">
      <w:pPr>
        <w:spacing w:after="0"/>
        <w:rPr>
          <w:rFonts w:ascii="Times New Roman" w:hAnsi="Times New Roman" w:cs="Times New Roman"/>
        </w:rPr>
      </w:pPr>
      <w:r w:rsidRPr="00295543">
        <w:rPr>
          <w:rFonts w:ascii="Times New Roman" w:hAnsi="Times New Roman" w:cs="Times New Roman"/>
        </w:rPr>
        <w:t>Truth be told, I've only really talked to my friends about wearing their masks, no strangers yet. Obviously, there is a lot of political tension right now and y</w:t>
      </w:r>
      <w:r w:rsidRPr="00295543">
        <w:rPr>
          <w:rFonts w:ascii="Times New Roman" w:hAnsi="Times New Roman" w:cs="Times New Roman"/>
        </w:rPr>
        <w:t>ou never know who you're approaching. So</w:t>
      </w:r>
      <w:r w:rsidR="00E07DFA" w:rsidRPr="00295543">
        <w:rPr>
          <w:rFonts w:ascii="Times New Roman" w:hAnsi="Times New Roman" w:cs="Times New Roman"/>
        </w:rPr>
        <w:t>,</w:t>
      </w:r>
      <w:r w:rsidRPr="00295543">
        <w:rPr>
          <w:rFonts w:ascii="Times New Roman" w:hAnsi="Times New Roman" w:cs="Times New Roman"/>
        </w:rPr>
        <w:t xml:space="preserve"> I'm always cautious about that. I typically try to avoid these people because I'm worrying about my own health. And if they don't care about theirs, then that's their issue. But with friends, I always remind them t</w:t>
      </w:r>
      <w:r w:rsidRPr="00295543">
        <w:rPr>
          <w:rFonts w:ascii="Times New Roman" w:hAnsi="Times New Roman" w:cs="Times New Roman"/>
        </w:rPr>
        <w:t>o keep it on until we're in an isolated space like a house or a car.</w:t>
      </w:r>
    </w:p>
    <w:p w14:paraId="5FBFF7EB" w14:textId="0A432544" w:rsidR="0062185D" w:rsidRPr="00295543" w:rsidRDefault="00E07DFA">
      <w:pPr>
        <w:spacing w:after="0"/>
        <w:rPr>
          <w:rFonts w:ascii="Times New Roman" w:hAnsi="Times New Roman" w:cs="Times New Roman"/>
          <w:b/>
          <w:bCs/>
        </w:rPr>
      </w:pPr>
      <w:r w:rsidRPr="00295543">
        <w:rPr>
          <w:rFonts w:ascii="Times New Roman" w:hAnsi="Times New Roman" w:cs="Times New Roman"/>
          <w:b/>
          <w:bCs/>
        </w:rPr>
        <w:t xml:space="preserve">EA </w:t>
      </w:r>
      <w:r w:rsidR="00A6601E" w:rsidRPr="00295543">
        <w:rPr>
          <w:rFonts w:ascii="Times New Roman" w:hAnsi="Times New Roman" w:cs="Times New Roman"/>
          <w:b/>
          <w:bCs/>
        </w:rPr>
        <w:t>04:37</w:t>
      </w:r>
    </w:p>
    <w:p w14:paraId="6296E5E9" w14:textId="77777777" w:rsidR="0062185D" w:rsidRPr="00295543" w:rsidRDefault="00A6601E">
      <w:pPr>
        <w:spacing w:after="0"/>
        <w:rPr>
          <w:rFonts w:ascii="Times New Roman" w:hAnsi="Times New Roman" w:cs="Times New Roman"/>
        </w:rPr>
      </w:pPr>
      <w:r w:rsidRPr="00295543">
        <w:rPr>
          <w:rFonts w:ascii="Times New Roman" w:hAnsi="Times New Roman" w:cs="Times New Roman"/>
        </w:rPr>
        <w:t>And how do you yourself feel about wearing masks?</w:t>
      </w:r>
    </w:p>
    <w:p w14:paraId="3DA0A1C5" w14:textId="2DC36F7E" w:rsidR="0062185D" w:rsidRPr="00295543" w:rsidRDefault="00E07DFA">
      <w:pPr>
        <w:spacing w:after="0"/>
        <w:rPr>
          <w:rFonts w:ascii="Times New Roman" w:hAnsi="Times New Roman" w:cs="Times New Roman"/>
          <w:b/>
          <w:bCs/>
        </w:rPr>
      </w:pPr>
      <w:r w:rsidRPr="00295543">
        <w:rPr>
          <w:rFonts w:ascii="Times New Roman" w:hAnsi="Times New Roman" w:cs="Times New Roman"/>
          <w:b/>
          <w:bCs/>
        </w:rPr>
        <w:t xml:space="preserve">KR </w:t>
      </w:r>
      <w:r w:rsidR="00A6601E" w:rsidRPr="00295543">
        <w:rPr>
          <w:rFonts w:ascii="Times New Roman" w:hAnsi="Times New Roman" w:cs="Times New Roman"/>
          <w:b/>
          <w:bCs/>
        </w:rPr>
        <w:t>04:42</w:t>
      </w:r>
    </w:p>
    <w:p w14:paraId="566ADE34" w14:textId="519BB4A4" w:rsidR="0062185D" w:rsidRPr="00295543" w:rsidRDefault="00A6601E">
      <w:pPr>
        <w:spacing w:after="0"/>
        <w:rPr>
          <w:rFonts w:ascii="Times New Roman" w:hAnsi="Times New Roman" w:cs="Times New Roman"/>
        </w:rPr>
      </w:pPr>
      <w:r w:rsidRPr="00295543">
        <w:rPr>
          <w:rFonts w:ascii="Times New Roman" w:hAnsi="Times New Roman" w:cs="Times New Roman"/>
        </w:rPr>
        <w:t>I'll be honest, it's such a bother. I think a lot of people right now are being really careful with how they talk about</w:t>
      </w:r>
      <w:r w:rsidRPr="00295543">
        <w:rPr>
          <w:rFonts w:ascii="Times New Roman" w:hAnsi="Times New Roman" w:cs="Times New Roman"/>
        </w:rPr>
        <w:t xml:space="preserve"> this because they don't want to sound like an </w:t>
      </w:r>
      <w:r w:rsidR="00E07DFA" w:rsidRPr="00295543">
        <w:rPr>
          <w:rFonts w:ascii="Times New Roman" w:hAnsi="Times New Roman" w:cs="Times New Roman"/>
        </w:rPr>
        <w:t>anti-</w:t>
      </w:r>
      <w:proofErr w:type="gramStart"/>
      <w:r w:rsidR="00E07DFA" w:rsidRPr="00295543">
        <w:rPr>
          <w:rFonts w:ascii="Times New Roman" w:hAnsi="Times New Roman" w:cs="Times New Roman"/>
        </w:rPr>
        <w:t>masker</w:t>
      </w:r>
      <w:proofErr w:type="gramEnd"/>
      <w:r w:rsidRPr="00295543">
        <w:rPr>
          <w:rFonts w:ascii="Times New Roman" w:hAnsi="Times New Roman" w:cs="Times New Roman"/>
        </w:rPr>
        <w:t xml:space="preserve"> I'm not </w:t>
      </w:r>
      <w:r w:rsidR="00E07DFA" w:rsidRPr="00295543">
        <w:rPr>
          <w:rFonts w:ascii="Times New Roman" w:hAnsi="Times New Roman" w:cs="Times New Roman"/>
        </w:rPr>
        <w:t>anti-mask</w:t>
      </w:r>
      <w:r w:rsidRPr="00295543">
        <w:rPr>
          <w:rFonts w:ascii="Times New Roman" w:hAnsi="Times New Roman" w:cs="Times New Roman"/>
        </w:rPr>
        <w:t xml:space="preserve">, but I definitely don't like them. I don't think many people do. When I wear my </w:t>
      </w:r>
      <w:r w:rsidR="00E07DFA" w:rsidRPr="00295543">
        <w:rPr>
          <w:rFonts w:ascii="Times New Roman" w:hAnsi="Times New Roman" w:cs="Times New Roman"/>
        </w:rPr>
        <w:t>glasses,</w:t>
      </w:r>
      <w:r w:rsidRPr="00295543">
        <w:rPr>
          <w:rFonts w:ascii="Times New Roman" w:hAnsi="Times New Roman" w:cs="Times New Roman"/>
        </w:rPr>
        <w:t xml:space="preserve"> they fog up which can be hazardous and the regular surgical masks. above my nose. I like t</w:t>
      </w:r>
      <w:r w:rsidRPr="00295543">
        <w:rPr>
          <w:rFonts w:ascii="Times New Roman" w:hAnsi="Times New Roman" w:cs="Times New Roman"/>
        </w:rPr>
        <w:t xml:space="preserve">he reusable ones. But washing them can be difficult. Sometimes being bothered for a short period of time is better than getting COVID. </w:t>
      </w:r>
      <w:proofErr w:type="gramStart"/>
      <w:r w:rsidRPr="00295543">
        <w:rPr>
          <w:rFonts w:ascii="Times New Roman" w:hAnsi="Times New Roman" w:cs="Times New Roman"/>
        </w:rPr>
        <w:t>So</w:t>
      </w:r>
      <w:proofErr w:type="gramEnd"/>
      <w:r w:rsidRPr="00295543">
        <w:rPr>
          <w:rFonts w:ascii="Times New Roman" w:hAnsi="Times New Roman" w:cs="Times New Roman"/>
        </w:rPr>
        <w:t xml:space="preserve"> I always wear my mask and I think everyone should just to protect their community.</w:t>
      </w:r>
    </w:p>
    <w:p w14:paraId="64A64FE7" w14:textId="4E6F4074" w:rsidR="0062185D" w:rsidRPr="00295543" w:rsidRDefault="00295543">
      <w:pPr>
        <w:spacing w:after="0"/>
        <w:rPr>
          <w:rFonts w:ascii="Times New Roman" w:hAnsi="Times New Roman" w:cs="Times New Roman"/>
          <w:b/>
          <w:bCs/>
        </w:rPr>
      </w:pPr>
      <w:r w:rsidRPr="00295543">
        <w:rPr>
          <w:rFonts w:ascii="Times New Roman" w:hAnsi="Times New Roman" w:cs="Times New Roman"/>
          <w:b/>
          <w:bCs/>
        </w:rPr>
        <w:t xml:space="preserve">EA </w:t>
      </w:r>
      <w:r w:rsidR="00A6601E" w:rsidRPr="00295543">
        <w:rPr>
          <w:rFonts w:ascii="Times New Roman" w:hAnsi="Times New Roman" w:cs="Times New Roman"/>
          <w:b/>
          <w:bCs/>
        </w:rPr>
        <w:t>05:13</w:t>
      </w:r>
    </w:p>
    <w:p w14:paraId="5B544E7F" w14:textId="77777777" w:rsidR="0062185D" w:rsidRPr="00295543" w:rsidRDefault="00A6601E">
      <w:pPr>
        <w:spacing w:after="0"/>
        <w:rPr>
          <w:rFonts w:ascii="Times New Roman" w:hAnsi="Times New Roman" w:cs="Times New Roman"/>
        </w:rPr>
      </w:pPr>
      <w:r w:rsidRPr="00295543">
        <w:rPr>
          <w:rFonts w:ascii="Times New Roman" w:hAnsi="Times New Roman" w:cs="Times New Roman"/>
        </w:rPr>
        <w:lastRenderedPageBreak/>
        <w:t xml:space="preserve">Did you ever have a </w:t>
      </w:r>
      <w:r w:rsidRPr="00295543">
        <w:rPr>
          <w:rFonts w:ascii="Times New Roman" w:hAnsi="Times New Roman" w:cs="Times New Roman"/>
        </w:rPr>
        <w:t>family meeting where you talked about the implications of the pandemic?</w:t>
      </w:r>
    </w:p>
    <w:p w14:paraId="586CA70A" w14:textId="5DA772BC" w:rsidR="0062185D" w:rsidRPr="00295543" w:rsidRDefault="00295543">
      <w:pPr>
        <w:spacing w:after="0"/>
        <w:rPr>
          <w:rFonts w:ascii="Times New Roman" w:hAnsi="Times New Roman" w:cs="Times New Roman"/>
          <w:b/>
          <w:bCs/>
        </w:rPr>
      </w:pPr>
      <w:r w:rsidRPr="00295543">
        <w:rPr>
          <w:rFonts w:ascii="Times New Roman" w:hAnsi="Times New Roman" w:cs="Times New Roman"/>
          <w:b/>
          <w:bCs/>
        </w:rPr>
        <w:t xml:space="preserve">KR </w:t>
      </w:r>
      <w:r w:rsidR="00A6601E" w:rsidRPr="00295543">
        <w:rPr>
          <w:rFonts w:ascii="Times New Roman" w:hAnsi="Times New Roman" w:cs="Times New Roman"/>
          <w:b/>
          <w:bCs/>
        </w:rPr>
        <w:t>05:19</w:t>
      </w:r>
    </w:p>
    <w:p w14:paraId="5B51121C" w14:textId="48E99912" w:rsidR="0062185D" w:rsidRPr="00295543" w:rsidRDefault="00A6601E">
      <w:pPr>
        <w:spacing w:after="0"/>
        <w:rPr>
          <w:rFonts w:ascii="Times New Roman" w:hAnsi="Times New Roman" w:cs="Times New Roman"/>
        </w:rPr>
      </w:pPr>
      <w:r w:rsidRPr="00295543">
        <w:rPr>
          <w:rFonts w:ascii="Times New Roman" w:hAnsi="Times New Roman" w:cs="Times New Roman"/>
        </w:rPr>
        <w:t xml:space="preserve">My mom would always sit in our living room and watch the news to figure out what was in the stores. She would come home and say something about the lines or what was missing. </w:t>
      </w:r>
      <w:r w:rsidRPr="00295543">
        <w:rPr>
          <w:rFonts w:ascii="Times New Roman" w:hAnsi="Times New Roman" w:cs="Times New Roman"/>
        </w:rPr>
        <w:t xml:space="preserve">And she was always expressing concern, but never in a formal </w:t>
      </w:r>
      <w:r w:rsidR="00295543" w:rsidRPr="00295543">
        <w:rPr>
          <w:rFonts w:ascii="Times New Roman" w:hAnsi="Times New Roman" w:cs="Times New Roman"/>
        </w:rPr>
        <w:t>sit-down</w:t>
      </w:r>
      <w:r w:rsidRPr="00295543">
        <w:rPr>
          <w:rFonts w:ascii="Times New Roman" w:hAnsi="Times New Roman" w:cs="Times New Roman"/>
        </w:rPr>
        <w:t xml:space="preserve"> setting.</w:t>
      </w:r>
    </w:p>
    <w:p w14:paraId="7214ACFA" w14:textId="4F73843A" w:rsidR="0062185D" w:rsidRPr="00295543" w:rsidRDefault="00295543">
      <w:pPr>
        <w:spacing w:after="0"/>
        <w:rPr>
          <w:rFonts w:ascii="Times New Roman" w:hAnsi="Times New Roman" w:cs="Times New Roman"/>
          <w:b/>
          <w:bCs/>
        </w:rPr>
      </w:pPr>
      <w:r w:rsidRPr="00295543">
        <w:rPr>
          <w:rFonts w:ascii="Times New Roman" w:hAnsi="Times New Roman" w:cs="Times New Roman"/>
          <w:b/>
          <w:bCs/>
        </w:rPr>
        <w:t xml:space="preserve">EA </w:t>
      </w:r>
      <w:r w:rsidR="00A6601E" w:rsidRPr="00295543">
        <w:rPr>
          <w:rFonts w:ascii="Times New Roman" w:hAnsi="Times New Roman" w:cs="Times New Roman"/>
          <w:b/>
          <w:bCs/>
        </w:rPr>
        <w:t>05:32</w:t>
      </w:r>
    </w:p>
    <w:p w14:paraId="1E3CDEDF" w14:textId="77777777" w:rsidR="0062185D" w:rsidRPr="00295543" w:rsidRDefault="00A6601E">
      <w:pPr>
        <w:spacing w:after="0"/>
        <w:rPr>
          <w:rFonts w:ascii="Times New Roman" w:hAnsi="Times New Roman" w:cs="Times New Roman"/>
        </w:rPr>
      </w:pPr>
      <w:r w:rsidRPr="00295543">
        <w:rPr>
          <w:rFonts w:ascii="Times New Roman" w:hAnsi="Times New Roman" w:cs="Times New Roman"/>
        </w:rPr>
        <w:t>Going off of that, what was the routine you had for navigating through your daily life,</w:t>
      </w:r>
    </w:p>
    <w:p w14:paraId="229D45BD" w14:textId="701D3548" w:rsidR="0062185D" w:rsidRPr="00295543" w:rsidRDefault="00295543">
      <w:pPr>
        <w:spacing w:after="0"/>
        <w:rPr>
          <w:rFonts w:ascii="Times New Roman" w:hAnsi="Times New Roman" w:cs="Times New Roman"/>
          <w:b/>
          <w:bCs/>
        </w:rPr>
      </w:pPr>
      <w:r w:rsidRPr="00295543">
        <w:rPr>
          <w:rFonts w:ascii="Times New Roman" w:hAnsi="Times New Roman" w:cs="Times New Roman"/>
          <w:b/>
          <w:bCs/>
        </w:rPr>
        <w:t xml:space="preserve">KR </w:t>
      </w:r>
      <w:r w:rsidR="00A6601E" w:rsidRPr="00295543">
        <w:rPr>
          <w:rFonts w:ascii="Times New Roman" w:hAnsi="Times New Roman" w:cs="Times New Roman"/>
          <w:b/>
          <w:bCs/>
        </w:rPr>
        <w:t>05:36</w:t>
      </w:r>
    </w:p>
    <w:p w14:paraId="068937F5" w14:textId="77777777" w:rsidR="0062185D" w:rsidRPr="00295543" w:rsidRDefault="00A6601E">
      <w:pPr>
        <w:spacing w:after="0"/>
        <w:rPr>
          <w:rFonts w:ascii="Times New Roman" w:hAnsi="Times New Roman" w:cs="Times New Roman"/>
        </w:rPr>
      </w:pPr>
      <w:r w:rsidRPr="00295543">
        <w:rPr>
          <w:rFonts w:ascii="Times New Roman" w:hAnsi="Times New Roman" w:cs="Times New Roman"/>
        </w:rPr>
        <w:t xml:space="preserve">we got into the habit of disinfecting our groceries, every time my </w:t>
      </w:r>
      <w:r w:rsidRPr="00295543">
        <w:rPr>
          <w:rFonts w:ascii="Times New Roman" w:hAnsi="Times New Roman" w:cs="Times New Roman"/>
        </w:rPr>
        <w:t>mom came home, our brothers and I would take the bags and put them on the kitchen floor. Anything a plastic we would disinfect before putting away for fruits and vegetables, we would wash them in the sink. And depending on what it was, we would put some so</w:t>
      </w:r>
      <w:r w:rsidRPr="00295543">
        <w:rPr>
          <w:rFonts w:ascii="Times New Roman" w:hAnsi="Times New Roman" w:cs="Times New Roman"/>
        </w:rPr>
        <w:t>ap on it. My mom was very, very worried about the food from the store and who had previously touched it.</w:t>
      </w:r>
    </w:p>
    <w:p w14:paraId="4C22BA77" w14:textId="597C95C5" w:rsidR="0062185D" w:rsidRPr="00295543" w:rsidRDefault="00295543">
      <w:pPr>
        <w:spacing w:after="0"/>
        <w:rPr>
          <w:rFonts w:ascii="Times New Roman" w:hAnsi="Times New Roman" w:cs="Times New Roman"/>
          <w:b/>
          <w:bCs/>
        </w:rPr>
      </w:pPr>
      <w:r w:rsidRPr="00295543">
        <w:rPr>
          <w:rFonts w:ascii="Times New Roman" w:hAnsi="Times New Roman" w:cs="Times New Roman"/>
          <w:b/>
          <w:bCs/>
        </w:rPr>
        <w:t xml:space="preserve">EA </w:t>
      </w:r>
      <w:r w:rsidR="00A6601E" w:rsidRPr="00295543">
        <w:rPr>
          <w:rFonts w:ascii="Times New Roman" w:hAnsi="Times New Roman" w:cs="Times New Roman"/>
          <w:b/>
          <w:bCs/>
        </w:rPr>
        <w:t>05:59</w:t>
      </w:r>
    </w:p>
    <w:p w14:paraId="6B584018" w14:textId="77777777" w:rsidR="0062185D" w:rsidRPr="00295543" w:rsidRDefault="00A6601E">
      <w:pPr>
        <w:spacing w:after="0"/>
        <w:rPr>
          <w:rFonts w:ascii="Times New Roman" w:hAnsi="Times New Roman" w:cs="Times New Roman"/>
        </w:rPr>
      </w:pPr>
      <w:r w:rsidRPr="00295543">
        <w:rPr>
          <w:rFonts w:ascii="Times New Roman" w:hAnsi="Times New Roman" w:cs="Times New Roman"/>
        </w:rPr>
        <w:t>Were you ever worried for your safety or the safety of those around you?</w:t>
      </w:r>
    </w:p>
    <w:p w14:paraId="13048D82" w14:textId="641BA0A6" w:rsidR="0062185D" w:rsidRPr="00295543" w:rsidRDefault="00295543">
      <w:pPr>
        <w:spacing w:after="0"/>
        <w:rPr>
          <w:rFonts w:ascii="Times New Roman" w:hAnsi="Times New Roman" w:cs="Times New Roman"/>
          <w:b/>
          <w:bCs/>
        </w:rPr>
      </w:pPr>
      <w:r w:rsidRPr="00295543">
        <w:rPr>
          <w:rFonts w:ascii="Times New Roman" w:hAnsi="Times New Roman" w:cs="Times New Roman"/>
          <w:b/>
          <w:bCs/>
        </w:rPr>
        <w:t xml:space="preserve">KR </w:t>
      </w:r>
      <w:r w:rsidR="00A6601E" w:rsidRPr="00295543">
        <w:rPr>
          <w:rFonts w:ascii="Times New Roman" w:hAnsi="Times New Roman" w:cs="Times New Roman"/>
          <w:b/>
          <w:bCs/>
        </w:rPr>
        <w:t>06:04</w:t>
      </w:r>
    </w:p>
    <w:p w14:paraId="38EB267D" w14:textId="7AB23C2C" w:rsidR="0062185D" w:rsidRPr="00295543" w:rsidRDefault="00A6601E">
      <w:pPr>
        <w:spacing w:after="0"/>
        <w:rPr>
          <w:rFonts w:ascii="Times New Roman" w:hAnsi="Times New Roman" w:cs="Times New Roman"/>
        </w:rPr>
      </w:pPr>
      <w:r w:rsidRPr="00295543">
        <w:rPr>
          <w:rFonts w:ascii="Times New Roman" w:hAnsi="Times New Roman" w:cs="Times New Roman"/>
        </w:rPr>
        <w:t>Honestly, I was never worried for my own safety. But I was w</w:t>
      </w:r>
      <w:r w:rsidRPr="00295543">
        <w:rPr>
          <w:rFonts w:ascii="Times New Roman" w:hAnsi="Times New Roman" w:cs="Times New Roman"/>
        </w:rPr>
        <w:t xml:space="preserve">orried for the safety of my mom and my grandmother. I knew I wasn't going to be able to see my grandmother during that time. But the thought of getting her sick was still really scary. As for myself and my brothers, I kept the thought in mind that we were </w:t>
      </w:r>
      <w:r w:rsidRPr="00295543">
        <w:rPr>
          <w:rFonts w:ascii="Times New Roman" w:hAnsi="Times New Roman" w:cs="Times New Roman"/>
        </w:rPr>
        <w:t>young and wouldn't really be affected by COVID-19, which looking back I realized is really naive. It became a little harder to grasp that idea when I started hearing of younger kids being infected, because prior to this, they made it seem like only old peo</w:t>
      </w:r>
      <w:r w:rsidRPr="00295543">
        <w:rPr>
          <w:rFonts w:ascii="Times New Roman" w:hAnsi="Times New Roman" w:cs="Times New Roman"/>
        </w:rPr>
        <w:t>ple could get i</w:t>
      </w:r>
      <w:r w:rsidR="00295543" w:rsidRPr="00295543">
        <w:rPr>
          <w:rFonts w:ascii="Times New Roman" w:hAnsi="Times New Roman" w:cs="Times New Roman"/>
        </w:rPr>
        <w:t>t</w:t>
      </w:r>
    </w:p>
    <w:p w14:paraId="30305517" w14:textId="1CA74472" w:rsidR="0062185D" w:rsidRPr="00295543" w:rsidRDefault="00295543">
      <w:pPr>
        <w:spacing w:after="0"/>
        <w:rPr>
          <w:rFonts w:ascii="Times New Roman" w:hAnsi="Times New Roman" w:cs="Times New Roman"/>
          <w:b/>
          <w:bCs/>
        </w:rPr>
      </w:pPr>
      <w:r w:rsidRPr="00295543">
        <w:rPr>
          <w:rFonts w:ascii="Times New Roman" w:hAnsi="Times New Roman" w:cs="Times New Roman"/>
          <w:b/>
          <w:bCs/>
        </w:rPr>
        <w:t xml:space="preserve">EA </w:t>
      </w:r>
      <w:r w:rsidR="00A6601E" w:rsidRPr="00295543">
        <w:rPr>
          <w:rFonts w:ascii="Times New Roman" w:hAnsi="Times New Roman" w:cs="Times New Roman"/>
          <w:b/>
          <w:bCs/>
        </w:rPr>
        <w:t>06:35</w:t>
      </w:r>
    </w:p>
    <w:p w14:paraId="47DC8CCA" w14:textId="0DAB2B8B" w:rsidR="0062185D" w:rsidRPr="00295543" w:rsidRDefault="00A6601E">
      <w:pPr>
        <w:spacing w:after="0"/>
        <w:rPr>
          <w:rFonts w:ascii="Times New Roman" w:hAnsi="Times New Roman" w:cs="Times New Roman"/>
        </w:rPr>
      </w:pPr>
      <w:r w:rsidRPr="00295543">
        <w:rPr>
          <w:rFonts w:ascii="Times New Roman" w:hAnsi="Times New Roman" w:cs="Times New Roman"/>
        </w:rPr>
        <w:t xml:space="preserve">what were some of the activities that kept you sane through </w:t>
      </w:r>
      <w:r w:rsidR="00295543" w:rsidRPr="00295543">
        <w:rPr>
          <w:rFonts w:ascii="Times New Roman" w:hAnsi="Times New Roman" w:cs="Times New Roman"/>
        </w:rPr>
        <w:t>quarantine?</w:t>
      </w:r>
    </w:p>
    <w:p w14:paraId="7311F586" w14:textId="50162BC4" w:rsidR="0062185D" w:rsidRPr="00295543" w:rsidRDefault="00295543">
      <w:pPr>
        <w:spacing w:after="0"/>
        <w:rPr>
          <w:rFonts w:ascii="Times New Roman" w:hAnsi="Times New Roman" w:cs="Times New Roman"/>
          <w:b/>
          <w:bCs/>
        </w:rPr>
      </w:pPr>
      <w:r w:rsidRPr="00295543">
        <w:rPr>
          <w:rFonts w:ascii="Times New Roman" w:hAnsi="Times New Roman" w:cs="Times New Roman"/>
          <w:b/>
          <w:bCs/>
        </w:rPr>
        <w:t xml:space="preserve">KR </w:t>
      </w:r>
      <w:r w:rsidR="00A6601E" w:rsidRPr="00295543">
        <w:rPr>
          <w:rFonts w:ascii="Times New Roman" w:hAnsi="Times New Roman" w:cs="Times New Roman"/>
          <w:b/>
          <w:bCs/>
        </w:rPr>
        <w:t>06:39</w:t>
      </w:r>
    </w:p>
    <w:p w14:paraId="450B7216" w14:textId="3A3FA468" w:rsidR="0062185D" w:rsidRPr="00295543" w:rsidRDefault="00A6601E">
      <w:pPr>
        <w:spacing w:after="0"/>
        <w:rPr>
          <w:rFonts w:ascii="Times New Roman" w:hAnsi="Times New Roman" w:cs="Times New Roman"/>
        </w:rPr>
      </w:pPr>
      <w:proofErr w:type="gramStart"/>
      <w:r w:rsidRPr="00295543">
        <w:rPr>
          <w:rFonts w:ascii="Times New Roman" w:hAnsi="Times New Roman" w:cs="Times New Roman"/>
        </w:rPr>
        <w:t>So</w:t>
      </w:r>
      <w:proofErr w:type="gramEnd"/>
      <w:r w:rsidRPr="00295543">
        <w:rPr>
          <w:rFonts w:ascii="Times New Roman" w:hAnsi="Times New Roman" w:cs="Times New Roman"/>
        </w:rPr>
        <w:t xml:space="preserve"> I did a lot of </w:t>
      </w:r>
      <w:proofErr w:type="spellStart"/>
      <w:r w:rsidRPr="00295543">
        <w:rPr>
          <w:rFonts w:ascii="Times New Roman" w:hAnsi="Times New Roman" w:cs="Times New Roman"/>
        </w:rPr>
        <w:t>Ti</w:t>
      </w:r>
      <w:r w:rsidRPr="00295543">
        <w:rPr>
          <w:rFonts w:ascii="Times New Roman" w:hAnsi="Times New Roman" w:cs="Times New Roman"/>
        </w:rPr>
        <w:t>k</w:t>
      </w:r>
      <w:r w:rsidRPr="00295543">
        <w:rPr>
          <w:rFonts w:ascii="Times New Roman" w:hAnsi="Times New Roman" w:cs="Times New Roman"/>
        </w:rPr>
        <w:t>To</w:t>
      </w:r>
      <w:r w:rsidRPr="00295543">
        <w:rPr>
          <w:rFonts w:ascii="Times New Roman" w:hAnsi="Times New Roman" w:cs="Times New Roman"/>
        </w:rPr>
        <w:t>k</w:t>
      </w:r>
      <w:proofErr w:type="spellEnd"/>
      <w:r w:rsidRPr="00295543">
        <w:rPr>
          <w:rFonts w:ascii="Times New Roman" w:hAnsi="Times New Roman" w:cs="Times New Roman"/>
        </w:rPr>
        <w:t xml:space="preserve"> trends like making a bucket hat and banana bread. For the first month I religiously exercised at home which kept my mind </w:t>
      </w:r>
      <w:r w:rsidRPr="00295543">
        <w:rPr>
          <w:rFonts w:ascii="Times New Roman" w:hAnsi="Times New Roman" w:cs="Times New Roman"/>
        </w:rPr>
        <w:t>off things. But it was really music that kept me sane. I play guitar and piano and getting the chance to really focus on my instruments was so calming. My older brother and I also skateboard it in the driveway together, which could be dizzying sometimes, b</w:t>
      </w:r>
      <w:r w:rsidRPr="00295543">
        <w:rPr>
          <w:rFonts w:ascii="Times New Roman" w:hAnsi="Times New Roman" w:cs="Times New Roman"/>
        </w:rPr>
        <w:t>ut it led me out into the fresh air which was such a relief.</w:t>
      </w:r>
    </w:p>
    <w:p w14:paraId="63249C0B" w14:textId="766CE9FA" w:rsidR="0062185D" w:rsidRPr="00295543" w:rsidRDefault="00295543">
      <w:pPr>
        <w:spacing w:after="0"/>
        <w:rPr>
          <w:rFonts w:ascii="Times New Roman" w:hAnsi="Times New Roman" w:cs="Times New Roman"/>
          <w:b/>
          <w:bCs/>
        </w:rPr>
      </w:pPr>
      <w:r w:rsidRPr="00295543">
        <w:rPr>
          <w:rFonts w:ascii="Times New Roman" w:hAnsi="Times New Roman" w:cs="Times New Roman"/>
          <w:b/>
          <w:bCs/>
        </w:rPr>
        <w:t xml:space="preserve">EA </w:t>
      </w:r>
      <w:r w:rsidR="00A6601E" w:rsidRPr="00295543">
        <w:rPr>
          <w:rFonts w:ascii="Times New Roman" w:hAnsi="Times New Roman" w:cs="Times New Roman"/>
          <w:b/>
          <w:bCs/>
        </w:rPr>
        <w:t>07:05</w:t>
      </w:r>
    </w:p>
    <w:p w14:paraId="5B7A284A" w14:textId="75F9DCC7" w:rsidR="0062185D" w:rsidRPr="00295543" w:rsidRDefault="00A6601E">
      <w:pPr>
        <w:spacing w:after="0"/>
        <w:rPr>
          <w:rFonts w:ascii="Times New Roman" w:hAnsi="Times New Roman" w:cs="Times New Roman"/>
        </w:rPr>
      </w:pPr>
      <w:r w:rsidRPr="00295543">
        <w:rPr>
          <w:rFonts w:ascii="Times New Roman" w:hAnsi="Times New Roman" w:cs="Times New Roman"/>
        </w:rPr>
        <w:t>And finally, what impacts Do you think this pandemic will have on our future college life and history in general?</w:t>
      </w:r>
    </w:p>
    <w:p w14:paraId="786883CF" w14:textId="07D448CF" w:rsidR="0062185D" w:rsidRPr="00295543" w:rsidRDefault="00295543">
      <w:pPr>
        <w:spacing w:after="0"/>
        <w:rPr>
          <w:rFonts w:ascii="Times New Roman" w:hAnsi="Times New Roman" w:cs="Times New Roman"/>
          <w:b/>
          <w:bCs/>
        </w:rPr>
      </w:pPr>
      <w:r w:rsidRPr="00295543">
        <w:rPr>
          <w:rFonts w:ascii="Times New Roman" w:hAnsi="Times New Roman" w:cs="Times New Roman"/>
          <w:b/>
          <w:bCs/>
        </w:rPr>
        <w:t xml:space="preserve">KR </w:t>
      </w:r>
      <w:r w:rsidR="00A6601E" w:rsidRPr="00295543">
        <w:rPr>
          <w:rFonts w:ascii="Times New Roman" w:hAnsi="Times New Roman" w:cs="Times New Roman"/>
          <w:b/>
          <w:bCs/>
        </w:rPr>
        <w:t>07:12</w:t>
      </w:r>
    </w:p>
    <w:p w14:paraId="70B82318" w14:textId="68ED9B3D" w:rsidR="0062185D" w:rsidRPr="00295543" w:rsidRDefault="00A6601E">
      <w:pPr>
        <w:spacing w:after="0"/>
        <w:rPr>
          <w:rFonts w:ascii="Times New Roman" w:hAnsi="Times New Roman" w:cs="Times New Roman"/>
        </w:rPr>
      </w:pPr>
      <w:r w:rsidRPr="00295543">
        <w:rPr>
          <w:rFonts w:ascii="Times New Roman" w:hAnsi="Times New Roman" w:cs="Times New Roman"/>
        </w:rPr>
        <w:t xml:space="preserve">It's weird to say but I don't think there will be much of a </w:t>
      </w:r>
      <w:proofErr w:type="gramStart"/>
      <w:r w:rsidRPr="00295543">
        <w:rPr>
          <w:rFonts w:ascii="Times New Roman" w:hAnsi="Times New Roman" w:cs="Times New Roman"/>
        </w:rPr>
        <w:t>lon</w:t>
      </w:r>
      <w:r w:rsidRPr="00295543">
        <w:rPr>
          <w:rFonts w:ascii="Times New Roman" w:hAnsi="Times New Roman" w:cs="Times New Roman"/>
        </w:rPr>
        <w:t>g term</w:t>
      </w:r>
      <w:proofErr w:type="gramEnd"/>
      <w:r w:rsidRPr="00295543">
        <w:rPr>
          <w:rFonts w:ascii="Times New Roman" w:hAnsi="Times New Roman" w:cs="Times New Roman"/>
        </w:rPr>
        <w:t xml:space="preserve"> effect. I think that a lot of people will stop using masks after the pandemic simply because people are a bit more selfish nowadays. People want their own comfort and a mask doesn't fit that for most people. While online school has taken off, I thin</w:t>
      </w:r>
      <w:r w:rsidRPr="00295543">
        <w:rPr>
          <w:rFonts w:ascii="Times New Roman" w:hAnsi="Times New Roman" w:cs="Times New Roman"/>
        </w:rPr>
        <w:t xml:space="preserve">k that because of the digital divide, it won't be used unless completely necessary. If they were to do online school on snow days, like a lot of people think I would honestly be shocked. kids deserve a nice break. I think that it will teach governments in </w:t>
      </w:r>
      <w:r w:rsidRPr="00295543">
        <w:rPr>
          <w:rFonts w:ascii="Times New Roman" w:hAnsi="Times New Roman" w:cs="Times New Roman"/>
        </w:rPr>
        <w:t>the future how to better handle a situation like this instead of creating widespread panic. I'd also like to see a greater sense of community between people but I highly doubt that will happen.</w:t>
      </w:r>
    </w:p>
    <w:p w14:paraId="63273CF6" w14:textId="5AB50FB7" w:rsidR="0062185D" w:rsidRPr="00295543" w:rsidRDefault="00295543">
      <w:pPr>
        <w:spacing w:after="0"/>
        <w:rPr>
          <w:rFonts w:ascii="Times New Roman" w:hAnsi="Times New Roman" w:cs="Times New Roman"/>
          <w:b/>
          <w:bCs/>
        </w:rPr>
      </w:pPr>
      <w:r w:rsidRPr="00295543">
        <w:rPr>
          <w:rFonts w:ascii="Times New Roman" w:hAnsi="Times New Roman" w:cs="Times New Roman"/>
          <w:b/>
          <w:bCs/>
        </w:rPr>
        <w:t xml:space="preserve">EA </w:t>
      </w:r>
      <w:r w:rsidR="00A6601E" w:rsidRPr="00295543">
        <w:rPr>
          <w:rFonts w:ascii="Times New Roman" w:hAnsi="Times New Roman" w:cs="Times New Roman"/>
          <w:b/>
          <w:bCs/>
        </w:rPr>
        <w:t>07:52</w:t>
      </w:r>
    </w:p>
    <w:p w14:paraId="735AA346" w14:textId="77777777" w:rsidR="0062185D" w:rsidRPr="00295543" w:rsidRDefault="00A6601E">
      <w:pPr>
        <w:spacing w:after="0"/>
        <w:rPr>
          <w:rFonts w:ascii="Times New Roman" w:hAnsi="Times New Roman" w:cs="Times New Roman"/>
        </w:rPr>
      </w:pPr>
      <w:r w:rsidRPr="00295543">
        <w:rPr>
          <w:rFonts w:ascii="Times New Roman" w:hAnsi="Times New Roman" w:cs="Times New Roman"/>
        </w:rPr>
        <w:t>Thank you so much for sharing your experiences.</w:t>
      </w:r>
    </w:p>
    <w:p w14:paraId="0607BBD8" w14:textId="04D462B9" w:rsidR="0062185D" w:rsidRPr="00295543" w:rsidRDefault="00295543">
      <w:pPr>
        <w:spacing w:after="0"/>
        <w:rPr>
          <w:rFonts w:ascii="Times New Roman" w:hAnsi="Times New Roman" w:cs="Times New Roman"/>
          <w:b/>
          <w:bCs/>
        </w:rPr>
      </w:pPr>
      <w:r w:rsidRPr="00295543">
        <w:rPr>
          <w:rFonts w:ascii="Times New Roman" w:hAnsi="Times New Roman" w:cs="Times New Roman"/>
          <w:b/>
          <w:bCs/>
        </w:rPr>
        <w:t xml:space="preserve">KR </w:t>
      </w:r>
      <w:r w:rsidR="00A6601E" w:rsidRPr="00295543">
        <w:rPr>
          <w:rFonts w:ascii="Times New Roman" w:hAnsi="Times New Roman" w:cs="Times New Roman"/>
          <w:b/>
          <w:bCs/>
        </w:rPr>
        <w:t>07</w:t>
      </w:r>
      <w:r w:rsidR="00A6601E" w:rsidRPr="00295543">
        <w:rPr>
          <w:rFonts w:ascii="Times New Roman" w:hAnsi="Times New Roman" w:cs="Times New Roman"/>
          <w:b/>
          <w:bCs/>
        </w:rPr>
        <w:t>:55</w:t>
      </w:r>
    </w:p>
    <w:p w14:paraId="71BE0A3C" w14:textId="77777777" w:rsidR="0062185D" w:rsidRPr="00295543" w:rsidRDefault="00A6601E">
      <w:pPr>
        <w:spacing w:after="0"/>
        <w:rPr>
          <w:rFonts w:ascii="Times New Roman" w:hAnsi="Times New Roman" w:cs="Times New Roman"/>
        </w:rPr>
      </w:pPr>
      <w:r w:rsidRPr="00295543">
        <w:rPr>
          <w:rFonts w:ascii="Times New Roman" w:hAnsi="Times New Roman" w:cs="Times New Roman"/>
        </w:rPr>
        <w:t>It's been a pleasure. Thank you so much for interviewing me today and allowing me to share my experience.</w:t>
      </w:r>
    </w:p>
    <w:sectPr w:rsidR="0062185D" w:rsidRPr="0029554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D30DD" w14:textId="77777777" w:rsidR="00A6601E" w:rsidRDefault="00A6601E">
      <w:pPr>
        <w:spacing w:after="0" w:line="240" w:lineRule="auto"/>
      </w:pPr>
      <w:r>
        <w:separator/>
      </w:r>
    </w:p>
  </w:endnote>
  <w:endnote w:type="continuationSeparator" w:id="0">
    <w:p w14:paraId="1A68F294" w14:textId="77777777" w:rsidR="00A6601E" w:rsidRDefault="00A6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3963549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2B0BCE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4BF5E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F98330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CEB360A" w14:textId="2F230772"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26650" w14:textId="77777777" w:rsidR="00A6601E" w:rsidRDefault="00A6601E">
      <w:pPr>
        <w:spacing w:after="0" w:line="240" w:lineRule="auto"/>
      </w:pPr>
      <w:r>
        <w:separator/>
      </w:r>
    </w:p>
  </w:footnote>
  <w:footnote w:type="continuationSeparator" w:id="0">
    <w:p w14:paraId="1CFBBDCA" w14:textId="77777777" w:rsidR="00A6601E" w:rsidRDefault="00A660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0MDeyMDEwNzY2MjBR0lEKTi0uzszPAykwrAUA60gxMSwAAAA="/>
  </w:docVars>
  <w:rsids>
    <w:rsidRoot w:val="00B47730"/>
    <w:rsid w:val="00034616"/>
    <w:rsid w:val="00050A6B"/>
    <w:rsid w:val="0006063C"/>
    <w:rsid w:val="00066610"/>
    <w:rsid w:val="001216B9"/>
    <w:rsid w:val="0015074B"/>
    <w:rsid w:val="00295543"/>
    <w:rsid w:val="0029639D"/>
    <w:rsid w:val="002D5E8A"/>
    <w:rsid w:val="00326F90"/>
    <w:rsid w:val="004A641F"/>
    <w:rsid w:val="004B593C"/>
    <w:rsid w:val="004E71B5"/>
    <w:rsid w:val="0062185D"/>
    <w:rsid w:val="006E2A8C"/>
    <w:rsid w:val="007749AF"/>
    <w:rsid w:val="00794EBC"/>
    <w:rsid w:val="00930F33"/>
    <w:rsid w:val="009C3AF0"/>
    <w:rsid w:val="00A12EE5"/>
    <w:rsid w:val="00A6601E"/>
    <w:rsid w:val="00AA1D8D"/>
    <w:rsid w:val="00B47730"/>
    <w:rsid w:val="00BA4C2B"/>
    <w:rsid w:val="00BD0140"/>
    <w:rsid w:val="00C24502"/>
    <w:rsid w:val="00CB0664"/>
    <w:rsid w:val="00D57E81"/>
    <w:rsid w:val="00E07DFA"/>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E3D461"/>
  <w14:defaultImageDpi w14:val="33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953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Victoria Clark (Student)</cp:lastModifiedBy>
  <cp:revision>4</cp:revision>
  <dcterms:created xsi:type="dcterms:W3CDTF">2020-11-03T20:59:00Z</dcterms:created>
  <dcterms:modified xsi:type="dcterms:W3CDTF">2021-04-08T15:04:00Z</dcterms:modified>
  <cp:category/>
</cp:coreProperties>
</file>