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24F33" w14:textId="10DBA7D8" w:rsidR="00CF0CD3" w:rsidRPr="008028CC" w:rsidRDefault="008028CC" w:rsidP="008028CC">
      <w:pPr>
        <w:spacing w:after="0"/>
        <w:jc w:val="center"/>
        <w:rPr>
          <w:rFonts w:ascii="Arial" w:hAnsi="Arial" w:cs="Arial"/>
          <w:b/>
          <w:bCs/>
          <w:sz w:val="40"/>
          <w:szCs w:val="40"/>
        </w:rPr>
      </w:pPr>
      <w:r w:rsidRPr="008028CC">
        <w:rPr>
          <w:rFonts w:ascii="Arial" w:hAnsi="Arial" w:cs="Arial"/>
          <w:b/>
          <w:bCs/>
          <w:sz w:val="40"/>
          <w:szCs w:val="40"/>
        </w:rPr>
        <w:t xml:space="preserve">Transcript of Oral History Interview with </w:t>
      </w:r>
      <w:r w:rsidR="008D23DD">
        <w:rPr>
          <w:rFonts w:ascii="Arial" w:hAnsi="Arial" w:cs="Arial"/>
          <w:b/>
          <w:bCs/>
          <w:sz w:val="40"/>
          <w:szCs w:val="40"/>
        </w:rPr>
        <w:t>Josh</w:t>
      </w:r>
    </w:p>
    <w:p w14:paraId="2F927A5D" w14:textId="1BC0DE11" w:rsidR="008028CC" w:rsidRPr="008028CC" w:rsidRDefault="008028CC" w:rsidP="008028CC">
      <w:pPr>
        <w:spacing w:after="0"/>
        <w:rPr>
          <w:rFonts w:ascii="Arial" w:hAnsi="Arial" w:cs="Arial"/>
        </w:rPr>
      </w:pPr>
      <w:r>
        <w:rPr>
          <w:rFonts w:ascii="Arial" w:hAnsi="Arial" w:cs="Arial"/>
          <w:b/>
          <w:bCs/>
        </w:rPr>
        <w:t>Interviewee:</w:t>
      </w:r>
      <w:r>
        <w:rPr>
          <w:rFonts w:ascii="Arial" w:hAnsi="Arial" w:cs="Arial"/>
        </w:rPr>
        <w:t xml:space="preserve"> </w:t>
      </w:r>
      <w:r w:rsidR="008D23DD">
        <w:rPr>
          <w:rFonts w:ascii="Arial" w:hAnsi="Arial" w:cs="Arial"/>
        </w:rPr>
        <w:t>Josh</w:t>
      </w:r>
    </w:p>
    <w:p w14:paraId="137D7CCB" w14:textId="1C592113" w:rsidR="008028CC" w:rsidRDefault="0052279C" w:rsidP="008028CC">
      <w:pPr>
        <w:spacing w:after="0"/>
        <w:rPr>
          <w:rFonts w:ascii="Arial" w:hAnsi="Arial" w:cs="Arial"/>
        </w:rPr>
      </w:pPr>
      <w:r>
        <w:rPr>
          <w:rFonts w:ascii="Arial" w:hAnsi="Arial" w:cs="Arial"/>
          <w:b/>
          <w:bCs/>
        </w:rPr>
        <w:t xml:space="preserve">Interviewer: </w:t>
      </w:r>
      <w:r>
        <w:rPr>
          <w:rFonts w:ascii="Arial" w:hAnsi="Arial" w:cs="Arial"/>
        </w:rPr>
        <w:t>Speaker 1</w:t>
      </w:r>
    </w:p>
    <w:p w14:paraId="225683E9" w14:textId="310C719B" w:rsidR="0052279C" w:rsidRDefault="0052279C" w:rsidP="008028CC">
      <w:pPr>
        <w:spacing w:after="0"/>
        <w:rPr>
          <w:rFonts w:ascii="Arial" w:hAnsi="Arial" w:cs="Arial"/>
        </w:rPr>
      </w:pPr>
      <w:r>
        <w:rPr>
          <w:rFonts w:ascii="Arial" w:hAnsi="Arial" w:cs="Arial"/>
          <w:b/>
          <w:bCs/>
        </w:rPr>
        <w:t xml:space="preserve">Date: </w:t>
      </w:r>
      <w:r>
        <w:rPr>
          <w:rFonts w:ascii="Arial" w:hAnsi="Arial" w:cs="Arial"/>
        </w:rPr>
        <w:t>Unknown</w:t>
      </w:r>
    </w:p>
    <w:p w14:paraId="456F0AD2" w14:textId="3E1BF113" w:rsidR="0052279C" w:rsidRDefault="0052279C" w:rsidP="008028CC">
      <w:pPr>
        <w:spacing w:after="0"/>
        <w:rPr>
          <w:rFonts w:ascii="Arial" w:hAnsi="Arial" w:cs="Arial"/>
        </w:rPr>
      </w:pPr>
      <w:r>
        <w:rPr>
          <w:rFonts w:ascii="Arial" w:hAnsi="Arial" w:cs="Arial"/>
          <w:b/>
          <w:bCs/>
        </w:rPr>
        <w:t xml:space="preserve">Location (Interviewee): </w:t>
      </w:r>
      <w:r>
        <w:rPr>
          <w:rFonts w:ascii="Arial" w:hAnsi="Arial" w:cs="Arial"/>
        </w:rPr>
        <w:t>Unknown</w:t>
      </w:r>
    </w:p>
    <w:p w14:paraId="50FC4CC7" w14:textId="13E2E20A" w:rsidR="0052279C" w:rsidRDefault="0052279C" w:rsidP="008028CC">
      <w:pPr>
        <w:spacing w:after="0"/>
        <w:rPr>
          <w:rFonts w:ascii="Arial" w:hAnsi="Arial" w:cs="Arial"/>
        </w:rPr>
      </w:pPr>
      <w:r>
        <w:rPr>
          <w:rFonts w:ascii="Arial" w:hAnsi="Arial" w:cs="Arial"/>
          <w:b/>
          <w:bCs/>
        </w:rPr>
        <w:t xml:space="preserve">Location (Interviewer): </w:t>
      </w:r>
      <w:r>
        <w:rPr>
          <w:rFonts w:ascii="Arial" w:hAnsi="Arial" w:cs="Arial"/>
        </w:rPr>
        <w:t>Unknown</w:t>
      </w:r>
    </w:p>
    <w:p w14:paraId="02065CD9" w14:textId="308B7FAF" w:rsidR="0052279C" w:rsidRDefault="0052279C" w:rsidP="008028CC">
      <w:pPr>
        <w:spacing w:after="0"/>
        <w:rPr>
          <w:rFonts w:ascii="Arial" w:hAnsi="Arial" w:cs="Arial"/>
        </w:rPr>
      </w:pPr>
      <w:r>
        <w:rPr>
          <w:rFonts w:ascii="Arial" w:hAnsi="Arial" w:cs="Arial"/>
          <w:b/>
          <w:bCs/>
        </w:rPr>
        <w:t xml:space="preserve">Transcription Equipment: </w:t>
      </w:r>
      <w:r>
        <w:rPr>
          <w:rFonts w:ascii="Arial" w:hAnsi="Arial" w:cs="Arial"/>
        </w:rPr>
        <w:t>Otter.ai</w:t>
      </w:r>
    </w:p>
    <w:p w14:paraId="3AB117F0" w14:textId="382C66C4" w:rsidR="0052279C" w:rsidRDefault="0052279C" w:rsidP="008028CC">
      <w:pPr>
        <w:spacing w:after="0"/>
        <w:rPr>
          <w:rFonts w:ascii="Arial" w:hAnsi="Arial" w:cs="Arial"/>
        </w:rPr>
      </w:pPr>
      <w:r>
        <w:rPr>
          <w:rFonts w:ascii="Arial" w:hAnsi="Arial" w:cs="Arial"/>
          <w:b/>
          <w:bCs/>
        </w:rPr>
        <w:t xml:space="preserve">Interview Technology: </w:t>
      </w:r>
      <w:r>
        <w:rPr>
          <w:rFonts w:ascii="Arial" w:hAnsi="Arial" w:cs="Arial"/>
        </w:rPr>
        <w:t>Unknown</w:t>
      </w:r>
    </w:p>
    <w:p w14:paraId="1A6F51AF" w14:textId="3B9D704E" w:rsidR="0052279C" w:rsidRDefault="0052279C" w:rsidP="008028CC">
      <w:pPr>
        <w:spacing w:after="0"/>
        <w:rPr>
          <w:rFonts w:ascii="Arial" w:hAnsi="Arial" w:cs="Arial"/>
        </w:rPr>
      </w:pPr>
    </w:p>
    <w:p w14:paraId="45F1F372" w14:textId="4DE0F989" w:rsidR="0052279C" w:rsidRDefault="0052279C" w:rsidP="008028CC">
      <w:pPr>
        <w:spacing w:after="0"/>
        <w:rPr>
          <w:rFonts w:ascii="Arial" w:hAnsi="Arial" w:cs="Arial"/>
        </w:rPr>
      </w:pPr>
      <w:r>
        <w:rPr>
          <w:rFonts w:ascii="Arial" w:hAnsi="Arial" w:cs="Arial"/>
          <w:b/>
          <w:bCs/>
        </w:rPr>
        <w:t xml:space="preserve">Abstract: </w:t>
      </w:r>
      <w:r w:rsidR="008D23DD">
        <w:rPr>
          <w:rFonts w:ascii="Arial" w:hAnsi="Arial" w:cs="Arial"/>
        </w:rPr>
        <w:t>Josh</w:t>
      </w:r>
      <w:r w:rsidR="00B16A36">
        <w:rPr>
          <w:rFonts w:ascii="Arial" w:hAnsi="Arial" w:cs="Arial"/>
        </w:rPr>
        <w:t xml:space="preserve"> discusses their faith and how it has been impacted by the COVID-19 pandemic. They also discuss changes to their religious community and its involvement in community service to help thos</w:t>
      </w:r>
      <w:r w:rsidR="008D23DD">
        <w:rPr>
          <w:rFonts w:ascii="Arial" w:hAnsi="Arial" w:cs="Arial"/>
        </w:rPr>
        <w:t xml:space="preserve">e in need during COVID-19. </w:t>
      </w:r>
      <w:r w:rsidR="00B16A36">
        <w:rPr>
          <w:rFonts w:ascii="Arial" w:hAnsi="Arial" w:cs="Arial"/>
        </w:rPr>
        <w:t xml:space="preserve">Additionally, they are youth pastor and provide insight on how their teachings and activities have shifted to accommodate for </w:t>
      </w:r>
      <w:r w:rsidR="008D23DD">
        <w:rPr>
          <w:rFonts w:ascii="Arial" w:hAnsi="Arial" w:cs="Arial"/>
        </w:rPr>
        <w:t>changes to life due to COVID-19.</w:t>
      </w:r>
    </w:p>
    <w:p w14:paraId="4020F727" w14:textId="77777777" w:rsidR="00B16A36" w:rsidRPr="00B16A36" w:rsidRDefault="00B16A36" w:rsidP="008028CC">
      <w:pPr>
        <w:spacing w:after="0"/>
        <w:rPr>
          <w:rFonts w:ascii="Arial" w:hAnsi="Arial" w:cs="Arial"/>
        </w:rPr>
      </w:pPr>
    </w:p>
    <w:p w14:paraId="241513EC" w14:textId="790E5CDC" w:rsidR="00CF0CD3" w:rsidRPr="008028CC" w:rsidRDefault="008E37E9">
      <w:pPr>
        <w:spacing w:after="0"/>
        <w:rPr>
          <w:rFonts w:ascii="Arial" w:hAnsi="Arial" w:cs="Arial"/>
        </w:rPr>
      </w:pPr>
      <w:r w:rsidRPr="008028CC">
        <w:rPr>
          <w:rFonts w:ascii="Arial" w:hAnsi="Arial" w:cs="Arial"/>
          <w:b/>
          <w:bCs/>
        </w:rPr>
        <w:t xml:space="preserve">Speaker 1 </w:t>
      </w:r>
      <w:r w:rsidR="00AC1640" w:rsidRPr="008028CC">
        <w:rPr>
          <w:rFonts w:ascii="Arial" w:hAnsi="Arial" w:cs="Arial"/>
        </w:rPr>
        <w:t>00:00</w:t>
      </w:r>
    </w:p>
    <w:p w14:paraId="57AA07A5" w14:textId="77777777" w:rsidR="00CF0CD3" w:rsidRPr="00AC1640" w:rsidRDefault="00AC1640">
      <w:pPr>
        <w:spacing w:after="0"/>
      </w:pPr>
      <w:r w:rsidRPr="00AC1640">
        <w:rPr>
          <w:rFonts w:ascii="Arial" w:hAnsi="Arial"/>
        </w:rPr>
        <w:t>The first question is, how has COVID-19 affected your faith or your beliefs?</w:t>
      </w:r>
    </w:p>
    <w:p w14:paraId="30F426A6" w14:textId="77777777" w:rsidR="00CF0CD3" w:rsidRPr="00AC1640" w:rsidRDefault="00CF0CD3">
      <w:pPr>
        <w:spacing w:after="0"/>
      </w:pPr>
    </w:p>
    <w:p w14:paraId="217B82C0" w14:textId="3673A905" w:rsidR="00CF0CD3" w:rsidRPr="00AC1640" w:rsidRDefault="008D23DD">
      <w:pPr>
        <w:spacing w:after="0"/>
      </w:pPr>
      <w:r>
        <w:rPr>
          <w:rFonts w:ascii="Arial" w:hAnsi="Arial"/>
          <w:b/>
          <w:bCs/>
        </w:rPr>
        <w:t>Josh</w:t>
      </w:r>
      <w:r w:rsidR="008028CC">
        <w:rPr>
          <w:rFonts w:ascii="Arial" w:hAnsi="Arial"/>
          <w:b/>
          <w:bCs/>
        </w:rPr>
        <w:t xml:space="preserve"> </w:t>
      </w:r>
      <w:r w:rsidR="00AC1640" w:rsidRPr="00AC1640">
        <w:rPr>
          <w:rFonts w:ascii="Arial" w:hAnsi="Arial"/>
        </w:rPr>
        <w:t>00:06</w:t>
      </w:r>
    </w:p>
    <w:p w14:paraId="1B2D20FB" w14:textId="451AF790" w:rsidR="00CF0CD3" w:rsidRPr="00AC1640" w:rsidRDefault="00AC1640">
      <w:pPr>
        <w:spacing w:after="0"/>
      </w:pPr>
      <w:r w:rsidRPr="00AC1640">
        <w:rPr>
          <w:rFonts w:ascii="Arial" w:hAnsi="Arial"/>
        </w:rPr>
        <w:t>Um, it hasn't really challenged my faith or my beliefs.</w:t>
      </w:r>
      <w:r>
        <w:t xml:space="preserve"> </w:t>
      </w:r>
      <w:r w:rsidRPr="00AC1640">
        <w:rPr>
          <w:rFonts w:ascii="Arial" w:hAnsi="Arial"/>
        </w:rPr>
        <w:t>I think it's helped me lean on them more. It's definitely stretched it a little bit, but in the sense of, you know, refocusing</w:t>
      </w:r>
      <w:r>
        <w:t xml:space="preserve"> </w:t>
      </w:r>
      <w:r w:rsidRPr="00AC1640">
        <w:rPr>
          <w:rFonts w:ascii="Arial" w:hAnsi="Arial"/>
        </w:rPr>
        <w:t xml:space="preserve">my faith in Jesus, and just in this season allowing sometimes the difficult moments just to refocus us and put our focus on what we believe. </w:t>
      </w:r>
      <w:proofErr w:type="gramStart"/>
      <w:r w:rsidRPr="00AC1640">
        <w:rPr>
          <w:rFonts w:ascii="Arial" w:hAnsi="Arial"/>
        </w:rPr>
        <w:t>So</w:t>
      </w:r>
      <w:proofErr w:type="gramEnd"/>
      <w:r w:rsidRPr="00AC1640">
        <w:rPr>
          <w:rFonts w:ascii="Arial" w:hAnsi="Arial"/>
        </w:rPr>
        <w:t xml:space="preserve"> it hasn't really changed it</w:t>
      </w:r>
      <w:r>
        <w:rPr>
          <w:rFonts w:ascii="Arial" w:hAnsi="Arial"/>
        </w:rPr>
        <w:t>, i</w:t>
      </w:r>
      <w:r w:rsidRPr="00AC1640">
        <w:rPr>
          <w:rFonts w:ascii="Arial" w:hAnsi="Arial"/>
        </w:rPr>
        <w:t xml:space="preserve">n the bad sense. It's actually strengthened it, I believe. And that's why I believe that, you know, have peace, because I'm focused on </w:t>
      </w:r>
      <w:proofErr w:type="spellStart"/>
      <w:r w:rsidRPr="00AC1640">
        <w:rPr>
          <w:rFonts w:ascii="Arial" w:hAnsi="Arial"/>
        </w:rPr>
        <w:t>on</w:t>
      </w:r>
      <w:proofErr w:type="spellEnd"/>
      <w:r w:rsidRPr="00AC1640">
        <w:rPr>
          <w:rFonts w:ascii="Arial" w:hAnsi="Arial"/>
        </w:rPr>
        <w:t xml:space="preserve"> not what I can control, but the one who controls it. So yeah, that's for me personally.</w:t>
      </w:r>
    </w:p>
    <w:p w14:paraId="2D56FA40" w14:textId="77777777" w:rsidR="00CF0CD3" w:rsidRPr="00AC1640" w:rsidRDefault="00CF0CD3">
      <w:pPr>
        <w:spacing w:after="0"/>
      </w:pPr>
    </w:p>
    <w:p w14:paraId="7CCB4482" w14:textId="40A57EC3" w:rsidR="00CF0CD3" w:rsidRPr="00AC1640" w:rsidRDefault="008E37E9">
      <w:pPr>
        <w:spacing w:after="0"/>
      </w:pPr>
      <w:r>
        <w:rPr>
          <w:rFonts w:ascii="Arial" w:hAnsi="Arial"/>
          <w:b/>
          <w:bCs/>
        </w:rPr>
        <w:t>Speaker 1</w:t>
      </w:r>
      <w:r>
        <w:rPr>
          <w:rFonts w:ascii="Arial" w:hAnsi="Arial"/>
          <w:b/>
          <w:bCs/>
        </w:rPr>
        <w:t xml:space="preserve"> </w:t>
      </w:r>
      <w:r w:rsidR="00AC1640" w:rsidRPr="00AC1640">
        <w:rPr>
          <w:rFonts w:ascii="Arial" w:hAnsi="Arial"/>
        </w:rPr>
        <w:t>00:53</w:t>
      </w:r>
    </w:p>
    <w:p w14:paraId="1D103893" w14:textId="64B35420" w:rsidR="00CF0CD3" w:rsidRPr="00AC1640" w:rsidRDefault="00AC1640">
      <w:pPr>
        <w:spacing w:after="0"/>
      </w:pPr>
      <w:r>
        <w:rPr>
          <w:rFonts w:ascii="Arial" w:hAnsi="Arial"/>
        </w:rPr>
        <w:t xml:space="preserve">Alright. </w:t>
      </w:r>
      <w:r w:rsidRPr="00AC1640">
        <w:rPr>
          <w:rFonts w:ascii="Arial" w:hAnsi="Arial"/>
        </w:rPr>
        <w:t>And is your religious community still gathering?</w:t>
      </w:r>
    </w:p>
    <w:p w14:paraId="125710EF" w14:textId="77777777" w:rsidR="00CF0CD3" w:rsidRPr="00AC1640" w:rsidRDefault="00CF0CD3">
      <w:pPr>
        <w:spacing w:after="0"/>
      </w:pPr>
    </w:p>
    <w:p w14:paraId="313156C6" w14:textId="60C4C183" w:rsidR="00CF0CD3" w:rsidRPr="00AC1640" w:rsidRDefault="008D23DD">
      <w:pPr>
        <w:spacing w:after="0"/>
      </w:pPr>
      <w:r>
        <w:rPr>
          <w:rFonts w:ascii="Arial" w:hAnsi="Arial"/>
          <w:b/>
          <w:bCs/>
        </w:rPr>
        <w:t>Josh</w:t>
      </w:r>
      <w:r>
        <w:rPr>
          <w:rFonts w:ascii="Arial" w:hAnsi="Arial"/>
          <w:b/>
          <w:bCs/>
        </w:rPr>
        <w:t xml:space="preserve"> </w:t>
      </w:r>
      <w:r w:rsidR="00AC1640" w:rsidRPr="00AC1640">
        <w:rPr>
          <w:rFonts w:ascii="Arial" w:hAnsi="Arial"/>
        </w:rPr>
        <w:t>00:58</w:t>
      </w:r>
    </w:p>
    <w:p w14:paraId="1FB01C20" w14:textId="77777777" w:rsidR="00AC1640" w:rsidRDefault="00AC1640">
      <w:pPr>
        <w:spacing w:after="0"/>
        <w:rPr>
          <w:rFonts w:ascii="Arial" w:hAnsi="Arial"/>
        </w:rPr>
      </w:pPr>
      <w:r w:rsidRPr="00AC1640">
        <w:rPr>
          <w:rFonts w:ascii="Arial" w:hAnsi="Arial"/>
        </w:rPr>
        <w:t xml:space="preserve">We have gone strictly to online services. </w:t>
      </w:r>
      <w:proofErr w:type="gramStart"/>
      <w:r w:rsidRPr="00AC1640">
        <w:rPr>
          <w:rFonts w:ascii="Arial" w:hAnsi="Arial"/>
        </w:rPr>
        <w:t>So</w:t>
      </w:r>
      <w:proofErr w:type="gramEnd"/>
      <w:r w:rsidRPr="00AC1640">
        <w:rPr>
          <w:rFonts w:ascii="Arial" w:hAnsi="Arial"/>
        </w:rPr>
        <w:t xml:space="preserve"> we just meet on Sundays and Wednesdays, over the </w:t>
      </w:r>
      <w:r>
        <w:rPr>
          <w:rFonts w:ascii="Arial" w:hAnsi="Arial"/>
        </w:rPr>
        <w:t>i</w:t>
      </w:r>
      <w:r w:rsidRPr="00AC1640">
        <w:rPr>
          <w:rFonts w:ascii="Arial" w:hAnsi="Arial"/>
        </w:rPr>
        <w:t xml:space="preserve">nternet, we, we stream through Facebook, and we also stream through YouTube as well. So that's the way we've gathered. And then we've also had gatherings over zoom, different Connect groups have gotten together to talk and have community through zoom. </w:t>
      </w:r>
    </w:p>
    <w:p w14:paraId="560F1566" w14:textId="77777777" w:rsidR="00AC1640" w:rsidRDefault="00AC1640">
      <w:pPr>
        <w:spacing w:after="0"/>
        <w:rPr>
          <w:rFonts w:ascii="Arial" w:hAnsi="Arial"/>
        </w:rPr>
      </w:pPr>
    </w:p>
    <w:p w14:paraId="5EC06AA0" w14:textId="4B01E8BE" w:rsidR="00AC1640" w:rsidRDefault="008E37E9">
      <w:pPr>
        <w:spacing w:after="0"/>
        <w:rPr>
          <w:rFonts w:ascii="Arial" w:hAnsi="Arial"/>
        </w:rPr>
      </w:pPr>
      <w:r>
        <w:rPr>
          <w:rFonts w:ascii="Arial" w:hAnsi="Arial"/>
          <w:b/>
          <w:bCs/>
        </w:rPr>
        <w:t>Speaker 1</w:t>
      </w:r>
      <w:r>
        <w:rPr>
          <w:rFonts w:ascii="Arial" w:hAnsi="Arial"/>
          <w:b/>
          <w:bCs/>
        </w:rPr>
        <w:t xml:space="preserve"> </w:t>
      </w:r>
      <w:r w:rsidR="00AC1640">
        <w:rPr>
          <w:rFonts w:ascii="Arial" w:hAnsi="Arial"/>
        </w:rPr>
        <w:t>00:23</w:t>
      </w:r>
    </w:p>
    <w:p w14:paraId="4CDABB60" w14:textId="7A6D1D0D" w:rsidR="00CF0CD3" w:rsidRPr="00AC1640" w:rsidRDefault="00AC1640">
      <w:pPr>
        <w:spacing w:after="0"/>
      </w:pPr>
      <w:r w:rsidRPr="00AC1640">
        <w:rPr>
          <w:rFonts w:ascii="Arial" w:hAnsi="Arial"/>
        </w:rPr>
        <w:t>And what are these Connect groups that you just mentioned</w:t>
      </w:r>
      <w:r>
        <w:rPr>
          <w:rFonts w:ascii="Arial" w:hAnsi="Arial"/>
        </w:rPr>
        <w:t>?</w:t>
      </w:r>
    </w:p>
    <w:p w14:paraId="7E533CB8" w14:textId="77777777" w:rsidR="00CF0CD3" w:rsidRPr="00AC1640" w:rsidRDefault="00CF0CD3">
      <w:pPr>
        <w:spacing w:after="0"/>
      </w:pPr>
    </w:p>
    <w:p w14:paraId="5A4D5FCB" w14:textId="08CD6FF7" w:rsidR="00CF0CD3" w:rsidRPr="00AC1640" w:rsidRDefault="008D23DD">
      <w:pPr>
        <w:spacing w:after="0"/>
      </w:pPr>
      <w:r>
        <w:rPr>
          <w:rFonts w:ascii="Arial" w:hAnsi="Arial"/>
          <w:b/>
          <w:bCs/>
        </w:rPr>
        <w:t>Josh</w:t>
      </w:r>
      <w:r w:rsidR="008E37E9">
        <w:rPr>
          <w:rFonts w:ascii="Arial" w:hAnsi="Arial"/>
          <w:b/>
          <w:bCs/>
        </w:rPr>
        <w:t xml:space="preserve"> </w:t>
      </w:r>
      <w:r w:rsidR="00AC1640" w:rsidRPr="00AC1640">
        <w:rPr>
          <w:rFonts w:ascii="Arial" w:hAnsi="Arial"/>
        </w:rPr>
        <w:t>01:27</w:t>
      </w:r>
    </w:p>
    <w:p w14:paraId="4C92BC21" w14:textId="0EBA9072" w:rsidR="00CF4FE7" w:rsidRDefault="00AC1640">
      <w:pPr>
        <w:spacing w:after="0"/>
        <w:rPr>
          <w:rFonts w:ascii="Arial" w:hAnsi="Arial"/>
        </w:rPr>
      </w:pPr>
      <w:r w:rsidRPr="00AC1640">
        <w:rPr>
          <w:rFonts w:ascii="Arial" w:hAnsi="Arial"/>
        </w:rPr>
        <w:t xml:space="preserve">So </w:t>
      </w:r>
      <w:proofErr w:type="gramStart"/>
      <w:r w:rsidRPr="00AC1640">
        <w:rPr>
          <w:rFonts w:ascii="Arial" w:hAnsi="Arial"/>
        </w:rPr>
        <w:t>specifically</w:t>
      </w:r>
      <w:proofErr w:type="gramEnd"/>
      <w:r w:rsidRPr="00AC1640">
        <w:rPr>
          <w:rFonts w:ascii="Arial" w:hAnsi="Arial"/>
        </w:rPr>
        <w:t xml:space="preserve"> for</w:t>
      </w:r>
      <w:r>
        <w:rPr>
          <w:rFonts w:ascii="Arial" w:hAnsi="Arial"/>
        </w:rPr>
        <w:t>, I’m</w:t>
      </w:r>
      <w:r w:rsidRPr="00AC1640">
        <w:rPr>
          <w:rFonts w:ascii="Arial" w:hAnsi="Arial"/>
        </w:rPr>
        <w:t xml:space="preserve"> the youth pastor at our church, so I oversee the youth. </w:t>
      </w:r>
      <w:proofErr w:type="gramStart"/>
      <w:r w:rsidRPr="00AC1640">
        <w:rPr>
          <w:rFonts w:ascii="Arial" w:hAnsi="Arial"/>
        </w:rPr>
        <w:t>So</w:t>
      </w:r>
      <w:proofErr w:type="gramEnd"/>
      <w:r w:rsidRPr="00AC1640">
        <w:rPr>
          <w:rFonts w:ascii="Arial" w:hAnsi="Arial"/>
        </w:rPr>
        <w:t xml:space="preserve"> we typically have something on Sunday nights at 5pm on YouTube. And then directly after that, our Connect groups</w:t>
      </w:r>
      <w:r w:rsidR="00CF4FE7">
        <w:rPr>
          <w:rFonts w:ascii="Arial" w:hAnsi="Arial"/>
        </w:rPr>
        <w:t xml:space="preserve">, </w:t>
      </w:r>
      <w:proofErr w:type="gramStart"/>
      <w:r w:rsidR="00CF4FE7">
        <w:rPr>
          <w:rFonts w:ascii="Arial" w:hAnsi="Arial"/>
        </w:rPr>
        <w:t xml:space="preserve">they </w:t>
      </w:r>
      <w:r w:rsidRPr="00AC1640">
        <w:rPr>
          <w:rFonts w:ascii="Arial" w:hAnsi="Arial"/>
        </w:rPr>
        <w:t xml:space="preserve"> are</w:t>
      </w:r>
      <w:proofErr w:type="gramEnd"/>
      <w:r w:rsidRPr="00AC1640">
        <w:rPr>
          <w:rFonts w:ascii="Arial" w:hAnsi="Arial"/>
        </w:rPr>
        <w:t xml:space="preserve"> kind of like our life groups, w</w:t>
      </w:r>
      <w:r w:rsidR="00CF4FE7">
        <w:rPr>
          <w:rFonts w:ascii="Arial" w:hAnsi="Arial"/>
        </w:rPr>
        <w:t>he</w:t>
      </w:r>
      <w:r w:rsidRPr="00AC1640">
        <w:rPr>
          <w:rFonts w:ascii="Arial" w:hAnsi="Arial"/>
        </w:rPr>
        <w:t>re regularly we would meet on Wednesday nights</w:t>
      </w:r>
      <w:r w:rsidR="00CF4FE7">
        <w:rPr>
          <w:rFonts w:ascii="Arial" w:hAnsi="Arial"/>
        </w:rPr>
        <w:t xml:space="preserve"> b</w:t>
      </w:r>
      <w:r w:rsidRPr="00AC1640">
        <w:rPr>
          <w:rFonts w:ascii="Arial" w:hAnsi="Arial"/>
        </w:rPr>
        <w:t>ut</w:t>
      </w:r>
      <w:r w:rsidR="00CF4FE7">
        <w:rPr>
          <w:rFonts w:ascii="Arial" w:hAnsi="Arial"/>
        </w:rPr>
        <w:t>,</w:t>
      </w:r>
      <w:r w:rsidRPr="00AC1640">
        <w:rPr>
          <w:rFonts w:ascii="Arial" w:hAnsi="Arial"/>
        </w:rPr>
        <w:t xml:space="preserve"> now since we switched over because of COVID-19, we meet on Sunday nights, right after the teaching is at 5</w:t>
      </w:r>
      <w:r>
        <w:rPr>
          <w:rFonts w:ascii="Arial" w:hAnsi="Arial"/>
        </w:rPr>
        <w:t>:</w:t>
      </w:r>
      <w:r w:rsidRPr="00AC1640">
        <w:rPr>
          <w:rFonts w:ascii="Arial" w:hAnsi="Arial"/>
        </w:rPr>
        <w:t xml:space="preserve">30. </w:t>
      </w:r>
      <w:r w:rsidR="00CF4FE7">
        <w:rPr>
          <w:rFonts w:ascii="Arial" w:hAnsi="Arial"/>
        </w:rPr>
        <w:t>A</w:t>
      </w:r>
      <w:r w:rsidRPr="00AC1640">
        <w:rPr>
          <w:rFonts w:ascii="Arial" w:hAnsi="Arial"/>
        </w:rPr>
        <w:t xml:space="preserve">nd gather together we discuss the different topics that were discussed on in the teaching, and then just </w:t>
      </w:r>
      <w:r w:rsidRPr="00AC1640">
        <w:rPr>
          <w:rFonts w:ascii="Arial" w:hAnsi="Arial"/>
        </w:rPr>
        <w:lastRenderedPageBreak/>
        <w:t xml:space="preserve">kind of help each other out, support each other, pray for each other. And that's what ultimately is it's broken up in age groups. And then also guys and girls are broken up. </w:t>
      </w:r>
      <w:proofErr w:type="gramStart"/>
      <w:r w:rsidRPr="00AC1640">
        <w:rPr>
          <w:rFonts w:ascii="Arial" w:hAnsi="Arial"/>
        </w:rPr>
        <w:t>So</w:t>
      </w:r>
      <w:proofErr w:type="gramEnd"/>
      <w:r w:rsidRPr="00AC1640">
        <w:rPr>
          <w:rFonts w:ascii="Arial" w:hAnsi="Arial"/>
        </w:rPr>
        <w:t xml:space="preserve"> we just have discussions and conversations as well.</w:t>
      </w:r>
    </w:p>
    <w:p w14:paraId="264429D3" w14:textId="77777777" w:rsidR="00B16A36" w:rsidRDefault="00B16A36">
      <w:pPr>
        <w:spacing w:after="0"/>
        <w:rPr>
          <w:rFonts w:ascii="Arial" w:hAnsi="Arial"/>
        </w:rPr>
      </w:pPr>
    </w:p>
    <w:p w14:paraId="4D3FAC41" w14:textId="4F2B2E27" w:rsidR="00CF4FE7" w:rsidRPr="00CF4FE7" w:rsidRDefault="00CF4FE7">
      <w:pPr>
        <w:spacing w:after="0"/>
        <w:rPr>
          <w:rFonts w:ascii="Arial" w:hAnsi="Arial"/>
        </w:rPr>
      </w:pPr>
      <w:r>
        <w:rPr>
          <w:rFonts w:ascii="Arial" w:hAnsi="Arial"/>
          <w:b/>
          <w:bCs/>
        </w:rPr>
        <w:t xml:space="preserve">Speaker 1 </w:t>
      </w:r>
      <w:r>
        <w:rPr>
          <w:rFonts w:ascii="Arial" w:hAnsi="Arial"/>
        </w:rPr>
        <w:t>2:12</w:t>
      </w:r>
    </w:p>
    <w:p w14:paraId="6560DFD0" w14:textId="34481AFA" w:rsidR="00CF0CD3" w:rsidRPr="00AC1640" w:rsidRDefault="00AC1640">
      <w:pPr>
        <w:spacing w:after="0"/>
      </w:pPr>
      <w:r w:rsidRPr="00AC1640">
        <w:rPr>
          <w:rFonts w:ascii="Arial" w:hAnsi="Arial"/>
        </w:rPr>
        <w:t>All right, and how has COVID-19 affected your participation in the religious community.</w:t>
      </w:r>
    </w:p>
    <w:p w14:paraId="50770C13" w14:textId="77777777" w:rsidR="00CF0CD3" w:rsidRPr="00AC1640" w:rsidRDefault="00CF0CD3">
      <w:pPr>
        <w:spacing w:after="0"/>
      </w:pPr>
    </w:p>
    <w:p w14:paraId="021702C2" w14:textId="736AABC8" w:rsidR="00CF0CD3" w:rsidRPr="00AC1640" w:rsidRDefault="008D23DD">
      <w:pPr>
        <w:spacing w:after="0"/>
      </w:pPr>
      <w:r>
        <w:rPr>
          <w:rFonts w:ascii="Arial" w:hAnsi="Arial"/>
          <w:b/>
          <w:bCs/>
        </w:rPr>
        <w:t>Josh</w:t>
      </w:r>
      <w:r w:rsidR="008E37E9">
        <w:rPr>
          <w:rFonts w:ascii="Arial" w:hAnsi="Arial"/>
          <w:b/>
          <w:bCs/>
        </w:rPr>
        <w:t xml:space="preserve"> </w:t>
      </w:r>
      <w:r w:rsidR="00AC1640" w:rsidRPr="00AC1640">
        <w:rPr>
          <w:rFonts w:ascii="Arial" w:hAnsi="Arial"/>
        </w:rPr>
        <w:t>02:18</w:t>
      </w:r>
    </w:p>
    <w:p w14:paraId="363D3BB7" w14:textId="77777777" w:rsidR="00AC1640" w:rsidRDefault="00AC1640">
      <w:pPr>
        <w:spacing w:after="0"/>
        <w:rPr>
          <w:rFonts w:ascii="Arial" w:hAnsi="Arial"/>
        </w:rPr>
      </w:pPr>
      <w:r w:rsidRPr="00AC1640">
        <w:rPr>
          <w:rFonts w:ascii="Arial" w:hAnsi="Arial"/>
        </w:rPr>
        <w:t xml:space="preserve">Um, it's definitely changed it in the sense of we had to strategize and try some different things that we've done before. Obviously, we were used to just coming together and being in person. </w:t>
      </w:r>
      <w:proofErr w:type="gramStart"/>
      <w:r w:rsidRPr="00AC1640">
        <w:rPr>
          <w:rFonts w:ascii="Arial" w:hAnsi="Arial"/>
        </w:rPr>
        <w:t>So</w:t>
      </w:r>
      <w:proofErr w:type="gramEnd"/>
      <w:r w:rsidRPr="00AC1640">
        <w:rPr>
          <w:rFonts w:ascii="Arial" w:hAnsi="Arial"/>
        </w:rPr>
        <w:t xml:space="preserve"> we definitely had to come up with some things that were not what we were currently doing, mainly streaming through YouTube, putting more content out on Instagram videos, connecting with students where they were, specifically </w:t>
      </w:r>
      <w:r>
        <w:rPr>
          <w:rFonts w:ascii="Arial" w:hAnsi="Arial"/>
        </w:rPr>
        <w:t>on the</w:t>
      </w:r>
      <w:r w:rsidRPr="00AC1640">
        <w:rPr>
          <w:rFonts w:ascii="Arial" w:hAnsi="Arial"/>
        </w:rPr>
        <w:t xml:space="preserve"> different social media platforms. </w:t>
      </w:r>
    </w:p>
    <w:p w14:paraId="4122EF16" w14:textId="77777777" w:rsidR="00AC1640" w:rsidRDefault="00AC1640">
      <w:pPr>
        <w:spacing w:after="0"/>
        <w:rPr>
          <w:rFonts w:ascii="Arial" w:hAnsi="Arial"/>
        </w:rPr>
      </w:pPr>
    </w:p>
    <w:p w14:paraId="3FDF4084" w14:textId="2636D577" w:rsidR="00AC1640" w:rsidRDefault="008E37E9">
      <w:pPr>
        <w:spacing w:after="0"/>
        <w:rPr>
          <w:rFonts w:ascii="Arial" w:hAnsi="Arial"/>
        </w:rPr>
      </w:pPr>
      <w:r>
        <w:rPr>
          <w:rFonts w:ascii="Arial" w:hAnsi="Arial"/>
          <w:b/>
          <w:bCs/>
        </w:rPr>
        <w:t>Speaker 1</w:t>
      </w:r>
      <w:r>
        <w:rPr>
          <w:rFonts w:ascii="Arial" w:hAnsi="Arial"/>
          <w:b/>
          <w:bCs/>
        </w:rPr>
        <w:t xml:space="preserve"> </w:t>
      </w:r>
      <w:r w:rsidR="00AC1640">
        <w:rPr>
          <w:rFonts w:ascii="Arial" w:hAnsi="Arial"/>
        </w:rPr>
        <w:t xml:space="preserve">02:48 </w:t>
      </w:r>
    </w:p>
    <w:p w14:paraId="47D17563" w14:textId="21406E96" w:rsidR="00CF0CD3" w:rsidRPr="00AC1640" w:rsidRDefault="00AC1640">
      <w:pPr>
        <w:spacing w:after="0"/>
      </w:pPr>
      <w:r w:rsidRPr="00AC1640">
        <w:rPr>
          <w:rFonts w:ascii="Arial" w:hAnsi="Arial"/>
        </w:rPr>
        <w:t>Alright, and lastly, is your religious community supplying or engaging any kind of community service in an attempt to help alleviate issues caused by the pandemic? And if so, what are those effects efforts?</w:t>
      </w:r>
    </w:p>
    <w:p w14:paraId="4991378D" w14:textId="77777777" w:rsidR="00CF0CD3" w:rsidRPr="00AC1640" w:rsidRDefault="00CF0CD3">
      <w:pPr>
        <w:spacing w:after="0"/>
      </w:pPr>
    </w:p>
    <w:p w14:paraId="630CEBDF" w14:textId="7B10AEBC" w:rsidR="00CF0CD3" w:rsidRPr="00AC1640" w:rsidRDefault="008D23DD">
      <w:pPr>
        <w:spacing w:after="0"/>
      </w:pPr>
      <w:r>
        <w:rPr>
          <w:rFonts w:ascii="Arial" w:hAnsi="Arial"/>
          <w:b/>
          <w:bCs/>
        </w:rPr>
        <w:t xml:space="preserve">Josh </w:t>
      </w:r>
      <w:r w:rsidR="00AC1640" w:rsidRPr="00AC1640">
        <w:rPr>
          <w:rFonts w:ascii="Arial" w:hAnsi="Arial"/>
        </w:rPr>
        <w:t>03:02</w:t>
      </w:r>
    </w:p>
    <w:p w14:paraId="79774EA7" w14:textId="669186C9" w:rsidR="00CF0CD3" w:rsidRPr="00AC1640" w:rsidRDefault="00AC1640">
      <w:pPr>
        <w:spacing w:after="0"/>
      </w:pPr>
      <w:proofErr w:type="gramStart"/>
      <w:r w:rsidRPr="00AC1640">
        <w:rPr>
          <w:rFonts w:ascii="Arial" w:hAnsi="Arial"/>
        </w:rPr>
        <w:t>So</w:t>
      </w:r>
      <w:proofErr w:type="gramEnd"/>
      <w:r w:rsidRPr="00AC1640">
        <w:rPr>
          <w:rFonts w:ascii="Arial" w:hAnsi="Arial"/>
        </w:rPr>
        <w:t xml:space="preserve"> we have different people from the congregation who are coming together and doing different things. We have a food box distribution at our church that allows people who are low income or need help with that, so if it's a $5 fee, but if people are not able to pay that for the food boxes, then we just give it to them for free. But it's a way that we ultimately help out the community. And also, we are actually starting a Facebook</w:t>
      </w:r>
      <w:r>
        <w:rPr>
          <w:rFonts w:ascii="Arial" w:hAnsi="Arial"/>
        </w:rPr>
        <w:t>, l</w:t>
      </w:r>
      <w:r w:rsidRPr="00AC1640">
        <w:rPr>
          <w:rFonts w:ascii="Arial" w:hAnsi="Arial"/>
        </w:rPr>
        <w:t xml:space="preserve">ike a private Facebook group for our people that congregate our church. And on there, we're </w:t>
      </w:r>
      <w:proofErr w:type="spellStart"/>
      <w:r w:rsidRPr="00AC1640">
        <w:rPr>
          <w:rFonts w:ascii="Arial" w:hAnsi="Arial"/>
        </w:rPr>
        <w:t>gonna</w:t>
      </w:r>
      <w:proofErr w:type="spellEnd"/>
      <w:r w:rsidRPr="00AC1640">
        <w:rPr>
          <w:rFonts w:ascii="Arial" w:hAnsi="Arial"/>
        </w:rPr>
        <w:t xml:space="preserve"> put like people who have needs and then also people who can help out so we can come together and help each other as an as a community. Um, and then also, as a church, we've</w:t>
      </w:r>
      <w:r w:rsidR="008D23DD">
        <w:rPr>
          <w:rFonts w:ascii="Arial" w:hAnsi="Arial"/>
        </w:rPr>
        <w:t>,</w:t>
      </w:r>
      <w:r w:rsidRPr="00AC1640">
        <w:rPr>
          <w:rFonts w:ascii="Arial" w:hAnsi="Arial"/>
        </w:rPr>
        <w:t xml:space="preserve"> w</w:t>
      </w:r>
      <w:proofErr w:type="spellStart"/>
      <w:r w:rsidRPr="00AC1640">
        <w:rPr>
          <w:rFonts w:ascii="Arial" w:hAnsi="Arial"/>
        </w:rPr>
        <w:t>e've</w:t>
      </w:r>
      <w:proofErr w:type="spellEnd"/>
      <w:r w:rsidRPr="00AC1640">
        <w:rPr>
          <w:rFonts w:ascii="Arial" w:hAnsi="Arial"/>
        </w:rPr>
        <w:t xml:space="preserve"> definitely kept going and help people</w:t>
      </w:r>
      <w:r>
        <w:t xml:space="preserve"> </w:t>
      </w:r>
      <w:r w:rsidRPr="00AC1640">
        <w:rPr>
          <w:rFonts w:ascii="Arial" w:hAnsi="Arial"/>
        </w:rPr>
        <w:t>focus on God in the season, strengthen our faith and hope and love and just really providing different resources for families, with the youth and then we're also</w:t>
      </w:r>
      <w:r w:rsidR="008D23DD">
        <w:rPr>
          <w:rFonts w:ascii="Arial" w:hAnsi="Arial"/>
        </w:rPr>
        <w:t>,</w:t>
      </w:r>
      <w:r w:rsidRPr="00AC1640">
        <w:rPr>
          <w:rFonts w:ascii="Arial" w:hAnsi="Arial"/>
        </w:rPr>
        <w:t xml:space="preserve"> also with the kids, giving them different teachings at their levels to help them out.</w:t>
      </w:r>
    </w:p>
    <w:p w14:paraId="71114EB5" w14:textId="77777777" w:rsidR="00CF0CD3" w:rsidRPr="00AC1640" w:rsidRDefault="00CF0CD3">
      <w:pPr>
        <w:spacing w:after="0"/>
      </w:pPr>
    </w:p>
    <w:p w14:paraId="40056147" w14:textId="2E03865B" w:rsidR="00CF0CD3" w:rsidRPr="00AC1640" w:rsidRDefault="008E37E9">
      <w:pPr>
        <w:spacing w:after="0"/>
      </w:pPr>
      <w:r>
        <w:rPr>
          <w:rFonts w:ascii="Arial" w:hAnsi="Arial"/>
          <w:b/>
          <w:bCs/>
        </w:rPr>
        <w:t>Speaker 1</w:t>
      </w:r>
      <w:r>
        <w:rPr>
          <w:rFonts w:ascii="Arial" w:hAnsi="Arial"/>
          <w:b/>
          <w:bCs/>
        </w:rPr>
        <w:t xml:space="preserve"> </w:t>
      </w:r>
      <w:r w:rsidR="00AC1640" w:rsidRPr="00AC1640">
        <w:rPr>
          <w:rFonts w:ascii="Arial" w:hAnsi="Arial"/>
        </w:rPr>
        <w:t>04:09</w:t>
      </w:r>
    </w:p>
    <w:p w14:paraId="3B85C7F7" w14:textId="77777777" w:rsidR="00AC1640" w:rsidRDefault="00AC1640">
      <w:pPr>
        <w:spacing w:after="0"/>
        <w:rPr>
          <w:rFonts w:ascii="Arial" w:hAnsi="Arial"/>
        </w:rPr>
      </w:pPr>
      <w:r w:rsidRPr="00AC1640">
        <w:rPr>
          <w:rFonts w:ascii="Arial" w:hAnsi="Arial"/>
        </w:rPr>
        <w:t>All right, thank you so much, Josh, for being part of this interview. Appreciate it.</w:t>
      </w:r>
    </w:p>
    <w:p w14:paraId="59BAB4F6" w14:textId="77777777" w:rsidR="00AC1640" w:rsidRDefault="00AC1640">
      <w:pPr>
        <w:spacing w:after="0"/>
        <w:rPr>
          <w:rFonts w:ascii="Arial" w:hAnsi="Arial"/>
        </w:rPr>
      </w:pPr>
    </w:p>
    <w:p w14:paraId="4AEC3F49" w14:textId="398E95BD" w:rsidR="00AC1640" w:rsidRDefault="008D23DD">
      <w:pPr>
        <w:spacing w:after="0"/>
        <w:rPr>
          <w:rFonts w:ascii="Arial" w:hAnsi="Arial"/>
        </w:rPr>
      </w:pPr>
      <w:r>
        <w:rPr>
          <w:rFonts w:ascii="Arial" w:hAnsi="Arial"/>
          <w:b/>
          <w:bCs/>
        </w:rPr>
        <w:t>Josh</w:t>
      </w:r>
      <w:r w:rsidR="008E37E9">
        <w:rPr>
          <w:rFonts w:ascii="Arial" w:hAnsi="Arial"/>
          <w:b/>
          <w:bCs/>
        </w:rPr>
        <w:t xml:space="preserve"> </w:t>
      </w:r>
      <w:r w:rsidR="00AC1640">
        <w:rPr>
          <w:rFonts w:ascii="Arial" w:hAnsi="Arial"/>
        </w:rPr>
        <w:t>04:13</w:t>
      </w:r>
    </w:p>
    <w:p w14:paraId="2971AD72" w14:textId="1C036FFF" w:rsidR="00CF0CD3" w:rsidRPr="00AC1640" w:rsidRDefault="00AC1640">
      <w:pPr>
        <w:spacing w:after="0"/>
      </w:pPr>
      <w:r w:rsidRPr="00AC1640">
        <w:rPr>
          <w:rFonts w:ascii="Arial" w:hAnsi="Arial"/>
        </w:rPr>
        <w:t>No problem. Thanks, man.</w:t>
      </w:r>
    </w:p>
    <w:sectPr w:rsidR="00CF0CD3" w:rsidRPr="00AC164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6871" w14:textId="77777777" w:rsidR="0034147E" w:rsidRDefault="0034147E">
      <w:pPr>
        <w:spacing w:after="0" w:line="240" w:lineRule="auto"/>
      </w:pPr>
      <w:r>
        <w:separator/>
      </w:r>
    </w:p>
  </w:endnote>
  <w:endnote w:type="continuationSeparator" w:id="0">
    <w:p w14:paraId="29D5B95D" w14:textId="77777777" w:rsidR="0034147E" w:rsidRDefault="0034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876ACB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BCBFFC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21653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8B5C8D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0E5F7BB" w14:textId="5506D445"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B3AC" w14:textId="77777777" w:rsidR="0034147E" w:rsidRDefault="0034147E">
      <w:pPr>
        <w:spacing w:after="0" w:line="240" w:lineRule="auto"/>
      </w:pPr>
      <w:r>
        <w:separator/>
      </w:r>
    </w:p>
  </w:footnote>
  <w:footnote w:type="continuationSeparator" w:id="0">
    <w:p w14:paraId="1574E27B" w14:textId="77777777" w:rsidR="0034147E" w:rsidRDefault="00341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05261683">
    <w:abstractNumId w:val="8"/>
  </w:num>
  <w:num w:numId="2" w16cid:durableId="1543324204">
    <w:abstractNumId w:val="6"/>
  </w:num>
  <w:num w:numId="3" w16cid:durableId="1625040747">
    <w:abstractNumId w:val="5"/>
  </w:num>
  <w:num w:numId="4" w16cid:durableId="1663971240">
    <w:abstractNumId w:val="4"/>
  </w:num>
  <w:num w:numId="5" w16cid:durableId="915091438">
    <w:abstractNumId w:val="7"/>
  </w:num>
  <w:num w:numId="6" w16cid:durableId="533083496">
    <w:abstractNumId w:val="3"/>
  </w:num>
  <w:num w:numId="7" w16cid:durableId="437527485">
    <w:abstractNumId w:val="2"/>
  </w:num>
  <w:num w:numId="8" w16cid:durableId="428087047">
    <w:abstractNumId w:val="1"/>
  </w:num>
  <w:num w:numId="9" w16cid:durableId="758605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wMTEzNDUCsszNTZV0lIJTi4sz8/NACgxrAVBuXFQsAAAA"/>
  </w:docVars>
  <w:rsids>
    <w:rsidRoot w:val="00B47730"/>
    <w:rsid w:val="00034616"/>
    <w:rsid w:val="00050A6B"/>
    <w:rsid w:val="0006063C"/>
    <w:rsid w:val="00066610"/>
    <w:rsid w:val="001216B9"/>
    <w:rsid w:val="0015074B"/>
    <w:rsid w:val="00295CB4"/>
    <w:rsid w:val="0029639D"/>
    <w:rsid w:val="00326F90"/>
    <w:rsid w:val="0034147E"/>
    <w:rsid w:val="004A641F"/>
    <w:rsid w:val="004B593C"/>
    <w:rsid w:val="0052279C"/>
    <w:rsid w:val="006E2A8C"/>
    <w:rsid w:val="007749AF"/>
    <w:rsid w:val="00794EBC"/>
    <w:rsid w:val="008028CC"/>
    <w:rsid w:val="008D23DD"/>
    <w:rsid w:val="008E37E9"/>
    <w:rsid w:val="00930F33"/>
    <w:rsid w:val="009C3AF0"/>
    <w:rsid w:val="00A12EE5"/>
    <w:rsid w:val="00AA1D8D"/>
    <w:rsid w:val="00AC1640"/>
    <w:rsid w:val="00B16A36"/>
    <w:rsid w:val="00B47730"/>
    <w:rsid w:val="00BA4C2B"/>
    <w:rsid w:val="00BD0140"/>
    <w:rsid w:val="00C24502"/>
    <w:rsid w:val="00CB0664"/>
    <w:rsid w:val="00CF0CD3"/>
    <w:rsid w:val="00CF4FE7"/>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9531A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cp:lastModifiedBy>
  <cp:revision>3</cp:revision>
  <dcterms:created xsi:type="dcterms:W3CDTF">2020-11-26T06:17:00Z</dcterms:created>
  <dcterms:modified xsi:type="dcterms:W3CDTF">2022-06-16T17:40:00Z</dcterms:modified>
  <cp:category/>
</cp:coreProperties>
</file>