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A577" w14:textId="77777777" w:rsidR="00930F33" w:rsidRPr="00F50255" w:rsidRDefault="00930F33">
      <w:pPr>
        <w:spacing w:after="0"/>
        <w:rPr>
          <w:rFonts w:ascii="Times New Roman" w:hAnsi="Times New Roman" w:cs="Times New Roman"/>
          <w:lang w:eastAsia="zh-CN"/>
        </w:rPr>
      </w:pPr>
    </w:p>
    <w:p w14:paraId="75FFCB49" w14:textId="296F6C67" w:rsidR="00AD33FC" w:rsidRPr="00F50255" w:rsidRDefault="00AD33FC" w:rsidP="00AD33FC">
      <w:pPr>
        <w:jc w:val="center"/>
        <w:rPr>
          <w:rFonts w:ascii="Times New Roman" w:hAnsi="Times New Roman" w:cs="Times New Roman"/>
          <w:b/>
          <w:sz w:val="28"/>
          <w:szCs w:val="28"/>
        </w:rPr>
      </w:pPr>
      <w:r w:rsidRPr="00F50255">
        <w:rPr>
          <w:rFonts w:ascii="Times New Roman" w:eastAsia="Times New Roman" w:hAnsi="Times New Roman" w:cs="Times New Roman"/>
          <w:b/>
          <w:sz w:val="28"/>
          <w:szCs w:val="28"/>
        </w:rPr>
        <w:t xml:space="preserve">Transcript of Interview with Peter Gold by Kit </w:t>
      </w:r>
      <w:proofErr w:type="spellStart"/>
      <w:r w:rsidRPr="00F50255">
        <w:rPr>
          <w:rFonts w:ascii="Times New Roman" w:eastAsia="Times New Roman" w:hAnsi="Times New Roman" w:cs="Times New Roman"/>
          <w:b/>
          <w:sz w:val="28"/>
          <w:szCs w:val="28"/>
        </w:rPr>
        <w:t>Heintzman</w:t>
      </w:r>
      <w:proofErr w:type="spellEnd"/>
    </w:p>
    <w:p w14:paraId="7126B21E" w14:textId="77777777" w:rsidR="00AD33FC" w:rsidRPr="00F50255" w:rsidRDefault="00AD33FC" w:rsidP="00AD33FC">
      <w:pPr>
        <w:spacing w:line="259" w:lineRule="auto"/>
        <w:rPr>
          <w:rFonts w:ascii="Times New Roman" w:hAnsi="Times New Roman" w:cs="Times New Roman"/>
        </w:rPr>
      </w:pPr>
      <w:r w:rsidRPr="00F50255">
        <w:rPr>
          <w:rFonts w:ascii="Times New Roman" w:hAnsi="Times New Roman" w:cs="Times New Roman"/>
        </w:rPr>
        <w:t xml:space="preserve"> </w:t>
      </w:r>
    </w:p>
    <w:p w14:paraId="748C19D0" w14:textId="07F6AA6D" w:rsidR="00AD33FC" w:rsidRPr="00F50255" w:rsidRDefault="00AD33FC" w:rsidP="00F50255">
      <w:pPr>
        <w:pStyle w:val="NoSpacing"/>
        <w:rPr>
          <w:rFonts w:ascii="Times New Roman" w:hAnsi="Times New Roman" w:cs="Times New Roman"/>
        </w:rPr>
      </w:pPr>
      <w:r w:rsidRPr="00F50255">
        <w:rPr>
          <w:rFonts w:ascii="Times New Roman" w:hAnsi="Times New Roman" w:cs="Times New Roman"/>
          <w:b/>
          <w:bCs/>
        </w:rPr>
        <w:t>Interviewee:</w:t>
      </w:r>
      <w:r w:rsidRPr="00F50255">
        <w:rPr>
          <w:rFonts w:ascii="Times New Roman" w:hAnsi="Times New Roman" w:cs="Times New Roman"/>
        </w:rPr>
        <w:t xml:space="preserve"> Peter Gold</w:t>
      </w:r>
    </w:p>
    <w:p w14:paraId="3DC73693" w14:textId="77777777" w:rsidR="00AD33FC" w:rsidRPr="00F50255" w:rsidRDefault="00AD33FC" w:rsidP="00F50255">
      <w:pPr>
        <w:pStyle w:val="NoSpacing"/>
        <w:rPr>
          <w:rFonts w:ascii="Times New Roman" w:hAnsi="Times New Roman" w:cs="Times New Roman"/>
        </w:rPr>
      </w:pPr>
      <w:r w:rsidRPr="00F50255">
        <w:rPr>
          <w:rFonts w:ascii="Times New Roman" w:hAnsi="Times New Roman" w:cs="Times New Roman"/>
          <w:b/>
          <w:bCs/>
        </w:rPr>
        <w:t>Interviewer:</w:t>
      </w:r>
      <w:r w:rsidRPr="00F50255">
        <w:rPr>
          <w:rFonts w:ascii="Times New Roman" w:hAnsi="Times New Roman" w:cs="Times New Roman"/>
        </w:rPr>
        <w:t xml:space="preserve">  </w:t>
      </w:r>
      <w:r w:rsidRPr="00F50255">
        <w:rPr>
          <w:rFonts w:ascii="Times New Roman" w:hAnsi="Times New Roman" w:cs="Times New Roman"/>
          <w:shd w:val="clear" w:color="auto" w:fill="FFFFFF"/>
        </w:rPr>
        <w:t xml:space="preserve">Kit </w:t>
      </w:r>
      <w:proofErr w:type="spellStart"/>
      <w:r w:rsidRPr="00F50255">
        <w:rPr>
          <w:rFonts w:ascii="Times New Roman" w:hAnsi="Times New Roman" w:cs="Times New Roman"/>
          <w:shd w:val="clear" w:color="auto" w:fill="FFFFFF"/>
        </w:rPr>
        <w:t>Heintzman</w:t>
      </w:r>
      <w:proofErr w:type="spellEnd"/>
    </w:p>
    <w:p w14:paraId="1E85828A" w14:textId="6E6727F4" w:rsidR="00AD33FC" w:rsidRPr="00F50255" w:rsidRDefault="00AD33FC" w:rsidP="00F50255">
      <w:pPr>
        <w:pStyle w:val="NoSpacing"/>
        <w:rPr>
          <w:rFonts w:ascii="Times New Roman" w:hAnsi="Times New Roman" w:cs="Times New Roman"/>
        </w:rPr>
      </w:pPr>
      <w:r w:rsidRPr="00F50255">
        <w:rPr>
          <w:rFonts w:ascii="Times New Roman" w:hAnsi="Times New Roman" w:cs="Times New Roman"/>
          <w:b/>
          <w:bCs/>
        </w:rPr>
        <w:t>Date:</w:t>
      </w:r>
      <w:r w:rsidRPr="00F50255">
        <w:rPr>
          <w:rFonts w:ascii="Times New Roman" w:hAnsi="Times New Roman" w:cs="Times New Roman"/>
        </w:rPr>
        <w:t xml:space="preserve">   12/02/202</w:t>
      </w:r>
      <w:r w:rsidR="00253EAB" w:rsidRPr="00F50255">
        <w:rPr>
          <w:rFonts w:ascii="Times New Roman" w:hAnsi="Times New Roman" w:cs="Times New Roman"/>
        </w:rPr>
        <w:t>0</w:t>
      </w:r>
    </w:p>
    <w:p w14:paraId="02EDB982" w14:textId="7D9A84F6" w:rsidR="00AD33FC" w:rsidRPr="00F50255" w:rsidRDefault="00AD33FC" w:rsidP="00F50255">
      <w:pPr>
        <w:pStyle w:val="NoSpacing"/>
        <w:rPr>
          <w:rFonts w:ascii="Times New Roman" w:hAnsi="Times New Roman" w:cs="Times New Roman"/>
          <w:u w:val="single"/>
        </w:rPr>
      </w:pPr>
      <w:r w:rsidRPr="00F50255">
        <w:rPr>
          <w:rFonts w:ascii="Times New Roman" w:hAnsi="Times New Roman" w:cs="Times New Roman"/>
          <w:b/>
          <w:bCs/>
        </w:rPr>
        <w:t>Location (Interviewee):</w:t>
      </w:r>
      <w:r w:rsidRPr="00F50255">
        <w:rPr>
          <w:rFonts w:ascii="Times New Roman" w:hAnsi="Times New Roman" w:cs="Times New Roman"/>
        </w:rPr>
        <w:t xml:space="preserve">  Avon, Connecticut</w:t>
      </w:r>
    </w:p>
    <w:p w14:paraId="441D2128" w14:textId="77777777" w:rsidR="00F50255" w:rsidRPr="00F50255" w:rsidRDefault="00AD33FC" w:rsidP="00F50255">
      <w:pPr>
        <w:pStyle w:val="NoSpacing"/>
        <w:rPr>
          <w:rFonts w:ascii="Times New Roman" w:hAnsi="Times New Roman" w:cs="Times New Roman"/>
          <w:b/>
          <w:bCs/>
        </w:rPr>
      </w:pPr>
      <w:r w:rsidRPr="00F50255">
        <w:rPr>
          <w:rFonts w:ascii="Times New Roman" w:hAnsi="Times New Roman" w:cs="Times New Roman"/>
          <w:b/>
          <w:bCs/>
        </w:rPr>
        <w:t xml:space="preserve">Location (Interviewer):  </w:t>
      </w:r>
    </w:p>
    <w:p w14:paraId="74F26DBD" w14:textId="20A12B7F" w:rsidR="00AD33FC" w:rsidRPr="00F50255" w:rsidRDefault="00F50255" w:rsidP="00F50255">
      <w:pPr>
        <w:pStyle w:val="NoSpacing"/>
        <w:rPr>
          <w:rFonts w:ascii="Times New Roman" w:hAnsi="Times New Roman" w:cs="Times New Roman"/>
        </w:rPr>
      </w:pPr>
      <w:r w:rsidRPr="00F50255">
        <w:rPr>
          <w:rFonts w:ascii="Times New Roman" w:hAnsi="Times New Roman" w:cs="Times New Roman"/>
          <w:b/>
        </w:rPr>
        <w:t>Transcribed By:</w:t>
      </w:r>
      <w:r w:rsidRPr="00F50255">
        <w:rPr>
          <w:rFonts w:ascii="Times New Roman" w:hAnsi="Times New Roman" w:cs="Times New Roman"/>
        </w:rPr>
        <w:t xml:space="preserve"> Angelica S Ramos</w:t>
      </w:r>
      <w:r w:rsidR="00AD33FC" w:rsidRPr="00F50255">
        <w:rPr>
          <w:rFonts w:ascii="Times New Roman" w:hAnsi="Times New Roman" w:cs="Times New Roman"/>
        </w:rPr>
        <w:tab/>
        <w:t xml:space="preserve"> </w:t>
      </w:r>
    </w:p>
    <w:p w14:paraId="1368F0BD" w14:textId="77777777" w:rsidR="00AD33FC" w:rsidRPr="00F50255" w:rsidRDefault="00AD33FC" w:rsidP="00AD33FC">
      <w:pPr>
        <w:rPr>
          <w:rFonts w:ascii="Times New Roman" w:eastAsia="Times New Roman" w:hAnsi="Times New Roman" w:cs="Times New Roman"/>
        </w:rPr>
      </w:pPr>
    </w:p>
    <w:p w14:paraId="7913974B" w14:textId="37C71B82" w:rsidR="00D54017" w:rsidRPr="00F50255" w:rsidRDefault="00AD33FC" w:rsidP="00AD33FC">
      <w:pPr>
        <w:spacing w:after="0"/>
        <w:rPr>
          <w:rFonts w:ascii="Times New Roman" w:eastAsia="Times New Roman" w:hAnsi="Times New Roman" w:cs="Times New Roman"/>
        </w:rPr>
      </w:pPr>
      <w:r w:rsidRPr="00F50255">
        <w:rPr>
          <w:rFonts w:ascii="Times New Roman" w:eastAsia="Times New Roman" w:hAnsi="Times New Roman" w:cs="Times New Roman"/>
          <w:b/>
        </w:rPr>
        <w:t>Abstract</w:t>
      </w:r>
      <w:r w:rsidRPr="00F50255">
        <w:rPr>
          <w:rFonts w:ascii="Times New Roman" w:eastAsia="Times New Roman" w:hAnsi="Times New Roman" w:cs="Times New Roman"/>
        </w:rPr>
        <w:t>:</w:t>
      </w:r>
      <w:r w:rsidRPr="00F50255">
        <w:rPr>
          <w:rFonts w:ascii="Times New Roman" w:hAnsi="Times New Roman" w:cs="Times New Roman"/>
          <w:color w:val="676767"/>
          <w:shd w:val="clear" w:color="auto" w:fill="FFFFFF"/>
        </w:rPr>
        <w:t xml:space="preserve"> </w:t>
      </w:r>
      <w:r w:rsidRPr="00F50255">
        <w:rPr>
          <w:rFonts w:ascii="Times New Roman" w:hAnsi="Times New Roman" w:cs="Times New Roman"/>
          <w:shd w:val="clear" w:color="auto" w:fill="FFFFFF"/>
        </w:rPr>
        <w:t>Some of the things we discussed included:</w:t>
      </w:r>
      <w:r w:rsidRPr="00F50255">
        <w:rPr>
          <w:rFonts w:ascii="Times New Roman" w:hAnsi="Times New Roman" w:cs="Times New Roman"/>
        </w:rPr>
        <w:t xml:space="preserve"> </w:t>
      </w:r>
      <w:r w:rsidRPr="00F50255">
        <w:rPr>
          <w:rFonts w:ascii="Times New Roman" w:hAnsi="Times New Roman" w:cs="Times New Roman"/>
          <w:shd w:val="clear" w:color="auto" w:fill="FFFFFF"/>
        </w:rPr>
        <w:t>Having anticipated a pandemic in his lifetime</w:t>
      </w:r>
      <w:r w:rsidRPr="00F50255">
        <w:rPr>
          <w:rFonts w:ascii="Times New Roman" w:hAnsi="Times New Roman" w:cs="Times New Roman"/>
        </w:rPr>
        <w:t xml:space="preserve">. </w:t>
      </w:r>
      <w:r w:rsidRPr="00F50255">
        <w:rPr>
          <w:rFonts w:ascii="Times New Roman" w:hAnsi="Times New Roman" w:cs="Times New Roman"/>
          <w:shd w:val="clear" w:color="auto" w:fill="FFFFFF"/>
        </w:rPr>
        <w:t>Creating a data repository of homeopaths to log case studies and collect data on treatments practiced for COVID-19; data-sharing and algorithms for treatment</w:t>
      </w:r>
      <w:r w:rsidRPr="00F50255">
        <w:rPr>
          <w:rFonts w:ascii="Times New Roman" w:hAnsi="Times New Roman" w:cs="Times New Roman"/>
        </w:rPr>
        <w:t xml:space="preserve">. </w:t>
      </w:r>
      <w:r w:rsidRPr="00F50255">
        <w:rPr>
          <w:rFonts w:ascii="Times New Roman" w:hAnsi="Times New Roman" w:cs="Times New Roman"/>
          <w:shd w:val="clear" w:color="auto" w:fill="FFFFFF"/>
        </w:rPr>
        <w:t>Determining which remedies are better than others, the individuality of the body in responding to treatment</w:t>
      </w:r>
      <w:r w:rsidRPr="00F50255">
        <w:rPr>
          <w:rFonts w:ascii="Times New Roman" w:hAnsi="Times New Roman" w:cs="Times New Roman"/>
        </w:rPr>
        <w:t xml:space="preserve">. </w:t>
      </w:r>
      <w:r w:rsidRPr="00F50255">
        <w:rPr>
          <w:rFonts w:ascii="Times New Roman" w:hAnsi="Times New Roman" w:cs="Times New Roman"/>
          <w:shd w:val="clear" w:color="auto" w:fill="FFFFFF"/>
        </w:rPr>
        <w:t>Feeling confident that he could treat his own COVID</w:t>
      </w:r>
      <w:r w:rsidRPr="00F50255">
        <w:rPr>
          <w:rFonts w:ascii="Times New Roman" w:hAnsi="Times New Roman" w:cs="Times New Roman"/>
        </w:rPr>
        <w:t xml:space="preserve">. </w:t>
      </w:r>
      <w:r w:rsidRPr="00F50255">
        <w:rPr>
          <w:rFonts w:ascii="Times New Roman" w:hAnsi="Times New Roman" w:cs="Times New Roman"/>
          <w:shd w:val="clear" w:color="auto" w:fill="FFFFFF"/>
        </w:rPr>
        <w:t>Comparisons between the USA and France’s management of the pandemic</w:t>
      </w:r>
      <w:r w:rsidRPr="00F50255">
        <w:rPr>
          <w:rFonts w:ascii="Times New Roman" w:hAnsi="Times New Roman" w:cs="Times New Roman"/>
        </w:rPr>
        <w:t xml:space="preserve">. </w:t>
      </w:r>
      <w:r w:rsidRPr="00F50255">
        <w:rPr>
          <w:rFonts w:ascii="Times New Roman" w:hAnsi="Times New Roman" w:cs="Times New Roman"/>
          <w:shd w:val="clear" w:color="auto" w:fill="FFFFFF"/>
        </w:rPr>
        <w:t>Restrictions in Connecticut</w:t>
      </w:r>
      <w:r w:rsidRPr="00F50255">
        <w:rPr>
          <w:rFonts w:ascii="Times New Roman" w:hAnsi="Times New Roman" w:cs="Times New Roman"/>
        </w:rPr>
        <w:t xml:space="preserve">. </w:t>
      </w:r>
      <w:r w:rsidRPr="00F50255">
        <w:rPr>
          <w:rFonts w:ascii="Times New Roman" w:hAnsi="Times New Roman" w:cs="Times New Roman"/>
          <w:shd w:val="clear" w:color="auto" w:fill="FFFFFF"/>
        </w:rPr>
        <w:t>Optimism in the early stage of the pandemic that homeopathy would become more widely accepted</w:t>
      </w:r>
      <w:r w:rsidRPr="00F50255">
        <w:rPr>
          <w:rFonts w:ascii="Times New Roman" w:hAnsi="Times New Roman" w:cs="Times New Roman"/>
        </w:rPr>
        <w:t xml:space="preserve">. </w:t>
      </w:r>
      <w:r w:rsidRPr="00F50255">
        <w:rPr>
          <w:rFonts w:ascii="Times New Roman" w:hAnsi="Times New Roman" w:cs="Times New Roman"/>
          <w:shd w:val="clear" w:color="auto" w:fill="FFFFFF"/>
        </w:rPr>
        <w:t>Samuel Hahnemann and the origins of homeopathy; like-cures-like</w:t>
      </w:r>
      <w:r w:rsidRPr="00F50255">
        <w:rPr>
          <w:rFonts w:ascii="Times New Roman" w:hAnsi="Times New Roman" w:cs="Times New Roman"/>
        </w:rPr>
        <w:t xml:space="preserve">. </w:t>
      </w:r>
      <w:r w:rsidRPr="00F50255">
        <w:rPr>
          <w:rFonts w:ascii="Times New Roman" w:hAnsi="Times New Roman" w:cs="Times New Roman"/>
          <w:shd w:val="clear" w:color="auto" w:fill="FFFFFF"/>
        </w:rPr>
        <w:t>Comparisons between today’s experiences of health care professionals and those during the 1918-1919 flu, and in cases of yellow fever, scarlet fever, diphtheria, and cholera</w:t>
      </w:r>
      <w:r w:rsidRPr="00F50255">
        <w:rPr>
          <w:rFonts w:ascii="Times New Roman" w:hAnsi="Times New Roman" w:cs="Times New Roman"/>
        </w:rPr>
        <w:t xml:space="preserve">. </w:t>
      </w:r>
      <w:r w:rsidRPr="00F50255">
        <w:rPr>
          <w:rFonts w:ascii="Times New Roman" w:hAnsi="Times New Roman" w:cs="Times New Roman"/>
          <w:shd w:val="clear" w:color="auto" w:fill="FFFFFF"/>
        </w:rPr>
        <w:t>Allelopathic paradigms and their rejection of the principles and practices of homeopathy</w:t>
      </w:r>
      <w:r w:rsidRPr="00F50255">
        <w:rPr>
          <w:rFonts w:ascii="Times New Roman" w:hAnsi="Times New Roman" w:cs="Times New Roman"/>
        </w:rPr>
        <w:t xml:space="preserve">. </w:t>
      </w:r>
      <w:r w:rsidRPr="00F50255">
        <w:rPr>
          <w:rFonts w:ascii="Times New Roman" w:hAnsi="Times New Roman" w:cs="Times New Roman"/>
          <w:shd w:val="clear" w:color="auto" w:fill="FFFFFF"/>
        </w:rPr>
        <w:t xml:space="preserve">Running webinars to teach </w:t>
      </w:r>
      <w:proofErr w:type="spellStart"/>
      <w:r w:rsidRPr="00F50255">
        <w:rPr>
          <w:rFonts w:ascii="Times New Roman" w:hAnsi="Times New Roman" w:cs="Times New Roman"/>
          <w:shd w:val="clear" w:color="auto" w:fill="FFFFFF"/>
        </w:rPr>
        <w:t>allelopaths</w:t>
      </w:r>
      <w:proofErr w:type="spellEnd"/>
      <w:r w:rsidRPr="00F50255">
        <w:rPr>
          <w:rFonts w:ascii="Times New Roman" w:hAnsi="Times New Roman" w:cs="Times New Roman"/>
          <w:shd w:val="clear" w:color="auto" w:fill="FFFFFF"/>
        </w:rPr>
        <w:t xml:space="preserve"> about homeopathic treatments for COVID-19</w:t>
      </w:r>
      <w:r w:rsidRPr="00F50255">
        <w:rPr>
          <w:rFonts w:ascii="Times New Roman" w:hAnsi="Times New Roman" w:cs="Times New Roman"/>
        </w:rPr>
        <w:t xml:space="preserve">. </w:t>
      </w:r>
      <w:r w:rsidRPr="00F50255">
        <w:rPr>
          <w:rFonts w:ascii="Times New Roman" w:hAnsi="Times New Roman" w:cs="Times New Roman"/>
          <w:shd w:val="clear" w:color="auto" w:fill="FFFFFF"/>
        </w:rPr>
        <w:t>Connections between physical, emotional, and mental health</w:t>
      </w:r>
      <w:r w:rsidRPr="00F50255">
        <w:rPr>
          <w:rFonts w:ascii="Times New Roman" w:hAnsi="Times New Roman" w:cs="Times New Roman"/>
        </w:rPr>
        <w:t xml:space="preserve">. </w:t>
      </w:r>
      <w:r w:rsidRPr="00F50255">
        <w:rPr>
          <w:rFonts w:ascii="Times New Roman" w:hAnsi="Times New Roman" w:cs="Times New Roman"/>
          <w:shd w:val="clear" w:color="auto" w:fill="FFFFFF"/>
        </w:rPr>
        <w:t xml:space="preserve">Mother dying of COVID in a nursing home, not being able to see or treat </w:t>
      </w:r>
      <w:proofErr w:type="gramStart"/>
      <w:r w:rsidRPr="00F50255">
        <w:rPr>
          <w:rFonts w:ascii="Times New Roman" w:hAnsi="Times New Roman" w:cs="Times New Roman"/>
          <w:shd w:val="clear" w:color="auto" w:fill="FFFFFF"/>
        </w:rPr>
        <w:t>her</w:t>
      </w:r>
      <w:proofErr w:type="gramEnd"/>
    </w:p>
    <w:p w14:paraId="7505B63F" w14:textId="772D7C81" w:rsidR="00AD33FC" w:rsidRPr="00F50255" w:rsidRDefault="00AD33FC" w:rsidP="00AD33FC">
      <w:pPr>
        <w:spacing w:after="0"/>
        <w:rPr>
          <w:rFonts w:ascii="Times New Roman" w:eastAsia="Times New Roman" w:hAnsi="Times New Roman" w:cs="Times New Roman"/>
        </w:rPr>
      </w:pPr>
    </w:p>
    <w:p w14:paraId="270E572D" w14:textId="77777777" w:rsidR="00AD33FC" w:rsidRPr="00F50255" w:rsidRDefault="00AD33FC" w:rsidP="00AD33FC">
      <w:pPr>
        <w:spacing w:after="0"/>
        <w:rPr>
          <w:rFonts w:ascii="Times New Roman" w:hAnsi="Times New Roman" w:cs="Times New Roman"/>
        </w:rPr>
      </w:pPr>
    </w:p>
    <w:p w14:paraId="7FA01E84"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00:03</w:t>
      </w:r>
      <w:proofErr w:type="gramEnd"/>
    </w:p>
    <w:p w14:paraId="3CBF9AF9"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Hello, would you please start by telling me your full name, the date, the time and your location?</w:t>
      </w:r>
    </w:p>
    <w:p w14:paraId="1DA92763" w14:textId="77777777" w:rsidR="00D54017" w:rsidRPr="00F50255" w:rsidRDefault="00D54017">
      <w:pPr>
        <w:spacing w:after="0"/>
        <w:rPr>
          <w:rFonts w:ascii="Times New Roman" w:hAnsi="Times New Roman" w:cs="Times New Roman"/>
        </w:rPr>
      </w:pPr>
    </w:p>
    <w:p w14:paraId="7D58CE23"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00:19</w:t>
      </w:r>
      <w:proofErr w:type="gramEnd"/>
    </w:p>
    <w:p w14:paraId="52E9185D"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Can you hear me? </w:t>
      </w:r>
    </w:p>
    <w:p w14:paraId="5358872B" w14:textId="77777777" w:rsidR="00D54017" w:rsidRPr="00F50255" w:rsidRDefault="00D54017">
      <w:pPr>
        <w:spacing w:after="0"/>
        <w:rPr>
          <w:rFonts w:ascii="Times New Roman" w:hAnsi="Times New Roman" w:cs="Times New Roman"/>
        </w:rPr>
      </w:pPr>
    </w:p>
    <w:p w14:paraId="06465F3B"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00:21</w:t>
      </w:r>
      <w:proofErr w:type="gramEnd"/>
    </w:p>
    <w:p w14:paraId="54C00F68"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I can. I just couldn't hear you. But I can hear you now. Can you still hear me?</w:t>
      </w:r>
    </w:p>
    <w:p w14:paraId="671BF2BA" w14:textId="77777777" w:rsidR="00D54017" w:rsidRPr="00F50255" w:rsidRDefault="00D54017">
      <w:pPr>
        <w:spacing w:after="0"/>
        <w:rPr>
          <w:rFonts w:ascii="Times New Roman" w:hAnsi="Times New Roman" w:cs="Times New Roman"/>
        </w:rPr>
      </w:pPr>
    </w:p>
    <w:p w14:paraId="363BC3A1"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00:26</w:t>
      </w:r>
      <w:proofErr w:type="gramEnd"/>
    </w:p>
    <w:p w14:paraId="2DCCCD35"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I'm hardwired to the internet.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you've been your signal keeps coming in and out? </w:t>
      </w:r>
    </w:p>
    <w:p w14:paraId="24E93C4D" w14:textId="77777777" w:rsidR="00D54017" w:rsidRPr="00F50255" w:rsidRDefault="00D54017">
      <w:pPr>
        <w:spacing w:after="0"/>
        <w:rPr>
          <w:rFonts w:ascii="Times New Roman" w:hAnsi="Times New Roman" w:cs="Times New Roman"/>
        </w:rPr>
      </w:pPr>
    </w:p>
    <w:p w14:paraId="22BB2BD8"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00:31</w:t>
      </w:r>
      <w:proofErr w:type="gramEnd"/>
    </w:p>
    <w:p w14:paraId="018DB718"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That seems likely.</w:t>
      </w:r>
    </w:p>
    <w:p w14:paraId="34B5BAFB" w14:textId="77777777" w:rsidR="00D54017" w:rsidRPr="00F50255" w:rsidRDefault="00D54017">
      <w:pPr>
        <w:spacing w:after="0"/>
        <w:rPr>
          <w:rFonts w:ascii="Times New Roman" w:hAnsi="Times New Roman" w:cs="Times New Roman"/>
        </w:rPr>
      </w:pPr>
    </w:p>
    <w:p w14:paraId="3AD30FEB"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00:36</w:t>
      </w:r>
      <w:proofErr w:type="gramEnd"/>
    </w:p>
    <w:p w14:paraId="4E167C74"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But I got to ask the question again, we'll try again. </w:t>
      </w:r>
    </w:p>
    <w:p w14:paraId="4FB15AA3" w14:textId="77777777" w:rsidR="00D54017" w:rsidRPr="00F50255" w:rsidRDefault="00D54017">
      <w:pPr>
        <w:spacing w:after="0"/>
        <w:rPr>
          <w:rFonts w:ascii="Times New Roman" w:hAnsi="Times New Roman" w:cs="Times New Roman"/>
        </w:rPr>
      </w:pPr>
    </w:p>
    <w:p w14:paraId="61EEF9A7"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00:38</w:t>
      </w:r>
      <w:proofErr w:type="gramEnd"/>
    </w:p>
    <w:p w14:paraId="27EC5EBA"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All right. Would you please start by telling me your full name, the date, the time and your location? </w:t>
      </w:r>
    </w:p>
    <w:p w14:paraId="31FABDFE" w14:textId="77777777" w:rsidR="00D54017" w:rsidRPr="00F50255" w:rsidRDefault="00D54017">
      <w:pPr>
        <w:spacing w:after="0"/>
        <w:rPr>
          <w:rFonts w:ascii="Times New Roman" w:hAnsi="Times New Roman" w:cs="Times New Roman"/>
        </w:rPr>
      </w:pPr>
    </w:p>
    <w:p w14:paraId="7B578A7E"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00:45</w:t>
      </w:r>
      <w:proofErr w:type="gramEnd"/>
    </w:p>
    <w:p w14:paraId="68690014"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Yeah, my name is Peter Gold. The date is December 2. The time is 2:08pm. Eastern Time and the location. My Location is Avon, Connecticut.</w:t>
      </w:r>
    </w:p>
    <w:p w14:paraId="1F34E64B" w14:textId="77777777" w:rsidR="00D54017" w:rsidRPr="00F50255" w:rsidRDefault="00D54017">
      <w:pPr>
        <w:spacing w:after="0"/>
        <w:rPr>
          <w:rFonts w:ascii="Times New Roman" w:hAnsi="Times New Roman" w:cs="Times New Roman"/>
        </w:rPr>
      </w:pPr>
    </w:p>
    <w:p w14:paraId="4B739BB8"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00:59</w:t>
      </w:r>
      <w:proofErr w:type="gramEnd"/>
    </w:p>
    <w:p w14:paraId="2D29BED5"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F50255">
        <w:rPr>
          <w:rFonts w:ascii="Times New Roman" w:hAnsi="Times New Roman" w:cs="Times New Roman"/>
        </w:rPr>
        <w:t>sharealike</w:t>
      </w:r>
      <w:proofErr w:type="spellEnd"/>
      <w:r w:rsidRPr="00F50255">
        <w:rPr>
          <w:rFonts w:ascii="Times New Roman" w:hAnsi="Times New Roman" w:cs="Times New Roman"/>
        </w:rPr>
        <w:t xml:space="preserve">? </w:t>
      </w:r>
    </w:p>
    <w:p w14:paraId="358AB4D1" w14:textId="77777777" w:rsidR="00D54017" w:rsidRPr="00F50255" w:rsidRDefault="00D54017">
      <w:pPr>
        <w:spacing w:after="0"/>
        <w:rPr>
          <w:rFonts w:ascii="Times New Roman" w:hAnsi="Times New Roman" w:cs="Times New Roman"/>
        </w:rPr>
      </w:pPr>
    </w:p>
    <w:p w14:paraId="25477BB0"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01:10</w:t>
      </w:r>
      <w:proofErr w:type="gramEnd"/>
    </w:p>
    <w:p w14:paraId="4260C689"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I do consent. Yes.</w:t>
      </w:r>
    </w:p>
    <w:p w14:paraId="15AD4712" w14:textId="77777777" w:rsidR="00D54017" w:rsidRPr="00F50255" w:rsidRDefault="00D54017">
      <w:pPr>
        <w:spacing w:after="0"/>
        <w:rPr>
          <w:rFonts w:ascii="Times New Roman" w:hAnsi="Times New Roman" w:cs="Times New Roman"/>
        </w:rPr>
      </w:pPr>
    </w:p>
    <w:p w14:paraId="338C3417"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01:14</w:t>
      </w:r>
      <w:proofErr w:type="gramEnd"/>
    </w:p>
    <w:p w14:paraId="24B712D3"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All right. Could you start by introducing yourself to anyone who's going to be listening to this might? What might you want someone listening to understand about you and </w:t>
      </w:r>
      <w:proofErr w:type="gramStart"/>
      <w:r w:rsidRPr="00F50255">
        <w:rPr>
          <w:rFonts w:ascii="Times New Roman" w:hAnsi="Times New Roman" w:cs="Times New Roman"/>
        </w:rPr>
        <w:t>position</w:t>
      </w:r>
      <w:proofErr w:type="gramEnd"/>
      <w:r w:rsidRPr="00F50255">
        <w:rPr>
          <w:rFonts w:ascii="Times New Roman" w:hAnsi="Times New Roman" w:cs="Times New Roman"/>
        </w:rPr>
        <w:t xml:space="preserve"> that you're speaking from?</w:t>
      </w:r>
    </w:p>
    <w:p w14:paraId="1E59F289" w14:textId="77777777" w:rsidR="00D54017" w:rsidRPr="00F50255" w:rsidRDefault="00D54017">
      <w:pPr>
        <w:spacing w:after="0"/>
        <w:rPr>
          <w:rFonts w:ascii="Times New Roman" w:hAnsi="Times New Roman" w:cs="Times New Roman"/>
        </w:rPr>
      </w:pPr>
    </w:p>
    <w:p w14:paraId="7BBA28FD"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01:26</w:t>
      </w:r>
      <w:proofErr w:type="gramEnd"/>
    </w:p>
    <w:p w14:paraId="2FC36D18"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Okay, great. I am currently the senior staff person for the American Institute of homeopathy. The American Institute of homeopathy is the oldest Medical Society in the United States predating the American Medical Association by approximately three years, I have served the homeopath community in a variety of capacity capacities over the last 15 or so years helping the National Center for Omi up the academy </w:t>
      </w:r>
      <w:proofErr w:type="spellStart"/>
      <w:r w:rsidRPr="00F50255">
        <w:rPr>
          <w:rFonts w:ascii="Times New Roman" w:hAnsi="Times New Roman" w:cs="Times New Roman"/>
        </w:rPr>
        <w:t>Academy</w:t>
      </w:r>
      <w:proofErr w:type="spellEnd"/>
      <w:r w:rsidRPr="00F50255">
        <w:rPr>
          <w:rFonts w:ascii="Times New Roman" w:hAnsi="Times New Roman" w:cs="Times New Roman"/>
        </w:rPr>
        <w:t xml:space="preserve"> of veterinary homeopathy, the Canadian Academy of homeopathy, and other organizations, particularly with respect to research, communications. And outreach. I'm a biologist by training. I have been involved with homeopathy since the late 1990s. very extensively, I've trained to better understand homeopathy is </w:t>
      </w:r>
      <w:proofErr w:type="gramStart"/>
      <w:r w:rsidRPr="00F50255">
        <w:rPr>
          <w:rFonts w:ascii="Times New Roman" w:hAnsi="Times New Roman" w:cs="Times New Roman"/>
        </w:rPr>
        <w:t>actually spent</w:t>
      </w:r>
      <w:proofErr w:type="gramEnd"/>
      <w:r w:rsidRPr="00F50255">
        <w:rPr>
          <w:rFonts w:ascii="Times New Roman" w:hAnsi="Times New Roman" w:cs="Times New Roman"/>
        </w:rPr>
        <w:t xml:space="preserve"> 15 years training in the field.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I understand it's the practice for me up the very well. And I think that </w:t>
      </w:r>
      <w:proofErr w:type="gramStart"/>
      <w:r w:rsidRPr="00F50255">
        <w:rPr>
          <w:rFonts w:ascii="Times New Roman" w:hAnsi="Times New Roman" w:cs="Times New Roman"/>
        </w:rPr>
        <w:t>pretty well</w:t>
      </w:r>
      <w:proofErr w:type="gramEnd"/>
      <w:r w:rsidRPr="00F50255">
        <w:rPr>
          <w:rFonts w:ascii="Times New Roman" w:hAnsi="Times New Roman" w:cs="Times New Roman"/>
        </w:rPr>
        <w:t xml:space="preserve"> covers it.</w:t>
      </w:r>
    </w:p>
    <w:p w14:paraId="773CFCDE" w14:textId="77777777" w:rsidR="00D54017" w:rsidRPr="00F50255" w:rsidRDefault="00D54017">
      <w:pPr>
        <w:spacing w:after="0"/>
        <w:rPr>
          <w:rFonts w:ascii="Times New Roman" w:hAnsi="Times New Roman" w:cs="Times New Roman"/>
        </w:rPr>
      </w:pPr>
    </w:p>
    <w:p w14:paraId="79BDD7F7"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02:56</w:t>
      </w:r>
      <w:proofErr w:type="gramEnd"/>
    </w:p>
    <w:p w14:paraId="031320BC"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Alright. What have been some of the most significant issues on your mind since March 2020?</w:t>
      </w:r>
    </w:p>
    <w:p w14:paraId="0FDB8578" w14:textId="77777777" w:rsidR="00D54017" w:rsidRPr="00F50255" w:rsidRDefault="00D54017">
      <w:pPr>
        <w:spacing w:after="0"/>
        <w:rPr>
          <w:rFonts w:ascii="Times New Roman" w:hAnsi="Times New Roman" w:cs="Times New Roman"/>
        </w:rPr>
      </w:pPr>
    </w:p>
    <w:p w14:paraId="739C16C6"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03:05</w:t>
      </w:r>
      <w:proofErr w:type="gramEnd"/>
    </w:p>
    <w:p w14:paraId="46229407"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Great question.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one of the things I have focused on in my career and homey up the is </w:t>
      </w:r>
      <w:proofErr w:type="gramStart"/>
      <w:r w:rsidRPr="00F50255">
        <w:rPr>
          <w:rFonts w:ascii="Times New Roman" w:hAnsi="Times New Roman" w:cs="Times New Roman"/>
        </w:rPr>
        <w:t>the is</w:t>
      </w:r>
      <w:proofErr w:type="gramEnd"/>
      <w:r w:rsidRPr="00F50255">
        <w:rPr>
          <w:rFonts w:ascii="Times New Roman" w:hAnsi="Times New Roman" w:cs="Times New Roman"/>
        </w:rPr>
        <w:t xml:space="preserve"> history of medicine. </w:t>
      </w:r>
      <w:proofErr w:type="gramStart"/>
      <w:r w:rsidRPr="00F50255">
        <w:rPr>
          <w:rFonts w:ascii="Times New Roman" w:hAnsi="Times New Roman" w:cs="Times New Roman"/>
        </w:rPr>
        <w:t>In particular, I</w:t>
      </w:r>
      <w:proofErr w:type="gramEnd"/>
      <w:r w:rsidRPr="00F50255">
        <w:rPr>
          <w:rFonts w:ascii="Times New Roman" w:hAnsi="Times New Roman" w:cs="Times New Roman"/>
        </w:rPr>
        <w:t xml:space="preserve"> have been quite fascinated with the epidemiological evidence around different modalities and their effectiveness during deadly epidemics, particularly in the 19th century. One of the things that has struck me is perhaps the most interesting is, is how </w:t>
      </w:r>
      <w:proofErr w:type="gramStart"/>
      <w:r w:rsidRPr="00F50255">
        <w:rPr>
          <w:rFonts w:ascii="Times New Roman" w:hAnsi="Times New Roman" w:cs="Times New Roman"/>
        </w:rPr>
        <w:t>well,</w:t>
      </w:r>
      <w:proofErr w:type="gramEnd"/>
      <w:r w:rsidRPr="00F50255">
        <w:rPr>
          <w:rFonts w:ascii="Times New Roman" w:hAnsi="Times New Roman" w:cs="Times New Roman"/>
        </w:rPr>
        <w:t xml:space="preserve"> homeopaths seem to do throughout those deadly periods, as compared to ordinary medicine and other practices of medicine. Very low mortality rates as compared to those other modalities and very low mortality rates when compared to </w:t>
      </w:r>
      <w:proofErr w:type="gramStart"/>
      <w:r w:rsidRPr="00F50255">
        <w:rPr>
          <w:rFonts w:ascii="Times New Roman" w:hAnsi="Times New Roman" w:cs="Times New Roman"/>
        </w:rPr>
        <w:t>those who</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who</w:t>
      </w:r>
      <w:proofErr w:type="spellEnd"/>
      <w:r w:rsidRPr="00F50255">
        <w:rPr>
          <w:rFonts w:ascii="Times New Roman" w:hAnsi="Times New Roman" w:cs="Times New Roman"/>
        </w:rPr>
        <w:t xml:space="preserve"> went without treatments.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the untreated as well as those treated by other modalities didn't do as well from a mortality standpoint as those treated with homeopathy. So that got me thinking March rolled around, that being my background, a </w:t>
      </w:r>
      <w:proofErr w:type="gramStart"/>
      <w:r w:rsidRPr="00F50255">
        <w:rPr>
          <w:rFonts w:ascii="Times New Roman" w:hAnsi="Times New Roman" w:cs="Times New Roman"/>
        </w:rPr>
        <w:t>worldwide pandemic breaks</w:t>
      </w:r>
      <w:proofErr w:type="gramEnd"/>
      <w:r w:rsidRPr="00F50255">
        <w:rPr>
          <w:rFonts w:ascii="Times New Roman" w:hAnsi="Times New Roman" w:cs="Times New Roman"/>
        </w:rPr>
        <w:t xml:space="preserve"> loose. And it occurred to me that it would be a good time to engage the international homeopathic community to see if we could track how homeopaths were faring in the pandemic, how their patients more importantly, were faring during this pandemic, at all stages of the disease. And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I set up in March for the American Institute of homeopathy, a an automated data collection tool that was built from scratch that would allow us to capture key information about the individual's treated by how many paths and we in in creating that tool sought to capture as much information as we could about the patient.</w:t>
      </w:r>
    </w:p>
    <w:p w14:paraId="3795B22D" w14:textId="77777777" w:rsidR="00D54017" w:rsidRPr="00F50255" w:rsidRDefault="00D54017">
      <w:pPr>
        <w:spacing w:after="0"/>
        <w:rPr>
          <w:rFonts w:ascii="Times New Roman" w:hAnsi="Times New Roman" w:cs="Times New Roman"/>
        </w:rPr>
      </w:pPr>
    </w:p>
    <w:p w14:paraId="04E135D4"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05:05</w:t>
      </w:r>
      <w:proofErr w:type="gramEnd"/>
    </w:p>
    <w:p w14:paraId="4EDAB273"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And the course of the disease, the severity of the disease, the symptoms of the disease, as it were, you know, individual to that to each patient. We see homeopaths see all diseases, as you know, an individual expression, not a, a global expression of disorder.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each </w:t>
      </w:r>
      <w:proofErr w:type="gramStart"/>
      <w:r w:rsidRPr="00F50255">
        <w:rPr>
          <w:rFonts w:ascii="Times New Roman" w:hAnsi="Times New Roman" w:cs="Times New Roman"/>
        </w:rPr>
        <w:t>part</w:t>
      </w:r>
      <w:proofErr w:type="gramEnd"/>
      <w:r w:rsidRPr="00F50255">
        <w:rPr>
          <w:rFonts w:ascii="Times New Roman" w:hAnsi="Times New Roman" w:cs="Times New Roman"/>
        </w:rPr>
        <w:t xml:space="preserve"> each patient is treated individually. And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we created this tool and have been tracking the work of about 200, roughly 200 homeopaths around the world who have been treating patients at various stages of the COVID-19.</w:t>
      </w:r>
    </w:p>
    <w:p w14:paraId="36FCB49A" w14:textId="77777777" w:rsidR="00D54017" w:rsidRPr="00F50255" w:rsidRDefault="00D54017">
      <w:pPr>
        <w:spacing w:after="0"/>
        <w:rPr>
          <w:rFonts w:ascii="Times New Roman" w:hAnsi="Times New Roman" w:cs="Times New Roman"/>
        </w:rPr>
      </w:pPr>
    </w:p>
    <w:p w14:paraId="17A95515"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05:53</w:t>
      </w:r>
      <w:proofErr w:type="gramEnd"/>
    </w:p>
    <w:p w14:paraId="5631D800"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And what have you been finding if you have anything to share at this moment?</w:t>
      </w:r>
    </w:p>
    <w:p w14:paraId="51385BE1" w14:textId="77777777" w:rsidR="00D54017" w:rsidRPr="00F50255" w:rsidRDefault="00D54017">
      <w:pPr>
        <w:spacing w:after="0"/>
        <w:rPr>
          <w:rFonts w:ascii="Times New Roman" w:hAnsi="Times New Roman" w:cs="Times New Roman"/>
        </w:rPr>
      </w:pPr>
    </w:p>
    <w:p w14:paraId="7A29A572"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05:59</w:t>
      </w:r>
      <w:proofErr w:type="gramEnd"/>
    </w:p>
    <w:p w14:paraId="2ABCF708" w14:textId="77777777" w:rsidR="00D54017" w:rsidRPr="00F50255" w:rsidRDefault="00253EAB">
      <w:pPr>
        <w:spacing w:after="0"/>
        <w:rPr>
          <w:rFonts w:ascii="Times New Roman" w:hAnsi="Times New Roman" w:cs="Times New Roman"/>
        </w:rPr>
      </w:pPr>
      <w:proofErr w:type="gramStart"/>
      <w:r w:rsidRPr="00F50255">
        <w:rPr>
          <w:rFonts w:ascii="Times New Roman" w:hAnsi="Times New Roman" w:cs="Times New Roman"/>
        </w:rPr>
        <w:t>A number of</w:t>
      </w:r>
      <w:proofErr w:type="gramEnd"/>
      <w:r w:rsidRPr="00F50255">
        <w:rPr>
          <w:rFonts w:ascii="Times New Roman" w:hAnsi="Times New Roman" w:cs="Times New Roman"/>
        </w:rPr>
        <w:t xml:space="preserve"> things one, to our great satisfaction, we have found that patients treated at any stage of the </w:t>
      </w:r>
      <w:proofErr w:type="gramStart"/>
      <w:r w:rsidRPr="00F50255">
        <w:rPr>
          <w:rFonts w:ascii="Times New Roman" w:hAnsi="Times New Roman" w:cs="Times New Roman"/>
        </w:rPr>
        <w:t>disease,</w:t>
      </w:r>
      <w:proofErr w:type="gramEnd"/>
      <w:r w:rsidRPr="00F50255">
        <w:rPr>
          <w:rFonts w:ascii="Times New Roman" w:hAnsi="Times New Roman" w:cs="Times New Roman"/>
        </w:rPr>
        <w:t xml:space="preserve"> treated homeopathically respond very well. And very quickly, that we've identified, you know, when you start out, there are hundreds of remedies that could be given to anybody for whatever problem they might have. It's, again</w:t>
      </w:r>
      <w:proofErr w:type="gramStart"/>
      <w:r w:rsidRPr="00F50255">
        <w:rPr>
          <w:rFonts w:ascii="Times New Roman" w:hAnsi="Times New Roman" w:cs="Times New Roman"/>
        </w:rPr>
        <w:t>, it's</w:t>
      </w:r>
      <w:proofErr w:type="gramEnd"/>
      <w:r w:rsidRPr="00F50255">
        <w:rPr>
          <w:rFonts w:ascii="Times New Roman" w:hAnsi="Times New Roman" w:cs="Times New Roman"/>
        </w:rPr>
        <w:t xml:space="preserve"> an individualized form of medicine.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we look at the, at the symptom profile of the patient, the characteristic seeking the characteristic symptoms of the patient.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at any in any pathology, there are common symptoms that so if </w:t>
      </w:r>
      <w:proofErr w:type="spellStart"/>
      <w:r w:rsidRPr="00F50255">
        <w:rPr>
          <w:rFonts w:ascii="Times New Roman" w:hAnsi="Times New Roman" w:cs="Times New Roman"/>
        </w:rPr>
        <w:t>if</w:t>
      </w:r>
      <w:proofErr w:type="spellEnd"/>
      <w:r w:rsidRPr="00F50255">
        <w:rPr>
          <w:rFonts w:ascii="Times New Roman" w:hAnsi="Times New Roman" w:cs="Times New Roman"/>
        </w:rPr>
        <w:t xml:space="preserve"> you and I have the flu, we have some sort of generalized common symptoms that are unique to that particular syndrome. But then there are characteristic symptoms, your </w:t>
      </w:r>
      <w:proofErr w:type="spellStart"/>
      <w:r w:rsidRPr="00F50255">
        <w:rPr>
          <w:rFonts w:ascii="Times New Roman" w:hAnsi="Times New Roman" w:cs="Times New Roman"/>
        </w:rPr>
        <w:t>your</w:t>
      </w:r>
      <w:proofErr w:type="spellEnd"/>
      <w:r w:rsidRPr="00F50255">
        <w:rPr>
          <w:rFonts w:ascii="Times New Roman" w:hAnsi="Times New Roman" w:cs="Times New Roman"/>
        </w:rPr>
        <w:t xml:space="preserve"> bronchitis might be expressed with a cough that gets much worse in cold air and is particularly severe when you lie on the right side. And, you know, if you if you if you were to speak or sing or you know, do any number of things, you know, that your </w:t>
      </w:r>
      <w:proofErr w:type="spellStart"/>
      <w:r w:rsidRPr="00F50255">
        <w:rPr>
          <w:rFonts w:ascii="Times New Roman" w:hAnsi="Times New Roman" w:cs="Times New Roman"/>
        </w:rPr>
        <w:t>your</w:t>
      </w:r>
      <w:proofErr w:type="spellEnd"/>
      <w:r w:rsidRPr="00F50255">
        <w:rPr>
          <w:rFonts w:ascii="Times New Roman" w:hAnsi="Times New Roman" w:cs="Times New Roman"/>
        </w:rPr>
        <w:t xml:space="preserve"> symptoms would be worse, in my case, I mean, might be much worse, in a warm room, I might be, you know, thirst lists during </w:t>
      </w:r>
      <w:proofErr w:type="spellStart"/>
      <w:r w:rsidRPr="00F50255">
        <w:rPr>
          <w:rFonts w:ascii="Times New Roman" w:hAnsi="Times New Roman" w:cs="Times New Roman"/>
        </w:rPr>
        <w:t>during</w:t>
      </w:r>
      <w:proofErr w:type="spellEnd"/>
      <w:r w:rsidRPr="00F50255">
        <w:rPr>
          <w:rFonts w:ascii="Times New Roman" w:hAnsi="Times New Roman" w:cs="Times New Roman"/>
        </w:rPr>
        <w:t xml:space="preserve"> my bronchitis, I might, you know, notice that when I'm coughing, I have tremendous head pain, with the cough with motion.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I'm more I'm worse when I move, whereas the other patient was much better at rest, and so on, so forth.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what we do is we seek to understand what's characteristic about each patient's expression of disease.</w:t>
      </w:r>
    </w:p>
    <w:p w14:paraId="2E5DC80C" w14:textId="77777777" w:rsidR="00D54017" w:rsidRPr="00F50255" w:rsidRDefault="00D54017">
      <w:pPr>
        <w:spacing w:after="0"/>
        <w:rPr>
          <w:rFonts w:ascii="Times New Roman" w:hAnsi="Times New Roman" w:cs="Times New Roman"/>
        </w:rPr>
      </w:pPr>
    </w:p>
    <w:p w14:paraId="5ED03B8A"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08:02</w:t>
      </w:r>
      <w:proofErr w:type="gramEnd"/>
    </w:p>
    <w:p w14:paraId="75890C6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But here, we look at what's unique, what's characteristic, and we find a </w:t>
      </w:r>
      <w:proofErr w:type="gramStart"/>
      <w:r w:rsidRPr="00F50255">
        <w:rPr>
          <w:rFonts w:ascii="Times New Roman" w:hAnsi="Times New Roman" w:cs="Times New Roman"/>
        </w:rPr>
        <w:t>remedy that</w:t>
      </w:r>
      <w:proofErr w:type="gramEnd"/>
      <w:r w:rsidRPr="00F50255">
        <w:rPr>
          <w:rFonts w:ascii="Times New Roman" w:hAnsi="Times New Roman" w:cs="Times New Roman"/>
        </w:rPr>
        <w:t xml:space="preserve"> that has produced similar characteristic symptoms, when given to a healthy volunteer.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you start out with a lot of remedies, you don't really know what to expect, we took a hundreds and hundreds of cases, I think we're up to close to 1000 cases taken now, in this database. We've identified about five homeopathic remedies, it seemed to allow homeopaths to provide relief in about 70% of all cases. That remaining 25 to 30% of the cases require other remedies. But there are five remedies that we've identified that are, are sort of the common remedies to look at </w:t>
      </w:r>
      <w:proofErr w:type="gramStart"/>
      <w:r w:rsidRPr="00F50255">
        <w:rPr>
          <w:rFonts w:ascii="Times New Roman" w:hAnsi="Times New Roman" w:cs="Times New Roman"/>
        </w:rPr>
        <w:t>it when</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when</w:t>
      </w:r>
      <w:proofErr w:type="spellEnd"/>
      <w:r w:rsidRPr="00F50255">
        <w:rPr>
          <w:rFonts w:ascii="Times New Roman" w:hAnsi="Times New Roman" w:cs="Times New Roman"/>
        </w:rPr>
        <w:t xml:space="preserve"> </w:t>
      </w:r>
      <w:proofErr w:type="spellStart"/>
      <w:r w:rsidRPr="00F50255">
        <w:rPr>
          <w:rFonts w:ascii="Times New Roman" w:hAnsi="Times New Roman" w:cs="Times New Roman"/>
        </w:rPr>
        <w:t>when</w:t>
      </w:r>
      <w:proofErr w:type="spellEnd"/>
      <w:r w:rsidRPr="00F50255">
        <w:rPr>
          <w:rFonts w:ascii="Times New Roman" w:hAnsi="Times New Roman" w:cs="Times New Roman"/>
        </w:rPr>
        <w:t xml:space="preserve"> one has a COVID 19 confirmed patient in front of us. And of those five, there is probably one or two </w:t>
      </w:r>
      <w:proofErr w:type="gramStart"/>
      <w:r w:rsidRPr="00F50255">
        <w:rPr>
          <w:rFonts w:ascii="Times New Roman" w:hAnsi="Times New Roman" w:cs="Times New Roman"/>
        </w:rPr>
        <w:t>in particular that</w:t>
      </w:r>
      <w:proofErr w:type="gramEnd"/>
      <w:r w:rsidRPr="00F50255">
        <w:rPr>
          <w:rFonts w:ascii="Times New Roman" w:hAnsi="Times New Roman" w:cs="Times New Roman"/>
        </w:rPr>
        <w:t xml:space="preserve"> are, are more likely than the rest to be helpful. And so that's what we've seen so far, a cluster of five remedies that are helpful and about 70% of the cases, </w:t>
      </w:r>
      <w:proofErr w:type="gramStart"/>
      <w:r w:rsidRPr="00F50255">
        <w:rPr>
          <w:rFonts w:ascii="Times New Roman" w:hAnsi="Times New Roman" w:cs="Times New Roman"/>
        </w:rPr>
        <w:t>a number of</w:t>
      </w:r>
      <w:proofErr w:type="gramEnd"/>
      <w:r w:rsidRPr="00F50255">
        <w:rPr>
          <w:rFonts w:ascii="Times New Roman" w:hAnsi="Times New Roman" w:cs="Times New Roman"/>
        </w:rPr>
        <w:t xml:space="preserve"> other remedies that are helpful, the balance of those cases, quick resolution of symptoms, a significant reduction in post COVID-19 syndrome cases, reduced mortality, virtually no hospitalization required for any of these patients, </w:t>
      </w:r>
      <w:proofErr w:type="spellStart"/>
      <w:r w:rsidRPr="00F50255">
        <w:rPr>
          <w:rFonts w:ascii="Times New Roman" w:hAnsi="Times New Roman" w:cs="Times New Roman"/>
        </w:rPr>
        <w:t>etc</w:t>
      </w:r>
      <w:proofErr w:type="spellEnd"/>
      <w:r w:rsidRPr="00F50255">
        <w:rPr>
          <w:rFonts w:ascii="Times New Roman" w:hAnsi="Times New Roman" w:cs="Times New Roman"/>
        </w:rPr>
        <w:t xml:space="preserve">, </w:t>
      </w:r>
      <w:proofErr w:type="spellStart"/>
      <w:r w:rsidRPr="00F50255">
        <w:rPr>
          <w:rFonts w:ascii="Times New Roman" w:hAnsi="Times New Roman" w:cs="Times New Roman"/>
        </w:rPr>
        <w:t>etc</w:t>
      </w:r>
      <w:proofErr w:type="spellEnd"/>
      <w:r w:rsidRPr="00F50255">
        <w:rPr>
          <w:rFonts w:ascii="Times New Roman" w:hAnsi="Times New Roman" w:cs="Times New Roman"/>
        </w:rPr>
        <w:t>, etc. So very, very interesting response, not inconsistent what we saw through history in the great flu pandemic of 1980 1919 epidemics of yellow fever, cholera, diphtheria, Scarlet Fever So on and so forth through the 19th century, epidemic disease seems to respond quite well to the properly selected homeopathic remedy.</w:t>
      </w:r>
    </w:p>
    <w:p w14:paraId="25AD9B25" w14:textId="77777777" w:rsidR="00D54017" w:rsidRPr="00F50255" w:rsidRDefault="00D54017">
      <w:pPr>
        <w:spacing w:after="0"/>
        <w:rPr>
          <w:rFonts w:ascii="Times New Roman" w:hAnsi="Times New Roman" w:cs="Times New Roman"/>
        </w:rPr>
      </w:pPr>
    </w:p>
    <w:p w14:paraId="1025981C"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10:09</w:t>
      </w:r>
      <w:proofErr w:type="gramEnd"/>
    </w:p>
    <w:p w14:paraId="0D493075"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lastRenderedPageBreak/>
        <w:t>How does one properly select?</w:t>
      </w:r>
    </w:p>
    <w:p w14:paraId="4BD4BA84" w14:textId="77777777" w:rsidR="00D54017" w:rsidRPr="00F50255" w:rsidRDefault="00D54017">
      <w:pPr>
        <w:spacing w:after="0"/>
        <w:rPr>
          <w:rFonts w:ascii="Times New Roman" w:hAnsi="Times New Roman" w:cs="Times New Roman"/>
        </w:rPr>
      </w:pPr>
    </w:p>
    <w:p w14:paraId="3B0434C4"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10:13</w:t>
      </w:r>
      <w:proofErr w:type="gramEnd"/>
    </w:p>
    <w:p w14:paraId="2B6922BD" w14:textId="77777777" w:rsidR="00D54017" w:rsidRPr="00F50255" w:rsidRDefault="00253EAB">
      <w:pPr>
        <w:spacing w:after="0"/>
        <w:rPr>
          <w:rFonts w:ascii="Times New Roman" w:hAnsi="Times New Roman" w:cs="Times New Roman"/>
        </w:rPr>
      </w:pP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as I mentioned a moment ago, COVID-19, the syndrome is, it's similar to any other sort of disease syndrome in that there are things that are common to somebody who's got COVID-19 Just like there's things that are common to people with flu, and you have a headache or you have a sore throat or you have body aches. What we what we do in homeopathy is we seek to under to go deeper.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we ask the patient a lot of questions to better understand how </w:t>
      </w:r>
      <w:proofErr w:type="gramStart"/>
      <w:r w:rsidRPr="00F50255">
        <w:rPr>
          <w:rFonts w:ascii="Times New Roman" w:hAnsi="Times New Roman" w:cs="Times New Roman"/>
        </w:rPr>
        <w:t>their</w:t>
      </w:r>
      <w:proofErr w:type="gramEnd"/>
      <w:r w:rsidRPr="00F50255">
        <w:rPr>
          <w:rFonts w:ascii="Times New Roman" w:hAnsi="Times New Roman" w:cs="Times New Roman"/>
        </w:rPr>
        <w:t xml:space="preserve"> as an individual expressing their disease.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as I said earlier, how you express how your body reacts, when you have contracted bronchitis is different than how my body is, is going to cope with that problem. And so, is we, we evaluate the patient we </w:t>
      </w:r>
      <w:proofErr w:type="spellStart"/>
      <w:r w:rsidRPr="00F50255">
        <w:rPr>
          <w:rFonts w:ascii="Times New Roman" w:hAnsi="Times New Roman" w:cs="Times New Roman"/>
        </w:rPr>
        <w:t>we</w:t>
      </w:r>
      <w:proofErr w:type="spellEnd"/>
      <w:r w:rsidRPr="00F50255">
        <w:rPr>
          <w:rFonts w:ascii="Times New Roman" w:hAnsi="Times New Roman" w:cs="Times New Roman"/>
        </w:rPr>
        <w:t xml:space="preserve"> carefully observe, we carefully question to understand, Okay, what's </w:t>
      </w:r>
      <w:proofErr w:type="spellStart"/>
      <w:r w:rsidRPr="00F50255">
        <w:rPr>
          <w:rFonts w:ascii="Times New Roman" w:hAnsi="Times New Roman" w:cs="Times New Roman"/>
        </w:rPr>
        <w:t>what's</w:t>
      </w:r>
      <w:proofErr w:type="spellEnd"/>
      <w:r w:rsidRPr="00F50255">
        <w:rPr>
          <w:rFonts w:ascii="Times New Roman" w:hAnsi="Times New Roman" w:cs="Times New Roman"/>
        </w:rPr>
        <w:t xml:space="preserve">, what's unique? In this case of COVID, that kit is presenting to me, is she, you know, particularly worse on motion is she is she is she, you know, febrile at a particular time, is she unusually thirsty or thirst lists during, you know, some phase of the of her, you know, the </w:t>
      </w:r>
      <w:proofErr w:type="spellStart"/>
      <w:r w:rsidRPr="00F50255">
        <w:rPr>
          <w:rFonts w:ascii="Times New Roman" w:hAnsi="Times New Roman" w:cs="Times New Roman"/>
        </w:rPr>
        <w:t>the</w:t>
      </w:r>
      <w:proofErr w:type="spellEnd"/>
      <w:r w:rsidRPr="00F50255">
        <w:rPr>
          <w:rFonts w:ascii="Times New Roman" w:hAnsi="Times New Roman" w:cs="Times New Roman"/>
        </w:rPr>
        <w:t xml:space="preserve"> of her, you know, either fever or chills or whatever, does she you know, our, has there been a marked change in her emotional state, you know, so yeah, so it's physical, emotional, mental, we look at all those dimensions to try to understand, are you sleeping differently? Is your appetite change you craving something, you know, etc. And from that we were able to garner, we usually can find, without too much difficulty if the cases will take in five or six things that characterize your expression of your COVID-19 infection. And based on those characteristic symptoms, we then jump into a computer program that searches </w:t>
      </w:r>
      <w:proofErr w:type="gramStart"/>
      <w:r w:rsidRPr="00F50255">
        <w:rPr>
          <w:rFonts w:ascii="Times New Roman" w:hAnsi="Times New Roman" w:cs="Times New Roman"/>
        </w:rPr>
        <w:t>the homeopathic</w:t>
      </w:r>
      <w:proofErr w:type="gramEnd"/>
      <w:r w:rsidRPr="00F50255">
        <w:rPr>
          <w:rFonts w:ascii="Times New Roman" w:hAnsi="Times New Roman" w:cs="Times New Roman"/>
        </w:rPr>
        <w:t xml:space="preserve"> remedies, homeopathic remedies have been tested against healthy volunteers. And we know the characteristics of the remedies based on the symptoms that they produce when those remedies are given to healthy volunteers and what's called proving.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I know that you know, phosphorus or </w:t>
      </w:r>
      <w:proofErr w:type="spellStart"/>
      <w:r w:rsidRPr="00F50255">
        <w:rPr>
          <w:rFonts w:ascii="Times New Roman" w:hAnsi="Times New Roman" w:cs="Times New Roman"/>
        </w:rPr>
        <w:t>bryonia</w:t>
      </w:r>
      <w:proofErr w:type="spellEnd"/>
      <w:r w:rsidRPr="00F50255">
        <w:rPr>
          <w:rFonts w:ascii="Times New Roman" w:hAnsi="Times New Roman" w:cs="Times New Roman"/>
        </w:rPr>
        <w:t xml:space="preserve">, or Seneca, or aconite or whatever produces these type these particular characteristic symptoms. And if I see a patient with similar characteristics, I can have a high degree of confidence that that homeopathic medicine is going to have a helpful effect on the patient. It's </w:t>
      </w:r>
      <w:proofErr w:type="spellStart"/>
      <w:r w:rsidRPr="00F50255">
        <w:rPr>
          <w:rFonts w:ascii="Times New Roman" w:hAnsi="Times New Roman" w:cs="Times New Roman"/>
        </w:rPr>
        <w:t>it's</w:t>
      </w:r>
      <w:proofErr w:type="spellEnd"/>
      <w:r w:rsidRPr="00F50255">
        <w:rPr>
          <w:rFonts w:ascii="Times New Roman" w:hAnsi="Times New Roman" w:cs="Times New Roman"/>
        </w:rPr>
        <w:t xml:space="preserve"> </w:t>
      </w:r>
      <w:proofErr w:type="spellStart"/>
      <w:r w:rsidRPr="00F50255">
        <w:rPr>
          <w:rFonts w:ascii="Times New Roman" w:hAnsi="Times New Roman" w:cs="Times New Roman"/>
        </w:rPr>
        <w:t>it's</w:t>
      </w:r>
      <w:proofErr w:type="spellEnd"/>
      <w:r w:rsidRPr="00F50255">
        <w:rPr>
          <w:rFonts w:ascii="Times New Roman" w:hAnsi="Times New Roman" w:cs="Times New Roman"/>
        </w:rPr>
        <w:t xml:space="preserve"> </w:t>
      </w:r>
      <w:proofErr w:type="spellStart"/>
      <w:proofErr w:type="gramStart"/>
      <w:r w:rsidRPr="00F50255">
        <w:rPr>
          <w:rFonts w:ascii="Times New Roman" w:hAnsi="Times New Roman" w:cs="Times New Roman"/>
        </w:rPr>
        <w:t>a</w:t>
      </w:r>
      <w:proofErr w:type="spellEnd"/>
      <w:r w:rsidRPr="00F50255">
        <w:rPr>
          <w:rFonts w:ascii="Times New Roman" w:hAnsi="Times New Roman" w:cs="Times New Roman"/>
        </w:rPr>
        <w:t xml:space="preserve"> it's</w:t>
      </w:r>
      <w:proofErr w:type="gramEnd"/>
      <w:r w:rsidRPr="00F50255">
        <w:rPr>
          <w:rFonts w:ascii="Times New Roman" w:hAnsi="Times New Roman" w:cs="Times New Roman"/>
        </w:rPr>
        <w:t xml:space="preserve"> a law of nature we refer to as, like cures like it's been known.</w:t>
      </w:r>
    </w:p>
    <w:p w14:paraId="7B6676D6" w14:textId="77777777" w:rsidR="00D54017" w:rsidRPr="00F50255" w:rsidRDefault="00D54017">
      <w:pPr>
        <w:spacing w:after="0"/>
        <w:rPr>
          <w:rFonts w:ascii="Times New Roman" w:hAnsi="Times New Roman" w:cs="Times New Roman"/>
        </w:rPr>
      </w:pPr>
    </w:p>
    <w:p w14:paraId="24E9E934"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13:31</w:t>
      </w:r>
      <w:proofErr w:type="gramEnd"/>
    </w:p>
    <w:p w14:paraId="3CA4344D"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Hippocrates, talked about it at great length in his writings. As a method of </w:t>
      </w:r>
      <w:proofErr w:type="gramStart"/>
      <w:r w:rsidRPr="00F50255">
        <w:rPr>
          <w:rFonts w:ascii="Times New Roman" w:hAnsi="Times New Roman" w:cs="Times New Roman"/>
        </w:rPr>
        <w:t>cure</w:t>
      </w:r>
      <w:proofErr w:type="gramEnd"/>
      <w:r w:rsidRPr="00F50255">
        <w:rPr>
          <w:rFonts w:ascii="Times New Roman" w:hAnsi="Times New Roman" w:cs="Times New Roman"/>
        </w:rPr>
        <w:t xml:space="preserve">. Hahnemann who founded homeopathy, discovered in his translation work, he was a physician and a chemist, brilliant scientist. And in his day, he discovered that, that things that caused a set of symptoms can also cure those symptoms. He tested his theories for many years, he then began to publish about it. Hence, was born this notion of like cures like something that can cause disease can cure it. And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when we see a COVID patient in front of us, we find those characteristic symptoms, we match it to a remedy using a sophisticated computer program, we administer the remedy. And, you know, the administration of the remedy is a little bit complex in the sense that you know, what potency, we give how frequently we give it again, that's individualized. </w:t>
      </w:r>
      <w:proofErr w:type="gramStart"/>
      <w:r w:rsidRPr="00F50255">
        <w:rPr>
          <w:rFonts w:ascii="Times New Roman" w:hAnsi="Times New Roman" w:cs="Times New Roman"/>
        </w:rPr>
        <w:t>But once we've</w:t>
      </w:r>
      <w:proofErr w:type="gramEnd"/>
      <w:r w:rsidRPr="00F50255">
        <w:rPr>
          <w:rFonts w:ascii="Times New Roman" w:hAnsi="Times New Roman" w:cs="Times New Roman"/>
        </w:rPr>
        <w:t xml:space="preserve"> once we've identified a remedy, it's given to the to the patient, and then we await a response. We monitor the patient for a response to that remedy. And in the case of COVID-19 patients, we've seen that the properly chosen remedy has </w:t>
      </w:r>
      <w:proofErr w:type="gramStart"/>
      <w:r w:rsidRPr="00F50255">
        <w:rPr>
          <w:rFonts w:ascii="Times New Roman" w:hAnsi="Times New Roman" w:cs="Times New Roman"/>
        </w:rPr>
        <w:t>provides</w:t>
      </w:r>
      <w:proofErr w:type="gramEnd"/>
      <w:r w:rsidRPr="00F50255">
        <w:rPr>
          <w:rFonts w:ascii="Times New Roman" w:hAnsi="Times New Roman" w:cs="Times New Roman"/>
        </w:rPr>
        <w:t xml:space="preserve"> relief to the patients that have been treated on a very rapid basis.</w:t>
      </w:r>
    </w:p>
    <w:p w14:paraId="02774199" w14:textId="77777777" w:rsidR="00D54017" w:rsidRPr="00F50255" w:rsidRDefault="00D54017">
      <w:pPr>
        <w:spacing w:after="0"/>
        <w:rPr>
          <w:rFonts w:ascii="Times New Roman" w:hAnsi="Times New Roman" w:cs="Times New Roman"/>
        </w:rPr>
      </w:pPr>
    </w:p>
    <w:p w14:paraId="341C32F8"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15:02</w:t>
      </w:r>
      <w:proofErr w:type="gramEnd"/>
    </w:p>
    <w:p w14:paraId="38DC2A44"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What do you remember </w:t>
      </w:r>
      <w:proofErr w:type="gramStart"/>
      <w:r w:rsidRPr="00F50255">
        <w:rPr>
          <w:rFonts w:ascii="Times New Roman" w:hAnsi="Times New Roman" w:cs="Times New Roman"/>
        </w:rPr>
        <w:t>about what</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what</w:t>
      </w:r>
      <w:proofErr w:type="spellEnd"/>
      <w:r w:rsidRPr="00F50255">
        <w:rPr>
          <w:rFonts w:ascii="Times New Roman" w:hAnsi="Times New Roman" w:cs="Times New Roman"/>
        </w:rPr>
        <w:t xml:space="preserve"> you first heard when you first learned about COVID-19?</w:t>
      </w:r>
    </w:p>
    <w:p w14:paraId="714E38D5" w14:textId="77777777" w:rsidR="00D54017" w:rsidRPr="00F50255" w:rsidRDefault="00D54017">
      <w:pPr>
        <w:spacing w:after="0"/>
        <w:rPr>
          <w:rFonts w:ascii="Times New Roman" w:hAnsi="Times New Roman" w:cs="Times New Roman"/>
        </w:rPr>
      </w:pPr>
    </w:p>
    <w:p w14:paraId="60E7442E"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15:11</w:t>
      </w:r>
      <w:proofErr w:type="gramEnd"/>
    </w:p>
    <w:p w14:paraId="232F7BD8"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I </w:t>
      </w:r>
      <w:proofErr w:type="gramStart"/>
      <w:r w:rsidRPr="00F50255">
        <w:rPr>
          <w:rFonts w:ascii="Times New Roman" w:hAnsi="Times New Roman" w:cs="Times New Roman"/>
        </w:rPr>
        <w:t>have, I've</w:t>
      </w:r>
      <w:proofErr w:type="gramEnd"/>
      <w:r w:rsidRPr="00F50255">
        <w:rPr>
          <w:rFonts w:ascii="Times New Roman" w:hAnsi="Times New Roman" w:cs="Times New Roman"/>
        </w:rPr>
        <w:t xml:space="preserve"> studied that 1918 1919 pandemic, extensively, as I have other epidemics that were treated homeopathically. And as it began to emerge, I have long felt that in my lifetime, there would be a pandemic that </w:t>
      </w:r>
      <w:r w:rsidRPr="00F50255">
        <w:rPr>
          <w:rFonts w:ascii="Times New Roman" w:hAnsi="Times New Roman" w:cs="Times New Roman"/>
        </w:rPr>
        <w:lastRenderedPageBreak/>
        <w:t xml:space="preserve">that matched, if not exceeded the great pandemic of 1918 1919.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as it began to emerge from Asia and spread, I felt that this could be a moment for homeopathy to emerge, </w:t>
      </w:r>
      <w:proofErr w:type="gramStart"/>
      <w:r w:rsidRPr="00F50255">
        <w:rPr>
          <w:rFonts w:ascii="Times New Roman" w:hAnsi="Times New Roman" w:cs="Times New Roman"/>
        </w:rPr>
        <w:t>the homeopathy</w:t>
      </w:r>
      <w:proofErr w:type="gramEnd"/>
      <w:r w:rsidRPr="00F50255">
        <w:rPr>
          <w:rFonts w:ascii="Times New Roman" w:hAnsi="Times New Roman" w:cs="Times New Roman"/>
        </w:rPr>
        <w:t xml:space="preserve"> has, has almost since its first moments, faced strong opposition from other medical paradigms. And now there's really one dominant medical paradigm, it's an allopathic model, or an allopathic paradigm, it is, as a result, suppressed in the United States aggressively, and efforts to suppress it around the world have been equally aggressive, although probably in the United States, those that have sought to suppress it have had a greater effect. But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I thought, Leo, maybe this will be a moment where homeopathy can, can, as an adjunct to ordinary care, provide humanity with some relief from the horrible mortality rates that we witnessed in 1918 1919, that lives could be saved, that economies could be saved, that, you know, suffering could be reduced. And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we, you know, with some anticipation got ready, and once it was clear that this is going to be a full scale pandemic, where as I said, we very rapidly the American history of homeopathy, I believe, was the first one to create a data collection effort that was international.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we </w:t>
      </w:r>
      <w:proofErr w:type="gramStart"/>
      <w:r w:rsidRPr="00F50255">
        <w:rPr>
          <w:rFonts w:ascii="Times New Roman" w:hAnsi="Times New Roman" w:cs="Times New Roman"/>
        </w:rPr>
        <w:t>launched</w:t>
      </w:r>
      <w:proofErr w:type="gramEnd"/>
      <w:r w:rsidRPr="00F50255">
        <w:rPr>
          <w:rFonts w:ascii="Times New Roman" w:hAnsi="Times New Roman" w:cs="Times New Roman"/>
        </w:rPr>
        <w:t xml:space="preserve"> on March 23, to collect data, and it continued to do so to this date.</w:t>
      </w:r>
    </w:p>
    <w:p w14:paraId="6FAECCDB" w14:textId="77777777" w:rsidR="00D54017" w:rsidRPr="00F50255" w:rsidRDefault="00D54017">
      <w:pPr>
        <w:spacing w:after="0"/>
        <w:rPr>
          <w:rFonts w:ascii="Times New Roman" w:hAnsi="Times New Roman" w:cs="Times New Roman"/>
        </w:rPr>
      </w:pPr>
    </w:p>
    <w:p w14:paraId="1FF5E106"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17:25</w:t>
      </w:r>
      <w:proofErr w:type="gramEnd"/>
    </w:p>
    <w:p w14:paraId="36C67993"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How is that data being shared?</w:t>
      </w:r>
    </w:p>
    <w:p w14:paraId="7732C06F" w14:textId="77777777" w:rsidR="00D54017" w:rsidRPr="00F50255" w:rsidRDefault="00D54017">
      <w:pPr>
        <w:spacing w:after="0"/>
        <w:rPr>
          <w:rFonts w:ascii="Times New Roman" w:hAnsi="Times New Roman" w:cs="Times New Roman"/>
        </w:rPr>
      </w:pPr>
    </w:p>
    <w:p w14:paraId="710D5FD4"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17:29</w:t>
      </w:r>
      <w:proofErr w:type="gramEnd"/>
    </w:p>
    <w:p w14:paraId="29222B72"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I share it through an international network of homeopathic organizations. And have since the beginning, that sharing goes both ways. There are other groups that are collecting data as well, in Asia, and in Europe that share their data with us. </w:t>
      </w:r>
      <w:proofErr w:type="gramStart"/>
      <w:r w:rsidRPr="00F50255">
        <w:rPr>
          <w:rFonts w:ascii="Times New Roman" w:hAnsi="Times New Roman" w:cs="Times New Roman"/>
        </w:rPr>
        <w:t>A number of</w:t>
      </w:r>
      <w:proofErr w:type="gramEnd"/>
      <w:r w:rsidRPr="00F50255">
        <w:rPr>
          <w:rFonts w:ascii="Times New Roman" w:hAnsi="Times New Roman" w:cs="Times New Roman"/>
        </w:rPr>
        <w:t xml:space="preserve"> papers are being </w:t>
      </w:r>
      <w:proofErr w:type="gramStart"/>
      <w:r w:rsidRPr="00F50255">
        <w:rPr>
          <w:rFonts w:ascii="Times New Roman" w:hAnsi="Times New Roman" w:cs="Times New Roman"/>
        </w:rPr>
        <w:t>published,</w:t>
      </w:r>
      <w:proofErr w:type="gramEnd"/>
      <w:r w:rsidRPr="00F50255">
        <w:rPr>
          <w:rFonts w:ascii="Times New Roman" w:hAnsi="Times New Roman" w:cs="Times New Roman"/>
        </w:rPr>
        <w:t xml:space="preserve"> that look at these various efforts. And there are several and in final stages of publication now in various journals. And one other small piece of this a, an algorithm was developed, that would allow </w:t>
      </w:r>
      <w:proofErr w:type="gramStart"/>
      <w:r w:rsidRPr="00F50255">
        <w:rPr>
          <w:rFonts w:ascii="Times New Roman" w:hAnsi="Times New Roman" w:cs="Times New Roman"/>
        </w:rPr>
        <w:t>non</w:t>
      </w:r>
      <w:proofErr w:type="gramEnd"/>
      <w:r w:rsidRPr="00F50255">
        <w:rPr>
          <w:rFonts w:ascii="Times New Roman" w:hAnsi="Times New Roman" w:cs="Times New Roman"/>
        </w:rPr>
        <w:t xml:space="preserve"> how many paths to perhaps use homeopathy to treat patients. And that algorithm was turned in to a </w:t>
      </w:r>
      <w:proofErr w:type="spellStart"/>
      <w:r w:rsidRPr="00F50255">
        <w:rPr>
          <w:rFonts w:ascii="Times New Roman" w:hAnsi="Times New Roman" w:cs="Times New Roman"/>
        </w:rPr>
        <w:t>a</w:t>
      </w:r>
      <w:proofErr w:type="spellEnd"/>
      <w:r w:rsidRPr="00F50255">
        <w:rPr>
          <w:rFonts w:ascii="Times New Roman" w:hAnsi="Times New Roman" w:cs="Times New Roman"/>
        </w:rPr>
        <w:t xml:space="preserve"> piece of software that is downloadable to any PC, and people can plug in the symptoms that they're seeing in their patients. </w:t>
      </w:r>
      <w:proofErr w:type="gramStart"/>
      <w:r w:rsidRPr="00F50255">
        <w:rPr>
          <w:rFonts w:ascii="Times New Roman" w:hAnsi="Times New Roman" w:cs="Times New Roman"/>
        </w:rPr>
        <w:t>And it</w:t>
      </w:r>
      <w:proofErr w:type="gramEnd"/>
      <w:r w:rsidRPr="00F50255">
        <w:rPr>
          <w:rFonts w:ascii="Times New Roman" w:hAnsi="Times New Roman" w:cs="Times New Roman"/>
        </w:rPr>
        <w:t xml:space="preserve"> the algorithm recommends the most likely remedy, though not necessarily the correct remedy. And that, you know, it's really focuses on those five most likely remedies that we have seen in our research. So it does not, for instance, if you're a case that might require Lobelia, you're not going to that this algorithm is not going to tell you a little Billy, is that the remedy you need it's </w:t>
      </w:r>
      <w:proofErr w:type="spellStart"/>
      <w:r w:rsidRPr="00F50255">
        <w:rPr>
          <w:rFonts w:ascii="Times New Roman" w:hAnsi="Times New Roman" w:cs="Times New Roman"/>
        </w:rPr>
        <w:t>it's</w:t>
      </w:r>
      <w:proofErr w:type="spellEnd"/>
      <w:r w:rsidRPr="00F50255">
        <w:rPr>
          <w:rFonts w:ascii="Times New Roman" w:hAnsi="Times New Roman" w:cs="Times New Roman"/>
        </w:rPr>
        <w:t xml:space="preserve"> going to look among the five remedies that are most commonly deployed, employed with patients to see if </w:t>
      </w:r>
      <w:proofErr w:type="spellStart"/>
      <w:r w:rsidRPr="00F50255">
        <w:rPr>
          <w:rFonts w:ascii="Times New Roman" w:hAnsi="Times New Roman" w:cs="Times New Roman"/>
        </w:rPr>
        <w:t>if</w:t>
      </w:r>
      <w:proofErr w:type="spellEnd"/>
      <w:r w:rsidRPr="00F50255">
        <w:rPr>
          <w:rFonts w:ascii="Times New Roman" w:hAnsi="Times New Roman" w:cs="Times New Roman"/>
        </w:rPr>
        <w:t xml:space="preserve"> </w:t>
      </w:r>
      <w:proofErr w:type="spellStart"/>
      <w:r w:rsidRPr="00F50255">
        <w:rPr>
          <w:rFonts w:ascii="Times New Roman" w:hAnsi="Times New Roman" w:cs="Times New Roman"/>
        </w:rPr>
        <w:t>if</w:t>
      </w:r>
      <w:proofErr w:type="spellEnd"/>
      <w:r w:rsidRPr="00F50255">
        <w:rPr>
          <w:rFonts w:ascii="Times New Roman" w:hAnsi="Times New Roman" w:cs="Times New Roman"/>
        </w:rPr>
        <w:t xml:space="preserve"> the </w:t>
      </w:r>
      <w:proofErr w:type="spellStart"/>
      <w:r w:rsidRPr="00F50255">
        <w:rPr>
          <w:rFonts w:ascii="Times New Roman" w:hAnsi="Times New Roman" w:cs="Times New Roman"/>
        </w:rPr>
        <w:t>the</w:t>
      </w:r>
      <w:proofErr w:type="spellEnd"/>
      <w:r w:rsidRPr="00F50255">
        <w:rPr>
          <w:rFonts w:ascii="Times New Roman" w:hAnsi="Times New Roman" w:cs="Times New Roman"/>
        </w:rPr>
        <w:t xml:space="preserve"> symptoms you're seeing in your patient in front of you right now might happen to gain some benefit from </w:t>
      </w:r>
      <w:proofErr w:type="spellStart"/>
      <w:r w:rsidRPr="00F50255">
        <w:rPr>
          <w:rFonts w:ascii="Times New Roman" w:hAnsi="Times New Roman" w:cs="Times New Roman"/>
        </w:rPr>
        <w:t>from</w:t>
      </w:r>
      <w:proofErr w:type="spellEnd"/>
      <w:r w:rsidRPr="00F50255">
        <w:rPr>
          <w:rFonts w:ascii="Times New Roman" w:hAnsi="Times New Roman" w:cs="Times New Roman"/>
        </w:rPr>
        <w:t xml:space="preserve"> using one of those five remedies there.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it's </w:t>
      </w:r>
      <w:proofErr w:type="spellStart"/>
      <w:r w:rsidRPr="00F50255">
        <w:rPr>
          <w:rFonts w:ascii="Times New Roman" w:hAnsi="Times New Roman" w:cs="Times New Roman"/>
        </w:rPr>
        <w:t>it's</w:t>
      </w:r>
      <w:proofErr w:type="spellEnd"/>
      <w:r w:rsidRPr="00F50255">
        <w:rPr>
          <w:rFonts w:ascii="Times New Roman" w:hAnsi="Times New Roman" w:cs="Times New Roman"/>
        </w:rPr>
        <w:t xml:space="preserve"> internationally shared. You know, we have been aggressive in our communications about this in the sense that we've held webinars, poorly early in the in the pandemic, when the medical community was flat on its back in fighting for survival. People dying at high rates, particularly in United States and in Europe. In tried to provide our allopathic colleagues with the basic understanding of what was required to use homeopathy and invited them to </w:t>
      </w:r>
      <w:proofErr w:type="spellStart"/>
      <w:r w:rsidRPr="00F50255">
        <w:rPr>
          <w:rFonts w:ascii="Times New Roman" w:hAnsi="Times New Roman" w:cs="Times New Roman"/>
        </w:rPr>
        <w:t>to</w:t>
      </w:r>
      <w:proofErr w:type="spellEnd"/>
      <w:r w:rsidRPr="00F50255">
        <w:rPr>
          <w:rFonts w:ascii="Times New Roman" w:hAnsi="Times New Roman" w:cs="Times New Roman"/>
        </w:rPr>
        <w:t xml:space="preserve">, to </w:t>
      </w:r>
      <w:proofErr w:type="spellStart"/>
      <w:r w:rsidRPr="00F50255">
        <w:rPr>
          <w:rFonts w:ascii="Times New Roman" w:hAnsi="Times New Roman" w:cs="Times New Roman"/>
        </w:rPr>
        <w:t>to</w:t>
      </w:r>
      <w:proofErr w:type="spellEnd"/>
      <w:r w:rsidRPr="00F50255">
        <w:rPr>
          <w:rFonts w:ascii="Times New Roman" w:hAnsi="Times New Roman" w:cs="Times New Roman"/>
        </w:rPr>
        <w:t xml:space="preserve"> call on us.</w:t>
      </w:r>
    </w:p>
    <w:p w14:paraId="1EE98FC1" w14:textId="77777777" w:rsidR="00D54017" w:rsidRPr="00F50255" w:rsidRDefault="00D54017">
      <w:pPr>
        <w:spacing w:after="0"/>
        <w:rPr>
          <w:rFonts w:ascii="Times New Roman" w:hAnsi="Times New Roman" w:cs="Times New Roman"/>
        </w:rPr>
      </w:pPr>
    </w:p>
    <w:p w14:paraId="013CA2B4"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20:04</w:t>
      </w:r>
      <w:proofErr w:type="gramEnd"/>
    </w:p>
    <w:p w14:paraId="0E3A80BA"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Sadly, not much of that happened. But we did work to provide that information. Regardless of </w:t>
      </w:r>
      <w:proofErr w:type="spellStart"/>
      <w:r w:rsidRPr="00F50255">
        <w:rPr>
          <w:rFonts w:ascii="Times New Roman" w:hAnsi="Times New Roman" w:cs="Times New Roman"/>
        </w:rPr>
        <w:t>of</w:t>
      </w:r>
      <w:proofErr w:type="spellEnd"/>
      <w:r w:rsidRPr="00F50255">
        <w:rPr>
          <w:rFonts w:ascii="Times New Roman" w:hAnsi="Times New Roman" w:cs="Times New Roman"/>
        </w:rPr>
        <w:t xml:space="preserve"> that final outcome, we wanted to be as helpful as we could be when there was no vaccine, very few therapeutics, people were dying, horrific deaths suffer of suffocation very similar to the deaths people experienced in the 1918 1918 Sorry, 1918 1919 pandemic, people would be seemingly fine the beginning of the day and in suddenly become severely </w:t>
      </w:r>
      <w:proofErr w:type="gramStart"/>
      <w:r w:rsidRPr="00F50255">
        <w:rPr>
          <w:rFonts w:ascii="Times New Roman" w:hAnsi="Times New Roman" w:cs="Times New Roman"/>
        </w:rPr>
        <w:t>ill, and</w:t>
      </w:r>
      <w:proofErr w:type="gramEnd"/>
      <w:r w:rsidRPr="00F50255">
        <w:rPr>
          <w:rFonts w:ascii="Times New Roman" w:hAnsi="Times New Roman" w:cs="Times New Roman"/>
        </w:rPr>
        <w:t xml:space="preserve"> passed quite quickly. And when their lungs were examined, they were, you know, there have been tremendous hemorrhaging. And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it was different, but it's the </w:t>
      </w:r>
      <w:proofErr w:type="gramStart"/>
      <w:r w:rsidRPr="00F50255">
        <w:rPr>
          <w:rFonts w:ascii="Times New Roman" w:hAnsi="Times New Roman" w:cs="Times New Roman"/>
        </w:rPr>
        <w:t>same in its</w:t>
      </w:r>
      <w:proofErr w:type="gramEnd"/>
      <w:r w:rsidRPr="00F50255">
        <w:rPr>
          <w:rFonts w:ascii="Times New Roman" w:hAnsi="Times New Roman" w:cs="Times New Roman"/>
        </w:rPr>
        <w:t xml:space="preserve"> in its catastrophic effects.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we just, you know, we were, we were ready to help and in and we continue to have our faith and homey up the reinforced because the patients that we have treated as a community have done extremely well. And even people </w:t>
      </w:r>
      <w:r w:rsidRPr="00F50255">
        <w:rPr>
          <w:rFonts w:ascii="Times New Roman" w:hAnsi="Times New Roman" w:cs="Times New Roman"/>
        </w:rPr>
        <w:lastRenderedPageBreak/>
        <w:t xml:space="preserve">in in severe final stages of COVID-19, could be recessive, stated, with the proper homeopathic remedy, which was </w:t>
      </w:r>
      <w:proofErr w:type="gramStart"/>
      <w:r w:rsidRPr="00F50255">
        <w:rPr>
          <w:rFonts w:ascii="Times New Roman" w:hAnsi="Times New Roman" w:cs="Times New Roman"/>
        </w:rPr>
        <w:t>quite</w:t>
      </w:r>
      <w:proofErr w:type="gramEnd"/>
      <w:r w:rsidRPr="00F50255">
        <w:rPr>
          <w:rFonts w:ascii="Times New Roman" w:hAnsi="Times New Roman" w:cs="Times New Roman"/>
        </w:rPr>
        <w:t>, which was, which was quite the right word, we were, you know, we were very pleased to be able to help a fair number of patients who were in very late stages of COVID instead of in severe distress.</w:t>
      </w:r>
    </w:p>
    <w:p w14:paraId="75690EEC" w14:textId="77777777" w:rsidR="00D54017" w:rsidRPr="00F50255" w:rsidRDefault="00D54017">
      <w:pPr>
        <w:spacing w:after="0"/>
        <w:rPr>
          <w:rFonts w:ascii="Times New Roman" w:hAnsi="Times New Roman" w:cs="Times New Roman"/>
        </w:rPr>
      </w:pPr>
    </w:p>
    <w:p w14:paraId="5A6E77A5"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21:41</w:t>
      </w:r>
      <w:proofErr w:type="gramEnd"/>
    </w:p>
    <w:p w14:paraId="5AF0D992"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And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we were gratified, I guess is the word to see that our system could help people even in the, in the worst condition.</w:t>
      </w:r>
    </w:p>
    <w:p w14:paraId="64D78DB4" w14:textId="77777777" w:rsidR="00D54017" w:rsidRPr="00F50255" w:rsidRDefault="00D54017">
      <w:pPr>
        <w:spacing w:after="0"/>
        <w:rPr>
          <w:rFonts w:ascii="Times New Roman" w:hAnsi="Times New Roman" w:cs="Times New Roman"/>
        </w:rPr>
      </w:pPr>
    </w:p>
    <w:p w14:paraId="3C642029"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21:54</w:t>
      </w:r>
      <w:proofErr w:type="gramEnd"/>
    </w:p>
    <w:p w14:paraId="6832A2B4"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Are you able to talk about some of the medical practices that you've been using that you've been finding productive?</w:t>
      </w:r>
    </w:p>
    <w:p w14:paraId="7998BD1C" w14:textId="77777777" w:rsidR="00D54017" w:rsidRPr="00F50255" w:rsidRDefault="00D54017">
      <w:pPr>
        <w:spacing w:after="0"/>
        <w:rPr>
          <w:rFonts w:ascii="Times New Roman" w:hAnsi="Times New Roman" w:cs="Times New Roman"/>
        </w:rPr>
      </w:pPr>
    </w:p>
    <w:p w14:paraId="739BE6AF"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22:06</w:t>
      </w:r>
      <w:proofErr w:type="gramEnd"/>
    </w:p>
    <w:p w14:paraId="3EEDD02B"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So, again, it's if any, any home and a lot of these homeopaths probably the vast majority, I'd guess, 80%, maybe 90% of the people involved in this project are licensed medical professionals, MDS, primarily here in the United States and in Europe and Asia.</w:t>
      </w:r>
    </w:p>
    <w:p w14:paraId="4457E08E" w14:textId="77777777" w:rsidR="00D54017" w:rsidRPr="00F50255" w:rsidRDefault="00D54017">
      <w:pPr>
        <w:spacing w:after="0"/>
        <w:rPr>
          <w:rFonts w:ascii="Times New Roman" w:hAnsi="Times New Roman" w:cs="Times New Roman"/>
        </w:rPr>
      </w:pPr>
    </w:p>
    <w:p w14:paraId="7A4E86BE"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22:28</w:t>
      </w:r>
      <w:proofErr w:type="gramEnd"/>
    </w:p>
    <w:p w14:paraId="31941B17"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You know, we tried to track any other treatments that they might have been using to treat their patients in the in </w:t>
      </w:r>
      <w:proofErr w:type="gramStart"/>
      <w:r w:rsidRPr="00F50255">
        <w:rPr>
          <w:rFonts w:ascii="Times New Roman" w:hAnsi="Times New Roman" w:cs="Times New Roman"/>
        </w:rPr>
        <w:t>the majority of</w:t>
      </w:r>
      <w:proofErr w:type="gramEnd"/>
      <w:r w:rsidRPr="00F50255">
        <w:rPr>
          <w:rFonts w:ascii="Times New Roman" w:hAnsi="Times New Roman" w:cs="Times New Roman"/>
        </w:rPr>
        <w:t xml:space="preserve"> cases, overwhelming majority of cases, the homeopaths homeopathic physicians who were treating patients used only homeopathy to do so. There were no other modalities deployed or employed. And, you know, if the if the patient was taking some medications prior to seeing that physician, that homeopathic physician, that data was recorded.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we know in the database, you know, what were the comorbidities? What other drugs was the patient taking at the time? Are there any supplements that were given?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we have all that data in our data set, but for the most </w:t>
      </w:r>
      <w:proofErr w:type="gramStart"/>
      <w:r w:rsidRPr="00F50255">
        <w:rPr>
          <w:rFonts w:ascii="Times New Roman" w:hAnsi="Times New Roman" w:cs="Times New Roman"/>
        </w:rPr>
        <w:t>part, when</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when</w:t>
      </w:r>
      <w:proofErr w:type="spellEnd"/>
      <w:r w:rsidRPr="00F50255">
        <w:rPr>
          <w:rFonts w:ascii="Times New Roman" w:hAnsi="Times New Roman" w:cs="Times New Roman"/>
        </w:rPr>
        <w:t xml:space="preserve"> somebody arrived for treatment with a homeopathic physician for COVID-19, they were only given homeopathic remedies as their as the method of treatment?</w:t>
      </w:r>
    </w:p>
    <w:p w14:paraId="19E002C5" w14:textId="77777777" w:rsidR="00D54017" w:rsidRPr="00F50255" w:rsidRDefault="00D54017">
      <w:pPr>
        <w:spacing w:after="0"/>
        <w:rPr>
          <w:rFonts w:ascii="Times New Roman" w:hAnsi="Times New Roman" w:cs="Times New Roman"/>
        </w:rPr>
      </w:pPr>
    </w:p>
    <w:p w14:paraId="41D708FF"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23:32</w:t>
      </w:r>
      <w:proofErr w:type="gramEnd"/>
    </w:p>
    <w:p w14:paraId="7180F8C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What would be some examples of those remedies?</w:t>
      </w:r>
    </w:p>
    <w:p w14:paraId="7BD4B179" w14:textId="77777777" w:rsidR="00D54017" w:rsidRPr="00F50255" w:rsidRDefault="00D54017">
      <w:pPr>
        <w:spacing w:after="0"/>
        <w:rPr>
          <w:rFonts w:ascii="Times New Roman" w:hAnsi="Times New Roman" w:cs="Times New Roman"/>
        </w:rPr>
      </w:pPr>
    </w:p>
    <w:p w14:paraId="29A95E61"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23:37</w:t>
      </w:r>
      <w:proofErr w:type="gramEnd"/>
    </w:p>
    <w:p w14:paraId="6196669C"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Well, so here's the challenge, you know, in any, in any description, homeopathy, the </w:t>
      </w:r>
      <w:proofErr w:type="spellStart"/>
      <w:r w:rsidRPr="00F50255">
        <w:rPr>
          <w:rFonts w:ascii="Times New Roman" w:hAnsi="Times New Roman" w:cs="Times New Roman"/>
        </w:rPr>
        <w:t>the</w:t>
      </w:r>
      <w:proofErr w:type="spellEnd"/>
      <w:r w:rsidRPr="00F50255">
        <w:rPr>
          <w:rFonts w:ascii="Times New Roman" w:hAnsi="Times New Roman" w:cs="Times New Roman"/>
        </w:rPr>
        <w:t xml:space="preserve"> thing that folks want to know is, you know, they'll read a case and it'll be very complicated. And it might be it might be in an ammonia case, or it might be who knows what, you know, but something </w:t>
      </w:r>
      <w:proofErr w:type="spellStart"/>
      <w:r w:rsidRPr="00F50255">
        <w:rPr>
          <w:rFonts w:ascii="Times New Roman" w:hAnsi="Times New Roman" w:cs="Times New Roman"/>
        </w:rPr>
        <w:t>something</w:t>
      </w:r>
      <w:proofErr w:type="spellEnd"/>
      <w:r w:rsidRPr="00F50255">
        <w:rPr>
          <w:rFonts w:ascii="Times New Roman" w:hAnsi="Times New Roman" w:cs="Times New Roman"/>
        </w:rPr>
        <w:t xml:space="preserve"> dramatic and that was when what was the remedy? What you know, because the mindset that we've all grown up with is that you know, you give X for </w:t>
      </w:r>
      <w:proofErr w:type="spellStart"/>
      <w:r w:rsidRPr="00F50255">
        <w:rPr>
          <w:rFonts w:ascii="Times New Roman" w:hAnsi="Times New Roman" w:cs="Times New Roman"/>
        </w:rPr>
        <w:t>for</w:t>
      </w:r>
      <w:proofErr w:type="spellEnd"/>
      <w:r w:rsidRPr="00F50255">
        <w:rPr>
          <w:rFonts w:ascii="Times New Roman" w:hAnsi="Times New Roman" w:cs="Times New Roman"/>
        </w:rPr>
        <w:t xml:space="preserve"> pathology, Y, you know, there's </w:t>
      </w:r>
      <w:proofErr w:type="spellStart"/>
      <w:r w:rsidRPr="00F50255">
        <w:rPr>
          <w:rFonts w:ascii="Times New Roman" w:hAnsi="Times New Roman" w:cs="Times New Roman"/>
        </w:rPr>
        <w:t>there's</w:t>
      </w:r>
      <w:proofErr w:type="spellEnd"/>
      <w:r w:rsidRPr="00F50255">
        <w:rPr>
          <w:rFonts w:ascii="Times New Roman" w:hAnsi="Times New Roman" w:cs="Times New Roman"/>
        </w:rPr>
        <w:t xml:space="preserve">, there's one size fits all in it, but I'm so happy to list the remedies that were most commonly used with the caveat that just because these were really helpful with the majority of cases doesn't mean that they're helpful in every case, because they're definitely not </w:t>
      </w:r>
      <w:proofErr w:type="spellStart"/>
      <w:r w:rsidRPr="00F50255">
        <w:rPr>
          <w:rFonts w:ascii="Times New Roman" w:hAnsi="Times New Roman" w:cs="Times New Roman"/>
        </w:rPr>
        <w:t>bryonia</w:t>
      </w:r>
      <w:proofErr w:type="spellEnd"/>
      <w:r w:rsidRPr="00F50255">
        <w:rPr>
          <w:rFonts w:ascii="Times New Roman" w:hAnsi="Times New Roman" w:cs="Times New Roman"/>
        </w:rPr>
        <w:t xml:space="preserve"> album was the witch made from a plant is one of the earliest remedies discovered by Hahnemann was as proven to be extremely helpful across the globe. </w:t>
      </w:r>
      <w:proofErr w:type="gramStart"/>
      <w:r w:rsidRPr="00F50255">
        <w:rPr>
          <w:rFonts w:ascii="Times New Roman" w:hAnsi="Times New Roman" w:cs="Times New Roman"/>
        </w:rPr>
        <w:t>Sometimes in a</w:t>
      </w:r>
      <w:proofErr w:type="gramEnd"/>
      <w:r w:rsidRPr="00F50255">
        <w:rPr>
          <w:rFonts w:ascii="Times New Roman" w:hAnsi="Times New Roman" w:cs="Times New Roman"/>
        </w:rPr>
        <w:t xml:space="preserve"> in an epidemic or pandemic. You see that in Europe, one set of remedies would be particularly helpful in you know, different set of remedies might work.</w:t>
      </w:r>
    </w:p>
    <w:p w14:paraId="61EB516D" w14:textId="77777777" w:rsidR="00D54017" w:rsidRPr="00F50255" w:rsidRDefault="00D54017">
      <w:pPr>
        <w:spacing w:after="0"/>
        <w:rPr>
          <w:rFonts w:ascii="Times New Roman" w:hAnsi="Times New Roman" w:cs="Times New Roman"/>
        </w:rPr>
      </w:pPr>
    </w:p>
    <w:p w14:paraId="1B9FABE0"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24:52</w:t>
      </w:r>
      <w:proofErr w:type="gramEnd"/>
    </w:p>
    <w:p w14:paraId="57916BB8"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lastRenderedPageBreak/>
        <w:t xml:space="preserve">In Asia, or let's say the United States, </w:t>
      </w:r>
      <w:proofErr w:type="spellStart"/>
      <w:r w:rsidRPr="00F50255">
        <w:rPr>
          <w:rFonts w:ascii="Times New Roman" w:hAnsi="Times New Roman" w:cs="Times New Roman"/>
        </w:rPr>
        <w:t>some one</w:t>
      </w:r>
      <w:proofErr w:type="spellEnd"/>
      <w:r w:rsidRPr="00F50255">
        <w:rPr>
          <w:rFonts w:ascii="Times New Roman" w:hAnsi="Times New Roman" w:cs="Times New Roman"/>
        </w:rPr>
        <w:t xml:space="preserve"> </w:t>
      </w:r>
      <w:proofErr w:type="spellStart"/>
      <w:r w:rsidRPr="00F50255">
        <w:rPr>
          <w:rFonts w:ascii="Times New Roman" w:hAnsi="Times New Roman" w:cs="Times New Roman"/>
        </w:rPr>
        <w:t>one</w:t>
      </w:r>
      <w:proofErr w:type="spellEnd"/>
      <w:r w:rsidRPr="00F50255">
        <w:rPr>
          <w:rFonts w:ascii="Times New Roman" w:hAnsi="Times New Roman" w:cs="Times New Roman"/>
        </w:rPr>
        <w:t>, you know, a number of remedies are very helpful in the Northeast but in In the West it seems a different set of remedies might be helpful that's and at times due to the fact that you know mutations produce slightly different variations in in in viruses causing the kind of havoc this one cause but anyway, we found the brownie was probably helpful in more cases than any other remedy.</w:t>
      </w:r>
    </w:p>
    <w:p w14:paraId="00DE464B" w14:textId="77777777" w:rsidR="00D54017" w:rsidRPr="00F50255" w:rsidRDefault="00D54017">
      <w:pPr>
        <w:spacing w:after="0"/>
        <w:rPr>
          <w:rFonts w:ascii="Times New Roman" w:hAnsi="Times New Roman" w:cs="Times New Roman"/>
        </w:rPr>
      </w:pPr>
    </w:p>
    <w:p w14:paraId="6A3B538E"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25:25</w:t>
      </w:r>
      <w:proofErr w:type="gramEnd"/>
    </w:p>
    <w:p w14:paraId="01016427"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And I will hold on a second I just got a call up the list tips I give you an order of their helpfulness what we saw so give me just one second and then by that pulled </w:t>
      </w:r>
      <w:proofErr w:type="gramStart"/>
      <w:r w:rsidRPr="00F50255">
        <w:rPr>
          <w:rFonts w:ascii="Times New Roman" w:hAnsi="Times New Roman" w:cs="Times New Roman"/>
        </w:rPr>
        <w:t>up</w:t>
      </w:r>
      <w:proofErr w:type="gramEnd"/>
    </w:p>
    <w:p w14:paraId="2D6BEAE2" w14:textId="77777777" w:rsidR="00D54017" w:rsidRPr="00F50255" w:rsidRDefault="00D54017">
      <w:pPr>
        <w:spacing w:after="0"/>
        <w:rPr>
          <w:rFonts w:ascii="Times New Roman" w:hAnsi="Times New Roman" w:cs="Times New Roman"/>
        </w:rPr>
      </w:pPr>
    </w:p>
    <w:p w14:paraId="201EBB38"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25:57</w:t>
      </w:r>
      <w:proofErr w:type="gramEnd"/>
    </w:p>
    <w:p w14:paraId="56010D8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okay, so frown yet was number one, our Seneca album is the second most often used. Remedy, just </w:t>
      </w:r>
      <w:proofErr w:type="spellStart"/>
      <w:r w:rsidRPr="00F50255">
        <w:rPr>
          <w:rFonts w:ascii="Times New Roman" w:hAnsi="Times New Roman" w:cs="Times New Roman"/>
        </w:rPr>
        <w:t>Semyon</w:t>
      </w:r>
      <w:proofErr w:type="spellEnd"/>
      <w:r w:rsidRPr="00F50255">
        <w:rPr>
          <w:rFonts w:ascii="Times New Roman" w:hAnsi="Times New Roman" w:cs="Times New Roman"/>
        </w:rPr>
        <w:t xml:space="preserve"> was the next in line followed by </w:t>
      </w:r>
      <w:proofErr w:type="spellStart"/>
      <w:r w:rsidRPr="00F50255">
        <w:rPr>
          <w:rFonts w:ascii="Times New Roman" w:hAnsi="Times New Roman" w:cs="Times New Roman"/>
        </w:rPr>
        <w:t>pulsa</w:t>
      </w:r>
      <w:proofErr w:type="spellEnd"/>
      <w:r w:rsidRPr="00F50255">
        <w:rPr>
          <w:rFonts w:ascii="Times New Roman" w:hAnsi="Times New Roman" w:cs="Times New Roman"/>
        </w:rPr>
        <w:t xml:space="preserve"> </w:t>
      </w:r>
      <w:proofErr w:type="spellStart"/>
      <w:r w:rsidRPr="00F50255">
        <w:rPr>
          <w:rFonts w:ascii="Times New Roman" w:hAnsi="Times New Roman" w:cs="Times New Roman"/>
        </w:rPr>
        <w:t>Tila</w:t>
      </w:r>
      <w:proofErr w:type="spellEnd"/>
      <w:r w:rsidRPr="00F50255">
        <w:rPr>
          <w:rFonts w:ascii="Times New Roman" w:hAnsi="Times New Roman" w:cs="Times New Roman"/>
        </w:rPr>
        <w:t xml:space="preserve"> and finally, phosphorus.</w:t>
      </w:r>
    </w:p>
    <w:p w14:paraId="0170BC64" w14:textId="77777777" w:rsidR="00D54017" w:rsidRPr="00F50255" w:rsidRDefault="00D54017">
      <w:pPr>
        <w:spacing w:after="0"/>
        <w:rPr>
          <w:rFonts w:ascii="Times New Roman" w:hAnsi="Times New Roman" w:cs="Times New Roman"/>
        </w:rPr>
      </w:pPr>
    </w:p>
    <w:p w14:paraId="5CF7F6EF"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26:20</w:t>
      </w:r>
      <w:proofErr w:type="gramEnd"/>
    </w:p>
    <w:p w14:paraId="2FC907EB"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Now, there'll be other there are other, you know, as I said, there are other cases that had produced, you know, we require different remedies, but </w:t>
      </w:r>
      <w:proofErr w:type="spellStart"/>
      <w:r w:rsidRPr="00F50255">
        <w:rPr>
          <w:rFonts w:ascii="Times New Roman" w:hAnsi="Times New Roman" w:cs="Times New Roman"/>
        </w:rPr>
        <w:t>bryonia</w:t>
      </w:r>
      <w:proofErr w:type="spellEnd"/>
      <w:r w:rsidRPr="00F50255">
        <w:rPr>
          <w:rFonts w:ascii="Times New Roman" w:hAnsi="Times New Roman" w:cs="Times New Roman"/>
        </w:rPr>
        <w:t xml:space="preserve">, in our Seneca more, were you in jail, </w:t>
      </w:r>
      <w:proofErr w:type="spellStart"/>
      <w:r w:rsidRPr="00F50255">
        <w:rPr>
          <w:rFonts w:ascii="Times New Roman" w:hAnsi="Times New Roman" w:cs="Times New Roman"/>
        </w:rPr>
        <w:t>Semyon</w:t>
      </w:r>
      <w:proofErr w:type="spellEnd"/>
      <w:r w:rsidRPr="00F50255">
        <w:rPr>
          <w:rFonts w:ascii="Times New Roman" w:hAnsi="Times New Roman" w:cs="Times New Roman"/>
        </w:rPr>
        <w:t xml:space="preserve">, were really the dominant trio with brown, you </w:t>
      </w:r>
      <w:proofErr w:type="gramStart"/>
      <w:r w:rsidRPr="00F50255">
        <w:rPr>
          <w:rFonts w:ascii="Times New Roman" w:hAnsi="Times New Roman" w:cs="Times New Roman"/>
        </w:rPr>
        <w:t>being</w:t>
      </w:r>
      <w:proofErr w:type="gramEnd"/>
      <w:r w:rsidRPr="00F50255">
        <w:rPr>
          <w:rFonts w:ascii="Times New Roman" w:hAnsi="Times New Roman" w:cs="Times New Roman"/>
        </w:rPr>
        <w:t xml:space="preserve"> the leader of the pack by a fair margin.</w:t>
      </w:r>
    </w:p>
    <w:p w14:paraId="4E418030" w14:textId="77777777" w:rsidR="00D54017" w:rsidRPr="00F50255" w:rsidRDefault="00D54017">
      <w:pPr>
        <w:spacing w:after="0"/>
        <w:rPr>
          <w:rFonts w:ascii="Times New Roman" w:hAnsi="Times New Roman" w:cs="Times New Roman"/>
        </w:rPr>
      </w:pPr>
    </w:p>
    <w:p w14:paraId="41DF85A8"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26:41</w:t>
      </w:r>
      <w:proofErr w:type="gramEnd"/>
    </w:p>
    <w:p w14:paraId="37175E2A"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And are those all internally administered? </w:t>
      </w:r>
    </w:p>
    <w:p w14:paraId="16844CD3" w14:textId="77777777" w:rsidR="00D54017" w:rsidRPr="00F50255" w:rsidRDefault="00D54017">
      <w:pPr>
        <w:spacing w:after="0"/>
        <w:rPr>
          <w:rFonts w:ascii="Times New Roman" w:hAnsi="Times New Roman" w:cs="Times New Roman"/>
        </w:rPr>
      </w:pPr>
    </w:p>
    <w:p w14:paraId="6C83ECC7"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26:44</w:t>
      </w:r>
      <w:proofErr w:type="gramEnd"/>
    </w:p>
    <w:p w14:paraId="1C1F7BFE" w14:textId="77777777" w:rsidR="00D54017" w:rsidRPr="00F50255" w:rsidRDefault="00253EAB">
      <w:pPr>
        <w:spacing w:after="0"/>
        <w:rPr>
          <w:rFonts w:ascii="Times New Roman" w:hAnsi="Times New Roman" w:cs="Times New Roman"/>
        </w:rPr>
      </w:pPr>
      <w:proofErr w:type="gramStart"/>
      <w:r w:rsidRPr="00F50255">
        <w:rPr>
          <w:rFonts w:ascii="Times New Roman" w:hAnsi="Times New Roman" w:cs="Times New Roman"/>
        </w:rPr>
        <w:t>Yeah, so</w:t>
      </w:r>
      <w:proofErr w:type="gramEnd"/>
      <w:r w:rsidRPr="00F50255">
        <w:rPr>
          <w:rFonts w:ascii="Times New Roman" w:hAnsi="Times New Roman" w:cs="Times New Roman"/>
        </w:rPr>
        <w:t xml:space="preserve"> homeopathic remedies are given most often in the form of a pellet, that they can be given in a liquid form as well, where you dissolve the pellet in some water.</w:t>
      </w:r>
    </w:p>
    <w:p w14:paraId="7EE46FC0" w14:textId="77777777" w:rsidR="00D54017" w:rsidRPr="00F50255" w:rsidRDefault="00D54017">
      <w:pPr>
        <w:spacing w:after="0"/>
        <w:rPr>
          <w:rFonts w:ascii="Times New Roman" w:hAnsi="Times New Roman" w:cs="Times New Roman"/>
        </w:rPr>
      </w:pPr>
    </w:p>
    <w:p w14:paraId="1CA00699"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26:57</w:t>
      </w:r>
      <w:proofErr w:type="gramEnd"/>
    </w:p>
    <w:p w14:paraId="4229DA2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One of the things we're learning about homeopathy there, labs all over the world that think 13 or 15. Now, in total, and in Russia, France, Italy, India, and the United States, that are finding that every homeopathic remedy at every potency level, have distinct nanoparticles in them, that are unique to that </w:t>
      </w:r>
      <w:proofErr w:type="gramStart"/>
      <w:r w:rsidRPr="00F50255">
        <w:rPr>
          <w:rFonts w:ascii="Times New Roman" w:hAnsi="Times New Roman" w:cs="Times New Roman"/>
        </w:rPr>
        <w:t>particular remedy</w:t>
      </w:r>
      <w:proofErr w:type="gramEnd"/>
      <w:r w:rsidRPr="00F50255">
        <w:rPr>
          <w:rFonts w:ascii="Times New Roman" w:hAnsi="Times New Roman" w:cs="Times New Roman"/>
        </w:rPr>
        <w:t xml:space="preserve">.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what we're really doing is administering the first known form of nanomedicine, when we practice homeopathy, and more and more the literature is reflecting that.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each one of these pellets is embedded with nanoparticles of the original medicinal substance. And they're taken orally, either in pellet form, or as I said, dissolved in water in in teaspoon doses, the frequency of the dosing dependent upon the patient the severity of the case, if you have a case, that that is a sending an acute case, that is that where the severity is ascending rapidly, you're going to dose more frequently. And, and, and higher potencies. If you've got </w:t>
      </w:r>
      <w:proofErr w:type="spellStart"/>
      <w:r w:rsidRPr="00F50255">
        <w:rPr>
          <w:rFonts w:ascii="Times New Roman" w:hAnsi="Times New Roman" w:cs="Times New Roman"/>
        </w:rPr>
        <w:t>a</w:t>
      </w:r>
      <w:proofErr w:type="spellEnd"/>
      <w:r w:rsidRPr="00F50255">
        <w:rPr>
          <w:rFonts w:ascii="Times New Roman" w:hAnsi="Times New Roman" w:cs="Times New Roman"/>
        </w:rPr>
        <w:t xml:space="preserve"> if you've got a case that's less severe, you would likely dose you know, less frequently in in the pathology or the potencies could be a little bit lower on the on the scale, but so pellet or </w:t>
      </w:r>
      <w:proofErr w:type="spellStart"/>
      <w:r w:rsidRPr="00F50255">
        <w:rPr>
          <w:rFonts w:ascii="Times New Roman" w:hAnsi="Times New Roman" w:cs="Times New Roman"/>
        </w:rPr>
        <w:t>or</w:t>
      </w:r>
      <w:proofErr w:type="spellEnd"/>
      <w:r w:rsidRPr="00F50255">
        <w:rPr>
          <w:rFonts w:ascii="Times New Roman" w:hAnsi="Times New Roman" w:cs="Times New Roman"/>
        </w:rPr>
        <w:t xml:space="preserve"> in solution was the method of administration, but always orally.</w:t>
      </w:r>
    </w:p>
    <w:p w14:paraId="5AA2B0FB" w14:textId="77777777" w:rsidR="00D54017" w:rsidRPr="00F50255" w:rsidRDefault="00D54017">
      <w:pPr>
        <w:spacing w:after="0"/>
        <w:rPr>
          <w:rFonts w:ascii="Times New Roman" w:hAnsi="Times New Roman" w:cs="Times New Roman"/>
        </w:rPr>
      </w:pPr>
    </w:p>
    <w:p w14:paraId="2E6C6A79"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28:24</w:t>
      </w:r>
      <w:proofErr w:type="gramEnd"/>
    </w:p>
    <w:p w14:paraId="103D5CE8"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Can you tell me what health means to you?</w:t>
      </w:r>
    </w:p>
    <w:p w14:paraId="1D21E58F" w14:textId="77777777" w:rsidR="00D54017" w:rsidRPr="00F50255" w:rsidRDefault="00D54017">
      <w:pPr>
        <w:spacing w:after="0"/>
        <w:rPr>
          <w:rFonts w:ascii="Times New Roman" w:hAnsi="Times New Roman" w:cs="Times New Roman"/>
        </w:rPr>
      </w:pPr>
    </w:p>
    <w:p w14:paraId="3870580C"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28:31</w:t>
      </w:r>
      <w:proofErr w:type="gramEnd"/>
    </w:p>
    <w:p w14:paraId="48EE8792"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Freedom from </w:t>
      </w:r>
    </w:p>
    <w:p w14:paraId="01D3C342" w14:textId="77777777" w:rsidR="00D54017" w:rsidRPr="00F50255" w:rsidRDefault="00D54017">
      <w:pPr>
        <w:spacing w:after="0"/>
        <w:rPr>
          <w:rFonts w:ascii="Times New Roman" w:hAnsi="Times New Roman" w:cs="Times New Roman"/>
        </w:rPr>
      </w:pPr>
    </w:p>
    <w:p w14:paraId="33F67EF0"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lastRenderedPageBreak/>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28:36</w:t>
      </w:r>
      <w:proofErr w:type="gramEnd"/>
    </w:p>
    <w:p w14:paraId="12708D5E"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That's a great, that's a great question Is it health is </w:t>
      </w:r>
      <w:proofErr w:type="spellStart"/>
      <w:r w:rsidRPr="00F50255">
        <w:rPr>
          <w:rFonts w:ascii="Times New Roman" w:hAnsi="Times New Roman" w:cs="Times New Roman"/>
        </w:rPr>
        <w:t>is</w:t>
      </w:r>
      <w:proofErr w:type="spellEnd"/>
      <w:r w:rsidRPr="00F50255">
        <w:rPr>
          <w:rFonts w:ascii="Times New Roman" w:hAnsi="Times New Roman" w:cs="Times New Roman"/>
        </w:rPr>
        <w:t xml:space="preserve"> </w:t>
      </w:r>
      <w:proofErr w:type="spellStart"/>
      <w:r w:rsidRPr="00F50255">
        <w:rPr>
          <w:rFonts w:ascii="Times New Roman" w:hAnsi="Times New Roman" w:cs="Times New Roman"/>
        </w:rPr>
        <w:t>is</w:t>
      </w:r>
      <w:proofErr w:type="spellEnd"/>
      <w:r w:rsidRPr="00F50255">
        <w:rPr>
          <w:rFonts w:ascii="Times New Roman" w:hAnsi="Times New Roman" w:cs="Times New Roman"/>
        </w:rPr>
        <w:t xml:space="preserve"> freedom from symptoms that impair my intellectual emotional and physical </w:t>
      </w:r>
      <w:proofErr w:type="gramStart"/>
      <w:r w:rsidRPr="00F50255">
        <w:rPr>
          <w:rFonts w:ascii="Times New Roman" w:hAnsi="Times New Roman" w:cs="Times New Roman"/>
        </w:rPr>
        <w:t>mobility</w:t>
      </w:r>
      <w:proofErr w:type="gramEnd"/>
    </w:p>
    <w:p w14:paraId="02EC00E8" w14:textId="77777777" w:rsidR="00D54017" w:rsidRPr="00F50255" w:rsidRDefault="00D54017">
      <w:pPr>
        <w:spacing w:after="0"/>
        <w:rPr>
          <w:rFonts w:ascii="Times New Roman" w:hAnsi="Times New Roman" w:cs="Times New Roman"/>
        </w:rPr>
      </w:pPr>
    </w:p>
    <w:p w14:paraId="32EB68C6"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28:51</w:t>
      </w:r>
      <w:proofErr w:type="gramEnd"/>
    </w:p>
    <w:p w14:paraId="0C1F3905" w14:textId="77777777" w:rsidR="00D54017" w:rsidRPr="00F50255" w:rsidRDefault="00253EAB">
      <w:pPr>
        <w:spacing w:after="0"/>
        <w:rPr>
          <w:rFonts w:ascii="Times New Roman" w:hAnsi="Times New Roman" w:cs="Times New Roman"/>
        </w:rPr>
      </w:pP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you know, the goal of homeopathy in any modality, I would assume is, is to give people freedom from those from those things that would impair their full expression of their potential.</w:t>
      </w:r>
    </w:p>
    <w:p w14:paraId="24DB2B11" w14:textId="77777777" w:rsidR="00D54017" w:rsidRPr="00F50255" w:rsidRDefault="00D54017">
      <w:pPr>
        <w:spacing w:after="0"/>
        <w:rPr>
          <w:rFonts w:ascii="Times New Roman" w:hAnsi="Times New Roman" w:cs="Times New Roman"/>
        </w:rPr>
      </w:pPr>
    </w:p>
    <w:p w14:paraId="070FF223"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29:09</w:t>
      </w:r>
      <w:proofErr w:type="gramEnd"/>
    </w:p>
    <w:p w14:paraId="09C8DCB8" w14:textId="77777777" w:rsidR="00D54017" w:rsidRPr="00F50255" w:rsidRDefault="00253EAB">
      <w:pPr>
        <w:spacing w:after="0"/>
        <w:rPr>
          <w:rFonts w:ascii="Times New Roman" w:hAnsi="Times New Roman" w:cs="Times New Roman"/>
        </w:rPr>
      </w:pP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what are some of the things you would like for your own health and for the health of those around you </w:t>
      </w:r>
      <w:proofErr w:type="gramStart"/>
      <w:r w:rsidRPr="00F50255">
        <w:rPr>
          <w:rFonts w:ascii="Times New Roman" w:hAnsi="Times New Roman" w:cs="Times New Roman"/>
        </w:rPr>
        <w:t>in</w:t>
      </w:r>
      <w:proofErr w:type="gramEnd"/>
      <w:r w:rsidRPr="00F50255">
        <w:rPr>
          <w:rFonts w:ascii="Times New Roman" w:hAnsi="Times New Roman" w:cs="Times New Roman"/>
        </w:rPr>
        <w:t xml:space="preserve"> this moment?</w:t>
      </w:r>
    </w:p>
    <w:p w14:paraId="79C83490" w14:textId="77777777" w:rsidR="00D54017" w:rsidRPr="00F50255" w:rsidRDefault="00D54017">
      <w:pPr>
        <w:spacing w:after="0"/>
        <w:rPr>
          <w:rFonts w:ascii="Times New Roman" w:hAnsi="Times New Roman" w:cs="Times New Roman"/>
        </w:rPr>
      </w:pPr>
    </w:p>
    <w:p w14:paraId="10958196"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29:18</w:t>
      </w:r>
      <w:proofErr w:type="gramEnd"/>
    </w:p>
    <w:p w14:paraId="529901FA"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Again, that freedom from limitation, you know, to be able to fully express my </w:t>
      </w:r>
      <w:proofErr w:type="spellStart"/>
      <w:r w:rsidRPr="00F50255">
        <w:rPr>
          <w:rFonts w:ascii="Times New Roman" w:hAnsi="Times New Roman" w:cs="Times New Roman"/>
        </w:rPr>
        <w:t>my</w:t>
      </w:r>
      <w:proofErr w:type="spellEnd"/>
      <w:r w:rsidRPr="00F50255">
        <w:rPr>
          <w:rFonts w:ascii="Times New Roman" w:hAnsi="Times New Roman" w:cs="Times New Roman"/>
        </w:rPr>
        <w:t xml:space="preserve"> being in in whatever way you know, I choose to, to move I think that and the same for </w:t>
      </w:r>
      <w:proofErr w:type="spellStart"/>
      <w:r w:rsidRPr="00F50255">
        <w:rPr>
          <w:rFonts w:ascii="Times New Roman" w:hAnsi="Times New Roman" w:cs="Times New Roman"/>
        </w:rPr>
        <w:t>for</w:t>
      </w:r>
      <w:proofErr w:type="spellEnd"/>
      <w:r w:rsidRPr="00F50255">
        <w:rPr>
          <w:rFonts w:ascii="Times New Roman" w:hAnsi="Times New Roman" w:cs="Times New Roman"/>
        </w:rPr>
        <w:t xml:space="preserve"> those that I care about, you know, and I don't know if I'm answering your question the way you hoped I would, but that's it's that simple. I think it's</w:t>
      </w:r>
    </w:p>
    <w:p w14:paraId="52EDAD49" w14:textId="77777777" w:rsidR="00D54017" w:rsidRPr="00F50255" w:rsidRDefault="00D54017">
      <w:pPr>
        <w:spacing w:after="0"/>
        <w:rPr>
          <w:rFonts w:ascii="Times New Roman" w:hAnsi="Times New Roman" w:cs="Times New Roman"/>
        </w:rPr>
      </w:pPr>
    </w:p>
    <w:p w14:paraId="031D9EB8"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29:58</w:t>
      </w:r>
      <w:proofErr w:type="gramEnd"/>
    </w:p>
    <w:p w14:paraId="225E9A1D"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Yeah, I think it's that simple. It's. It's </w:t>
      </w:r>
      <w:proofErr w:type="gramStart"/>
      <w:r w:rsidRPr="00F50255">
        <w:rPr>
          <w:rFonts w:ascii="Times New Roman" w:hAnsi="Times New Roman" w:cs="Times New Roman"/>
        </w:rPr>
        <w:t>the it's</w:t>
      </w:r>
      <w:proofErr w:type="gramEnd"/>
      <w:r w:rsidRPr="00F50255">
        <w:rPr>
          <w:rFonts w:ascii="Times New Roman" w:hAnsi="Times New Roman" w:cs="Times New Roman"/>
        </w:rPr>
        <w:t xml:space="preserve"> </w:t>
      </w:r>
      <w:proofErr w:type="gramStart"/>
      <w:r w:rsidRPr="00F50255">
        <w:rPr>
          <w:rFonts w:ascii="Times New Roman" w:hAnsi="Times New Roman" w:cs="Times New Roman"/>
        </w:rPr>
        <w:t>freedom from</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from</w:t>
      </w:r>
      <w:proofErr w:type="spellEnd"/>
      <w:r w:rsidRPr="00F50255">
        <w:rPr>
          <w:rFonts w:ascii="Times New Roman" w:hAnsi="Times New Roman" w:cs="Times New Roman"/>
        </w:rPr>
        <w:t xml:space="preserve"> the impediment of physical, emotional and mental destructions.</w:t>
      </w:r>
    </w:p>
    <w:p w14:paraId="224B16E4" w14:textId="77777777" w:rsidR="00D54017" w:rsidRPr="00F50255" w:rsidRDefault="00D54017">
      <w:pPr>
        <w:spacing w:after="0"/>
        <w:rPr>
          <w:rFonts w:ascii="Times New Roman" w:hAnsi="Times New Roman" w:cs="Times New Roman"/>
        </w:rPr>
      </w:pPr>
    </w:p>
    <w:p w14:paraId="35B9F6D4"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30:12</w:t>
      </w:r>
      <w:proofErr w:type="gramEnd"/>
    </w:p>
    <w:p w14:paraId="3A3F003A"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How do you think that we could work towards that as a society?</w:t>
      </w:r>
    </w:p>
    <w:p w14:paraId="1DF8896A" w14:textId="77777777" w:rsidR="00D54017" w:rsidRPr="00F50255" w:rsidRDefault="00D54017">
      <w:pPr>
        <w:spacing w:after="0"/>
        <w:rPr>
          <w:rFonts w:ascii="Times New Roman" w:hAnsi="Times New Roman" w:cs="Times New Roman"/>
        </w:rPr>
      </w:pPr>
    </w:p>
    <w:p w14:paraId="62BC60E7"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30:20</w:t>
      </w:r>
      <w:proofErr w:type="gramEnd"/>
    </w:p>
    <w:p w14:paraId="6FDE5D00"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Achieving that version of health for </w:t>
      </w:r>
    </w:p>
    <w:p w14:paraId="40A2B619" w14:textId="77777777" w:rsidR="00D54017" w:rsidRPr="00F50255" w:rsidRDefault="00D54017">
      <w:pPr>
        <w:spacing w:after="0"/>
        <w:rPr>
          <w:rFonts w:ascii="Times New Roman" w:hAnsi="Times New Roman" w:cs="Times New Roman"/>
        </w:rPr>
      </w:pPr>
    </w:p>
    <w:p w14:paraId="3D30A28B"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30:22</w:t>
      </w:r>
      <w:proofErr w:type="gramEnd"/>
    </w:p>
    <w:p w14:paraId="0DD8709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I? Well, I think it starts in humankind is </w:t>
      </w:r>
      <w:proofErr w:type="gramStart"/>
      <w:r w:rsidRPr="00F50255">
        <w:rPr>
          <w:rFonts w:ascii="Times New Roman" w:hAnsi="Times New Roman" w:cs="Times New Roman"/>
        </w:rPr>
        <w:t>an it's</w:t>
      </w:r>
      <w:proofErr w:type="gramEnd"/>
      <w:r w:rsidRPr="00F50255">
        <w:rPr>
          <w:rFonts w:ascii="Times New Roman" w:hAnsi="Times New Roman" w:cs="Times New Roman"/>
        </w:rPr>
        <w:t xml:space="preserve"> an extinct species, we </w:t>
      </w:r>
      <w:proofErr w:type="spellStart"/>
      <w:r w:rsidRPr="00F50255">
        <w:rPr>
          <w:rFonts w:ascii="Times New Roman" w:hAnsi="Times New Roman" w:cs="Times New Roman"/>
        </w:rPr>
        <w:t>we</w:t>
      </w:r>
      <w:proofErr w:type="spellEnd"/>
      <w:r w:rsidRPr="00F50255">
        <w:rPr>
          <w:rFonts w:ascii="Times New Roman" w:hAnsi="Times New Roman" w:cs="Times New Roman"/>
        </w:rPr>
        <w:t>, we claim to value health and yet, you know, to take, keep bringing it back to homeopathy for a moment. If you look at the correspondence between the founders of the AMA, they were organizing themselves with some alarm.</w:t>
      </w:r>
    </w:p>
    <w:p w14:paraId="4363E5E9" w14:textId="77777777" w:rsidR="00D54017" w:rsidRPr="00F50255" w:rsidRDefault="00D54017">
      <w:pPr>
        <w:spacing w:after="0"/>
        <w:rPr>
          <w:rFonts w:ascii="Times New Roman" w:hAnsi="Times New Roman" w:cs="Times New Roman"/>
        </w:rPr>
      </w:pPr>
    </w:p>
    <w:p w14:paraId="6A77F70E"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30:46</w:t>
      </w:r>
      <w:proofErr w:type="gramEnd"/>
    </w:p>
    <w:p w14:paraId="174DC501"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After the homeopathic community started, the American Institute of homeopathy, in their organizational focus was </w:t>
      </w:r>
      <w:proofErr w:type="gramStart"/>
      <w:r w:rsidRPr="00F50255">
        <w:rPr>
          <w:rFonts w:ascii="Times New Roman" w:hAnsi="Times New Roman" w:cs="Times New Roman"/>
        </w:rPr>
        <w:t>in</w:t>
      </w:r>
      <w:proofErr w:type="gramEnd"/>
      <w:r w:rsidRPr="00F50255">
        <w:rPr>
          <w:rFonts w:ascii="Times New Roman" w:hAnsi="Times New Roman" w:cs="Times New Roman"/>
        </w:rPr>
        <w:t xml:space="preserve"> part in large part about exterminating their economic rivals the homeopaths it wasn't because homeopathy was a sham. And they stated this in their correspondence with each other, it was because homeopathy was threatening their individual practices, their practices were, were drying up. individual practitioners were suffering because people were, we're moving away from organized medicine of the 1850s 60s 70s and 80s. And towards homeopathy, because of the success homeopaths were having these deadly epidemics. And in the Alpes, that form the AMA wanted that to stop. So, you know,</w:t>
      </w:r>
    </w:p>
    <w:p w14:paraId="1D8B86F1" w14:textId="77777777" w:rsidR="00D54017" w:rsidRPr="00F50255" w:rsidRDefault="00D54017">
      <w:pPr>
        <w:spacing w:after="0"/>
        <w:rPr>
          <w:rFonts w:ascii="Times New Roman" w:hAnsi="Times New Roman" w:cs="Times New Roman"/>
        </w:rPr>
      </w:pPr>
    </w:p>
    <w:p w14:paraId="0CC47B49"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33:19</w:t>
      </w:r>
      <w:proofErr w:type="gramEnd"/>
    </w:p>
    <w:p w14:paraId="68BA47AE"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I am not sure. But that would be that would be my dream that, you know, we could look at that a homeopath could arrive, we were treating people and we are in the earliest stages of treating people outside of Paris. </w:t>
      </w:r>
      <w:r w:rsidRPr="00F50255">
        <w:rPr>
          <w:rFonts w:ascii="Times New Roman" w:hAnsi="Times New Roman" w:cs="Times New Roman"/>
        </w:rPr>
        <w:lastRenderedPageBreak/>
        <w:t xml:space="preserve">homeopaths were who were elderly, locked in nursing homes, which are killing fields as you know, I lost my mom to COVID, in a nursing home in May, somebody and I was unable to see her at any time I couldn't have gotten her a remedy if I wanted to. That was old, she was locked down. We rate that happened that in some instances in France, there were homeopaths that were leading the medical teams in nursing homes and were able to use homeopathy to save dozens of, you know, desperately sick seniors. And if </w:t>
      </w:r>
      <w:proofErr w:type="spellStart"/>
      <w:r w:rsidRPr="00F50255">
        <w:rPr>
          <w:rFonts w:ascii="Times New Roman" w:hAnsi="Times New Roman" w:cs="Times New Roman"/>
        </w:rPr>
        <w:t>if</w:t>
      </w:r>
      <w:proofErr w:type="spellEnd"/>
      <w:r w:rsidRPr="00F50255">
        <w:rPr>
          <w:rFonts w:ascii="Times New Roman" w:hAnsi="Times New Roman" w:cs="Times New Roman"/>
        </w:rPr>
        <w:t xml:space="preserve">, if we'd had an opportunity to present that information, those cases and in in, you know, get </w:t>
      </w:r>
      <w:proofErr w:type="gramStart"/>
      <w:r w:rsidRPr="00F50255">
        <w:rPr>
          <w:rFonts w:ascii="Times New Roman" w:hAnsi="Times New Roman" w:cs="Times New Roman"/>
        </w:rPr>
        <w:t>gather together</w:t>
      </w:r>
      <w:proofErr w:type="gramEnd"/>
      <w:r w:rsidRPr="00F50255">
        <w:rPr>
          <w:rFonts w:ascii="Times New Roman" w:hAnsi="Times New Roman" w:cs="Times New Roman"/>
        </w:rPr>
        <w:t xml:space="preserve"> as </w:t>
      </w:r>
      <w:proofErr w:type="gramStart"/>
      <w:r w:rsidRPr="00F50255">
        <w:rPr>
          <w:rFonts w:ascii="Times New Roman" w:hAnsi="Times New Roman" w:cs="Times New Roman"/>
        </w:rPr>
        <w:t>community of</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of</w:t>
      </w:r>
      <w:proofErr w:type="spellEnd"/>
      <w:r w:rsidRPr="00F50255">
        <w:rPr>
          <w:rFonts w:ascii="Times New Roman" w:hAnsi="Times New Roman" w:cs="Times New Roman"/>
        </w:rPr>
        <w:t xml:space="preserve"> physicians, I think, you know, we could have saved a lot of lives, avoided a massive economic meltdown. And, you know, maybe bought time for our past to develop their vaccines and their other therapies. But anyway, it didn't happen that way. Despite the, the, the death toll despite the economic impact, and it shows again, that that one paradigm has got a lock hold on our thinking and</w:t>
      </w:r>
    </w:p>
    <w:p w14:paraId="4D5CC5D6" w14:textId="77777777" w:rsidR="00D54017" w:rsidRPr="00F50255" w:rsidRDefault="00D54017">
      <w:pPr>
        <w:spacing w:after="0"/>
        <w:rPr>
          <w:rFonts w:ascii="Times New Roman" w:hAnsi="Times New Roman" w:cs="Times New Roman"/>
        </w:rPr>
      </w:pPr>
    </w:p>
    <w:p w14:paraId="7B1E8498"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35:00</w:t>
      </w:r>
      <w:proofErr w:type="gramEnd"/>
    </w:p>
    <w:p w14:paraId="5CD1C3F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They will like holding our thinking for a lot of reasons, not the least of which they spend a lot of money.</w:t>
      </w:r>
    </w:p>
    <w:p w14:paraId="7657A13C" w14:textId="77777777" w:rsidR="00D54017" w:rsidRPr="00F50255" w:rsidRDefault="00D54017">
      <w:pPr>
        <w:spacing w:after="0"/>
        <w:rPr>
          <w:rFonts w:ascii="Times New Roman" w:hAnsi="Times New Roman" w:cs="Times New Roman"/>
        </w:rPr>
      </w:pPr>
    </w:p>
    <w:p w14:paraId="1AD17814"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35:06</w:t>
      </w:r>
      <w:proofErr w:type="gramEnd"/>
    </w:p>
    <w:p w14:paraId="70F865B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You know, to maintain </w:t>
      </w:r>
      <w:proofErr w:type="gramStart"/>
      <w:r w:rsidRPr="00F50255">
        <w:rPr>
          <w:rFonts w:ascii="Times New Roman" w:hAnsi="Times New Roman" w:cs="Times New Roman"/>
        </w:rPr>
        <w:t>that,</w:t>
      </w:r>
      <w:proofErr w:type="gramEnd"/>
      <w:r w:rsidRPr="00F50255">
        <w:rPr>
          <w:rFonts w:ascii="Times New Roman" w:hAnsi="Times New Roman" w:cs="Times New Roman"/>
        </w:rPr>
        <w:t xml:space="preserve"> that, that hold. But even it had had, we had a different mindset, we I really believe how many out homeopathy and homeopaths could have contributed, you know, adjunct solutions that would have saved the lives of nurses and doctors and their patients, from the very first moments of this pandemic didn't happen. And maybe it'll never happen. But that's, that's I am a bit of an optimist. I am still hopeful that someday, we'll get there.</w:t>
      </w:r>
    </w:p>
    <w:p w14:paraId="0462FE24" w14:textId="77777777" w:rsidR="00D54017" w:rsidRPr="00F50255" w:rsidRDefault="00D54017">
      <w:pPr>
        <w:spacing w:after="0"/>
        <w:rPr>
          <w:rFonts w:ascii="Times New Roman" w:hAnsi="Times New Roman" w:cs="Times New Roman"/>
        </w:rPr>
      </w:pPr>
    </w:p>
    <w:p w14:paraId="64BC6AD7"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35:41</w:t>
      </w:r>
      <w:proofErr w:type="gramEnd"/>
    </w:p>
    <w:p w14:paraId="2B5BAA0D"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You mentioned that you were in Connecticut, what have the restrictions been like where you are?</w:t>
      </w:r>
    </w:p>
    <w:p w14:paraId="7697766F" w14:textId="77777777" w:rsidR="00D54017" w:rsidRPr="00F50255" w:rsidRDefault="00D54017">
      <w:pPr>
        <w:spacing w:after="0"/>
        <w:rPr>
          <w:rFonts w:ascii="Times New Roman" w:hAnsi="Times New Roman" w:cs="Times New Roman"/>
        </w:rPr>
      </w:pPr>
    </w:p>
    <w:p w14:paraId="2BA765A1"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35:50</w:t>
      </w:r>
      <w:proofErr w:type="gramEnd"/>
    </w:p>
    <w:p w14:paraId="4FF29B24"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Depends on the time of the year. So as was true for the </w:t>
      </w:r>
      <w:proofErr w:type="gramStart"/>
      <w:r w:rsidRPr="00F50255">
        <w:rPr>
          <w:rFonts w:ascii="Times New Roman" w:hAnsi="Times New Roman" w:cs="Times New Roman"/>
        </w:rPr>
        <w:t>nation as a whole, we</w:t>
      </w:r>
      <w:proofErr w:type="gramEnd"/>
      <w:r w:rsidRPr="00F50255">
        <w:rPr>
          <w:rFonts w:ascii="Times New Roman" w:hAnsi="Times New Roman" w:cs="Times New Roman"/>
        </w:rPr>
        <w:t xml:space="preserve"> were locked down for the first eight weeks, I would say I don't even remember exactly now, but. And there was great fear from the community, everybody was gripped by this sense that there was this ether, something in the ether that you could catch, you know, it was sort of, with serendipity had more to do with than anything else. And it was a killer. And, and so, you know, I always marvel at the, at the footage, both still footage and, and film footage of the 1918 1919 pandemic and the </w:t>
      </w:r>
      <w:proofErr w:type="spellStart"/>
      <w:r w:rsidRPr="00F50255">
        <w:rPr>
          <w:rFonts w:ascii="Times New Roman" w:hAnsi="Times New Roman" w:cs="Times New Roman"/>
        </w:rPr>
        <w:t>the</w:t>
      </w:r>
      <w:proofErr w:type="spellEnd"/>
      <w:r w:rsidRPr="00F50255">
        <w:rPr>
          <w:rFonts w:ascii="Times New Roman" w:hAnsi="Times New Roman" w:cs="Times New Roman"/>
        </w:rPr>
        <w:t xml:space="preserve"> Army Medical Corps efforts to, to contain influenza, and it's killing in the in the images of people, both in military hospitals in on the streets in New York and Boston and Philadelphia and elsewhere, wearing masks everywhere, where they went in, in the fear in their eyes. And, and I could only reflect on,</w:t>
      </w:r>
    </w:p>
    <w:p w14:paraId="2936A320" w14:textId="77777777" w:rsidR="00D54017" w:rsidRPr="00F50255" w:rsidRDefault="00D54017">
      <w:pPr>
        <w:spacing w:after="0"/>
        <w:rPr>
          <w:rFonts w:ascii="Times New Roman" w:hAnsi="Times New Roman" w:cs="Times New Roman"/>
        </w:rPr>
      </w:pPr>
    </w:p>
    <w:p w14:paraId="301CBD72"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36:59</w:t>
      </w:r>
      <w:proofErr w:type="gramEnd"/>
    </w:p>
    <w:p w14:paraId="599C8871" w14:textId="77777777" w:rsidR="00D54017" w:rsidRPr="00F50255" w:rsidRDefault="00253EAB">
      <w:pPr>
        <w:spacing w:after="0"/>
        <w:rPr>
          <w:rFonts w:ascii="Times New Roman" w:hAnsi="Times New Roman" w:cs="Times New Roman"/>
        </w:rPr>
      </w:pPr>
      <w:proofErr w:type="gramStart"/>
      <w:r w:rsidRPr="00F50255">
        <w:rPr>
          <w:rFonts w:ascii="Times New Roman" w:hAnsi="Times New Roman" w:cs="Times New Roman"/>
        </w:rPr>
        <w:t>on</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on</w:t>
      </w:r>
      <w:proofErr w:type="spellEnd"/>
      <w:r w:rsidRPr="00F50255">
        <w:rPr>
          <w:rFonts w:ascii="Times New Roman" w:hAnsi="Times New Roman" w:cs="Times New Roman"/>
        </w:rPr>
        <w:t xml:space="preserve"> that in the I never thought I'd see a day where people would be masked up, you know that everybody in the population will be right.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we all had to wear masks, we all have a socially distance, there was a great deal of confusion, there was political uncertainty because the President made COVID a political topic. And the, in the in, in efforts to control the spread of the virus into an into political into a political manner.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there are people in the community who were struggling with, you know, what to believe in and who to believe. And to get some people adhering to </w:t>
      </w:r>
      <w:proofErr w:type="gramStart"/>
      <w:r w:rsidRPr="00F50255">
        <w:rPr>
          <w:rFonts w:ascii="Times New Roman" w:hAnsi="Times New Roman" w:cs="Times New Roman"/>
        </w:rPr>
        <w:t>the</w:t>
      </w:r>
      <w:proofErr w:type="gramEnd"/>
      <w:r w:rsidRPr="00F50255">
        <w:rPr>
          <w:rFonts w:ascii="Times New Roman" w:hAnsi="Times New Roman" w:cs="Times New Roman"/>
        </w:rPr>
        <w:t xml:space="preserve">, to the restraints in protective orders and others who were ignoring it.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it's very confusing time a very scary time, I would say that. I haven't seen fear like that, and on the largest as larger scale and in my lifetime, but, you know, had I lived in 1918 1919. And I was, you know, said, I've seen this once before. If you look at the old newspapers from Connecticut in 1918 1919 19, they were closing schools, they're closing theaters, they were </w:t>
      </w:r>
      <w:r w:rsidRPr="00F50255">
        <w:rPr>
          <w:rFonts w:ascii="Times New Roman" w:hAnsi="Times New Roman" w:cs="Times New Roman"/>
        </w:rPr>
        <w:lastRenderedPageBreak/>
        <w:t xml:space="preserve">asking restaurants, not you know, they were telling people to mask up, they were doing all these things. And they </w:t>
      </w:r>
      <w:proofErr w:type="gramStart"/>
      <w:r w:rsidRPr="00F50255">
        <w:rPr>
          <w:rFonts w:ascii="Times New Roman" w:hAnsi="Times New Roman" w:cs="Times New Roman"/>
        </w:rPr>
        <w:t>were</w:t>
      </w:r>
      <w:proofErr w:type="gramEnd"/>
      <w:r w:rsidRPr="00F50255">
        <w:rPr>
          <w:rFonts w:ascii="Times New Roman" w:hAnsi="Times New Roman" w:cs="Times New Roman"/>
        </w:rPr>
        <w:t xml:space="preserve"> great resistance to that, to those ideas. They were demonstrations against, you know, restraints of freedom and all those sorts of things. So as is always the case, history repeats itself. And </w:t>
      </w:r>
      <w:proofErr w:type="spellStart"/>
      <w:proofErr w:type="gramStart"/>
      <w:r w:rsidRPr="00F50255">
        <w:rPr>
          <w:rFonts w:ascii="Times New Roman" w:hAnsi="Times New Roman" w:cs="Times New Roman"/>
        </w:rPr>
        <w:t>And</w:t>
      </w:r>
      <w:proofErr w:type="spellEnd"/>
      <w:proofErr w:type="gramEnd"/>
      <w:r w:rsidRPr="00F50255">
        <w:rPr>
          <w:rFonts w:ascii="Times New Roman" w:hAnsi="Times New Roman" w:cs="Times New Roman"/>
        </w:rPr>
        <w:t xml:space="preserve"> again, what we </w:t>
      </w:r>
      <w:proofErr w:type="gramStart"/>
      <w:r w:rsidRPr="00F50255">
        <w:rPr>
          <w:rFonts w:ascii="Times New Roman" w:hAnsi="Times New Roman" w:cs="Times New Roman"/>
        </w:rPr>
        <w:t>experienced in</w:t>
      </w:r>
      <w:proofErr w:type="gramEnd"/>
      <w:r w:rsidRPr="00F50255">
        <w:rPr>
          <w:rFonts w:ascii="Times New Roman" w:hAnsi="Times New Roman" w:cs="Times New Roman"/>
        </w:rPr>
        <w:t xml:space="preserve"> in 2020 is very much what the what was experienced here in Connecticut in 1918 and 1919.</w:t>
      </w:r>
    </w:p>
    <w:p w14:paraId="652B4292" w14:textId="77777777" w:rsidR="00D54017" w:rsidRPr="00F50255" w:rsidRDefault="00D54017">
      <w:pPr>
        <w:spacing w:after="0"/>
        <w:rPr>
          <w:rFonts w:ascii="Times New Roman" w:hAnsi="Times New Roman" w:cs="Times New Roman"/>
        </w:rPr>
      </w:pPr>
    </w:p>
    <w:p w14:paraId="47A5CDFB"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38:49</w:t>
      </w:r>
      <w:proofErr w:type="gramEnd"/>
    </w:p>
    <w:p w14:paraId="3EDBE21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You mentioned sort of the depths of fear that people have been experiencing throughout this pandemic, and in </w:t>
      </w:r>
      <w:proofErr w:type="gramStart"/>
      <w:r w:rsidRPr="00F50255">
        <w:rPr>
          <w:rFonts w:ascii="Times New Roman" w:hAnsi="Times New Roman" w:cs="Times New Roman"/>
        </w:rPr>
        <w:t>the one</w:t>
      </w:r>
      <w:proofErr w:type="gramEnd"/>
      <w:r w:rsidRPr="00F50255">
        <w:rPr>
          <w:rFonts w:ascii="Times New Roman" w:hAnsi="Times New Roman" w:cs="Times New Roman"/>
        </w:rPr>
        <w:t xml:space="preserve"> of the earliest, earlier 20th </w:t>
      </w:r>
      <w:proofErr w:type="gramStart"/>
      <w:r w:rsidRPr="00F50255">
        <w:rPr>
          <w:rFonts w:ascii="Times New Roman" w:hAnsi="Times New Roman" w:cs="Times New Roman"/>
        </w:rPr>
        <w:t>century</w:t>
      </w:r>
      <w:proofErr w:type="gramEnd"/>
      <w:r w:rsidRPr="00F50255">
        <w:rPr>
          <w:rFonts w:ascii="Times New Roman" w:hAnsi="Times New Roman" w:cs="Times New Roman"/>
        </w:rPr>
        <w:t>.</w:t>
      </w:r>
    </w:p>
    <w:p w14:paraId="147D3FE9" w14:textId="77777777" w:rsidR="00D54017" w:rsidRPr="00F50255" w:rsidRDefault="00D54017">
      <w:pPr>
        <w:spacing w:after="0"/>
        <w:rPr>
          <w:rFonts w:ascii="Times New Roman" w:hAnsi="Times New Roman" w:cs="Times New Roman"/>
        </w:rPr>
      </w:pPr>
    </w:p>
    <w:p w14:paraId="24097FEC"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39:03</w:t>
      </w:r>
      <w:proofErr w:type="gramEnd"/>
    </w:p>
    <w:p w14:paraId="1B7D5601"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How have you been determining what feels safe or safer for you at an individual level?</w:t>
      </w:r>
    </w:p>
    <w:p w14:paraId="325932F7" w14:textId="77777777" w:rsidR="00D54017" w:rsidRPr="00F50255" w:rsidRDefault="00D54017">
      <w:pPr>
        <w:spacing w:after="0"/>
        <w:rPr>
          <w:rFonts w:ascii="Times New Roman" w:hAnsi="Times New Roman" w:cs="Times New Roman"/>
        </w:rPr>
      </w:pPr>
    </w:p>
    <w:p w14:paraId="2304F5F7"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39:09</w:t>
      </w:r>
      <w:proofErr w:type="gramEnd"/>
    </w:p>
    <w:p w14:paraId="105CBC1B"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Well, I'm a bit of a queer duck in that regard. </w:t>
      </w:r>
      <w:proofErr w:type="spellStart"/>
      <w:r w:rsidRPr="00F50255">
        <w:rPr>
          <w:rFonts w:ascii="Times New Roman" w:hAnsi="Times New Roman" w:cs="Times New Roman"/>
        </w:rPr>
        <w:t>i</w:t>
      </w:r>
      <w:proofErr w:type="spellEnd"/>
      <w:r w:rsidRPr="00F50255">
        <w:rPr>
          <w:rFonts w:ascii="Times New Roman" w:hAnsi="Times New Roman" w:cs="Times New Roman"/>
        </w:rPr>
        <w:t xml:space="preserve"> </w:t>
      </w:r>
      <w:proofErr w:type="spellStart"/>
      <w:r w:rsidRPr="00F50255">
        <w:rPr>
          <w:rFonts w:ascii="Times New Roman" w:hAnsi="Times New Roman" w:cs="Times New Roman"/>
        </w:rPr>
        <w:t>i</w:t>
      </w:r>
      <w:proofErr w:type="spellEnd"/>
      <w:r w:rsidRPr="00F50255">
        <w:rPr>
          <w:rFonts w:ascii="Times New Roman" w:hAnsi="Times New Roman" w:cs="Times New Roman"/>
        </w:rPr>
        <w:t xml:space="preserve"> as a homeopath</w:t>
      </w:r>
      <w:proofErr w:type="gramStart"/>
      <w:r w:rsidRPr="00F50255">
        <w:rPr>
          <w:rFonts w:ascii="Times New Roman" w:hAnsi="Times New Roman" w:cs="Times New Roman"/>
        </w:rPr>
        <w:t>, I've</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I've</w:t>
      </w:r>
      <w:proofErr w:type="spellEnd"/>
      <w:r w:rsidRPr="00F50255">
        <w:rPr>
          <w:rFonts w:ascii="Times New Roman" w:hAnsi="Times New Roman" w:cs="Times New Roman"/>
        </w:rPr>
        <w:t xml:space="preserve"> had a level of confidence that that I could treat COVID Should I contract it.</w:t>
      </w:r>
    </w:p>
    <w:p w14:paraId="50A91433" w14:textId="77777777" w:rsidR="00D54017" w:rsidRPr="00F50255" w:rsidRDefault="00D54017">
      <w:pPr>
        <w:spacing w:after="0"/>
        <w:rPr>
          <w:rFonts w:ascii="Times New Roman" w:hAnsi="Times New Roman" w:cs="Times New Roman"/>
        </w:rPr>
      </w:pPr>
    </w:p>
    <w:p w14:paraId="0178D1CE"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39:26</w:t>
      </w:r>
      <w:proofErr w:type="gramEnd"/>
    </w:p>
    <w:p w14:paraId="1315872F"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Without, you know, without calamities, you know, that that I was safe, I guess is a way to say that homeopathy would make me would keep me safe.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my outlook was a bit different when I was really watching the whole thing more out of curiosity, as a curious observer, without fear, but I know the people around me, my children and in particularly my friends, my children, again had some confidence because I seem to have this confidence in homeopathy. My friends </w:t>
      </w:r>
      <w:proofErr w:type="gramStart"/>
      <w:r w:rsidRPr="00F50255">
        <w:rPr>
          <w:rFonts w:ascii="Times New Roman" w:hAnsi="Times New Roman" w:cs="Times New Roman"/>
        </w:rPr>
        <w:t>were</w:t>
      </w:r>
      <w:proofErr w:type="gramEnd"/>
      <w:r w:rsidRPr="00F50255">
        <w:rPr>
          <w:rFonts w:ascii="Times New Roman" w:hAnsi="Times New Roman" w:cs="Times New Roman"/>
        </w:rPr>
        <w:t xml:space="preserve"> you know, there's tremendous anxiety, depression, feeling of despair and hopelessness that I hadn't seen before.</w:t>
      </w:r>
    </w:p>
    <w:p w14:paraId="3BEFC428" w14:textId="77777777" w:rsidR="00D54017" w:rsidRPr="00F50255" w:rsidRDefault="00D54017">
      <w:pPr>
        <w:spacing w:after="0"/>
        <w:rPr>
          <w:rFonts w:ascii="Times New Roman" w:hAnsi="Times New Roman" w:cs="Times New Roman"/>
        </w:rPr>
      </w:pPr>
    </w:p>
    <w:p w14:paraId="78450CB4"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40:09</w:t>
      </w:r>
      <w:proofErr w:type="gramEnd"/>
    </w:p>
    <w:p w14:paraId="0C055991"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But I didn't</w:t>
      </w:r>
      <w:proofErr w:type="gramStart"/>
      <w:r w:rsidRPr="00F50255">
        <w:rPr>
          <w:rFonts w:ascii="Times New Roman" w:hAnsi="Times New Roman" w:cs="Times New Roman"/>
        </w:rPr>
        <w:t xml:space="preserve"> I personally</w:t>
      </w:r>
      <w:proofErr w:type="gramEnd"/>
      <w:r w:rsidRPr="00F50255">
        <w:rPr>
          <w:rFonts w:ascii="Times New Roman" w:hAnsi="Times New Roman" w:cs="Times New Roman"/>
        </w:rPr>
        <w:t xml:space="preserve"> didn't feel that way I was, I was excited to see what homeopathy could do. Gratified to </w:t>
      </w:r>
      <w:proofErr w:type="gramStart"/>
      <w:r w:rsidRPr="00F50255">
        <w:rPr>
          <w:rFonts w:ascii="Times New Roman" w:hAnsi="Times New Roman" w:cs="Times New Roman"/>
        </w:rPr>
        <w:t>see how</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how</w:t>
      </w:r>
      <w:proofErr w:type="spellEnd"/>
      <w:r w:rsidRPr="00F50255">
        <w:rPr>
          <w:rFonts w:ascii="Times New Roman" w:hAnsi="Times New Roman" w:cs="Times New Roman"/>
        </w:rPr>
        <w:t xml:space="preserve"> well patients responded to help me out the incontinent that if I got the disease, I too, would do well, under homeopathic care.</w:t>
      </w:r>
    </w:p>
    <w:p w14:paraId="4449D309" w14:textId="77777777" w:rsidR="00D54017" w:rsidRPr="00F50255" w:rsidRDefault="00D54017">
      <w:pPr>
        <w:spacing w:after="0"/>
        <w:rPr>
          <w:rFonts w:ascii="Times New Roman" w:hAnsi="Times New Roman" w:cs="Times New Roman"/>
        </w:rPr>
      </w:pPr>
    </w:p>
    <w:p w14:paraId="5F31E56C"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40:31</w:t>
      </w:r>
      <w:proofErr w:type="gramEnd"/>
    </w:p>
    <w:p w14:paraId="183B4251"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What kind of research should people in the humanities and the social sciences be doing right now to help us understand this moment?</w:t>
      </w:r>
    </w:p>
    <w:p w14:paraId="346BEE59" w14:textId="77777777" w:rsidR="00D54017" w:rsidRPr="00F50255" w:rsidRDefault="00D54017">
      <w:pPr>
        <w:spacing w:after="0"/>
        <w:rPr>
          <w:rFonts w:ascii="Times New Roman" w:hAnsi="Times New Roman" w:cs="Times New Roman"/>
        </w:rPr>
      </w:pPr>
    </w:p>
    <w:p w14:paraId="2BA3ACC4"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40:43</w:t>
      </w:r>
      <w:proofErr w:type="gramEnd"/>
    </w:p>
    <w:p w14:paraId="4127AC47"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Ask the question again.</w:t>
      </w:r>
    </w:p>
    <w:p w14:paraId="2A08E7CD" w14:textId="77777777" w:rsidR="00D54017" w:rsidRPr="00F50255" w:rsidRDefault="00D54017">
      <w:pPr>
        <w:spacing w:after="0"/>
        <w:rPr>
          <w:rFonts w:ascii="Times New Roman" w:hAnsi="Times New Roman" w:cs="Times New Roman"/>
        </w:rPr>
      </w:pPr>
    </w:p>
    <w:p w14:paraId="32B16C4E"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40:45</w:t>
      </w:r>
      <w:proofErr w:type="gramEnd"/>
    </w:p>
    <w:p w14:paraId="5B94B517"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What kind of research should people in the humanities and the social sciences be doing right now to help us understand this historic moment? And the pandemic?</w:t>
      </w:r>
    </w:p>
    <w:p w14:paraId="72F41B81" w14:textId="77777777" w:rsidR="00D54017" w:rsidRPr="00F50255" w:rsidRDefault="00D54017">
      <w:pPr>
        <w:spacing w:after="0"/>
        <w:rPr>
          <w:rFonts w:ascii="Times New Roman" w:hAnsi="Times New Roman" w:cs="Times New Roman"/>
        </w:rPr>
      </w:pPr>
    </w:p>
    <w:p w14:paraId="19D01023"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40:58</w:t>
      </w:r>
      <w:proofErr w:type="gramEnd"/>
    </w:p>
    <w:p w14:paraId="5E07D452" w14:textId="77777777" w:rsidR="00D54017" w:rsidRPr="00F50255" w:rsidRDefault="00253EAB">
      <w:pPr>
        <w:spacing w:after="0"/>
        <w:rPr>
          <w:rFonts w:ascii="Times New Roman" w:hAnsi="Times New Roman" w:cs="Times New Roman"/>
        </w:rPr>
      </w:pPr>
      <w:proofErr w:type="spellStart"/>
      <w:r w:rsidRPr="00F50255">
        <w:rPr>
          <w:rFonts w:ascii="Times New Roman" w:hAnsi="Times New Roman" w:cs="Times New Roman"/>
        </w:rPr>
        <w:t>Interestnig</w:t>
      </w:r>
      <w:proofErr w:type="spellEnd"/>
      <w:r w:rsidRPr="00F50255">
        <w:rPr>
          <w:rFonts w:ascii="Times New Roman" w:hAnsi="Times New Roman" w:cs="Times New Roman"/>
        </w:rPr>
        <w:t xml:space="preserve"> question. I as a medical historian, which I believe you are, I think it's </w:t>
      </w:r>
      <w:proofErr w:type="spellStart"/>
      <w:r w:rsidRPr="00F50255">
        <w:rPr>
          <w:rFonts w:ascii="Times New Roman" w:hAnsi="Times New Roman" w:cs="Times New Roman"/>
        </w:rPr>
        <w:t>it's</w:t>
      </w:r>
      <w:proofErr w:type="spellEnd"/>
      <w:r w:rsidRPr="00F50255">
        <w:rPr>
          <w:rFonts w:ascii="Times New Roman" w:hAnsi="Times New Roman" w:cs="Times New Roman"/>
        </w:rPr>
        <w:t xml:space="preserve">, it's, it's important to understand to try to come to some understanding as to why I come in everything from a homeopathic perspective. But why </w:t>
      </w:r>
      <w:proofErr w:type="gramStart"/>
      <w:r w:rsidRPr="00F50255">
        <w:rPr>
          <w:rFonts w:ascii="Times New Roman" w:hAnsi="Times New Roman" w:cs="Times New Roman"/>
        </w:rPr>
        <w:t>you got</w:t>
      </w:r>
      <w:proofErr w:type="gramEnd"/>
      <w:r w:rsidRPr="00F50255">
        <w:rPr>
          <w:rFonts w:ascii="Times New Roman" w:hAnsi="Times New Roman" w:cs="Times New Roman"/>
        </w:rPr>
        <w:t xml:space="preserve"> a system of medicine that's been around for 200 years used by about 250,000 physicians </w:t>
      </w:r>
      <w:r w:rsidRPr="00F50255">
        <w:rPr>
          <w:rFonts w:ascii="Times New Roman" w:hAnsi="Times New Roman" w:cs="Times New Roman"/>
        </w:rPr>
        <w:lastRenderedPageBreak/>
        <w:t xml:space="preserve">worldwide, probably more and a half a billion patients worldwide. Why is it that at no time during this pandemic did people turn in say, they did have a lot of success in 1918 1919. And it wasn't just because they weren't giving aspirin. And they had a lot of success in the 19th century, we know that from </w:t>
      </w:r>
      <w:proofErr w:type="spellStart"/>
      <w:r w:rsidRPr="00F50255">
        <w:rPr>
          <w:rFonts w:ascii="Times New Roman" w:hAnsi="Times New Roman" w:cs="Times New Roman"/>
        </w:rPr>
        <w:t>from</w:t>
      </w:r>
      <w:proofErr w:type="spellEnd"/>
      <w:r w:rsidRPr="00F50255">
        <w:rPr>
          <w:rFonts w:ascii="Times New Roman" w:hAnsi="Times New Roman" w:cs="Times New Roman"/>
        </w:rPr>
        <w:t xml:space="preserve"> good health records, reliable health records that were taken in places like Philadelphia and Boston in New York, there's something there, we don't understand it. In fact, we can't seem to find an explanation. And yet, it </w:t>
      </w:r>
      <w:proofErr w:type="gramStart"/>
      <w:r w:rsidRPr="00F50255">
        <w:rPr>
          <w:rFonts w:ascii="Times New Roman" w:hAnsi="Times New Roman" w:cs="Times New Roman"/>
        </w:rPr>
        <w:t>save</w:t>
      </w:r>
      <w:proofErr w:type="gramEnd"/>
      <w:r w:rsidRPr="00F50255">
        <w:rPr>
          <w:rFonts w:ascii="Times New Roman" w:hAnsi="Times New Roman" w:cs="Times New Roman"/>
        </w:rPr>
        <w:t xml:space="preserve"> lives. Why is it that something it potentially is profoundly useful, helpful, inexpensive, could have been distributed on a massive scale in no time at all, would have saved untold numbers of lives and the wreckage of an economy?</w:t>
      </w:r>
    </w:p>
    <w:p w14:paraId="6D69442C" w14:textId="77777777" w:rsidR="00D54017" w:rsidRPr="00F50255" w:rsidRDefault="00D54017">
      <w:pPr>
        <w:spacing w:after="0"/>
        <w:rPr>
          <w:rFonts w:ascii="Times New Roman" w:hAnsi="Times New Roman" w:cs="Times New Roman"/>
        </w:rPr>
      </w:pPr>
    </w:p>
    <w:p w14:paraId="7A694BE2"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42:31</w:t>
      </w:r>
      <w:proofErr w:type="gramEnd"/>
    </w:p>
    <w:p w14:paraId="34911FB4"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Why is </w:t>
      </w:r>
      <w:proofErr w:type="gramStart"/>
      <w:r w:rsidRPr="00F50255">
        <w:rPr>
          <w:rFonts w:ascii="Times New Roman" w:hAnsi="Times New Roman" w:cs="Times New Roman"/>
        </w:rPr>
        <w:t>it that</w:t>
      </w:r>
      <w:proofErr w:type="gramEnd"/>
      <w:r w:rsidRPr="00F50255">
        <w:rPr>
          <w:rFonts w:ascii="Times New Roman" w:hAnsi="Times New Roman" w:cs="Times New Roman"/>
        </w:rPr>
        <w:t xml:space="preserve"> that humankind again, chose to look the other way, or refused, or allow them a dominant paradigm medical paradigm to control the, you know, to, to exert such influence in make all the choices and provide all the therapies? If you think about it, you know, if, if, if we're correct, if hold me up the we could have shortened the duration of </w:t>
      </w:r>
      <w:proofErr w:type="spellStart"/>
      <w:r w:rsidRPr="00F50255">
        <w:rPr>
          <w:rFonts w:ascii="Times New Roman" w:hAnsi="Times New Roman" w:cs="Times New Roman"/>
        </w:rPr>
        <w:t>of</w:t>
      </w:r>
      <w:proofErr w:type="spellEnd"/>
      <w:r w:rsidRPr="00F50255">
        <w:rPr>
          <w:rFonts w:ascii="Times New Roman" w:hAnsi="Times New Roman" w:cs="Times New Roman"/>
        </w:rPr>
        <w:t xml:space="preserve"> these infections, reduce mortality rate dramatically, and lead to, you know, open economies and free trade and, you know, continuing commerce, you know, all </w:t>
      </w:r>
      <w:proofErr w:type="spellStart"/>
      <w:r w:rsidRPr="00F50255">
        <w:rPr>
          <w:rFonts w:ascii="Times New Roman" w:hAnsi="Times New Roman" w:cs="Times New Roman"/>
        </w:rPr>
        <w:t>all</w:t>
      </w:r>
      <w:proofErr w:type="spellEnd"/>
      <w:r w:rsidRPr="00F50255">
        <w:rPr>
          <w:rFonts w:ascii="Times New Roman" w:hAnsi="Times New Roman" w:cs="Times New Roman"/>
        </w:rPr>
        <w:t xml:space="preserve"> the, all the casualties of this pandemic could have been avoided, or many of them, many, many, much of the damage of this pandemic could have avoided. Why is it that that, you know, you've got all these folks, 250,000 physicians, France, 95% of the physicians in France, pediatricians and general practitioners use homeopathy in their general practices, their daily practices, how is it that that, that we have this system that was once again completely ignored? Now, I haven't, I haven't thought you know, it's, it's </w:t>
      </w:r>
      <w:proofErr w:type="spellStart"/>
      <w:proofErr w:type="gramStart"/>
      <w:r w:rsidRPr="00F50255">
        <w:rPr>
          <w:rFonts w:ascii="Times New Roman" w:hAnsi="Times New Roman" w:cs="Times New Roman"/>
        </w:rPr>
        <w:t>a</w:t>
      </w:r>
      <w:proofErr w:type="spellEnd"/>
      <w:r w:rsidRPr="00F50255">
        <w:rPr>
          <w:rFonts w:ascii="Times New Roman" w:hAnsi="Times New Roman" w:cs="Times New Roman"/>
        </w:rPr>
        <w:t xml:space="preserve"> it's</w:t>
      </w:r>
      <w:proofErr w:type="gramEnd"/>
      <w:r w:rsidRPr="00F50255">
        <w:rPr>
          <w:rFonts w:ascii="Times New Roman" w:hAnsi="Times New Roman" w:cs="Times New Roman"/>
        </w:rPr>
        <w:t xml:space="preserve"> not a profitable modality. You can't make money on the on the you can't make money on vaccines and drug therapies in homeopathy, the </w:t>
      </w:r>
      <w:proofErr w:type="spellStart"/>
      <w:r w:rsidRPr="00F50255">
        <w:rPr>
          <w:rFonts w:ascii="Times New Roman" w:hAnsi="Times New Roman" w:cs="Times New Roman"/>
        </w:rPr>
        <w:t>the</w:t>
      </w:r>
      <w:proofErr w:type="spellEnd"/>
      <w:r w:rsidRPr="00F50255">
        <w:rPr>
          <w:rFonts w:ascii="Times New Roman" w:hAnsi="Times New Roman" w:cs="Times New Roman"/>
        </w:rPr>
        <w:t xml:space="preserve"> medicines we use are incredibly cheap and readily abundant, easily made and distributed.</w:t>
      </w:r>
    </w:p>
    <w:p w14:paraId="3E7A06F2" w14:textId="77777777" w:rsidR="00D54017" w:rsidRPr="00F50255" w:rsidRDefault="00D54017">
      <w:pPr>
        <w:spacing w:after="0"/>
        <w:rPr>
          <w:rFonts w:ascii="Times New Roman" w:hAnsi="Times New Roman" w:cs="Times New Roman"/>
        </w:rPr>
      </w:pPr>
    </w:p>
    <w:p w14:paraId="6A69417C"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44:20</w:t>
      </w:r>
      <w:proofErr w:type="gramEnd"/>
    </w:p>
    <w:p w14:paraId="63022E80"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And so we are, you know, we are of all the paradigms of all the alternative paradigms with greatest threat to the pharmaceutical industry. I understand all that. But it's still fascinating to </w:t>
      </w:r>
      <w:proofErr w:type="gramStart"/>
      <w:r w:rsidRPr="00F50255">
        <w:rPr>
          <w:rFonts w:ascii="Times New Roman" w:hAnsi="Times New Roman" w:cs="Times New Roman"/>
        </w:rPr>
        <w:t>me that,</w:t>
      </w:r>
      <w:proofErr w:type="gramEnd"/>
      <w:r w:rsidRPr="00F50255">
        <w:rPr>
          <w:rFonts w:ascii="Times New Roman" w:hAnsi="Times New Roman" w:cs="Times New Roman"/>
        </w:rPr>
        <w:t xml:space="preserve"> that all the bright people in the world in the face of this terrible calamity, never looked beyond the current paradigm with any confidence.</w:t>
      </w:r>
    </w:p>
    <w:p w14:paraId="65BED963" w14:textId="77777777" w:rsidR="00D54017" w:rsidRPr="00F50255" w:rsidRDefault="00D54017">
      <w:pPr>
        <w:spacing w:after="0"/>
        <w:rPr>
          <w:rFonts w:ascii="Times New Roman" w:hAnsi="Times New Roman" w:cs="Times New Roman"/>
        </w:rPr>
      </w:pPr>
    </w:p>
    <w:p w14:paraId="65A69297"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44:46</w:t>
      </w:r>
      <w:proofErr w:type="gramEnd"/>
    </w:p>
    <w:p w14:paraId="42528CB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So that'd be one thing I'd want to look </w:t>
      </w:r>
      <w:proofErr w:type="gramStart"/>
      <w:r w:rsidRPr="00F50255">
        <w:rPr>
          <w:rFonts w:ascii="Times New Roman" w:hAnsi="Times New Roman" w:cs="Times New Roman"/>
        </w:rPr>
        <w:t>at what</w:t>
      </w:r>
      <w:proofErr w:type="gramEnd"/>
      <w:r w:rsidRPr="00F50255">
        <w:rPr>
          <w:rFonts w:ascii="Times New Roman" w:hAnsi="Times New Roman" w:cs="Times New Roman"/>
        </w:rPr>
        <w:t xml:space="preserve"> but wondering why </w:t>
      </w:r>
      <w:proofErr w:type="spellStart"/>
      <w:r w:rsidRPr="00F50255">
        <w:rPr>
          <w:rFonts w:ascii="Times New Roman" w:hAnsi="Times New Roman" w:cs="Times New Roman"/>
        </w:rPr>
        <w:t>why</w:t>
      </w:r>
      <w:proofErr w:type="spellEnd"/>
      <w:r w:rsidRPr="00F50255">
        <w:rPr>
          <w:rFonts w:ascii="Times New Roman" w:hAnsi="Times New Roman" w:cs="Times New Roman"/>
        </w:rPr>
        <w:t xml:space="preserve"> </w:t>
      </w:r>
      <w:proofErr w:type="gramStart"/>
      <w:r w:rsidRPr="00F50255">
        <w:rPr>
          <w:rFonts w:ascii="Times New Roman" w:hAnsi="Times New Roman" w:cs="Times New Roman"/>
        </w:rPr>
        <w:t>is it</w:t>
      </w:r>
      <w:proofErr w:type="gramEnd"/>
      <w:r w:rsidRPr="00F50255">
        <w:rPr>
          <w:rFonts w:ascii="Times New Roman" w:hAnsi="Times New Roman" w:cs="Times New Roman"/>
        </w:rPr>
        <w:t xml:space="preserve"> the human kind chooses, choose makes the choices it makes, and I would say chooses treasure over </w:t>
      </w:r>
      <w:proofErr w:type="spellStart"/>
      <w:r w:rsidRPr="00F50255">
        <w:rPr>
          <w:rFonts w:ascii="Times New Roman" w:hAnsi="Times New Roman" w:cs="Times New Roman"/>
        </w:rPr>
        <w:t>over</w:t>
      </w:r>
      <w:proofErr w:type="spellEnd"/>
      <w:r w:rsidRPr="00F50255">
        <w:rPr>
          <w:rFonts w:ascii="Times New Roman" w:hAnsi="Times New Roman" w:cs="Times New Roman"/>
        </w:rPr>
        <w:t xml:space="preserve"> lives all too often. It's pretty, it's maybe an unknowable </w:t>
      </w:r>
      <w:proofErr w:type="gramStart"/>
      <w:r w:rsidRPr="00F50255">
        <w:rPr>
          <w:rFonts w:ascii="Times New Roman" w:hAnsi="Times New Roman" w:cs="Times New Roman"/>
        </w:rPr>
        <w:t>question to</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to</w:t>
      </w:r>
      <w:proofErr w:type="spellEnd"/>
      <w:r w:rsidRPr="00F50255">
        <w:rPr>
          <w:rFonts w:ascii="Times New Roman" w:hAnsi="Times New Roman" w:cs="Times New Roman"/>
        </w:rPr>
        <w:t xml:space="preserve"> investigate. But it's, it's fascinating to me.</w:t>
      </w:r>
    </w:p>
    <w:p w14:paraId="73ED047F" w14:textId="77777777" w:rsidR="00D54017" w:rsidRPr="00F50255" w:rsidRDefault="00D54017">
      <w:pPr>
        <w:spacing w:after="0"/>
        <w:rPr>
          <w:rFonts w:ascii="Times New Roman" w:hAnsi="Times New Roman" w:cs="Times New Roman"/>
        </w:rPr>
      </w:pPr>
    </w:p>
    <w:p w14:paraId="66D268EE"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45:08</w:t>
      </w:r>
      <w:proofErr w:type="gramEnd"/>
    </w:p>
    <w:p w14:paraId="311068C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If he has a you're, you're </w:t>
      </w:r>
      <w:proofErr w:type="spellStart"/>
      <w:r w:rsidRPr="00F50255">
        <w:rPr>
          <w:rFonts w:ascii="Times New Roman" w:hAnsi="Times New Roman" w:cs="Times New Roman"/>
        </w:rPr>
        <w:t>you're</w:t>
      </w:r>
      <w:proofErr w:type="spellEnd"/>
      <w:r w:rsidRPr="00F50255">
        <w:rPr>
          <w:rFonts w:ascii="Times New Roman" w:hAnsi="Times New Roman" w:cs="Times New Roman"/>
        </w:rPr>
        <w:t xml:space="preserve">, you're a brilliant researcher and a medical historian had, if you had looked at the data that I've looked at, and saw that in epidemics of cholera, diphtheria, yellow fever, Scarlet Fever, smallpox, influenza, </w:t>
      </w:r>
      <w:proofErr w:type="spellStart"/>
      <w:r w:rsidRPr="00F50255">
        <w:rPr>
          <w:rFonts w:ascii="Times New Roman" w:hAnsi="Times New Roman" w:cs="Times New Roman"/>
        </w:rPr>
        <w:t>etc</w:t>
      </w:r>
      <w:proofErr w:type="spellEnd"/>
      <w:r w:rsidRPr="00F50255">
        <w:rPr>
          <w:rFonts w:ascii="Times New Roman" w:hAnsi="Times New Roman" w:cs="Times New Roman"/>
        </w:rPr>
        <w:t xml:space="preserve">, </w:t>
      </w:r>
      <w:proofErr w:type="spellStart"/>
      <w:r w:rsidRPr="00F50255">
        <w:rPr>
          <w:rFonts w:ascii="Times New Roman" w:hAnsi="Times New Roman" w:cs="Times New Roman"/>
        </w:rPr>
        <w:t>etc</w:t>
      </w:r>
      <w:proofErr w:type="spellEnd"/>
      <w:r w:rsidRPr="00F50255">
        <w:rPr>
          <w:rFonts w:ascii="Times New Roman" w:hAnsi="Times New Roman" w:cs="Times New Roman"/>
        </w:rPr>
        <w:t xml:space="preserve">, you know, all </w:t>
      </w:r>
      <w:proofErr w:type="spellStart"/>
      <w:r w:rsidRPr="00F50255">
        <w:rPr>
          <w:rFonts w:ascii="Times New Roman" w:hAnsi="Times New Roman" w:cs="Times New Roman"/>
        </w:rPr>
        <w:t>all</w:t>
      </w:r>
      <w:proofErr w:type="spellEnd"/>
      <w:r w:rsidRPr="00F50255">
        <w:rPr>
          <w:rFonts w:ascii="Times New Roman" w:hAnsi="Times New Roman" w:cs="Times New Roman"/>
        </w:rPr>
        <w:t xml:space="preserve"> real good, they'd wipe out entire neighborhoods, all tire families would die in the 1800s, entire sections of a town would just disappear from the from the plagues, it would strike. And yet, in those places where homeopaths were doing their work, nobody was dying, the mortality rates were a tiny, tiny fraction of what they were under ordinary care. And you then discovered that it had nothing to do with you know, it, again, is one of the great arguments that they like to make, in current times as well, guys in the 1800s, were using heroic forms, you know, giving mercury and bleeding and doing crazy stuff that was obviously </w:t>
      </w:r>
      <w:proofErr w:type="spellStart"/>
      <w:r w:rsidRPr="00F50255">
        <w:rPr>
          <w:rFonts w:ascii="Times New Roman" w:hAnsi="Times New Roman" w:cs="Times New Roman"/>
        </w:rPr>
        <w:t>gonna</w:t>
      </w:r>
      <w:proofErr w:type="spellEnd"/>
      <w:r w:rsidRPr="00F50255">
        <w:rPr>
          <w:rFonts w:ascii="Times New Roman" w:hAnsi="Times New Roman" w:cs="Times New Roman"/>
        </w:rPr>
        <w:t xml:space="preserve"> kill people. And that's why homeopaths did better. But what if you discovered that the untreated did is almost as poorly as those treated with ordinary medicine, and yet again, that people treated with homeopathy didn't die?</w:t>
      </w:r>
    </w:p>
    <w:p w14:paraId="5D904680" w14:textId="77777777" w:rsidR="00D54017" w:rsidRPr="00F50255" w:rsidRDefault="00D54017">
      <w:pPr>
        <w:spacing w:after="0"/>
        <w:rPr>
          <w:rFonts w:ascii="Times New Roman" w:hAnsi="Times New Roman" w:cs="Times New Roman"/>
        </w:rPr>
      </w:pPr>
    </w:p>
    <w:p w14:paraId="02ED7CC9"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lastRenderedPageBreak/>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46:33</w:t>
      </w:r>
      <w:proofErr w:type="gramEnd"/>
    </w:p>
    <w:p w14:paraId="6BD8EE27" w14:textId="77777777" w:rsidR="00D54017" w:rsidRPr="00F50255" w:rsidRDefault="00253EAB">
      <w:pPr>
        <w:spacing w:after="0"/>
        <w:rPr>
          <w:rFonts w:ascii="Times New Roman" w:hAnsi="Times New Roman" w:cs="Times New Roman"/>
        </w:rPr>
      </w:pPr>
      <w:proofErr w:type="gramStart"/>
      <w:r w:rsidRPr="00F50255">
        <w:rPr>
          <w:rFonts w:ascii="Times New Roman" w:hAnsi="Times New Roman" w:cs="Times New Roman"/>
        </w:rPr>
        <w:t>What would what would</w:t>
      </w:r>
      <w:proofErr w:type="gramEnd"/>
      <w:r w:rsidRPr="00F50255">
        <w:rPr>
          <w:rFonts w:ascii="Times New Roman" w:hAnsi="Times New Roman" w:cs="Times New Roman"/>
        </w:rPr>
        <w:t xml:space="preserve"> what questions would you ask? And I think that's where I am. You know, it's just, if you look at the data, and that's what drives me, if you look at the data, it says one thing, and yet here we are faced with a global pandemic with catastrophic results. Nobody bothered to look at the data that showed there was a different, different path. </w:t>
      </w:r>
      <w:proofErr w:type="gramStart"/>
      <w:r w:rsidRPr="00F50255">
        <w:rPr>
          <w:rFonts w:ascii="Times New Roman" w:hAnsi="Times New Roman" w:cs="Times New Roman"/>
        </w:rPr>
        <w:t>So that's that</w:t>
      </w:r>
      <w:proofErr w:type="gramEnd"/>
      <w:r w:rsidRPr="00F50255">
        <w:rPr>
          <w:rFonts w:ascii="Times New Roman" w:hAnsi="Times New Roman" w:cs="Times New Roman"/>
        </w:rPr>
        <w:t xml:space="preserve"> those are the questions that I would wrestle with. I doubt anybody will. But that's, that's, that's what I'm fascinated by.</w:t>
      </w:r>
    </w:p>
    <w:p w14:paraId="7C3544C7" w14:textId="77777777" w:rsidR="00D54017" w:rsidRPr="00F50255" w:rsidRDefault="00D54017">
      <w:pPr>
        <w:spacing w:after="0"/>
        <w:rPr>
          <w:rFonts w:ascii="Times New Roman" w:hAnsi="Times New Roman" w:cs="Times New Roman"/>
        </w:rPr>
      </w:pPr>
    </w:p>
    <w:p w14:paraId="229C8BBE"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47:04</w:t>
      </w:r>
      <w:proofErr w:type="gramEnd"/>
    </w:p>
    <w:p w14:paraId="6AA9BED4"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Thank you so much for your time. My last question is just to ask if there is a particularly COVID-19 </w:t>
      </w:r>
      <w:proofErr w:type="spellStart"/>
      <w:r w:rsidRPr="00F50255">
        <w:rPr>
          <w:rFonts w:ascii="Times New Roman" w:hAnsi="Times New Roman" w:cs="Times New Roman"/>
        </w:rPr>
        <w:t>esque</w:t>
      </w:r>
      <w:proofErr w:type="spellEnd"/>
      <w:r w:rsidRPr="00F50255">
        <w:rPr>
          <w:rFonts w:ascii="Times New Roman" w:hAnsi="Times New Roman" w:cs="Times New Roman"/>
        </w:rPr>
        <w:t xml:space="preserve"> anecdote from your personal experience that you think casts light on sort of the everyday life under COVID.</w:t>
      </w:r>
    </w:p>
    <w:p w14:paraId="0D0ABDCF" w14:textId="77777777" w:rsidR="00D54017" w:rsidRPr="00F50255" w:rsidRDefault="00D54017">
      <w:pPr>
        <w:spacing w:after="0"/>
        <w:rPr>
          <w:rFonts w:ascii="Times New Roman" w:hAnsi="Times New Roman" w:cs="Times New Roman"/>
        </w:rPr>
      </w:pPr>
    </w:p>
    <w:p w14:paraId="70206C2A"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47:24</w:t>
      </w:r>
      <w:proofErr w:type="gramEnd"/>
    </w:p>
    <w:p w14:paraId="26E2696A"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Can you give me an example of what you mean by that? </w:t>
      </w:r>
    </w:p>
    <w:p w14:paraId="56F2DF8C" w14:textId="77777777" w:rsidR="00D54017" w:rsidRPr="00F50255" w:rsidRDefault="00D54017">
      <w:pPr>
        <w:spacing w:after="0"/>
        <w:rPr>
          <w:rFonts w:ascii="Times New Roman" w:hAnsi="Times New Roman" w:cs="Times New Roman"/>
        </w:rPr>
      </w:pPr>
    </w:p>
    <w:p w14:paraId="3E76E81C"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47:27</w:t>
      </w:r>
      <w:proofErr w:type="gramEnd"/>
    </w:p>
    <w:p w14:paraId="72B34360" w14:textId="77777777" w:rsidR="00D54017" w:rsidRPr="00F50255" w:rsidRDefault="00253EAB">
      <w:pPr>
        <w:spacing w:after="0"/>
        <w:rPr>
          <w:rFonts w:ascii="Times New Roman" w:hAnsi="Times New Roman" w:cs="Times New Roman"/>
        </w:rPr>
      </w:pP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some people have given examples around zoom birthday parties, weddings, not attended family gatherings, losing work, finding more work, those kinds of things.</w:t>
      </w:r>
    </w:p>
    <w:p w14:paraId="622CA578" w14:textId="77777777" w:rsidR="00D54017" w:rsidRPr="00F50255" w:rsidRDefault="00D54017">
      <w:pPr>
        <w:spacing w:after="0"/>
        <w:rPr>
          <w:rFonts w:ascii="Times New Roman" w:hAnsi="Times New Roman" w:cs="Times New Roman"/>
        </w:rPr>
      </w:pPr>
    </w:p>
    <w:p w14:paraId="65D4E680"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47:43</w:t>
      </w:r>
      <w:proofErr w:type="gramEnd"/>
    </w:p>
    <w:p w14:paraId="339BAAA5"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For me, and I say with some emotion, it's </w:t>
      </w:r>
      <w:proofErr w:type="spellStart"/>
      <w:r w:rsidRPr="00F50255">
        <w:rPr>
          <w:rFonts w:ascii="Times New Roman" w:hAnsi="Times New Roman" w:cs="Times New Roman"/>
        </w:rPr>
        <w:t>it's</w:t>
      </w:r>
      <w:proofErr w:type="spellEnd"/>
      <w:r w:rsidRPr="00F50255">
        <w:rPr>
          <w:rFonts w:ascii="Times New Roman" w:hAnsi="Times New Roman" w:cs="Times New Roman"/>
        </w:rPr>
        <w:t xml:space="preserve"> losing family members unable to say goodbye.</w:t>
      </w:r>
    </w:p>
    <w:p w14:paraId="75EE563A" w14:textId="77777777" w:rsidR="00D54017" w:rsidRPr="00F50255" w:rsidRDefault="00D54017">
      <w:pPr>
        <w:spacing w:after="0"/>
        <w:rPr>
          <w:rFonts w:ascii="Times New Roman" w:hAnsi="Times New Roman" w:cs="Times New Roman"/>
        </w:rPr>
      </w:pPr>
    </w:p>
    <w:p w14:paraId="536EEA8D"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48:10</w:t>
      </w:r>
      <w:proofErr w:type="gramEnd"/>
    </w:p>
    <w:p w14:paraId="61290A3F"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What would you want historians who never lived in this moment?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a generation after us to know about that experience?</w:t>
      </w:r>
    </w:p>
    <w:p w14:paraId="7E7B09B8" w14:textId="77777777" w:rsidR="00D54017" w:rsidRPr="00F50255" w:rsidRDefault="00D54017">
      <w:pPr>
        <w:spacing w:after="0"/>
        <w:rPr>
          <w:rFonts w:ascii="Times New Roman" w:hAnsi="Times New Roman" w:cs="Times New Roman"/>
        </w:rPr>
      </w:pPr>
    </w:p>
    <w:p w14:paraId="5130DB31"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48:23</w:t>
      </w:r>
      <w:proofErr w:type="gramEnd"/>
    </w:p>
    <w:p w14:paraId="5A55D0AC"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My, what I just said </w:t>
      </w:r>
      <w:proofErr w:type="gramStart"/>
      <w:r w:rsidRPr="00F50255">
        <w:rPr>
          <w:rFonts w:ascii="Times New Roman" w:hAnsi="Times New Roman" w:cs="Times New Roman"/>
        </w:rPr>
        <w:t>about</w:t>
      </w:r>
      <w:proofErr w:type="gramEnd"/>
      <w:r w:rsidRPr="00F50255">
        <w:rPr>
          <w:rFonts w:ascii="Times New Roman" w:hAnsi="Times New Roman" w:cs="Times New Roman"/>
        </w:rPr>
        <w:t xml:space="preserve"> </w:t>
      </w:r>
    </w:p>
    <w:p w14:paraId="29334993" w14:textId="77777777" w:rsidR="00D54017" w:rsidRPr="00F50255" w:rsidRDefault="00D54017">
      <w:pPr>
        <w:spacing w:after="0"/>
        <w:rPr>
          <w:rFonts w:ascii="Times New Roman" w:hAnsi="Times New Roman" w:cs="Times New Roman"/>
        </w:rPr>
      </w:pPr>
    </w:p>
    <w:p w14:paraId="2F9A663E"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48:25</w:t>
      </w:r>
      <w:proofErr w:type="gramEnd"/>
    </w:p>
    <w:p w14:paraId="51512A32" w14:textId="77777777" w:rsidR="00D54017" w:rsidRPr="00F50255" w:rsidRDefault="00253EAB">
      <w:pPr>
        <w:spacing w:after="0"/>
        <w:rPr>
          <w:rFonts w:ascii="Times New Roman" w:hAnsi="Times New Roman" w:cs="Times New Roman"/>
        </w:rPr>
      </w:pPr>
      <w:proofErr w:type="spellStart"/>
      <w:r w:rsidRPr="00F50255">
        <w:rPr>
          <w:rFonts w:ascii="Times New Roman" w:hAnsi="Times New Roman" w:cs="Times New Roman"/>
        </w:rPr>
        <w:t>Loosing</w:t>
      </w:r>
      <w:proofErr w:type="spellEnd"/>
      <w:r w:rsidRPr="00F50255">
        <w:rPr>
          <w:rFonts w:ascii="Times New Roman" w:hAnsi="Times New Roman" w:cs="Times New Roman"/>
        </w:rPr>
        <w:t xml:space="preserve"> a fam, </w:t>
      </w:r>
      <w:proofErr w:type="gramStart"/>
      <w:r w:rsidRPr="00F50255">
        <w:rPr>
          <w:rFonts w:ascii="Times New Roman" w:hAnsi="Times New Roman" w:cs="Times New Roman"/>
        </w:rPr>
        <w:t>So</w:t>
      </w:r>
      <w:proofErr w:type="gramEnd"/>
      <w:r w:rsidRPr="00F50255">
        <w:rPr>
          <w:rFonts w:ascii="Times New Roman" w:hAnsi="Times New Roman" w:cs="Times New Roman"/>
        </w:rPr>
        <w:t xml:space="preserve"> that's a really difficult question to answer.</w:t>
      </w:r>
    </w:p>
    <w:p w14:paraId="31CC998E" w14:textId="77777777" w:rsidR="00D54017" w:rsidRPr="00F50255" w:rsidRDefault="00D54017">
      <w:pPr>
        <w:spacing w:after="0"/>
        <w:rPr>
          <w:rFonts w:ascii="Times New Roman" w:hAnsi="Times New Roman" w:cs="Times New Roman"/>
        </w:rPr>
      </w:pPr>
    </w:p>
    <w:p w14:paraId="112BAAD0"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48:25</w:t>
      </w:r>
      <w:proofErr w:type="gramEnd"/>
    </w:p>
    <w:p w14:paraId="5344B950"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Yeah, </w:t>
      </w:r>
    </w:p>
    <w:p w14:paraId="0E862468" w14:textId="77777777" w:rsidR="00D54017" w:rsidRPr="00F50255" w:rsidRDefault="00D54017">
      <w:pPr>
        <w:spacing w:after="0"/>
        <w:rPr>
          <w:rFonts w:ascii="Times New Roman" w:hAnsi="Times New Roman" w:cs="Times New Roman"/>
        </w:rPr>
      </w:pPr>
    </w:p>
    <w:p w14:paraId="4B2F644D"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48:57</w:t>
      </w:r>
      <w:proofErr w:type="gramEnd"/>
    </w:p>
    <w:p w14:paraId="7427B27D"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I</w:t>
      </w:r>
    </w:p>
    <w:p w14:paraId="31F7616B" w14:textId="77777777" w:rsidR="00D54017" w:rsidRPr="00F50255" w:rsidRDefault="00D54017">
      <w:pPr>
        <w:spacing w:after="0"/>
        <w:rPr>
          <w:rFonts w:ascii="Times New Roman" w:hAnsi="Times New Roman" w:cs="Times New Roman"/>
        </w:rPr>
      </w:pPr>
    </w:p>
    <w:p w14:paraId="7A611105"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48:57</w:t>
      </w:r>
      <w:proofErr w:type="gramEnd"/>
    </w:p>
    <w:p w14:paraId="78D6F422"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You also don't have to answer it. </w:t>
      </w:r>
    </w:p>
    <w:p w14:paraId="6960BE5A" w14:textId="77777777" w:rsidR="00D54017" w:rsidRPr="00F50255" w:rsidRDefault="00D54017">
      <w:pPr>
        <w:spacing w:after="0"/>
        <w:rPr>
          <w:rFonts w:ascii="Times New Roman" w:hAnsi="Times New Roman" w:cs="Times New Roman"/>
        </w:rPr>
      </w:pPr>
    </w:p>
    <w:p w14:paraId="3F73623B"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48:59</w:t>
      </w:r>
      <w:proofErr w:type="gramEnd"/>
    </w:p>
    <w:p w14:paraId="488C3B9D"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Yeah, I would, I would, I would just </w:t>
      </w:r>
      <w:proofErr w:type="gramStart"/>
      <w:r w:rsidRPr="00F50255">
        <w:rPr>
          <w:rFonts w:ascii="Times New Roman" w:hAnsi="Times New Roman" w:cs="Times New Roman"/>
        </w:rPr>
        <w:t>stay with</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with</w:t>
      </w:r>
      <w:proofErr w:type="spellEnd"/>
      <w:r w:rsidRPr="00F50255">
        <w:rPr>
          <w:rFonts w:ascii="Times New Roman" w:hAnsi="Times New Roman" w:cs="Times New Roman"/>
        </w:rPr>
        <w:t xml:space="preserve"> the comment that I made if they don't get it based on </w:t>
      </w:r>
      <w:proofErr w:type="spellStart"/>
      <w:r w:rsidRPr="00F50255">
        <w:rPr>
          <w:rFonts w:ascii="Times New Roman" w:hAnsi="Times New Roman" w:cs="Times New Roman"/>
        </w:rPr>
        <w:t>on</w:t>
      </w:r>
      <w:proofErr w:type="spellEnd"/>
      <w:r w:rsidRPr="00F50255">
        <w:rPr>
          <w:rFonts w:ascii="Times New Roman" w:hAnsi="Times New Roman" w:cs="Times New Roman"/>
        </w:rPr>
        <w:t xml:space="preserve"> the words I spoken. I can't explain it to them.</w:t>
      </w:r>
    </w:p>
    <w:p w14:paraId="46D7C921" w14:textId="77777777" w:rsidR="00D54017" w:rsidRPr="00F50255" w:rsidRDefault="00D54017">
      <w:pPr>
        <w:spacing w:after="0"/>
        <w:rPr>
          <w:rFonts w:ascii="Times New Roman" w:hAnsi="Times New Roman" w:cs="Times New Roman"/>
        </w:rPr>
      </w:pPr>
    </w:p>
    <w:p w14:paraId="5F4BE1AF"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lastRenderedPageBreak/>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49:11</w:t>
      </w:r>
      <w:proofErr w:type="gramEnd"/>
    </w:p>
    <w:p w14:paraId="7D1DE996"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Not to be not to be blunt. </w:t>
      </w:r>
      <w:proofErr w:type="gramStart"/>
      <w:r w:rsidRPr="00F50255">
        <w:rPr>
          <w:rFonts w:ascii="Times New Roman" w:hAnsi="Times New Roman" w:cs="Times New Roman"/>
        </w:rPr>
        <w:t>But,</w:t>
      </w:r>
      <w:proofErr w:type="gramEnd"/>
      <w:r w:rsidRPr="00F50255">
        <w:rPr>
          <w:rFonts w:ascii="Times New Roman" w:hAnsi="Times New Roman" w:cs="Times New Roman"/>
        </w:rPr>
        <w:t xml:space="preserve"> anyway.</w:t>
      </w:r>
    </w:p>
    <w:p w14:paraId="7F9718B9" w14:textId="77777777" w:rsidR="00D54017" w:rsidRPr="00F50255" w:rsidRDefault="00D54017">
      <w:pPr>
        <w:spacing w:after="0"/>
        <w:rPr>
          <w:rFonts w:ascii="Times New Roman" w:hAnsi="Times New Roman" w:cs="Times New Roman"/>
        </w:rPr>
      </w:pPr>
    </w:p>
    <w:p w14:paraId="629C6D83"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49:19</w:t>
      </w:r>
      <w:proofErr w:type="gramEnd"/>
    </w:p>
    <w:p w14:paraId="2622219E"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Thank you so much for your time, is anything else? </w:t>
      </w:r>
    </w:p>
    <w:p w14:paraId="06707AE0" w14:textId="77777777" w:rsidR="00D54017" w:rsidRPr="00F50255" w:rsidRDefault="00D54017">
      <w:pPr>
        <w:spacing w:after="0"/>
        <w:rPr>
          <w:rFonts w:ascii="Times New Roman" w:hAnsi="Times New Roman" w:cs="Times New Roman"/>
        </w:rPr>
      </w:pPr>
    </w:p>
    <w:p w14:paraId="24269A00"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49:24</w:t>
      </w:r>
      <w:proofErr w:type="gramEnd"/>
    </w:p>
    <w:p w14:paraId="77EEB56F"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No, I would. I would love to know more about your work. At some point. This isn't the time to get into it. But I would love to read a paper or two that you've written or understand. I've done some, you know, background research on you and the things that you're interested in, </w:t>
      </w:r>
      <w:proofErr w:type="gramStart"/>
      <w:r w:rsidRPr="00F50255">
        <w:rPr>
          <w:rFonts w:ascii="Times New Roman" w:hAnsi="Times New Roman" w:cs="Times New Roman"/>
        </w:rPr>
        <w:t>but I</w:t>
      </w:r>
      <w:proofErr w:type="gramEnd"/>
      <w:r w:rsidRPr="00F50255">
        <w:rPr>
          <w:rFonts w:ascii="Times New Roman" w:hAnsi="Times New Roman" w:cs="Times New Roman"/>
        </w:rPr>
        <w:t xml:space="preserve"> </w:t>
      </w:r>
      <w:proofErr w:type="spellStart"/>
      <w:r w:rsidRPr="00F50255">
        <w:rPr>
          <w:rFonts w:ascii="Times New Roman" w:hAnsi="Times New Roman" w:cs="Times New Roman"/>
        </w:rPr>
        <w:t>I</w:t>
      </w:r>
      <w:proofErr w:type="spellEnd"/>
      <w:r w:rsidRPr="00F50255">
        <w:rPr>
          <w:rFonts w:ascii="Times New Roman" w:hAnsi="Times New Roman" w:cs="Times New Roman"/>
        </w:rPr>
        <w:t xml:space="preserve"> hope someday to be able to read some of your work.</w:t>
      </w:r>
    </w:p>
    <w:p w14:paraId="1BB34F73" w14:textId="77777777" w:rsidR="00D54017" w:rsidRPr="00F50255" w:rsidRDefault="00D54017">
      <w:pPr>
        <w:spacing w:after="0"/>
        <w:rPr>
          <w:rFonts w:ascii="Times New Roman" w:hAnsi="Times New Roman" w:cs="Times New Roman"/>
        </w:rPr>
      </w:pPr>
    </w:p>
    <w:p w14:paraId="48FBA673"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49:47</w:t>
      </w:r>
      <w:proofErr w:type="gramEnd"/>
    </w:p>
    <w:p w14:paraId="792D620A"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That's very kind. Thank you. </w:t>
      </w:r>
    </w:p>
    <w:p w14:paraId="5D1718C9" w14:textId="77777777" w:rsidR="00D54017" w:rsidRPr="00F50255" w:rsidRDefault="00D54017">
      <w:pPr>
        <w:spacing w:after="0"/>
        <w:rPr>
          <w:rFonts w:ascii="Times New Roman" w:hAnsi="Times New Roman" w:cs="Times New Roman"/>
        </w:rPr>
      </w:pPr>
    </w:p>
    <w:p w14:paraId="5A1EBA4C"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49:49</w:t>
      </w:r>
      <w:proofErr w:type="gramEnd"/>
    </w:p>
    <w:p w14:paraId="67DDE94C"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Alright, kid. Thank you for your time. </w:t>
      </w:r>
    </w:p>
    <w:p w14:paraId="474BF3D5" w14:textId="77777777" w:rsidR="00D54017" w:rsidRPr="00F50255" w:rsidRDefault="00D54017">
      <w:pPr>
        <w:spacing w:after="0"/>
        <w:rPr>
          <w:rFonts w:ascii="Times New Roman" w:hAnsi="Times New Roman" w:cs="Times New Roman"/>
        </w:rPr>
      </w:pPr>
    </w:p>
    <w:p w14:paraId="47D60972"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49:54</w:t>
      </w:r>
      <w:proofErr w:type="gramEnd"/>
    </w:p>
    <w:p w14:paraId="793536CC"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Thank you. </w:t>
      </w:r>
    </w:p>
    <w:p w14:paraId="09842EE4" w14:textId="77777777" w:rsidR="00D54017" w:rsidRPr="00F50255" w:rsidRDefault="00D54017">
      <w:pPr>
        <w:spacing w:after="0"/>
        <w:rPr>
          <w:rFonts w:ascii="Times New Roman" w:hAnsi="Times New Roman" w:cs="Times New Roman"/>
        </w:rPr>
      </w:pPr>
    </w:p>
    <w:p w14:paraId="2F07A131"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Kit </w:t>
      </w:r>
      <w:proofErr w:type="spellStart"/>
      <w:proofErr w:type="gramStart"/>
      <w:r w:rsidRPr="00F50255">
        <w:rPr>
          <w:rFonts w:ascii="Times New Roman" w:hAnsi="Times New Roman" w:cs="Times New Roman"/>
          <w:b/>
        </w:rPr>
        <w:t>Heintzman</w:t>
      </w:r>
      <w:proofErr w:type="spellEnd"/>
      <w:r w:rsidRPr="00F50255">
        <w:rPr>
          <w:rFonts w:ascii="Times New Roman" w:hAnsi="Times New Roman" w:cs="Times New Roman"/>
          <w:b/>
        </w:rPr>
        <w:t xml:space="preserve">  </w:t>
      </w:r>
      <w:r w:rsidRPr="00F50255">
        <w:rPr>
          <w:rFonts w:ascii="Times New Roman" w:hAnsi="Times New Roman" w:cs="Times New Roman"/>
        </w:rPr>
        <w:t>49:55</w:t>
      </w:r>
      <w:proofErr w:type="gramEnd"/>
    </w:p>
    <w:p w14:paraId="52BFAFC3"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 xml:space="preserve">Goodbye. </w:t>
      </w:r>
    </w:p>
    <w:p w14:paraId="1EC6B950" w14:textId="77777777" w:rsidR="00D54017" w:rsidRPr="00F50255" w:rsidRDefault="00D54017">
      <w:pPr>
        <w:spacing w:after="0"/>
        <w:rPr>
          <w:rFonts w:ascii="Times New Roman" w:hAnsi="Times New Roman" w:cs="Times New Roman"/>
        </w:rPr>
      </w:pPr>
    </w:p>
    <w:p w14:paraId="48BFF400" w14:textId="77777777" w:rsidR="00D54017" w:rsidRPr="00F50255" w:rsidRDefault="00253EAB">
      <w:pPr>
        <w:spacing w:after="0"/>
        <w:rPr>
          <w:rFonts w:ascii="Times New Roman" w:hAnsi="Times New Roman" w:cs="Times New Roman"/>
        </w:rPr>
      </w:pPr>
      <w:r w:rsidRPr="00F50255">
        <w:rPr>
          <w:rFonts w:ascii="Times New Roman" w:hAnsi="Times New Roman" w:cs="Times New Roman"/>
          <w:b/>
        </w:rPr>
        <w:t xml:space="preserve">Peter </w:t>
      </w:r>
      <w:proofErr w:type="gramStart"/>
      <w:r w:rsidRPr="00F50255">
        <w:rPr>
          <w:rFonts w:ascii="Times New Roman" w:hAnsi="Times New Roman" w:cs="Times New Roman"/>
          <w:b/>
        </w:rPr>
        <w:t xml:space="preserve">Gold  </w:t>
      </w:r>
      <w:r w:rsidRPr="00F50255">
        <w:rPr>
          <w:rFonts w:ascii="Times New Roman" w:hAnsi="Times New Roman" w:cs="Times New Roman"/>
        </w:rPr>
        <w:t>49:56</w:t>
      </w:r>
      <w:proofErr w:type="gramEnd"/>
    </w:p>
    <w:p w14:paraId="070077D9" w14:textId="77777777" w:rsidR="00D54017" w:rsidRPr="00F50255" w:rsidRDefault="00253EAB">
      <w:pPr>
        <w:spacing w:after="0"/>
        <w:rPr>
          <w:rFonts w:ascii="Times New Roman" w:hAnsi="Times New Roman" w:cs="Times New Roman"/>
        </w:rPr>
      </w:pPr>
      <w:r w:rsidRPr="00F50255">
        <w:rPr>
          <w:rFonts w:ascii="Times New Roman" w:hAnsi="Times New Roman" w:cs="Times New Roman"/>
        </w:rPr>
        <w:t>Bye.</w:t>
      </w:r>
    </w:p>
    <w:sectPr w:rsidR="00D54017" w:rsidRPr="00F5025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FFB1" w14:textId="77777777" w:rsidR="00B8495C" w:rsidRDefault="00B8495C">
      <w:pPr>
        <w:spacing w:after="0" w:line="240" w:lineRule="auto"/>
      </w:pPr>
      <w:r>
        <w:separator/>
      </w:r>
    </w:p>
  </w:endnote>
  <w:endnote w:type="continuationSeparator" w:id="0">
    <w:p w14:paraId="36592B9C" w14:textId="77777777" w:rsidR="00B8495C" w:rsidRDefault="00B8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39EFD3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565709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9E090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7A3BE4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FC88AA1" w14:textId="5244A45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A752" w14:textId="77777777" w:rsidR="00B8495C" w:rsidRDefault="00B8495C">
      <w:pPr>
        <w:spacing w:after="0" w:line="240" w:lineRule="auto"/>
      </w:pPr>
      <w:r>
        <w:separator/>
      </w:r>
    </w:p>
  </w:footnote>
  <w:footnote w:type="continuationSeparator" w:id="0">
    <w:p w14:paraId="220C794E" w14:textId="77777777" w:rsidR="00B8495C" w:rsidRDefault="00B84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95071239">
    <w:abstractNumId w:val="8"/>
  </w:num>
  <w:num w:numId="2" w16cid:durableId="1844080430">
    <w:abstractNumId w:val="6"/>
  </w:num>
  <w:num w:numId="3" w16cid:durableId="13845091">
    <w:abstractNumId w:val="5"/>
  </w:num>
  <w:num w:numId="4" w16cid:durableId="516189489">
    <w:abstractNumId w:val="4"/>
  </w:num>
  <w:num w:numId="5" w16cid:durableId="2023317068">
    <w:abstractNumId w:val="7"/>
  </w:num>
  <w:num w:numId="6" w16cid:durableId="1252592891">
    <w:abstractNumId w:val="3"/>
  </w:num>
  <w:num w:numId="7" w16cid:durableId="1719937848">
    <w:abstractNumId w:val="2"/>
  </w:num>
  <w:num w:numId="8" w16cid:durableId="942151417">
    <w:abstractNumId w:val="1"/>
  </w:num>
  <w:num w:numId="9" w16cid:durableId="194853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53EAB"/>
    <w:rsid w:val="0029639D"/>
    <w:rsid w:val="00326F90"/>
    <w:rsid w:val="004A641F"/>
    <w:rsid w:val="004B593C"/>
    <w:rsid w:val="006E2A8C"/>
    <w:rsid w:val="007749AF"/>
    <w:rsid w:val="00794EBC"/>
    <w:rsid w:val="00930F33"/>
    <w:rsid w:val="009C3AF0"/>
    <w:rsid w:val="00A12EE5"/>
    <w:rsid w:val="00AA1D8D"/>
    <w:rsid w:val="00AD33FC"/>
    <w:rsid w:val="00B47730"/>
    <w:rsid w:val="00B8495C"/>
    <w:rsid w:val="00BA4C2B"/>
    <w:rsid w:val="00BD0140"/>
    <w:rsid w:val="00C24502"/>
    <w:rsid w:val="00CB0664"/>
    <w:rsid w:val="00D54017"/>
    <w:rsid w:val="00D57E81"/>
    <w:rsid w:val="00ED3244"/>
    <w:rsid w:val="00F5025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4128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6607</Words>
  <Characters>30856</Characters>
  <Application>Microsoft Office Word</Application>
  <DocSecurity>0</DocSecurity>
  <Lines>593</Lines>
  <Paragraphs>225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2022-02-28T03:57:00Z</cp:lastPrinted>
  <dcterms:created xsi:type="dcterms:W3CDTF">2023-04-07T16:51:00Z</dcterms:created>
  <dcterms:modified xsi:type="dcterms:W3CDTF">2023-04-07T16:51:00Z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d6ac8e613e5d9896c628975a228a2fa88b0f840c21cab1b8ff47012d47b012ab</vt:lpwstr>
  </property>
</Properties>
</file>