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9AAC" w14:textId="3BDA8E0A" w:rsidR="00D97101" w:rsidRPr="00D97101" w:rsidRDefault="00D97101" w:rsidP="00D97101">
      <w:pPr>
        <w:jc w:val="center"/>
        <w:rPr>
          <w:rFonts w:ascii="Times New Roman" w:hAnsi="Times New Roman" w:cs="Times New Roman"/>
          <w:b/>
          <w:sz w:val="28"/>
        </w:rPr>
      </w:pPr>
      <w:r w:rsidRPr="00D97101">
        <w:rPr>
          <w:rFonts w:ascii="Times New Roman" w:hAnsi="Times New Roman" w:cs="Times New Roman"/>
          <w:b/>
          <w:sz w:val="28"/>
        </w:rPr>
        <w:t xml:space="preserve">Transcript </w:t>
      </w:r>
      <w:r w:rsidRPr="00D97101">
        <w:rPr>
          <w:rFonts w:ascii="Times New Roman" w:hAnsi="Times New Roman" w:cs="Times New Roman"/>
          <w:b/>
          <w:sz w:val="28"/>
          <w:szCs w:val="28"/>
        </w:rPr>
        <w:t>of Interview</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Tehya</w:t>
      </w:r>
      <w:proofErr w:type="spellEnd"/>
      <w:r w:rsidRPr="00D97101">
        <w:rPr>
          <w:rFonts w:ascii="Times New Roman" w:hAnsi="Times New Roman" w:cs="Times New Roman"/>
          <w:b/>
          <w:sz w:val="28"/>
          <w:szCs w:val="28"/>
        </w:rPr>
        <w:t xml:space="preserve"> of by </w:t>
      </w:r>
      <w:proofErr w:type="spellStart"/>
      <w:r>
        <w:rPr>
          <w:rFonts w:ascii="Times New Roman" w:hAnsi="Times New Roman" w:cs="Times New Roman"/>
          <w:b/>
          <w:sz w:val="28"/>
          <w:szCs w:val="28"/>
        </w:rPr>
        <w:t>Vanshika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Dawar</w:t>
      </w:r>
      <w:proofErr w:type="spellEnd"/>
    </w:p>
    <w:p w14:paraId="351363A5" w14:textId="2A2ED0C3" w:rsidR="00D97101" w:rsidRPr="00D97101" w:rsidRDefault="00D97101" w:rsidP="00D97101">
      <w:pPr>
        <w:pStyle w:val="NoSpacing"/>
        <w:rPr>
          <w:rFonts w:ascii="Times New Roman" w:hAnsi="Times New Roman" w:cs="Times New Roman"/>
        </w:rPr>
      </w:pPr>
      <w:r w:rsidRPr="00D97101">
        <w:rPr>
          <w:rFonts w:ascii="Times New Roman" w:hAnsi="Times New Roman" w:cs="Times New Roman"/>
          <w:b/>
        </w:rPr>
        <w:t>Interviewee:</w:t>
      </w:r>
      <w:r w:rsidR="0001787A">
        <w:rPr>
          <w:rFonts w:ascii="Times New Roman" w:hAnsi="Times New Roman" w:cs="Times New Roman"/>
          <w:b/>
        </w:rPr>
        <w:t xml:space="preserve"> </w:t>
      </w:r>
      <w:proofErr w:type="spellStart"/>
      <w:r w:rsidR="0001787A">
        <w:rPr>
          <w:rFonts w:ascii="Times New Roman" w:hAnsi="Times New Roman" w:cs="Times New Roman"/>
          <w:bCs/>
        </w:rPr>
        <w:t>Tehya</w:t>
      </w:r>
      <w:proofErr w:type="spellEnd"/>
      <w:r w:rsidRPr="00D97101">
        <w:rPr>
          <w:rFonts w:ascii="Times New Roman" w:hAnsi="Times New Roman" w:cs="Times New Roman"/>
          <w:b/>
        </w:rPr>
        <w:t xml:space="preserve"> </w:t>
      </w:r>
    </w:p>
    <w:p w14:paraId="43E27C65" w14:textId="6F21AE2B" w:rsidR="00D97101" w:rsidRPr="00D97101" w:rsidRDefault="00D97101" w:rsidP="00D97101">
      <w:pPr>
        <w:pStyle w:val="NoSpacing"/>
        <w:rPr>
          <w:rFonts w:ascii="Times New Roman" w:hAnsi="Times New Roman" w:cs="Times New Roman"/>
        </w:rPr>
      </w:pPr>
      <w:r w:rsidRPr="00D97101">
        <w:rPr>
          <w:rFonts w:ascii="Times New Roman" w:hAnsi="Times New Roman" w:cs="Times New Roman"/>
          <w:b/>
        </w:rPr>
        <w:t>Interviewer:</w:t>
      </w:r>
      <w:r w:rsidRPr="00D97101">
        <w:rPr>
          <w:rFonts w:ascii="Times New Roman" w:hAnsi="Times New Roman" w:cs="Times New Roman"/>
        </w:rPr>
        <w:t xml:space="preserve"> </w:t>
      </w:r>
      <w:proofErr w:type="spellStart"/>
      <w:r w:rsidR="0001787A">
        <w:rPr>
          <w:rFonts w:ascii="Times New Roman" w:hAnsi="Times New Roman" w:cs="Times New Roman"/>
        </w:rPr>
        <w:t>Vanshika</w:t>
      </w:r>
      <w:proofErr w:type="spellEnd"/>
      <w:r w:rsidR="0001787A">
        <w:rPr>
          <w:rFonts w:ascii="Times New Roman" w:hAnsi="Times New Roman" w:cs="Times New Roman"/>
        </w:rPr>
        <w:t xml:space="preserve"> </w:t>
      </w:r>
      <w:proofErr w:type="spellStart"/>
      <w:r w:rsidR="0001787A">
        <w:rPr>
          <w:rFonts w:ascii="Times New Roman" w:hAnsi="Times New Roman" w:cs="Times New Roman"/>
        </w:rPr>
        <w:t>Dawar</w:t>
      </w:r>
      <w:proofErr w:type="spellEnd"/>
    </w:p>
    <w:p w14:paraId="62CB0528" w14:textId="3F894C3D" w:rsidR="00D97101" w:rsidRPr="00D97101" w:rsidRDefault="00D97101" w:rsidP="00D97101">
      <w:pPr>
        <w:pStyle w:val="NoSpacing"/>
        <w:rPr>
          <w:rFonts w:ascii="Times New Roman" w:hAnsi="Times New Roman" w:cs="Times New Roman"/>
        </w:rPr>
      </w:pPr>
      <w:r w:rsidRPr="00D97101">
        <w:rPr>
          <w:rFonts w:ascii="Times New Roman" w:hAnsi="Times New Roman" w:cs="Times New Roman"/>
          <w:b/>
        </w:rPr>
        <w:t>Date:</w:t>
      </w:r>
      <w:r w:rsidRPr="00D97101">
        <w:rPr>
          <w:rFonts w:ascii="Times New Roman" w:hAnsi="Times New Roman" w:cs="Times New Roman"/>
        </w:rPr>
        <w:t xml:space="preserve"> </w:t>
      </w:r>
      <w:r>
        <w:rPr>
          <w:rFonts w:ascii="Times New Roman" w:hAnsi="Times New Roman" w:cs="Times New Roman"/>
        </w:rPr>
        <w:t>September 19, 2020</w:t>
      </w:r>
    </w:p>
    <w:p w14:paraId="2191C0E6" w14:textId="1BECBF0B" w:rsidR="00D97101" w:rsidRPr="00D97101" w:rsidRDefault="00D97101" w:rsidP="00D97101">
      <w:pPr>
        <w:spacing w:after="0"/>
        <w:rPr>
          <w:rFonts w:ascii="Times New Roman" w:hAnsi="Times New Roman" w:cs="Times New Roman"/>
        </w:rPr>
      </w:pPr>
      <w:r w:rsidRPr="00D97101">
        <w:rPr>
          <w:rFonts w:ascii="Times New Roman" w:hAnsi="Times New Roman" w:cs="Times New Roman"/>
          <w:b/>
        </w:rPr>
        <w:t>Location (Interviewee):</w:t>
      </w:r>
      <w:r w:rsidRPr="00D97101">
        <w:rPr>
          <w:rFonts w:ascii="Times New Roman" w:hAnsi="Times New Roman" w:cs="Times New Roman"/>
        </w:rPr>
        <w:t xml:space="preserve"> </w:t>
      </w:r>
      <w:r w:rsidR="0018772D">
        <w:rPr>
          <w:rFonts w:ascii="Times New Roman" w:hAnsi="Times New Roman" w:cs="Times New Roman"/>
        </w:rPr>
        <w:t>unknown</w:t>
      </w:r>
    </w:p>
    <w:p w14:paraId="6FA20A93" w14:textId="51A9F358" w:rsidR="00D97101" w:rsidRPr="00D97101" w:rsidRDefault="00D97101" w:rsidP="00D97101">
      <w:pPr>
        <w:pStyle w:val="NoSpacing"/>
        <w:rPr>
          <w:rFonts w:ascii="Times New Roman" w:hAnsi="Times New Roman" w:cs="Times New Roman"/>
        </w:rPr>
      </w:pPr>
      <w:r w:rsidRPr="00D97101">
        <w:rPr>
          <w:rFonts w:ascii="Times New Roman" w:hAnsi="Times New Roman" w:cs="Times New Roman"/>
          <w:b/>
        </w:rPr>
        <w:t>Location (Interviewer):</w:t>
      </w:r>
      <w:r w:rsidRPr="00D97101">
        <w:rPr>
          <w:rFonts w:ascii="Times New Roman" w:hAnsi="Times New Roman" w:cs="Times New Roman"/>
        </w:rPr>
        <w:t xml:space="preserve"> </w:t>
      </w:r>
      <w:r w:rsidR="0018772D">
        <w:rPr>
          <w:rFonts w:ascii="Times New Roman" w:hAnsi="Times New Roman" w:cs="Times New Roman"/>
        </w:rPr>
        <w:t>unknown</w:t>
      </w:r>
    </w:p>
    <w:p w14:paraId="367C8D22" w14:textId="77777777" w:rsidR="00D97101" w:rsidRPr="00D97101" w:rsidRDefault="00D97101" w:rsidP="00D97101">
      <w:pPr>
        <w:pStyle w:val="NoSpacing"/>
        <w:rPr>
          <w:rFonts w:ascii="Times New Roman" w:hAnsi="Times New Roman" w:cs="Times New Roman"/>
        </w:rPr>
      </w:pPr>
      <w:r w:rsidRPr="00D97101">
        <w:rPr>
          <w:rFonts w:ascii="Times New Roman" w:hAnsi="Times New Roman" w:cs="Times New Roman"/>
          <w:b/>
        </w:rPr>
        <w:t>Transcriber:</w:t>
      </w:r>
      <w:r w:rsidRPr="00D97101">
        <w:rPr>
          <w:rFonts w:ascii="Times New Roman" w:hAnsi="Times New Roman" w:cs="Times New Roman"/>
        </w:rPr>
        <w:t xml:space="preserve"> Angelica S Ramos</w:t>
      </w:r>
    </w:p>
    <w:p w14:paraId="633F2233" w14:textId="77777777" w:rsidR="00D97101" w:rsidRPr="00D97101" w:rsidRDefault="00D97101" w:rsidP="00D97101">
      <w:pPr>
        <w:rPr>
          <w:rFonts w:ascii="Times New Roman" w:hAnsi="Times New Roman" w:cs="Times New Roman"/>
        </w:rPr>
      </w:pPr>
    </w:p>
    <w:p w14:paraId="6451B204" w14:textId="118791DE" w:rsidR="00AE4CCD" w:rsidRPr="00D97101" w:rsidRDefault="00D97101" w:rsidP="00D97101">
      <w:pPr>
        <w:spacing w:after="0"/>
        <w:rPr>
          <w:rFonts w:ascii="Times New Roman" w:hAnsi="Times New Roman" w:cs="Times New Roman"/>
        </w:rPr>
      </w:pPr>
      <w:r w:rsidRPr="00D97101">
        <w:rPr>
          <w:rFonts w:ascii="Times New Roman" w:hAnsi="Times New Roman" w:cs="Times New Roman"/>
          <w:b/>
          <w:bCs/>
        </w:rPr>
        <w:t>Abstract –</w:t>
      </w:r>
      <w:r>
        <w:rPr>
          <w:rFonts w:ascii="Times New Roman" w:hAnsi="Times New Roman" w:cs="Times New Roman"/>
          <w:b/>
          <w:bCs/>
        </w:rPr>
        <w:t xml:space="preserve"> </w:t>
      </w:r>
      <w:r w:rsidRPr="00D97101">
        <w:rPr>
          <w:rFonts w:ascii="Times New Roman" w:hAnsi="Times New Roman" w:cs="Times New Roman"/>
        </w:rPr>
        <w:t xml:space="preserve">Northeastern University </w:t>
      </w:r>
      <w:r w:rsidR="0001787A">
        <w:rPr>
          <w:rFonts w:ascii="Times New Roman" w:hAnsi="Times New Roman" w:cs="Times New Roman"/>
        </w:rPr>
        <w:t xml:space="preserve">student </w:t>
      </w:r>
      <w:proofErr w:type="spellStart"/>
      <w:r w:rsidR="0001787A">
        <w:rPr>
          <w:rFonts w:ascii="Times New Roman" w:hAnsi="Times New Roman" w:cs="Times New Roman"/>
        </w:rPr>
        <w:t>Vanskiha</w:t>
      </w:r>
      <w:proofErr w:type="spellEnd"/>
      <w:r w:rsidR="0001787A">
        <w:rPr>
          <w:rFonts w:ascii="Times New Roman" w:hAnsi="Times New Roman" w:cs="Times New Roman"/>
        </w:rPr>
        <w:t xml:space="preserve"> </w:t>
      </w:r>
      <w:proofErr w:type="spellStart"/>
      <w:r w:rsidR="0001787A">
        <w:rPr>
          <w:rFonts w:ascii="Times New Roman" w:hAnsi="Times New Roman" w:cs="Times New Roman"/>
        </w:rPr>
        <w:t>Dawar</w:t>
      </w:r>
      <w:proofErr w:type="spellEnd"/>
      <w:r w:rsidR="0001787A">
        <w:rPr>
          <w:rFonts w:ascii="Times New Roman" w:hAnsi="Times New Roman" w:cs="Times New Roman"/>
        </w:rPr>
        <w:t xml:space="preserve"> interviews fellow student </w:t>
      </w:r>
      <w:proofErr w:type="spellStart"/>
      <w:r w:rsidR="0001787A">
        <w:rPr>
          <w:rFonts w:ascii="Times New Roman" w:hAnsi="Times New Roman" w:cs="Times New Roman"/>
        </w:rPr>
        <w:t>Tehya</w:t>
      </w:r>
      <w:proofErr w:type="spellEnd"/>
      <w:r w:rsidR="0001787A">
        <w:rPr>
          <w:rFonts w:ascii="Times New Roman" w:hAnsi="Times New Roman" w:cs="Times New Roman"/>
        </w:rPr>
        <w:t xml:space="preserve">. In this interview </w:t>
      </w:r>
      <w:proofErr w:type="spellStart"/>
      <w:r w:rsidR="0001787A">
        <w:rPr>
          <w:rFonts w:ascii="Times New Roman" w:hAnsi="Times New Roman" w:cs="Times New Roman"/>
        </w:rPr>
        <w:t>Tehya</w:t>
      </w:r>
      <w:proofErr w:type="spellEnd"/>
      <w:r w:rsidR="0001787A">
        <w:rPr>
          <w:rFonts w:ascii="Times New Roman" w:hAnsi="Times New Roman" w:cs="Times New Roman"/>
        </w:rPr>
        <w:t xml:space="preserve"> discusses what life was like for her when COVID hit her hometown of Long Island. She discusses </w:t>
      </w:r>
      <w:r w:rsidR="00B96BB7">
        <w:rPr>
          <w:rFonts w:ascii="Times New Roman" w:hAnsi="Times New Roman" w:cs="Times New Roman"/>
        </w:rPr>
        <w:t xml:space="preserve">her transition to remote learning and the moment she realized she wouldn’t be finishing high school in a more traditional way. She discusses the High School senior events that she missed out on and her life at home during quarantine. </w:t>
      </w:r>
      <w:proofErr w:type="spellStart"/>
      <w:r w:rsidR="00B96BB7">
        <w:rPr>
          <w:rFonts w:ascii="Times New Roman" w:hAnsi="Times New Roman" w:cs="Times New Roman"/>
        </w:rPr>
        <w:t>Tehya</w:t>
      </w:r>
      <w:proofErr w:type="spellEnd"/>
      <w:r w:rsidR="00B96BB7">
        <w:rPr>
          <w:rFonts w:ascii="Times New Roman" w:hAnsi="Times New Roman" w:cs="Times New Roman"/>
        </w:rPr>
        <w:t xml:space="preserve"> also discusses being worried for her at risk grandmother and her thoughts for the future. She talks about the precautions Northeastern University is taking to keeps their students safe and her opinions on how government has dealt with the pandemic. </w:t>
      </w:r>
    </w:p>
    <w:p w14:paraId="11589CDB" w14:textId="0F86298B" w:rsidR="00D97101" w:rsidRPr="00D97101" w:rsidRDefault="00D97101" w:rsidP="00D97101">
      <w:pPr>
        <w:spacing w:after="0"/>
        <w:rPr>
          <w:rFonts w:ascii="Times New Roman" w:hAnsi="Times New Roman" w:cs="Times New Roman"/>
          <w:b/>
          <w:bCs/>
        </w:rPr>
      </w:pPr>
    </w:p>
    <w:p w14:paraId="28F484E0" w14:textId="77777777" w:rsidR="00D97101" w:rsidRPr="00D97101" w:rsidRDefault="00D97101" w:rsidP="00D97101">
      <w:pPr>
        <w:spacing w:after="0"/>
        <w:rPr>
          <w:rFonts w:ascii="Times New Roman" w:hAnsi="Times New Roman" w:cs="Times New Roman"/>
        </w:rPr>
      </w:pPr>
    </w:p>
    <w:p w14:paraId="2D272E87" w14:textId="559B46B4" w:rsidR="00AE4CCD" w:rsidRPr="00D97101" w:rsidRDefault="00D97101">
      <w:pPr>
        <w:spacing w:after="0"/>
        <w:rPr>
          <w:rFonts w:ascii="Times New Roman" w:hAnsi="Times New Roman" w:cs="Times New Roman"/>
          <w:b/>
          <w:bCs/>
        </w:rPr>
      </w:pPr>
      <w:proofErr w:type="spellStart"/>
      <w:r w:rsidRPr="00D97101">
        <w:rPr>
          <w:rFonts w:ascii="Times New Roman" w:hAnsi="Times New Roman" w:cs="Times New Roman"/>
          <w:b/>
          <w:bCs/>
        </w:rPr>
        <w:t>Vanshika</w:t>
      </w:r>
      <w:proofErr w:type="spellEnd"/>
      <w:r w:rsidRPr="00D97101">
        <w:rPr>
          <w:rFonts w:ascii="Times New Roman" w:hAnsi="Times New Roman" w:cs="Times New Roman"/>
          <w:b/>
          <w:bCs/>
        </w:rPr>
        <w:t xml:space="preserve"> </w:t>
      </w:r>
      <w:proofErr w:type="spellStart"/>
      <w:r w:rsidRPr="00D97101">
        <w:rPr>
          <w:rFonts w:ascii="Times New Roman" w:hAnsi="Times New Roman" w:cs="Times New Roman"/>
          <w:b/>
          <w:bCs/>
        </w:rPr>
        <w:t>Dawar</w:t>
      </w:r>
      <w:proofErr w:type="spellEnd"/>
      <w:r w:rsidRPr="00D97101">
        <w:rPr>
          <w:rFonts w:ascii="Times New Roman" w:hAnsi="Times New Roman" w:cs="Times New Roman"/>
          <w:b/>
          <w:bCs/>
        </w:rPr>
        <w:t xml:space="preserve"> </w:t>
      </w:r>
      <w:r w:rsidR="00A90C53" w:rsidRPr="00D97101">
        <w:rPr>
          <w:rFonts w:ascii="Times New Roman" w:hAnsi="Times New Roman" w:cs="Times New Roman"/>
          <w:b/>
          <w:bCs/>
        </w:rPr>
        <w:t>00:01</w:t>
      </w:r>
    </w:p>
    <w:p w14:paraId="5330BA2C" w14:textId="0BAC9327" w:rsidR="00AE4CCD" w:rsidRPr="00D97101" w:rsidRDefault="00A90C53">
      <w:pPr>
        <w:spacing w:after="0"/>
        <w:rPr>
          <w:rFonts w:ascii="Times New Roman" w:hAnsi="Times New Roman" w:cs="Times New Roman"/>
        </w:rPr>
      </w:pPr>
      <w:r w:rsidRPr="00D97101">
        <w:rPr>
          <w:rFonts w:ascii="Times New Roman" w:hAnsi="Times New Roman" w:cs="Times New Roman"/>
        </w:rPr>
        <w:t xml:space="preserve">Hi, I'm </w:t>
      </w:r>
      <w:proofErr w:type="spellStart"/>
      <w:r w:rsidR="00D97101">
        <w:rPr>
          <w:rFonts w:ascii="Times New Roman" w:hAnsi="Times New Roman" w:cs="Times New Roman"/>
        </w:rPr>
        <w:t>Vanshika</w:t>
      </w:r>
      <w:proofErr w:type="spellEnd"/>
      <w:r w:rsidR="00D97101">
        <w:rPr>
          <w:rFonts w:ascii="Times New Roman" w:hAnsi="Times New Roman" w:cs="Times New Roman"/>
        </w:rPr>
        <w:t xml:space="preserve"> </w:t>
      </w:r>
      <w:proofErr w:type="spellStart"/>
      <w:r w:rsidR="00D97101">
        <w:rPr>
          <w:rFonts w:ascii="Times New Roman" w:hAnsi="Times New Roman" w:cs="Times New Roman"/>
        </w:rPr>
        <w:t>Dawar</w:t>
      </w:r>
      <w:proofErr w:type="spellEnd"/>
      <w:r w:rsidRPr="00D97101">
        <w:rPr>
          <w:rFonts w:ascii="Times New Roman" w:hAnsi="Times New Roman" w:cs="Times New Roman"/>
        </w:rPr>
        <w:t>, and I'm here with Taya. Um, do you give consent to be interviewed for the COVID-19</w:t>
      </w:r>
      <w:r w:rsidR="00D97101">
        <w:rPr>
          <w:rFonts w:ascii="Times New Roman" w:hAnsi="Times New Roman" w:cs="Times New Roman"/>
        </w:rPr>
        <w:t xml:space="preserve"> </w:t>
      </w:r>
      <w:r w:rsidRPr="00D97101">
        <w:rPr>
          <w:rFonts w:ascii="Times New Roman" w:hAnsi="Times New Roman" w:cs="Times New Roman"/>
        </w:rPr>
        <w:t>archive project?</w:t>
      </w:r>
    </w:p>
    <w:p w14:paraId="0F630E9E" w14:textId="77777777" w:rsidR="00AE4CCD" w:rsidRPr="00D97101" w:rsidRDefault="00AE4CCD">
      <w:pPr>
        <w:spacing w:after="0"/>
        <w:rPr>
          <w:rFonts w:ascii="Times New Roman" w:hAnsi="Times New Roman" w:cs="Times New Roman"/>
        </w:rPr>
      </w:pPr>
    </w:p>
    <w:p w14:paraId="663474B3" w14:textId="0BDB607B"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Taya </w:t>
      </w:r>
      <w:r w:rsidR="00A90C53" w:rsidRPr="00D97101">
        <w:rPr>
          <w:rFonts w:ascii="Times New Roman" w:hAnsi="Times New Roman" w:cs="Times New Roman"/>
          <w:b/>
          <w:bCs/>
        </w:rPr>
        <w:t>00:11</w:t>
      </w:r>
    </w:p>
    <w:p w14:paraId="056DE4CD" w14:textId="77777777" w:rsidR="00AE4CCD" w:rsidRPr="00D97101" w:rsidRDefault="00A90C53">
      <w:pPr>
        <w:spacing w:after="0"/>
        <w:rPr>
          <w:rFonts w:ascii="Times New Roman" w:hAnsi="Times New Roman" w:cs="Times New Roman"/>
        </w:rPr>
      </w:pPr>
      <w:r w:rsidRPr="00D97101">
        <w:rPr>
          <w:rFonts w:ascii="Times New Roman" w:hAnsi="Times New Roman" w:cs="Times New Roman"/>
        </w:rPr>
        <w:t>Yes.</w:t>
      </w:r>
    </w:p>
    <w:p w14:paraId="63EF43EB" w14:textId="77777777" w:rsidR="00AE4CCD" w:rsidRPr="00D97101" w:rsidRDefault="00AE4CCD">
      <w:pPr>
        <w:spacing w:after="0"/>
        <w:rPr>
          <w:rFonts w:ascii="Times New Roman" w:hAnsi="Times New Roman" w:cs="Times New Roman"/>
        </w:rPr>
      </w:pPr>
    </w:p>
    <w:p w14:paraId="6D0D7818" w14:textId="1B407E4A"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VD </w:t>
      </w:r>
      <w:r w:rsidR="00A90C53" w:rsidRPr="00D97101">
        <w:rPr>
          <w:rFonts w:ascii="Times New Roman" w:hAnsi="Times New Roman" w:cs="Times New Roman"/>
          <w:b/>
          <w:bCs/>
        </w:rPr>
        <w:t>00:13</w:t>
      </w:r>
    </w:p>
    <w:p w14:paraId="38C515DF" w14:textId="3A382528" w:rsidR="00AE4CCD" w:rsidRPr="00D97101" w:rsidRDefault="00D97101">
      <w:pPr>
        <w:spacing w:after="0"/>
        <w:rPr>
          <w:rFonts w:ascii="Times New Roman" w:hAnsi="Times New Roman" w:cs="Times New Roman"/>
        </w:rPr>
      </w:pPr>
      <w:r>
        <w:rPr>
          <w:rFonts w:ascii="Times New Roman" w:hAnsi="Times New Roman" w:cs="Times New Roman"/>
        </w:rPr>
        <w:t>Alright, c</w:t>
      </w:r>
      <w:r w:rsidR="00A90C53" w:rsidRPr="00D97101">
        <w:rPr>
          <w:rFonts w:ascii="Times New Roman" w:hAnsi="Times New Roman" w:cs="Times New Roman"/>
        </w:rPr>
        <w:t>ould you please state the date and time?</w:t>
      </w:r>
    </w:p>
    <w:p w14:paraId="7BE4EE3D" w14:textId="77777777" w:rsidR="00AE4CCD" w:rsidRPr="00D97101" w:rsidRDefault="00AE4CCD">
      <w:pPr>
        <w:spacing w:after="0"/>
        <w:rPr>
          <w:rFonts w:ascii="Times New Roman" w:hAnsi="Times New Roman" w:cs="Times New Roman"/>
        </w:rPr>
      </w:pPr>
    </w:p>
    <w:p w14:paraId="18949F63" w14:textId="28259501"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T </w:t>
      </w:r>
      <w:r w:rsidR="00A90C53" w:rsidRPr="00D97101">
        <w:rPr>
          <w:rFonts w:ascii="Times New Roman" w:hAnsi="Times New Roman" w:cs="Times New Roman"/>
          <w:b/>
          <w:bCs/>
        </w:rPr>
        <w:t>00:16</w:t>
      </w:r>
    </w:p>
    <w:p w14:paraId="18B34AF2" w14:textId="02E5021E" w:rsidR="00AE4CCD" w:rsidRPr="00D97101" w:rsidRDefault="00A90C53">
      <w:pPr>
        <w:spacing w:after="0"/>
        <w:rPr>
          <w:rFonts w:ascii="Times New Roman" w:hAnsi="Times New Roman" w:cs="Times New Roman"/>
        </w:rPr>
      </w:pPr>
      <w:r w:rsidRPr="00D97101">
        <w:rPr>
          <w:rFonts w:ascii="Times New Roman" w:hAnsi="Times New Roman" w:cs="Times New Roman"/>
        </w:rPr>
        <w:t>It is September 19 10:29am.</w:t>
      </w:r>
    </w:p>
    <w:p w14:paraId="314EDF4F" w14:textId="77777777" w:rsidR="00AE4CCD" w:rsidRPr="00D97101" w:rsidRDefault="00AE4CCD">
      <w:pPr>
        <w:spacing w:after="0"/>
        <w:rPr>
          <w:rFonts w:ascii="Times New Roman" w:hAnsi="Times New Roman" w:cs="Times New Roman"/>
        </w:rPr>
      </w:pPr>
    </w:p>
    <w:p w14:paraId="39D9B8C9" w14:textId="2C354D41"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VD </w:t>
      </w:r>
      <w:r w:rsidR="00A90C53" w:rsidRPr="00D97101">
        <w:rPr>
          <w:rFonts w:ascii="Times New Roman" w:hAnsi="Times New Roman" w:cs="Times New Roman"/>
          <w:b/>
          <w:bCs/>
        </w:rPr>
        <w:t>00:21</w:t>
      </w:r>
    </w:p>
    <w:p w14:paraId="7092BDC0" w14:textId="77777777" w:rsidR="00AE4CCD" w:rsidRPr="00D97101" w:rsidRDefault="00A90C53">
      <w:pPr>
        <w:spacing w:after="0"/>
        <w:rPr>
          <w:rFonts w:ascii="Times New Roman" w:hAnsi="Times New Roman" w:cs="Times New Roman"/>
        </w:rPr>
      </w:pPr>
      <w:r w:rsidRPr="00D97101">
        <w:rPr>
          <w:rFonts w:ascii="Times New Roman" w:hAnsi="Times New Roman" w:cs="Times New Roman"/>
        </w:rPr>
        <w:t>All right, let's get started. Um, do you mind telling about yourself.</w:t>
      </w:r>
    </w:p>
    <w:p w14:paraId="48865A92" w14:textId="77777777" w:rsidR="00AE4CCD" w:rsidRPr="00D97101" w:rsidRDefault="00AE4CCD">
      <w:pPr>
        <w:spacing w:after="0"/>
        <w:rPr>
          <w:rFonts w:ascii="Times New Roman" w:hAnsi="Times New Roman" w:cs="Times New Roman"/>
        </w:rPr>
      </w:pPr>
    </w:p>
    <w:p w14:paraId="654D7B90" w14:textId="4D337D8C"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T </w:t>
      </w:r>
      <w:r w:rsidR="00A90C53" w:rsidRPr="00D97101">
        <w:rPr>
          <w:rFonts w:ascii="Times New Roman" w:hAnsi="Times New Roman" w:cs="Times New Roman"/>
          <w:b/>
          <w:bCs/>
        </w:rPr>
        <w:t>00:27</w:t>
      </w:r>
    </w:p>
    <w:p w14:paraId="024CBE5D" w14:textId="59584F54" w:rsidR="00AE4CCD" w:rsidRPr="00D97101" w:rsidRDefault="00A90C53">
      <w:pPr>
        <w:spacing w:after="0"/>
        <w:rPr>
          <w:rFonts w:ascii="Times New Roman" w:hAnsi="Times New Roman" w:cs="Times New Roman"/>
        </w:rPr>
      </w:pPr>
      <w:r w:rsidRPr="00D97101">
        <w:rPr>
          <w:rFonts w:ascii="Times New Roman" w:hAnsi="Times New Roman" w:cs="Times New Roman"/>
        </w:rPr>
        <w:t>Um,</w:t>
      </w:r>
      <w:r w:rsidR="00D97101">
        <w:rPr>
          <w:rFonts w:ascii="Times New Roman" w:hAnsi="Times New Roman" w:cs="Times New Roman"/>
        </w:rPr>
        <w:t xml:space="preserve"> </w:t>
      </w:r>
      <w:r w:rsidRPr="00D97101">
        <w:rPr>
          <w:rFonts w:ascii="Times New Roman" w:hAnsi="Times New Roman" w:cs="Times New Roman"/>
        </w:rPr>
        <w:t xml:space="preserve">I am a </w:t>
      </w:r>
      <w:r w:rsidR="00D97101" w:rsidRPr="00D97101">
        <w:rPr>
          <w:rFonts w:ascii="Times New Roman" w:hAnsi="Times New Roman" w:cs="Times New Roman"/>
        </w:rPr>
        <w:t>first-year</w:t>
      </w:r>
      <w:r w:rsidRPr="00D97101">
        <w:rPr>
          <w:rFonts w:ascii="Times New Roman" w:hAnsi="Times New Roman" w:cs="Times New Roman"/>
        </w:rPr>
        <w:t xml:space="preserve"> student at Northeastern University.</w:t>
      </w:r>
      <w:r w:rsidR="00D97101">
        <w:rPr>
          <w:rFonts w:ascii="Times New Roman" w:hAnsi="Times New Roman" w:cs="Times New Roman"/>
        </w:rPr>
        <w:t xml:space="preserve"> </w:t>
      </w:r>
      <w:r w:rsidRPr="00D97101">
        <w:rPr>
          <w:rFonts w:ascii="Times New Roman" w:hAnsi="Times New Roman" w:cs="Times New Roman"/>
        </w:rPr>
        <w:t>I'm from Long Island, New</w:t>
      </w:r>
      <w:r w:rsidR="00D97101">
        <w:rPr>
          <w:rFonts w:ascii="Times New Roman" w:hAnsi="Times New Roman" w:cs="Times New Roman"/>
        </w:rPr>
        <w:t xml:space="preserve"> </w:t>
      </w:r>
      <w:r w:rsidRPr="00D97101">
        <w:rPr>
          <w:rFonts w:ascii="Times New Roman" w:hAnsi="Times New Roman" w:cs="Times New Roman"/>
        </w:rPr>
        <w:t>York.</w:t>
      </w:r>
      <w:r w:rsidR="00D97101">
        <w:rPr>
          <w:rFonts w:ascii="Times New Roman" w:hAnsi="Times New Roman" w:cs="Times New Roman"/>
        </w:rPr>
        <w:t xml:space="preserve"> </w:t>
      </w:r>
      <w:r w:rsidRPr="00D97101">
        <w:rPr>
          <w:rFonts w:ascii="Times New Roman" w:hAnsi="Times New Roman" w:cs="Times New Roman"/>
        </w:rPr>
        <w:t>I have one sister, and I am 18 years old.</w:t>
      </w:r>
    </w:p>
    <w:p w14:paraId="552F9541" w14:textId="77777777" w:rsidR="00AE4CCD" w:rsidRPr="00D97101" w:rsidRDefault="00AE4CCD">
      <w:pPr>
        <w:spacing w:after="0"/>
        <w:rPr>
          <w:rFonts w:ascii="Times New Roman" w:hAnsi="Times New Roman" w:cs="Times New Roman"/>
        </w:rPr>
      </w:pPr>
    </w:p>
    <w:p w14:paraId="1D7DC38C" w14:textId="69CC4568"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VD </w:t>
      </w:r>
      <w:r w:rsidR="00A90C53" w:rsidRPr="00D97101">
        <w:rPr>
          <w:rFonts w:ascii="Times New Roman" w:hAnsi="Times New Roman" w:cs="Times New Roman"/>
          <w:b/>
          <w:bCs/>
        </w:rPr>
        <w:t>00:48</w:t>
      </w:r>
    </w:p>
    <w:p w14:paraId="7CC38FAC" w14:textId="0A47A116" w:rsidR="00AE4CCD" w:rsidRPr="00D97101" w:rsidRDefault="00D97101">
      <w:pPr>
        <w:spacing w:after="0"/>
        <w:rPr>
          <w:rFonts w:ascii="Times New Roman" w:hAnsi="Times New Roman" w:cs="Times New Roman"/>
        </w:rPr>
      </w:pPr>
      <w:r>
        <w:rPr>
          <w:rFonts w:ascii="Times New Roman" w:hAnsi="Times New Roman" w:cs="Times New Roman"/>
        </w:rPr>
        <w:t>Alright s</w:t>
      </w:r>
      <w:r w:rsidRPr="00D97101">
        <w:rPr>
          <w:rFonts w:ascii="Times New Roman" w:hAnsi="Times New Roman" w:cs="Times New Roman"/>
        </w:rPr>
        <w:t>o,</w:t>
      </w:r>
      <w:r w:rsidR="00A90C53" w:rsidRPr="00D97101">
        <w:rPr>
          <w:rFonts w:ascii="Times New Roman" w:hAnsi="Times New Roman" w:cs="Times New Roman"/>
        </w:rPr>
        <w:t xml:space="preserve"> when this whole COVID-19 outbreak started, where were you and what was going around</w:t>
      </w:r>
      <w:r>
        <w:rPr>
          <w:rFonts w:ascii="Times New Roman" w:hAnsi="Times New Roman" w:cs="Times New Roman"/>
        </w:rPr>
        <w:t xml:space="preserve"> you?</w:t>
      </w:r>
    </w:p>
    <w:p w14:paraId="756BB410" w14:textId="77777777" w:rsidR="00AE4CCD" w:rsidRPr="00D97101" w:rsidRDefault="00AE4CCD">
      <w:pPr>
        <w:spacing w:after="0"/>
        <w:rPr>
          <w:rFonts w:ascii="Times New Roman" w:hAnsi="Times New Roman" w:cs="Times New Roman"/>
        </w:rPr>
      </w:pPr>
    </w:p>
    <w:p w14:paraId="3FE7D04F" w14:textId="57A60232"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T </w:t>
      </w:r>
      <w:r w:rsidR="00A90C53" w:rsidRPr="00D97101">
        <w:rPr>
          <w:rFonts w:ascii="Times New Roman" w:hAnsi="Times New Roman" w:cs="Times New Roman"/>
          <w:b/>
          <w:bCs/>
        </w:rPr>
        <w:t>00:56</w:t>
      </w:r>
    </w:p>
    <w:p w14:paraId="573C8B41" w14:textId="1CCC8CE5" w:rsidR="00A90C53" w:rsidRDefault="00D97101">
      <w:pPr>
        <w:spacing w:after="0"/>
        <w:rPr>
          <w:rFonts w:ascii="Times New Roman" w:hAnsi="Times New Roman" w:cs="Times New Roman"/>
        </w:rPr>
      </w:pPr>
      <w:r>
        <w:rPr>
          <w:rFonts w:ascii="Times New Roman" w:hAnsi="Times New Roman" w:cs="Times New Roman"/>
        </w:rPr>
        <w:t xml:space="preserve">Um, </w:t>
      </w:r>
      <w:r w:rsidR="00A90C53" w:rsidRPr="00D97101">
        <w:rPr>
          <w:rFonts w:ascii="Times New Roman" w:hAnsi="Times New Roman" w:cs="Times New Roman"/>
        </w:rPr>
        <w:t>I was in school, when</w:t>
      </w:r>
      <w:r>
        <w:rPr>
          <w:rFonts w:ascii="Times New Roman" w:hAnsi="Times New Roman" w:cs="Times New Roman"/>
        </w:rPr>
        <w:t xml:space="preserve"> </w:t>
      </w:r>
      <w:r w:rsidR="00A90C53" w:rsidRPr="00D97101">
        <w:rPr>
          <w:rFonts w:ascii="Times New Roman" w:hAnsi="Times New Roman" w:cs="Times New Roman"/>
        </w:rPr>
        <w:t xml:space="preserve">I first heard about the virus, I think it was like a week before the shutdown happened. And, um, I got </w:t>
      </w:r>
      <w:proofErr w:type="spellStart"/>
      <w:proofErr w:type="gramStart"/>
      <w:r w:rsidR="00A90C53" w:rsidRPr="00D97101">
        <w:rPr>
          <w:rFonts w:ascii="Times New Roman" w:hAnsi="Times New Roman" w:cs="Times New Roman"/>
        </w:rPr>
        <w:t>a</w:t>
      </w:r>
      <w:proofErr w:type="spellEnd"/>
      <w:proofErr w:type="gramEnd"/>
      <w:r w:rsidR="00A90C53" w:rsidRPr="00D97101">
        <w:rPr>
          <w:rFonts w:ascii="Times New Roman" w:hAnsi="Times New Roman" w:cs="Times New Roman"/>
        </w:rPr>
        <w:t xml:space="preserve"> announcement in my school's on speaker system, and it said, we will not be having school the </w:t>
      </w:r>
      <w:r w:rsidR="00A90C53" w:rsidRPr="00D97101">
        <w:rPr>
          <w:rFonts w:ascii="Times New Roman" w:hAnsi="Times New Roman" w:cs="Times New Roman"/>
        </w:rPr>
        <w:lastRenderedPageBreak/>
        <w:t>next week.</w:t>
      </w:r>
      <w:r>
        <w:rPr>
          <w:rFonts w:ascii="Times New Roman" w:hAnsi="Times New Roman" w:cs="Times New Roman"/>
        </w:rPr>
        <w:t xml:space="preserve"> </w:t>
      </w:r>
      <w:r w:rsidR="00A90C53" w:rsidRPr="00D97101">
        <w:rPr>
          <w:rFonts w:ascii="Times New Roman" w:hAnsi="Times New Roman" w:cs="Times New Roman"/>
        </w:rPr>
        <w:t xml:space="preserve">And at first, they made it out to seem like it was some sort of test like they wanted to test out the online system. But as the week's progressed, we started to realize that it was more because we weren't ever going to go back to school again. </w:t>
      </w:r>
      <w:r w:rsidRPr="00D97101">
        <w:rPr>
          <w:rFonts w:ascii="Times New Roman" w:hAnsi="Times New Roman" w:cs="Times New Roman"/>
        </w:rPr>
        <w:t>So,</w:t>
      </w:r>
      <w:r w:rsidR="00A90C53" w:rsidRPr="00D97101">
        <w:rPr>
          <w:rFonts w:ascii="Times New Roman" w:hAnsi="Times New Roman" w:cs="Times New Roman"/>
        </w:rPr>
        <w:t xml:space="preserve"> it was a hard moment. Because when we started to realize that the pandemic was here, we had to come to terms with the fact that like, we were going to be home for the next couple months, and we wouldn't be able to go to school again.</w:t>
      </w:r>
      <w:r>
        <w:rPr>
          <w:rFonts w:ascii="Times New Roman" w:hAnsi="Times New Roman" w:cs="Times New Roman"/>
        </w:rPr>
        <w:t xml:space="preserve"> </w:t>
      </w:r>
    </w:p>
    <w:p w14:paraId="6E45E47C" w14:textId="77777777" w:rsidR="00A90C53" w:rsidRDefault="00A90C53">
      <w:pPr>
        <w:spacing w:after="0"/>
        <w:rPr>
          <w:rFonts w:ascii="Times New Roman" w:hAnsi="Times New Roman" w:cs="Times New Roman"/>
        </w:rPr>
      </w:pPr>
    </w:p>
    <w:p w14:paraId="39AC29CE" w14:textId="77777777" w:rsidR="00A90C53" w:rsidRPr="00A90C53" w:rsidRDefault="00A90C53">
      <w:pPr>
        <w:spacing w:after="0"/>
        <w:rPr>
          <w:rFonts w:ascii="Times New Roman" w:hAnsi="Times New Roman" w:cs="Times New Roman"/>
          <w:b/>
          <w:bCs/>
        </w:rPr>
      </w:pPr>
      <w:r w:rsidRPr="00A90C53">
        <w:rPr>
          <w:rFonts w:ascii="Times New Roman" w:hAnsi="Times New Roman" w:cs="Times New Roman"/>
          <w:b/>
          <w:bCs/>
        </w:rPr>
        <w:t>VD 01:51</w:t>
      </w:r>
    </w:p>
    <w:p w14:paraId="53F02BD2" w14:textId="265CBCE2" w:rsidR="00A90C53" w:rsidRDefault="00A90C53">
      <w:pPr>
        <w:spacing w:after="0"/>
        <w:rPr>
          <w:rFonts w:ascii="Times New Roman" w:hAnsi="Times New Roman" w:cs="Times New Roman"/>
        </w:rPr>
      </w:pPr>
      <w:r w:rsidRPr="00D97101">
        <w:rPr>
          <w:rFonts w:ascii="Times New Roman" w:hAnsi="Times New Roman" w:cs="Times New Roman"/>
        </w:rPr>
        <w:t xml:space="preserve">And </w:t>
      </w:r>
      <w:proofErr w:type="gramStart"/>
      <w:r w:rsidRPr="00D97101">
        <w:rPr>
          <w:rFonts w:ascii="Times New Roman" w:hAnsi="Times New Roman" w:cs="Times New Roman"/>
        </w:rPr>
        <w:t>so</w:t>
      </w:r>
      <w:proofErr w:type="gramEnd"/>
      <w:r w:rsidRPr="00D97101">
        <w:rPr>
          <w:rFonts w:ascii="Times New Roman" w:hAnsi="Times New Roman" w:cs="Times New Roman"/>
        </w:rPr>
        <w:t xml:space="preserve"> being a senior in high school, there's </w:t>
      </w:r>
      <w:r w:rsidR="00D97101">
        <w:rPr>
          <w:rFonts w:ascii="Times New Roman" w:hAnsi="Times New Roman" w:cs="Times New Roman"/>
        </w:rPr>
        <w:t>a lot</w:t>
      </w:r>
      <w:r w:rsidRPr="00D97101">
        <w:rPr>
          <w:rFonts w:ascii="Times New Roman" w:hAnsi="Times New Roman" w:cs="Times New Roman"/>
        </w:rPr>
        <w:t xml:space="preserve"> formal events at the end of the year, like prom</w:t>
      </w:r>
      <w:r>
        <w:rPr>
          <w:rFonts w:ascii="Times New Roman" w:hAnsi="Times New Roman" w:cs="Times New Roman"/>
        </w:rPr>
        <w:t>,</w:t>
      </w:r>
      <w:r w:rsidRPr="00D97101">
        <w:rPr>
          <w:rFonts w:ascii="Times New Roman" w:hAnsi="Times New Roman" w:cs="Times New Roman"/>
        </w:rPr>
        <w:t xml:space="preserve"> graduations, so did you end up having those</w:t>
      </w:r>
      <w:r>
        <w:rPr>
          <w:rFonts w:ascii="Times New Roman" w:hAnsi="Times New Roman" w:cs="Times New Roman"/>
        </w:rPr>
        <w:t>?</w:t>
      </w:r>
    </w:p>
    <w:p w14:paraId="4EC6FD0C" w14:textId="77777777" w:rsidR="008C7793" w:rsidRDefault="008C7793">
      <w:pPr>
        <w:spacing w:after="0"/>
        <w:rPr>
          <w:rFonts w:ascii="Times New Roman" w:hAnsi="Times New Roman" w:cs="Times New Roman"/>
        </w:rPr>
      </w:pPr>
    </w:p>
    <w:p w14:paraId="4D651557" w14:textId="7FE947AA" w:rsidR="00A90C53" w:rsidRPr="008C7793" w:rsidRDefault="00A90C53">
      <w:pPr>
        <w:spacing w:after="0"/>
        <w:rPr>
          <w:rFonts w:ascii="Times New Roman" w:hAnsi="Times New Roman" w:cs="Times New Roman"/>
          <w:b/>
          <w:bCs/>
        </w:rPr>
      </w:pPr>
      <w:r w:rsidRPr="008C7793">
        <w:rPr>
          <w:rFonts w:ascii="Times New Roman" w:hAnsi="Times New Roman" w:cs="Times New Roman"/>
          <w:b/>
          <w:bCs/>
        </w:rPr>
        <w:t xml:space="preserve">T </w:t>
      </w:r>
      <w:r w:rsidR="0018772D">
        <w:rPr>
          <w:rFonts w:ascii="Times New Roman" w:hAnsi="Times New Roman" w:cs="Times New Roman"/>
          <w:b/>
          <w:bCs/>
        </w:rPr>
        <w:t>0</w:t>
      </w:r>
      <w:r w:rsidRPr="008C7793">
        <w:rPr>
          <w:rFonts w:ascii="Times New Roman" w:hAnsi="Times New Roman" w:cs="Times New Roman"/>
          <w:b/>
          <w:bCs/>
        </w:rPr>
        <w:t>2:02</w:t>
      </w:r>
    </w:p>
    <w:p w14:paraId="6B1AEEF6" w14:textId="39F095F1" w:rsidR="00AE4CCD" w:rsidRPr="00D97101" w:rsidRDefault="00A90C53">
      <w:pPr>
        <w:spacing w:after="0"/>
        <w:rPr>
          <w:rFonts w:ascii="Times New Roman" w:hAnsi="Times New Roman" w:cs="Times New Roman"/>
        </w:rPr>
      </w:pPr>
      <w:r w:rsidRPr="00D97101">
        <w:rPr>
          <w:rFonts w:ascii="Times New Roman" w:hAnsi="Times New Roman" w:cs="Times New Roman"/>
        </w:rPr>
        <w:t>um,</w:t>
      </w:r>
      <w:r w:rsidR="00D97101">
        <w:rPr>
          <w:rFonts w:ascii="Times New Roman" w:hAnsi="Times New Roman" w:cs="Times New Roman"/>
        </w:rPr>
        <w:t xml:space="preserve"> </w:t>
      </w:r>
      <w:r w:rsidRPr="00D97101">
        <w:rPr>
          <w:rFonts w:ascii="Times New Roman" w:hAnsi="Times New Roman" w:cs="Times New Roman"/>
        </w:rPr>
        <w:t xml:space="preserve">I didn't end up having prom, which was a big deal, because it was something we were all looking forward to. But I did end up having </w:t>
      </w:r>
      <w:proofErr w:type="gramStart"/>
      <w:r w:rsidRPr="00D97101">
        <w:rPr>
          <w:rFonts w:ascii="Times New Roman" w:hAnsi="Times New Roman" w:cs="Times New Roman"/>
        </w:rPr>
        <w:t>a some</w:t>
      </w:r>
      <w:proofErr w:type="gramEnd"/>
      <w:r w:rsidRPr="00D97101">
        <w:rPr>
          <w:rFonts w:ascii="Times New Roman" w:hAnsi="Times New Roman" w:cs="Times New Roman"/>
        </w:rPr>
        <w:t xml:space="preserve"> sort of graduation, I call it a semi graduation. We basically watched it on a screen. But we all got to go into the school and see each other again, which was a nice way to end the school year even though we didn't get to see each other for the past couple months.</w:t>
      </w:r>
    </w:p>
    <w:p w14:paraId="034E3A79" w14:textId="77777777" w:rsidR="00AE4CCD" w:rsidRPr="00D97101" w:rsidRDefault="00AE4CCD">
      <w:pPr>
        <w:spacing w:after="0"/>
        <w:rPr>
          <w:rFonts w:ascii="Times New Roman" w:hAnsi="Times New Roman" w:cs="Times New Roman"/>
        </w:rPr>
      </w:pPr>
    </w:p>
    <w:p w14:paraId="6B25E508" w14:textId="1B7F8C3A"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VD </w:t>
      </w:r>
      <w:r w:rsidR="00A90C53" w:rsidRPr="00D97101">
        <w:rPr>
          <w:rFonts w:ascii="Times New Roman" w:hAnsi="Times New Roman" w:cs="Times New Roman"/>
          <w:b/>
          <w:bCs/>
        </w:rPr>
        <w:t>02:32</w:t>
      </w:r>
    </w:p>
    <w:p w14:paraId="27D06323" w14:textId="293C8566" w:rsidR="00AE4CCD" w:rsidRPr="00D97101" w:rsidRDefault="00A90C53">
      <w:pPr>
        <w:spacing w:after="0"/>
        <w:rPr>
          <w:rFonts w:ascii="Times New Roman" w:hAnsi="Times New Roman" w:cs="Times New Roman"/>
        </w:rPr>
      </w:pPr>
      <w:r w:rsidRPr="00D97101">
        <w:rPr>
          <w:rFonts w:ascii="Times New Roman" w:hAnsi="Times New Roman" w:cs="Times New Roman"/>
        </w:rPr>
        <w:t>So</w:t>
      </w:r>
      <w:r w:rsidR="00E72DB0">
        <w:rPr>
          <w:rFonts w:ascii="Times New Roman" w:hAnsi="Times New Roman" w:cs="Times New Roman"/>
        </w:rPr>
        <w:t>,</w:t>
      </w:r>
      <w:r w:rsidRPr="00D97101">
        <w:rPr>
          <w:rFonts w:ascii="Times New Roman" w:hAnsi="Times New Roman" w:cs="Times New Roman"/>
        </w:rPr>
        <w:t xml:space="preserve"> you said you switched to online school? How did your</w:t>
      </w:r>
      <w:r w:rsidR="00E72DB0">
        <w:rPr>
          <w:rFonts w:ascii="Times New Roman" w:hAnsi="Times New Roman" w:cs="Times New Roman"/>
        </w:rPr>
        <w:t>-</w:t>
      </w:r>
      <w:r w:rsidRPr="00D97101">
        <w:rPr>
          <w:rFonts w:ascii="Times New Roman" w:hAnsi="Times New Roman" w:cs="Times New Roman"/>
        </w:rPr>
        <w:t xml:space="preserve"> How did that go? </w:t>
      </w:r>
    </w:p>
    <w:p w14:paraId="0078109B" w14:textId="77777777" w:rsidR="00AE4CCD" w:rsidRPr="00D97101" w:rsidRDefault="00AE4CCD">
      <w:pPr>
        <w:spacing w:after="0"/>
        <w:rPr>
          <w:rFonts w:ascii="Times New Roman" w:hAnsi="Times New Roman" w:cs="Times New Roman"/>
        </w:rPr>
      </w:pPr>
    </w:p>
    <w:p w14:paraId="1921CA73" w14:textId="58285F86"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T </w:t>
      </w:r>
      <w:r w:rsidR="00A90C53" w:rsidRPr="00D97101">
        <w:rPr>
          <w:rFonts w:ascii="Times New Roman" w:hAnsi="Times New Roman" w:cs="Times New Roman"/>
          <w:b/>
          <w:bCs/>
        </w:rPr>
        <w:t>02:38</w:t>
      </w:r>
    </w:p>
    <w:p w14:paraId="5C1FA05A" w14:textId="11D6704D" w:rsidR="00AE4CCD" w:rsidRPr="00D97101" w:rsidRDefault="00D97101">
      <w:pPr>
        <w:spacing w:after="0"/>
        <w:rPr>
          <w:rFonts w:ascii="Times New Roman" w:hAnsi="Times New Roman" w:cs="Times New Roman"/>
        </w:rPr>
      </w:pPr>
      <w:r w:rsidRPr="00D97101">
        <w:rPr>
          <w:rFonts w:ascii="Times New Roman" w:hAnsi="Times New Roman" w:cs="Times New Roman"/>
        </w:rPr>
        <w:t>Um,</w:t>
      </w:r>
      <w:r>
        <w:rPr>
          <w:rFonts w:ascii="Times New Roman" w:hAnsi="Times New Roman" w:cs="Times New Roman"/>
        </w:rPr>
        <w:t xml:space="preserve"> </w:t>
      </w:r>
      <w:r w:rsidR="00A90C53" w:rsidRPr="00D97101">
        <w:rPr>
          <w:rFonts w:ascii="Times New Roman" w:hAnsi="Times New Roman" w:cs="Times New Roman"/>
        </w:rPr>
        <w:t xml:space="preserve">online school for me I felt was more of like a mental hurdle than I actual school work hurdle I fit I thought the schoolwork was relatively easy and kind of similar because I go to a very small school. </w:t>
      </w:r>
      <w:proofErr w:type="gramStart"/>
      <w:r w:rsidR="00A90C53" w:rsidRPr="00D97101">
        <w:rPr>
          <w:rFonts w:ascii="Times New Roman" w:hAnsi="Times New Roman" w:cs="Times New Roman"/>
        </w:rPr>
        <w:t>So</w:t>
      </w:r>
      <w:proofErr w:type="gramEnd"/>
      <w:r w:rsidR="00A90C53" w:rsidRPr="00D97101">
        <w:rPr>
          <w:rFonts w:ascii="Times New Roman" w:hAnsi="Times New Roman" w:cs="Times New Roman"/>
        </w:rPr>
        <w:t xml:space="preserve"> it was easy to have all of our classes just be on a zoom platform, because there were like 10 to 15 kids in the class. And it was just like a big FaceTime video.</w:t>
      </w:r>
      <w:r>
        <w:rPr>
          <w:rFonts w:ascii="Times New Roman" w:hAnsi="Times New Roman" w:cs="Times New Roman"/>
        </w:rPr>
        <w:t xml:space="preserve"> </w:t>
      </w:r>
      <w:r w:rsidR="00A90C53" w:rsidRPr="00D97101">
        <w:rPr>
          <w:rFonts w:ascii="Times New Roman" w:hAnsi="Times New Roman" w:cs="Times New Roman"/>
        </w:rPr>
        <w:t>But</w:t>
      </w:r>
      <w:r>
        <w:rPr>
          <w:rFonts w:ascii="Times New Roman" w:hAnsi="Times New Roman" w:cs="Times New Roman"/>
        </w:rPr>
        <w:t xml:space="preserve"> </w:t>
      </w:r>
      <w:r w:rsidR="00A90C53" w:rsidRPr="00D97101">
        <w:rPr>
          <w:rFonts w:ascii="Times New Roman" w:hAnsi="Times New Roman" w:cs="Times New Roman"/>
        </w:rPr>
        <w:t>workwise I thought it pretty much stayed the same we met every day. So</w:t>
      </w:r>
      <w:r w:rsidR="00E72DB0">
        <w:rPr>
          <w:rFonts w:ascii="Times New Roman" w:hAnsi="Times New Roman" w:cs="Times New Roman"/>
        </w:rPr>
        <w:t>,</w:t>
      </w:r>
      <w:r w:rsidR="00A90C53" w:rsidRPr="00D97101">
        <w:rPr>
          <w:rFonts w:ascii="Times New Roman" w:hAnsi="Times New Roman" w:cs="Times New Roman"/>
        </w:rPr>
        <w:t xml:space="preserve"> it's not like we were just given work and never met with a teacher. But the mental hurdle was just like I said before, not being able to see my friends when I knew it was the last </w:t>
      </w:r>
      <w:proofErr w:type="gramStart"/>
      <w:r w:rsidR="00A90C53" w:rsidRPr="00D97101">
        <w:rPr>
          <w:rFonts w:ascii="Times New Roman" w:hAnsi="Times New Roman" w:cs="Times New Roman"/>
        </w:rPr>
        <w:t>time</w:t>
      </w:r>
      <w:proofErr w:type="gramEnd"/>
      <w:r w:rsidR="00A90C53" w:rsidRPr="00D97101">
        <w:rPr>
          <w:rFonts w:ascii="Times New Roman" w:hAnsi="Times New Roman" w:cs="Times New Roman"/>
        </w:rPr>
        <w:t xml:space="preserve"> I'd probably see them before college. So that was the hard part for me.</w:t>
      </w:r>
    </w:p>
    <w:p w14:paraId="445781EC" w14:textId="77777777" w:rsidR="00AE4CCD" w:rsidRPr="00D97101" w:rsidRDefault="00AE4CCD">
      <w:pPr>
        <w:spacing w:after="0"/>
        <w:rPr>
          <w:rFonts w:ascii="Times New Roman" w:hAnsi="Times New Roman" w:cs="Times New Roman"/>
        </w:rPr>
      </w:pPr>
    </w:p>
    <w:p w14:paraId="6C2023C8" w14:textId="36B0E9A8"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VD </w:t>
      </w:r>
      <w:r w:rsidR="00A90C53" w:rsidRPr="00D97101">
        <w:rPr>
          <w:rFonts w:ascii="Times New Roman" w:hAnsi="Times New Roman" w:cs="Times New Roman"/>
          <w:b/>
          <w:bCs/>
        </w:rPr>
        <w:t>03:36</w:t>
      </w:r>
    </w:p>
    <w:p w14:paraId="2809A2D3" w14:textId="05093C64" w:rsidR="00AE4CCD" w:rsidRPr="00D97101" w:rsidRDefault="00A90C53">
      <w:pPr>
        <w:spacing w:after="0"/>
        <w:rPr>
          <w:rFonts w:ascii="Times New Roman" w:hAnsi="Times New Roman" w:cs="Times New Roman"/>
        </w:rPr>
      </w:pPr>
      <w:r w:rsidRPr="00D97101">
        <w:rPr>
          <w:rFonts w:ascii="Times New Roman" w:hAnsi="Times New Roman" w:cs="Times New Roman"/>
        </w:rPr>
        <w:t xml:space="preserve">And I </w:t>
      </w:r>
      <w:r w:rsidR="00E72DB0">
        <w:rPr>
          <w:rFonts w:ascii="Times New Roman" w:hAnsi="Times New Roman" w:cs="Times New Roman"/>
        </w:rPr>
        <w:t>during</w:t>
      </w:r>
      <w:r w:rsidRPr="00D97101">
        <w:rPr>
          <w:rFonts w:ascii="Times New Roman" w:hAnsi="Times New Roman" w:cs="Times New Roman"/>
        </w:rPr>
        <w:t xml:space="preserve"> quarantine were you able to still keep in contact with your friends keep like your social life? Like how did you manage? </w:t>
      </w:r>
    </w:p>
    <w:p w14:paraId="14B8332D" w14:textId="77777777" w:rsidR="00AE4CCD" w:rsidRPr="00D97101" w:rsidRDefault="00AE4CCD">
      <w:pPr>
        <w:spacing w:after="0"/>
        <w:rPr>
          <w:rFonts w:ascii="Times New Roman" w:hAnsi="Times New Roman" w:cs="Times New Roman"/>
        </w:rPr>
      </w:pPr>
    </w:p>
    <w:p w14:paraId="798FF380" w14:textId="7E39396D"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T </w:t>
      </w:r>
      <w:r w:rsidR="00A90C53" w:rsidRPr="00D97101">
        <w:rPr>
          <w:rFonts w:ascii="Times New Roman" w:hAnsi="Times New Roman" w:cs="Times New Roman"/>
          <w:b/>
          <w:bCs/>
        </w:rPr>
        <w:t>03:47</w:t>
      </w:r>
    </w:p>
    <w:p w14:paraId="227D7182" w14:textId="3EACCCDF" w:rsidR="00AE4CCD" w:rsidRPr="00D97101" w:rsidRDefault="00E72DB0">
      <w:pPr>
        <w:spacing w:after="0"/>
        <w:rPr>
          <w:rFonts w:ascii="Times New Roman" w:hAnsi="Times New Roman" w:cs="Times New Roman"/>
        </w:rPr>
      </w:pPr>
      <w:r w:rsidRPr="00D97101">
        <w:rPr>
          <w:rFonts w:ascii="Times New Roman" w:hAnsi="Times New Roman" w:cs="Times New Roman"/>
        </w:rPr>
        <w:t>Um,</w:t>
      </w:r>
      <w:r>
        <w:rPr>
          <w:rFonts w:ascii="Times New Roman" w:hAnsi="Times New Roman" w:cs="Times New Roman"/>
        </w:rPr>
        <w:t xml:space="preserve"> </w:t>
      </w:r>
      <w:r w:rsidR="00A90C53" w:rsidRPr="00D97101">
        <w:rPr>
          <w:rFonts w:ascii="Times New Roman" w:hAnsi="Times New Roman" w:cs="Times New Roman"/>
        </w:rPr>
        <w:t>I was, um, but towards the end, obviously, you still have text and FaceTime. But when quarantine first started, my parents are very adamant about not letting us outside. So</w:t>
      </w:r>
      <w:r>
        <w:rPr>
          <w:rFonts w:ascii="Times New Roman" w:hAnsi="Times New Roman" w:cs="Times New Roman"/>
        </w:rPr>
        <w:t>,</w:t>
      </w:r>
      <w:r w:rsidR="00A90C53" w:rsidRPr="00D97101">
        <w:rPr>
          <w:rFonts w:ascii="Times New Roman" w:hAnsi="Times New Roman" w:cs="Times New Roman"/>
        </w:rPr>
        <w:t xml:space="preserve"> I didn't </w:t>
      </w:r>
      <w:proofErr w:type="spellStart"/>
      <w:r w:rsidR="00A90C53" w:rsidRPr="00D97101">
        <w:rPr>
          <w:rFonts w:ascii="Times New Roman" w:hAnsi="Times New Roman" w:cs="Times New Roman"/>
        </w:rPr>
        <w:t>didn't</w:t>
      </w:r>
      <w:proofErr w:type="spellEnd"/>
      <w:r w:rsidR="00A90C53" w:rsidRPr="00D97101">
        <w:rPr>
          <w:rFonts w:ascii="Times New Roman" w:hAnsi="Times New Roman" w:cs="Times New Roman"/>
        </w:rPr>
        <w:t xml:space="preserve"> see them for a while, which was hard. But towards the end of quarantine into the summer, I was able to go outside and see them in person which I respond better to I'm not like an online social. I mean, I like social media, but I don't get the same level of interaction and like happiness from only seeing my friends from online or on a screen. So</w:t>
      </w:r>
      <w:r>
        <w:rPr>
          <w:rFonts w:ascii="Times New Roman" w:hAnsi="Times New Roman" w:cs="Times New Roman"/>
        </w:rPr>
        <w:t>,</w:t>
      </w:r>
      <w:r w:rsidR="00A90C53" w:rsidRPr="00D97101">
        <w:rPr>
          <w:rFonts w:ascii="Times New Roman" w:hAnsi="Times New Roman" w:cs="Times New Roman"/>
        </w:rPr>
        <w:t xml:space="preserve"> it was nice to be able to see them.</w:t>
      </w:r>
    </w:p>
    <w:p w14:paraId="41785361" w14:textId="77777777" w:rsidR="00AE4CCD" w:rsidRPr="00D97101" w:rsidRDefault="00AE4CCD">
      <w:pPr>
        <w:spacing w:after="0"/>
        <w:rPr>
          <w:rFonts w:ascii="Times New Roman" w:hAnsi="Times New Roman" w:cs="Times New Roman"/>
        </w:rPr>
      </w:pPr>
    </w:p>
    <w:p w14:paraId="40239132" w14:textId="40E8B9D5"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VD </w:t>
      </w:r>
      <w:r w:rsidR="00A90C53" w:rsidRPr="00D97101">
        <w:rPr>
          <w:rFonts w:ascii="Times New Roman" w:hAnsi="Times New Roman" w:cs="Times New Roman"/>
          <w:b/>
          <w:bCs/>
        </w:rPr>
        <w:t>04:29</w:t>
      </w:r>
    </w:p>
    <w:p w14:paraId="2F8606A7" w14:textId="025F2BC0" w:rsidR="00AE4CCD" w:rsidRPr="00D97101" w:rsidRDefault="00A90C53">
      <w:pPr>
        <w:spacing w:after="0"/>
        <w:rPr>
          <w:rFonts w:ascii="Times New Roman" w:hAnsi="Times New Roman" w:cs="Times New Roman"/>
        </w:rPr>
      </w:pPr>
      <w:r w:rsidRPr="00D97101">
        <w:rPr>
          <w:rFonts w:ascii="Times New Roman" w:hAnsi="Times New Roman" w:cs="Times New Roman"/>
        </w:rPr>
        <w:t>No</w:t>
      </w:r>
      <w:r w:rsidR="00E72DB0">
        <w:rPr>
          <w:rFonts w:ascii="Times New Roman" w:hAnsi="Times New Roman" w:cs="Times New Roman"/>
        </w:rPr>
        <w:t>,</w:t>
      </w:r>
      <w:r w:rsidRPr="00D97101">
        <w:rPr>
          <w:rFonts w:ascii="Times New Roman" w:hAnsi="Times New Roman" w:cs="Times New Roman"/>
        </w:rPr>
        <w:t xml:space="preserve"> I get that. And so</w:t>
      </w:r>
      <w:r w:rsidR="00E72DB0">
        <w:rPr>
          <w:rFonts w:ascii="Times New Roman" w:hAnsi="Times New Roman" w:cs="Times New Roman"/>
        </w:rPr>
        <w:t>,</w:t>
      </w:r>
      <w:r w:rsidRPr="00D97101">
        <w:rPr>
          <w:rFonts w:ascii="Times New Roman" w:hAnsi="Times New Roman" w:cs="Times New Roman"/>
        </w:rPr>
        <w:t xml:space="preserve"> the COVID-19 if you don't mind me asking have any impact on your family?</w:t>
      </w:r>
    </w:p>
    <w:p w14:paraId="43BA0631" w14:textId="77777777" w:rsidR="00AE4CCD" w:rsidRPr="00D97101" w:rsidRDefault="00AE4CCD">
      <w:pPr>
        <w:spacing w:after="0"/>
        <w:rPr>
          <w:rFonts w:ascii="Times New Roman" w:hAnsi="Times New Roman" w:cs="Times New Roman"/>
        </w:rPr>
      </w:pPr>
    </w:p>
    <w:p w14:paraId="528C5141" w14:textId="6F521797"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T </w:t>
      </w:r>
      <w:r w:rsidR="00A90C53" w:rsidRPr="00D97101">
        <w:rPr>
          <w:rFonts w:ascii="Times New Roman" w:hAnsi="Times New Roman" w:cs="Times New Roman"/>
          <w:b/>
          <w:bCs/>
        </w:rPr>
        <w:t>04:38</w:t>
      </w:r>
    </w:p>
    <w:p w14:paraId="41D6C7FE" w14:textId="364AFC72" w:rsidR="00AE4CCD" w:rsidRPr="00D97101" w:rsidRDefault="00A90C53">
      <w:pPr>
        <w:spacing w:after="0"/>
        <w:rPr>
          <w:rFonts w:ascii="Times New Roman" w:hAnsi="Times New Roman" w:cs="Times New Roman"/>
        </w:rPr>
      </w:pPr>
      <w:r w:rsidRPr="00D97101">
        <w:rPr>
          <w:rFonts w:ascii="Times New Roman" w:hAnsi="Times New Roman" w:cs="Times New Roman"/>
        </w:rPr>
        <w:lastRenderedPageBreak/>
        <w:t xml:space="preserve">Um, </w:t>
      </w:r>
      <w:r w:rsidR="00D97101" w:rsidRPr="00D97101">
        <w:rPr>
          <w:rFonts w:ascii="Times New Roman" w:hAnsi="Times New Roman" w:cs="Times New Roman"/>
        </w:rPr>
        <w:t>luckily,</w:t>
      </w:r>
      <w:r w:rsidRPr="00D97101">
        <w:rPr>
          <w:rFonts w:ascii="Times New Roman" w:hAnsi="Times New Roman" w:cs="Times New Roman"/>
        </w:rPr>
        <w:t xml:space="preserve"> we haven't had anyone get it </w:t>
      </w:r>
      <w:proofErr w:type="spellStart"/>
      <w:r w:rsidR="00E72DB0">
        <w:rPr>
          <w:rFonts w:ascii="Times New Roman" w:hAnsi="Times New Roman" w:cs="Times New Roman"/>
        </w:rPr>
        <w:t>um</w:t>
      </w:r>
      <w:proofErr w:type="spellEnd"/>
      <w:r w:rsidRPr="00D97101">
        <w:rPr>
          <w:rFonts w:ascii="Times New Roman" w:hAnsi="Times New Roman" w:cs="Times New Roman"/>
        </w:rPr>
        <w:t xml:space="preserve">. We're very lucky that we haven't had anyone pass away from it. But it affected us in a way because my grandma is very </w:t>
      </w:r>
      <w:proofErr w:type="gramStart"/>
      <w:r w:rsidRPr="00D97101">
        <w:rPr>
          <w:rFonts w:ascii="Times New Roman" w:hAnsi="Times New Roman" w:cs="Times New Roman"/>
        </w:rPr>
        <w:t>old</w:t>
      </w:r>
      <w:proofErr w:type="gramEnd"/>
      <w:r w:rsidRPr="00D97101">
        <w:rPr>
          <w:rFonts w:ascii="Times New Roman" w:hAnsi="Times New Roman" w:cs="Times New Roman"/>
        </w:rPr>
        <w:t xml:space="preserve"> and we see her a lot and my cousin lives with her and she has two young children. And there was always that fear of like, will they bring it home to her. And when we see her, we have to wear a lot of masks and we couldn't go and like, actually be in person with her for months. And it was really hard because we wanted to see her, because she's very old and needs, you know, to talk to someone, or else she's alone.</w:t>
      </w:r>
      <w:r w:rsidR="00D97101">
        <w:rPr>
          <w:rFonts w:ascii="Times New Roman" w:hAnsi="Times New Roman" w:cs="Times New Roman"/>
        </w:rPr>
        <w:t xml:space="preserve"> </w:t>
      </w:r>
      <w:r w:rsidRPr="00D97101">
        <w:rPr>
          <w:rFonts w:ascii="Times New Roman" w:hAnsi="Times New Roman" w:cs="Times New Roman"/>
        </w:rPr>
        <w:t>But</w:t>
      </w:r>
      <w:r w:rsidR="00D97101">
        <w:rPr>
          <w:rFonts w:ascii="Times New Roman" w:hAnsi="Times New Roman" w:cs="Times New Roman"/>
        </w:rPr>
        <w:t xml:space="preserve"> </w:t>
      </w:r>
      <w:r w:rsidRPr="00D97101">
        <w:rPr>
          <w:rFonts w:ascii="Times New Roman" w:hAnsi="Times New Roman" w:cs="Times New Roman"/>
        </w:rPr>
        <w:t xml:space="preserve">it's also important to make sure that she doesn't get it because she is an </w:t>
      </w:r>
      <w:proofErr w:type="gramStart"/>
      <w:r w:rsidRPr="00D97101">
        <w:rPr>
          <w:rFonts w:ascii="Times New Roman" w:hAnsi="Times New Roman" w:cs="Times New Roman"/>
        </w:rPr>
        <w:t>at risk</w:t>
      </w:r>
      <w:proofErr w:type="gramEnd"/>
      <w:r w:rsidRPr="00D97101">
        <w:rPr>
          <w:rFonts w:ascii="Times New Roman" w:hAnsi="Times New Roman" w:cs="Times New Roman"/>
        </w:rPr>
        <w:t xml:space="preserve"> person because of her age. So that was hard.</w:t>
      </w:r>
    </w:p>
    <w:p w14:paraId="67C33449" w14:textId="77777777" w:rsidR="00AE4CCD" w:rsidRPr="00D97101" w:rsidRDefault="00AE4CCD">
      <w:pPr>
        <w:spacing w:after="0"/>
        <w:rPr>
          <w:rFonts w:ascii="Times New Roman" w:hAnsi="Times New Roman" w:cs="Times New Roman"/>
        </w:rPr>
      </w:pPr>
    </w:p>
    <w:p w14:paraId="46B9CCA1" w14:textId="5937ADDB"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VD </w:t>
      </w:r>
      <w:r w:rsidR="00A90C53" w:rsidRPr="00D97101">
        <w:rPr>
          <w:rFonts w:ascii="Times New Roman" w:hAnsi="Times New Roman" w:cs="Times New Roman"/>
          <w:b/>
          <w:bCs/>
        </w:rPr>
        <w:t>05:34</w:t>
      </w:r>
    </w:p>
    <w:p w14:paraId="60EC1CD8" w14:textId="6377B7F0" w:rsidR="00AE4CCD" w:rsidRPr="00D97101" w:rsidRDefault="00A90C53">
      <w:pPr>
        <w:spacing w:after="0"/>
        <w:rPr>
          <w:rFonts w:ascii="Times New Roman" w:hAnsi="Times New Roman" w:cs="Times New Roman"/>
        </w:rPr>
      </w:pPr>
      <w:r w:rsidRPr="00D97101">
        <w:rPr>
          <w:rFonts w:ascii="Times New Roman" w:hAnsi="Times New Roman" w:cs="Times New Roman"/>
        </w:rPr>
        <w:t xml:space="preserve">Um, so becoming going into freshman year of college, how did you think </w:t>
      </w:r>
      <w:r w:rsidR="0001787A" w:rsidRPr="00D97101">
        <w:rPr>
          <w:rFonts w:ascii="Times New Roman" w:hAnsi="Times New Roman" w:cs="Times New Roman"/>
        </w:rPr>
        <w:t>Northeaster’</w:t>
      </w:r>
      <w:r w:rsidR="0001787A">
        <w:rPr>
          <w:rFonts w:ascii="Times New Roman" w:hAnsi="Times New Roman" w:cs="Times New Roman"/>
        </w:rPr>
        <w:t>s</w:t>
      </w:r>
      <w:r w:rsidRPr="00D97101">
        <w:rPr>
          <w:rFonts w:ascii="Times New Roman" w:hAnsi="Times New Roman" w:cs="Times New Roman"/>
        </w:rPr>
        <w:t xml:space="preserve"> plan to reopen were your thoughts on that,</w:t>
      </w:r>
    </w:p>
    <w:p w14:paraId="5D1B7AEF" w14:textId="77777777" w:rsidR="00AE4CCD" w:rsidRPr="00D97101" w:rsidRDefault="00AE4CCD">
      <w:pPr>
        <w:spacing w:after="0"/>
        <w:rPr>
          <w:rFonts w:ascii="Times New Roman" w:hAnsi="Times New Roman" w:cs="Times New Roman"/>
        </w:rPr>
      </w:pPr>
    </w:p>
    <w:p w14:paraId="02481552" w14:textId="7E371B32"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T </w:t>
      </w:r>
      <w:r w:rsidR="00A90C53" w:rsidRPr="00D97101">
        <w:rPr>
          <w:rFonts w:ascii="Times New Roman" w:hAnsi="Times New Roman" w:cs="Times New Roman"/>
          <w:b/>
          <w:bCs/>
        </w:rPr>
        <w:t>05:45</w:t>
      </w:r>
    </w:p>
    <w:p w14:paraId="22668CE2" w14:textId="7A701B22" w:rsidR="00AE4CCD" w:rsidRPr="00D97101" w:rsidRDefault="00A90C53">
      <w:pPr>
        <w:spacing w:after="0"/>
        <w:rPr>
          <w:rFonts w:ascii="Times New Roman" w:hAnsi="Times New Roman" w:cs="Times New Roman"/>
        </w:rPr>
      </w:pPr>
      <w:r w:rsidRPr="00D97101">
        <w:rPr>
          <w:rFonts w:ascii="Times New Roman" w:hAnsi="Times New Roman" w:cs="Times New Roman"/>
        </w:rPr>
        <w:t>um, I thought they were really good about their plan, they laid it out clearly. I think the testing policy of three times a week is one of the better ones I've seen that colleges are doing. And it made me happy that I picked this school because I see a lot of other schools closing and sending freshmen home. And I think our school is doing a good job of being strict with the policies, but also allowing us to still be here. Even though we have our own, you know, we have to wear masks and get tested, which is hard, but it's still better than being at home, in my opinion. So</w:t>
      </w:r>
      <w:r w:rsidR="00D97101">
        <w:rPr>
          <w:rFonts w:ascii="Times New Roman" w:hAnsi="Times New Roman" w:cs="Times New Roman"/>
        </w:rPr>
        <w:t>,</w:t>
      </w:r>
      <w:r w:rsidRPr="00D97101">
        <w:rPr>
          <w:rFonts w:ascii="Times New Roman" w:hAnsi="Times New Roman" w:cs="Times New Roman"/>
        </w:rPr>
        <w:t xml:space="preserve"> I'm happy with their response.</w:t>
      </w:r>
    </w:p>
    <w:p w14:paraId="53378661" w14:textId="77777777" w:rsidR="00AE4CCD" w:rsidRPr="00D97101" w:rsidRDefault="00AE4CCD">
      <w:pPr>
        <w:spacing w:after="0"/>
        <w:rPr>
          <w:rFonts w:ascii="Times New Roman" w:hAnsi="Times New Roman" w:cs="Times New Roman"/>
        </w:rPr>
      </w:pPr>
    </w:p>
    <w:p w14:paraId="142B24A3" w14:textId="5AC978B0"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VD </w:t>
      </w:r>
      <w:r w:rsidR="00A90C53" w:rsidRPr="00D97101">
        <w:rPr>
          <w:rFonts w:ascii="Times New Roman" w:hAnsi="Times New Roman" w:cs="Times New Roman"/>
          <w:b/>
          <w:bCs/>
        </w:rPr>
        <w:t>06:29</w:t>
      </w:r>
    </w:p>
    <w:p w14:paraId="56293C2F" w14:textId="41399F93" w:rsidR="00AE4CCD" w:rsidRPr="00D97101" w:rsidRDefault="00A90C53">
      <w:pPr>
        <w:spacing w:after="0"/>
        <w:rPr>
          <w:rFonts w:ascii="Times New Roman" w:hAnsi="Times New Roman" w:cs="Times New Roman"/>
        </w:rPr>
      </w:pPr>
      <w:r w:rsidRPr="00D97101">
        <w:rPr>
          <w:rFonts w:ascii="Times New Roman" w:hAnsi="Times New Roman" w:cs="Times New Roman"/>
        </w:rPr>
        <w:t>So now being in Boston, your freshman year, how is the community here and reacting to COVID-19 compared to where you're from</w:t>
      </w:r>
      <w:r w:rsidR="0001787A">
        <w:rPr>
          <w:rFonts w:ascii="Times New Roman" w:hAnsi="Times New Roman" w:cs="Times New Roman"/>
        </w:rPr>
        <w:t>?</w:t>
      </w:r>
    </w:p>
    <w:p w14:paraId="06F6AF0B" w14:textId="77777777" w:rsidR="00AE4CCD" w:rsidRPr="00D97101" w:rsidRDefault="00AE4CCD">
      <w:pPr>
        <w:spacing w:after="0"/>
        <w:rPr>
          <w:rFonts w:ascii="Times New Roman" w:hAnsi="Times New Roman" w:cs="Times New Roman"/>
        </w:rPr>
      </w:pPr>
    </w:p>
    <w:p w14:paraId="40A5F5EA" w14:textId="5BBB2D87"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T </w:t>
      </w:r>
      <w:r w:rsidR="00A90C53" w:rsidRPr="00D97101">
        <w:rPr>
          <w:rFonts w:ascii="Times New Roman" w:hAnsi="Times New Roman" w:cs="Times New Roman"/>
          <w:b/>
          <w:bCs/>
        </w:rPr>
        <w:t>06:40</w:t>
      </w:r>
    </w:p>
    <w:p w14:paraId="59037088" w14:textId="5920B964" w:rsidR="00AE4CCD" w:rsidRPr="00D97101" w:rsidRDefault="00A90C53">
      <w:pPr>
        <w:spacing w:after="0"/>
        <w:rPr>
          <w:rFonts w:ascii="Times New Roman" w:hAnsi="Times New Roman" w:cs="Times New Roman"/>
        </w:rPr>
      </w:pPr>
      <w:r w:rsidRPr="00D97101">
        <w:rPr>
          <w:rFonts w:ascii="Times New Roman" w:hAnsi="Times New Roman" w:cs="Times New Roman"/>
        </w:rPr>
        <w:t>I'm from Long Island. So</w:t>
      </w:r>
      <w:r w:rsidR="00D97101">
        <w:rPr>
          <w:rFonts w:ascii="Times New Roman" w:hAnsi="Times New Roman" w:cs="Times New Roman"/>
        </w:rPr>
        <w:t>,</w:t>
      </w:r>
      <w:r w:rsidRPr="00D97101">
        <w:rPr>
          <w:rFonts w:ascii="Times New Roman" w:hAnsi="Times New Roman" w:cs="Times New Roman"/>
        </w:rPr>
        <w:t xml:space="preserve"> it's like a suburb to the city. So</w:t>
      </w:r>
      <w:r w:rsidR="00D97101">
        <w:rPr>
          <w:rFonts w:ascii="Times New Roman" w:hAnsi="Times New Roman" w:cs="Times New Roman"/>
        </w:rPr>
        <w:t>,</w:t>
      </w:r>
      <w:r w:rsidRPr="00D97101">
        <w:rPr>
          <w:rFonts w:ascii="Times New Roman" w:hAnsi="Times New Roman" w:cs="Times New Roman"/>
        </w:rPr>
        <w:t xml:space="preserve"> I always felt like we didn't have that many strict rules compared to New York City, because they were in complete lockdown. And they had they were the epicenter for a while. So</w:t>
      </w:r>
      <w:r w:rsidR="00D97101">
        <w:rPr>
          <w:rFonts w:ascii="Times New Roman" w:hAnsi="Times New Roman" w:cs="Times New Roman"/>
        </w:rPr>
        <w:t>,</w:t>
      </w:r>
      <w:r w:rsidRPr="00D97101">
        <w:rPr>
          <w:rFonts w:ascii="Times New Roman" w:hAnsi="Times New Roman" w:cs="Times New Roman"/>
        </w:rPr>
        <w:t xml:space="preserve"> I always was able to kind of have that perspective of like, Oh, I don't live in a city. This isn't that bad compared to people who do. And so</w:t>
      </w:r>
      <w:r w:rsidR="00D97101">
        <w:rPr>
          <w:rFonts w:ascii="Times New Roman" w:hAnsi="Times New Roman" w:cs="Times New Roman"/>
        </w:rPr>
        <w:t>,</w:t>
      </w:r>
      <w:r w:rsidRPr="00D97101">
        <w:rPr>
          <w:rFonts w:ascii="Times New Roman" w:hAnsi="Times New Roman" w:cs="Times New Roman"/>
        </w:rPr>
        <w:t xml:space="preserve"> as kind of quarantine was dying down a little bit. I was able to eat in restaurants, I was able to go out in groups with masks and the beaches were open. But now that I'm in a city again, I feel those same quarantine measures being taken as I did when I visited the city. And when I saw what the city was doing. I felt like, I feel like here it's a lot </w:t>
      </w:r>
      <w:proofErr w:type="gramStart"/>
      <w:r w:rsidRPr="00D97101">
        <w:rPr>
          <w:rFonts w:ascii="Times New Roman" w:hAnsi="Times New Roman" w:cs="Times New Roman"/>
        </w:rPr>
        <w:t>more strict</w:t>
      </w:r>
      <w:proofErr w:type="gramEnd"/>
      <w:r w:rsidRPr="00D97101">
        <w:rPr>
          <w:rFonts w:ascii="Times New Roman" w:hAnsi="Times New Roman" w:cs="Times New Roman"/>
        </w:rPr>
        <w:t>.</w:t>
      </w:r>
      <w:r w:rsidR="00D97101">
        <w:rPr>
          <w:rFonts w:ascii="Times New Roman" w:hAnsi="Times New Roman" w:cs="Times New Roman"/>
        </w:rPr>
        <w:t xml:space="preserve"> </w:t>
      </w:r>
      <w:r w:rsidRPr="00D97101">
        <w:rPr>
          <w:rFonts w:ascii="Times New Roman" w:hAnsi="Times New Roman" w:cs="Times New Roman"/>
        </w:rPr>
        <w:t>But</w:t>
      </w:r>
      <w:r w:rsidR="00D97101">
        <w:rPr>
          <w:rFonts w:ascii="Times New Roman" w:hAnsi="Times New Roman" w:cs="Times New Roman"/>
        </w:rPr>
        <w:t xml:space="preserve"> </w:t>
      </w:r>
      <w:r w:rsidRPr="00D97101">
        <w:rPr>
          <w:rFonts w:ascii="Times New Roman" w:hAnsi="Times New Roman" w:cs="Times New Roman"/>
        </w:rPr>
        <w:t xml:space="preserve">that's not a bad thing. I like how people always wear masks. And if you don't, it's you know, a problem. And people will tell you, and I like how eating outside is a big thing here. </w:t>
      </w:r>
      <w:proofErr w:type="gramStart"/>
      <w:r w:rsidRPr="00D97101">
        <w:rPr>
          <w:rFonts w:ascii="Times New Roman" w:hAnsi="Times New Roman" w:cs="Times New Roman"/>
        </w:rPr>
        <w:t>So</w:t>
      </w:r>
      <w:proofErr w:type="gramEnd"/>
      <w:r w:rsidRPr="00D97101">
        <w:rPr>
          <w:rFonts w:ascii="Times New Roman" w:hAnsi="Times New Roman" w:cs="Times New Roman"/>
        </w:rPr>
        <w:t xml:space="preserve"> I'm not mad that the rules are more strict. It's just an observation.</w:t>
      </w:r>
    </w:p>
    <w:p w14:paraId="7400FF40" w14:textId="77777777" w:rsidR="00AE4CCD" w:rsidRPr="00D97101" w:rsidRDefault="00AE4CCD">
      <w:pPr>
        <w:spacing w:after="0"/>
        <w:rPr>
          <w:rFonts w:ascii="Times New Roman" w:hAnsi="Times New Roman" w:cs="Times New Roman"/>
        </w:rPr>
      </w:pPr>
    </w:p>
    <w:p w14:paraId="654D1F07" w14:textId="68134CA4"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VD </w:t>
      </w:r>
      <w:r w:rsidR="00A90C53" w:rsidRPr="00D97101">
        <w:rPr>
          <w:rFonts w:ascii="Times New Roman" w:hAnsi="Times New Roman" w:cs="Times New Roman"/>
          <w:b/>
          <w:bCs/>
        </w:rPr>
        <w:t>07:58</w:t>
      </w:r>
    </w:p>
    <w:p w14:paraId="5AAC3538" w14:textId="50E434C9" w:rsidR="00AE4CCD" w:rsidRPr="00D97101" w:rsidRDefault="00A90C53">
      <w:pPr>
        <w:spacing w:after="0"/>
        <w:rPr>
          <w:rFonts w:ascii="Times New Roman" w:hAnsi="Times New Roman" w:cs="Times New Roman"/>
        </w:rPr>
      </w:pPr>
      <w:r w:rsidRPr="00D97101">
        <w:rPr>
          <w:rFonts w:ascii="Times New Roman" w:hAnsi="Times New Roman" w:cs="Times New Roman"/>
        </w:rPr>
        <w:t>And what do you think about how the government officials reacted to the outbreak at the beginnin</w:t>
      </w:r>
      <w:r w:rsidR="00D97101">
        <w:rPr>
          <w:rFonts w:ascii="Times New Roman" w:hAnsi="Times New Roman" w:cs="Times New Roman"/>
        </w:rPr>
        <w:t>g?</w:t>
      </w:r>
    </w:p>
    <w:p w14:paraId="1B8291D8" w14:textId="77777777" w:rsidR="00AE4CCD" w:rsidRPr="00D97101" w:rsidRDefault="00AE4CCD">
      <w:pPr>
        <w:spacing w:after="0"/>
        <w:rPr>
          <w:rFonts w:ascii="Times New Roman" w:hAnsi="Times New Roman" w:cs="Times New Roman"/>
        </w:rPr>
      </w:pPr>
    </w:p>
    <w:p w14:paraId="7B21BF8A" w14:textId="33031E91" w:rsidR="00AE4CCD" w:rsidRPr="00D97101" w:rsidRDefault="00D97101">
      <w:pPr>
        <w:spacing w:after="0"/>
        <w:rPr>
          <w:rFonts w:ascii="Times New Roman" w:hAnsi="Times New Roman" w:cs="Times New Roman"/>
          <w:b/>
          <w:bCs/>
        </w:rPr>
      </w:pPr>
      <w:r w:rsidRPr="00D97101">
        <w:rPr>
          <w:rFonts w:ascii="Times New Roman" w:hAnsi="Times New Roman" w:cs="Times New Roman"/>
          <w:b/>
          <w:bCs/>
        </w:rPr>
        <w:t xml:space="preserve">T </w:t>
      </w:r>
      <w:r w:rsidR="00A90C53" w:rsidRPr="00D97101">
        <w:rPr>
          <w:rFonts w:ascii="Times New Roman" w:hAnsi="Times New Roman" w:cs="Times New Roman"/>
          <w:b/>
          <w:bCs/>
        </w:rPr>
        <w:t>08:06</w:t>
      </w:r>
    </w:p>
    <w:p w14:paraId="58BE1A8D" w14:textId="4F79E5A6" w:rsidR="00AE4CCD" w:rsidRPr="00D97101" w:rsidRDefault="00A90C53">
      <w:pPr>
        <w:spacing w:after="0"/>
        <w:rPr>
          <w:rFonts w:ascii="Times New Roman" w:hAnsi="Times New Roman" w:cs="Times New Roman"/>
        </w:rPr>
      </w:pPr>
      <w:r w:rsidRPr="00D97101">
        <w:rPr>
          <w:rFonts w:ascii="Times New Roman" w:hAnsi="Times New Roman" w:cs="Times New Roman"/>
        </w:rPr>
        <w:t xml:space="preserve">I'm on like a more local level, I think in my state and my town, we reacted pretty well. There were masked mandates and schools closed and all that on a national or national level, I thought the response could have been better. With like the recent news of the president being on tape saying that he knew the virus was going to be, you know, harmful and cause deaths. And he knew that it could harm children. But he didn't do anything. Um, it's concerning, because I understand that inciting panic doesn't help. But I also understand that being strong in the </w:t>
      </w:r>
      <w:r w:rsidRPr="00D97101">
        <w:rPr>
          <w:rFonts w:ascii="Times New Roman" w:hAnsi="Times New Roman" w:cs="Times New Roman"/>
        </w:rPr>
        <w:lastRenderedPageBreak/>
        <w:t xml:space="preserve">values of helping America and getting through the virus together are also very important. And I feel like we didn't have so much of a unified response, especially in the mask wearing category, I think there's still people that don't wear them. And I worked actually on during quarantine in like a, like a retail store. And I found that like most people just didn't come in with masks. And I feel like if we had a more National Response about, you know, knowing the science about how masks help, it would have actually saved a lot of lives. </w:t>
      </w:r>
      <w:proofErr w:type="gramStart"/>
      <w:r w:rsidRPr="00D97101">
        <w:rPr>
          <w:rFonts w:ascii="Times New Roman" w:hAnsi="Times New Roman" w:cs="Times New Roman"/>
        </w:rPr>
        <w:t>So</w:t>
      </w:r>
      <w:proofErr w:type="gramEnd"/>
      <w:r w:rsidRPr="00D97101">
        <w:rPr>
          <w:rFonts w:ascii="Times New Roman" w:hAnsi="Times New Roman" w:cs="Times New Roman"/>
        </w:rPr>
        <w:t xml:space="preserve"> I wish they would have done that sooner and </w:t>
      </w:r>
      <w:proofErr w:type="spellStart"/>
      <w:r w:rsidRPr="00D97101">
        <w:rPr>
          <w:rFonts w:ascii="Times New Roman" w:hAnsi="Times New Roman" w:cs="Times New Roman"/>
        </w:rPr>
        <w:t>and</w:t>
      </w:r>
      <w:proofErr w:type="spellEnd"/>
      <w:r w:rsidRPr="00D97101">
        <w:rPr>
          <w:rFonts w:ascii="Times New Roman" w:hAnsi="Times New Roman" w:cs="Times New Roman"/>
        </w:rPr>
        <w:t xml:space="preserve"> made </w:t>
      </w:r>
      <w:proofErr w:type="spellStart"/>
      <w:r w:rsidRPr="00D97101">
        <w:rPr>
          <w:rFonts w:ascii="Times New Roman" w:hAnsi="Times New Roman" w:cs="Times New Roman"/>
        </w:rPr>
        <w:t>made</w:t>
      </w:r>
      <w:proofErr w:type="spellEnd"/>
      <w:r w:rsidRPr="00D97101">
        <w:rPr>
          <w:rFonts w:ascii="Times New Roman" w:hAnsi="Times New Roman" w:cs="Times New Roman"/>
        </w:rPr>
        <w:t xml:space="preserve"> that clear much sooner because they didn't know that it</w:t>
      </w:r>
      <w:r w:rsidR="0001787A">
        <w:rPr>
          <w:rFonts w:ascii="Times New Roman" w:hAnsi="Times New Roman" w:cs="Times New Roman"/>
        </w:rPr>
        <w:t xml:space="preserve"> </w:t>
      </w:r>
      <w:r w:rsidR="0001787A" w:rsidRPr="00D97101">
        <w:rPr>
          <w:rFonts w:ascii="Times New Roman" w:hAnsi="Times New Roman" w:cs="Times New Roman"/>
        </w:rPr>
        <w:t>was helpful</w:t>
      </w:r>
      <w:r w:rsidR="0001787A">
        <w:rPr>
          <w:rFonts w:ascii="Times New Roman" w:hAnsi="Times New Roman" w:cs="Times New Roman"/>
        </w:rPr>
        <w:t>.</w:t>
      </w:r>
    </w:p>
    <w:p w14:paraId="100D7229" w14:textId="77777777" w:rsidR="00AE4CCD" w:rsidRPr="00D97101" w:rsidRDefault="00AE4CCD">
      <w:pPr>
        <w:spacing w:after="0"/>
        <w:rPr>
          <w:rFonts w:ascii="Times New Roman" w:hAnsi="Times New Roman" w:cs="Times New Roman"/>
        </w:rPr>
      </w:pPr>
    </w:p>
    <w:p w14:paraId="6EE147B0" w14:textId="45FA6FEE" w:rsidR="00AE4CCD" w:rsidRPr="0001787A" w:rsidRDefault="0001787A">
      <w:pPr>
        <w:spacing w:after="0"/>
        <w:rPr>
          <w:rFonts w:ascii="Times New Roman" w:hAnsi="Times New Roman" w:cs="Times New Roman"/>
          <w:b/>
          <w:bCs/>
        </w:rPr>
      </w:pPr>
      <w:r w:rsidRPr="0001787A">
        <w:rPr>
          <w:rFonts w:ascii="Times New Roman" w:hAnsi="Times New Roman" w:cs="Times New Roman"/>
          <w:b/>
          <w:bCs/>
        </w:rPr>
        <w:t xml:space="preserve">VD </w:t>
      </w:r>
      <w:r w:rsidR="00A90C53" w:rsidRPr="0001787A">
        <w:rPr>
          <w:rFonts w:ascii="Times New Roman" w:hAnsi="Times New Roman" w:cs="Times New Roman"/>
          <w:b/>
          <w:bCs/>
        </w:rPr>
        <w:t>09:38</w:t>
      </w:r>
    </w:p>
    <w:p w14:paraId="53881F00" w14:textId="4391F312" w:rsidR="00AE4CCD" w:rsidRPr="00D97101" w:rsidRDefault="00A90C53">
      <w:pPr>
        <w:spacing w:after="0"/>
        <w:rPr>
          <w:rFonts w:ascii="Times New Roman" w:hAnsi="Times New Roman" w:cs="Times New Roman"/>
        </w:rPr>
      </w:pPr>
      <w:r w:rsidRPr="00D97101">
        <w:rPr>
          <w:rFonts w:ascii="Times New Roman" w:hAnsi="Times New Roman" w:cs="Times New Roman"/>
        </w:rPr>
        <w:t xml:space="preserve">Yeah, it's interesting to think about what could have gone different if there is a more unified response. And </w:t>
      </w:r>
      <w:proofErr w:type="gramStart"/>
      <w:r w:rsidRPr="00D97101">
        <w:rPr>
          <w:rFonts w:ascii="Times New Roman" w:hAnsi="Times New Roman" w:cs="Times New Roman"/>
        </w:rPr>
        <w:t>so</w:t>
      </w:r>
      <w:proofErr w:type="gramEnd"/>
      <w:r w:rsidRPr="00D97101">
        <w:rPr>
          <w:rFonts w:ascii="Times New Roman" w:hAnsi="Times New Roman" w:cs="Times New Roman"/>
        </w:rPr>
        <w:t xml:space="preserve"> when you first learned about COVID-19, where were your thoughts about it, and how have they changed?</w:t>
      </w:r>
    </w:p>
    <w:p w14:paraId="281A2AC7" w14:textId="77777777" w:rsidR="00AE4CCD" w:rsidRPr="00D97101" w:rsidRDefault="00AE4CCD">
      <w:pPr>
        <w:spacing w:after="0"/>
        <w:rPr>
          <w:rFonts w:ascii="Times New Roman" w:hAnsi="Times New Roman" w:cs="Times New Roman"/>
        </w:rPr>
      </w:pPr>
    </w:p>
    <w:p w14:paraId="0EE7DDBA" w14:textId="5596DA23" w:rsidR="00AE4CCD" w:rsidRPr="0001787A" w:rsidRDefault="0001787A">
      <w:pPr>
        <w:spacing w:after="0"/>
        <w:rPr>
          <w:rFonts w:ascii="Times New Roman" w:hAnsi="Times New Roman" w:cs="Times New Roman"/>
          <w:b/>
          <w:bCs/>
        </w:rPr>
      </w:pPr>
      <w:r w:rsidRPr="0001787A">
        <w:rPr>
          <w:rFonts w:ascii="Times New Roman" w:hAnsi="Times New Roman" w:cs="Times New Roman"/>
          <w:b/>
          <w:bCs/>
        </w:rPr>
        <w:t xml:space="preserve">T </w:t>
      </w:r>
      <w:r w:rsidR="00A90C53" w:rsidRPr="0001787A">
        <w:rPr>
          <w:rFonts w:ascii="Times New Roman" w:hAnsi="Times New Roman" w:cs="Times New Roman"/>
          <w:b/>
          <w:bCs/>
        </w:rPr>
        <w:t>09:55</w:t>
      </w:r>
    </w:p>
    <w:p w14:paraId="7031DC58" w14:textId="31B15899" w:rsidR="00AE4CCD" w:rsidRPr="00D97101" w:rsidRDefault="00A90C53">
      <w:pPr>
        <w:spacing w:after="0"/>
        <w:rPr>
          <w:rFonts w:ascii="Times New Roman" w:hAnsi="Times New Roman" w:cs="Times New Roman"/>
        </w:rPr>
      </w:pPr>
      <w:r w:rsidRPr="00D97101">
        <w:rPr>
          <w:rFonts w:ascii="Times New Roman" w:hAnsi="Times New Roman" w:cs="Times New Roman"/>
        </w:rPr>
        <w:t xml:space="preserve">Um, I think first, my first response was </w:t>
      </w:r>
      <w:r w:rsidR="0001787A">
        <w:rPr>
          <w:rFonts w:ascii="Times New Roman" w:hAnsi="Times New Roman" w:cs="Times New Roman"/>
        </w:rPr>
        <w:t>f</w:t>
      </w:r>
      <w:r w:rsidRPr="00D97101">
        <w:rPr>
          <w:rFonts w:ascii="Times New Roman" w:hAnsi="Times New Roman" w:cs="Times New Roman"/>
        </w:rPr>
        <w:t>ear because I didn't want to get it. I'm a very health conscious person, I don't like the idea of getting sick. So</w:t>
      </w:r>
      <w:r w:rsidR="0001787A">
        <w:rPr>
          <w:rFonts w:ascii="Times New Roman" w:hAnsi="Times New Roman" w:cs="Times New Roman"/>
        </w:rPr>
        <w:t>,</w:t>
      </w:r>
      <w:r w:rsidRPr="00D97101">
        <w:rPr>
          <w:rFonts w:ascii="Times New Roman" w:hAnsi="Times New Roman" w:cs="Times New Roman"/>
        </w:rPr>
        <w:t xml:space="preserve"> it was a lot of fear in that. And that's still the case. For me. I say this all the time, I think a lot of kids in my generation and in my </w:t>
      </w:r>
      <w:proofErr w:type="gramStart"/>
      <w:r w:rsidRPr="00D97101">
        <w:rPr>
          <w:rFonts w:ascii="Times New Roman" w:hAnsi="Times New Roman" w:cs="Times New Roman"/>
        </w:rPr>
        <w:t>age</w:t>
      </w:r>
      <w:proofErr w:type="gramEnd"/>
      <w:r w:rsidRPr="00D97101">
        <w:rPr>
          <w:rFonts w:ascii="Times New Roman" w:hAnsi="Times New Roman" w:cs="Times New Roman"/>
        </w:rPr>
        <w:t xml:space="preserve"> group think that it's just something that they will be able to get over quickly, which is true. Most times you are able to recover quickly. But I don't think that it's just something that's going to go away forever. People have already been saying that they're getting like, post covid problems, such as like, you know, asthma, or like signs of trouble breathing, and I and I just, I fear that when I'm older, if I were to get it, that when I'm older, I will have respiratory issues that will last through my more adult life. </w:t>
      </w:r>
      <w:proofErr w:type="gramStart"/>
      <w:r w:rsidRPr="00D97101">
        <w:rPr>
          <w:rFonts w:ascii="Times New Roman" w:hAnsi="Times New Roman" w:cs="Times New Roman"/>
        </w:rPr>
        <w:t>So</w:t>
      </w:r>
      <w:proofErr w:type="gramEnd"/>
      <w:r w:rsidRPr="00D97101">
        <w:rPr>
          <w:rFonts w:ascii="Times New Roman" w:hAnsi="Times New Roman" w:cs="Times New Roman"/>
        </w:rPr>
        <w:t xml:space="preserve"> I'm still very conscious about it. I don't think it's something to laugh at. But I think my initial response was more fear. And now it's more caution. I don't know if that makes sense. But it's just, I know that if I do the things now that will protect me, I'll be okay. Before I was more just like panicked and fearful about the future.</w:t>
      </w:r>
    </w:p>
    <w:p w14:paraId="43DF0984" w14:textId="77777777" w:rsidR="00AE4CCD" w:rsidRPr="00D97101" w:rsidRDefault="00AE4CCD">
      <w:pPr>
        <w:spacing w:after="0"/>
        <w:rPr>
          <w:rFonts w:ascii="Times New Roman" w:hAnsi="Times New Roman" w:cs="Times New Roman"/>
        </w:rPr>
      </w:pPr>
    </w:p>
    <w:p w14:paraId="5E7CD602" w14:textId="05BF5CF4" w:rsidR="00AE4CCD" w:rsidRPr="0001787A" w:rsidRDefault="0001787A">
      <w:pPr>
        <w:spacing w:after="0"/>
        <w:rPr>
          <w:rFonts w:ascii="Times New Roman" w:hAnsi="Times New Roman" w:cs="Times New Roman"/>
          <w:b/>
          <w:bCs/>
        </w:rPr>
      </w:pPr>
      <w:r w:rsidRPr="0001787A">
        <w:rPr>
          <w:rFonts w:ascii="Times New Roman" w:hAnsi="Times New Roman" w:cs="Times New Roman"/>
          <w:b/>
          <w:bCs/>
        </w:rPr>
        <w:t xml:space="preserve">VD </w:t>
      </w:r>
      <w:r w:rsidR="00A90C53" w:rsidRPr="0001787A">
        <w:rPr>
          <w:rFonts w:ascii="Times New Roman" w:hAnsi="Times New Roman" w:cs="Times New Roman"/>
          <w:b/>
          <w:bCs/>
        </w:rPr>
        <w:t>11:23</w:t>
      </w:r>
    </w:p>
    <w:p w14:paraId="762AE862" w14:textId="77777777" w:rsidR="00AE4CCD" w:rsidRPr="00D97101" w:rsidRDefault="00A90C53">
      <w:pPr>
        <w:spacing w:after="0"/>
        <w:rPr>
          <w:rFonts w:ascii="Times New Roman" w:hAnsi="Times New Roman" w:cs="Times New Roman"/>
        </w:rPr>
      </w:pPr>
      <w:r w:rsidRPr="00D97101">
        <w:rPr>
          <w:rFonts w:ascii="Times New Roman" w:hAnsi="Times New Roman" w:cs="Times New Roman"/>
        </w:rPr>
        <w:t>And I think that's all the questions we have. Thank you for your time.</w:t>
      </w:r>
    </w:p>
    <w:p w14:paraId="6721F9C0" w14:textId="77777777" w:rsidR="00AE4CCD" w:rsidRPr="00D97101" w:rsidRDefault="00AE4CCD">
      <w:pPr>
        <w:spacing w:after="0"/>
        <w:rPr>
          <w:rFonts w:ascii="Times New Roman" w:hAnsi="Times New Roman" w:cs="Times New Roman"/>
        </w:rPr>
      </w:pPr>
    </w:p>
    <w:p w14:paraId="1D772839" w14:textId="38DE7038" w:rsidR="00AE4CCD" w:rsidRPr="0001787A" w:rsidRDefault="0001787A">
      <w:pPr>
        <w:spacing w:after="0"/>
        <w:rPr>
          <w:rFonts w:ascii="Times New Roman" w:hAnsi="Times New Roman" w:cs="Times New Roman"/>
          <w:b/>
          <w:bCs/>
        </w:rPr>
      </w:pPr>
      <w:r w:rsidRPr="0001787A">
        <w:rPr>
          <w:rFonts w:ascii="Times New Roman" w:hAnsi="Times New Roman" w:cs="Times New Roman"/>
          <w:b/>
          <w:bCs/>
        </w:rPr>
        <w:t xml:space="preserve">T </w:t>
      </w:r>
      <w:r w:rsidR="00A90C53" w:rsidRPr="0001787A">
        <w:rPr>
          <w:rFonts w:ascii="Times New Roman" w:hAnsi="Times New Roman" w:cs="Times New Roman"/>
          <w:b/>
          <w:bCs/>
        </w:rPr>
        <w:t>11:27</w:t>
      </w:r>
    </w:p>
    <w:p w14:paraId="7F4ED4A4" w14:textId="4883EDA8" w:rsidR="00AE4CCD" w:rsidRPr="00D97101" w:rsidRDefault="00A90C53">
      <w:pPr>
        <w:spacing w:after="0"/>
        <w:rPr>
          <w:rFonts w:ascii="Times New Roman" w:hAnsi="Times New Roman" w:cs="Times New Roman"/>
        </w:rPr>
      </w:pPr>
      <w:r w:rsidRPr="00D97101">
        <w:rPr>
          <w:rFonts w:ascii="Times New Roman" w:hAnsi="Times New Roman" w:cs="Times New Roman"/>
        </w:rPr>
        <w:t>Thank you</w:t>
      </w:r>
      <w:r w:rsidR="0001787A">
        <w:rPr>
          <w:rFonts w:ascii="Times New Roman" w:hAnsi="Times New Roman" w:cs="Times New Roman"/>
        </w:rPr>
        <w:t>.</w:t>
      </w:r>
    </w:p>
    <w:sectPr w:rsidR="00AE4CCD" w:rsidRPr="00D9710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B3A9" w14:textId="77777777" w:rsidR="00A90C53" w:rsidRDefault="00A90C53">
      <w:pPr>
        <w:spacing w:after="0" w:line="240" w:lineRule="auto"/>
      </w:pPr>
      <w:r>
        <w:separator/>
      </w:r>
    </w:p>
  </w:endnote>
  <w:endnote w:type="continuationSeparator" w:id="0">
    <w:p w14:paraId="18469154" w14:textId="77777777" w:rsidR="00A90C53" w:rsidRDefault="00A9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9144E1A" w14:textId="77777777" w:rsidR="00A90C53" w:rsidRDefault="00A90C53" w:rsidP="00A90C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B0518A8" w14:textId="77777777" w:rsidR="00A90C53" w:rsidRDefault="00A90C53" w:rsidP="00A90C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FBD60" w14:textId="77777777" w:rsidR="00A90C53" w:rsidRDefault="00A90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17CC726" w14:textId="77777777" w:rsidR="00A90C53" w:rsidRPr="009C3AF0" w:rsidRDefault="00A90C53" w:rsidP="00A90C53">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AF0E9E7" w14:textId="553E71AB" w:rsidR="00A90C53" w:rsidRPr="009C3AF0" w:rsidRDefault="00A90C5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91CA" w14:textId="77777777" w:rsidR="00A90C53" w:rsidRDefault="00A90C53">
      <w:pPr>
        <w:spacing w:after="0" w:line="240" w:lineRule="auto"/>
      </w:pPr>
      <w:r>
        <w:separator/>
      </w:r>
    </w:p>
  </w:footnote>
  <w:footnote w:type="continuationSeparator" w:id="0">
    <w:p w14:paraId="66D42985" w14:textId="77777777" w:rsidR="00A90C53" w:rsidRDefault="00A90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44757205">
    <w:abstractNumId w:val="8"/>
  </w:num>
  <w:num w:numId="2" w16cid:durableId="781923652">
    <w:abstractNumId w:val="6"/>
  </w:num>
  <w:num w:numId="3" w16cid:durableId="1812407427">
    <w:abstractNumId w:val="5"/>
  </w:num>
  <w:num w:numId="4" w16cid:durableId="639767474">
    <w:abstractNumId w:val="4"/>
  </w:num>
  <w:num w:numId="5" w16cid:durableId="29379585">
    <w:abstractNumId w:val="7"/>
  </w:num>
  <w:num w:numId="6" w16cid:durableId="1261449585">
    <w:abstractNumId w:val="3"/>
  </w:num>
  <w:num w:numId="7" w16cid:durableId="1350251278">
    <w:abstractNumId w:val="2"/>
  </w:num>
  <w:num w:numId="8" w16cid:durableId="18481524">
    <w:abstractNumId w:val="1"/>
  </w:num>
  <w:num w:numId="9" w16cid:durableId="79313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I0NzUzMTM2sDBX0lEKTi0uzszPAykwrAUANIxawCwAAAA="/>
  </w:docVars>
  <w:rsids>
    <w:rsidRoot w:val="00B47730"/>
    <w:rsid w:val="0001787A"/>
    <w:rsid w:val="00034616"/>
    <w:rsid w:val="00050A6B"/>
    <w:rsid w:val="0006063C"/>
    <w:rsid w:val="00066610"/>
    <w:rsid w:val="001216B9"/>
    <w:rsid w:val="0015074B"/>
    <w:rsid w:val="0018772D"/>
    <w:rsid w:val="0029639D"/>
    <w:rsid w:val="00326F90"/>
    <w:rsid w:val="004A641F"/>
    <w:rsid w:val="004B593C"/>
    <w:rsid w:val="006E2A8C"/>
    <w:rsid w:val="007749AF"/>
    <w:rsid w:val="00794EBC"/>
    <w:rsid w:val="008C7793"/>
    <w:rsid w:val="00930F33"/>
    <w:rsid w:val="009C3AF0"/>
    <w:rsid w:val="00A12EE5"/>
    <w:rsid w:val="00A90C53"/>
    <w:rsid w:val="00AA1D8D"/>
    <w:rsid w:val="00AE4CCD"/>
    <w:rsid w:val="00B47730"/>
    <w:rsid w:val="00B96BB7"/>
    <w:rsid w:val="00BA4C2B"/>
    <w:rsid w:val="00BD0140"/>
    <w:rsid w:val="00C24502"/>
    <w:rsid w:val="00CB0664"/>
    <w:rsid w:val="00D57E81"/>
    <w:rsid w:val="00D97101"/>
    <w:rsid w:val="00E72DB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DD839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2</cp:revision>
  <cp:lastPrinted>2022-05-23T21:39:00Z</cp:lastPrinted>
  <dcterms:created xsi:type="dcterms:W3CDTF">2022-05-23T21:40:00Z</dcterms:created>
  <dcterms:modified xsi:type="dcterms:W3CDTF">2022-05-23T21:40:00Z</dcterms:modified>
  <cp:category/>
</cp:coreProperties>
</file>