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1230" w14:textId="5B632E52" w:rsidR="00930F33" w:rsidRDefault="001A30CF" w:rsidP="001A30CF">
      <w:pPr>
        <w:spacing w:after="0"/>
        <w:jc w:val="center"/>
        <w:rPr>
          <w:rFonts w:ascii="Times New Roman" w:hAnsi="Times New Roman" w:cs="Times New Roman"/>
          <w:b/>
          <w:bCs/>
          <w:sz w:val="28"/>
          <w:szCs w:val="28"/>
          <w:lang w:eastAsia="zh-CN"/>
        </w:rPr>
      </w:pPr>
      <w:r w:rsidRPr="001A30CF">
        <w:rPr>
          <w:rFonts w:ascii="Times New Roman" w:hAnsi="Times New Roman" w:cs="Times New Roman"/>
          <w:b/>
          <w:bCs/>
          <w:sz w:val="28"/>
          <w:szCs w:val="28"/>
          <w:lang w:eastAsia="zh-CN"/>
        </w:rPr>
        <w:t>Transcript of Interview with Emily Gartner by Tory Schendel Cox</w:t>
      </w:r>
    </w:p>
    <w:p w14:paraId="3BC4E830" w14:textId="75CD52AA" w:rsidR="001A30CF" w:rsidRPr="001A30CF" w:rsidRDefault="001A30CF" w:rsidP="001A30CF">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Interviewee: </w:t>
      </w:r>
      <w:r>
        <w:rPr>
          <w:rFonts w:ascii="Times New Roman" w:hAnsi="Times New Roman" w:cs="Times New Roman"/>
          <w:sz w:val="24"/>
          <w:szCs w:val="24"/>
          <w:lang w:eastAsia="zh-CN"/>
        </w:rPr>
        <w:t>Emily Gartner</w:t>
      </w:r>
    </w:p>
    <w:p w14:paraId="0E92F658" w14:textId="7066A8E6" w:rsidR="001A30CF" w:rsidRPr="001A30CF" w:rsidRDefault="001A30CF" w:rsidP="001A30CF">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Tory Schendel Cox</w:t>
      </w:r>
    </w:p>
    <w:p w14:paraId="54156539" w14:textId="4BEBBA08" w:rsidR="001A30CF" w:rsidRPr="001A30CF" w:rsidRDefault="001A30CF" w:rsidP="001A30CF">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sidR="006C02B1">
        <w:rPr>
          <w:rFonts w:ascii="Times New Roman" w:hAnsi="Times New Roman" w:cs="Times New Roman"/>
          <w:sz w:val="24"/>
          <w:szCs w:val="24"/>
          <w:lang w:eastAsia="zh-CN"/>
        </w:rPr>
        <w:t>04/02/2020</w:t>
      </w:r>
    </w:p>
    <w:p w14:paraId="540FE358" w14:textId="183DC06A" w:rsidR="001A30CF" w:rsidRPr="006C02B1" w:rsidRDefault="001A30CF" w:rsidP="001A30CF">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Location (interviewee):</w:t>
      </w:r>
      <w:r w:rsidR="006C02B1">
        <w:rPr>
          <w:rFonts w:ascii="Times New Roman" w:hAnsi="Times New Roman" w:cs="Times New Roman"/>
          <w:b/>
          <w:bCs/>
          <w:sz w:val="24"/>
          <w:szCs w:val="24"/>
          <w:lang w:eastAsia="zh-CN"/>
        </w:rPr>
        <w:t xml:space="preserve"> </w:t>
      </w:r>
      <w:r w:rsidR="006C02B1">
        <w:rPr>
          <w:rFonts w:ascii="Times New Roman" w:hAnsi="Times New Roman" w:cs="Times New Roman"/>
          <w:sz w:val="24"/>
          <w:szCs w:val="24"/>
          <w:lang w:eastAsia="zh-CN"/>
        </w:rPr>
        <w:t>Evansville, Indiana</w:t>
      </w:r>
    </w:p>
    <w:p w14:paraId="599B82FC" w14:textId="18C4471B" w:rsidR="001A30CF" w:rsidRPr="006C02B1" w:rsidRDefault="001A30CF" w:rsidP="001A30CF">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Location (interviewer):</w:t>
      </w:r>
      <w:r w:rsidR="006C02B1">
        <w:rPr>
          <w:rFonts w:ascii="Times New Roman" w:hAnsi="Times New Roman" w:cs="Times New Roman"/>
          <w:b/>
          <w:bCs/>
          <w:sz w:val="24"/>
          <w:szCs w:val="24"/>
          <w:lang w:eastAsia="zh-CN"/>
        </w:rPr>
        <w:t xml:space="preserve"> </w:t>
      </w:r>
      <w:r w:rsidR="006C02B1">
        <w:rPr>
          <w:rFonts w:ascii="Times New Roman" w:hAnsi="Times New Roman" w:cs="Times New Roman"/>
          <w:sz w:val="24"/>
          <w:szCs w:val="24"/>
          <w:lang w:eastAsia="zh-CN"/>
        </w:rPr>
        <w:t>Evansville, Indiana</w:t>
      </w:r>
    </w:p>
    <w:p w14:paraId="5A4F217D" w14:textId="77777777" w:rsidR="001A30CF" w:rsidRPr="001A30CF" w:rsidRDefault="001A30CF" w:rsidP="001A30CF">
      <w:pPr>
        <w:spacing w:after="0"/>
        <w:rPr>
          <w:rFonts w:ascii="Times New Roman" w:hAnsi="Times New Roman" w:cs="Times New Roman"/>
          <w:b/>
          <w:bCs/>
          <w:sz w:val="24"/>
          <w:szCs w:val="24"/>
          <w:lang w:eastAsia="zh-CN"/>
        </w:rPr>
      </w:pPr>
    </w:p>
    <w:p w14:paraId="225F6469" w14:textId="301336B6" w:rsidR="0013373F" w:rsidRPr="001A30CF" w:rsidRDefault="001A30CF" w:rsidP="0013373F">
      <w:pPr>
        <w:shd w:val="clear" w:color="auto" w:fill="FFFFFF"/>
        <w:rPr>
          <w:rFonts w:ascii="Times New Roman" w:eastAsia="Times New Roman" w:hAnsi="Times New Roman" w:cs="Times New Roman"/>
          <w:sz w:val="24"/>
          <w:szCs w:val="24"/>
        </w:rPr>
      </w:pPr>
      <w:r>
        <w:rPr>
          <w:rFonts w:ascii="Times New Roman" w:hAnsi="Times New Roman" w:cs="Times New Roman"/>
          <w:b/>
          <w:bCs/>
          <w:sz w:val="24"/>
          <w:szCs w:val="24"/>
        </w:rPr>
        <w:t xml:space="preserve">Abstract: </w:t>
      </w:r>
      <w:r w:rsidR="0013373F" w:rsidRPr="001A30CF">
        <w:rPr>
          <w:rFonts w:ascii="Times New Roman" w:eastAsia="Times New Roman" w:hAnsi="Times New Roman" w:cs="Times New Roman"/>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409BD827" w14:textId="27CA0197" w:rsidR="0013373F" w:rsidRPr="001A30CF" w:rsidRDefault="0013373F" w:rsidP="0013373F">
      <w:pPr>
        <w:shd w:val="clear" w:color="auto" w:fill="FFFFFF"/>
        <w:spacing w:after="0" w:line="240" w:lineRule="auto"/>
        <w:rPr>
          <w:rFonts w:ascii="Times New Roman" w:eastAsia="Times New Roman" w:hAnsi="Times New Roman" w:cs="Times New Roman"/>
          <w:sz w:val="24"/>
          <w:szCs w:val="24"/>
        </w:rPr>
      </w:pPr>
      <w:r w:rsidRPr="001A30CF">
        <w:rPr>
          <w:rFonts w:ascii="Times New Roman" w:eastAsia="Times New Roman" w:hAnsi="Times New Roman" w:cs="Times New Roman"/>
          <w:sz w:val="24"/>
          <w:szCs w:val="24"/>
        </w:rPr>
        <w:t xml:space="preserve">Emily Gartner, Fashion Designer, Artist, Instructor, </w:t>
      </w:r>
      <w:proofErr w:type="gramStart"/>
      <w:r w:rsidRPr="001A30CF">
        <w:rPr>
          <w:rFonts w:ascii="Times New Roman" w:eastAsia="Times New Roman" w:hAnsi="Times New Roman" w:cs="Times New Roman"/>
          <w:sz w:val="24"/>
          <w:szCs w:val="24"/>
        </w:rPr>
        <w:t>Operates</w:t>
      </w:r>
      <w:proofErr w:type="gramEnd"/>
      <w:r w:rsidRPr="001A30CF">
        <w:rPr>
          <w:rFonts w:ascii="Times New Roman" w:eastAsia="Times New Roman" w:hAnsi="Times New Roman" w:cs="Times New Roman"/>
          <w:sz w:val="24"/>
          <w:szCs w:val="24"/>
        </w:rPr>
        <w:t xml:space="preserve"> a painting and sewing studio www.ArtThreadsStudio.com at Circle City Industrial Complex on the East side of Indianapolis.</w:t>
      </w:r>
    </w:p>
    <w:p w14:paraId="7D272A50" w14:textId="77777777" w:rsidR="0013373F" w:rsidRPr="001A30CF" w:rsidRDefault="0013373F">
      <w:pPr>
        <w:spacing w:after="0"/>
        <w:rPr>
          <w:rFonts w:ascii="Times New Roman" w:hAnsi="Times New Roman" w:cs="Times New Roman"/>
          <w:sz w:val="24"/>
          <w:szCs w:val="24"/>
        </w:rPr>
      </w:pPr>
    </w:p>
    <w:p w14:paraId="6E3D3843" w14:textId="0D784B02" w:rsidR="00BF7864" w:rsidRPr="001A30CF" w:rsidRDefault="0013373F">
      <w:pPr>
        <w:spacing w:after="0"/>
        <w:rPr>
          <w:rFonts w:ascii="Times New Roman" w:hAnsi="Times New Roman" w:cs="Times New Roman"/>
          <w:b/>
          <w:bCs/>
          <w:sz w:val="24"/>
          <w:szCs w:val="24"/>
        </w:rPr>
      </w:pPr>
      <w:r w:rsidRPr="001A30CF">
        <w:rPr>
          <w:rFonts w:ascii="Times New Roman" w:hAnsi="Times New Roman" w:cs="Times New Roman"/>
          <w:b/>
          <w:bCs/>
          <w:sz w:val="24"/>
          <w:szCs w:val="24"/>
        </w:rPr>
        <w:t>Tory Schendel Cox</w:t>
      </w:r>
      <w:r w:rsidR="006C02B1">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00:00</w:t>
      </w:r>
    </w:p>
    <w:p w14:paraId="69813421" w14:textId="43E9F34E" w:rsidR="00BF7864" w:rsidRPr="001A30CF" w:rsidRDefault="0013373F">
      <w:pPr>
        <w:spacing w:after="0"/>
        <w:rPr>
          <w:rFonts w:ascii="Times New Roman" w:hAnsi="Times New Roman" w:cs="Times New Roman"/>
          <w:sz w:val="24"/>
          <w:szCs w:val="24"/>
        </w:rPr>
      </w:pPr>
      <w:r w:rsidRPr="001A30CF">
        <w:rPr>
          <w:rFonts w:ascii="Times New Roman" w:hAnsi="Times New Roman" w:cs="Times New Roman"/>
          <w:sz w:val="24"/>
          <w:szCs w:val="24"/>
        </w:rPr>
        <w:t>H</w:t>
      </w:r>
      <w:r w:rsidR="00625A0C" w:rsidRPr="001A30CF">
        <w:rPr>
          <w:rFonts w:ascii="Times New Roman" w:hAnsi="Times New Roman" w:cs="Times New Roman"/>
          <w:sz w:val="24"/>
          <w:szCs w:val="24"/>
        </w:rPr>
        <w:t>i</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my name is </w:t>
      </w:r>
      <w:r w:rsidRPr="001A30CF">
        <w:rPr>
          <w:rFonts w:ascii="Times New Roman" w:hAnsi="Times New Roman" w:cs="Times New Roman"/>
          <w:sz w:val="24"/>
          <w:szCs w:val="24"/>
        </w:rPr>
        <w:t>Tory Schendel Cox</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the </w:t>
      </w:r>
      <w:r w:rsidR="00F36D8E" w:rsidRPr="001A30CF">
        <w:rPr>
          <w:rFonts w:ascii="Times New Roman" w:hAnsi="Times New Roman" w:cs="Times New Roman"/>
          <w:sz w:val="24"/>
          <w:szCs w:val="24"/>
        </w:rPr>
        <w:t>Virginia G. Schroeder C</w:t>
      </w:r>
      <w:r w:rsidR="00625A0C" w:rsidRPr="001A30CF">
        <w:rPr>
          <w:rFonts w:ascii="Times New Roman" w:hAnsi="Times New Roman" w:cs="Times New Roman"/>
          <w:sz w:val="24"/>
          <w:szCs w:val="24"/>
        </w:rPr>
        <w:t xml:space="preserve">urator of </w:t>
      </w:r>
      <w:r w:rsidR="00F36D8E" w:rsidRPr="001A30CF">
        <w:rPr>
          <w:rFonts w:ascii="Times New Roman" w:hAnsi="Times New Roman" w:cs="Times New Roman"/>
          <w:sz w:val="24"/>
          <w:szCs w:val="24"/>
        </w:rPr>
        <w:t>A</w:t>
      </w:r>
      <w:r w:rsidR="00625A0C" w:rsidRPr="001A30CF">
        <w:rPr>
          <w:rFonts w:ascii="Times New Roman" w:hAnsi="Times New Roman" w:cs="Times New Roman"/>
          <w:sz w:val="24"/>
          <w:szCs w:val="24"/>
        </w:rPr>
        <w:t>rt</w:t>
      </w:r>
      <w:r w:rsidR="00F36D8E" w:rsidRPr="001A30CF">
        <w:rPr>
          <w:rFonts w:ascii="Times New Roman" w:hAnsi="Times New Roman" w:cs="Times New Roman"/>
          <w:sz w:val="24"/>
          <w:szCs w:val="24"/>
        </w:rPr>
        <w:t xml:space="preserve"> at</w:t>
      </w:r>
      <w:r w:rsidR="00625A0C" w:rsidRPr="001A30CF">
        <w:rPr>
          <w:rFonts w:ascii="Times New Roman" w:hAnsi="Times New Roman" w:cs="Times New Roman"/>
          <w:sz w:val="24"/>
          <w:szCs w:val="24"/>
        </w:rPr>
        <w:t xml:space="preserve"> the </w:t>
      </w:r>
      <w:r w:rsidRPr="001A30CF">
        <w:rPr>
          <w:rFonts w:ascii="Times New Roman" w:hAnsi="Times New Roman" w:cs="Times New Roman"/>
          <w:sz w:val="24"/>
          <w:szCs w:val="24"/>
        </w:rPr>
        <w:t>Evansville</w:t>
      </w:r>
      <w:r w:rsidR="00625A0C" w:rsidRPr="001A30CF">
        <w:rPr>
          <w:rFonts w:ascii="Times New Roman" w:hAnsi="Times New Roman" w:cs="Times New Roman"/>
          <w:sz w:val="24"/>
          <w:szCs w:val="24"/>
        </w:rPr>
        <w:t xml:space="preserve"> </w:t>
      </w:r>
      <w:r w:rsidR="00F36D8E" w:rsidRPr="001A30CF">
        <w:rPr>
          <w:rFonts w:ascii="Times New Roman" w:hAnsi="Times New Roman" w:cs="Times New Roman"/>
          <w:sz w:val="24"/>
          <w:szCs w:val="24"/>
        </w:rPr>
        <w:t>M</w:t>
      </w:r>
      <w:r w:rsidR="00625A0C" w:rsidRPr="001A30CF">
        <w:rPr>
          <w:rFonts w:ascii="Times New Roman" w:hAnsi="Times New Roman" w:cs="Times New Roman"/>
          <w:sz w:val="24"/>
          <w:szCs w:val="24"/>
        </w:rPr>
        <w:t>useum</w:t>
      </w:r>
      <w:r w:rsidR="00F36D8E"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and today we have a special guest</w:t>
      </w:r>
      <w:r w:rsidR="00F36D8E" w:rsidRPr="001A30CF">
        <w:rPr>
          <w:rFonts w:ascii="Times New Roman" w:hAnsi="Times New Roman" w:cs="Times New Roman"/>
          <w:sz w:val="24"/>
          <w:szCs w:val="24"/>
        </w:rPr>
        <w:t xml:space="preserve">. </w:t>
      </w:r>
      <w:r w:rsidRPr="001A30CF">
        <w:rPr>
          <w:rFonts w:ascii="Times New Roman" w:hAnsi="Times New Roman" w:cs="Times New Roman"/>
          <w:sz w:val="24"/>
          <w:szCs w:val="24"/>
        </w:rPr>
        <w:t>E</w:t>
      </w:r>
      <w:r w:rsidR="00625A0C" w:rsidRPr="001A30CF">
        <w:rPr>
          <w:rFonts w:ascii="Times New Roman" w:hAnsi="Times New Roman" w:cs="Times New Roman"/>
          <w:sz w:val="24"/>
          <w:szCs w:val="24"/>
        </w:rPr>
        <w:t>mily</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thank you so much for your time</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t>
      </w:r>
      <w:r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go</w:t>
      </w:r>
      <w:r w:rsidRPr="001A30CF">
        <w:rPr>
          <w:rFonts w:ascii="Times New Roman" w:hAnsi="Times New Roman" w:cs="Times New Roman"/>
          <w:sz w:val="24"/>
          <w:szCs w:val="24"/>
        </w:rPr>
        <w:t>i</w:t>
      </w:r>
      <w:r w:rsidR="00625A0C" w:rsidRPr="001A30CF">
        <w:rPr>
          <w:rFonts w:ascii="Times New Roman" w:hAnsi="Times New Roman" w:cs="Times New Roman"/>
          <w:sz w:val="24"/>
          <w:szCs w:val="24"/>
        </w:rPr>
        <w:t>ng to hand th</w:t>
      </w:r>
      <w:r w:rsidRPr="001A30CF">
        <w:rPr>
          <w:rFonts w:ascii="Times New Roman" w:hAnsi="Times New Roman" w:cs="Times New Roman"/>
          <w:sz w:val="24"/>
          <w:szCs w:val="24"/>
        </w:rPr>
        <w:t>i</w:t>
      </w:r>
      <w:r w:rsidR="00625A0C" w:rsidRPr="001A30CF">
        <w:rPr>
          <w:rFonts w:ascii="Times New Roman" w:hAnsi="Times New Roman" w:cs="Times New Roman"/>
          <w:sz w:val="24"/>
          <w:szCs w:val="24"/>
        </w:rPr>
        <w:t>s telecast to you</w:t>
      </w:r>
      <w:r w:rsidRPr="001A30CF">
        <w:rPr>
          <w:rFonts w:ascii="Times New Roman" w:hAnsi="Times New Roman" w:cs="Times New Roman"/>
          <w:sz w:val="24"/>
          <w:szCs w:val="24"/>
        </w:rPr>
        <w:t>.</w:t>
      </w:r>
    </w:p>
    <w:p w14:paraId="1CB9BEF7" w14:textId="77777777" w:rsidR="00BF7864" w:rsidRPr="001A30CF" w:rsidRDefault="00BF7864">
      <w:pPr>
        <w:spacing w:after="0"/>
        <w:rPr>
          <w:rFonts w:ascii="Times New Roman" w:hAnsi="Times New Roman" w:cs="Times New Roman"/>
          <w:sz w:val="24"/>
          <w:szCs w:val="24"/>
        </w:rPr>
      </w:pPr>
    </w:p>
    <w:p w14:paraId="1CDFCF91" w14:textId="5AE23B14" w:rsidR="00BF7864" w:rsidRPr="001A30CF" w:rsidRDefault="0013373F">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00:11</w:t>
      </w:r>
    </w:p>
    <w:p w14:paraId="31F970DA" w14:textId="37E038C8" w:rsidR="0013373F" w:rsidRPr="001A30CF" w:rsidRDefault="0013373F">
      <w:pPr>
        <w:spacing w:after="0"/>
        <w:rPr>
          <w:rFonts w:ascii="Times New Roman" w:hAnsi="Times New Roman" w:cs="Times New Roman"/>
          <w:sz w:val="24"/>
          <w:szCs w:val="24"/>
        </w:rPr>
      </w:pPr>
      <w:r w:rsidRPr="001A30CF">
        <w:rPr>
          <w:rFonts w:ascii="Times New Roman" w:hAnsi="Times New Roman" w:cs="Times New Roman"/>
          <w:sz w:val="24"/>
          <w:szCs w:val="24"/>
        </w:rPr>
        <w:t>O</w:t>
      </w:r>
      <w:r w:rsidR="00625A0C" w:rsidRPr="001A30CF">
        <w:rPr>
          <w:rFonts w:ascii="Times New Roman" w:hAnsi="Times New Roman" w:cs="Times New Roman"/>
          <w:sz w:val="24"/>
          <w:szCs w:val="24"/>
        </w:rPr>
        <w:t>h my gosh</w:t>
      </w:r>
      <w:r w:rsidR="00F36D8E" w:rsidRPr="001A30CF">
        <w:rPr>
          <w:rFonts w:ascii="Times New Roman" w:hAnsi="Times New Roman" w:cs="Times New Roman"/>
          <w:sz w:val="24"/>
          <w:szCs w:val="24"/>
        </w:rPr>
        <w:t>. W</w:t>
      </w:r>
      <w:r w:rsidR="00625A0C" w:rsidRPr="001A30CF">
        <w:rPr>
          <w:rFonts w:ascii="Times New Roman" w:hAnsi="Times New Roman" w:cs="Times New Roman"/>
          <w:sz w:val="24"/>
          <w:szCs w:val="24"/>
        </w:rPr>
        <w:t>ell</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thanks for the big handover</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U</w:t>
      </w:r>
      <w:r w:rsidR="00625A0C" w:rsidRPr="001A30CF">
        <w:rPr>
          <w:rFonts w:ascii="Times New Roman" w:hAnsi="Times New Roman" w:cs="Times New Roman"/>
          <w:sz w:val="24"/>
          <w:szCs w:val="24"/>
        </w:rPr>
        <w:t>m</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for those people that don't know me or know about me</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used to live in </w:t>
      </w:r>
      <w:r w:rsidRPr="001A30CF">
        <w:rPr>
          <w:rFonts w:ascii="Times New Roman" w:hAnsi="Times New Roman" w:cs="Times New Roman"/>
          <w:sz w:val="24"/>
          <w:szCs w:val="24"/>
        </w:rPr>
        <w:t>H</w:t>
      </w:r>
      <w:r w:rsidR="00625A0C" w:rsidRPr="001A30CF">
        <w:rPr>
          <w:rFonts w:ascii="Times New Roman" w:hAnsi="Times New Roman" w:cs="Times New Roman"/>
          <w:sz w:val="24"/>
          <w:szCs w:val="24"/>
        </w:rPr>
        <w:t>a</w:t>
      </w:r>
      <w:r w:rsidR="00F36D8E" w:rsidRPr="001A30CF">
        <w:rPr>
          <w:rFonts w:ascii="Times New Roman" w:hAnsi="Times New Roman" w:cs="Times New Roman"/>
          <w:sz w:val="24"/>
          <w:szCs w:val="24"/>
        </w:rPr>
        <w:t>ynie</w:t>
      </w:r>
      <w:r w:rsidR="00625A0C" w:rsidRPr="001A30CF">
        <w:rPr>
          <w:rFonts w:ascii="Times New Roman" w:hAnsi="Times New Roman" w:cs="Times New Roman"/>
          <w:sz w:val="24"/>
          <w:szCs w:val="24"/>
        </w:rPr>
        <w:t xml:space="preserve">'s </w:t>
      </w:r>
      <w:r w:rsidR="00F36D8E" w:rsidRPr="001A30CF">
        <w:rPr>
          <w:rFonts w:ascii="Times New Roman" w:hAnsi="Times New Roman" w:cs="Times New Roman"/>
          <w:sz w:val="24"/>
          <w:szCs w:val="24"/>
        </w:rPr>
        <w:t>C</w:t>
      </w:r>
      <w:r w:rsidR="00625A0C" w:rsidRPr="001A30CF">
        <w:rPr>
          <w:rFonts w:ascii="Times New Roman" w:hAnsi="Times New Roman" w:cs="Times New Roman"/>
          <w:sz w:val="24"/>
          <w:szCs w:val="24"/>
        </w:rPr>
        <w:t xml:space="preserve">orner </w:t>
      </w:r>
      <w:r w:rsidR="00F36D8E" w:rsidRPr="001A30CF">
        <w:rPr>
          <w:rFonts w:ascii="Times New Roman" w:hAnsi="Times New Roman" w:cs="Times New Roman"/>
          <w:sz w:val="24"/>
          <w:szCs w:val="24"/>
        </w:rPr>
        <w:t>A</w:t>
      </w:r>
      <w:r w:rsidR="00625A0C" w:rsidRPr="001A30CF">
        <w:rPr>
          <w:rFonts w:ascii="Times New Roman" w:hAnsi="Times New Roman" w:cs="Times New Roman"/>
          <w:sz w:val="24"/>
          <w:szCs w:val="24"/>
        </w:rPr>
        <w:t xml:space="preserve">rts </w:t>
      </w:r>
      <w:r w:rsidR="00F36D8E" w:rsidRPr="001A30CF">
        <w:rPr>
          <w:rFonts w:ascii="Times New Roman" w:hAnsi="Times New Roman" w:cs="Times New Roman"/>
          <w:sz w:val="24"/>
          <w:szCs w:val="24"/>
        </w:rPr>
        <w:t>D</w:t>
      </w:r>
      <w:r w:rsidR="00625A0C" w:rsidRPr="001A30CF">
        <w:rPr>
          <w:rFonts w:ascii="Times New Roman" w:hAnsi="Times New Roman" w:cs="Times New Roman"/>
          <w:sz w:val="24"/>
          <w:szCs w:val="24"/>
        </w:rPr>
        <w:t>istrict</w:t>
      </w:r>
      <w:r w:rsidR="00F36D8E"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not too far from this beautiful </w:t>
      </w:r>
      <w:r w:rsidR="00F36D8E" w:rsidRPr="001A30CF">
        <w:rPr>
          <w:rFonts w:ascii="Times New Roman" w:hAnsi="Times New Roman" w:cs="Times New Roman"/>
          <w:sz w:val="24"/>
          <w:szCs w:val="24"/>
        </w:rPr>
        <w:t>Alhambra</w:t>
      </w:r>
      <w:r w:rsidR="00625A0C" w:rsidRPr="001A30CF">
        <w:rPr>
          <w:rFonts w:ascii="Times New Roman" w:hAnsi="Times New Roman" w:cs="Times New Roman"/>
          <w:sz w:val="24"/>
          <w:szCs w:val="24"/>
        </w:rPr>
        <w:t xml:space="preserve"> </w:t>
      </w:r>
      <w:r w:rsidR="00F36D8E" w:rsidRPr="001A30CF">
        <w:rPr>
          <w:rFonts w:ascii="Times New Roman" w:hAnsi="Times New Roman" w:cs="Times New Roman"/>
          <w:sz w:val="24"/>
          <w:szCs w:val="24"/>
        </w:rPr>
        <w:t>T</w:t>
      </w:r>
      <w:r w:rsidR="00625A0C" w:rsidRPr="001A30CF">
        <w:rPr>
          <w:rFonts w:ascii="Times New Roman" w:hAnsi="Times New Roman" w:cs="Times New Roman"/>
          <w:sz w:val="24"/>
          <w:szCs w:val="24"/>
        </w:rPr>
        <w:t xml:space="preserve">heater and just got some </w:t>
      </w:r>
      <w:proofErr w:type="gramStart"/>
      <w:r w:rsidR="00625A0C" w:rsidRPr="001A30CF">
        <w:rPr>
          <w:rFonts w:ascii="Times New Roman" w:hAnsi="Times New Roman" w:cs="Times New Roman"/>
          <w:sz w:val="24"/>
          <w:szCs w:val="24"/>
        </w:rPr>
        <w:t>really good</w:t>
      </w:r>
      <w:proofErr w:type="gramEnd"/>
      <w:r w:rsidR="00625A0C" w:rsidRPr="001A30CF">
        <w:rPr>
          <w:rFonts w:ascii="Times New Roman" w:hAnsi="Times New Roman" w:cs="Times New Roman"/>
          <w:sz w:val="24"/>
          <w:szCs w:val="24"/>
        </w:rPr>
        <w:t xml:space="preserve"> traction with some of the historic landmark art that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did and then put it onto wearables</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A</w:t>
      </w:r>
      <w:r w:rsidR="00625A0C" w:rsidRPr="001A30CF">
        <w:rPr>
          <w:rFonts w:ascii="Times New Roman" w:hAnsi="Times New Roman" w:cs="Times New Roman"/>
          <w:sz w:val="24"/>
          <w:szCs w:val="24"/>
        </w:rPr>
        <w:t>nd last year</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got involved with </w:t>
      </w:r>
      <w:r w:rsidRPr="001A30CF">
        <w:rPr>
          <w:rFonts w:ascii="Times New Roman" w:hAnsi="Times New Roman" w:cs="Times New Roman"/>
          <w:sz w:val="24"/>
          <w:szCs w:val="24"/>
        </w:rPr>
        <w:t>Indiana</w:t>
      </w:r>
      <w:r w:rsidR="00625A0C" w:rsidRPr="001A30CF">
        <w:rPr>
          <w:rFonts w:ascii="Times New Roman" w:hAnsi="Times New Roman" w:cs="Times New Roman"/>
          <w:sz w:val="24"/>
          <w:szCs w:val="24"/>
        </w:rPr>
        <w:t xml:space="preserve"> fashion week</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was an onramp cohort is what it's called</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where they pick 30 plus artists from around the state to meet creatively for a weekend</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put our heads together and </w:t>
      </w:r>
      <w:proofErr w:type="gramStart"/>
      <w:r w:rsidR="00625A0C" w:rsidRPr="001A30CF">
        <w:rPr>
          <w:rFonts w:ascii="Times New Roman" w:hAnsi="Times New Roman" w:cs="Times New Roman"/>
          <w:sz w:val="24"/>
          <w:szCs w:val="24"/>
        </w:rPr>
        <w:t>actually talk</w:t>
      </w:r>
      <w:proofErr w:type="gramEnd"/>
      <w:r w:rsidR="00625A0C" w:rsidRPr="001A30CF">
        <w:rPr>
          <w:rFonts w:ascii="Times New Roman" w:hAnsi="Times New Roman" w:cs="Times New Roman"/>
          <w:sz w:val="24"/>
          <w:szCs w:val="24"/>
        </w:rPr>
        <w:t xml:space="preserve"> about how to have a sustainable art business which is really tough these days</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obviously</w:t>
      </w:r>
      <w:r w:rsidR="00F36D8E" w:rsidRPr="001A30CF">
        <w:rPr>
          <w:rFonts w:ascii="Times New Roman" w:hAnsi="Times New Roman" w:cs="Times New Roman"/>
          <w:sz w:val="24"/>
          <w:szCs w:val="24"/>
        </w:rPr>
        <w:t>. B</w:t>
      </w:r>
      <w:r w:rsidR="00625A0C" w:rsidRPr="001A30CF">
        <w:rPr>
          <w:rFonts w:ascii="Times New Roman" w:hAnsi="Times New Roman" w:cs="Times New Roman"/>
          <w:sz w:val="24"/>
          <w:szCs w:val="24"/>
        </w:rPr>
        <w:t xml:space="preserve">ut in the process of making those contacts with </w:t>
      </w:r>
      <w:r w:rsidRPr="001A30CF">
        <w:rPr>
          <w:rFonts w:ascii="Times New Roman" w:hAnsi="Times New Roman" w:cs="Times New Roman"/>
          <w:sz w:val="24"/>
          <w:szCs w:val="24"/>
        </w:rPr>
        <w:t>Indiana</w:t>
      </w:r>
      <w:r w:rsidR="00625A0C" w:rsidRPr="001A30CF">
        <w:rPr>
          <w:rFonts w:ascii="Times New Roman" w:hAnsi="Times New Roman" w:cs="Times New Roman"/>
          <w:sz w:val="24"/>
          <w:szCs w:val="24"/>
        </w:rPr>
        <w:t xml:space="preserve"> </w:t>
      </w:r>
      <w:r w:rsidR="00F36D8E" w:rsidRPr="001A30CF">
        <w:rPr>
          <w:rFonts w:ascii="Times New Roman" w:hAnsi="Times New Roman" w:cs="Times New Roman"/>
          <w:sz w:val="24"/>
          <w:szCs w:val="24"/>
        </w:rPr>
        <w:t>F</w:t>
      </w:r>
      <w:r w:rsidR="00625A0C" w:rsidRPr="001A30CF">
        <w:rPr>
          <w:rFonts w:ascii="Times New Roman" w:hAnsi="Times New Roman" w:cs="Times New Roman"/>
          <w:sz w:val="24"/>
          <w:szCs w:val="24"/>
        </w:rPr>
        <w:t xml:space="preserve">ashion </w:t>
      </w:r>
      <w:r w:rsidR="00F36D8E" w:rsidRPr="001A30CF">
        <w:rPr>
          <w:rFonts w:ascii="Times New Roman" w:hAnsi="Times New Roman" w:cs="Times New Roman"/>
          <w:sz w:val="24"/>
          <w:szCs w:val="24"/>
        </w:rPr>
        <w:t>F</w:t>
      </w:r>
      <w:r w:rsidR="00625A0C" w:rsidRPr="001A30CF">
        <w:rPr>
          <w:rFonts w:ascii="Times New Roman" w:hAnsi="Times New Roman" w:cs="Times New Roman"/>
          <w:sz w:val="24"/>
          <w:szCs w:val="24"/>
        </w:rPr>
        <w:t xml:space="preserve">oundation </w:t>
      </w:r>
      <w:proofErr w:type="gramStart"/>
      <w:r w:rsidR="00625A0C" w:rsidRPr="001A30CF">
        <w:rPr>
          <w:rFonts w:ascii="Times New Roman" w:hAnsi="Times New Roman" w:cs="Times New Roman"/>
          <w:sz w:val="24"/>
          <w:szCs w:val="24"/>
        </w:rPr>
        <w:t>and also</w:t>
      </w:r>
      <w:proofErr w:type="gramEnd"/>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I</w:t>
      </w:r>
      <w:r w:rsidR="00625A0C" w:rsidRPr="001A30CF">
        <w:rPr>
          <w:rFonts w:ascii="Times New Roman" w:hAnsi="Times New Roman" w:cs="Times New Roman"/>
          <w:sz w:val="24"/>
          <w:szCs w:val="24"/>
        </w:rPr>
        <w:t>ndian</w:t>
      </w:r>
      <w:r w:rsidRPr="001A30CF">
        <w:rPr>
          <w:rFonts w:ascii="Times New Roman" w:hAnsi="Times New Roman" w:cs="Times New Roman"/>
          <w:sz w:val="24"/>
          <w:szCs w:val="24"/>
        </w:rPr>
        <w:t>a</w:t>
      </w:r>
      <w:r w:rsidR="00625A0C" w:rsidRPr="001A30CF">
        <w:rPr>
          <w:rFonts w:ascii="Times New Roman" w:hAnsi="Times New Roman" w:cs="Times New Roman"/>
          <w:sz w:val="24"/>
          <w:szCs w:val="24"/>
        </w:rPr>
        <w:t xml:space="preserve"> </w:t>
      </w:r>
      <w:r w:rsidR="00F36D8E" w:rsidRPr="001A30CF">
        <w:rPr>
          <w:rFonts w:ascii="Times New Roman" w:hAnsi="Times New Roman" w:cs="Times New Roman"/>
          <w:sz w:val="24"/>
          <w:szCs w:val="24"/>
        </w:rPr>
        <w:t>A</w:t>
      </w:r>
      <w:r w:rsidR="00625A0C" w:rsidRPr="001A30CF">
        <w:rPr>
          <w:rFonts w:ascii="Times New Roman" w:hAnsi="Times New Roman" w:cs="Times New Roman"/>
          <w:sz w:val="24"/>
          <w:szCs w:val="24"/>
        </w:rPr>
        <w:t xml:space="preserve">rts </w:t>
      </w:r>
      <w:r w:rsidR="00F36D8E" w:rsidRPr="001A30CF">
        <w:rPr>
          <w:rFonts w:ascii="Times New Roman" w:hAnsi="Times New Roman" w:cs="Times New Roman"/>
          <w:sz w:val="24"/>
          <w:szCs w:val="24"/>
        </w:rPr>
        <w:t>C</w:t>
      </w:r>
      <w:r w:rsidR="00625A0C" w:rsidRPr="001A30CF">
        <w:rPr>
          <w:rFonts w:ascii="Times New Roman" w:hAnsi="Times New Roman" w:cs="Times New Roman"/>
          <w:sz w:val="24"/>
          <w:szCs w:val="24"/>
        </w:rPr>
        <w:t>ommission</w:t>
      </w:r>
      <w:r w:rsidR="00F36D8E"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just met some really fabulous people </w:t>
      </w:r>
      <w:r w:rsidR="00F36D8E" w:rsidRPr="001A30CF">
        <w:rPr>
          <w:rFonts w:ascii="Times New Roman" w:hAnsi="Times New Roman" w:cs="Times New Roman"/>
          <w:sz w:val="24"/>
          <w:szCs w:val="24"/>
        </w:rPr>
        <w:t xml:space="preserve">in </w:t>
      </w:r>
      <w:r w:rsidR="00625A0C" w:rsidRPr="001A30CF">
        <w:rPr>
          <w:rFonts w:ascii="Times New Roman" w:hAnsi="Times New Roman" w:cs="Times New Roman"/>
          <w:sz w:val="24"/>
          <w:szCs w:val="24"/>
        </w:rPr>
        <w:t>my art business</w:t>
      </w:r>
      <w:r w:rsidR="00F36D8E"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the numbers were going down</w:t>
      </w:r>
      <w:r w:rsidR="00F36D8E"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and </w:t>
      </w:r>
      <w:r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a </w:t>
      </w:r>
      <w:r w:rsidR="00963BB8" w:rsidRPr="001A30CF">
        <w:rPr>
          <w:rFonts w:ascii="Times New Roman" w:hAnsi="Times New Roman" w:cs="Times New Roman"/>
          <w:sz w:val="24"/>
          <w:szCs w:val="24"/>
        </w:rPr>
        <w:t>full-time</w:t>
      </w:r>
      <w:r w:rsidR="00625A0C" w:rsidRPr="001A30CF">
        <w:rPr>
          <w:rFonts w:ascii="Times New Roman" w:hAnsi="Times New Roman" w:cs="Times New Roman"/>
          <w:sz w:val="24"/>
          <w:szCs w:val="24"/>
        </w:rPr>
        <w:t xml:space="preserve"> artist so that's concerning</w:t>
      </w:r>
      <w:r w:rsidR="00F36D8E" w:rsidRPr="001A30CF">
        <w:rPr>
          <w:rFonts w:ascii="Times New Roman" w:hAnsi="Times New Roman" w:cs="Times New Roman"/>
          <w:sz w:val="24"/>
          <w:szCs w:val="24"/>
        </w:rPr>
        <w:t>. A</w:t>
      </w:r>
      <w:r w:rsidR="00625A0C" w:rsidRPr="001A30CF">
        <w:rPr>
          <w:rFonts w:ascii="Times New Roman" w:hAnsi="Times New Roman" w:cs="Times New Roman"/>
          <w:sz w:val="24"/>
          <w:szCs w:val="24"/>
        </w:rPr>
        <w:t>nd</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needed to really look at different ways to cast a wider net</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S</w:t>
      </w:r>
      <w:r w:rsidR="00625A0C" w:rsidRPr="001A30CF">
        <w:rPr>
          <w:rFonts w:ascii="Times New Roman" w:hAnsi="Times New Roman" w:cs="Times New Roman"/>
          <w:sz w:val="24"/>
          <w:szCs w:val="24"/>
        </w:rPr>
        <w:t>o</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having met some of these people</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felt super comfortable with at this point</w:t>
      </w:r>
      <w:r w:rsidR="00F36D8E"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casting that wider net </w:t>
      </w:r>
      <w:proofErr w:type="gramStart"/>
      <w:r w:rsidR="00625A0C" w:rsidRPr="001A30CF">
        <w:rPr>
          <w:rFonts w:ascii="Times New Roman" w:hAnsi="Times New Roman" w:cs="Times New Roman"/>
          <w:sz w:val="24"/>
          <w:szCs w:val="24"/>
        </w:rPr>
        <w:t>actually meant</w:t>
      </w:r>
      <w:proofErr w:type="gramEnd"/>
      <w:r w:rsidR="00625A0C" w:rsidRPr="001A30CF">
        <w:rPr>
          <w:rFonts w:ascii="Times New Roman" w:hAnsi="Times New Roman" w:cs="Times New Roman"/>
          <w:sz w:val="24"/>
          <w:szCs w:val="24"/>
        </w:rPr>
        <w:t xml:space="preserve"> moving to a bigger city and opened up a studio</w:t>
      </w:r>
      <w:r w:rsidR="00F36D8E"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actually secured the studio before</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moved here full </w:t>
      </w:r>
      <w:r w:rsidR="00963BB8" w:rsidRPr="001A30CF">
        <w:rPr>
          <w:rFonts w:ascii="Times New Roman" w:hAnsi="Times New Roman" w:cs="Times New Roman"/>
          <w:sz w:val="24"/>
          <w:szCs w:val="24"/>
        </w:rPr>
        <w:t>time.</w:t>
      </w:r>
      <w:r w:rsidRPr="001A30CF">
        <w:rPr>
          <w:rFonts w:ascii="Times New Roman" w:hAnsi="Times New Roman" w:cs="Times New Roman"/>
          <w:sz w:val="24"/>
          <w:szCs w:val="24"/>
        </w:rPr>
        <w:t xml:space="preserve"> </w:t>
      </w:r>
    </w:p>
    <w:p w14:paraId="2C665F6A" w14:textId="0982063A" w:rsidR="0013373F" w:rsidRPr="001A30CF" w:rsidRDefault="0013373F">
      <w:pPr>
        <w:spacing w:after="0"/>
        <w:rPr>
          <w:rFonts w:ascii="Times New Roman" w:hAnsi="Times New Roman" w:cs="Times New Roman"/>
          <w:sz w:val="24"/>
          <w:szCs w:val="24"/>
        </w:rPr>
      </w:pPr>
    </w:p>
    <w:p w14:paraId="5C35A820" w14:textId="340166AD" w:rsidR="0013373F" w:rsidRPr="001A30CF" w:rsidRDefault="00246EAD">
      <w:pPr>
        <w:spacing w:after="0"/>
        <w:rPr>
          <w:rFonts w:ascii="Times New Roman" w:hAnsi="Times New Roman" w:cs="Times New Roman"/>
          <w:sz w:val="24"/>
          <w:szCs w:val="24"/>
        </w:rPr>
      </w:pPr>
      <w:r w:rsidRPr="001A30CF">
        <w:rPr>
          <w:rFonts w:ascii="Times New Roman" w:hAnsi="Times New Roman" w:cs="Times New Roman"/>
          <w:b/>
          <w:bCs/>
          <w:sz w:val="24"/>
          <w:szCs w:val="24"/>
        </w:rPr>
        <w:t>Tory Schendel Cox 01:57</w:t>
      </w:r>
    </w:p>
    <w:p w14:paraId="2E599C6F" w14:textId="5B99ACB1" w:rsidR="0013373F" w:rsidRPr="001A30CF" w:rsidRDefault="0013373F">
      <w:pPr>
        <w:spacing w:after="0"/>
        <w:rPr>
          <w:rFonts w:ascii="Times New Roman" w:hAnsi="Times New Roman" w:cs="Times New Roman"/>
          <w:sz w:val="24"/>
          <w:szCs w:val="24"/>
        </w:rPr>
      </w:pPr>
      <w:r w:rsidRPr="001A30CF">
        <w:rPr>
          <w:rFonts w:ascii="Times New Roman" w:hAnsi="Times New Roman" w:cs="Times New Roman"/>
          <w:sz w:val="24"/>
          <w:szCs w:val="24"/>
        </w:rPr>
        <w:t>Wow</w:t>
      </w:r>
      <w:r w:rsidR="00246EAD" w:rsidRPr="001A30CF">
        <w:rPr>
          <w:rFonts w:ascii="Times New Roman" w:hAnsi="Times New Roman" w:cs="Times New Roman"/>
          <w:sz w:val="24"/>
          <w:szCs w:val="24"/>
        </w:rPr>
        <w:t>.</w:t>
      </w:r>
    </w:p>
    <w:p w14:paraId="2DA0B665" w14:textId="77777777" w:rsidR="0013373F" w:rsidRPr="001A30CF" w:rsidRDefault="0013373F">
      <w:pPr>
        <w:spacing w:after="0"/>
        <w:rPr>
          <w:rFonts w:ascii="Times New Roman" w:hAnsi="Times New Roman" w:cs="Times New Roman"/>
          <w:sz w:val="24"/>
          <w:szCs w:val="24"/>
        </w:rPr>
      </w:pPr>
    </w:p>
    <w:p w14:paraId="5E6A3C9C" w14:textId="34CCD0B7" w:rsidR="00246EAD" w:rsidRPr="001A30CF" w:rsidRDefault="00246EAD" w:rsidP="00246EAD">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01:58</w:t>
      </w:r>
    </w:p>
    <w:p w14:paraId="50DAD17F" w14:textId="048993F5" w:rsidR="00246EAD" w:rsidRPr="001A30CF" w:rsidRDefault="0013373F">
      <w:pPr>
        <w:spacing w:after="0"/>
        <w:rPr>
          <w:rFonts w:ascii="Times New Roman" w:hAnsi="Times New Roman" w:cs="Times New Roman"/>
          <w:sz w:val="24"/>
          <w:szCs w:val="24"/>
        </w:rPr>
      </w:pPr>
      <w:r w:rsidRPr="001A30CF">
        <w:rPr>
          <w:rFonts w:ascii="Times New Roman" w:hAnsi="Times New Roman" w:cs="Times New Roman"/>
          <w:sz w:val="24"/>
          <w:szCs w:val="24"/>
        </w:rPr>
        <w:t xml:space="preserve">I </w:t>
      </w:r>
      <w:r w:rsidR="00625A0C" w:rsidRPr="001A30CF">
        <w:rPr>
          <w:rFonts w:ascii="Times New Roman" w:hAnsi="Times New Roman" w:cs="Times New Roman"/>
          <w:sz w:val="24"/>
          <w:szCs w:val="24"/>
        </w:rPr>
        <w:t xml:space="preserve">got the studio in </w:t>
      </w:r>
      <w:r w:rsidR="00246EAD" w:rsidRPr="001A30CF">
        <w:rPr>
          <w:rFonts w:ascii="Times New Roman" w:hAnsi="Times New Roman" w:cs="Times New Roman"/>
          <w:sz w:val="24"/>
          <w:szCs w:val="24"/>
        </w:rPr>
        <w:t>N</w:t>
      </w:r>
      <w:r w:rsidR="00625A0C" w:rsidRPr="001A30CF">
        <w:rPr>
          <w:rFonts w:ascii="Times New Roman" w:hAnsi="Times New Roman" w:cs="Times New Roman"/>
          <w:sz w:val="24"/>
          <w:szCs w:val="24"/>
        </w:rPr>
        <w:t>ovember</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t>
      </w:r>
      <w:proofErr w:type="gramStart"/>
      <w:r w:rsidR="00625A0C" w:rsidRPr="001A30CF">
        <w:rPr>
          <w:rFonts w:ascii="Times New Roman" w:hAnsi="Times New Roman" w:cs="Times New Roman"/>
          <w:sz w:val="24"/>
          <w:szCs w:val="24"/>
        </w:rPr>
        <w:t>it's</w:t>
      </w:r>
      <w:proofErr w:type="gramEnd"/>
      <w:r w:rsidR="00625A0C" w:rsidRPr="001A30CF">
        <w:rPr>
          <w:rFonts w:ascii="Times New Roman" w:hAnsi="Times New Roman" w:cs="Times New Roman"/>
          <w:sz w:val="24"/>
          <w:szCs w:val="24"/>
        </w:rPr>
        <w:t xml:space="preserve"> that </w:t>
      </w:r>
      <w:r w:rsidR="00963BB8" w:rsidRPr="001A30CF">
        <w:rPr>
          <w:rFonts w:ascii="Times New Roman" w:hAnsi="Times New Roman" w:cs="Times New Roman"/>
          <w:sz w:val="24"/>
          <w:szCs w:val="24"/>
        </w:rPr>
        <w:t>C</w:t>
      </w:r>
      <w:r w:rsidR="00625A0C" w:rsidRPr="001A30CF">
        <w:rPr>
          <w:rFonts w:ascii="Times New Roman" w:hAnsi="Times New Roman" w:cs="Times New Roman"/>
          <w:sz w:val="24"/>
          <w:szCs w:val="24"/>
        </w:rPr>
        <w:t xml:space="preserve">ircle </w:t>
      </w:r>
      <w:r w:rsidR="00963BB8" w:rsidRPr="001A30CF">
        <w:rPr>
          <w:rFonts w:ascii="Times New Roman" w:hAnsi="Times New Roman" w:cs="Times New Roman"/>
          <w:sz w:val="24"/>
          <w:szCs w:val="24"/>
        </w:rPr>
        <w:t>C</w:t>
      </w:r>
      <w:r w:rsidR="00625A0C" w:rsidRPr="001A30CF">
        <w:rPr>
          <w:rFonts w:ascii="Times New Roman" w:hAnsi="Times New Roman" w:cs="Times New Roman"/>
          <w:sz w:val="24"/>
          <w:szCs w:val="24"/>
        </w:rPr>
        <w:t>ity industrial complex</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it's about a mile d</w:t>
      </w:r>
      <w:r w:rsidR="00963BB8" w:rsidRPr="001A30CF">
        <w:rPr>
          <w:rFonts w:ascii="Times New Roman" w:hAnsi="Times New Roman" w:cs="Times New Roman"/>
          <w:sz w:val="24"/>
          <w:szCs w:val="24"/>
        </w:rPr>
        <w:t>ue</w:t>
      </w:r>
      <w:r w:rsidR="00625A0C" w:rsidRPr="001A30CF">
        <w:rPr>
          <w:rFonts w:ascii="Times New Roman" w:hAnsi="Times New Roman" w:cs="Times New Roman"/>
          <w:sz w:val="24"/>
          <w:szCs w:val="24"/>
        </w:rPr>
        <w:t xml:space="preserve"> east of </w:t>
      </w:r>
      <w:r w:rsidR="00963BB8" w:rsidRPr="001A30CF">
        <w:rPr>
          <w:rFonts w:ascii="Times New Roman" w:hAnsi="Times New Roman" w:cs="Times New Roman"/>
          <w:sz w:val="24"/>
          <w:szCs w:val="24"/>
        </w:rPr>
        <w:t>M</w:t>
      </w:r>
      <w:r w:rsidR="00625A0C" w:rsidRPr="001A30CF">
        <w:rPr>
          <w:rFonts w:ascii="Times New Roman" w:hAnsi="Times New Roman" w:cs="Times New Roman"/>
          <w:sz w:val="24"/>
          <w:szCs w:val="24"/>
        </w:rPr>
        <w:t xml:space="preserve">onument </w:t>
      </w:r>
      <w:r w:rsidR="00963BB8" w:rsidRPr="001A30CF">
        <w:rPr>
          <w:rFonts w:ascii="Times New Roman" w:hAnsi="Times New Roman" w:cs="Times New Roman"/>
          <w:sz w:val="24"/>
          <w:szCs w:val="24"/>
        </w:rPr>
        <w:t>C</w:t>
      </w:r>
      <w:r w:rsidR="00625A0C" w:rsidRPr="001A30CF">
        <w:rPr>
          <w:rFonts w:ascii="Times New Roman" w:hAnsi="Times New Roman" w:cs="Times New Roman"/>
          <w:sz w:val="24"/>
          <w:szCs w:val="24"/>
        </w:rPr>
        <w:t>ircle</w:t>
      </w:r>
      <w:r w:rsidR="00246EAD"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proofErr w:type="gramStart"/>
      <w:r w:rsidR="00246EAD" w:rsidRPr="001A30CF">
        <w:rPr>
          <w:rFonts w:ascii="Times New Roman" w:hAnsi="Times New Roman" w:cs="Times New Roman"/>
          <w:sz w:val="24"/>
          <w:szCs w:val="24"/>
        </w:rPr>
        <w:t>T</w:t>
      </w:r>
      <w:r w:rsidR="00625A0C" w:rsidRPr="001A30CF">
        <w:rPr>
          <w:rFonts w:ascii="Times New Roman" w:hAnsi="Times New Roman" w:cs="Times New Roman"/>
          <w:sz w:val="24"/>
          <w:szCs w:val="24"/>
        </w:rPr>
        <w:t>here's</w:t>
      </w:r>
      <w:proofErr w:type="gramEnd"/>
      <w:r w:rsidR="00625A0C" w:rsidRPr="001A30CF">
        <w:rPr>
          <w:rFonts w:ascii="Times New Roman" w:hAnsi="Times New Roman" w:cs="Times New Roman"/>
          <w:sz w:val="24"/>
          <w:szCs w:val="24"/>
        </w:rPr>
        <w:t xml:space="preserve"> over 100 plus artists in that particular huge old car factory building</w:t>
      </w:r>
      <w:r w:rsidR="00963BB8"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they used to make car parts</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believ</w:t>
      </w:r>
      <w:r w:rsidR="00963BB8" w:rsidRPr="001A30CF">
        <w:rPr>
          <w:rFonts w:ascii="Times New Roman" w:hAnsi="Times New Roman" w:cs="Times New Roman"/>
          <w:sz w:val="24"/>
          <w:szCs w:val="24"/>
        </w:rPr>
        <w:t>e. A</w:t>
      </w:r>
      <w:r w:rsidR="00625A0C" w:rsidRPr="001A30CF">
        <w:rPr>
          <w:rFonts w:ascii="Times New Roman" w:hAnsi="Times New Roman" w:cs="Times New Roman"/>
          <w:sz w:val="24"/>
          <w:szCs w:val="24"/>
        </w:rPr>
        <w:t>nd then there's a piece of weight brewery at the top of the building</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the beginning of the building</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then there is a distillery</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proofErr w:type="gramStart"/>
      <w:r w:rsidR="00625A0C" w:rsidRPr="001A30CF">
        <w:rPr>
          <w:rFonts w:ascii="Times New Roman" w:hAnsi="Times New Roman" w:cs="Times New Roman"/>
          <w:sz w:val="24"/>
          <w:szCs w:val="24"/>
        </w:rPr>
        <w:t>eight day</w:t>
      </w:r>
      <w:proofErr w:type="gramEnd"/>
      <w:r w:rsidR="00625A0C" w:rsidRPr="001A30CF">
        <w:rPr>
          <w:rFonts w:ascii="Times New Roman" w:hAnsi="Times New Roman" w:cs="Times New Roman"/>
          <w:sz w:val="24"/>
          <w:szCs w:val="24"/>
        </w:rPr>
        <w:t xml:space="preserve"> distillery at the end of the building</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t>
      </w:r>
      <w:r w:rsidR="00625A0C" w:rsidRPr="001A30CF">
        <w:rPr>
          <w:rFonts w:ascii="Times New Roman" w:hAnsi="Times New Roman" w:cs="Times New Roman"/>
          <w:sz w:val="24"/>
          <w:szCs w:val="24"/>
        </w:rPr>
        <w:lastRenderedPageBreak/>
        <w:t>a chocolate factory is going in</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 bowling alley</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s going in</w:t>
      </w:r>
      <w:r w:rsidR="00963BB8" w:rsidRPr="001A30CF">
        <w:rPr>
          <w:rFonts w:ascii="Times New Roman" w:hAnsi="Times New Roman" w:cs="Times New Roman"/>
          <w:sz w:val="24"/>
          <w:szCs w:val="24"/>
        </w:rPr>
        <w:t>. W</w:t>
      </w:r>
      <w:r w:rsidR="00625A0C" w:rsidRPr="001A30CF">
        <w:rPr>
          <w:rFonts w:ascii="Times New Roman" w:hAnsi="Times New Roman" w:cs="Times New Roman"/>
          <w:sz w:val="24"/>
          <w:szCs w:val="24"/>
        </w:rPr>
        <w:t xml:space="preserve">e have </w:t>
      </w:r>
      <w:r w:rsidRPr="001A30CF">
        <w:rPr>
          <w:rFonts w:ascii="Times New Roman" w:hAnsi="Times New Roman" w:cs="Times New Roman"/>
          <w:sz w:val="24"/>
          <w:szCs w:val="24"/>
        </w:rPr>
        <w:t>Indiana</w:t>
      </w:r>
      <w:r w:rsidR="00625A0C" w:rsidRPr="001A30CF">
        <w:rPr>
          <w:rFonts w:ascii="Times New Roman" w:hAnsi="Times New Roman" w:cs="Times New Roman"/>
          <w:sz w:val="24"/>
          <w:szCs w:val="24"/>
        </w:rPr>
        <w:t xml:space="preserve"> </w:t>
      </w:r>
      <w:proofErr w:type="gramStart"/>
      <w:r w:rsidR="00625A0C" w:rsidRPr="001A30CF">
        <w:rPr>
          <w:rFonts w:ascii="Times New Roman" w:hAnsi="Times New Roman" w:cs="Times New Roman"/>
          <w:sz w:val="24"/>
          <w:szCs w:val="24"/>
        </w:rPr>
        <w:t>writers</w:t>
      </w:r>
      <w:proofErr w:type="gramEnd"/>
      <w:r w:rsidR="00625A0C" w:rsidRPr="001A30CF">
        <w:rPr>
          <w:rFonts w:ascii="Times New Roman" w:hAnsi="Times New Roman" w:cs="Times New Roman"/>
          <w:sz w:val="24"/>
          <w:szCs w:val="24"/>
        </w:rPr>
        <w:t xml:space="preserve"> workshop and a lot of nonprofits</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so we </w:t>
      </w:r>
      <w:proofErr w:type="gramStart"/>
      <w:r w:rsidR="00625A0C" w:rsidRPr="001A30CF">
        <w:rPr>
          <w:rFonts w:ascii="Times New Roman" w:hAnsi="Times New Roman" w:cs="Times New Roman"/>
          <w:sz w:val="24"/>
          <w:szCs w:val="24"/>
        </w:rPr>
        <w:t>also</w:t>
      </w:r>
      <w:r w:rsidR="00963BB8" w:rsidRPr="001A30CF">
        <w:rPr>
          <w:rFonts w:ascii="Times New Roman" w:hAnsi="Times New Roman" w:cs="Times New Roman"/>
          <w:sz w:val="24"/>
          <w:szCs w:val="24"/>
        </w:rPr>
        <w:t>,</w:t>
      </w:r>
      <w:proofErr w:type="gramEnd"/>
      <w:r w:rsidR="00625A0C" w:rsidRPr="001A30CF">
        <w:rPr>
          <w:rFonts w:ascii="Times New Roman" w:hAnsi="Times New Roman" w:cs="Times New Roman"/>
          <w:sz w:val="24"/>
          <w:szCs w:val="24"/>
        </w:rPr>
        <w:t xml:space="preserve"> forgot about this</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we have an indoor winter farmers market there too</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which</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was doing that every </w:t>
      </w:r>
      <w:r w:rsidRPr="001A30CF">
        <w:rPr>
          <w:rFonts w:ascii="Times New Roman" w:hAnsi="Times New Roman" w:cs="Times New Roman"/>
          <w:sz w:val="24"/>
          <w:szCs w:val="24"/>
        </w:rPr>
        <w:t>Saturday</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and</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actually just absolutely loved it</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would</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on the first floor in that building so</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246EAD" w:rsidRPr="001A30CF">
        <w:rPr>
          <w:rFonts w:ascii="Times New Roman" w:hAnsi="Times New Roman" w:cs="Times New Roman"/>
          <w:sz w:val="24"/>
          <w:szCs w:val="24"/>
        </w:rPr>
        <w:t>R</w:t>
      </w:r>
      <w:r w:rsidR="00625A0C" w:rsidRPr="001A30CF">
        <w:rPr>
          <w:rFonts w:ascii="Times New Roman" w:hAnsi="Times New Roman" w:cs="Times New Roman"/>
          <w:sz w:val="24"/>
          <w:szCs w:val="24"/>
        </w:rPr>
        <w:t>o</w:t>
      </w:r>
      <w:r w:rsidR="00246EAD" w:rsidRPr="001A30CF">
        <w:rPr>
          <w:rFonts w:ascii="Times New Roman" w:hAnsi="Times New Roman" w:cs="Times New Roman"/>
          <w:sz w:val="24"/>
          <w:szCs w:val="24"/>
        </w:rPr>
        <w:t>n</w:t>
      </w:r>
      <w:r w:rsidR="00625A0C" w:rsidRPr="001A30CF">
        <w:rPr>
          <w:rFonts w:ascii="Times New Roman" w:hAnsi="Times New Roman" w:cs="Times New Roman"/>
          <w:sz w:val="24"/>
          <w:szCs w:val="24"/>
        </w:rPr>
        <w:t xml:space="preserve"> </w:t>
      </w:r>
      <w:r w:rsidR="00246EAD" w:rsidRPr="001A30CF">
        <w:rPr>
          <w:rFonts w:ascii="Times New Roman" w:hAnsi="Times New Roman" w:cs="Times New Roman"/>
          <w:sz w:val="24"/>
          <w:szCs w:val="24"/>
        </w:rPr>
        <w:t>A</w:t>
      </w:r>
      <w:r w:rsidR="00625A0C" w:rsidRPr="001A30CF">
        <w:rPr>
          <w:rFonts w:ascii="Times New Roman" w:hAnsi="Times New Roman" w:cs="Times New Roman"/>
          <w:sz w:val="24"/>
          <w:szCs w:val="24"/>
        </w:rPr>
        <w:t xml:space="preserve">ustin who's a great wood craftsman from </w:t>
      </w:r>
      <w:r w:rsidR="00246EAD" w:rsidRPr="001A30CF">
        <w:rPr>
          <w:rFonts w:ascii="Times New Roman" w:hAnsi="Times New Roman" w:cs="Times New Roman"/>
          <w:sz w:val="24"/>
          <w:szCs w:val="24"/>
        </w:rPr>
        <w:t>K</w:t>
      </w:r>
      <w:r w:rsidR="00625A0C" w:rsidRPr="001A30CF">
        <w:rPr>
          <w:rFonts w:ascii="Times New Roman" w:hAnsi="Times New Roman" w:cs="Times New Roman"/>
          <w:sz w:val="24"/>
          <w:szCs w:val="24"/>
        </w:rPr>
        <w:t xml:space="preserve">entucky and a lot of people in </w:t>
      </w:r>
      <w:r w:rsidRPr="001A30CF">
        <w:rPr>
          <w:rFonts w:ascii="Times New Roman" w:hAnsi="Times New Roman" w:cs="Times New Roman"/>
          <w:sz w:val="24"/>
          <w:szCs w:val="24"/>
        </w:rPr>
        <w:t>Evansville</w:t>
      </w:r>
      <w:r w:rsidR="00625A0C" w:rsidRPr="001A30CF">
        <w:rPr>
          <w:rFonts w:ascii="Times New Roman" w:hAnsi="Times New Roman" w:cs="Times New Roman"/>
          <w:sz w:val="24"/>
          <w:szCs w:val="24"/>
        </w:rPr>
        <w:t xml:space="preserve"> also know him and he's had some great pieces that working together at </w:t>
      </w:r>
      <w:r w:rsidRPr="001A30CF">
        <w:rPr>
          <w:rFonts w:ascii="Times New Roman" w:hAnsi="Times New Roman" w:cs="Times New Roman"/>
          <w:sz w:val="24"/>
          <w:szCs w:val="24"/>
        </w:rPr>
        <w:t>Evansville</w:t>
      </w:r>
      <w:r w:rsidR="00625A0C" w:rsidRPr="001A30CF">
        <w:rPr>
          <w:rFonts w:ascii="Times New Roman" w:hAnsi="Times New Roman" w:cs="Times New Roman"/>
          <w:sz w:val="24"/>
          <w:szCs w:val="24"/>
        </w:rPr>
        <w:t xml:space="preserve"> </w:t>
      </w:r>
      <w:r w:rsidR="00963BB8" w:rsidRPr="001A30CF">
        <w:rPr>
          <w:rFonts w:ascii="Times New Roman" w:hAnsi="Times New Roman" w:cs="Times New Roman"/>
          <w:sz w:val="24"/>
          <w:szCs w:val="24"/>
        </w:rPr>
        <w:t>M</w:t>
      </w:r>
      <w:r w:rsidR="00625A0C" w:rsidRPr="001A30CF">
        <w:rPr>
          <w:rFonts w:ascii="Times New Roman" w:hAnsi="Times New Roman" w:cs="Times New Roman"/>
          <w:sz w:val="24"/>
          <w:szCs w:val="24"/>
        </w:rPr>
        <w:t>useum</w:t>
      </w:r>
      <w:r w:rsidR="00963BB8" w:rsidRPr="001A30CF">
        <w:rPr>
          <w:rFonts w:ascii="Times New Roman" w:hAnsi="Times New Roman" w:cs="Times New Roman"/>
          <w:sz w:val="24"/>
          <w:szCs w:val="24"/>
        </w:rPr>
        <w:t>. H</w:t>
      </w:r>
      <w:r w:rsidR="00625A0C" w:rsidRPr="001A30CF">
        <w:rPr>
          <w:rFonts w:ascii="Times New Roman" w:hAnsi="Times New Roman" w:cs="Times New Roman"/>
          <w:sz w:val="24"/>
          <w:szCs w:val="24"/>
        </w:rPr>
        <w:t xml:space="preserve">e helped me set up a mobile rolling cart for me to just push that cart down the warehouse hallway and then be at the </w:t>
      </w:r>
      <w:r w:rsidRPr="001A30CF">
        <w:rPr>
          <w:rFonts w:ascii="Times New Roman" w:hAnsi="Times New Roman" w:cs="Times New Roman"/>
          <w:sz w:val="24"/>
          <w:szCs w:val="24"/>
        </w:rPr>
        <w:t xml:space="preserve">Saturday </w:t>
      </w:r>
      <w:r w:rsidR="00625A0C" w:rsidRPr="001A30CF">
        <w:rPr>
          <w:rFonts w:ascii="Times New Roman" w:hAnsi="Times New Roman" w:cs="Times New Roman"/>
          <w:sz w:val="24"/>
          <w:szCs w:val="24"/>
        </w:rPr>
        <w:t xml:space="preserve">winter </w:t>
      </w:r>
      <w:proofErr w:type="gramStart"/>
      <w:r w:rsidR="00625A0C" w:rsidRPr="001A30CF">
        <w:rPr>
          <w:rFonts w:ascii="Times New Roman" w:hAnsi="Times New Roman" w:cs="Times New Roman"/>
          <w:sz w:val="24"/>
          <w:szCs w:val="24"/>
        </w:rPr>
        <w:t>farmers</w:t>
      </w:r>
      <w:proofErr w:type="gramEnd"/>
      <w:r w:rsidR="00625A0C" w:rsidRPr="001A30CF">
        <w:rPr>
          <w:rFonts w:ascii="Times New Roman" w:hAnsi="Times New Roman" w:cs="Times New Roman"/>
          <w:sz w:val="24"/>
          <w:szCs w:val="24"/>
        </w:rPr>
        <w:t xml:space="preserve"> market</w:t>
      </w:r>
      <w:r w:rsidR="00246EAD"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246EAD" w:rsidRPr="001A30CF">
        <w:rPr>
          <w:rFonts w:ascii="Times New Roman" w:hAnsi="Times New Roman" w:cs="Times New Roman"/>
          <w:sz w:val="24"/>
          <w:szCs w:val="24"/>
        </w:rPr>
        <w:t>S</w:t>
      </w:r>
      <w:r w:rsidR="00625A0C" w:rsidRPr="001A30CF">
        <w:rPr>
          <w:rFonts w:ascii="Times New Roman" w:hAnsi="Times New Roman" w:cs="Times New Roman"/>
          <w:sz w:val="24"/>
          <w:szCs w:val="24"/>
        </w:rPr>
        <w:t>o</w:t>
      </w:r>
      <w:r w:rsidR="00246EAD"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would </w:t>
      </w:r>
      <w:r w:rsidR="00963BB8" w:rsidRPr="001A30CF">
        <w:rPr>
          <w:rFonts w:ascii="Times New Roman" w:hAnsi="Times New Roman" w:cs="Times New Roman"/>
          <w:sz w:val="24"/>
          <w:szCs w:val="24"/>
        </w:rPr>
        <w:t>go</w:t>
      </w:r>
      <w:r w:rsidR="00625A0C" w:rsidRPr="001A30CF">
        <w:rPr>
          <w:rFonts w:ascii="Times New Roman" w:hAnsi="Times New Roman" w:cs="Times New Roman"/>
          <w:sz w:val="24"/>
          <w:szCs w:val="24"/>
        </w:rPr>
        <w:t xml:space="preserve"> every </w:t>
      </w:r>
      <w:r w:rsidRPr="001A30CF">
        <w:rPr>
          <w:rFonts w:ascii="Times New Roman" w:hAnsi="Times New Roman" w:cs="Times New Roman"/>
          <w:sz w:val="24"/>
          <w:szCs w:val="24"/>
        </w:rPr>
        <w:t>Saturday</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but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don't know</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I</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it's </w:t>
      </w:r>
      <w:proofErr w:type="spellStart"/>
      <w:r w:rsidR="00625A0C" w:rsidRPr="001A30CF">
        <w:rPr>
          <w:rFonts w:ascii="Times New Roman" w:hAnsi="Times New Roman" w:cs="Times New Roman"/>
          <w:sz w:val="24"/>
          <w:szCs w:val="24"/>
        </w:rPr>
        <w:t>gonna</w:t>
      </w:r>
      <w:proofErr w:type="spellEnd"/>
      <w:r w:rsidR="00625A0C" w:rsidRPr="001A30CF">
        <w:rPr>
          <w:rFonts w:ascii="Times New Roman" w:hAnsi="Times New Roman" w:cs="Times New Roman"/>
          <w:sz w:val="24"/>
          <w:szCs w:val="24"/>
        </w:rPr>
        <w:t xml:space="preserve"> be hard for me not to talk about COVID-19 because everything has stopped</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really think it's important for me to talk about it and reason being there's a lot of artists out there that are struggling right now</w:t>
      </w:r>
      <w:r w:rsidR="00963BB8" w:rsidRPr="001A30CF">
        <w:rPr>
          <w:rFonts w:ascii="Times New Roman" w:hAnsi="Times New Roman" w:cs="Times New Roman"/>
          <w:sz w:val="24"/>
          <w:szCs w:val="24"/>
        </w:rPr>
        <w:t>. I</w:t>
      </w:r>
      <w:r w:rsidR="00625A0C" w:rsidRPr="001A30CF">
        <w:rPr>
          <w:rFonts w:ascii="Times New Roman" w:hAnsi="Times New Roman" w:cs="Times New Roman"/>
          <w:sz w:val="24"/>
          <w:szCs w:val="24"/>
        </w:rPr>
        <w:t>t is my 100% income</w:t>
      </w:r>
      <w:r w:rsidR="00963BB8"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so when you don't have income</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you can't pay the bills</w:t>
      </w:r>
      <w:r w:rsidR="00963BB8" w:rsidRPr="001A30CF">
        <w:rPr>
          <w:rFonts w:ascii="Times New Roman" w:hAnsi="Times New Roman" w:cs="Times New Roman"/>
          <w:sz w:val="24"/>
          <w:szCs w:val="24"/>
        </w:rPr>
        <w:t xml:space="preserve">. </w:t>
      </w:r>
      <w:proofErr w:type="gramStart"/>
      <w:r w:rsidR="00963BB8" w:rsidRPr="001A30CF">
        <w:rPr>
          <w:rFonts w:ascii="Times New Roman" w:hAnsi="Times New Roman" w:cs="Times New Roman"/>
          <w:sz w:val="24"/>
          <w:szCs w:val="24"/>
        </w:rPr>
        <w:t>S</w:t>
      </w:r>
      <w:r w:rsidR="00625A0C" w:rsidRPr="001A30CF">
        <w:rPr>
          <w:rFonts w:ascii="Times New Roman" w:hAnsi="Times New Roman" w:cs="Times New Roman"/>
          <w:sz w:val="24"/>
          <w:szCs w:val="24"/>
        </w:rPr>
        <w:t>o</w:t>
      </w:r>
      <w:proofErr w:type="gramEnd"/>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just think it's really important for other artists to see me telling my story as well to let them know that they are not alone</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to not</w:t>
      </w:r>
      <w:r w:rsidR="00963BB8"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try not to panic about it even though honestly</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246EAD" w:rsidRPr="001A30CF">
        <w:rPr>
          <w:rFonts w:ascii="Times New Roman" w:hAnsi="Times New Roman" w:cs="Times New Roman"/>
          <w:sz w:val="24"/>
          <w:szCs w:val="24"/>
        </w:rPr>
        <w:t>I</w:t>
      </w:r>
      <w:r w:rsidR="00625A0C" w:rsidRPr="001A30CF">
        <w:rPr>
          <w:rFonts w:ascii="Times New Roman" w:hAnsi="Times New Roman" w:cs="Times New Roman"/>
          <w:sz w:val="24"/>
          <w:szCs w:val="24"/>
        </w:rPr>
        <w:t>'ve had my ups and downs</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963BB8" w:rsidRPr="001A30CF">
        <w:rPr>
          <w:rFonts w:ascii="Times New Roman" w:hAnsi="Times New Roman" w:cs="Times New Roman"/>
          <w:sz w:val="24"/>
          <w:szCs w:val="24"/>
        </w:rPr>
        <w:t>R</w:t>
      </w:r>
      <w:r w:rsidR="00625A0C" w:rsidRPr="001A30CF">
        <w:rPr>
          <w:rFonts w:ascii="Times New Roman" w:hAnsi="Times New Roman" w:cs="Times New Roman"/>
          <w:sz w:val="24"/>
          <w:szCs w:val="24"/>
        </w:rPr>
        <w:t>ight now</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am lucky that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am affiliated with </w:t>
      </w:r>
      <w:r w:rsidRPr="001A30CF">
        <w:rPr>
          <w:rFonts w:ascii="Times New Roman" w:hAnsi="Times New Roman" w:cs="Times New Roman"/>
          <w:sz w:val="24"/>
          <w:szCs w:val="24"/>
        </w:rPr>
        <w:t>Indiana</w:t>
      </w:r>
      <w:r w:rsidR="00625A0C" w:rsidRPr="001A30CF">
        <w:rPr>
          <w:rFonts w:ascii="Times New Roman" w:hAnsi="Times New Roman" w:cs="Times New Roman"/>
          <w:sz w:val="24"/>
          <w:szCs w:val="24"/>
        </w:rPr>
        <w:t xml:space="preserve"> fashion week because they opened up a new studio on the second floor really close to my studio</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in the same building</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they were getting ready to have their grand opening</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was going to have a grand opening</w:t>
      </w:r>
      <w:r w:rsidR="00963BB8" w:rsidRPr="001A30CF">
        <w:rPr>
          <w:rFonts w:ascii="Times New Roman" w:hAnsi="Times New Roman" w:cs="Times New Roman"/>
          <w:sz w:val="24"/>
          <w:szCs w:val="24"/>
        </w:rPr>
        <w:t>, E</w:t>
      </w:r>
      <w:r w:rsidR="00625A0C" w:rsidRPr="001A30CF">
        <w:rPr>
          <w:rFonts w:ascii="Times New Roman" w:hAnsi="Times New Roman" w:cs="Times New Roman"/>
          <w:sz w:val="24"/>
          <w:szCs w:val="24"/>
        </w:rPr>
        <w:t xml:space="preserve">arth </w:t>
      </w:r>
      <w:r w:rsidR="00963BB8" w:rsidRPr="001A30CF">
        <w:rPr>
          <w:rFonts w:ascii="Times New Roman" w:hAnsi="Times New Roman" w:cs="Times New Roman"/>
          <w:sz w:val="24"/>
          <w:szCs w:val="24"/>
        </w:rPr>
        <w:t>D</w:t>
      </w:r>
      <w:r w:rsidR="00625A0C" w:rsidRPr="001A30CF">
        <w:rPr>
          <w:rFonts w:ascii="Times New Roman" w:hAnsi="Times New Roman" w:cs="Times New Roman"/>
          <w:sz w:val="24"/>
          <w:szCs w:val="24"/>
        </w:rPr>
        <w:t>ay</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246EAD" w:rsidRPr="001A30CF">
        <w:rPr>
          <w:rFonts w:ascii="Times New Roman" w:hAnsi="Times New Roman" w:cs="Times New Roman"/>
          <w:sz w:val="24"/>
          <w:szCs w:val="24"/>
        </w:rPr>
        <w:t>A</w:t>
      </w:r>
      <w:r w:rsidR="00625A0C" w:rsidRPr="001A30CF">
        <w:rPr>
          <w:rFonts w:ascii="Times New Roman" w:hAnsi="Times New Roman" w:cs="Times New Roman"/>
          <w:sz w:val="24"/>
          <w:szCs w:val="24"/>
        </w:rPr>
        <w:t>pril 22</w:t>
      </w:r>
      <w:r w:rsidR="00963BB8" w:rsidRPr="001A30CF">
        <w:rPr>
          <w:rFonts w:ascii="Times New Roman" w:hAnsi="Times New Roman" w:cs="Times New Roman"/>
          <w:sz w:val="24"/>
          <w:szCs w:val="24"/>
          <w:vertAlign w:val="superscript"/>
        </w:rPr>
        <w:t>nd</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what is</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what started with all of this happened and there was the mandate from governor </w:t>
      </w:r>
      <w:r w:rsidR="00246EAD" w:rsidRPr="001A30CF">
        <w:rPr>
          <w:rFonts w:ascii="Times New Roman" w:hAnsi="Times New Roman" w:cs="Times New Roman"/>
          <w:sz w:val="24"/>
          <w:szCs w:val="24"/>
        </w:rPr>
        <w:t>H</w:t>
      </w:r>
      <w:r w:rsidR="00625A0C" w:rsidRPr="001A30CF">
        <w:rPr>
          <w:rFonts w:ascii="Times New Roman" w:hAnsi="Times New Roman" w:cs="Times New Roman"/>
          <w:sz w:val="24"/>
          <w:szCs w:val="24"/>
        </w:rPr>
        <w:t>olcomb</w:t>
      </w:r>
      <w:r w:rsidR="00963BB8" w:rsidRPr="001A30CF">
        <w:rPr>
          <w:rFonts w:ascii="Times New Roman" w:hAnsi="Times New Roman" w:cs="Times New Roman"/>
          <w:sz w:val="24"/>
          <w:szCs w:val="24"/>
        </w:rPr>
        <w:t>. P</w:t>
      </w:r>
      <w:r w:rsidR="00625A0C" w:rsidRPr="001A30CF">
        <w:rPr>
          <w:rFonts w:ascii="Times New Roman" w:hAnsi="Times New Roman" w:cs="Times New Roman"/>
          <w:sz w:val="24"/>
          <w:szCs w:val="24"/>
        </w:rPr>
        <w:t>eople were like be</w:t>
      </w:r>
      <w:r w:rsidR="00963BB8" w:rsidRPr="001A30CF">
        <w:rPr>
          <w:rFonts w:ascii="Times New Roman" w:hAnsi="Times New Roman" w:cs="Times New Roman"/>
          <w:sz w:val="24"/>
          <w:szCs w:val="24"/>
        </w:rPr>
        <w:t>gging</w:t>
      </w:r>
      <w:r w:rsidR="00625A0C" w:rsidRPr="001A30CF">
        <w:rPr>
          <w:rFonts w:ascii="Times New Roman" w:hAnsi="Times New Roman" w:cs="Times New Roman"/>
          <w:sz w:val="24"/>
          <w:szCs w:val="24"/>
        </w:rPr>
        <w:t xml:space="preserve"> me like, </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let's get on the facemask</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thing and </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what are you doing?</w:t>
      </w:r>
      <w:r w:rsidR="00963BB8"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well,</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had to put the proverbial face mask on myself,</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don't know how else to explain it</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had to apply for food stamps,</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had to apply for public assistance. That is not something</w:t>
      </w:r>
      <w:r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was comfortable with. </w:t>
      </w:r>
    </w:p>
    <w:p w14:paraId="26F4EDC1" w14:textId="77777777" w:rsidR="00246EAD" w:rsidRPr="001A30CF" w:rsidRDefault="00246EAD">
      <w:pPr>
        <w:spacing w:after="0"/>
        <w:rPr>
          <w:rFonts w:ascii="Times New Roman" w:hAnsi="Times New Roman" w:cs="Times New Roman"/>
          <w:sz w:val="24"/>
          <w:szCs w:val="24"/>
        </w:rPr>
      </w:pPr>
    </w:p>
    <w:p w14:paraId="68697173" w14:textId="306FDC77" w:rsidR="00246EAD" w:rsidRPr="001A30CF" w:rsidRDefault="00246EAD">
      <w:pPr>
        <w:spacing w:after="0"/>
        <w:rPr>
          <w:rFonts w:ascii="Times New Roman" w:hAnsi="Times New Roman" w:cs="Times New Roman"/>
          <w:sz w:val="24"/>
          <w:szCs w:val="24"/>
        </w:rPr>
      </w:pPr>
      <w:r w:rsidRPr="001A30CF">
        <w:rPr>
          <w:rFonts w:ascii="Times New Roman" w:hAnsi="Times New Roman" w:cs="Times New Roman"/>
          <w:b/>
          <w:bCs/>
          <w:sz w:val="24"/>
          <w:szCs w:val="24"/>
        </w:rPr>
        <w:t>Tory Schendel Cox</w:t>
      </w:r>
      <w:r w:rsidRPr="001A30CF">
        <w:rPr>
          <w:rFonts w:ascii="Times New Roman" w:hAnsi="Times New Roman" w:cs="Times New Roman"/>
          <w:sz w:val="24"/>
          <w:szCs w:val="24"/>
        </w:rPr>
        <w:t xml:space="preserve"> </w:t>
      </w:r>
      <w:r w:rsidRPr="001A30CF">
        <w:rPr>
          <w:rFonts w:ascii="Times New Roman" w:hAnsi="Times New Roman" w:cs="Times New Roman"/>
          <w:b/>
          <w:bCs/>
          <w:sz w:val="24"/>
          <w:szCs w:val="24"/>
        </w:rPr>
        <w:t>05:22</w:t>
      </w:r>
    </w:p>
    <w:p w14:paraId="20CAF382" w14:textId="2CFDCD36" w:rsidR="00246EAD" w:rsidRPr="001A30CF" w:rsidRDefault="00246EAD">
      <w:pPr>
        <w:spacing w:after="0"/>
        <w:rPr>
          <w:rFonts w:ascii="Times New Roman" w:hAnsi="Times New Roman" w:cs="Times New Roman"/>
          <w:sz w:val="24"/>
          <w:szCs w:val="24"/>
        </w:rPr>
      </w:pPr>
      <w:r w:rsidRPr="001A30CF">
        <w:rPr>
          <w:rFonts w:ascii="Times New Roman" w:hAnsi="Times New Roman" w:cs="Times New Roman"/>
          <w:sz w:val="24"/>
          <w:szCs w:val="24"/>
        </w:rPr>
        <w:t>Right</w:t>
      </w:r>
      <w:r w:rsidR="00963BB8" w:rsidRPr="001A30CF">
        <w:rPr>
          <w:rFonts w:ascii="Times New Roman" w:hAnsi="Times New Roman" w:cs="Times New Roman"/>
          <w:sz w:val="24"/>
          <w:szCs w:val="24"/>
        </w:rPr>
        <w:t>.</w:t>
      </w:r>
    </w:p>
    <w:p w14:paraId="1385DC10" w14:textId="77777777" w:rsidR="00246EAD" w:rsidRPr="001A30CF" w:rsidRDefault="00246EAD">
      <w:pPr>
        <w:spacing w:after="0"/>
        <w:rPr>
          <w:rFonts w:ascii="Times New Roman" w:hAnsi="Times New Roman" w:cs="Times New Roman"/>
          <w:sz w:val="24"/>
          <w:szCs w:val="24"/>
        </w:rPr>
      </w:pPr>
    </w:p>
    <w:p w14:paraId="2202A869" w14:textId="4E698EDB" w:rsidR="00246EAD" w:rsidRPr="001A30CF" w:rsidRDefault="00246EAD">
      <w:pPr>
        <w:spacing w:after="0"/>
        <w:rPr>
          <w:rFonts w:ascii="Times New Roman" w:hAnsi="Times New Roman" w:cs="Times New Roman"/>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05:23</w:t>
      </w:r>
    </w:p>
    <w:p w14:paraId="1C31E582" w14:textId="03B8449A" w:rsidR="003B1066"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Never thought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would have to do it. Not that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made a grand amount making art per se. But it just wasn't something that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ever thought that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would have to do. But here</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am. </w:t>
      </w:r>
      <w:proofErr w:type="gramStart"/>
      <w:r w:rsidRPr="001A30CF">
        <w:rPr>
          <w:rFonts w:ascii="Times New Roman" w:hAnsi="Times New Roman" w:cs="Times New Roman"/>
          <w:sz w:val="24"/>
          <w:szCs w:val="24"/>
        </w:rPr>
        <w:t>So</w:t>
      </w:r>
      <w:proofErr w:type="gramEnd"/>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actually had a telephone appointment yesterday with F</w:t>
      </w:r>
      <w:r w:rsidR="003B1066" w:rsidRPr="001A30CF">
        <w:rPr>
          <w:rFonts w:ascii="Times New Roman" w:hAnsi="Times New Roman" w:cs="Times New Roman"/>
          <w:sz w:val="24"/>
          <w:szCs w:val="24"/>
        </w:rPr>
        <w:t>, S, F</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3B1066" w:rsidRPr="001A30CF">
        <w:rPr>
          <w:rFonts w:ascii="Times New Roman" w:hAnsi="Times New Roman" w:cs="Times New Roman"/>
          <w:sz w:val="24"/>
          <w:szCs w:val="24"/>
        </w:rPr>
        <w:t>F</w:t>
      </w:r>
      <w:r w:rsidRPr="001A30CF">
        <w:rPr>
          <w:rFonts w:ascii="Times New Roman" w:hAnsi="Times New Roman" w:cs="Times New Roman"/>
          <w:sz w:val="24"/>
          <w:szCs w:val="24"/>
        </w:rPr>
        <w:t xml:space="preserve">SSA, </w:t>
      </w:r>
      <w:r w:rsidR="00963BB8" w:rsidRPr="001A30CF">
        <w:rPr>
          <w:rFonts w:ascii="Times New Roman" w:hAnsi="Times New Roman" w:cs="Times New Roman"/>
          <w:sz w:val="24"/>
          <w:szCs w:val="24"/>
        </w:rPr>
        <w:t>F</w:t>
      </w:r>
      <w:r w:rsidRPr="001A30CF">
        <w:rPr>
          <w:rFonts w:ascii="Times New Roman" w:hAnsi="Times New Roman" w:cs="Times New Roman"/>
          <w:sz w:val="24"/>
          <w:szCs w:val="24"/>
        </w:rPr>
        <w:t>amily and Social Services Administration. And you know what</w:t>
      </w:r>
      <w:r w:rsidR="00963BB8" w:rsidRPr="001A30CF">
        <w:rPr>
          <w:rFonts w:ascii="Times New Roman" w:hAnsi="Times New Roman" w:cs="Times New Roman"/>
          <w:sz w:val="24"/>
          <w:szCs w:val="24"/>
        </w:rPr>
        <w:t xml:space="preserve">, </w:t>
      </w:r>
      <w:r w:rsidRPr="001A30CF">
        <w:rPr>
          <w:rFonts w:ascii="Times New Roman" w:hAnsi="Times New Roman" w:cs="Times New Roman"/>
          <w:sz w:val="24"/>
          <w:szCs w:val="24"/>
        </w:rPr>
        <w:t xml:space="preserve">you just </w:t>
      </w:r>
      <w:proofErr w:type="gramStart"/>
      <w:r w:rsidRPr="001A30CF">
        <w:rPr>
          <w:rFonts w:ascii="Times New Roman" w:hAnsi="Times New Roman" w:cs="Times New Roman"/>
          <w:sz w:val="24"/>
          <w:szCs w:val="24"/>
        </w:rPr>
        <w:t>have to</w:t>
      </w:r>
      <w:proofErr w:type="gramEnd"/>
      <w:r w:rsidRPr="001A30CF">
        <w:rPr>
          <w:rFonts w:ascii="Times New Roman" w:hAnsi="Times New Roman" w:cs="Times New Roman"/>
          <w:sz w:val="24"/>
          <w:szCs w:val="24"/>
        </w:rPr>
        <w:t>, you have to stop for a moment</w:t>
      </w:r>
      <w:r w:rsidR="00963BB8" w:rsidRPr="001A30CF">
        <w:rPr>
          <w:rFonts w:ascii="Times New Roman" w:hAnsi="Times New Roman" w:cs="Times New Roman"/>
          <w:sz w:val="24"/>
          <w:szCs w:val="24"/>
        </w:rPr>
        <w:t>, t</w:t>
      </w:r>
      <w:r w:rsidRPr="001A30CF">
        <w:rPr>
          <w:rFonts w:ascii="Times New Roman" w:hAnsi="Times New Roman" w:cs="Times New Roman"/>
          <w:sz w:val="24"/>
          <w:szCs w:val="24"/>
        </w:rPr>
        <w:t>ake a moment, make sure you have your family and your friends surrounding you</w:t>
      </w:r>
      <w:r w:rsidR="00963BB8" w:rsidRPr="001A30CF">
        <w:rPr>
          <w:rFonts w:ascii="Times New Roman" w:hAnsi="Times New Roman" w:cs="Times New Roman"/>
          <w:sz w:val="24"/>
          <w:szCs w:val="24"/>
        </w:rPr>
        <w:t>, a</w:t>
      </w:r>
      <w:r w:rsidRPr="001A30CF">
        <w:rPr>
          <w:rFonts w:ascii="Times New Roman" w:hAnsi="Times New Roman" w:cs="Times New Roman"/>
          <w:sz w:val="24"/>
          <w:szCs w:val="24"/>
        </w:rPr>
        <w:t xml:space="preserve">nd you're checking in on each other. And you </w:t>
      </w:r>
      <w:proofErr w:type="gramStart"/>
      <w:r w:rsidRPr="001A30CF">
        <w:rPr>
          <w:rFonts w:ascii="Times New Roman" w:hAnsi="Times New Roman" w:cs="Times New Roman"/>
          <w:sz w:val="24"/>
          <w:szCs w:val="24"/>
        </w:rPr>
        <w:t>have to</w:t>
      </w:r>
      <w:proofErr w:type="gramEnd"/>
      <w:r w:rsidRPr="001A30CF">
        <w:rPr>
          <w:rFonts w:ascii="Times New Roman" w:hAnsi="Times New Roman" w:cs="Times New Roman"/>
          <w:sz w:val="24"/>
          <w:szCs w:val="24"/>
        </w:rPr>
        <w:t xml:space="preserve"> adapt and adjust. But the important thing is as a creative</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no matter whether </w:t>
      </w:r>
      <w:proofErr w:type="gramStart"/>
      <w:r w:rsidRPr="001A30CF">
        <w:rPr>
          <w:rFonts w:ascii="Times New Roman" w:hAnsi="Times New Roman" w:cs="Times New Roman"/>
          <w:sz w:val="24"/>
          <w:szCs w:val="24"/>
        </w:rPr>
        <w:t>it's</w:t>
      </w:r>
      <w:proofErr w:type="gramEnd"/>
      <w:r w:rsidRPr="001A30CF">
        <w:rPr>
          <w:rFonts w:ascii="Times New Roman" w:hAnsi="Times New Roman" w:cs="Times New Roman"/>
          <w:sz w:val="24"/>
          <w:szCs w:val="24"/>
        </w:rPr>
        <w:t xml:space="preserve"> a musician or what</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you still need to create every day, because that's who you are</w:t>
      </w:r>
      <w:r w:rsidR="00963BB8" w:rsidRPr="001A30CF">
        <w:rPr>
          <w:rFonts w:ascii="Times New Roman" w:hAnsi="Times New Roman" w:cs="Times New Roman"/>
          <w:sz w:val="24"/>
          <w:szCs w:val="24"/>
        </w:rPr>
        <w:t xml:space="preserve"> </w:t>
      </w:r>
      <w:r w:rsidRPr="001A30CF">
        <w:rPr>
          <w:rFonts w:ascii="Times New Roman" w:hAnsi="Times New Roman" w:cs="Times New Roman"/>
          <w:sz w:val="24"/>
          <w:szCs w:val="24"/>
        </w:rPr>
        <w:t xml:space="preserve">by your nature, </w:t>
      </w:r>
      <w:r w:rsidR="003B1066" w:rsidRPr="001A30CF">
        <w:rPr>
          <w:rFonts w:ascii="Times New Roman" w:hAnsi="Times New Roman" w:cs="Times New Roman"/>
          <w:sz w:val="24"/>
          <w:szCs w:val="24"/>
        </w:rPr>
        <w:t>you’re a cre</w:t>
      </w:r>
      <w:r w:rsidRPr="001A30CF">
        <w:rPr>
          <w:rFonts w:ascii="Times New Roman" w:hAnsi="Times New Roman" w:cs="Times New Roman"/>
          <w:sz w:val="24"/>
          <w:szCs w:val="24"/>
        </w:rPr>
        <w:t>ative. So</w:t>
      </w:r>
      <w:r w:rsidR="003B1066"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w:t>
      </w:r>
      <w:r w:rsidR="00963BB8" w:rsidRPr="001A30CF">
        <w:rPr>
          <w:rFonts w:ascii="Times New Roman" w:hAnsi="Times New Roman" w:cs="Times New Roman"/>
          <w:sz w:val="24"/>
          <w:szCs w:val="24"/>
        </w:rPr>
        <w:t>, it</w:t>
      </w:r>
      <w:r w:rsidR="0013373F" w:rsidRPr="001A30CF">
        <w:rPr>
          <w:rFonts w:ascii="Times New Roman" w:hAnsi="Times New Roman" w:cs="Times New Roman"/>
          <w:sz w:val="24"/>
          <w:szCs w:val="24"/>
        </w:rPr>
        <w:t xml:space="preserve"> </w:t>
      </w:r>
      <w:r w:rsidRPr="001A30CF">
        <w:rPr>
          <w:rFonts w:ascii="Times New Roman" w:hAnsi="Times New Roman" w:cs="Times New Roman"/>
          <w:sz w:val="24"/>
          <w:szCs w:val="24"/>
        </w:rPr>
        <w:t xml:space="preserve">was crazy. Like, oh, one day, it's like, </w:t>
      </w:r>
      <w:r w:rsidR="00963BB8" w:rsidRPr="001A30CF">
        <w:rPr>
          <w:rFonts w:ascii="Times New Roman" w:hAnsi="Times New Roman" w:cs="Times New Roman"/>
          <w:sz w:val="24"/>
          <w:szCs w:val="24"/>
        </w:rPr>
        <w:t>“o</w:t>
      </w:r>
      <w:r w:rsidRPr="001A30CF">
        <w:rPr>
          <w:rFonts w:ascii="Times New Roman" w:hAnsi="Times New Roman" w:cs="Times New Roman"/>
          <w:sz w:val="24"/>
          <w:szCs w:val="24"/>
        </w:rPr>
        <w:t>kay,</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got to do my taxes</w:t>
      </w:r>
      <w:r w:rsidR="00963BB8" w:rsidRPr="001A30CF">
        <w:rPr>
          <w:rFonts w:ascii="Times New Roman" w:hAnsi="Times New Roman" w:cs="Times New Roman"/>
          <w:sz w:val="24"/>
          <w:szCs w:val="24"/>
        </w:rPr>
        <w:t xml:space="preserve"> because</w:t>
      </w:r>
      <w:r w:rsidRPr="001A30CF">
        <w:rPr>
          <w:rFonts w:ascii="Times New Roman" w:hAnsi="Times New Roman" w:cs="Times New Roman"/>
          <w:sz w:val="24"/>
          <w:szCs w:val="24"/>
        </w:rPr>
        <w:t xml:space="preserve"> if</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don't do my taxes,</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won't get my stimulus check.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really need that.</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then another day, it was working out a new pandemic</w:t>
      </w:r>
      <w:r w:rsidR="00963BB8" w:rsidRPr="001A30CF">
        <w:rPr>
          <w:rFonts w:ascii="Times New Roman" w:hAnsi="Times New Roman" w:cs="Times New Roman"/>
          <w:sz w:val="24"/>
          <w:szCs w:val="24"/>
        </w:rPr>
        <w:t xml:space="preserve"> </w:t>
      </w:r>
      <w:r w:rsidRPr="001A30CF">
        <w:rPr>
          <w:rFonts w:ascii="Times New Roman" w:hAnsi="Times New Roman" w:cs="Times New Roman"/>
          <w:sz w:val="24"/>
          <w:szCs w:val="24"/>
        </w:rPr>
        <w:t>lease with my landlord, who fortunately, we worked out a 90</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day new contract just for</w:t>
      </w:r>
      <w:r w:rsidR="003B1066" w:rsidRPr="001A30CF">
        <w:rPr>
          <w:rFonts w:ascii="Times New Roman" w:hAnsi="Times New Roman" w:cs="Times New Roman"/>
          <w:sz w:val="24"/>
          <w:szCs w:val="24"/>
        </w:rPr>
        <w:t>,</w:t>
      </w:r>
      <w:r w:rsidRPr="001A30CF">
        <w:rPr>
          <w:rFonts w:ascii="Times New Roman" w:hAnsi="Times New Roman" w:cs="Times New Roman"/>
          <w:sz w:val="24"/>
          <w:szCs w:val="24"/>
        </w:rPr>
        <w:t xml:space="preserve"> for now</w:t>
      </w:r>
      <w:r w:rsidR="00963BB8" w:rsidRPr="001A30CF">
        <w:rPr>
          <w:rFonts w:ascii="Times New Roman" w:hAnsi="Times New Roman" w:cs="Times New Roman"/>
          <w:sz w:val="24"/>
          <w:szCs w:val="24"/>
        </w:rPr>
        <w:t>, a</w:t>
      </w:r>
      <w:r w:rsidRPr="001A30CF">
        <w:rPr>
          <w:rFonts w:ascii="Times New Roman" w:hAnsi="Times New Roman" w:cs="Times New Roman"/>
          <w:sz w:val="24"/>
          <w:szCs w:val="24"/>
        </w:rPr>
        <w:t>nd we'll reassess that when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come back around. </w:t>
      </w:r>
      <w:r w:rsidR="00963BB8" w:rsidRPr="001A30CF">
        <w:rPr>
          <w:rFonts w:ascii="Times New Roman" w:hAnsi="Times New Roman" w:cs="Times New Roman"/>
          <w:sz w:val="24"/>
          <w:szCs w:val="24"/>
        </w:rPr>
        <w:t>C</w:t>
      </w:r>
      <w:r w:rsidRPr="001A30CF">
        <w:rPr>
          <w:rFonts w:ascii="Times New Roman" w:hAnsi="Times New Roman" w:cs="Times New Roman"/>
          <w:sz w:val="24"/>
          <w:szCs w:val="24"/>
        </w:rPr>
        <w:t>alled my credit card companies, people that</w:t>
      </w:r>
      <w:r w:rsidR="00963BB8" w:rsidRPr="001A30CF">
        <w:rPr>
          <w:rFonts w:ascii="Times New Roman" w:hAnsi="Times New Roman" w:cs="Times New Roman"/>
          <w:sz w:val="24"/>
          <w:szCs w:val="24"/>
        </w:rPr>
        <w:t>,</w:t>
      </w:r>
      <w:r w:rsidRPr="001A30CF">
        <w:rPr>
          <w:rFonts w:ascii="Times New Roman" w:hAnsi="Times New Roman" w:cs="Times New Roman"/>
          <w:sz w:val="24"/>
          <w:szCs w:val="24"/>
        </w:rPr>
        <w:t xml:space="preserve"> companies that had automatic withdrawal, Adobe Creative Suite, what have you. So</w:t>
      </w:r>
      <w:r w:rsidR="003B1066" w:rsidRPr="001A30CF">
        <w:rPr>
          <w:rFonts w:ascii="Times New Roman" w:hAnsi="Times New Roman" w:cs="Times New Roman"/>
          <w:sz w:val="24"/>
          <w:szCs w:val="24"/>
        </w:rPr>
        <w:t>,</w:t>
      </w:r>
      <w:r w:rsidRPr="001A30CF">
        <w:rPr>
          <w:rFonts w:ascii="Times New Roman" w:hAnsi="Times New Roman" w:cs="Times New Roman"/>
          <w:sz w:val="24"/>
          <w:szCs w:val="24"/>
        </w:rPr>
        <w:t xml:space="preserve"> it's like, okay, let's take care of ourselves. And that's the important thing to</w:t>
      </w:r>
      <w:r w:rsidR="00963BB8" w:rsidRPr="001A30CF">
        <w:rPr>
          <w:rFonts w:ascii="Times New Roman" w:hAnsi="Times New Roman" w:cs="Times New Roman"/>
          <w:sz w:val="24"/>
          <w:szCs w:val="24"/>
        </w:rPr>
        <w:t>o,</w:t>
      </w:r>
      <w:r w:rsidRPr="001A30CF">
        <w:rPr>
          <w:rFonts w:ascii="Times New Roman" w:hAnsi="Times New Roman" w:cs="Times New Roman"/>
          <w:sz w:val="24"/>
          <w:szCs w:val="24"/>
        </w:rPr>
        <w:t xml:space="preserve"> take care of yourselves. And for me,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think, for a lot of artists, taking care of yourselves means still being creative. However, it's a situation of grief</w:t>
      </w:r>
      <w:r w:rsidR="00963BB8" w:rsidRPr="001A30CF">
        <w:rPr>
          <w:rFonts w:ascii="Times New Roman" w:hAnsi="Times New Roman" w:cs="Times New Roman"/>
          <w:sz w:val="24"/>
          <w:szCs w:val="24"/>
        </w:rPr>
        <w:t>, an</w:t>
      </w:r>
      <w:r w:rsidRPr="001A30CF">
        <w:rPr>
          <w:rFonts w:ascii="Times New Roman" w:hAnsi="Times New Roman" w:cs="Times New Roman"/>
          <w:sz w:val="24"/>
          <w:szCs w:val="24"/>
        </w:rPr>
        <w:t>d so</w:t>
      </w:r>
      <w:r w:rsidR="003B1066" w:rsidRPr="001A30CF">
        <w:rPr>
          <w:rFonts w:ascii="Times New Roman" w:hAnsi="Times New Roman" w:cs="Times New Roman"/>
          <w:sz w:val="24"/>
          <w:szCs w:val="24"/>
        </w:rPr>
        <w:t>,</w:t>
      </w:r>
      <w:r w:rsidRPr="001A30CF">
        <w:rPr>
          <w:rFonts w:ascii="Times New Roman" w:hAnsi="Times New Roman" w:cs="Times New Roman"/>
          <w:sz w:val="24"/>
          <w:szCs w:val="24"/>
        </w:rPr>
        <w:t xml:space="preserve"> everybody handles grief differently. So</w:t>
      </w:r>
      <w:r w:rsidR="003B1066" w:rsidRPr="001A30CF">
        <w:rPr>
          <w:rFonts w:ascii="Times New Roman" w:hAnsi="Times New Roman" w:cs="Times New Roman"/>
          <w:sz w:val="24"/>
          <w:szCs w:val="24"/>
        </w:rPr>
        <w:t>,</w:t>
      </w:r>
      <w:r w:rsidRPr="001A30CF">
        <w:rPr>
          <w:rFonts w:ascii="Times New Roman" w:hAnsi="Times New Roman" w:cs="Times New Roman"/>
          <w:sz w:val="24"/>
          <w:szCs w:val="24"/>
        </w:rPr>
        <w:t xml:space="preserve"> some people can't create right now. They, they're just not in that place</w:t>
      </w:r>
      <w:r w:rsidR="00963BB8" w:rsidRPr="001A30CF">
        <w:rPr>
          <w:rFonts w:ascii="Times New Roman" w:hAnsi="Times New Roman" w:cs="Times New Roman"/>
          <w:sz w:val="24"/>
          <w:szCs w:val="24"/>
        </w:rPr>
        <w:t>, a</w:t>
      </w:r>
      <w:r w:rsidRPr="001A30CF">
        <w:rPr>
          <w:rFonts w:ascii="Times New Roman" w:hAnsi="Times New Roman" w:cs="Times New Roman"/>
          <w:sz w:val="24"/>
          <w:szCs w:val="24"/>
        </w:rPr>
        <w:t>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understand that too. But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started to hand paint bags.</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can never get away from a handbag,</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lastRenderedPageBreak/>
        <w:t>just, it will always forever be part of what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do.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had a friend of mine who works at USI and some other </w:t>
      </w:r>
      <w:r w:rsidR="00107E17" w:rsidRPr="001A30CF">
        <w:rPr>
          <w:rFonts w:ascii="Times New Roman" w:hAnsi="Times New Roman" w:cs="Times New Roman"/>
          <w:sz w:val="24"/>
          <w:szCs w:val="24"/>
        </w:rPr>
        <w:t>pe-,</w:t>
      </w:r>
      <w:r w:rsidRPr="001A30CF">
        <w:rPr>
          <w:rFonts w:ascii="Times New Roman" w:hAnsi="Times New Roman" w:cs="Times New Roman"/>
          <w:sz w:val="24"/>
          <w:szCs w:val="24"/>
        </w:rPr>
        <w:t xml:space="preserve"> </w:t>
      </w:r>
      <w:proofErr w:type="gramStart"/>
      <w:r w:rsidRPr="001A30CF">
        <w:rPr>
          <w:rFonts w:ascii="Times New Roman" w:hAnsi="Times New Roman" w:cs="Times New Roman"/>
          <w:sz w:val="24"/>
          <w:szCs w:val="24"/>
        </w:rPr>
        <w:t>actually my</w:t>
      </w:r>
      <w:proofErr w:type="gramEnd"/>
      <w:r w:rsidRPr="001A30CF">
        <w:rPr>
          <w:rFonts w:ascii="Times New Roman" w:hAnsi="Times New Roman" w:cs="Times New Roman"/>
          <w:sz w:val="24"/>
          <w:szCs w:val="24"/>
        </w:rPr>
        <w:t xml:space="preserve"> son and his </w:t>
      </w:r>
      <w:r w:rsidR="00107E17" w:rsidRPr="001A30CF">
        <w:rPr>
          <w:rFonts w:ascii="Times New Roman" w:hAnsi="Times New Roman" w:cs="Times New Roman"/>
          <w:sz w:val="24"/>
          <w:szCs w:val="24"/>
        </w:rPr>
        <w:t>fiancé</w:t>
      </w:r>
      <w:r w:rsidRPr="001A30CF">
        <w:rPr>
          <w:rFonts w:ascii="Times New Roman" w:hAnsi="Times New Roman" w:cs="Times New Roman"/>
          <w:sz w:val="24"/>
          <w:szCs w:val="24"/>
        </w:rPr>
        <w:t xml:space="preserve">, they're like, </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Mom, you</w:t>
      </w:r>
      <w:r w:rsidR="00107E17" w:rsidRPr="001A30CF">
        <w:rPr>
          <w:rFonts w:ascii="Times New Roman" w:hAnsi="Times New Roman" w:cs="Times New Roman"/>
          <w:sz w:val="24"/>
          <w:szCs w:val="24"/>
        </w:rPr>
        <w:t>r</w:t>
      </w:r>
      <w:r w:rsidRPr="001A30CF">
        <w:rPr>
          <w:rFonts w:ascii="Times New Roman" w:hAnsi="Times New Roman" w:cs="Times New Roman"/>
          <w:sz w:val="24"/>
          <w:szCs w:val="24"/>
        </w:rPr>
        <w:t xml:space="preserve"> a</w:t>
      </w:r>
      <w:r w:rsidR="003B1066" w:rsidRPr="001A30CF">
        <w:rPr>
          <w:rFonts w:ascii="Times New Roman" w:hAnsi="Times New Roman" w:cs="Times New Roman"/>
          <w:sz w:val="24"/>
          <w:szCs w:val="24"/>
        </w:rPr>
        <w:t>rt is</w:t>
      </w:r>
      <w:r w:rsidRPr="001A30CF">
        <w:rPr>
          <w:rFonts w:ascii="Times New Roman" w:hAnsi="Times New Roman" w:cs="Times New Roman"/>
          <w:sz w:val="24"/>
          <w:szCs w:val="24"/>
        </w:rPr>
        <w:t xml:space="preserve"> changing. And we really like it.</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 xml:space="preserve"> It was becoming less busy, a little more minimalist.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was having fun with it too. So that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decided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would paint like a 12 by 12 painting every day. Would you like to see one? </w:t>
      </w:r>
    </w:p>
    <w:p w14:paraId="14F80AE1" w14:textId="77777777" w:rsidR="003B1066" w:rsidRPr="001A30CF" w:rsidRDefault="003B1066">
      <w:pPr>
        <w:spacing w:after="0"/>
        <w:rPr>
          <w:rFonts w:ascii="Times New Roman" w:hAnsi="Times New Roman" w:cs="Times New Roman"/>
          <w:sz w:val="24"/>
          <w:szCs w:val="24"/>
        </w:rPr>
      </w:pPr>
    </w:p>
    <w:p w14:paraId="6E5CC177" w14:textId="429A484B" w:rsidR="003B1066"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3B1066" w:rsidRPr="001A30CF">
        <w:rPr>
          <w:rFonts w:ascii="Times New Roman" w:hAnsi="Times New Roman" w:cs="Times New Roman"/>
          <w:b/>
          <w:bCs/>
          <w:sz w:val="24"/>
          <w:szCs w:val="24"/>
        </w:rPr>
        <w:t>08:10</w:t>
      </w:r>
    </w:p>
    <w:p w14:paraId="7AC0D64C" w14:textId="77777777" w:rsidR="00107E17"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 xml:space="preserve">Yes. Absolutely. </w:t>
      </w:r>
    </w:p>
    <w:p w14:paraId="79820CEE" w14:textId="77777777" w:rsidR="00107E17" w:rsidRPr="001A30CF" w:rsidRDefault="00107E17">
      <w:pPr>
        <w:spacing w:after="0"/>
        <w:rPr>
          <w:rFonts w:ascii="Times New Roman" w:hAnsi="Times New Roman" w:cs="Times New Roman"/>
          <w:sz w:val="24"/>
          <w:szCs w:val="24"/>
        </w:rPr>
      </w:pPr>
    </w:p>
    <w:p w14:paraId="38F985F5" w14:textId="77777777" w:rsidR="00107E17" w:rsidRPr="001A30CF" w:rsidRDefault="00107E17">
      <w:pPr>
        <w:spacing w:after="0"/>
        <w:rPr>
          <w:rFonts w:ascii="Times New Roman" w:hAnsi="Times New Roman" w:cs="Times New Roman"/>
          <w:sz w:val="24"/>
          <w:szCs w:val="24"/>
        </w:rPr>
      </w:pPr>
      <w:r w:rsidRPr="006C02B1">
        <w:rPr>
          <w:rFonts w:ascii="Times New Roman" w:hAnsi="Times New Roman" w:cs="Times New Roman"/>
          <w:b/>
          <w:bCs/>
          <w:sz w:val="24"/>
          <w:szCs w:val="24"/>
        </w:rPr>
        <w:t>Emily Gartner</w:t>
      </w:r>
      <w:r w:rsidRPr="001A30CF">
        <w:rPr>
          <w:rFonts w:ascii="Times New Roman" w:hAnsi="Times New Roman" w:cs="Times New Roman"/>
          <w:sz w:val="24"/>
          <w:szCs w:val="24"/>
        </w:rPr>
        <w:t xml:space="preserve"> 8:13</w:t>
      </w:r>
    </w:p>
    <w:p w14:paraId="56D60B04" w14:textId="4996DE84" w:rsidR="00A00B9C" w:rsidRPr="001A30CF" w:rsidRDefault="00107E17">
      <w:pPr>
        <w:spacing w:after="0"/>
        <w:rPr>
          <w:rFonts w:ascii="Times New Roman" w:hAnsi="Times New Roman" w:cs="Times New Roman"/>
          <w:sz w:val="24"/>
          <w:szCs w:val="24"/>
        </w:rPr>
      </w:pPr>
      <w:r w:rsidRPr="001A30CF">
        <w:rPr>
          <w:rFonts w:ascii="Times New Roman" w:hAnsi="Times New Roman" w:cs="Times New Roman"/>
          <w:sz w:val="24"/>
          <w:szCs w:val="24"/>
        </w:rPr>
        <w:t>Okay, l</w:t>
      </w:r>
      <w:r w:rsidR="00625A0C" w:rsidRPr="001A30CF">
        <w:rPr>
          <w:rFonts w:ascii="Times New Roman" w:hAnsi="Times New Roman" w:cs="Times New Roman"/>
          <w:sz w:val="24"/>
          <w:szCs w:val="24"/>
        </w:rPr>
        <w:t>et me see</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tanning myself over there in the window.</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need to take a break from that anyway. Okay, let's see what we have. Some of them</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not so great. But I'll show you at least two. </w:t>
      </w:r>
    </w:p>
    <w:p w14:paraId="558D5542" w14:textId="77777777" w:rsidR="00A00B9C" w:rsidRPr="001A30CF" w:rsidRDefault="00A00B9C">
      <w:pPr>
        <w:spacing w:after="0"/>
        <w:rPr>
          <w:rFonts w:ascii="Times New Roman" w:hAnsi="Times New Roman" w:cs="Times New Roman"/>
          <w:sz w:val="24"/>
          <w:szCs w:val="24"/>
        </w:rPr>
      </w:pPr>
    </w:p>
    <w:p w14:paraId="1620D5C7" w14:textId="33D42BD4" w:rsidR="00A00B9C"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A00B9C" w:rsidRPr="001A30CF">
        <w:rPr>
          <w:rFonts w:ascii="Times New Roman" w:hAnsi="Times New Roman" w:cs="Times New Roman"/>
          <w:b/>
          <w:bCs/>
          <w:sz w:val="24"/>
          <w:szCs w:val="24"/>
        </w:rPr>
        <w:t>08:28</w:t>
      </w:r>
    </w:p>
    <w:p w14:paraId="164D60E9" w14:textId="77777777" w:rsidR="00A00B9C"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 xml:space="preserve">Great. </w:t>
      </w:r>
    </w:p>
    <w:p w14:paraId="52019F72" w14:textId="77777777" w:rsidR="00A00B9C" w:rsidRPr="001A30CF" w:rsidRDefault="00A00B9C">
      <w:pPr>
        <w:spacing w:after="0"/>
        <w:rPr>
          <w:rFonts w:ascii="Times New Roman" w:hAnsi="Times New Roman" w:cs="Times New Roman"/>
          <w:sz w:val="24"/>
          <w:szCs w:val="24"/>
        </w:rPr>
      </w:pPr>
    </w:p>
    <w:p w14:paraId="15B2E7D4" w14:textId="6DA241E6" w:rsidR="00A00B9C"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A00B9C" w:rsidRPr="001A30CF">
        <w:rPr>
          <w:rFonts w:ascii="Times New Roman" w:hAnsi="Times New Roman" w:cs="Times New Roman"/>
          <w:b/>
          <w:bCs/>
          <w:sz w:val="24"/>
          <w:szCs w:val="24"/>
        </w:rPr>
        <w:t>08:29</w:t>
      </w:r>
    </w:p>
    <w:p w14:paraId="0C01D72C" w14:textId="7724AFAE" w:rsidR="00A00B9C"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Come back over here.</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am a very big Andy Warhol fan</w:t>
      </w:r>
      <w:r w:rsidR="00107E17" w:rsidRPr="001A30CF">
        <w:rPr>
          <w:rFonts w:ascii="Times New Roman" w:hAnsi="Times New Roman" w:cs="Times New Roman"/>
          <w:sz w:val="24"/>
          <w:szCs w:val="24"/>
        </w:rPr>
        <w:t>, a</w:t>
      </w:r>
      <w:r w:rsidRPr="001A30CF">
        <w:rPr>
          <w:rFonts w:ascii="Times New Roman" w:hAnsi="Times New Roman" w:cs="Times New Roman"/>
          <w:sz w:val="24"/>
          <w:szCs w:val="24"/>
        </w:rPr>
        <w:t>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am a child of the 60s. So</w:t>
      </w:r>
      <w:r w:rsidR="00A00B9C" w:rsidRPr="001A30CF">
        <w:rPr>
          <w:rFonts w:ascii="Times New Roman" w:hAnsi="Times New Roman" w:cs="Times New Roman"/>
          <w:sz w:val="24"/>
          <w:szCs w:val="24"/>
        </w:rPr>
        <w:t>,</w:t>
      </w:r>
      <w:r w:rsidRPr="001A30CF">
        <w:rPr>
          <w:rFonts w:ascii="Times New Roman" w:hAnsi="Times New Roman" w:cs="Times New Roman"/>
          <w:sz w:val="24"/>
          <w:szCs w:val="24"/>
        </w:rPr>
        <w:t xml:space="preserve"> this is very spiral graph</w:t>
      </w:r>
      <w:r w:rsidR="00107E17" w:rsidRPr="001A30CF">
        <w:rPr>
          <w:rFonts w:ascii="Times New Roman" w:hAnsi="Times New Roman" w:cs="Times New Roman"/>
          <w:sz w:val="24"/>
          <w:szCs w:val="24"/>
        </w:rPr>
        <w:t>-</w:t>
      </w:r>
      <w:proofErr w:type="gramStart"/>
      <w:r w:rsidRPr="001A30CF">
        <w:rPr>
          <w:rFonts w:ascii="Times New Roman" w:hAnsi="Times New Roman" w:cs="Times New Roman"/>
          <w:sz w:val="24"/>
          <w:szCs w:val="24"/>
        </w:rPr>
        <w:t>like</w:t>
      </w:r>
      <w:proofErr w:type="gramEnd"/>
      <w:r w:rsidRPr="001A30CF">
        <w:rPr>
          <w:rFonts w:ascii="Times New Roman" w:hAnsi="Times New Roman" w:cs="Times New Roman"/>
          <w:sz w:val="24"/>
          <w:szCs w:val="24"/>
        </w:rPr>
        <w:t xml:space="preserve"> can you see it? </w:t>
      </w:r>
      <w:r w:rsidR="00107E17" w:rsidRPr="001A30CF">
        <w:rPr>
          <w:rFonts w:ascii="Times New Roman" w:hAnsi="Times New Roman" w:cs="Times New Roman"/>
          <w:sz w:val="24"/>
          <w:szCs w:val="24"/>
        </w:rPr>
        <w:t>[shows painting]</w:t>
      </w:r>
    </w:p>
    <w:p w14:paraId="00F98856" w14:textId="77777777" w:rsidR="00A00B9C" w:rsidRPr="001A30CF" w:rsidRDefault="00A00B9C">
      <w:pPr>
        <w:spacing w:after="0"/>
        <w:rPr>
          <w:rFonts w:ascii="Times New Roman" w:hAnsi="Times New Roman" w:cs="Times New Roman"/>
          <w:sz w:val="24"/>
          <w:szCs w:val="24"/>
        </w:rPr>
      </w:pPr>
    </w:p>
    <w:p w14:paraId="66BDC2A4" w14:textId="04C70540" w:rsidR="00A00B9C"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A00B9C" w:rsidRPr="001A30CF">
        <w:rPr>
          <w:rFonts w:ascii="Times New Roman" w:hAnsi="Times New Roman" w:cs="Times New Roman"/>
          <w:b/>
          <w:bCs/>
          <w:sz w:val="24"/>
          <w:szCs w:val="24"/>
        </w:rPr>
        <w:t>08:49</w:t>
      </w:r>
    </w:p>
    <w:p w14:paraId="0A2B823E" w14:textId="77777777" w:rsidR="00A00B9C"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Yeah,</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like it. </w:t>
      </w:r>
    </w:p>
    <w:p w14:paraId="4CEFE00B" w14:textId="77777777" w:rsidR="00A00B9C" w:rsidRPr="001A30CF" w:rsidRDefault="00A00B9C">
      <w:pPr>
        <w:spacing w:after="0"/>
        <w:rPr>
          <w:rFonts w:ascii="Times New Roman" w:hAnsi="Times New Roman" w:cs="Times New Roman"/>
          <w:sz w:val="24"/>
          <w:szCs w:val="24"/>
        </w:rPr>
      </w:pPr>
    </w:p>
    <w:p w14:paraId="3A4C2086" w14:textId="622122EB" w:rsidR="00A00B9C"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A00B9C" w:rsidRPr="001A30CF">
        <w:rPr>
          <w:rFonts w:ascii="Times New Roman" w:hAnsi="Times New Roman" w:cs="Times New Roman"/>
          <w:b/>
          <w:bCs/>
          <w:sz w:val="24"/>
          <w:szCs w:val="24"/>
        </w:rPr>
        <w:t>08:52</w:t>
      </w:r>
    </w:p>
    <w:p w14:paraId="09E4DC85" w14:textId="6A01CD8F" w:rsidR="00A00B9C"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And then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had rubber stamps that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was doing with a class where they w</w:t>
      </w:r>
      <w:r w:rsidR="00107E17" w:rsidRPr="001A30CF">
        <w:rPr>
          <w:rFonts w:ascii="Times New Roman" w:hAnsi="Times New Roman" w:cs="Times New Roman"/>
          <w:sz w:val="24"/>
          <w:szCs w:val="24"/>
        </w:rPr>
        <w:t>ould [audio cuts out]</w:t>
      </w:r>
      <w:r w:rsidRPr="001A30CF">
        <w:rPr>
          <w:rFonts w:ascii="Times New Roman" w:hAnsi="Times New Roman" w:cs="Times New Roman"/>
          <w:sz w:val="24"/>
          <w:szCs w:val="24"/>
        </w:rPr>
        <w:t xml:space="preserve"> things with a rubber stamp. So that was just a fun piece. And then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really was following the </w:t>
      </w:r>
      <w:r w:rsidR="00107E17" w:rsidRPr="001A30CF">
        <w:rPr>
          <w:rFonts w:ascii="Times New Roman" w:hAnsi="Times New Roman" w:cs="Times New Roman"/>
          <w:sz w:val="24"/>
          <w:szCs w:val="24"/>
        </w:rPr>
        <w:t>C</w:t>
      </w:r>
      <w:r w:rsidRPr="001A30CF">
        <w:rPr>
          <w:rFonts w:ascii="Times New Roman" w:hAnsi="Times New Roman" w:cs="Times New Roman"/>
          <w:sz w:val="24"/>
          <w:szCs w:val="24"/>
        </w:rPr>
        <w:t xml:space="preserve">ares </w:t>
      </w:r>
      <w:r w:rsidR="00107E17" w:rsidRPr="001A30CF">
        <w:rPr>
          <w:rFonts w:ascii="Times New Roman" w:hAnsi="Times New Roman" w:cs="Times New Roman"/>
          <w:sz w:val="24"/>
          <w:szCs w:val="24"/>
        </w:rPr>
        <w:t>A</w:t>
      </w:r>
      <w:r w:rsidRPr="001A30CF">
        <w:rPr>
          <w:rFonts w:ascii="Times New Roman" w:hAnsi="Times New Roman" w:cs="Times New Roman"/>
          <w:sz w:val="24"/>
          <w:szCs w:val="24"/>
        </w:rPr>
        <w:t>ct bill</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 xml:space="preserve"> the stimulus very, very closely, you know, contacting senators contacting</w:t>
      </w:r>
      <w:r w:rsidR="00107E17" w:rsidRPr="001A30CF">
        <w:rPr>
          <w:rFonts w:ascii="Times New Roman" w:hAnsi="Times New Roman" w:cs="Times New Roman"/>
          <w:sz w:val="24"/>
          <w:szCs w:val="24"/>
        </w:rPr>
        <w:t>-</w:t>
      </w:r>
    </w:p>
    <w:p w14:paraId="2CA6BAD1" w14:textId="77777777" w:rsidR="00A00B9C" w:rsidRPr="001A30CF" w:rsidRDefault="00A00B9C">
      <w:pPr>
        <w:spacing w:after="0"/>
        <w:rPr>
          <w:rFonts w:ascii="Times New Roman" w:hAnsi="Times New Roman" w:cs="Times New Roman"/>
          <w:sz w:val="24"/>
          <w:szCs w:val="24"/>
        </w:rPr>
      </w:pPr>
    </w:p>
    <w:p w14:paraId="3B426E0F" w14:textId="50148AF9" w:rsidR="00A00B9C"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A00B9C" w:rsidRPr="001A30CF">
        <w:rPr>
          <w:rFonts w:ascii="Times New Roman" w:hAnsi="Times New Roman" w:cs="Times New Roman"/>
          <w:b/>
          <w:bCs/>
          <w:sz w:val="24"/>
          <w:szCs w:val="24"/>
        </w:rPr>
        <w:t>09:15</w:t>
      </w:r>
    </w:p>
    <w:p w14:paraId="5D32800B" w14:textId="6237CA61" w:rsidR="00A00B9C" w:rsidRPr="001A30CF" w:rsidRDefault="00A00B9C">
      <w:pPr>
        <w:spacing w:after="0"/>
        <w:rPr>
          <w:rFonts w:ascii="Times New Roman" w:hAnsi="Times New Roman" w:cs="Times New Roman"/>
          <w:sz w:val="24"/>
          <w:szCs w:val="24"/>
        </w:rPr>
      </w:pPr>
      <w:r w:rsidRPr="001A30CF">
        <w:rPr>
          <w:rFonts w:ascii="Times New Roman" w:hAnsi="Times New Roman" w:cs="Times New Roman"/>
          <w:sz w:val="24"/>
          <w:szCs w:val="24"/>
        </w:rPr>
        <w:t>G</w:t>
      </w:r>
      <w:r w:rsidR="00625A0C" w:rsidRPr="001A30CF">
        <w:rPr>
          <w:rFonts w:ascii="Times New Roman" w:hAnsi="Times New Roman" w:cs="Times New Roman"/>
          <w:sz w:val="24"/>
          <w:szCs w:val="24"/>
        </w:rPr>
        <w:t>ood</w:t>
      </w:r>
      <w:r w:rsidR="00107E17"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p>
    <w:p w14:paraId="0EE6DE96" w14:textId="77777777" w:rsidR="00A00B9C" w:rsidRPr="001A30CF" w:rsidRDefault="00A00B9C">
      <w:pPr>
        <w:spacing w:after="0"/>
        <w:rPr>
          <w:rFonts w:ascii="Times New Roman" w:hAnsi="Times New Roman" w:cs="Times New Roman"/>
          <w:sz w:val="24"/>
          <w:szCs w:val="24"/>
        </w:rPr>
      </w:pPr>
    </w:p>
    <w:p w14:paraId="4CB18001" w14:textId="2C4573D4" w:rsidR="00A00B9C"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A00B9C" w:rsidRPr="001A30CF">
        <w:rPr>
          <w:rFonts w:ascii="Times New Roman" w:hAnsi="Times New Roman" w:cs="Times New Roman"/>
          <w:b/>
          <w:bCs/>
          <w:sz w:val="24"/>
          <w:szCs w:val="24"/>
        </w:rPr>
        <w:t>09:16</w:t>
      </w:r>
    </w:p>
    <w:p w14:paraId="124256D2" w14:textId="6C0A49D9" w:rsidR="00A00B9C" w:rsidRPr="001A30CF" w:rsidRDefault="00107E17">
      <w:pPr>
        <w:spacing w:after="0"/>
        <w:rPr>
          <w:rFonts w:ascii="Times New Roman" w:hAnsi="Times New Roman" w:cs="Times New Roman"/>
          <w:sz w:val="24"/>
          <w:szCs w:val="24"/>
        </w:rPr>
      </w:pPr>
      <w:r w:rsidRPr="001A30CF">
        <w:rPr>
          <w:rFonts w:ascii="Times New Roman" w:hAnsi="Times New Roman" w:cs="Times New Roman"/>
          <w:sz w:val="24"/>
          <w:szCs w:val="24"/>
        </w:rPr>
        <w:t>-C</w:t>
      </w:r>
      <w:r w:rsidR="00625A0C" w:rsidRPr="001A30CF">
        <w:rPr>
          <w:rFonts w:ascii="Times New Roman" w:hAnsi="Times New Roman" w:cs="Times New Roman"/>
          <w:sz w:val="24"/>
          <w:szCs w:val="24"/>
        </w:rPr>
        <w:t>ongress people. And so</w:t>
      </w:r>
      <w:r w:rsidR="00A00B9C"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the stimulus bill got passed. 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just made this piece </w:t>
      </w:r>
      <w:r w:rsidRPr="001A30CF">
        <w:rPr>
          <w:rFonts w:ascii="Times New Roman" w:hAnsi="Times New Roman" w:cs="Times New Roman"/>
          <w:sz w:val="24"/>
          <w:szCs w:val="24"/>
        </w:rPr>
        <w:t xml:space="preserve">[shows painting] </w:t>
      </w:r>
      <w:r w:rsidR="00625A0C" w:rsidRPr="001A30CF">
        <w:rPr>
          <w:rFonts w:ascii="Times New Roman" w:hAnsi="Times New Roman" w:cs="Times New Roman"/>
          <w:sz w:val="24"/>
          <w:szCs w:val="24"/>
        </w:rPr>
        <w:t xml:space="preserve">because it felt </w:t>
      </w:r>
      <w:r w:rsidRPr="001A30CF">
        <w:rPr>
          <w:rFonts w:ascii="Times New Roman" w:hAnsi="Times New Roman" w:cs="Times New Roman"/>
          <w:sz w:val="24"/>
          <w:szCs w:val="24"/>
        </w:rPr>
        <w:t>-</w:t>
      </w:r>
    </w:p>
    <w:p w14:paraId="0610C901" w14:textId="77777777" w:rsidR="00A00B9C" w:rsidRPr="001A30CF" w:rsidRDefault="00A00B9C">
      <w:pPr>
        <w:spacing w:after="0"/>
        <w:rPr>
          <w:rFonts w:ascii="Times New Roman" w:hAnsi="Times New Roman" w:cs="Times New Roman"/>
          <w:sz w:val="24"/>
          <w:szCs w:val="24"/>
        </w:rPr>
      </w:pPr>
    </w:p>
    <w:p w14:paraId="48E184C2" w14:textId="7F79596A" w:rsidR="00A00B9C"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A00B9C" w:rsidRPr="001A30CF">
        <w:rPr>
          <w:rFonts w:ascii="Times New Roman" w:hAnsi="Times New Roman" w:cs="Times New Roman"/>
          <w:b/>
          <w:bCs/>
          <w:sz w:val="24"/>
          <w:szCs w:val="24"/>
        </w:rPr>
        <w:t>09:26</w:t>
      </w:r>
    </w:p>
    <w:p w14:paraId="38390B3C" w14:textId="286B0B6E" w:rsidR="00A00B9C" w:rsidRPr="001A30CF" w:rsidRDefault="00A00B9C">
      <w:pPr>
        <w:spacing w:after="0"/>
        <w:rPr>
          <w:rFonts w:ascii="Times New Roman" w:hAnsi="Times New Roman" w:cs="Times New Roman"/>
          <w:sz w:val="24"/>
          <w:szCs w:val="24"/>
        </w:rPr>
      </w:pPr>
      <w:r w:rsidRPr="001A30CF">
        <w:rPr>
          <w:rFonts w:ascii="Times New Roman" w:hAnsi="Times New Roman" w:cs="Times New Roman"/>
          <w:sz w:val="24"/>
          <w:szCs w:val="24"/>
        </w:rPr>
        <w:t>Wow</w:t>
      </w:r>
    </w:p>
    <w:p w14:paraId="44AAF007" w14:textId="77777777" w:rsidR="00A00B9C" w:rsidRPr="001A30CF" w:rsidRDefault="00A00B9C">
      <w:pPr>
        <w:spacing w:after="0"/>
        <w:rPr>
          <w:rFonts w:ascii="Times New Roman" w:hAnsi="Times New Roman" w:cs="Times New Roman"/>
          <w:sz w:val="24"/>
          <w:szCs w:val="24"/>
        </w:rPr>
      </w:pPr>
    </w:p>
    <w:p w14:paraId="6717EF0B" w14:textId="6D6829B2" w:rsidR="00A00B9C"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A00B9C" w:rsidRPr="001A30CF">
        <w:rPr>
          <w:rFonts w:ascii="Times New Roman" w:hAnsi="Times New Roman" w:cs="Times New Roman"/>
          <w:b/>
          <w:bCs/>
          <w:sz w:val="24"/>
          <w:szCs w:val="24"/>
        </w:rPr>
        <w:t>09:27</w:t>
      </w:r>
    </w:p>
    <w:p w14:paraId="52BB1DE5" w14:textId="2906173D" w:rsidR="00A00B9C" w:rsidRPr="001A30CF" w:rsidRDefault="00107E17">
      <w:pPr>
        <w:spacing w:after="0"/>
        <w:rPr>
          <w:rFonts w:ascii="Times New Roman" w:hAnsi="Times New Roman" w:cs="Times New Roman"/>
          <w:sz w:val="24"/>
          <w:szCs w:val="24"/>
        </w:rPr>
      </w:pPr>
      <w:r w:rsidRPr="001A30CF">
        <w:rPr>
          <w:rFonts w:ascii="Times New Roman" w:hAnsi="Times New Roman" w:cs="Times New Roman"/>
          <w:sz w:val="24"/>
          <w:szCs w:val="24"/>
        </w:rPr>
        <w:t>-</w:t>
      </w:r>
      <w:r w:rsidR="00625A0C" w:rsidRPr="001A30CF">
        <w:rPr>
          <w:rFonts w:ascii="Times New Roman" w:hAnsi="Times New Roman" w:cs="Times New Roman"/>
          <w:sz w:val="24"/>
          <w:szCs w:val="24"/>
        </w:rPr>
        <w:t>like we were a bit out of the darkness. We're not</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we still have a long way to go. There's</w:t>
      </w:r>
      <w:r w:rsidR="00A00B9C"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A00B9C" w:rsidRPr="001A30CF">
        <w:rPr>
          <w:rFonts w:ascii="Times New Roman" w:hAnsi="Times New Roman" w:cs="Times New Roman"/>
          <w:sz w:val="24"/>
          <w:szCs w:val="24"/>
        </w:rPr>
        <w:t>t</w:t>
      </w:r>
      <w:r w:rsidR="00625A0C" w:rsidRPr="001A30CF">
        <w:rPr>
          <w:rFonts w:ascii="Times New Roman" w:hAnsi="Times New Roman" w:cs="Times New Roman"/>
          <w:sz w:val="24"/>
          <w:szCs w:val="24"/>
        </w:rPr>
        <w:t xml:space="preserve">here's still </w:t>
      </w:r>
      <w:proofErr w:type="spellStart"/>
      <w:r w:rsidR="00625A0C" w:rsidRPr="001A30CF">
        <w:rPr>
          <w:rFonts w:ascii="Times New Roman" w:hAnsi="Times New Roman" w:cs="Times New Roman"/>
          <w:sz w:val="24"/>
          <w:szCs w:val="24"/>
        </w:rPr>
        <w:t>gonna</w:t>
      </w:r>
      <w:proofErr w:type="spellEnd"/>
      <w:r w:rsidR="00625A0C" w:rsidRPr="001A30CF">
        <w:rPr>
          <w:rFonts w:ascii="Times New Roman" w:hAnsi="Times New Roman" w:cs="Times New Roman"/>
          <w:sz w:val="24"/>
          <w:szCs w:val="24"/>
        </w:rPr>
        <w:t xml:space="preserve"> be a lot of things going on. But it was the dove for peace, and then the Asian</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s symbol for calm. </w:t>
      </w:r>
      <w:r w:rsidR="00625A0C" w:rsidRPr="001A30CF">
        <w:rPr>
          <w:rFonts w:ascii="Times New Roman" w:hAnsi="Times New Roman" w:cs="Times New Roman"/>
          <w:sz w:val="24"/>
          <w:szCs w:val="24"/>
        </w:rPr>
        <w:lastRenderedPageBreak/>
        <w:t>So</w:t>
      </w:r>
      <w:r w:rsidR="00A00B9C"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with that stimulus bill being signed, it did give me a sense of peace</w:t>
      </w:r>
      <w:r w:rsidRPr="001A30CF">
        <w:rPr>
          <w:rFonts w:ascii="Times New Roman" w:hAnsi="Times New Roman" w:cs="Times New Roman"/>
          <w:sz w:val="24"/>
          <w:szCs w:val="24"/>
        </w:rPr>
        <w:t>, i</w:t>
      </w:r>
      <w:r w:rsidR="00625A0C" w:rsidRPr="001A30CF">
        <w:rPr>
          <w:rFonts w:ascii="Times New Roman" w:hAnsi="Times New Roman" w:cs="Times New Roman"/>
          <w:sz w:val="24"/>
          <w:szCs w:val="24"/>
        </w:rPr>
        <w:t>t did give me a sense of calm</w:t>
      </w:r>
      <w:r w:rsidR="00A00B9C" w:rsidRPr="001A30CF">
        <w:rPr>
          <w:rFonts w:ascii="Times New Roman" w:hAnsi="Times New Roman" w:cs="Times New Roman"/>
          <w:sz w:val="24"/>
          <w:szCs w:val="24"/>
        </w:rPr>
        <w:t xml:space="preserve"> </w:t>
      </w:r>
      <w:proofErr w:type="gramStart"/>
      <w:r w:rsidRPr="001A30CF">
        <w:rPr>
          <w:rFonts w:ascii="Times New Roman" w:hAnsi="Times New Roman" w:cs="Times New Roman"/>
          <w:sz w:val="24"/>
          <w:szCs w:val="24"/>
        </w:rPr>
        <w:t>A</w:t>
      </w:r>
      <w:r w:rsidR="00625A0C" w:rsidRPr="001A30CF">
        <w:rPr>
          <w:rFonts w:ascii="Times New Roman" w:hAnsi="Times New Roman" w:cs="Times New Roman"/>
          <w:sz w:val="24"/>
          <w:szCs w:val="24"/>
        </w:rPr>
        <w:t>nd</w:t>
      </w:r>
      <w:proofErr w:type="gramEnd"/>
      <w:r w:rsidR="00625A0C" w:rsidRPr="001A30CF">
        <w:rPr>
          <w:rFonts w:ascii="Times New Roman" w:hAnsi="Times New Roman" w:cs="Times New Roman"/>
          <w:sz w:val="24"/>
          <w:szCs w:val="24"/>
        </w:rPr>
        <w:t xml:space="preserve"> you know, it's just</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mean, it's not even kind of one day at a time, it was, at times</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it was becoming one minute at a time or one hour at a time getting broken down that much. So</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really going back to the face mask, then it became a concern. 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didn't realize that until</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reached out to other fashion designers here, they were all getting the same calls that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was, and we were really concerned about it being CDC compliant</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Like, okay, we want to </w:t>
      </w:r>
      <w:proofErr w:type="gramStart"/>
      <w:r w:rsidR="00625A0C" w:rsidRPr="001A30CF">
        <w:rPr>
          <w:rFonts w:ascii="Times New Roman" w:hAnsi="Times New Roman" w:cs="Times New Roman"/>
          <w:sz w:val="24"/>
          <w:szCs w:val="24"/>
        </w:rPr>
        <w:t>make</w:t>
      </w:r>
      <w:proofErr w:type="gramEnd"/>
      <w:r w:rsidR="00625A0C" w:rsidRPr="001A30CF">
        <w:rPr>
          <w:rFonts w:ascii="Times New Roman" w:hAnsi="Times New Roman" w:cs="Times New Roman"/>
          <w:sz w:val="24"/>
          <w:szCs w:val="24"/>
        </w:rPr>
        <w:t xml:space="preserve"> this</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we want to do this for our community</w:t>
      </w:r>
      <w:r w:rsidRPr="001A30CF">
        <w:rPr>
          <w:rFonts w:ascii="Times New Roman" w:hAnsi="Times New Roman" w:cs="Times New Roman"/>
          <w:sz w:val="24"/>
          <w:szCs w:val="24"/>
        </w:rPr>
        <w:t>, i</w:t>
      </w:r>
      <w:r w:rsidR="00625A0C" w:rsidRPr="001A30CF">
        <w:rPr>
          <w:rFonts w:ascii="Times New Roman" w:hAnsi="Times New Roman" w:cs="Times New Roman"/>
          <w:sz w:val="24"/>
          <w:szCs w:val="24"/>
        </w:rPr>
        <w:t>t's important</w:t>
      </w:r>
      <w:r w:rsidRPr="001A30CF">
        <w:rPr>
          <w:rFonts w:ascii="Times New Roman" w:hAnsi="Times New Roman" w:cs="Times New Roman"/>
          <w:sz w:val="24"/>
          <w:szCs w:val="24"/>
        </w:rPr>
        <w:t>. B</w:t>
      </w:r>
      <w:r w:rsidR="00625A0C" w:rsidRPr="001A30CF">
        <w:rPr>
          <w:rFonts w:ascii="Times New Roman" w:hAnsi="Times New Roman" w:cs="Times New Roman"/>
          <w:sz w:val="24"/>
          <w:szCs w:val="24"/>
        </w:rPr>
        <w:t>ut it's not the right amount of filtering</w:t>
      </w:r>
      <w:r w:rsidRPr="001A30CF">
        <w:rPr>
          <w:rFonts w:ascii="Times New Roman" w:hAnsi="Times New Roman" w:cs="Times New Roman"/>
          <w:sz w:val="24"/>
          <w:szCs w:val="24"/>
        </w:rPr>
        <w:t>, w</w:t>
      </w:r>
      <w:r w:rsidR="00625A0C" w:rsidRPr="001A30CF">
        <w:rPr>
          <w:rFonts w:ascii="Times New Roman" w:hAnsi="Times New Roman" w:cs="Times New Roman"/>
          <w:sz w:val="24"/>
          <w:szCs w:val="24"/>
        </w:rPr>
        <w:t>e want</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we want to, we want to do our very best, </w:t>
      </w:r>
    </w:p>
    <w:p w14:paraId="52706C1D" w14:textId="77777777" w:rsidR="00A00B9C" w:rsidRPr="001A30CF" w:rsidRDefault="00A00B9C">
      <w:pPr>
        <w:spacing w:after="0"/>
        <w:rPr>
          <w:rFonts w:ascii="Times New Roman" w:hAnsi="Times New Roman" w:cs="Times New Roman"/>
          <w:sz w:val="24"/>
          <w:szCs w:val="24"/>
        </w:rPr>
      </w:pPr>
    </w:p>
    <w:p w14:paraId="1436E638" w14:textId="3F244F4B" w:rsidR="00A00B9C"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A00B9C" w:rsidRPr="001A30CF">
        <w:rPr>
          <w:rFonts w:ascii="Times New Roman" w:hAnsi="Times New Roman" w:cs="Times New Roman"/>
          <w:b/>
          <w:bCs/>
          <w:sz w:val="24"/>
          <w:szCs w:val="24"/>
        </w:rPr>
        <w:t>10:44</w:t>
      </w:r>
    </w:p>
    <w:p w14:paraId="40600712" w14:textId="10DDA511" w:rsidR="00A00B9C" w:rsidRPr="001A30CF" w:rsidRDefault="00A00B9C">
      <w:pPr>
        <w:spacing w:after="0"/>
        <w:rPr>
          <w:rFonts w:ascii="Times New Roman" w:hAnsi="Times New Roman" w:cs="Times New Roman"/>
          <w:sz w:val="24"/>
          <w:szCs w:val="24"/>
        </w:rPr>
      </w:pPr>
      <w:r w:rsidRPr="001A30CF">
        <w:rPr>
          <w:rFonts w:ascii="Times New Roman" w:hAnsi="Times New Roman" w:cs="Times New Roman"/>
          <w:sz w:val="24"/>
          <w:szCs w:val="24"/>
        </w:rPr>
        <w:t>R</w:t>
      </w:r>
      <w:r w:rsidR="00625A0C" w:rsidRPr="001A30CF">
        <w:rPr>
          <w:rFonts w:ascii="Times New Roman" w:hAnsi="Times New Roman" w:cs="Times New Roman"/>
          <w:sz w:val="24"/>
          <w:szCs w:val="24"/>
        </w:rPr>
        <w:t>ight</w:t>
      </w:r>
      <w:r w:rsidR="00107E17" w:rsidRPr="001A30CF">
        <w:rPr>
          <w:rFonts w:ascii="Times New Roman" w:hAnsi="Times New Roman" w:cs="Times New Roman"/>
          <w:sz w:val="24"/>
          <w:szCs w:val="24"/>
        </w:rPr>
        <w:t>.</w:t>
      </w:r>
    </w:p>
    <w:p w14:paraId="66E343E0" w14:textId="77777777" w:rsidR="00A00B9C" w:rsidRPr="001A30CF" w:rsidRDefault="00A00B9C">
      <w:pPr>
        <w:spacing w:after="0"/>
        <w:rPr>
          <w:rFonts w:ascii="Times New Roman" w:hAnsi="Times New Roman" w:cs="Times New Roman"/>
          <w:sz w:val="24"/>
          <w:szCs w:val="24"/>
        </w:rPr>
      </w:pPr>
    </w:p>
    <w:p w14:paraId="5A23AE77" w14:textId="6F02CC1B" w:rsidR="00A00B9C"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A00B9C" w:rsidRPr="001A30CF">
        <w:rPr>
          <w:rFonts w:ascii="Times New Roman" w:hAnsi="Times New Roman" w:cs="Times New Roman"/>
          <w:b/>
          <w:bCs/>
          <w:sz w:val="24"/>
          <w:szCs w:val="24"/>
        </w:rPr>
        <w:t>10:45</w:t>
      </w:r>
    </w:p>
    <w:p w14:paraId="433DC943" w14:textId="122DFBF7" w:rsidR="00A00B9C"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 xml:space="preserve">So that became </w:t>
      </w:r>
      <w:proofErr w:type="gramStart"/>
      <w:r w:rsidRPr="001A30CF">
        <w:rPr>
          <w:rFonts w:ascii="Times New Roman" w:hAnsi="Times New Roman" w:cs="Times New Roman"/>
          <w:sz w:val="24"/>
          <w:szCs w:val="24"/>
        </w:rPr>
        <w:t>a whole</w:t>
      </w:r>
      <w:proofErr w:type="gramEnd"/>
      <w:r w:rsidRPr="001A30CF">
        <w:rPr>
          <w:rFonts w:ascii="Times New Roman" w:hAnsi="Times New Roman" w:cs="Times New Roman"/>
          <w:sz w:val="24"/>
          <w:szCs w:val="24"/>
        </w:rPr>
        <w:t xml:space="preserve"> thing. And what has even gone a step further now, is that Eskenazi hospital here in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polis, they desperately need surgical gowns. So that's where we're at</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 xml:space="preserve"> </w:t>
      </w:r>
      <w:r w:rsidR="00107E17" w:rsidRPr="001A30CF">
        <w:rPr>
          <w:rFonts w:ascii="Times New Roman" w:hAnsi="Times New Roman" w:cs="Times New Roman"/>
          <w:sz w:val="24"/>
          <w:szCs w:val="24"/>
        </w:rPr>
        <w:t>F</w:t>
      </w:r>
      <w:r w:rsidRPr="001A30CF">
        <w:rPr>
          <w:rFonts w:ascii="Times New Roman" w:hAnsi="Times New Roman" w:cs="Times New Roman"/>
          <w:sz w:val="24"/>
          <w:szCs w:val="24"/>
        </w:rPr>
        <w:t xml:space="preserve">ashion </w:t>
      </w:r>
      <w:r w:rsidR="00107E17" w:rsidRPr="001A30CF">
        <w:rPr>
          <w:rFonts w:ascii="Times New Roman" w:hAnsi="Times New Roman" w:cs="Times New Roman"/>
          <w:sz w:val="24"/>
          <w:szCs w:val="24"/>
        </w:rPr>
        <w:t>F</w:t>
      </w:r>
      <w:r w:rsidRPr="001A30CF">
        <w:rPr>
          <w:rFonts w:ascii="Times New Roman" w:hAnsi="Times New Roman" w:cs="Times New Roman"/>
          <w:sz w:val="24"/>
          <w:szCs w:val="24"/>
        </w:rPr>
        <w:t>oundation</w:t>
      </w:r>
      <w:r w:rsidR="00107E17" w:rsidRPr="001A30CF">
        <w:rPr>
          <w:rFonts w:ascii="Times New Roman" w:hAnsi="Times New Roman" w:cs="Times New Roman"/>
          <w:sz w:val="24"/>
          <w:szCs w:val="24"/>
        </w:rPr>
        <w:t>, a</w:t>
      </w:r>
      <w:r w:rsidRPr="001A30CF">
        <w:rPr>
          <w:rFonts w:ascii="Times New Roman" w:hAnsi="Times New Roman" w:cs="Times New Roman"/>
          <w:sz w:val="24"/>
          <w:szCs w:val="24"/>
        </w:rPr>
        <w:t xml:space="preserve">nd in conjunction with </w:t>
      </w:r>
      <w:r w:rsidR="00107E17" w:rsidRPr="001A30CF">
        <w:rPr>
          <w:rFonts w:ascii="Times New Roman" w:hAnsi="Times New Roman" w:cs="Times New Roman"/>
          <w:sz w:val="24"/>
          <w:szCs w:val="24"/>
        </w:rPr>
        <w:t>P</w:t>
      </w:r>
      <w:r w:rsidRPr="001A30CF">
        <w:rPr>
          <w:rFonts w:ascii="Times New Roman" w:hAnsi="Times New Roman" w:cs="Times New Roman"/>
          <w:sz w:val="24"/>
          <w:szCs w:val="24"/>
        </w:rPr>
        <w:t xml:space="preserve">attern </w:t>
      </w:r>
      <w:r w:rsidR="00107E17" w:rsidRPr="001A30CF">
        <w:rPr>
          <w:rFonts w:ascii="Times New Roman" w:hAnsi="Times New Roman" w:cs="Times New Roman"/>
          <w:sz w:val="24"/>
          <w:szCs w:val="24"/>
        </w:rPr>
        <w:t>M</w:t>
      </w:r>
      <w:r w:rsidRPr="001A30CF">
        <w:rPr>
          <w:rFonts w:ascii="Times New Roman" w:hAnsi="Times New Roman" w:cs="Times New Roman"/>
          <w:sz w:val="24"/>
          <w:szCs w:val="24"/>
        </w:rPr>
        <w:t xml:space="preserve">agazine here, they wrote a grant. And that grant allowed them this studio space called </w:t>
      </w:r>
      <w:r w:rsidR="00107E17" w:rsidRPr="001A30CF">
        <w:rPr>
          <w:rFonts w:ascii="Times New Roman" w:hAnsi="Times New Roman" w:cs="Times New Roman"/>
          <w:sz w:val="24"/>
          <w:szCs w:val="24"/>
        </w:rPr>
        <w:t>S</w:t>
      </w:r>
      <w:r w:rsidRPr="001A30CF">
        <w:rPr>
          <w:rFonts w:ascii="Times New Roman" w:hAnsi="Times New Roman" w:cs="Times New Roman"/>
          <w:sz w:val="24"/>
          <w:szCs w:val="24"/>
        </w:rPr>
        <w:t xml:space="preserve">titch </w:t>
      </w:r>
      <w:r w:rsidR="00107E17" w:rsidRPr="001A30CF">
        <w:rPr>
          <w:rFonts w:ascii="Times New Roman" w:hAnsi="Times New Roman" w:cs="Times New Roman"/>
          <w:sz w:val="24"/>
          <w:szCs w:val="24"/>
        </w:rPr>
        <w:t>W</w:t>
      </w:r>
      <w:r w:rsidRPr="001A30CF">
        <w:rPr>
          <w:rFonts w:ascii="Times New Roman" w:hAnsi="Times New Roman" w:cs="Times New Roman"/>
          <w:sz w:val="24"/>
          <w:szCs w:val="24"/>
        </w:rPr>
        <w:t xml:space="preserve">orks. It is history in the making for fashion in the state of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 in that it is the very first industrial cut and sew studio. And so</w:t>
      </w:r>
      <w:r w:rsidR="00A00B9C" w:rsidRPr="001A30CF">
        <w:rPr>
          <w:rFonts w:ascii="Times New Roman" w:hAnsi="Times New Roman" w:cs="Times New Roman"/>
          <w:sz w:val="24"/>
          <w:szCs w:val="24"/>
        </w:rPr>
        <w:t>,</w:t>
      </w:r>
      <w:r w:rsidRPr="001A30CF">
        <w:rPr>
          <w:rFonts w:ascii="Times New Roman" w:hAnsi="Times New Roman" w:cs="Times New Roman"/>
          <w:sz w:val="24"/>
          <w:szCs w:val="24"/>
        </w:rPr>
        <w:t xml:space="preserve"> it's kind of a big deal</w:t>
      </w:r>
      <w:r w:rsidR="00107E17" w:rsidRPr="001A30CF">
        <w:rPr>
          <w:rFonts w:ascii="Times New Roman" w:hAnsi="Times New Roman" w:cs="Times New Roman"/>
          <w:sz w:val="24"/>
          <w:szCs w:val="24"/>
        </w:rPr>
        <w:t>-</w:t>
      </w:r>
    </w:p>
    <w:p w14:paraId="3527BDC9" w14:textId="77777777" w:rsidR="00A00B9C" w:rsidRPr="001A30CF" w:rsidRDefault="00A00B9C">
      <w:pPr>
        <w:spacing w:after="0"/>
        <w:rPr>
          <w:rFonts w:ascii="Times New Roman" w:hAnsi="Times New Roman" w:cs="Times New Roman"/>
          <w:sz w:val="24"/>
          <w:szCs w:val="24"/>
        </w:rPr>
      </w:pPr>
    </w:p>
    <w:p w14:paraId="401DA378" w14:textId="595D1C2C" w:rsidR="00A00B9C"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A00B9C" w:rsidRPr="001A30CF">
        <w:rPr>
          <w:rFonts w:ascii="Times New Roman" w:hAnsi="Times New Roman" w:cs="Times New Roman"/>
          <w:b/>
          <w:bCs/>
          <w:sz w:val="24"/>
          <w:szCs w:val="24"/>
        </w:rPr>
        <w:t>11:36</w:t>
      </w:r>
    </w:p>
    <w:p w14:paraId="22F30003" w14:textId="26BB6E03" w:rsidR="00A00B9C" w:rsidRPr="001A30CF" w:rsidRDefault="00A00B9C">
      <w:pPr>
        <w:spacing w:after="0"/>
        <w:rPr>
          <w:rFonts w:ascii="Times New Roman" w:hAnsi="Times New Roman" w:cs="Times New Roman"/>
          <w:sz w:val="24"/>
          <w:szCs w:val="24"/>
        </w:rPr>
      </w:pPr>
      <w:r w:rsidRPr="001A30CF">
        <w:rPr>
          <w:rFonts w:ascii="Times New Roman" w:hAnsi="Times New Roman" w:cs="Times New Roman"/>
          <w:sz w:val="24"/>
          <w:szCs w:val="24"/>
        </w:rPr>
        <w:t>Y</w:t>
      </w:r>
      <w:r w:rsidR="00107E17" w:rsidRPr="001A30CF">
        <w:rPr>
          <w:rFonts w:ascii="Times New Roman" w:hAnsi="Times New Roman" w:cs="Times New Roman"/>
          <w:sz w:val="24"/>
          <w:szCs w:val="24"/>
        </w:rPr>
        <w:t>es</w:t>
      </w:r>
      <w:r w:rsidRPr="001A30CF">
        <w:rPr>
          <w:rFonts w:ascii="Times New Roman" w:hAnsi="Times New Roman" w:cs="Times New Roman"/>
          <w:sz w:val="24"/>
          <w:szCs w:val="24"/>
        </w:rPr>
        <w:t>!</w:t>
      </w:r>
    </w:p>
    <w:p w14:paraId="3D35595F" w14:textId="77777777" w:rsidR="00A00B9C" w:rsidRPr="001A30CF" w:rsidRDefault="00A00B9C">
      <w:pPr>
        <w:spacing w:after="0"/>
        <w:rPr>
          <w:rFonts w:ascii="Times New Roman" w:hAnsi="Times New Roman" w:cs="Times New Roman"/>
          <w:sz w:val="24"/>
          <w:szCs w:val="24"/>
        </w:rPr>
      </w:pPr>
    </w:p>
    <w:p w14:paraId="700067DF" w14:textId="640EA145" w:rsidR="00A00B9C"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A00B9C" w:rsidRPr="001A30CF">
        <w:rPr>
          <w:rFonts w:ascii="Times New Roman" w:hAnsi="Times New Roman" w:cs="Times New Roman"/>
          <w:b/>
          <w:bCs/>
          <w:sz w:val="24"/>
          <w:szCs w:val="24"/>
        </w:rPr>
        <w:t>11:37</w:t>
      </w:r>
    </w:p>
    <w:p w14:paraId="2EF415C9" w14:textId="605E9BA1" w:rsidR="004E2281" w:rsidRPr="001A30CF" w:rsidRDefault="00107E17">
      <w:pPr>
        <w:spacing w:after="0"/>
        <w:rPr>
          <w:rFonts w:ascii="Times New Roman" w:hAnsi="Times New Roman" w:cs="Times New Roman"/>
          <w:sz w:val="24"/>
          <w:szCs w:val="24"/>
        </w:rPr>
      </w:pPr>
      <w:r w:rsidRPr="001A30CF">
        <w:rPr>
          <w:rFonts w:ascii="Times New Roman" w:hAnsi="Times New Roman" w:cs="Times New Roman"/>
          <w:sz w:val="24"/>
          <w:szCs w:val="24"/>
        </w:rPr>
        <w:t>-becau</w:t>
      </w:r>
      <w:r w:rsidR="00625A0C" w:rsidRPr="001A30CF">
        <w:rPr>
          <w:rFonts w:ascii="Times New Roman" w:hAnsi="Times New Roman" w:cs="Times New Roman"/>
          <w:sz w:val="24"/>
          <w:szCs w:val="24"/>
        </w:rPr>
        <w:t>s</w:t>
      </w:r>
      <w:r w:rsidRPr="001A30CF">
        <w:rPr>
          <w:rFonts w:ascii="Times New Roman" w:hAnsi="Times New Roman" w:cs="Times New Roman"/>
          <w:sz w:val="24"/>
          <w:szCs w:val="24"/>
        </w:rPr>
        <w:t>e</w:t>
      </w:r>
      <w:r w:rsidR="00625A0C" w:rsidRPr="001A30CF">
        <w:rPr>
          <w:rFonts w:ascii="Times New Roman" w:hAnsi="Times New Roman" w:cs="Times New Roman"/>
          <w:sz w:val="24"/>
          <w:szCs w:val="24"/>
        </w:rPr>
        <w:t xml:space="preserve"> </w:t>
      </w:r>
      <w:r w:rsidR="004E2281" w:rsidRPr="001A30CF">
        <w:rPr>
          <w:rFonts w:ascii="Times New Roman" w:hAnsi="Times New Roman" w:cs="Times New Roman"/>
          <w:sz w:val="24"/>
          <w:szCs w:val="24"/>
        </w:rPr>
        <w:t>w</w:t>
      </w:r>
      <w:r w:rsidR="00625A0C" w:rsidRPr="001A30CF">
        <w:rPr>
          <w:rFonts w:ascii="Times New Roman" w:hAnsi="Times New Roman" w:cs="Times New Roman"/>
          <w:sz w:val="24"/>
          <w:szCs w:val="24"/>
        </w:rPr>
        <w:t>ho would have thought that the first project we would work on in that industrial cut</w:t>
      </w:r>
      <w:r w:rsidR="004E2281" w:rsidRPr="001A30CF">
        <w:rPr>
          <w:rFonts w:ascii="Times New Roman" w:hAnsi="Times New Roman" w:cs="Times New Roman"/>
          <w:sz w:val="24"/>
          <w:szCs w:val="24"/>
        </w:rPr>
        <w:t xml:space="preserve"> and </w:t>
      </w:r>
      <w:r w:rsidR="00625A0C" w:rsidRPr="001A30CF">
        <w:rPr>
          <w:rFonts w:ascii="Times New Roman" w:hAnsi="Times New Roman" w:cs="Times New Roman"/>
          <w:sz w:val="24"/>
          <w:szCs w:val="24"/>
        </w:rPr>
        <w:t>so</w:t>
      </w:r>
      <w:r w:rsidR="004E2281" w:rsidRPr="001A30CF">
        <w:rPr>
          <w:rFonts w:ascii="Times New Roman" w:hAnsi="Times New Roman" w:cs="Times New Roman"/>
          <w:sz w:val="24"/>
          <w:szCs w:val="24"/>
        </w:rPr>
        <w:t>w</w:t>
      </w:r>
      <w:r w:rsidR="00625A0C" w:rsidRPr="001A30CF">
        <w:rPr>
          <w:rFonts w:ascii="Times New Roman" w:hAnsi="Times New Roman" w:cs="Times New Roman"/>
          <w:sz w:val="24"/>
          <w:szCs w:val="24"/>
        </w:rPr>
        <w:t xml:space="preserve"> would be a project of such high regard and importance. So that we're all trying to do our social distancing</w:t>
      </w:r>
      <w:r w:rsidRPr="001A30CF">
        <w:rPr>
          <w:rFonts w:ascii="Times New Roman" w:hAnsi="Times New Roman" w:cs="Times New Roman"/>
          <w:sz w:val="24"/>
          <w:szCs w:val="24"/>
        </w:rPr>
        <w:t xml:space="preserve"> w</w:t>
      </w:r>
      <w:r w:rsidR="00625A0C" w:rsidRPr="001A30CF">
        <w:rPr>
          <w:rFonts w:ascii="Times New Roman" w:hAnsi="Times New Roman" w:cs="Times New Roman"/>
          <w:sz w:val="24"/>
          <w:szCs w:val="24"/>
        </w:rPr>
        <w:t>hile we work today</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I've </w:t>
      </w:r>
      <w:proofErr w:type="gramStart"/>
      <w:r w:rsidR="00625A0C" w:rsidRPr="001A30CF">
        <w:rPr>
          <w:rFonts w:ascii="Times New Roman" w:hAnsi="Times New Roman" w:cs="Times New Roman"/>
          <w:sz w:val="24"/>
          <w:szCs w:val="24"/>
        </w:rPr>
        <w:t>really pretty</w:t>
      </w:r>
      <w:proofErr w:type="gramEnd"/>
      <w:r w:rsidR="00625A0C" w:rsidRPr="001A30CF">
        <w:rPr>
          <w:rFonts w:ascii="Times New Roman" w:hAnsi="Times New Roman" w:cs="Times New Roman"/>
          <w:sz w:val="24"/>
          <w:szCs w:val="24"/>
        </w:rPr>
        <w:t xml:space="preserve"> much </w:t>
      </w:r>
      <w:proofErr w:type="gramStart"/>
      <w:r w:rsidR="00625A0C" w:rsidRPr="001A30CF">
        <w:rPr>
          <w:rFonts w:ascii="Times New Roman" w:hAnsi="Times New Roman" w:cs="Times New Roman"/>
          <w:sz w:val="24"/>
          <w:szCs w:val="24"/>
        </w:rPr>
        <w:t>had moved</w:t>
      </w:r>
      <w:proofErr w:type="gramEnd"/>
      <w:r w:rsidR="00625A0C" w:rsidRPr="001A30CF">
        <w:rPr>
          <w:rFonts w:ascii="Times New Roman" w:hAnsi="Times New Roman" w:cs="Times New Roman"/>
          <w:sz w:val="24"/>
          <w:szCs w:val="24"/>
        </w:rPr>
        <w:t xml:space="preserve"> quite a few things hom</w:t>
      </w:r>
      <w:r w:rsidRPr="001A30CF">
        <w:rPr>
          <w:rFonts w:ascii="Times New Roman" w:hAnsi="Times New Roman" w:cs="Times New Roman"/>
          <w:sz w:val="24"/>
          <w:szCs w:val="24"/>
        </w:rPr>
        <w:t>e, s</w:t>
      </w:r>
      <w:r w:rsidR="00625A0C" w:rsidRPr="001A30CF">
        <w:rPr>
          <w:rFonts w:ascii="Times New Roman" w:hAnsi="Times New Roman" w:cs="Times New Roman"/>
          <w:sz w:val="24"/>
          <w:szCs w:val="24"/>
        </w:rPr>
        <w:t>o</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could work on what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needed to at home and not</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not worrying too much about that. But the amount of </w:t>
      </w:r>
      <w:proofErr w:type="gramStart"/>
      <w:r w:rsidR="00625A0C" w:rsidRPr="001A30CF">
        <w:rPr>
          <w:rFonts w:ascii="Times New Roman" w:hAnsi="Times New Roman" w:cs="Times New Roman"/>
          <w:sz w:val="24"/>
          <w:szCs w:val="24"/>
        </w:rPr>
        <w:t>space,</w:t>
      </w:r>
      <w:proofErr w:type="gramEnd"/>
      <w:r w:rsidR="00625A0C" w:rsidRPr="001A30CF">
        <w:rPr>
          <w:rFonts w:ascii="Times New Roman" w:hAnsi="Times New Roman" w:cs="Times New Roman"/>
          <w:sz w:val="24"/>
          <w:szCs w:val="24"/>
        </w:rPr>
        <w:t xml:space="preserve"> we needed to roll out the huge tube of fabric</w:t>
      </w:r>
      <w:r w:rsidRPr="001A30CF">
        <w:rPr>
          <w:rFonts w:ascii="Times New Roman" w:hAnsi="Times New Roman" w:cs="Times New Roman"/>
          <w:sz w:val="24"/>
          <w:szCs w:val="24"/>
        </w:rPr>
        <w:t>, a</w:t>
      </w:r>
      <w:r w:rsidR="00625A0C" w:rsidRPr="001A30CF">
        <w:rPr>
          <w:rFonts w:ascii="Times New Roman" w:hAnsi="Times New Roman" w:cs="Times New Roman"/>
          <w:sz w:val="24"/>
          <w:szCs w:val="24"/>
        </w:rPr>
        <w:t>nd we were cutting eight layers at a time</w:t>
      </w:r>
      <w:r w:rsidRPr="001A30CF">
        <w:rPr>
          <w:rFonts w:ascii="Times New Roman" w:hAnsi="Times New Roman" w:cs="Times New Roman"/>
          <w:sz w:val="24"/>
          <w:szCs w:val="24"/>
        </w:rPr>
        <w:t xml:space="preserve"> a</w:t>
      </w:r>
      <w:r w:rsidR="00625A0C" w:rsidRPr="001A30CF">
        <w:rPr>
          <w:rFonts w:ascii="Times New Roman" w:hAnsi="Times New Roman" w:cs="Times New Roman"/>
          <w:sz w:val="24"/>
          <w:szCs w:val="24"/>
        </w:rPr>
        <w:t xml:space="preserve">nd just handling the big roll of fabric, it really required two of us to do it together. </w:t>
      </w:r>
    </w:p>
    <w:p w14:paraId="148EE351" w14:textId="77777777" w:rsidR="004E2281" w:rsidRPr="001A30CF" w:rsidRDefault="004E2281">
      <w:pPr>
        <w:spacing w:after="0"/>
        <w:rPr>
          <w:rFonts w:ascii="Times New Roman" w:hAnsi="Times New Roman" w:cs="Times New Roman"/>
          <w:sz w:val="24"/>
          <w:szCs w:val="24"/>
        </w:rPr>
      </w:pPr>
    </w:p>
    <w:p w14:paraId="6E2E6EE5" w14:textId="204DB361" w:rsidR="004E2281"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4E2281" w:rsidRPr="001A30CF">
        <w:rPr>
          <w:rFonts w:ascii="Times New Roman" w:hAnsi="Times New Roman" w:cs="Times New Roman"/>
          <w:b/>
          <w:bCs/>
          <w:sz w:val="24"/>
          <w:szCs w:val="24"/>
        </w:rPr>
        <w:t>12:26</w:t>
      </w:r>
    </w:p>
    <w:p w14:paraId="08979C28" w14:textId="62947155" w:rsidR="004E2281" w:rsidRPr="001A30CF" w:rsidRDefault="004E2281">
      <w:pPr>
        <w:spacing w:after="0"/>
        <w:rPr>
          <w:rFonts w:ascii="Times New Roman" w:hAnsi="Times New Roman" w:cs="Times New Roman"/>
          <w:sz w:val="24"/>
          <w:szCs w:val="24"/>
        </w:rPr>
      </w:pPr>
      <w:r w:rsidRPr="001A30CF">
        <w:rPr>
          <w:rFonts w:ascii="Times New Roman" w:hAnsi="Times New Roman" w:cs="Times New Roman"/>
          <w:sz w:val="24"/>
          <w:szCs w:val="24"/>
        </w:rPr>
        <w:t>I be</w:t>
      </w:r>
      <w:r w:rsidR="00107E17" w:rsidRPr="001A30CF">
        <w:rPr>
          <w:rFonts w:ascii="Times New Roman" w:hAnsi="Times New Roman" w:cs="Times New Roman"/>
          <w:sz w:val="24"/>
          <w:szCs w:val="24"/>
        </w:rPr>
        <w:t>t.</w:t>
      </w:r>
    </w:p>
    <w:p w14:paraId="49C6B565" w14:textId="77777777" w:rsidR="004E2281" w:rsidRPr="001A30CF" w:rsidRDefault="004E2281">
      <w:pPr>
        <w:spacing w:after="0"/>
        <w:rPr>
          <w:rFonts w:ascii="Times New Roman" w:hAnsi="Times New Roman" w:cs="Times New Roman"/>
          <w:sz w:val="24"/>
          <w:szCs w:val="24"/>
        </w:rPr>
      </w:pPr>
    </w:p>
    <w:p w14:paraId="1E0DAF49" w14:textId="5FE74583" w:rsidR="004E2281"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4E2281" w:rsidRPr="001A30CF">
        <w:rPr>
          <w:rFonts w:ascii="Times New Roman" w:hAnsi="Times New Roman" w:cs="Times New Roman"/>
          <w:b/>
          <w:bCs/>
          <w:sz w:val="24"/>
          <w:szCs w:val="24"/>
        </w:rPr>
        <w:t>12:27</w:t>
      </w:r>
    </w:p>
    <w:p w14:paraId="212DA77B" w14:textId="5C2036B6" w:rsidR="00802ACE"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So today we</w:t>
      </w:r>
      <w:r w:rsidR="00107E17"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don't know</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 xml:space="preserve"> we basically got it worked down t</w:t>
      </w:r>
      <w:r w:rsidR="00107E17" w:rsidRPr="001A30CF">
        <w:rPr>
          <w:rFonts w:ascii="Times New Roman" w:hAnsi="Times New Roman" w:cs="Times New Roman"/>
          <w:sz w:val="24"/>
          <w:szCs w:val="24"/>
        </w:rPr>
        <w:t>wo</w:t>
      </w:r>
      <w:r w:rsidRPr="001A30CF">
        <w:rPr>
          <w:rFonts w:ascii="Times New Roman" w:hAnsi="Times New Roman" w:cs="Times New Roman"/>
          <w:sz w:val="24"/>
          <w:szCs w:val="24"/>
        </w:rPr>
        <w:t xml:space="preserve"> takes for now. We'll get our time up, but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thought it was pretty good for </w:t>
      </w:r>
      <w:proofErr w:type="gramStart"/>
      <w:r w:rsidRPr="001A30CF">
        <w:rPr>
          <w:rFonts w:ascii="Times New Roman" w:hAnsi="Times New Roman" w:cs="Times New Roman"/>
          <w:sz w:val="24"/>
          <w:szCs w:val="24"/>
        </w:rPr>
        <w:t>first</w:t>
      </w:r>
      <w:proofErr w:type="gramEnd"/>
      <w:r w:rsidRPr="001A30CF">
        <w:rPr>
          <w:rFonts w:ascii="Times New Roman" w:hAnsi="Times New Roman" w:cs="Times New Roman"/>
          <w:sz w:val="24"/>
          <w:szCs w:val="24"/>
        </w:rPr>
        <w:t xml:space="preserve"> time out. It takes 12 minutes to cut one surgical gown. And it takes about 45 minutes to sew it. So</w:t>
      </w:r>
      <w:r w:rsidR="004E2281" w:rsidRPr="001A30CF">
        <w:rPr>
          <w:rFonts w:ascii="Times New Roman" w:hAnsi="Times New Roman" w:cs="Times New Roman"/>
          <w:sz w:val="24"/>
          <w:szCs w:val="24"/>
        </w:rPr>
        <w:t>,</w:t>
      </w:r>
      <w:r w:rsidRPr="001A30CF">
        <w:rPr>
          <w:rFonts w:ascii="Times New Roman" w:hAnsi="Times New Roman" w:cs="Times New Roman"/>
          <w:sz w:val="24"/>
          <w:szCs w:val="24"/>
        </w:rPr>
        <w:t xml:space="preserve"> one hour to sew each gown. So</w:t>
      </w:r>
      <w:r w:rsidR="004E2281"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trying to think of the name of the Formula Three company by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 xml:space="preserve">polis Motor Speedway. </w:t>
      </w:r>
      <w:r w:rsidR="00107E17" w:rsidRPr="001A30CF">
        <w:rPr>
          <w:rFonts w:ascii="Times New Roman" w:hAnsi="Times New Roman" w:cs="Times New Roman"/>
          <w:sz w:val="24"/>
          <w:szCs w:val="24"/>
        </w:rPr>
        <w:t>Dallara</w:t>
      </w:r>
      <w:r w:rsidRPr="001A30CF">
        <w:rPr>
          <w:rFonts w:ascii="Times New Roman" w:hAnsi="Times New Roman" w:cs="Times New Roman"/>
          <w:sz w:val="24"/>
          <w:szCs w:val="24"/>
        </w:rPr>
        <w:t xml:space="preserve"> is their name</w:t>
      </w:r>
      <w:r w:rsidR="00107E17" w:rsidRPr="001A30CF">
        <w:rPr>
          <w:rFonts w:ascii="Times New Roman" w:hAnsi="Times New Roman" w:cs="Times New Roman"/>
          <w:sz w:val="24"/>
          <w:szCs w:val="24"/>
        </w:rPr>
        <w:t xml:space="preserve">, </w:t>
      </w:r>
      <w:r w:rsidRPr="001A30CF">
        <w:rPr>
          <w:rFonts w:ascii="Times New Roman" w:hAnsi="Times New Roman" w:cs="Times New Roman"/>
          <w:sz w:val="24"/>
          <w:szCs w:val="24"/>
        </w:rPr>
        <w:t xml:space="preserve">is the Italian company. They were cutting gowns for us, but they had some problems with their laser cutter because it's used to cutting probably leather, or vinyl for </w:t>
      </w:r>
      <w:proofErr w:type="gramStart"/>
      <w:r w:rsidRPr="001A30CF">
        <w:rPr>
          <w:rFonts w:ascii="Times New Roman" w:hAnsi="Times New Roman" w:cs="Times New Roman"/>
          <w:sz w:val="24"/>
          <w:szCs w:val="24"/>
        </w:rPr>
        <w:t>the Formula</w:t>
      </w:r>
      <w:proofErr w:type="gramEnd"/>
      <w:r w:rsidRPr="001A30CF">
        <w:rPr>
          <w:rFonts w:ascii="Times New Roman" w:hAnsi="Times New Roman" w:cs="Times New Roman"/>
          <w:sz w:val="24"/>
          <w:szCs w:val="24"/>
        </w:rPr>
        <w:t xml:space="preserve"> Three</w:t>
      </w:r>
      <w:r w:rsidR="00107E17"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know race fans will probably be going oh my god, she doesn't know it's leather or whatever. </w:t>
      </w:r>
      <w:proofErr w:type="gramStart"/>
      <w:r w:rsidRPr="001A30CF">
        <w:rPr>
          <w:rFonts w:ascii="Times New Roman" w:hAnsi="Times New Roman" w:cs="Times New Roman"/>
          <w:sz w:val="24"/>
          <w:szCs w:val="24"/>
        </w:rPr>
        <w:t>But</w:t>
      </w:r>
      <w:r w:rsidR="00107E17" w:rsidRPr="001A30CF">
        <w:rPr>
          <w:rFonts w:ascii="Times New Roman" w:hAnsi="Times New Roman" w:cs="Times New Roman"/>
          <w:sz w:val="24"/>
          <w:szCs w:val="24"/>
        </w:rPr>
        <w:t>,</w:t>
      </w:r>
      <w:proofErr w:type="gramEnd"/>
      <w:r w:rsidR="00107E17"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 xml:space="preserve">I </w:t>
      </w:r>
      <w:r w:rsidRPr="001A30CF">
        <w:rPr>
          <w:rFonts w:ascii="Times New Roman" w:hAnsi="Times New Roman" w:cs="Times New Roman"/>
          <w:sz w:val="24"/>
          <w:szCs w:val="24"/>
        </w:rPr>
        <w:t>don't know</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 xml:space="preserve"> they were having some </w:t>
      </w:r>
      <w:r w:rsidRPr="001A30CF">
        <w:rPr>
          <w:rFonts w:ascii="Times New Roman" w:hAnsi="Times New Roman" w:cs="Times New Roman"/>
          <w:sz w:val="24"/>
          <w:szCs w:val="24"/>
        </w:rPr>
        <w:lastRenderedPageBreak/>
        <w:t>difficulties.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think that's </w:t>
      </w:r>
      <w:proofErr w:type="gramStart"/>
      <w:r w:rsidRPr="001A30CF">
        <w:rPr>
          <w:rFonts w:ascii="Times New Roman" w:hAnsi="Times New Roman" w:cs="Times New Roman"/>
          <w:sz w:val="24"/>
          <w:szCs w:val="24"/>
        </w:rPr>
        <w:t>really typical</w:t>
      </w:r>
      <w:proofErr w:type="gramEnd"/>
      <w:r w:rsidRPr="001A30CF">
        <w:rPr>
          <w:rFonts w:ascii="Times New Roman" w:hAnsi="Times New Roman" w:cs="Times New Roman"/>
          <w:sz w:val="24"/>
          <w:szCs w:val="24"/>
        </w:rPr>
        <w:t xml:space="preserve"> with a cut and sew operation anyway, your first projects, you're going through some trial and error until you get every</w:t>
      </w:r>
      <w:r w:rsidR="00107E17" w:rsidRPr="001A30CF">
        <w:rPr>
          <w:rFonts w:ascii="Times New Roman" w:hAnsi="Times New Roman" w:cs="Times New Roman"/>
          <w:sz w:val="24"/>
          <w:szCs w:val="24"/>
        </w:rPr>
        <w:t>-,</w:t>
      </w:r>
      <w:r w:rsidRPr="001A30CF">
        <w:rPr>
          <w:rFonts w:ascii="Times New Roman" w:hAnsi="Times New Roman" w:cs="Times New Roman"/>
          <w:sz w:val="24"/>
          <w:szCs w:val="24"/>
        </w:rPr>
        <w:t xml:space="preserve"> all the kinks worked out. But it was </w:t>
      </w:r>
      <w:proofErr w:type="gramStart"/>
      <w:r w:rsidRPr="001A30CF">
        <w:rPr>
          <w:rFonts w:ascii="Times New Roman" w:hAnsi="Times New Roman" w:cs="Times New Roman"/>
          <w:sz w:val="24"/>
          <w:szCs w:val="24"/>
        </w:rPr>
        <w:t>really great</w:t>
      </w:r>
      <w:proofErr w:type="gramEnd"/>
      <w:r w:rsidR="00107E17" w:rsidRPr="001A30CF">
        <w:rPr>
          <w:rFonts w:ascii="Times New Roman" w:hAnsi="Times New Roman" w:cs="Times New Roman"/>
          <w:sz w:val="24"/>
          <w:szCs w:val="24"/>
        </w:rPr>
        <w:t>, e</w:t>
      </w:r>
      <w:r w:rsidRPr="001A30CF">
        <w:rPr>
          <w:rFonts w:ascii="Times New Roman" w:hAnsi="Times New Roman" w:cs="Times New Roman"/>
          <w:sz w:val="24"/>
          <w:szCs w:val="24"/>
        </w:rPr>
        <w:t>ven though we were talking muffled through mas</w:t>
      </w:r>
      <w:r w:rsidR="00107E17" w:rsidRPr="001A30CF">
        <w:rPr>
          <w:rFonts w:ascii="Times New Roman" w:hAnsi="Times New Roman" w:cs="Times New Roman"/>
          <w:sz w:val="24"/>
          <w:szCs w:val="24"/>
        </w:rPr>
        <w:t>ks</w:t>
      </w:r>
      <w:r w:rsidRPr="001A30CF">
        <w:rPr>
          <w:rFonts w:ascii="Times New Roman" w:hAnsi="Times New Roman" w:cs="Times New Roman"/>
          <w:sz w:val="24"/>
          <w:szCs w:val="24"/>
        </w:rPr>
        <w:t>, it was great to be with them today</w:t>
      </w:r>
      <w:r w:rsidR="00107E17" w:rsidRPr="001A30CF">
        <w:rPr>
          <w:rFonts w:ascii="Times New Roman" w:hAnsi="Times New Roman" w:cs="Times New Roman"/>
          <w:sz w:val="24"/>
          <w:szCs w:val="24"/>
        </w:rPr>
        <w:t xml:space="preserve"> a</w:t>
      </w:r>
      <w:r w:rsidRPr="001A30CF">
        <w:rPr>
          <w:rFonts w:ascii="Times New Roman" w:hAnsi="Times New Roman" w:cs="Times New Roman"/>
          <w:sz w:val="24"/>
          <w:szCs w:val="24"/>
        </w:rPr>
        <w:t>nd find out what their stories are</w:t>
      </w:r>
      <w:r w:rsidR="00107E17" w:rsidRPr="001A30CF">
        <w:rPr>
          <w:rFonts w:ascii="Times New Roman" w:hAnsi="Times New Roman" w:cs="Times New Roman"/>
          <w:sz w:val="24"/>
          <w:szCs w:val="24"/>
        </w:rPr>
        <w:t xml:space="preserve">, what </w:t>
      </w:r>
      <w:r w:rsidR="00A216BB" w:rsidRPr="001A30CF">
        <w:rPr>
          <w:rFonts w:ascii="Times New Roman" w:hAnsi="Times New Roman" w:cs="Times New Roman"/>
          <w:sz w:val="24"/>
          <w:szCs w:val="24"/>
        </w:rPr>
        <w:t>their</w:t>
      </w:r>
      <w:r w:rsidRPr="001A30CF">
        <w:rPr>
          <w:rFonts w:ascii="Times New Roman" w:hAnsi="Times New Roman" w:cs="Times New Roman"/>
          <w:sz w:val="24"/>
          <w:szCs w:val="24"/>
        </w:rPr>
        <w:t xml:space="preserve"> backgrounds </w:t>
      </w:r>
      <w:r w:rsidR="00A216BB" w:rsidRPr="001A30CF">
        <w:rPr>
          <w:rFonts w:ascii="Times New Roman" w:hAnsi="Times New Roman" w:cs="Times New Roman"/>
          <w:sz w:val="24"/>
          <w:szCs w:val="24"/>
        </w:rPr>
        <w:t>in</w:t>
      </w:r>
      <w:r w:rsidRPr="001A30CF">
        <w:rPr>
          <w:rFonts w:ascii="Times New Roman" w:hAnsi="Times New Roman" w:cs="Times New Roman"/>
          <w:sz w:val="24"/>
          <w:szCs w:val="24"/>
        </w:rPr>
        <w:t xml:space="preserve"> sewing and fashion are. You know, really some outstanding talent just in the few people that were there today. So</w:t>
      </w:r>
      <w:r w:rsidR="004E2281" w:rsidRPr="001A30CF">
        <w:rPr>
          <w:rFonts w:ascii="Times New Roman" w:hAnsi="Times New Roman" w:cs="Times New Roman"/>
          <w:sz w:val="24"/>
          <w:szCs w:val="24"/>
        </w:rPr>
        <w:t>,</w:t>
      </w:r>
      <w:r w:rsidRPr="001A30CF">
        <w:rPr>
          <w:rFonts w:ascii="Times New Roman" w:hAnsi="Times New Roman" w:cs="Times New Roman"/>
          <w:sz w:val="24"/>
          <w:szCs w:val="24"/>
        </w:rPr>
        <w:t xml:space="preserve"> it's an honor to be able to do that for the healthcare workers here. It's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we have a goal of making 2</w:t>
      </w:r>
      <w:r w:rsidR="00802ACE" w:rsidRPr="001A30CF">
        <w:rPr>
          <w:rFonts w:ascii="Times New Roman" w:hAnsi="Times New Roman" w:cs="Times New Roman"/>
          <w:sz w:val="24"/>
          <w:szCs w:val="24"/>
        </w:rPr>
        <w:t>,</w:t>
      </w:r>
      <w:r w:rsidRPr="001A30CF">
        <w:rPr>
          <w:rFonts w:ascii="Times New Roman" w:hAnsi="Times New Roman" w:cs="Times New Roman"/>
          <w:sz w:val="24"/>
          <w:szCs w:val="24"/>
        </w:rPr>
        <w:t xml:space="preserve">500. </w:t>
      </w:r>
    </w:p>
    <w:p w14:paraId="6E6EF11E" w14:textId="77777777" w:rsidR="00802ACE" w:rsidRPr="001A30CF" w:rsidRDefault="00802ACE">
      <w:pPr>
        <w:spacing w:after="0"/>
        <w:rPr>
          <w:rFonts w:ascii="Times New Roman" w:hAnsi="Times New Roman" w:cs="Times New Roman"/>
          <w:sz w:val="24"/>
          <w:szCs w:val="24"/>
        </w:rPr>
      </w:pPr>
    </w:p>
    <w:p w14:paraId="49E92DFC" w14:textId="4662920C" w:rsidR="00802ACE"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802ACE" w:rsidRPr="001A30CF">
        <w:rPr>
          <w:rFonts w:ascii="Times New Roman" w:hAnsi="Times New Roman" w:cs="Times New Roman"/>
          <w:b/>
          <w:bCs/>
          <w:sz w:val="24"/>
          <w:szCs w:val="24"/>
        </w:rPr>
        <w:t>14:16</w:t>
      </w:r>
    </w:p>
    <w:p w14:paraId="35BCB3C6" w14:textId="77777777" w:rsidR="00802ACE" w:rsidRPr="001A30CF" w:rsidRDefault="00802ACE">
      <w:pPr>
        <w:spacing w:after="0"/>
        <w:rPr>
          <w:rFonts w:ascii="Times New Roman" w:hAnsi="Times New Roman" w:cs="Times New Roman"/>
          <w:sz w:val="24"/>
          <w:szCs w:val="24"/>
        </w:rPr>
      </w:pPr>
      <w:r w:rsidRPr="001A30CF">
        <w:rPr>
          <w:rFonts w:ascii="Times New Roman" w:hAnsi="Times New Roman" w:cs="Times New Roman"/>
          <w:sz w:val="24"/>
          <w:szCs w:val="24"/>
        </w:rPr>
        <w:t xml:space="preserve">Wow. </w:t>
      </w:r>
    </w:p>
    <w:p w14:paraId="5617C558" w14:textId="77777777" w:rsidR="00802ACE" w:rsidRPr="001A30CF" w:rsidRDefault="00802ACE">
      <w:pPr>
        <w:spacing w:after="0"/>
        <w:rPr>
          <w:rFonts w:ascii="Times New Roman" w:hAnsi="Times New Roman" w:cs="Times New Roman"/>
          <w:sz w:val="24"/>
          <w:szCs w:val="24"/>
        </w:rPr>
      </w:pPr>
    </w:p>
    <w:p w14:paraId="2A0E28D4" w14:textId="4E89BFEF" w:rsidR="00802ACE"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802ACE" w:rsidRPr="001A30CF">
        <w:rPr>
          <w:rFonts w:ascii="Times New Roman" w:hAnsi="Times New Roman" w:cs="Times New Roman"/>
          <w:b/>
          <w:bCs/>
          <w:sz w:val="24"/>
          <w:szCs w:val="24"/>
        </w:rPr>
        <w:t>14:17</w:t>
      </w:r>
    </w:p>
    <w:p w14:paraId="0F514276" w14:textId="21AC9FAE" w:rsidR="00802ACE"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So</w:t>
      </w:r>
      <w:r w:rsidR="004E2281" w:rsidRPr="001A30CF">
        <w:rPr>
          <w:rFonts w:ascii="Times New Roman" w:hAnsi="Times New Roman" w:cs="Times New Roman"/>
          <w:sz w:val="24"/>
          <w:szCs w:val="24"/>
        </w:rPr>
        <w:t>,</w:t>
      </w:r>
      <w:r w:rsidRPr="001A30CF">
        <w:rPr>
          <w:rFonts w:ascii="Times New Roman" w:hAnsi="Times New Roman" w:cs="Times New Roman"/>
          <w:sz w:val="24"/>
          <w:szCs w:val="24"/>
        </w:rPr>
        <w:t xml:space="preserve"> if there's anybody that knows anyone that serves in the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 xml:space="preserve">polis area, and they want to </w:t>
      </w:r>
      <w:proofErr w:type="gramStart"/>
      <w:r w:rsidRPr="001A30CF">
        <w:rPr>
          <w:rFonts w:ascii="Times New Roman" w:hAnsi="Times New Roman" w:cs="Times New Roman"/>
          <w:sz w:val="24"/>
          <w:szCs w:val="24"/>
        </w:rPr>
        <w:t>help out</w:t>
      </w:r>
      <w:proofErr w:type="gramEnd"/>
      <w:r w:rsidRPr="001A30CF">
        <w:rPr>
          <w:rFonts w:ascii="Times New Roman" w:hAnsi="Times New Roman" w:cs="Times New Roman"/>
          <w:sz w:val="24"/>
          <w:szCs w:val="24"/>
        </w:rPr>
        <w:t xml:space="preserve"> with it, it is stitchworksind</w:t>
      </w:r>
      <w:r w:rsidR="00A216BB" w:rsidRPr="001A30CF">
        <w:rPr>
          <w:rFonts w:ascii="Times New Roman" w:hAnsi="Times New Roman" w:cs="Times New Roman"/>
          <w:sz w:val="24"/>
          <w:szCs w:val="24"/>
        </w:rPr>
        <w:t>y</w:t>
      </w:r>
      <w:r w:rsidRPr="001A30CF">
        <w:rPr>
          <w:rFonts w:ascii="Times New Roman" w:hAnsi="Times New Roman" w:cs="Times New Roman"/>
          <w:sz w:val="24"/>
          <w:szCs w:val="24"/>
        </w:rPr>
        <w:t>.com</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believe. So that's probably what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will be doing for work for the next two weeks. And not two weeks</w:t>
      </w:r>
      <w:r w:rsidR="00A216BB" w:rsidRPr="001A30CF">
        <w:rPr>
          <w:rFonts w:ascii="Times New Roman" w:hAnsi="Times New Roman" w:cs="Times New Roman"/>
          <w:sz w:val="24"/>
          <w:szCs w:val="24"/>
        </w:rPr>
        <w:t>, w</w:t>
      </w:r>
      <w:r w:rsidRPr="001A30CF">
        <w:rPr>
          <w:rFonts w:ascii="Times New Roman" w:hAnsi="Times New Roman" w:cs="Times New Roman"/>
          <w:sz w:val="24"/>
          <w:szCs w:val="24"/>
        </w:rPr>
        <w:t>hat am</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saying</w:t>
      </w:r>
      <w:r w:rsidR="00802ACE"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802ACE" w:rsidRPr="001A30CF">
        <w:rPr>
          <w:rFonts w:ascii="Times New Roman" w:hAnsi="Times New Roman" w:cs="Times New Roman"/>
          <w:sz w:val="24"/>
          <w:szCs w:val="24"/>
        </w:rPr>
        <w:t>T</w:t>
      </w:r>
      <w:r w:rsidRPr="001A30CF">
        <w:rPr>
          <w:rFonts w:ascii="Times New Roman" w:hAnsi="Times New Roman" w:cs="Times New Roman"/>
          <w:sz w:val="24"/>
          <w:szCs w:val="24"/>
        </w:rPr>
        <w:t>wo months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rather</w:t>
      </w:r>
      <w:r w:rsidR="00802ACE"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wish it was going to be just two weeks and that and it would be over but probably for the next two months. And then you know,</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desperately need to reach out to my customers and let them know what's going on.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really,</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didn't even know how to approach it.</w:t>
      </w:r>
      <w:r w:rsidR="00802ACE" w:rsidRPr="001A30CF">
        <w:rPr>
          <w:rFonts w:ascii="Times New Roman" w:hAnsi="Times New Roman" w:cs="Times New Roman"/>
          <w:sz w:val="24"/>
          <w:szCs w:val="24"/>
        </w:rPr>
        <w:t xml:space="preserve"> </w:t>
      </w:r>
      <w:r w:rsidRPr="001A30CF">
        <w:rPr>
          <w:rFonts w:ascii="Times New Roman" w:hAnsi="Times New Roman" w:cs="Times New Roman"/>
          <w:sz w:val="24"/>
          <w:szCs w:val="24"/>
        </w:rPr>
        <w:t>What</w:t>
      </w:r>
      <w:r w:rsidR="00802ACE" w:rsidRPr="001A30CF">
        <w:rPr>
          <w:rFonts w:ascii="Times New Roman" w:hAnsi="Times New Roman" w:cs="Times New Roman"/>
          <w:sz w:val="24"/>
          <w:szCs w:val="24"/>
        </w:rPr>
        <w:t>, w</w:t>
      </w:r>
      <w:r w:rsidRPr="001A30CF">
        <w:rPr>
          <w:rFonts w:ascii="Times New Roman" w:hAnsi="Times New Roman" w:cs="Times New Roman"/>
          <w:sz w:val="24"/>
          <w:szCs w:val="24"/>
        </w:rPr>
        <w:t>hat do</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want to tell them?</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don't want </w:t>
      </w:r>
      <w:r w:rsidR="00802ACE" w:rsidRPr="001A30CF">
        <w:rPr>
          <w:rFonts w:ascii="Times New Roman" w:hAnsi="Times New Roman" w:cs="Times New Roman"/>
          <w:sz w:val="24"/>
          <w:szCs w:val="24"/>
        </w:rPr>
        <w:t>t</w:t>
      </w:r>
      <w:r w:rsidRPr="001A30CF">
        <w:rPr>
          <w:rFonts w:ascii="Times New Roman" w:hAnsi="Times New Roman" w:cs="Times New Roman"/>
          <w:sz w:val="24"/>
          <w:szCs w:val="24"/>
        </w:rPr>
        <w:t xml:space="preserve">o be </w:t>
      </w:r>
      <w:proofErr w:type="gramStart"/>
      <w:r w:rsidRPr="001A30CF">
        <w:rPr>
          <w:rFonts w:ascii="Times New Roman" w:hAnsi="Times New Roman" w:cs="Times New Roman"/>
          <w:sz w:val="24"/>
          <w:szCs w:val="24"/>
        </w:rPr>
        <w:t>a Debbie</w:t>
      </w:r>
      <w:proofErr w:type="gramEnd"/>
      <w:r w:rsidRPr="001A30CF">
        <w:rPr>
          <w:rFonts w:ascii="Times New Roman" w:hAnsi="Times New Roman" w:cs="Times New Roman"/>
          <w:sz w:val="24"/>
          <w:szCs w:val="24"/>
        </w:rPr>
        <w:t xml:space="preserve"> Downer. But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also not going to be glossing over what the situation is either. So</w:t>
      </w:r>
      <w:r w:rsidR="00802ACE" w:rsidRPr="001A30CF">
        <w:rPr>
          <w:rFonts w:ascii="Times New Roman" w:hAnsi="Times New Roman" w:cs="Times New Roman"/>
          <w:sz w:val="24"/>
          <w:szCs w:val="24"/>
        </w:rPr>
        <w:t>,</w:t>
      </w:r>
      <w:r w:rsidRPr="001A30CF">
        <w:rPr>
          <w:rFonts w:ascii="Times New Roman" w:hAnsi="Times New Roman" w:cs="Times New Roman"/>
          <w:sz w:val="24"/>
          <w:szCs w:val="24"/>
        </w:rPr>
        <w:t xml:space="preserve"> have we given a good balance of both? Like, kind of, </w:t>
      </w:r>
      <w:r w:rsidR="00A216BB" w:rsidRPr="001A30CF">
        <w:rPr>
          <w:rFonts w:ascii="Times New Roman" w:hAnsi="Times New Roman" w:cs="Times New Roman"/>
          <w:sz w:val="24"/>
          <w:szCs w:val="24"/>
        </w:rPr>
        <w:t>“</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okay,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going to be alright,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hope you're okay</w:t>
      </w:r>
      <w:r w:rsidR="00A216BB" w:rsidRPr="001A30CF">
        <w:rPr>
          <w:rFonts w:ascii="Times New Roman" w:hAnsi="Times New Roman" w:cs="Times New Roman"/>
          <w:sz w:val="24"/>
          <w:szCs w:val="24"/>
        </w:rPr>
        <w:t>, a</w:t>
      </w:r>
      <w:r w:rsidRPr="001A30CF">
        <w:rPr>
          <w:rFonts w:ascii="Times New Roman" w:hAnsi="Times New Roman" w:cs="Times New Roman"/>
          <w:sz w:val="24"/>
          <w:szCs w:val="24"/>
        </w:rPr>
        <w:t>nd you're going to be alright.</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let me know what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can do for you, you know</w:t>
      </w:r>
      <w:r w:rsidR="00802ACE" w:rsidRPr="001A30CF">
        <w:rPr>
          <w:rFonts w:ascii="Times New Roman" w:hAnsi="Times New Roman" w:cs="Times New Roman"/>
          <w:sz w:val="24"/>
          <w:szCs w:val="24"/>
        </w:rPr>
        <w:t>. I</w:t>
      </w:r>
      <w:r w:rsidRPr="001A30CF">
        <w:rPr>
          <w:rFonts w:ascii="Times New Roman" w:hAnsi="Times New Roman" w:cs="Times New Roman"/>
          <w:sz w:val="24"/>
          <w:szCs w:val="24"/>
        </w:rPr>
        <w:t xml:space="preserve">f somebody needed help with a sewing </w:t>
      </w:r>
      <w:r w:rsidR="00A216BB" w:rsidRPr="001A30CF">
        <w:rPr>
          <w:rFonts w:ascii="Times New Roman" w:hAnsi="Times New Roman" w:cs="Times New Roman"/>
          <w:sz w:val="24"/>
          <w:szCs w:val="24"/>
        </w:rPr>
        <w:t>machine because</w:t>
      </w:r>
      <w:r w:rsidRPr="001A30CF">
        <w:rPr>
          <w:rFonts w:ascii="Times New Roman" w:hAnsi="Times New Roman" w:cs="Times New Roman"/>
          <w:sz w:val="24"/>
          <w:szCs w:val="24"/>
        </w:rPr>
        <w:t xml:space="preserve"> they wanted to participate in sewing ma</w:t>
      </w:r>
      <w:r w:rsidR="00A216BB" w:rsidRPr="001A30CF">
        <w:rPr>
          <w:rFonts w:ascii="Times New Roman" w:hAnsi="Times New Roman" w:cs="Times New Roman"/>
          <w:sz w:val="24"/>
          <w:szCs w:val="24"/>
        </w:rPr>
        <w:t>sk</w:t>
      </w:r>
      <w:r w:rsidRPr="001A30CF">
        <w:rPr>
          <w:rFonts w:ascii="Times New Roman" w:hAnsi="Times New Roman" w:cs="Times New Roman"/>
          <w:sz w:val="24"/>
          <w:szCs w:val="24"/>
        </w:rPr>
        <w:t>s for their son</w:t>
      </w:r>
      <w:r w:rsidR="00A216BB" w:rsidRPr="001A30CF">
        <w:rPr>
          <w:rFonts w:ascii="Times New Roman" w:hAnsi="Times New Roman" w:cs="Times New Roman"/>
          <w:sz w:val="24"/>
          <w:szCs w:val="24"/>
        </w:rPr>
        <w:t xml:space="preserve"> </w:t>
      </w:r>
      <w:r w:rsidRPr="001A30CF">
        <w:rPr>
          <w:rFonts w:ascii="Times New Roman" w:hAnsi="Times New Roman" w:cs="Times New Roman"/>
          <w:sz w:val="24"/>
          <w:szCs w:val="24"/>
        </w:rPr>
        <w:t>who's a delivery person, which</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know,</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had a question from </w:t>
      </w:r>
      <w:r w:rsidR="0013373F" w:rsidRPr="001A30CF">
        <w:rPr>
          <w:rFonts w:ascii="Times New Roman" w:hAnsi="Times New Roman" w:cs="Times New Roman"/>
          <w:sz w:val="24"/>
          <w:szCs w:val="24"/>
        </w:rPr>
        <w:t>Evansville</w:t>
      </w:r>
      <w:r w:rsidRPr="001A30CF">
        <w:rPr>
          <w:rFonts w:ascii="Times New Roman" w:hAnsi="Times New Roman" w:cs="Times New Roman"/>
          <w:sz w:val="24"/>
          <w:szCs w:val="24"/>
        </w:rPr>
        <w:t xml:space="preserve">, and it ended up she figured out the problem with the machine. She was just upset. And sometimes, you know, right now we just </w:t>
      </w:r>
      <w:proofErr w:type="gramStart"/>
      <w:r w:rsidRPr="001A30CF">
        <w:rPr>
          <w:rFonts w:ascii="Times New Roman" w:hAnsi="Times New Roman" w:cs="Times New Roman"/>
          <w:sz w:val="24"/>
          <w:szCs w:val="24"/>
        </w:rPr>
        <w:t>have to</w:t>
      </w:r>
      <w:proofErr w:type="gramEnd"/>
      <w:r w:rsidRPr="001A30CF">
        <w:rPr>
          <w:rFonts w:ascii="Times New Roman" w:hAnsi="Times New Roman" w:cs="Times New Roman"/>
          <w:sz w:val="24"/>
          <w:szCs w:val="24"/>
        </w:rPr>
        <w:t xml:space="preserve"> pull back a little bit and say, </w:t>
      </w:r>
      <w:r w:rsidR="00A216BB" w:rsidRPr="001A30CF">
        <w:rPr>
          <w:rFonts w:ascii="Times New Roman" w:hAnsi="Times New Roman" w:cs="Times New Roman"/>
          <w:sz w:val="24"/>
          <w:szCs w:val="24"/>
        </w:rPr>
        <w:t>“d</w:t>
      </w:r>
      <w:r w:rsidRPr="001A30CF">
        <w:rPr>
          <w:rFonts w:ascii="Times New Roman" w:hAnsi="Times New Roman" w:cs="Times New Roman"/>
          <w:sz w:val="24"/>
          <w:szCs w:val="24"/>
        </w:rPr>
        <w:t>o</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need to go like, just lay down and take a nap</w:t>
      </w:r>
      <w:r w:rsidR="00802ACE" w:rsidRPr="001A30CF">
        <w:rPr>
          <w:rFonts w:ascii="Times New Roman" w:hAnsi="Times New Roman" w:cs="Times New Roman"/>
          <w:sz w:val="24"/>
          <w:szCs w:val="24"/>
        </w:rPr>
        <w:t>?</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that's okay, too, </w:t>
      </w:r>
      <w:r w:rsidR="00A216BB" w:rsidRPr="001A30CF">
        <w:rPr>
          <w:rFonts w:ascii="Times New Roman" w:hAnsi="Times New Roman" w:cs="Times New Roman"/>
          <w:sz w:val="24"/>
          <w:szCs w:val="24"/>
        </w:rPr>
        <w:t>just</w:t>
      </w:r>
      <w:r w:rsidRPr="001A30CF">
        <w:rPr>
          <w:rFonts w:ascii="Times New Roman" w:hAnsi="Times New Roman" w:cs="Times New Roman"/>
          <w:sz w:val="24"/>
          <w:szCs w:val="24"/>
        </w:rPr>
        <w:t xml:space="preserve"> to rest your mind. So</w:t>
      </w:r>
      <w:r w:rsidR="00802ACE" w:rsidRPr="001A30CF">
        <w:rPr>
          <w:rFonts w:ascii="Times New Roman" w:hAnsi="Times New Roman" w:cs="Times New Roman"/>
          <w:sz w:val="24"/>
          <w:szCs w:val="24"/>
        </w:rPr>
        <w:t>,</w:t>
      </w:r>
      <w:r w:rsidRPr="001A30CF">
        <w:rPr>
          <w:rFonts w:ascii="Times New Roman" w:hAnsi="Times New Roman" w:cs="Times New Roman"/>
          <w:sz w:val="24"/>
          <w:szCs w:val="24"/>
        </w:rPr>
        <w:t xml:space="preserve"> it's been interesting</w:t>
      </w:r>
      <w:r w:rsidR="00A216BB" w:rsidRPr="001A30CF">
        <w:rPr>
          <w:rFonts w:ascii="Times New Roman" w:hAnsi="Times New Roman" w:cs="Times New Roman"/>
          <w:sz w:val="24"/>
          <w:szCs w:val="24"/>
        </w:rPr>
        <w:t>, a</w:t>
      </w:r>
      <w:r w:rsidRPr="001A30CF">
        <w:rPr>
          <w:rFonts w:ascii="Times New Roman" w:hAnsi="Times New Roman" w:cs="Times New Roman"/>
          <w:sz w:val="24"/>
          <w:szCs w:val="24"/>
        </w:rPr>
        <w:t>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think, you know, we have a hash tag here, that says </w:t>
      </w:r>
      <w:r w:rsidR="00A216BB" w:rsidRPr="001A30CF">
        <w:rPr>
          <w:rFonts w:ascii="Times New Roman" w:hAnsi="Times New Roman" w:cs="Times New Roman"/>
          <w:sz w:val="24"/>
          <w:szCs w:val="24"/>
        </w:rPr>
        <w:t>#indy</w:t>
      </w:r>
      <w:r w:rsidRPr="001A30CF">
        <w:rPr>
          <w:rFonts w:ascii="Times New Roman" w:hAnsi="Times New Roman" w:cs="Times New Roman"/>
          <w:sz w:val="24"/>
          <w:szCs w:val="24"/>
        </w:rPr>
        <w:t xml:space="preserve">keepscreating. And there </w:t>
      </w:r>
      <w:proofErr w:type="gramStart"/>
      <w:r w:rsidRPr="001A30CF">
        <w:rPr>
          <w:rFonts w:ascii="Times New Roman" w:hAnsi="Times New Roman" w:cs="Times New Roman"/>
          <w:sz w:val="24"/>
          <w:szCs w:val="24"/>
        </w:rPr>
        <w:t>has</w:t>
      </w:r>
      <w:proofErr w:type="gramEnd"/>
      <w:r w:rsidRPr="001A30CF">
        <w:rPr>
          <w:rFonts w:ascii="Times New Roman" w:hAnsi="Times New Roman" w:cs="Times New Roman"/>
          <w:sz w:val="24"/>
          <w:szCs w:val="24"/>
        </w:rPr>
        <w:t xml:space="preserve"> been a few large,</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guess you would call it endowments for artists like </w:t>
      </w:r>
      <w:proofErr w:type="gramStart"/>
      <w:r w:rsidRPr="001A30CF">
        <w:rPr>
          <w:rFonts w:ascii="Times New Roman" w:hAnsi="Times New Roman" w:cs="Times New Roman"/>
          <w:sz w:val="24"/>
          <w:szCs w:val="24"/>
        </w:rPr>
        <w:t>myself</w:t>
      </w:r>
      <w:proofErr w:type="gramEnd"/>
      <w:r w:rsidRPr="001A30CF">
        <w:rPr>
          <w:rFonts w:ascii="Times New Roman" w:hAnsi="Times New Roman" w:cs="Times New Roman"/>
          <w:sz w:val="24"/>
          <w:szCs w:val="24"/>
        </w:rPr>
        <w:t xml:space="preserve"> to get a bridge gap grant. So</w:t>
      </w:r>
      <w:r w:rsidR="00802ACE" w:rsidRPr="001A30CF">
        <w:rPr>
          <w:rFonts w:ascii="Times New Roman" w:hAnsi="Times New Roman" w:cs="Times New Roman"/>
          <w:sz w:val="24"/>
          <w:szCs w:val="24"/>
        </w:rPr>
        <w:t>,</w:t>
      </w:r>
      <w:r w:rsidRPr="001A30CF">
        <w:rPr>
          <w:rFonts w:ascii="Times New Roman" w:hAnsi="Times New Roman" w:cs="Times New Roman"/>
          <w:sz w:val="24"/>
          <w:szCs w:val="24"/>
        </w:rPr>
        <w:t xml:space="preserve"> while we're waiting for the stimulus check, or whatever we're waiting </w:t>
      </w:r>
      <w:proofErr w:type="gramStart"/>
      <w:r w:rsidRPr="001A30CF">
        <w:rPr>
          <w:rFonts w:ascii="Times New Roman" w:hAnsi="Times New Roman" w:cs="Times New Roman"/>
          <w:sz w:val="24"/>
          <w:szCs w:val="24"/>
        </w:rPr>
        <w:t>for, that</w:t>
      </w:r>
      <w:proofErr w:type="gramEnd"/>
      <w:r w:rsidRPr="001A30CF">
        <w:rPr>
          <w:rFonts w:ascii="Times New Roman" w:hAnsi="Times New Roman" w:cs="Times New Roman"/>
          <w:sz w:val="24"/>
          <w:szCs w:val="24"/>
        </w:rPr>
        <w:t xml:space="preserve"> we would have a little bit of money to tie us over with what our immediate needs are. So</w:t>
      </w:r>
      <w:r w:rsidR="00802ACE" w:rsidRPr="001A30CF">
        <w:rPr>
          <w:rFonts w:ascii="Times New Roman" w:hAnsi="Times New Roman" w:cs="Times New Roman"/>
          <w:sz w:val="24"/>
          <w:szCs w:val="24"/>
        </w:rPr>
        <w:t xml:space="preserve">, </w:t>
      </w:r>
      <w:proofErr w:type="gramStart"/>
      <w:r w:rsidR="00802ACE" w:rsidRPr="001A30CF">
        <w:rPr>
          <w:rFonts w:ascii="Times New Roman" w:hAnsi="Times New Roman" w:cs="Times New Roman"/>
          <w:sz w:val="24"/>
          <w:szCs w:val="24"/>
        </w:rPr>
        <w:t>I did</w:t>
      </w:r>
      <w:r w:rsidRPr="001A30CF">
        <w:rPr>
          <w:rFonts w:ascii="Times New Roman" w:hAnsi="Times New Roman" w:cs="Times New Roman"/>
          <w:sz w:val="24"/>
          <w:szCs w:val="24"/>
        </w:rPr>
        <w:t xml:space="preserve"> find</w:t>
      </w:r>
      <w:proofErr w:type="gramEnd"/>
      <w:r w:rsidRPr="001A30CF">
        <w:rPr>
          <w:rFonts w:ascii="Times New Roman" w:hAnsi="Times New Roman" w:cs="Times New Roman"/>
          <w:sz w:val="24"/>
          <w:szCs w:val="24"/>
        </w:rPr>
        <w:t xml:space="preserve"> out the other day that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got that and was super happy about it. So</w:t>
      </w:r>
      <w:r w:rsidR="00802ACE" w:rsidRPr="001A30CF">
        <w:rPr>
          <w:rFonts w:ascii="Times New Roman" w:hAnsi="Times New Roman" w:cs="Times New Roman"/>
          <w:sz w:val="24"/>
          <w:szCs w:val="24"/>
        </w:rPr>
        <w:t>,</w:t>
      </w:r>
      <w:r w:rsidRPr="001A30CF">
        <w:rPr>
          <w:rFonts w:ascii="Times New Roman" w:hAnsi="Times New Roman" w:cs="Times New Roman"/>
          <w:sz w:val="24"/>
          <w:szCs w:val="24"/>
        </w:rPr>
        <w:t xml:space="preserve"> there's </w:t>
      </w:r>
      <w:proofErr w:type="gramStart"/>
      <w:r w:rsidRPr="001A30CF">
        <w:rPr>
          <w:rFonts w:ascii="Times New Roman" w:hAnsi="Times New Roman" w:cs="Times New Roman"/>
          <w:sz w:val="24"/>
          <w:szCs w:val="24"/>
        </w:rPr>
        <w:t>really cool</w:t>
      </w:r>
      <w:proofErr w:type="gramEnd"/>
      <w:r w:rsidRPr="001A30CF">
        <w:rPr>
          <w:rFonts w:ascii="Times New Roman" w:hAnsi="Times New Roman" w:cs="Times New Roman"/>
          <w:sz w:val="24"/>
          <w:szCs w:val="24"/>
        </w:rPr>
        <w:t xml:space="preserve"> stuff going on here. You know, even when you just take a walk,</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mean,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know that's happening in </w:t>
      </w:r>
      <w:r w:rsidR="0013373F" w:rsidRPr="001A30CF">
        <w:rPr>
          <w:rFonts w:ascii="Times New Roman" w:hAnsi="Times New Roman" w:cs="Times New Roman"/>
          <w:sz w:val="24"/>
          <w:szCs w:val="24"/>
        </w:rPr>
        <w:t>Evansville</w:t>
      </w:r>
      <w:r w:rsidR="00802ACE" w:rsidRPr="001A30CF">
        <w:rPr>
          <w:rFonts w:ascii="Times New Roman" w:hAnsi="Times New Roman" w:cs="Times New Roman"/>
          <w:sz w:val="24"/>
          <w:szCs w:val="24"/>
        </w:rPr>
        <w:t xml:space="preserve"> to</w:t>
      </w:r>
      <w:r w:rsidR="00A216BB" w:rsidRPr="001A30CF">
        <w:rPr>
          <w:rFonts w:ascii="Times New Roman" w:hAnsi="Times New Roman" w:cs="Times New Roman"/>
          <w:sz w:val="24"/>
          <w:szCs w:val="24"/>
        </w:rPr>
        <w:t>o</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saw a friend from the neighborhood</w:t>
      </w:r>
      <w:r w:rsidR="00A216BB" w:rsidRPr="001A30CF">
        <w:rPr>
          <w:rFonts w:ascii="Times New Roman" w:hAnsi="Times New Roman" w:cs="Times New Roman"/>
          <w:sz w:val="24"/>
          <w:szCs w:val="24"/>
        </w:rPr>
        <w:t xml:space="preserve">, </w:t>
      </w:r>
      <w:r w:rsidRPr="001A30CF">
        <w:rPr>
          <w:rFonts w:ascii="Times New Roman" w:hAnsi="Times New Roman" w:cs="Times New Roman"/>
          <w:sz w:val="24"/>
          <w:szCs w:val="24"/>
        </w:rPr>
        <w:t>Phil Hooper</w:t>
      </w:r>
      <w:r w:rsidR="00A216BB" w:rsidRPr="001A30CF">
        <w:rPr>
          <w:rFonts w:ascii="Times New Roman" w:hAnsi="Times New Roman" w:cs="Times New Roman"/>
          <w:sz w:val="24"/>
          <w:szCs w:val="24"/>
        </w:rPr>
        <w:t>-</w:t>
      </w:r>
    </w:p>
    <w:p w14:paraId="3B69FFCE" w14:textId="3D0AFB81" w:rsidR="00802ACE" w:rsidRPr="001A30CF" w:rsidRDefault="00802ACE">
      <w:pPr>
        <w:spacing w:after="0"/>
        <w:rPr>
          <w:rFonts w:ascii="Times New Roman" w:hAnsi="Times New Roman" w:cs="Times New Roman"/>
          <w:sz w:val="24"/>
          <w:szCs w:val="24"/>
        </w:rPr>
      </w:pPr>
    </w:p>
    <w:p w14:paraId="695F656B" w14:textId="15950B0B" w:rsidR="00802ACE"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802ACE" w:rsidRPr="001A30CF">
        <w:rPr>
          <w:rFonts w:ascii="Times New Roman" w:hAnsi="Times New Roman" w:cs="Times New Roman"/>
          <w:b/>
          <w:bCs/>
          <w:sz w:val="24"/>
          <w:szCs w:val="24"/>
        </w:rPr>
        <w:t>16:52</w:t>
      </w:r>
    </w:p>
    <w:p w14:paraId="14A9F20C" w14:textId="76769F90" w:rsidR="00802ACE"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Yeah</w:t>
      </w:r>
      <w:r w:rsidR="00A216BB" w:rsidRPr="001A30CF">
        <w:rPr>
          <w:rFonts w:ascii="Times New Roman" w:hAnsi="Times New Roman" w:cs="Times New Roman"/>
          <w:sz w:val="24"/>
          <w:szCs w:val="24"/>
        </w:rPr>
        <w:t>.</w:t>
      </w:r>
    </w:p>
    <w:p w14:paraId="584C86EB" w14:textId="77777777" w:rsidR="00802ACE" w:rsidRPr="001A30CF" w:rsidRDefault="00802ACE">
      <w:pPr>
        <w:spacing w:after="0"/>
        <w:rPr>
          <w:rFonts w:ascii="Times New Roman" w:hAnsi="Times New Roman" w:cs="Times New Roman"/>
          <w:sz w:val="24"/>
          <w:szCs w:val="24"/>
        </w:rPr>
      </w:pPr>
    </w:p>
    <w:p w14:paraId="6C4C7D69" w14:textId="11D568F6" w:rsidR="00802ACE"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802ACE" w:rsidRPr="001A30CF">
        <w:rPr>
          <w:rFonts w:ascii="Times New Roman" w:hAnsi="Times New Roman" w:cs="Times New Roman"/>
          <w:b/>
          <w:bCs/>
          <w:sz w:val="24"/>
          <w:szCs w:val="24"/>
        </w:rPr>
        <w:t>16:53</w:t>
      </w:r>
    </w:p>
    <w:p w14:paraId="061EEF73" w14:textId="67CB8AFE" w:rsidR="00802ACE" w:rsidRPr="001A30CF" w:rsidRDefault="00A216BB">
      <w:pPr>
        <w:spacing w:after="0"/>
        <w:rPr>
          <w:rFonts w:ascii="Times New Roman" w:hAnsi="Times New Roman" w:cs="Times New Roman"/>
          <w:sz w:val="24"/>
          <w:szCs w:val="24"/>
        </w:rPr>
      </w:pPr>
      <w:r w:rsidRPr="001A30CF">
        <w:rPr>
          <w:rFonts w:ascii="Times New Roman" w:hAnsi="Times New Roman" w:cs="Times New Roman"/>
          <w:sz w:val="24"/>
          <w:szCs w:val="24"/>
        </w:rPr>
        <w:t>-and h</w:t>
      </w:r>
      <w:r w:rsidR="00802ACE" w:rsidRPr="001A30CF">
        <w:rPr>
          <w:rFonts w:ascii="Times New Roman" w:hAnsi="Times New Roman" w:cs="Times New Roman"/>
          <w:sz w:val="24"/>
          <w:szCs w:val="24"/>
        </w:rPr>
        <w:t>is little</w:t>
      </w:r>
      <w:r w:rsidR="00625A0C" w:rsidRPr="001A30CF">
        <w:rPr>
          <w:rFonts w:ascii="Times New Roman" w:hAnsi="Times New Roman" w:cs="Times New Roman"/>
          <w:sz w:val="24"/>
          <w:szCs w:val="24"/>
        </w:rPr>
        <w:t xml:space="preserve"> boy had</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he had a birthday the other day,</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loved</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loved seeing </w:t>
      </w:r>
      <w:r w:rsidRPr="001A30CF">
        <w:rPr>
          <w:rFonts w:ascii="Times New Roman" w:hAnsi="Times New Roman" w:cs="Times New Roman"/>
          <w:sz w:val="24"/>
          <w:szCs w:val="24"/>
        </w:rPr>
        <w:t>“honk for [inaudible]”</w:t>
      </w:r>
      <w:r w:rsidR="00625A0C" w:rsidRPr="001A30CF">
        <w:rPr>
          <w:rFonts w:ascii="Times New Roman" w:hAnsi="Times New Roman" w:cs="Times New Roman"/>
          <w:sz w:val="24"/>
          <w:szCs w:val="24"/>
        </w:rPr>
        <w:t xml:space="preserve"> or whatever the sign said,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thought</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that is so cool.</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There are things that if we think a little </w:t>
      </w:r>
      <w:proofErr w:type="gramStart"/>
      <w:r w:rsidR="00625A0C" w:rsidRPr="001A30CF">
        <w:rPr>
          <w:rFonts w:ascii="Times New Roman" w:hAnsi="Times New Roman" w:cs="Times New Roman"/>
          <w:sz w:val="24"/>
          <w:szCs w:val="24"/>
        </w:rPr>
        <w:t>different</w:t>
      </w:r>
      <w:proofErr w:type="gramEnd"/>
      <w:r w:rsidR="00625A0C" w:rsidRPr="001A30CF">
        <w:rPr>
          <w:rFonts w:ascii="Times New Roman" w:hAnsi="Times New Roman" w:cs="Times New Roman"/>
          <w:sz w:val="24"/>
          <w:szCs w:val="24"/>
        </w:rPr>
        <w:t>, we can</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we can</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we can make it work for how it is right now. And, 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mean,</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love that.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just loving the art behind you.</w:t>
      </w:r>
    </w:p>
    <w:p w14:paraId="5C2A296A" w14:textId="77777777" w:rsidR="00802ACE" w:rsidRPr="001A30CF" w:rsidRDefault="00802ACE">
      <w:pPr>
        <w:spacing w:after="0"/>
        <w:rPr>
          <w:rFonts w:ascii="Times New Roman" w:hAnsi="Times New Roman" w:cs="Times New Roman"/>
          <w:sz w:val="24"/>
          <w:szCs w:val="24"/>
        </w:rPr>
      </w:pPr>
    </w:p>
    <w:p w14:paraId="5216A6DC" w14:textId="43284F2D" w:rsidR="00802ACE" w:rsidRPr="001A30CF" w:rsidRDefault="002B0CF5">
      <w:pPr>
        <w:spacing w:after="0"/>
        <w:rPr>
          <w:rFonts w:ascii="Times New Roman" w:hAnsi="Times New Roman" w:cs="Times New Roman"/>
          <w:b/>
          <w:bCs/>
          <w:sz w:val="24"/>
          <w:szCs w:val="24"/>
        </w:rPr>
      </w:pPr>
      <w:r w:rsidRPr="001A30CF">
        <w:rPr>
          <w:rFonts w:ascii="Times New Roman" w:hAnsi="Times New Roman" w:cs="Times New Roman"/>
          <w:b/>
          <w:bCs/>
          <w:sz w:val="24"/>
          <w:szCs w:val="24"/>
        </w:rPr>
        <w:t xml:space="preserve">Tory Schendel Cox </w:t>
      </w:r>
      <w:r w:rsidR="00802ACE" w:rsidRPr="001A30CF">
        <w:rPr>
          <w:rFonts w:ascii="Times New Roman" w:hAnsi="Times New Roman" w:cs="Times New Roman"/>
          <w:b/>
          <w:bCs/>
          <w:sz w:val="24"/>
          <w:szCs w:val="24"/>
        </w:rPr>
        <w:t>17:20</w:t>
      </w:r>
    </w:p>
    <w:p w14:paraId="58AEFA45" w14:textId="06A0109D" w:rsidR="00802ACE" w:rsidRPr="001A30CF" w:rsidRDefault="00802ACE">
      <w:pPr>
        <w:spacing w:after="0"/>
        <w:rPr>
          <w:rFonts w:ascii="Times New Roman" w:hAnsi="Times New Roman" w:cs="Times New Roman"/>
          <w:sz w:val="24"/>
          <w:szCs w:val="24"/>
        </w:rPr>
      </w:pPr>
      <w:r w:rsidRPr="001A30CF">
        <w:rPr>
          <w:rFonts w:ascii="Times New Roman" w:hAnsi="Times New Roman" w:cs="Times New Roman"/>
          <w:sz w:val="24"/>
          <w:szCs w:val="24"/>
        </w:rPr>
        <w:t>Oh, thank you</w:t>
      </w:r>
      <w:r w:rsidR="00A216BB" w:rsidRPr="001A30CF">
        <w:rPr>
          <w:rFonts w:ascii="Times New Roman" w:hAnsi="Times New Roman" w:cs="Times New Roman"/>
          <w:sz w:val="24"/>
          <w:szCs w:val="24"/>
        </w:rPr>
        <w:t>.</w:t>
      </w:r>
    </w:p>
    <w:p w14:paraId="39265629" w14:textId="77777777" w:rsidR="00802ACE" w:rsidRPr="001A30CF" w:rsidRDefault="00802ACE">
      <w:pPr>
        <w:spacing w:after="0"/>
        <w:rPr>
          <w:rFonts w:ascii="Times New Roman" w:hAnsi="Times New Roman" w:cs="Times New Roman"/>
          <w:sz w:val="24"/>
          <w:szCs w:val="24"/>
        </w:rPr>
      </w:pPr>
    </w:p>
    <w:p w14:paraId="64CB6378" w14:textId="7C7258D2" w:rsidR="00802ACE"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802ACE" w:rsidRPr="001A30CF">
        <w:rPr>
          <w:rFonts w:ascii="Times New Roman" w:hAnsi="Times New Roman" w:cs="Times New Roman"/>
          <w:b/>
          <w:bCs/>
          <w:sz w:val="24"/>
          <w:szCs w:val="24"/>
        </w:rPr>
        <w:t>17:22</w:t>
      </w:r>
    </w:p>
    <w:p w14:paraId="15B15C87" w14:textId="1B39D059" w:rsidR="00802ACE"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 xml:space="preserve">And just loving that you reached out to me as well. You could have reached out to </w:t>
      </w:r>
      <w:proofErr w:type="gramStart"/>
      <w:r w:rsidRPr="001A30CF">
        <w:rPr>
          <w:rFonts w:ascii="Times New Roman" w:hAnsi="Times New Roman" w:cs="Times New Roman"/>
          <w:sz w:val="24"/>
          <w:szCs w:val="24"/>
        </w:rPr>
        <w:t>a number of</w:t>
      </w:r>
      <w:proofErr w:type="gramEnd"/>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numerous other people. But</w:t>
      </w:r>
      <w:r w:rsidR="0013373F" w:rsidRPr="001A30CF">
        <w:rPr>
          <w:rFonts w:ascii="Times New Roman" w:hAnsi="Times New Roman" w:cs="Times New Roman"/>
          <w:sz w:val="24"/>
          <w:szCs w:val="24"/>
        </w:rPr>
        <w:t xml:space="preserve"> I </w:t>
      </w:r>
      <w:proofErr w:type="gramStart"/>
      <w:r w:rsidRPr="001A30CF">
        <w:rPr>
          <w:rFonts w:ascii="Times New Roman" w:hAnsi="Times New Roman" w:cs="Times New Roman"/>
          <w:sz w:val="24"/>
          <w:szCs w:val="24"/>
        </w:rPr>
        <w:t>appreciate that,</w:t>
      </w:r>
      <w:proofErr w:type="gramEnd"/>
      <w:r w:rsidRPr="001A30CF">
        <w:rPr>
          <w:rFonts w:ascii="Times New Roman" w:hAnsi="Times New Roman" w:cs="Times New Roman"/>
          <w:sz w:val="24"/>
          <w:szCs w:val="24"/>
        </w:rPr>
        <w:t xml:space="preserve"> that you knew you reached out to me. So</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p>
    <w:p w14:paraId="7A75457F" w14:textId="77777777" w:rsidR="00802ACE" w:rsidRPr="001A30CF" w:rsidRDefault="00802ACE">
      <w:pPr>
        <w:spacing w:after="0"/>
        <w:rPr>
          <w:rFonts w:ascii="Times New Roman" w:hAnsi="Times New Roman" w:cs="Times New Roman"/>
          <w:sz w:val="24"/>
          <w:szCs w:val="24"/>
        </w:rPr>
      </w:pPr>
    </w:p>
    <w:p w14:paraId="14D21D97" w14:textId="49C66A92" w:rsidR="00802ACE"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802ACE" w:rsidRPr="001A30CF">
        <w:rPr>
          <w:rFonts w:ascii="Times New Roman" w:hAnsi="Times New Roman" w:cs="Times New Roman"/>
          <w:b/>
          <w:bCs/>
          <w:sz w:val="24"/>
          <w:szCs w:val="24"/>
        </w:rPr>
        <w:t>17:37</w:t>
      </w:r>
    </w:p>
    <w:p w14:paraId="4C6CF2B5" w14:textId="77631EAD" w:rsidR="00802ACE" w:rsidRPr="001A30CF" w:rsidRDefault="00802ACE">
      <w:pPr>
        <w:spacing w:after="0"/>
        <w:rPr>
          <w:rFonts w:ascii="Times New Roman" w:hAnsi="Times New Roman" w:cs="Times New Roman"/>
          <w:sz w:val="24"/>
          <w:szCs w:val="24"/>
        </w:rPr>
      </w:pPr>
      <w:r w:rsidRPr="001A30CF">
        <w:rPr>
          <w:rFonts w:ascii="Times New Roman" w:hAnsi="Times New Roman" w:cs="Times New Roman"/>
          <w:sz w:val="24"/>
          <w:szCs w:val="24"/>
        </w:rPr>
        <w:t>N</w:t>
      </w:r>
      <w:r w:rsidR="00625A0C" w:rsidRPr="001A30CF">
        <w:rPr>
          <w:rFonts w:ascii="Times New Roman" w:hAnsi="Times New Roman" w:cs="Times New Roman"/>
          <w:sz w:val="24"/>
          <w:szCs w:val="24"/>
        </w:rPr>
        <w:t>o, absolutely.</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We were just thrilled to see what you were doing</w:t>
      </w:r>
      <w:r w:rsidR="00A216BB"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my boss and</w:t>
      </w:r>
      <w:r w:rsidR="0013373F" w:rsidRPr="001A30CF">
        <w:rPr>
          <w:rFonts w:ascii="Times New Roman" w:hAnsi="Times New Roman" w:cs="Times New Roman"/>
          <w:sz w:val="24"/>
          <w:szCs w:val="24"/>
        </w:rPr>
        <w:t xml:space="preserve"> I</w:t>
      </w:r>
      <w:r w:rsidR="00A216BB"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and we wanted to reach out and see if we could have a moment of your time, which we sincerely appreciate</w:t>
      </w:r>
      <w:r w:rsidR="00A216BB" w:rsidRPr="001A30CF">
        <w:rPr>
          <w:rFonts w:ascii="Times New Roman" w:hAnsi="Times New Roman" w:cs="Times New Roman"/>
          <w:sz w:val="24"/>
          <w:szCs w:val="24"/>
        </w:rPr>
        <w:t>. To hear t</w:t>
      </w:r>
      <w:r w:rsidR="00625A0C" w:rsidRPr="001A30CF">
        <w:rPr>
          <w:rFonts w:ascii="Times New Roman" w:hAnsi="Times New Roman" w:cs="Times New Roman"/>
          <w:sz w:val="24"/>
          <w:szCs w:val="24"/>
        </w:rPr>
        <w:t xml:space="preserve">he </w:t>
      </w:r>
      <w:r w:rsidR="00A216BB" w:rsidRPr="001A30CF">
        <w:rPr>
          <w:rFonts w:ascii="Times New Roman" w:hAnsi="Times New Roman" w:cs="Times New Roman"/>
          <w:sz w:val="24"/>
          <w:szCs w:val="24"/>
        </w:rPr>
        <w:t xml:space="preserve">Indy </w:t>
      </w:r>
      <w:r w:rsidR="00625A0C" w:rsidRPr="001A30CF">
        <w:rPr>
          <w:rFonts w:ascii="Times New Roman" w:hAnsi="Times New Roman" w:cs="Times New Roman"/>
          <w:sz w:val="24"/>
          <w:szCs w:val="24"/>
        </w:rPr>
        <w:t>artist stories</w:t>
      </w:r>
      <w:r w:rsidR="00A216BB" w:rsidRPr="001A30CF">
        <w:rPr>
          <w:rFonts w:ascii="Times New Roman" w:hAnsi="Times New Roman" w:cs="Times New Roman"/>
          <w:sz w:val="24"/>
          <w:szCs w:val="24"/>
        </w:rPr>
        <w:t xml:space="preserve">, it’s </w:t>
      </w:r>
      <w:r w:rsidR="00625A0C" w:rsidRPr="001A30CF">
        <w:rPr>
          <w:rFonts w:ascii="Times New Roman" w:hAnsi="Times New Roman" w:cs="Times New Roman"/>
          <w:sz w:val="24"/>
          <w:szCs w:val="24"/>
        </w:rPr>
        <w:t>important to have a</w:t>
      </w:r>
      <w:r w:rsidR="00A216BB"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like</w:t>
      </w:r>
      <w:r w:rsidR="00A216BB"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you said</w:t>
      </w:r>
      <w:r w:rsidR="00A216BB"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realistic understanding of what's going on.</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But like yo</w:t>
      </w:r>
      <w:r w:rsidRPr="001A30CF">
        <w:rPr>
          <w:rFonts w:ascii="Times New Roman" w:hAnsi="Times New Roman" w:cs="Times New Roman"/>
          <w:sz w:val="24"/>
          <w:szCs w:val="24"/>
        </w:rPr>
        <w:t xml:space="preserve">u </w:t>
      </w:r>
      <w:r w:rsidR="00625A0C" w:rsidRPr="001A30CF">
        <w:rPr>
          <w:rFonts w:ascii="Times New Roman" w:hAnsi="Times New Roman" w:cs="Times New Roman"/>
          <w:sz w:val="24"/>
          <w:szCs w:val="24"/>
        </w:rPr>
        <w:t>said to</w:t>
      </w:r>
      <w:r w:rsidR="00A216BB" w:rsidRPr="001A30CF">
        <w:rPr>
          <w:rFonts w:ascii="Times New Roman" w:hAnsi="Times New Roman" w:cs="Times New Roman"/>
          <w:sz w:val="24"/>
          <w:szCs w:val="24"/>
        </w:rPr>
        <w:t>o,</w:t>
      </w:r>
      <w:r w:rsidR="00625A0C" w:rsidRPr="001A30CF">
        <w:rPr>
          <w:rFonts w:ascii="Times New Roman" w:hAnsi="Times New Roman" w:cs="Times New Roman"/>
          <w:sz w:val="24"/>
          <w:szCs w:val="24"/>
        </w:rPr>
        <w:t xml:space="preserve"> this is a </w:t>
      </w:r>
      <w:proofErr w:type="gramStart"/>
      <w:r w:rsidR="00625A0C" w:rsidRPr="001A30CF">
        <w:rPr>
          <w:rFonts w:ascii="Times New Roman" w:hAnsi="Times New Roman" w:cs="Times New Roman"/>
          <w:sz w:val="24"/>
          <w:szCs w:val="24"/>
        </w:rPr>
        <w:t>really unique</w:t>
      </w:r>
      <w:proofErr w:type="gramEnd"/>
      <w:r w:rsidR="00625A0C" w:rsidRPr="001A30CF">
        <w:rPr>
          <w:rFonts w:ascii="Times New Roman" w:hAnsi="Times New Roman" w:cs="Times New Roman"/>
          <w:sz w:val="24"/>
          <w:szCs w:val="24"/>
        </w:rPr>
        <w:t xml:space="preserve"> time for a creative because our entire world changed in less than 48 hours. </w:t>
      </w:r>
    </w:p>
    <w:p w14:paraId="644661BC" w14:textId="77777777" w:rsidR="00802ACE" w:rsidRPr="001A30CF" w:rsidRDefault="00802ACE">
      <w:pPr>
        <w:spacing w:after="0"/>
        <w:rPr>
          <w:rFonts w:ascii="Times New Roman" w:hAnsi="Times New Roman" w:cs="Times New Roman"/>
          <w:sz w:val="24"/>
          <w:szCs w:val="24"/>
        </w:rPr>
      </w:pPr>
    </w:p>
    <w:p w14:paraId="38FC3DDB" w14:textId="5BF34DA9" w:rsidR="00802ACE"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802ACE" w:rsidRPr="001A30CF">
        <w:rPr>
          <w:rFonts w:ascii="Times New Roman" w:hAnsi="Times New Roman" w:cs="Times New Roman"/>
          <w:b/>
          <w:bCs/>
          <w:sz w:val="24"/>
          <w:szCs w:val="24"/>
        </w:rPr>
        <w:t>18:02</w:t>
      </w:r>
    </w:p>
    <w:p w14:paraId="001808EA" w14:textId="0891FB72" w:rsidR="00802ACE" w:rsidRPr="001A30CF" w:rsidRDefault="00802ACE">
      <w:pPr>
        <w:spacing w:after="0"/>
        <w:rPr>
          <w:rFonts w:ascii="Times New Roman" w:hAnsi="Times New Roman" w:cs="Times New Roman"/>
          <w:sz w:val="24"/>
          <w:szCs w:val="24"/>
        </w:rPr>
      </w:pPr>
      <w:r w:rsidRPr="001A30CF">
        <w:rPr>
          <w:rFonts w:ascii="Times New Roman" w:hAnsi="Times New Roman" w:cs="Times New Roman"/>
          <w:sz w:val="24"/>
          <w:szCs w:val="24"/>
        </w:rPr>
        <w:t>Yea</w:t>
      </w:r>
      <w:r w:rsidR="00A216BB" w:rsidRPr="001A30CF">
        <w:rPr>
          <w:rFonts w:ascii="Times New Roman" w:hAnsi="Times New Roman" w:cs="Times New Roman"/>
          <w:sz w:val="24"/>
          <w:szCs w:val="24"/>
        </w:rPr>
        <w:t>h.</w:t>
      </w:r>
    </w:p>
    <w:p w14:paraId="5D4EEC16" w14:textId="77777777" w:rsidR="00802ACE" w:rsidRPr="001A30CF" w:rsidRDefault="00802ACE">
      <w:pPr>
        <w:spacing w:after="0"/>
        <w:rPr>
          <w:rFonts w:ascii="Times New Roman" w:hAnsi="Times New Roman" w:cs="Times New Roman"/>
          <w:sz w:val="24"/>
          <w:szCs w:val="24"/>
        </w:rPr>
      </w:pPr>
    </w:p>
    <w:p w14:paraId="2212F50D" w14:textId="1FF73872" w:rsidR="00802ACE"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802ACE" w:rsidRPr="001A30CF">
        <w:rPr>
          <w:rFonts w:ascii="Times New Roman" w:hAnsi="Times New Roman" w:cs="Times New Roman"/>
          <w:b/>
          <w:bCs/>
          <w:sz w:val="24"/>
          <w:szCs w:val="24"/>
        </w:rPr>
        <w:t>18:03</w:t>
      </w:r>
    </w:p>
    <w:p w14:paraId="00EB6DBB" w14:textId="71B019E4" w:rsidR="00BF7864" w:rsidRPr="001A30CF" w:rsidRDefault="00802ACE">
      <w:pPr>
        <w:spacing w:after="0"/>
        <w:rPr>
          <w:rFonts w:ascii="Times New Roman" w:hAnsi="Times New Roman" w:cs="Times New Roman"/>
          <w:sz w:val="24"/>
          <w:szCs w:val="24"/>
        </w:rPr>
      </w:pPr>
      <w:r w:rsidRPr="001A30CF">
        <w:rPr>
          <w:rFonts w:ascii="Times New Roman" w:hAnsi="Times New Roman" w:cs="Times New Roman"/>
          <w:sz w:val="24"/>
          <w:szCs w:val="24"/>
        </w:rPr>
        <w:t>H</w:t>
      </w:r>
      <w:r w:rsidR="00625A0C" w:rsidRPr="001A30CF">
        <w:rPr>
          <w:rFonts w:ascii="Times New Roman" w:hAnsi="Times New Roman" w:cs="Times New Roman"/>
          <w:sz w:val="24"/>
          <w:szCs w:val="24"/>
        </w:rPr>
        <w:t>ow do you work with social distancing</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H</w:t>
      </w:r>
      <w:r w:rsidR="00625A0C" w:rsidRPr="001A30CF">
        <w:rPr>
          <w:rFonts w:ascii="Times New Roman" w:hAnsi="Times New Roman" w:cs="Times New Roman"/>
          <w:sz w:val="24"/>
          <w:szCs w:val="24"/>
        </w:rPr>
        <w:t>ow</w:t>
      </w:r>
      <w:r w:rsidR="00A216BB" w:rsidRPr="001A30CF">
        <w:rPr>
          <w:rFonts w:ascii="Times New Roman" w:hAnsi="Times New Roman" w:cs="Times New Roman"/>
          <w:sz w:val="24"/>
          <w:szCs w:val="24"/>
        </w:rPr>
        <w:t xml:space="preserve"> do</w:t>
      </w:r>
      <w:r w:rsidR="00625A0C" w:rsidRPr="001A30CF">
        <w:rPr>
          <w:rFonts w:ascii="Times New Roman" w:hAnsi="Times New Roman" w:cs="Times New Roman"/>
          <w:sz w:val="24"/>
          <w:szCs w:val="24"/>
        </w:rPr>
        <w:t xml:space="preserve"> you work with the digitization of our field?</w:t>
      </w:r>
    </w:p>
    <w:p w14:paraId="62DD4CF0" w14:textId="77777777" w:rsidR="00BF7864" w:rsidRPr="001A30CF" w:rsidRDefault="00BF7864">
      <w:pPr>
        <w:spacing w:after="0"/>
        <w:rPr>
          <w:rFonts w:ascii="Times New Roman" w:hAnsi="Times New Roman" w:cs="Times New Roman"/>
          <w:sz w:val="24"/>
          <w:szCs w:val="24"/>
        </w:rPr>
      </w:pPr>
    </w:p>
    <w:p w14:paraId="5EDD8142" w14:textId="6A3D1E0A" w:rsidR="00BF7864"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18:09</w:t>
      </w:r>
    </w:p>
    <w:p w14:paraId="72B49FC2" w14:textId="4E1822F0" w:rsidR="00BF7864"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So</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Well, yes.</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mean, it was like the mad rush for everybody, </w:t>
      </w:r>
      <w:proofErr w:type="gramStart"/>
      <w:r w:rsidRPr="001A30CF">
        <w:rPr>
          <w:rFonts w:ascii="Times New Roman" w:hAnsi="Times New Roman" w:cs="Times New Roman"/>
          <w:sz w:val="24"/>
          <w:szCs w:val="24"/>
        </w:rPr>
        <w:t>Oh</w:t>
      </w:r>
      <w:proofErr w:type="gramEnd"/>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got to get my Etsy site up. I've, I've been meaning to do that, or, you know, whatever, whatever it was that they were wanting to do, or, you know, work on editing an archive of photographs that they haven't visited in a while.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mean,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haven't done online classes at all. And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thinking, </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Okay,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w:t>
      </w:r>
      <w:proofErr w:type="spellStart"/>
      <w:r w:rsidRPr="001A30CF">
        <w:rPr>
          <w:rFonts w:ascii="Times New Roman" w:hAnsi="Times New Roman" w:cs="Times New Roman"/>
          <w:sz w:val="24"/>
          <w:szCs w:val="24"/>
        </w:rPr>
        <w:t>gonna</w:t>
      </w:r>
      <w:proofErr w:type="spellEnd"/>
      <w:r w:rsidRPr="001A30CF">
        <w:rPr>
          <w:rFonts w:ascii="Times New Roman" w:hAnsi="Times New Roman" w:cs="Times New Roman"/>
          <w:sz w:val="24"/>
          <w:szCs w:val="24"/>
        </w:rPr>
        <w:t xml:space="preserve"> try that. </w:t>
      </w:r>
      <w:proofErr w:type="spellStart"/>
      <w:r w:rsidR="00A216BB" w:rsidRPr="001A30CF">
        <w:rPr>
          <w:rFonts w:ascii="Times New Roman" w:hAnsi="Times New Roman" w:cs="Times New Roman"/>
          <w:sz w:val="24"/>
          <w:szCs w:val="24"/>
        </w:rPr>
        <w:t>Gonna</w:t>
      </w:r>
      <w:proofErr w:type="spellEnd"/>
      <w:r w:rsidRPr="001A30CF">
        <w:rPr>
          <w:rFonts w:ascii="Times New Roman" w:hAnsi="Times New Roman" w:cs="Times New Roman"/>
          <w:sz w:val="24"/>
          <w:szCs w:val="24"/>
        </w:rPr>
        <w:t xml:space="preserve"> see how that goes.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as you can tell,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not used to </w:t>
      </w:r>
      <w:r w:rsidR="00A216BB" w:rsidRPr="001A30CF">
        <w:rPr>
          <w:rFonts w:ascii="Times New Roman" w:hAnsi="Times New Roman" w:cs="Times New Roman"/>
          <w:sz w:val="24"/>
          <w:szCs w:val="24"/>
        </w:rPr>
        <w:t>Z</w:t>
      </w:r>
      <w:r w:rsidRPr="001A30CF">
        <w:rPr>
          <w:rFonts w:ascii="Times New Roman" w:hAnsi="Times New Roman" w:cs="Times New Roman"/>
          <w:sz w:val="24"/>
          <w:szCs w:val="24"/>
        </w:rPr>
        <w:t>oom either by</w:t>
      </w:r>
      <w:r w:rsidR="00794EDB" w:rsidRPr="001A30CF">
        <w:rPr>
          <w:rFonts w:ascii="Times New Roman" w:hAnsi="Times New Roman" w:cs="Times New Roman"/>
          <w:sz w:val="24"/>
          <w:szCs w:val="24"/>
        </w:rPr>
        <w:t>,</w:t>
      </w:r>
      <w:r w:rsidRPr="001A30CF">
        <w:rPr>
          <w:rFonts w:ascii="Times New Roman" w:hAnsi="Times New Roman" w:cs="Times New Roman"/>
          <w:sz w:val="24"/>
          <w:szCs w:val="24"/>
        </w:rPr>
        <w:t xml:space="preserve"> by our little startup there, but, you know, we</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we managed to find out</w:t>
      </w:r>
      <w:r w:rsidR="00A216BB" w:rsidRPr="001A30CF">
        <w:rPr>
          <w:rFonts w:ascii="Times New Roman" w:hAnsi="Times New Roman" w:cs="Times New Roman"/>
          <w:sz w:val="24"/>
          <w:szCs w:val="24"/>
        </w:rPr>
        <w:t>, a</w:t>
      </w:r>
      <w:r w:rsidRPr="001A30CF">
        <w:rPr>
          <w:rFonts w:ascii="Times New Roman" w:hAnsi="Times New Roman" w:cs="Times New Roman"/>
          <w:sz w:val="24"/>
          <w:szCs w:val="24"/>
        </w:rPr>
        <w:t>nd we talked to friends and ask</w:t>
      </w:r>
      <w:r w:rsidR="00A216BB" w:rsidRPr="001A30CF">
        <w:rPr>
          <w:rFonts w:ascii="Times New Roman" w:hAnsi="Times New Roman" w:cs="Times New Roman"/>
          <w:sz w:val="24"/>
          <w:szCs w:val="24"/>
        </w:rPr>
        <w:t xml:space="preserve">ed </w:t>
      </w:r>
      <w:r w:rsidRPr="001A30CF">
        <w:rPr>
          <w:rFonts w:ascii="Times New Roman" w:hAnsi="Times New Roman" w:cs="Times New Roman"/>
          <w:sz w:val="24"/>
          <w:szCs w:val="24"/>
        </w:rPr>
        <w:t>them, you know, for little tips to see how we can do better. So</w:t>
      </w:r>
      <w:r w:rsidR="00794EDB" w:rsidRPr="001A30CF">
        <w:rPr>
          <w:rFonts w:ascii="Times New Roman" w:hAnsi="Times New Roman" w:cs="Times New Roman"/>
          <w:sz w:val="24"/>
          <w:szCs w:val="24"/>
        </w:rPr>
        <w:t>,</w:t>
      </w:r>
      <w:r w:rsidRPr="001A30CF">
        <w:rPr>
          <w:rFonts w:ascii="Times New Roman" w:hAnsi="Times New Roman" w:cs="Times New Roman"/>
          <w:sz w:val="24"/>
          <w:szCs w:val="24"/>
        </w:rPr>
        <w:t xml:space="preserve"> it's, it's really, it, it's </w:t>
      </w:r>
      <w:proofErr w:type="gramStart"/>
      <w:r w:rsidRPr="001A30CF">
        <w:rPr>
          <w:rFonts w:ascii="Times New Roman" w:hAnsi="Times New Roman" w:cs="Times New Roman"/>
          <w:sz w:val="24"/>
          <w:szCs w:val="24"/>
        </w:rPr>
        <w:t>really good</w:t>
      </w:r>
      <w:proofErr w:type="gramEnd"/>
      <w:r w:rsidRPr="001A30CF">
        <w:rPr>
          <w:rFonts w:ascii="Times New Roman" w:hAnsi="Times New Roman" w:cs="Times New Roman"/>
          <w:sz w:val="24"/>
          <w:szCs w:val="24"/>
        </w:rPr>
        <w:t>. The creative things that I've seen happen, just like the Berkle</w:t>
      </w:r>
      <w:r w:rsidR="00A216BB" w:rsidRPr="001A30CF">
        <w:rPr>
          <w:rFonts w:ascii="Times New Roman" w:hAnsi="Times New Roman" w:cs="Times New Roman"/>
          <w:sz w:val="24"/>
          <w:szCs w:val="24"/>
        </w:rPr>
        <w:t>y</w:t>
      </w:r>
      <w:r w:rsidRPr="001A30CF">
        <w:rPr>
          <w:rFonts w:ascii="Times New Roman" w:hAnsi="Times New Roman" w:cs="Times New Roman"/>
          <w:sz w:val="24"/>
          <w:szCs w:val="24"/>
        </w:rPr>
        <w:t xml:space="preserve"> School of Music, with their concert</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that was </w:t>
      </w:r>
      <w:proofErr w:type="gramStart"/>
      <w:r w:rsidRPr="001A30CF">
        <w:rPr>
          <w:rFonts w:ascii="Times New Roman" w:hAnsi="Times New Roman" w:cs="Times New Roman"/>
          <w:sz w:val="24"/>
          <w:szCs w:val="24"/>
        </w:rPr>
        <w:t>pretty amazing</w:t>
      </w:r>
      <w:proofErr w:type="gramEnd"/>
      <w:r w:rsidRPr="001A30CF">
        <w:rPr>
          <w:rFonts w:ascii="Times New Roman" w:hAnsi="Times New Roman" w:cs="Times New Roman"/>
          <w:sz w:val="24"/>
          <w:szCs w:val="24"/>
        </w:rPr>
        <w:t xml:space="preserve">, numerous things. So, you know, I've really </w:t>
      </w:r>
      <w:proofErr w:type="spellStart"/>
      <w:r w:rsidRPr="001A30CF">
        <w:rPr>
          <w:rFonts w:ascii="Times New Roman" w:hAnsi="Times New Roman" w:cs="Times New Roman"/>
          <w:sz w:val="24"/>
          <w:szCs w:val="24"/>
        </w:rPr>
        <w:t>tuned</w:t>
      </w:r>
      <w:proofErr w:type="spellEnd"/>
      <w:r w:rsidRPr="001A30CF">
        <w:rPr>
          <w:rFonts w:ascii="Times New Roman" w:hAnsi="Times New Roman" w:cs="Times New Roman"/>
          <w:sz w:val="24"/>
          <w:szCs w:val="24"/>
        </w:rPr>
        <w:t xml:space="preserve"> down a lot of negative, </w:t>
      </w:r>
      <w:r w:rsidR="0013373F" w:rsidRPr="001A30CF">
        <w:rPr>
          <w:rFonts w:ascii="Times New Roman" w:hAnsi="Times New Roman" w:cs="Times New Roman"/>
          <w:sz w:val="24"/>
          <w:szCs w:val="24"/>
        </w:rPr>
        <w:t>I’m</w:t>
      </w:r>
      <w:r w:rsidRPr="001A30CF">
        <w:rPr>
          <w:rFonts w:ascii="Times New Roman" w:hAnsi="Times New Roman" w:cs="Times New Roman"/>
          <w:sz w:val="24"/>
          <w:szCs w:val="24"/>
        </w:rPr>
        <w:t xml:space="preserve"> not watching a whole lot of TV</w:t>
      </w:r>
      <w:r w:rsidR="00A216BB" w:rsidRPr="001A30CF">
        <w:rPr>
          <w:rFonts w:ascii="Times New Roman" w:hAnsi="Times New Roman" w:cs="Times New Roman"/>
          <w:sz w:val="24"/>
          <w:szCs w:val="24"/>
        </w:rPr>
        <w:t>; I’m</w:t>
      </w:r>
      <w:r w:rsidRPr="001A30CF">
        <w:rPr>
          <w:rFonts w:ascii="Times New Roman" w:hAnsi="Times New Roman" w:cs="Times New Roman"/>
          <w:sz w:val="24"/>
          <w:szCs w:val="24"/>
        </w:rPr>
        <w:t xml:space="preserve"> watching a PBS at night to get some of my information.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think too, that you just </w:t>
      </w:r>
      <w:proofErr w:type="gramStart"/>
      <w:r w:rsidRPr="001A30CF">
        <w:rPr>
          <w:rFonts w:ascii="Times New Roman" w:hAnsi="Times New Roman" w:cs="Times New Roman"/>
          <w:sz w:val="24"/>
          <w:szCs w:val="24"/>
        </w:rPr>
        <w:t>have to</w:t>
      </w:r>
      <w:proofErr w:type="gramEnd"/>
      <w:r w:rsidRPr="001A30CF">
        <w:rPr>
          <w:rFonts w:ascii="Times New Roman" w:hAnsi="Times New Roman" w:cs="Times New Roman"/>
          <w:sz w:val="24"/>
          <w:szCs w:val="24"/>
        </w:rPr>
        <w:t xml:space="preserve"> know how to quiet your soul. And that's very helpful too. And not every day</w:t>
      </w:r>
      <w:r w:rsidR="00A216BB" w:rsidRPr="001A30CF">
        <w:rPr>
          <w:rFonts w:ascii="Times New Roman" w:hAnsi="Times New Roman" w:cs="Times New Roman"/>
          <w:sz w:val="24"/>
          <w:szCs w:val="24"/>
        </w:rPr>
        <w:t xml:space="preserve"> d</w:t>
      </w:r>
      <w:r w:rsidRPr="001A30CF">
        <w:rPr>
          <w:rFonts w:ascii="Times New Roman" w:hAnsi="Times New Roman" w:cs="Times New Roman"/>
          <w:sz w:val="24"/>
          <w:szCs w:val="24"/>
        </w:rPr>
        <w:t>o</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know how to do that.</w:t>
      </w:r>
      <w:r w:rsidR="00A216BB" w:rsidRPr="001A30CF">
        <w:rPr>
          <w:rFonts w:ascii="Times New Roman" w:hAnsi="Times New Roman" w:cs="Times New Roman"/>
          <w:sz w:val="24"/>
          <w:szCs w:val="24"/>
        </w:rPr>
        <w:t xml:space="preserve"> [l</w:t>
      </w:r>
      <w:r w:rsidR="00794EDB" w:rsidRPr="001A30CF">
        <w:rPr>
          <w:rFonts w:ascii="Times New Roman" w:hAnsi="Times New Roman" w:cs="Times New Roman"/>
          <w:sz w:val="24"/>
          <w:szCs w:val="24"/>
        </w:rPr>
        <w:t>aughing</w:t>
      </w:r>
      <w:r w:rsidR="00A216BB" w:rsidRPr="001A30CF">
        <w:rPr>
          <w:rFonts w:ascii="Times New Roman" w:hAnsi="Times New Roman" w:cs="Times New Roman"/>
          <w:sz w:val="24"/>
          <w:szCs w:val="24"/>
        </w:rPr>
        <w:t>]</w:t>
      </w:r>
    </w:p>
    <w:p w14:paraId="1661CD11" w14:textId="77777777" w:rsidR="00BF7864" w:rsidRPr="001A30CF" w:rsidRDefault="00BF7864">
      <w:pPr>
        <w:spacing w:after="0"/>
        <w:rPr>
          <w:rFonts w:ascii="Times New Roman" w:hAnsi="Times New Roman" w:cs="Times New Roman"/>
          <w:sz w:val="24"/>
          <w:szCs w:val="24"/>
        </w:rPr>
      </w:pPr>
    </w:p>
    <w:p w14:paraId="4104B4C1" w14:textId="45B6616A"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625A0C" w:rsidRPr="001A30CF">
        <w:rPr>
          <w:rFonts w:ascii="Times New Roman" w:hAnsi="Times New Roman" w:cs="Times New Roman"/>
          <w:b/>
          <w:bCs/>
          <w:sz w:val="24"/>
          <w:szCs w:val="24"/>
        </w:rPr>
        <w:t>19:50</w:t>
      </w:r>
    </w:p>
    <w:p w14:paraId="6C973710" w14:textId="5F690914" w:rsidR="00BF7864" w:rsidRPr="001A30CF" w:rsidRDefault="00A216BB">
      <w:pPr>
        <w:spacing w:after="0"/>
        <w:rPr>
          <w:rFonts w:ascii="Times New Roman" w:hAnsi="Times New Roman" w:cs="Times New Roman"/>
          <w:sz w:val="24"/>
          <w:szCs w:val="24"/>
        </w:rPr>
      </w:pPr>
      <w:r w:rsidRPr="001A30CF">
        <w:rPr>
          <w:rFonts w:ascii="Times New Roman" w:hAnsi="Times New Roman" w:cs="Times New Roman"/>
          <w:sz w:val="24"/>
          <w:szCs w:val="24"/>
        </w:rPr>
        <w:t>[laughing] W</w:t>
      </w:r>
      <w:r w:rsidR="00625A0C" w:rsidRPr="001A30CF">
        <w:rPr>
          <w:rFonts w:ascii="Times New Roman" w:hAnsi="Times New Roman" w:cs="Times New Roman"/>
          <w:sz w:val="24"/>
          <w:szCs w:val="24"/>
        </w:rPr>
        <w:t>ise words.</w:t>
      </w:r>
    </w:p>
    <w:p w14:paraId="002850AF" w14:textId="77777777" w:rsidR="00BF7864" w:rsidRPr="001A30CF" w:rsidRDefault="00BF7864">
      <w:pPr>
        <w:spacing w:after="0"/>
        <w:rPr>
          <w:rFonts w:ascii="Times New Roman" w:hAnsi="Times New Roman" w:cs="Times New Roman"/>
          <w:sz w:val="24"/>
          <w:szCs w:val="24"/>
        </w:rPr>
      </w:pPr>
    </w:p>
    <w:p w14:paraId="25AC0465" w14:textId="00C3FC0C" w:rsidR="00BF7864"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19:54</w:t>
      </w:r>
    </w:p>
    <w:p w14:paraId="533160B9" w14:textId="0D090150" w:rsidR="00BF7864" w:rsidRPr="001A30CF" w:rsidRDefault="00625A0C">
      <w:pPr>
        <w:spacing w:after="0"/>
        <w:rPr>
          <w:rFonts w:ascii="Times New Roman" w:hAnsi="Times New Roman" w:cs="Times New Roman"/>
          <w:sz w:val="24"/>
          <w:szCs w:val="24"/>
        </w:rPr>
      </w:pPr>
      <w:r w:rsidRPr="001A30CF">
        <w:rPr>
          <w:rFonts w:ascii="Times New Roman" w:hAnsi="Times New Roman" w:cs="Times New Roman"/>
          <w:sz w:val="24"/>
          <w:szCs w:val="24"/>
        </w:rPr>
        <w:t>But you just, you know, start all over again and try again</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it's fine. </w:t>
      </w:r>
      <w:r w:rsidR="00A216BB" w:rsidRPr="001A30CF">
        <w:rPr>
          <w:rFonts w:ascii="Times New Roman" w:hAnsi="Times New Roman" w:cs="Times New Roman"/>
          <w:sz w:val="24"/>
          <w:szCs w:val="24"/>
        </w:rPr>
        <w:t>I</w:t>
      </w:r>
      <w:r w:rsidRPr="001A30CF">
        <w:rPr>
          <w:rFonts w:ascii="Times New Roman" w:hAnsi="Times New Roman" w:cs="Times New Roman"/>
          <w:sz w:val="24"/>
          <w:szCs w:val="24"/>
        </w:rPr>
        <w:t xml:space="preserve">t's been </w:t>
      </w:r>
      <w:proofErr w:type="gramStart"/>
      <w:r w:rsidRPr="001A30CF">
        <w:rPr>
          <w:rFonts w:ascii="Times New Roman" w:hAnsi="Times New Roman" w:cs="Times New Roman"/>
          <w:sz w:val="24"/>
          <w:szCs w:val="24"/>
        </w:rPr>
        <w:t>really great</w:t>
      </w:r>
      <w:proofErr w:type="gramEnd"/>
      <w:r w:rsidRPr="001A30CF">
        <w:rPr>
          <w:rFonts w:ascii="Times New Roman" w:hAnsi="Times New Roman" w:cs="Times New Roman"/>
          <w:sz w:val="24"/>
          <w:szCs w:val="24"/>
        </w:rPr>
        <w:t xml:space="preserve"> too because the </w:t>
      </w:r>
      <w:r w:rsidR="00794EDB" w:rsidRPr="001A30CF">
        <w:rPr>
          <w:rFonts w:ascii="Times New Roman" w:hAnsi="Times New Roman" w:cs="Times New Roman"/>
          <w:sz w:val="24"/>
          <w:szCs w:val="24"/>
        </w:rPr>
        <w:t>I</w:t>
      </w:r>
      <w:r w:rsidRPr="001A30CF">
        <w:rPr>
          <w:rFonts w:ascii="Times New Roman" w:hAnsi="Times New Roman" w:cs="Times New Roman"/>
          <w:sz w:val="24"/>
          <w:szCs w:val="24"/>
        </w:rPr>
        <w:t>ndian</w:t>
      </w:r>
      <w:r w:rsidR="00A216BB" w:rsidRPr="001A30CF">
        <w:rPr>
          <w:rFonts w:ascii="Times New Roman" w:hAnsi="Times New Roman" w:cs="Times New Roman"/>
          <w:sz w:val="24"/>
          <w:szCs w:val="24"/>
        </w:rPr>
        <w:t>a</w:t>
      </w:r>
      <w:r w:rsidRPr="001A30CF">
        <w:rPr>
          <w:rFonts w:ascii="Times New Roman" w:hAnsi="Times New Roman" w:cs="Times New Roman"/>
          <w:sz w:val="24"/>
          <w:szCs w:val="24"/>
        </w:rPr>
        <w:t xml:space="preserve"> </w:t>
      </w:r>
      <w:r w:rsidR="00794EDB" w:rsidRPr="001A30CF">
        <w:rPr>
          <w:rFonts w:ascii="Times New Roman" w:hAnsi="Times New Roman" w:cs="Times New Roman"/>
          <w:sz w:val="24"/>
          <w:szCs w:val="24"/>
        </w:rPr>
        <w:t>A</w:t>
      </w:r>
      <w:r w:rsidRPr="001A30CF">
        <w:rPr>
          <w:rFonts w:ascii="Times New Roman" w:hAnsi="Times New Roman" w:cs="Times New Roman"/>
          <w:sz w:val="24"/>
          <w:szCs w:val="24"/>
        </w:rPr>
        <w:t xml:space="preserve">rts </w:t>
      </w:r>
      <w:r w:rsidR="00794EDB" w:rsidRPr="001A30CF">
        <w:rPr>
          <w:rFonts w:ascii="Times New Roman" w:hAnsi="Times New Roman" w:cs="Times New Roman"/>
          <w:sz w:val="24"/>
          <w:szCs w:val="24"/>
        </w:rPr>
        <w:t>C</w:t>
      </w:r>
      <w:r w:rsidRPr="001A30CF">
        <w:rPr>
          <w:rFonts w:ascii="Times New Roman" w:hAnsi="Times New Roman" w:cs="Times New Roman"/>
          <w:sz w:val="24"/>
          <w:szCs w:val="24"/>
        </w:rPr>
        <w:t>ommission</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their staff has</w:t>
      </w:r>
      <w:r w:rsidR="00A216BB"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mean</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really been called to duty</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there are 30,000 artists </w:t>
      </w:r>
      <w:r w:rsidRPr="001A30CF">
        <w:rPr>
          <w:rFonts w:ascii="Times New Roman" w:hAnsi="Times New Roman" w:cs="Times New Roman"/>
          <w:sz w:val="24"/>
          <w:szCs w:val="24"/>
        </w:rPr>
        <w:lastRenderedPageBreak/>
        <w:t xml:space="preserve">here in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polis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which includes nonprofits as well as artists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when</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say artists</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mean musicians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performing arts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the whole gamut</w:t>
      </w:r>
      <w:r w:rsidR="00A216BB" w:rsidRPr="001A30CF">
        <w:rPr>
          <w:rFonts w:ascii="Times New Roman" w:hAnsi="Times New Roman" w:cs="Times New Roman"/>
          <w:sz w:val="24"/>
          <w:szCs w:val="24"/>
        </w:rPr>
        <w:t>. B</w:t>
      </w:r>
      <w:r w:rsidRPr="001A30CF">
        <w:rPr>
          <w:rFonts w:ascii="Times New Roman" w:hAnsi="Times New Roman" w:cs="Times New Roman"/>
          <w:sz w:val="24"/>
          <w:szCs w:val="24"/>
        </w:rPr>
        <w:t xml:space="preserve">ut they have been offering webinars twice a week and on </w:t>
      </w:r>
      <w:r w:rsidR="00794EDB" w:rsidRPr="001A30CF">
        <w:rPr>
          <w:rFonts w:ascii="Times New Roman" w:hAnsi="Times New Roman" w:cs="Times New Roman"/>
          <w:sz w:val="24"/>
          <w:szCs w:val="24"/>
        </w:rPr>
        <w:t>M</w:t>
      </w:r>
      <w:r w:rsidRPr="001A30CF">
        <w:rPr>
          <w:rFonts w:ascii="Times New Roman" w:hAnsi="Times New Roman" w:cs="Times New Roman"/>
          <w:sz w:val="24"/>
          <w:szCs w:val="24"/>
        </w:rPr>
        <w:t xml:space="preserve">onday afternoons are financial webinars and then </w:t>
      </w:r>
      <w:r w:rsidR="00794EDB" w:rsidRPr="001A30CF">
        <w:rPr>
          <w:rFonts w:ascii="Times New Roman" w:hAnsi="Times New Roman" w:cs="Times New Roman"/>
          <w:sz w:val="24"/>
          <w:szCs w:val="24"/>
        </w:rPr>
        <w:t>W</w:t>
      </w:r>
      <w:r w:rsidRPr="001A30CF">
        <w:rPr>
          <w:rFonts w:ascii="Times New Roman" w:hAnsi="Times New Roman" w:cs="Times New Roman"/>
          <w:sz w:val="24"/>
          <w:szCs w:val="24"/>
        </w:rPr>
        <w:t>ednesdays are just kind of subjects that are coming up like what did that stimulus act mean</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what is a link for pandemic unemployment</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it's the same as regular unemployment</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and it's all jammed up right now</w:t>
      </w:r>
      <w:r w:rsidR="00A216BB" w:rsidRPr="001A30CF">
        <w:rPr>
          <w:rFonts w:ascii="Times New Roman" w:hAnsi="Times New Roman" w:cs="Times New Roman"/>
          <w:sz w:val="24"/>
          <w:szCs w:val="24"/>
        </w:rPr>
        <w:t xml:space="preserve">. </w:t>
      </w:r>
      <w:proofErr w:type="gramStart"/>
      <w:r w:rsidR="00A216BB" w:rsidRPr="001A30CF">
        <w:rPr>
          <w:rFonts w:ascii="Times New Roman" w:hAnsi="Times New Roman" w:cs="Times New Roman"/>
          <w:sz w:val="24"/>
          <w:szCs w:val="24"/>
        </w:rPr>
        <w:t>S</w:t>
      </w:r>
      <w:r w:rsidRPr="001A30CF">
        <w:rPr>
          <w:rFonts w:ascii="Times New Roman" w:hAnsi="Times New Roman" w:cs="Times New Roman"/>
          <w:sz w:val="24"/>
          <w:szCs w:val="24"/>
        </w:rPr>
        <w:t>o</w:t>
      </w:r>
      <w:proofErr w:type="gramEnd"/>
      <w:r w:rsidRPr="001A30CF">
        <w:rPr>
          <w:rFonts w:ascii="Times New Roman" w:hAnsi="Times New Roman" w:cs="Times New Roman"/>
          <w:sz w:val="24"/>
          <w:szCs w:val="24"/>
        </w:rPr>
        <w:t xml:space="preserve"> you're thinking</w:t>
      </w:r>
      <w:r w:rsidR="00A216BB" w:rsidRPr="001A30CF">
        <w:rPr>
          <w:rFonts w:ascii="Times New Roman" w:hAnsi="Times New Roman" w:cs="Times New Roman"/>
          <w:sz w:val="24"/>
          <w:szCs w:val="24"/>
        </w:rPr>
        <w:t>, “</w:t>
      </w:r>
      <w:r w:rsidRPr="001A30CF">
        <w:rPr>
          <w:rFonts w:ascii="Times New Roman" w:hAnsi="Times New Roman" w:cs="Times New Roman"/>
          <w:sz w:val="24"/>
          <w:szCs w:val="24"/>
        </w:rPr>
        <w:t>oh good</w:t>
      </w:r>
      <w:r w:rsidR="00A216BB" w:rsidRPr="001A30CF">
        <w:rPr>
          <w:rFonts w:ascii="Times New Roman" w:hAnsi="Times New Roman" w:cs="Times New Roman"/>
          <w:sz w:val="24"/>
          <w:szCs w:val="24"/>
        </w:rPr>
        <w:t>, it</w:t>
      </w:r>
      <w:r w:rsidRPr="001A30CF">
        <w:rPr>
          <w:rFonts w:ascii="Times New Roman" w:hAnsi="Times New Roman" w:cs="Times New Roman"/>
          <w:sz w:val="24"/>
          <w:szCs w:val="24"/>
        </w:rPr>
        <w:t>'s not just me</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A216BB" w:rsidRPr="001A30CF">
        <w:rPr>
          <w:rFonts w:ascii="Times New Roman" w:hAnsi="Times New Roman" w:cs="Times New Roman"/>
          <w:sz w:val="24"/>
          <w:szCs w:val="24"/>
        </w:rPr>
        <w:t>T</w:t>
      </w:r>
      <w:r w:rsidRPr="001A30CF">
        <w:rPr>
          <w:rFonts w:ascii="Times New Roman" w:hAnsi="Times New Roman" w:cs="Times New Roman"/>
          <w:sz w:val="24"/>
          <w:szCs w:val="24"/>
        </w:rPr>
        <w:t>his is</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this is what's going on with all the other artists too</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A216BB" w:rsidRPr="001A30CF">
        <w:rPr>
          <w:rFonts w:ascii="Times New Roman" w:hAnsi="Times New Roman" w:cs="Times New Roman"/>
          <w:sz w:val="24"/>
          <w:szCs w:val="24"/>
        </w:rPr>
        <w:t>Y</w:t>
      </w:r>
      <w:r w:rsidRPr="001A30CF">
        <w:rPr>
          <w:rFonts w:ascii="Times New Roman" w:hAnsi="Times New Roman" w:cs="Times New Roman"/>
          <w:sz w:val="24"/>
          <w:szCs w:val="24"/>
        </w:rPr>
        <w:t>ou're allowed to kind of</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as any webinar</w:t>
      </w:r>
      <w:r w:rsidR="00A216BB" w:rsidRPr="001A30CF">
        <w:rPr>
          <w:rFonts w:ascii="Times New Roman" w:hAnsi="Times New Roman" w:cs="Times New Roman"/>
          <w:sz w:val="24"/>
          <w:szCs w:val="24"/>
        </w:rPr>
        <w:t>,</w:t>
      </w:r>
      <w:r w:rsidRPr="001A30CF">
        <w:rPr>
          <w:rFonts w:ascii="Times New Roman" w:hAnsi="Times New Roman" w:cs="Times New Roman"/>
          <w:sz w:val="24"/>
          <w:szCs w:val="24"/>
        </w:rPr>
        <w:t xml:space="preserve"> you know asks questions ahead of time so the panel if they have time and can get around to it can answer your question while</w:t>
      </w:r>
      <w:r w:rsidR="00794EDB" w:rsidRPr="001A30CF">
        <w:rPr>
          <w:rFonts w:ascii="Times New Roman" w:hAnsi="Times New Roman" w:cs="Times New Roman"/>
          <w:sz w:val="24"/>
          <w:szCs w:val="24"/>
        </w:rPr>
        <w:t>,</w:t>
      </w:r>
      <w:r w:rsidRPr="001A30CF">
        <w:rPr>
          <w:rFonts w:ascii="Times New Roman" w:hAnsi="Times New Roman" w:cs="Times New Roman"/>
          <w:sz w:val="24"/>
          <w:szCs w:val="24"/>
        </w:rPr>
        <w:t xml:space="preserve"> while they're presenting</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B45193" w:rsidRPr="001A30CF">
        <w:rPr>
          <w:rFonts w:ascii="Times New Roman" w:hAnsi="Times New Roman" w:cs="Times New Roman"/>
          <w:sz w:val="24"/>
          <w:szCs w:val="24"/>
        </w:rPr>
        <w:t>S</w:t>
      </w:r>
      <w:r w:rsidRPr="001A30CF">
        <w:rPr>
          <w:rFonts w:ascii="Times New Roman" w:hAnsi="Times New Roman" w:cs="Times New Roman"/>
          <w:sz w:val="24"/>
          <w:szCs w:val="24"/>
        </w:rPr>
        <w:t>o that</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that's been really grounding too because it's so specific for the arts</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and</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would encourage anybody</w:t>
      </w:r>
      <w:r w:rsidR="00B45193" w:rsidRPr="001A30CF">
        <w:rPr>
          <w:rFonts w:ascii="Times New Roman" w:hAnsi="Times New Roman" w:cs="Times New Roman"/>
          <w:sz w:val="24"/>
          <w:szCs w:val="24"/>
        </w:rPr>
        <w:t xml:space="preserve">, an </w:t>
      </w:r>
      <w:r w:rsidR="0013373F" w:rsidRPr="001A30CF">
        <w:rPr>
          <w:rFonts w:ascii="Times New Roman" w:hAnsi="Times New Roman" w:cs="Times New Roman"/>
          <w:sz w:val="24"/>
          <w:szCs w:val="24"/>
        </w:rPr>
        <w:t>Evansville</w:t>
      </w:r>
      <w:r w:rsidRPr="001A30CF">
        <w:rPr>
          <w:rFonts w:ascii="Times New Roman" w:hAnsi="Times New Roman" w:cs="Times New Roman"/>
          <w:sz w:val="24"/>
          <w:szCs w:val="24"/>
        </w:rPr>
        <w:t xml:space="preserve"> artist or in the state of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 xml:space="preserve"> who will be viewing this</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to go check out </w:t>
      </w:r>
      <w:r w:rsidR="0013373F" w:rsidRPr="001A30CF">
        <w:rPr>
          <w:rFonts w:ascii="Times New Roman" w:hAnsi="Times New Roman" w:cs="Times New Roman"/>
          <w:sz w:val="24"/>
          <w:szCs w:val="24"/>
        </w:rPr>
        <w:t>Indiana</w:t>
      </w:r>
      <w:r w:rsidRPr="001A30CF">
        <w:rPr>
          <w:rFonts w:ascii="Times New Roman" w:hAnsi="Times New Roman" w:cs="Times New Roman"/>
          <w:sz w:val="24"/>
          <w:szCs w:val="24"/>
        </w:rPr>
        <w:t xml:space="preserve"> </w:t>
      </w:r>
      <w:r w:rsidR="00B45193" w:rsidRPr="001A30CF">
        <w:rPr>
          <w:rFonts w:ascii="Times New Roman" w:hAnsi="Times New Roman" w:cs="Times New Roman"/>
          <w:sz w:val="24"/>
          <w:szCs w:val="24"/>
        </w:rPr>
        <w:t>A</w:t>
      </w:r>
      <w:r w:rsidRPr="001A30CF">
        <w:rPr>
          <w:rFonts w:ascii="Times New Roman" w:hAnsi="Times New Roman" w:cs="Times New Roman"/>
          <w:sz w:val="24"/>
          <w:szCs w:val="24"/>
        </w:rPr>
        <w:t xml:space="preserve">rts </w:t>
      </w:r>
      <w:r w:rsidR="00B45193" w:rsidRPr="001A30CF">
        <w:rPr>
          <w:rFonts w:ascii="Times New Roman" w:hAnsi="Times New Roman" w:cs="Times New Roman"/>
          <w:sz w:val="24"/>
          <w:szCs w:val="24"/>
        </w:rPr>
        <w:t>C</w:t>
      </w:r>
      <w:r w:rsidRPr="001A30CF">
        <w:rPr>
          <w:rFonts w:ascii="Times New Roman" w:hAnsi="Times New Roman" w:cs="Times New Roman"/>
          <w:sz w:val="24"/>
          <w:szCs w:val="24"/>
        </w:rPr>
        <w:t>ommission website if they're looking for very specific questions</w:t>
      </w:r>
      <w:r w:rsidR="00B45193"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Pr="001A30CF">
        <w:rPr>
          <w:rFonts w:ascii="Times New Roman" w:hAnsi="Times New Roman" w:cs="Times New Roman"/>
          <w:sz w:val="24"/>
          <w:szCs w:val="24"/>
        </w:rPr>
        <w:t xml:space="preserve">can almost guarantee you there'll be a link </w:t>
      </w:r>
      <w:proofErr w:type="gramStart"/>
      <w:r w:rsidRPr="001A30CF">
        <w:rPr>
          <w:rFonts w:ascii="Times New Roman" w:hAnsi="Times New Roman" w:cs="Times New Roman"/>
          <w:sz w:val="24"/>
          <w:szCs w:val="24"/>
        </w:rPr>
        <w:t>online</w:t>
      </w:r>
      <w:r w:rsidR="00B45193" w:rsidRPr="001A30CF">
        <w:rPr>
          <w:rFonts w:ascii="Times New Roman" w:hAnsi="Times New Roman" w:cs="Times New Roman"/>
          <w:sz w:val="24"/>
          <w:szCs w:val="24"/>
        </w:rPr>
        <w:t>,</w:t>
      </w:r>
      <w:proofErr w:type="gramEnd"/>
      <w:r w:rsidRPr="001A30CF">
        <w:rPr>
          <w:rFonts w:ascii="Times New Roman" w:hAnsi="Times New Roman" w:cs="Times New Roman"/>
          <w:sz w:val="24"/>
          <w:szCs w:val="24"/>
        </w:rPr>
        <w:t xml:space="preserve"> that will help you out</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r w:rsidR="00B45193" w:rsidRPr="001A30CF">
        <w:rPr>
          <w:rFonts w:ascii="Times New Roman" w:hAnsi="Times New Roman" w:cs="Times New Roman"/>
          <w:sz w:val="24"/>
          <w:szCs w:val="24"/>
        </w:rPr>
        <w:t>A</w:t>
      </w:r>
      <w:r w:rsidRPr="001A30CF">
        <w:rPr>
          <w:rFonts w:ascii="Times New Roman" w:hAnsi="Times New Roman" w:cs="Times New Roman"/>
          <w:sz w:val="24"/>
          <w:szCs w:val="24"/>
        </w:rPr>
        <w:t>nd if there's not</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you know</w:t>
      </w:r>
      <w:r w:rsidR="00B45193" w:rsidRPr="001A30CF">
        <w:rPr>
          <w:rFonts w:ascii="Times New Roman" w:hAnsi="Times New Roman" w:cs="Times New Roman"/>
          <w:sz w:val="24"/>
          <w:szCs w:val="24"/>
        </w:rPr>
        <w:t xml:space="preserve">, </w:t>
      </w:r>
      <w:r w:rsidRPr="001A30CF">
        <w:rPr>
          <w:rFonts w:ascii="Times New Roman" w:hAnsi="Times New Roman" w:cs="Times New Roman"/>
          <w:sz w:val="24"/>
          <w:szCs w:val="24"/>
        </w:rPr>
        <w:t>they'll find an answer for you so that's been really</w:t>
      </w:r>
      <w:r w:rsidR="00B45193" w:rsidRPr="001A30CF">
        <w:rPr>
          <w:rFonts w:ascii="Times New Roman" w:hAnsi="Times New Roman" w:cs="Times New Roman"/>
          <w:sz w:val="24"/>
          <w:szCs w:val="24"/>
        </w:rPr>
        <w:t>,</w:t>
      </w:r>
      <w:r w:rsidRPr="001A30CF">
        <w:rPr>
          <w:rFonts w:ascii="Times New Roman" w:hAnsi="Times New Roman" w:cs="Times New Roman"/>
          <w:sz w:val="24"/>
          <w:szCs w:val="24"/>
        </w:rPr>
        <w:t xml:space="preserve"> </w:t>
      </w:r>
      <w:proofErr w:type="gramStart"/>
      <w:r w:rsidRPr="001A30CF">
        <w:rPr>
          <w:rFonts w:ascii="Times New Roman" w:hAnsi="Times New Roman" w:cs="Times New Roman"/>
          <w:sz w:val="24"/>
          <w:szCs w:val="24"/>
        </w:rPr>
        <w:t>really good</w:t>
      </w:r>
      <w:proofErr w:type="gramEnd"/>
      <w:r w:rsidRPr="001A30CF">
        <w:rPr>
          <w:rFonts w:ascii="Times New Roman" w:hAnsi="Times New Roman" w:cs="Times New Roman"/>
          <w:sz w:val="24"/>
          <w:szCs w:val="24"/>
        </w:rPr>
        <w:t xml:space="preserve"> too</w:t>
      </w:r>
      <w:r w:rsidR="00794EDB" w:rsidRPr="001A30CF">
        <w:rPr>
          <w:rFonts w:ascii="Times New Roman" w:hAnsi="Times New Roman" w:cs="Times New Roman"/>
          <w:sz w:val="24"/>
          <w:szCs w:val="24"/>
        </w:rPr>
        <w:t>.</w:t>
      </w:r>
    </w:p>
    <w:p w14:paraId="28586CC1" w14:textId="77777777" w:rsidR="00BF7864" w:rsidRPr="001A30CF" w:rsidRDefault="00BF7864">
      <w:pPr>
        <w:spacing w:after="0"/>
        <w:rPr>
          <w:rFonts w:ascii="Times New Roman" w:hAnsi="Times New Roman" w:cs="Times New Roman"/>
          <w:sz w:val="24"/>
          <w:szCs w:val="24"/>
        </w:rPr>
      </w:pPr>
    </w:p>
    <w:p w14:paraId="486F4E5E" w14:textId="79A91858" w:rsidR="00794EDB"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625A0C" w:rsidRPr="001A30CF">
        <w:rPr>
          <w:rFonts w:ascii="Times New Roman" w:hAnsi="Times New Roman" w:cs="Times New Roman"/>
          <w:b/>
          <w:bCs/>
          <w:sz w:val="24"/>
          <w:szCs w:val="24"/>
        </w:rPr>
        <w:t>21:52</w:t>
      </w:r>
    </w:p>
    <w:p w14:paraId="65271423" w14:textId="134E0215" w:rsidR="00BF7864" w:rsidRPr="001A30CF" w:rsidRDefault="00B45193">
      <w:pPr>
        <w:spacing w:after="0"/>
        <w:rPr>
          <w:rFonts w:ascii="Times New Roman" w:hAnsi="Times New Roman" w:cs="Times New Roman"/>
          <w:sz w:val="24"/>
          <w:szCs w:val="24"/>
        </w:rPr>
      </w:pPr>
      <w:r w:rsidRPr="001A30CF">
        <w:rPr>
          <w:rFonts w:ascii="Times New Roman" w:hAnsi="Times New Roman" w:cs="Times New Roman"/>
          <w:sz w:val="24"/>
          <w:szCs w:val="24"/>
        </w:rPr>
        <w:t>No, a</w:t>
      </w:r>
      <w:r w:rsidR="00625A0C" w:rsidRPr="001A30CF">
        <w:rPr>
          <w:rFonts w:ascii="Times New Roman" w:hAnsi="Times New Roman" w:cs="Times New Roman"/>
          <w:sz w:val="24"/>
          <w:szCs w:val="24"/>
        </w:rPr>
        <w:t>bsolutely</w:t>
      </w:r>
      <w:r w:rsidRPr="001A30CF">
        <w:rPr>
          <w:rFonts w:ascii="Times New Roman" w:hAnsi="Times New Roman" w:cs="Times New Roman"/>
          <w:sz w:val="24"/>
          <w:szCs w:val="24"/>
        </w:rPr>
        <w:t xml:space="preserve">. </w:t>
      </w:r>
      <w:proofErr w:type="gramStart"/>
      <w:r w:rsidRPr="001A30CF">
        <w:rPr>
          <w:rFonts w:ascii="Times New Roman" w:hAnsi="Times New Roman" w:cs="Times New Roman"/>
          <w:sz w:val="24"/>
          <w:szCs w:val="24"/>
        </w:rPr>
        <w:t>D</w:t>
      </w:r>
      <w:r w:rsidR="00625A0C" w:rsidRPr="001A30CF">
        <w:rPr>
          <w:rFonts w:ascii="Times New Roman" w:hAnsi="Times New Roman" w:cs="Times New Roman"/>
          <w:sz w:val="24"/>
          <w:szCs w:val="24"/>
        </w:rPr>
        <w:t>efinitely appreciate</w:t>
      </w:r>
      <w:proofErr w:type="gramEnd"/>
      <w:r w:rsidR="00625A0C" w:rsidRPr="001A30CF">
        <w:rPr>
          <w:rFonts w:ascii="Times New Roman" w:hAnsi="Times New Roman" w:cs="Times New Roman"/>
          <w:sz w:val="24"/>
          <w:szCs w:val="24"/>
        </w:rPr>
        <w:t xml:space="preserve"> all the work that the </w:t>
      </w:r>
      <w:r w:rsidR="00794EDB" w:rsidRPr="001A30CF">
        <w:rPr>
          <w:rFonts w:ascii="Times New Roman" w:hAnsi="Times New Roman" w:cs="Times New Roman"/>
          <w:sz w:val="24"/>
          <w:szCs w:val="24"/>
        </w:rPr>
        <w:t>Indian</w:t>
      </w:r>
      <w:r w:rsidRPr="001A30CF">
        <w:rPr>
          <w:rFonts w:ascii="Times New Roman" w:hAnsi="Times New Roman" w:cs="Times New Roman"/>
          <w:sz w:val="24"/>
          <w:szCs w:val="24"/>
        </w:rPr>
        <w:t>a</w:t>
      </w:r>
      <w:r w:rsidR="00794EDB" w:rsidRPr="001A30CF">
        <w:rPr>
          <w:rFonts w:ascii="Times New Roman" w:hAnsi="Times New Roman" w:cs="Times New Roman"/>
          <w:sz w:val="24"/>
          <w:szCs w:val="24"/>
        </w:rPr>
        <w:t xml:space="preserve"> Arts</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C</w:t>
      </w:r>
      <w:r w:rsidR="00625A0C" w:rsidRPr="001A30CF">
        <w:rPr>
          <w:rFonts w:ascii="Times New Roman" w:hAnsi="Times New Roman" w:cs="Times New Roman"/>
          <w:sz w:val="24"/>
          <w:szCs w:val="24"/>
        </w:rPr>
        <w:t xml:space="preserve">ommission does year in and year out </w:t>
      </w:r>
      <w:r w:rsidRPr="001A30CF">
        <w:rPr>
          <w:rFonts w:ascii="Times New Roman" w:hAnsi="Times New Roman" w:cs="Times New Roman"/>
          <w:sz w:val="24"/>
          <w:szCs w:val="24"/>
        </w:rPr>
        <w:t>[</w:t>
      </w:r>
      <w:r w:rsidR="00794EDB" w:rsidRPr="001A30CF">
        <w:rPr>
          <w:rFonts w:ascii="Times New Roman" w:hAnsi="Times New Roman" w:cs="Times New Roman"/>
          <w:sz w:val="24"/>
          <w:szCs w:val="24"/>
        </w:rPr>
        <w:t>inaudible</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for the community for obvious reasons</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nonprofit artists and everything in between</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So</w:t>
      </w:r>
      <w:r w:rsidR="00625A0C" w:rsidRPr="001A30CF">
        <w:rPr>
          <w:rFonts w:ascii="Times New Roman" w:hAnsi="Times New Roman" w:cs="Times New Roman"/>
          <w:sz w:val="24"/>
          <w:szCs w:val="24"/>
        </w:rPr>
        <w:t xml:space="preserve"> </w:t>
      </w:r>
      <w:proofErr w:type="gramStart"/>
      <w:r w:rsidR="00625A0C" w:rsidRPr="001A30CF">
        <w:rPr>
          <w:rFonts w:ascii="Times New Roman" w:hAnsi="Times New Roman" w:cs="Times New Roman"/>
          <w:sz w:val="24"/>
          <w:szCs w:val="24"/>
        </w:rPr>
        <w:t>definitely grateful</w:t>
      </w:r>
      <w:proofErr w:type="gramEnd"/>
      <w:r w:rsidR="00625A0C" w:rsidRPr="001A30CF">
        <w:rPr>
          <w:rFonts w:ascii="Times New Roman" w:hAnsi="Times New Roman" w:cs="Times New Roman"/>
          <w:sz w:val="24"/>
          <w:szCs w:val="24"/>
        </w:rPr>
        <w:t xml:space="preserve"> for them</w:t>
      </w:r>
      <w:r w:rsidRPr="001A30CF">
        <w:rPr>
          <w:rFonts w:ascii="Times New Roman" w:hAnsi="Times New Roman" w:cs="Times New Roman"/>
          <w:sz w:val="24"/>
          <w:szCs w:val="24"/>
        </w:rPr>
        <w:t>,</w:t>
      </w:r>
      <w:r w:rsidR="00794EDB"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but is there anything else you'd like to share with our viewers</w:t>
      </w:r>
      <w:r w:rsidRPr="001A30CF">
        <w:rPr>
          <w:rFonts w:ascii="Times New Roman" w:hAnsi="Times New Roman" w:cs="Times New Roman"/>
          <w:sz w:val="24"/>
          <w:szCs w:val="24"/>
        </w:rPr>
        <w:t>?</w:t>
      </w:r>
    </w:p>
    <w:p w14:paraId="273C77C1" w14:textId="77777777" w:rsidR="00BF7864" w:rsidRPr="001A30CF" w:rsidRDefault="00BF7864">
      <w:pPr>
        <w:spacing w:after="0"/>
        <w:rPr>
          <w:rFonts w:ascii="Times New Roman" w:hAnsi="Times New Roman" w:cs="Times New Roman"/>
          <w:sz w:val="24"/>
          <w:szCs w:val="24"/>
        </w:rPr>
      </w:pPr>
    </w:p>
    <w:p w14:paraId="55CAF650" w14:textId="6717ECD1" w:rsidR="00BF7864"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22:12</w:t>
      </w:r>
    </w:p>
    <w:p w14:paraId="665834AD" w14:textId="70FF37EB" w:rsidR="00BF7864" w:rsidRPr="001A30CF" w:rsidRDefault="00B45193">
      <w:pPr>
        <w:spacing w:after="0"/>
        <w:rPr>
          <w:rFonts w:ascii="Times New Roman" w:hAnsi="Times New Roman" w:cs="Times New Roman"/>
          <w:sz w:val="24"/>
          <w:szCs w:val="24"/>
        </w:rPr>
      </w:pPr>
      <w:r w:rsidRPr="001A30CF">
        <w:rPr>
          <w:rFonts w:ascii="Times New Roman" w:hAnsi="Times New Roman" w:cs="Times New Roman"/>
          <w:sz w:val="24"/>
          <w:szCs w:val="24"/>
        </w:rPr>
        <w:t>U</w:t>
      </w:r>
      <w:r w:rsidR="00625A0C" w:rsidRPr="001A30CF">
        <w:rPr>
          <w:rFonts w:ascii="Times New Roman" w:hAnsi="Times New Roman" w:cs="Times New Roman"/>
          <w:sz w:val="24"/>
          <w:szCs w:val="24"/>
        </w:rPr>
        <w:t>m</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miss</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home</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but a lot of people have said</w:t>
      </w:r>
      <w:r w:rsidRPr="001A30CF">
        <w:rPr>
          <w:rFonts w:ascii="Times New Roman" w:hAnsi="Times New Roman" w:cs="Times New Roman"/>
          <w:sz w:val="24"/>
          <w:szCs w:val="24"/>
        </w:rPr>
        <w:t>, “o</w:t>
      </w:r>
      <w:r w:rsidR="00625A0C" w:rsidRPr="001A30CF">
        <w:rPr>
          <w:rFonts w:ascii="Times New Roman" w:hAnsi="Times New Roman" w:cs="Times New Roman"/>
          <w:sz w:val="24"/>
          <w:szCs w:val="24"/>
        </w:rPr>
        <w:t>h my gosh</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how are you doing</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A</w:t>
      </w:r>
      <w:r w:rsidR="00625A0C" w:rsidRPr="001A30CF">
        <w:rPr>
          <w:rFonts w:ascii="Times New Roman" w:hAnsi="Times New Roman" w:cs="Times New Roman"/>
          <w:sz w:val="24"/>
          <w:szCs w:val="24"/>
        </w:rPr>
        <w:t>nd</w:t>
      </w:r>
      <w:r w:rsidR="00794EDB"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do miss home</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miss friends and family there</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miss people in the </w:t>
      </w:r>
      <w:r w:rsidR="00794EDB" w:rsidRPr="001A30CF">
        <w:rPr>
          <w:rFonts w:ascii="Times New Roman" w:hAnsi="Times New Roman" w:cs="Times New Roman"/>
          <w:sz w:val="24"/>
          <w:szCs w:val="24"/>
        </w:rPr>
        <w:t>H</w:t>
      </w:r>
      <w:r w:rsidR="00625A0C" w:rsidRPr="001A30CF">
        <w:rPr>
          <w:rFonts w:ascii="Times New Roman" w:hAnsi="Times New Roman" w:cs="Times New Roman"/>
          <w:sz w:val="24"/>
          <w:szCs w:val="24"/>
        </w:rPr>
        <w:t>a</w:t>
      </w:r>
      <w:r w:rsidRPr="001A30CF">
        <w:rPr>
          <w:rFonts w:ascii="Times New Roman" w:hAnsi="Times New Roman" w:cs="Times New Roman"/>
          <w:sz w:val="24"/>
          <w:szCs w:val="24"/>
        </w:rPr>
        <w:t>ynie</w:t>
      </w:r>
      <w:r w:rsidR="00625A0C" w:rsidRPr="001A30CF">
        <w:rPr>
          <w:rFonts w:ascii="Times New Roman" w:hAnsi="Times New Roman" w:cs="Times New Roman"/>
          <w:sz w:val="24"/>
          <w:szCs w:val="24"/>
        </w:rPr>
        <w:t xml:space="preserve">'s </w:t>
      </w:r>
      <w:r w:rsidRPr="001A30CF">
        <w:rPr>
          <w:rFonts w:ascii="Times New Roman" w:hAnsi="Times New Roman" w:cs="Times New Roman"/>
          <w:sz w:val="24"/>
          <w:szCs w:val="24"/>
        </w:rPr>
        <w:t>C</w:t>
      </w:r>
      <w:r w:rsidR="00625A0C" w:rsidRPr="001A30CF">
        <w:rPr>
          <w:rFonts w:ascii="Times New Roman" w:hAnsi="Times New Roman" w:cs="Times New Roman"/>
          <w:sz w:val="24"/>
          <w:szCs w:val="24"/>
        </w:rPr>
        <w:t xml:space="preserve">orner </w:t>
      </w:r>
      <w:r w:rsidRPr="001A30CF">
        <w:rPr>
          <w:rFonts w:ascii="Times New Roman" w:hAnsi="Times New Roman" w:cs="Times New Roman"/>
          <w:sz w:val="24"/>
          <w:szCs w:val="24"/>
        </w:rPr>
        <w:t>A</w:t>
      </w:r>
      <w:r w:rsidR="00625A0C" w:rsidRPr="001A30CF">
        <w:rPr>
          <w:rFonts w:ascii="Times New Roman" w:hAnsi="Times New Roman" w:cs="Times New Roman"/>
          <w:sz w:val="24"/>
          <w:szCs w:val="24"/>
        </w:rPr>
        <w:t xml:space="preserve">rts </w:t>
      </w:r>
      <w:r w:rsidRPr="001A30CF">
        <w:rPr>
          <w:rFonts w:ascii="Times New Roman" w:hAnsi="Times New Roman" w:cs="Times New Roman"/>
          <w:sz w:val="24"/>
          <w:szCs w:val="24"/>
        </w:rPr>
        <w:t>D</w:t>
      </w:r>
      <w:r w:rsidR="00625A0C" w:rsidRPr="001A30CF">
        <w:rPr>
          <w:rFonts w:ascii="Times New Roman" w:hAnsi="Times New Roman" w:cs="Times New Roman"/>
          <w:sz w:val="24"/>
          <w:szCs w:val="24"/>
        </w:rPr>
        <w:t>istrict that were my neighbors</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but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did live on the east coast for 25 years</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so it's like</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okay</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good</w:t>
      </w:r>
      <w:r w:rsidRPr="001A30CF">
        <w:rPr>
          <w:rFonts w:ascii="Times New Roman" w:hAnsi="Times New Roman" w:cs="Times New Roman"/>
          <w:sz w:val="24"/>
          <w:szCs w:val="24"/>
        </w:rPr>
        <w:t>. A</w:t>
      </w:r>
      <w:r w:rsidR="00625A0C" w:rsidRPr="001A30CF">
        <w:rPr>
          <w:rFonts w:ascii="Times New Roman" w:hAnsi="Times New Roman" w:cs="Times New Roman"/>
          <w:sz w:val="24"/>
          <w:szCs w:val="24"/>
        </w:rPr>
        <w:t>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do have a </w:t>
      </w:r>
      <w:proofErr w:type="gramStart"/>
      <w:r w:rsidR="00625A0C" w:rsidRPr="001A30CF">
        <w:rPr>
          <w:rFonts w:ascii="Times New Roman" w:hAnsi="Times New Roman" w:cs="Times New Roman"/>
          <w:sz w:val="24"/>
          <w:szCs w:val="24"/>
        </w:rPr>
        <w:t>really nice</w:t>
      </w:r>
      <w:proofErr w:type="gramEnd"/>
      <w:r w:rsidR="00625A0C" w:rsidRPr="001A30CF">
        <w:rPr>
          <w:rFonts w:ascii="Times New Roman" w:hAnsi="Times New Roman" w:cs="Times New Roman"/>
          <w:sz w:val="24"/>
          <w:szCs w:val="24"/>
        </w:rPr>
        <w:t xml:space="preserve"> neighborhood here</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t>
      </w:r>
      <w:proofErr w:type="gramStart"/>
      <w:r w:rsidR="00625A0C" w:rsidRPr="001A30CF">
        <w:rPr>
          <w:rFonts w:ascii="Times New Roman" w:hAnsi="Times New Roman" w:cs="Times New Roman"/>
          <w:sz w:val="24"/>
          <w:szCs w:val="24"/>
        </w:rPr>
        <w:t>it's</w:t>
      </w:r>
      <w:proofErr w:type="gramEnd"/>
      <w:r w:rsidR="00625A0C" w:rsidRPr="001A30CF">
        <w:rPr>
          <w:rFonts w:ascii="Times New Roman" w:hAnsi="Times New Roman" w:cs="Times New Roman"/>
          <w:sz w:val="24"/>
          <w:szCs w:val="24"/>
        </w:rPr>
        <w:t xml:space="preserve"> a great place to walk every night when the weather's permitting</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so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just grateful for even the small things right now</w:t>
      </w:r>
      <w:r w:rsidRPr="001A30CF">
        <w:rPr>
          <w:rFonts w:ascii="Times New Roman" w:hAnsi="Times New Roman" w:cs="Times New Roman"/>
          <w:sz w:val="24"/>
          <w:szCs w:val="24"/>
        </w:rPr>
        <w:t>. A</w:t>
      </w:r>
      <w:r w:rsidR="00625A0C" w:rsidRPr="001A30CF">
        <w:rPr>
          <w:rFonts w:ascii="Times New Roman" w:hAnsi="Times New Roman" w:cs="Times New Roman"/>
          <w:sz w:val="24"/>
          <w:szCs w:val="24"/>
        </w:rPr>
        <w:t xml:space="preserve">nd that's where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at today</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check i</w:t>
      </w:r>
      <w:r w:rsidRPr="001A30CF">
        <w:rPr>
          <w:rFonts w:ascii="Times New Roman" w:hAnsi="Times New Roman" w:cs="Times New Roman"/>
          <w:sz w:val="24"/>
          <w:szCs w:val="24"/>
        </w:rPr>
        <w:t>n</w:t>
      </w:r>
      <w:r w:rsidR="00625A0C" w:rsidRPr="001A30CF">
        <w:rPr>
          <w:rFonts w:ascii="Times New Roman" w:hAnsi="Times New Roman" w:cs="Times New Roman"/>
          <w:sz w:val="24"/>
          <w:szCs w:val="24"/>
        </w:rPr>
        <w:t xml:space="preserve"> another time</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it might be a different story</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but that's</w:t>
      </w:r>
      <w:r w:rsidR="00794EDB"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that's how</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 xml:space="preserve">that's how </w:t>
      </w:r>
      <w:r w:rsidR="0013373F" w:rsidRPr="001A30CF">
        <w:rPr>
          <w:rFonts w:ascii="Times New Roman" w:hAnsi="Times New Roman" w:cs="Times New Roman"/>
          <w:sz w:val="24"/>
          <w:szCs w:val="24"/>
        </w:rPr>
        <w:t>I’m</w:t>
      </w:r>
      <w:r w:rsidR="00625A0C" w:rsidRPr="001A30CF">
        <w:rPr>
          <w:rFonts w:ascii="Times New Roman" w:hAnsi="Times New Roman" w:cs="Times New Roman"/>
          <w:sz w:val="24"/>
          <w:szCs w:val="24"/>
        </w:rPr>
        <w:t xml:space="preserve"> currently managing</w:t>
      </w:r>
      <w:r w:rsidRPr="001A30CF">
        <w:rPr>
          <w:rFonts w:ascii="Times New Roman" w:hAnsi="Times New Roman" w:cs="Times New Roman"/>
          <w:sz w:val="24"/>
          <w:szCs w:val="24"/>
        </w:rPr>
        <w:t>. D</w:t>
      </w:r>
      <w:r w:rsidR="00625A0C" w:rsidRPr="001A30CF">
        <w:rPr>
          <w:rFonts w:ascii="Times New Roman" w:hAnsi="Times New Roman" w:cs="Times New Roman"/>
          <w:sz w:val="24"/>
          <w:szCs w:val="24"/>
        </w:rPr>
        <w:t>oing these surgical gowns</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will some ask for people to</w:t>
      </w:r>
      <w:r w:rsidRPr="001A30CF">
        <w:rPr>
          <w:rFonts w:ascii="Times New Roman" w:hAnsi="Times New Roman" w:cs="Times New Roman"/>
          <w:sz w:val="24"/>
          <w:szCs w:val="24"/>
        </w:rPr>
        <w:t>o</w:t>
      </w:r>
      <w:r w:rsidR="00625A0C" w:rsidRPr="001A30CF">
        <w:rPr>
          <w:rFonts w:ascii="Times New Roman" w:hAnsi="Times New Roman" w:cs="Times New Roman"/>
          <w:sz w:val="24"/>
          <w:szCs w:val="24"/>
        </w:rPr>
        <w:t xml:space="preserve"> because</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know that that is going to</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 lot of people are already starting to ask</w:t>
      </w:r>
      <w:r w:rsidRPr="001A30CF">
        <w:rPr>
          <w:rFonts w:ascii="Times New Roman" w:hAnsi="Times New Roman" w:cs="Times New Roman"/>
          <w:sz w:val="24"/>
          <w:szCs w:val="24"/>
        </w:rPr>
        <w:t>, “w</w:t>
      </w:r>
      <w:r w:rsidR="00625A0C" w:rsidRPr="001A30CF">
        <w:rPr>
          <w:rFonts w:ascii="Times New Roman" w:hAnsi="Times New Roman" w:cs="Times New Roman"/>
          <w:sz w:val="24"/>
          <w:szCs w:val="24"/>
        </w:rPr>
        <w:t>ill you please do that</w:t>
      </w:r>
      <w:r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will definitely do </w:t>
      </w:r>
      <w:proofErr w:type="gramStart"/>
      <w:r w:rsidR="00625A0C" w:rsidRPr="001A30CF">
        <w:rPr>
          <w:rFonts w:ascii="Times New Roman" w:hAnsi="Times New Roman" w:cs="Times New Roman"/>
          <w:sz w:val="24"/>
          <w:szCs w:val="24"/>
        </w:rPr>
        <w:t>that so</w:t>
      </w:r>
      <w:proofErr w:type="gramEnd"/>
      <w:r w:rsidR="00625A0C" w:rsidRPr="001A30CF">
        <w:rPr>
          <w:rFonts w:ascii="Times New Roman" w:hAnsi="Times New Roman" w:cs="Times New Roman"/>
          <w:sz w:val="24"/>
          <w:szCs w:val="24"/>
        </w:rPr>
        <w:t xml:space="preserve"> just to put people's </w:t>
      </w:r>
      <w:proofErr w:type="gramStart"/>
      <w:r w:rsidR="00625A0C" w:rsidRPr="001A30CF">
        <w:rPr>
          <w:rFonts w:ascii="Times New Roman" w:hAnsi="Times New Roman" w:cs="Times New Roman"/>
          <w:sz w:val="24"/>
          <w:szCs w:val="24"/>
        </w:rPr>
        <w:t>mind</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s</w:t>
      </w:r>
      <w:proofErr w:type="gramEnd"/>
      <w:r w:rsidR="00625A0C" w:rsidRPr="001A30CF">
        <w:rPr>
          <w:rFonts w:ascii="Times New Roman" w:hAnsi="Times New Roman" w:cs="Times New Roman"/>
          <w:sz w:val="24"/>
          <w:szCs w:val="24"/>
        </w:rPr>
        <w:t xml:space="preserve"> at ease</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Pr="001A30CF">
        <w:rPr>
          <w:rFonts w:ascii="Times New Roman" w:hAnsi="Times New Roman" w:cs="Times New Roman"/>
          <w:sz w:val="24"/>
          <w:szCs w:val="24"/>
        </w:rPr>
        <w:t>I</w:t>
      </w:r>
      <w:r w:rsidR="00625A0C" w:rsidRPr="001A30CF">
        <w:rPr>
          <w:rFonts w:ascii="Times New Roman" w:hAnsi="Times New Roman" w:cs="Times New Roman"/>
          <w:sz w:val="24"/>
          <w:szCs w:val="24"/>
        </w:rPr>
        <w:t>f they need to have that</w:t>
      </w:r>
      <w:r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 xml:space="preserve">I </w:t>
      </w:r>
      <w:r w:rsidR="00625A0C" w:rsidRPr="001A30CF">
        <w:rPr>
          <w:rFonts w:ascii="Times New Roman" w:hAnsi="Times New Roman" w:cs="Times New Roman"/>
          <w:sz w:val="24"/>
          <w:szCs w:val="24"/>
        </w:rPr>
        <w:t>would be willing to do that</w:t>
      </w:r>
      <w:r w:rsidRPr="001A30CF">
        <w:rPr>
          <w:rFonts w:ascii="Times New Roman" w:hAnsi="Times New Roman" w:cs="Times New Roman"/>
          <w:sz w:val="24"/>
          <w:szCs w:val="24"/>
        </w:rPr>
        <w:t>.</w:t>
      </w:r>
    </w:p>
    <w:p w14:paraId="60E9B3FA" w14:textId="77777777" w:rsidR="00BF7864" w:rsidRPr="001A30CF" w:rsidRDefault="00BF7864">
      <w:pPr>
        <w:spacing w:after="0"/>
        <w:rPr>
          <w:rFonts w:ascii="Times New Roman" w:hAnsi="Times New Roman" w:cs="Times New Roman"/>
          <w:sz w:val="24"/>
          <w:szCs w:val="24"/>
        </w:rPr>
      </w:pPr>
    </w:p>
    <w:p w14:paraId="00AA6394" w14:textId="1BE4F541"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625A0C" w:rsidRPr="001A30CF">
        <w:rPr>
          <w:rFonts w:ascii="Times New Roman" w:hAnsi="Times New Roman" w:cs="Times New Roman"/>
          <w:b/>
          <w:bCs/>
          <w:sz w:val="24"/>
          <w:szCs w:val="24"/>
        </w:rPr>
        <w:t>23:25</w:t>
      </w:r>
    </w:p>
    <w:p w14:paraId="10CBD9FF" w14:textId="7ADCB81E" w:rsidR="00794EDB" w:rsidRPr="001A30CF" w:rsidRDefault="00794EDB">
      <w:pPr>
        <w:spacing w:after="0"/>
        <w:rPr>
          <w:rFonts w:ascii="Times New Roman" w:hAnsi="Times New Roman" w:cs="Times New Roman"/>
          <w:sz w:val="24"/>
          <w:szCs w:val="24"/>
        </w:rPr>
      </w:pPr>
      <w:r w:rsidRPr="001A30CF">
        <w:rPr>
          <w:rFonts w:ascii="Times New Roman" w:hAnsi="Times New Roman" w:cs="Times New Roman"/>
          <w:sz w:val="24"/>
          <w:szCs w:val="24"/>
        </w:rPr>
        <w:t>I mean</w:t>
      </w:r>
      <w:r w:rsidR="0013373F" w:rsidRPr="001A30CF">
        <w:rPr>
          <w:rFonts w:ascii="Times New Roman" w:hAnsi="Times New Roman" w:cs="Times New Roman"/>
          <w:sz w:val="24"/>
          <w:szCs w:val="24"/>
        </w:rPr>
        <w:t xml:space="preserve"> I </w:t>
      </w:r>
      <w:proofErr w:type="gramStart"/>
      <w:r w:rsidR="00625A0C" w:rsidRPr="001A30CF">
        <w:rPr>
          <w:rFonts w:ascii="Times New Roman" w:hAnsi="Times New Roman" w:cs="Times New Roman"/>
          <w:sz w:val="24"/>
          <w:szCs w:val="24"/>
        </w:rPr>
        <w:t>definitely appreciate</w:t>
      </w:r>
      <w:proofErr w:type="gramEnd"/>
      <w:r w:rsidR="00625A0C" w:rsidRPr="001A30CF">
        <w:rPr>
          <w:rFonts w:ascii="Times New Roman" w:hAnsi="Times New Roman" w:cs="Times New Roman"/>
          <w:sz w:val="24"/>
          <w:szCs w:val="24"/>
        </w:rPr>
        <w:t xml:space="preserve"> it</w:t>
      </w:r>
      <w:r w:rsidR="00B45193"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it's been so insightful speaking with you and we're definitely</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p>
    <w:p w14:paraId="24296F35" w14:textId="77777777" w:rsidR="00794EDB" w:rsidRPr="001A30CF" w:rsidRDefault="00794EDB">
      <w:pPr>
        <w:spacing w:after="0"/>
        <w:rPr>
          <w:rFonts w:ascii="Times New Roman" w:hAnsi="Times New Roman" w:cs="Times New Roman"/>
          <w:sz w:val="24"/>
          <w:szCs w:val="24"/>
        </w:rPr>
      </w:pPr>
    </w:p>
    <w:p w14:paraId="7F3AA9C0" w14:textId="39A18499" w:rsidR="00794EDB"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794EDB" w:rsidRPr="001A30CF">
        <w:rPr>
          <w:rFonts w:ascii="Times New Roman" w:hAnsi="Times New Roman" w:cs="Times New Roman"/>
          <w:b/>
          <w:bCs/>
          <w:sz w:val="24"/>
          <w:szCs w:val="24"/>
        </w:rPr>
        <w:t>23:29</w:t>
      </w:r>
    </w:p>
    <w:p w14:paraId="7402EBE7" w14:textId="5DD609DD" w:rsidR="00794EDB" w:rsidRPr="001A30CF" w:rsidRDefault="00B45193">
      <w:pPr>
        <w:spacing w:after="0"/>
        <w:rPr>
          <w:rFonts w:ascii="Times New Roman" w:hAnsi="Times New Roman" w:cs="Times New Roman"/>
          <w:sz w:val="24"/>
          <w:szCs w:val="24"/>
        </w:rPr>
      </w:pPr>
      <w:r w:rsidRPr="001A30CF">
        <w:rPr>
          <w:rFonts w:ascii="Times New Roman" w:hAnsi="Times New Roman" w:cs="Times New Roman"/>
          <w:sz w:val="24"/>
          <w:szCs w:val="24"/>
        </w:rPr>
        <w:t>T</w:t>
      </w:r>
      <w:r w:rsidR="00625A0C" w:rsidRPr="001A30CF">
        <w:rPr>
          <w:rFonts w:ascii="Times New Roman" w:hAnsi="Times New Roman" w:cs="Times New Roman"/>
          <w:sz w:val="24"/>
          <w:szCs w:val="24"/>
        </w:rPr>
        <w:t>hank you</w:t>
      </w:r>
      <w:r w:rsidRPr="001A30CF">
        <w:rPr>
          <w:rFonts w:ascii="Times New Roman" w:hAnsi="Times New Roman" w:cs="Times New Roman"/>
          <w:sz w:val="24"/>
          <w:szCs w:val="24"/>
        </w:rPr>
        <w:t>.</w:t>
      </w:r>
    </w:p>
    <w:p w14:paraId="2044F875" w14:textId="77777777" w:rsidR="00794EDB" w:rsidRPr="001A30CF" w:rsidRDefault="00794EDB">
      <w:pPr>
        <w:spacing w:after="0"/>
        <w:rPr>
          <w:rFonts w:ascii="Times New Roman" w:hAnsi="Times New Roman" w:cs="Times New Roman"/>
          <w:sz w:val="24"/>
          <w:szCs w:val="24"/>
        </w:rPr>
      </w:pPr>
    </w:p>
    <w:p w14:paraId="018AE314" w14:textId="0468AE16" w:rsidR="002B0CF5"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Tory Schendel Cox 23:30</w:t>
      </w:r>
    </w:p>
    <w:p w14:paraId="23BACB81" w14:textId="4CA180B1" w:rsidR="00BF7864" w:rsidRPr="001A30CF" w:rsidRDefault="00B45193">
      <w:pPr>
        <w:spacing w:after="0"/>
        <w:rPr>
          <w:rFonts w:ascii="Times New Roman" w:hAnsi="Times New Roman" w:cs="Times New Roman"/>
          <w:sz w:val="24"/>
          <w:szCs w:val="24"/>
        </w:rPr>
      </w:pPr>
      <w:r w:rsidRPr="001A30CF">
        <w:rPr>
          <w:rFonts w:ascii="Times New Roman" w:hAnsi="Times New Roman" w:cs="Times New Roman"/>
          <w:sz w:val="24"/>
          <w:szCs w:val="24"/>
        </w:rPr>
        <w:t>-excited to see</w:t>
      </w:r>
      <w:r w:rsidR="00625A0C" w:rsidRPr="001A30CF">
        <w:rPr>
          <w:rFonts w:ascii="Times New Roman" w:hAnsi="Times New Roman" w:cs="Times New Roman"/>
          <w:sz w:val="24"/>
          <w:szCs w:val="24"/>
        </w:rPr>
        <w:t xml:space="preserve"> the continual good work that you're doing</w:t>
      </w:r>
      <w:r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then once this is over</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can't wait to start seeing your artwork again</w:t>
      </w:r>
      <w:r w:rsidRPr="001A30CF">
        <w:rPr>
          <w:rFonts w:ascii="Times New Roman" w:hAnsi="Times New Roman" w:cs="Times New Roman"/>
          <w:sz w:val="24"/>
          <w:szCs w:val="24"/>
        </w:rPr>
        <w:t>.</w:t>
      </w:r>
    </w:p>
    <w:p w14:paraId="501DEA2E" w14:textId="77777777" w:rsidR="00BF7864" w:rsidRPr="001A30CF" w:rsidRDefault="00BF7864">
      <w:pPr>
        <w:spacing w:after="0"/>
        <w:rPr>
          <w:rFonts w:ascii="Times New Roman" w:hAnsi="Times New Roman" w:cs="Times New Roman"/>
          <w:sz w:val="24"/>
          <w:szCs w:val="24"/>
        </w:rPr>
      </w:pPr>
    </w:p>
    <w:p w14:paraId="26ADD5A5" w14:textId="3EEB46ED" w:rsidR="00BF7864"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23:36</w:t>
      </w:r>
    </w:p>
    <w:p w14:paraId="75E9DE86" w14:textId="6DFCB5D3"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sz w:val="24"/>
          <w:szCs w:val="24"/>
        </w:rPr>
        <w:lastRenderedPageBreak/>
        <w:t>W</w:t>
      </w:r>
      <w:r w:rsidR="00625A0C" w:rsidRPr="001A30CF">
        <w:rPr>
          <w:rFonts w:ascii="Times New Roman" w:hAnsi="Times New Roman" w:cs="Times New Roman"/>
          <w:sz w:val="24"/>
          <w:szCs w:val="24"/>
        </w:rPr>
        <w:t>ell</w:t>
      </w:r>
      <w:r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have some older artwork at artthreadsstudio.com</w:t>
      </w:r>
      <w:r w:rsidR="00B45193"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think it's whatever is in current inventory and some new pieces</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t>
      </w:r>
      <w:r w:rsidRPr="001A30CF">
        <w:rPr>
          <w:rFonts w:ascii="Times New Roman" w:hAnsi="Times New Roman" w:cs="Times New Roman"/>
          <w:iCs/>
          <w:sz w:val="24"/>
          <w:szCs w:val="24"/>
        </w:rPr>
        <w:t>I</w:t>
      </w:r>
      <w:r w:rsidR="00625A0C" w:rsidRPr="001A30CF">
        <w:rPr>
          <w:rFonts w:ascii="Times New Roman" w:hAnsi="Times New Roman" w:cs="Times New Roman"/>
          <w:sz w:val="24"/>
          <w:szCs w:val="24"/>
        </w:rPr>
        <w:t>'ll be adding a few new things</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there's not a whole lot on there</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but there </w:t>
      </w:r>
      <w:proofErr w:type="gramStart"/>
      <w:r w:rsidR="00625A0C" w:rsidRPr="001A30CF">
        <w:rPr>
          <w:rFonts w:ascii="Times New Roman" w:hAnsi="Times New Roman" w:cs="Times New Roman"/>
          <w:sz w:val="24"/>
          <w:szCs w:val="24"/>
        </w:rPr>
        <w:t>is</w:t>
      </w:r>
      <w:proofErr w:type="gramEnd"/>
      <w:r w:rsidR="00625A0C" w:rsidRPr="001A30CF">
        <w:rPr>
          <w:rFonts w:ascii="Times New Roman" w:hAnsi="Times New Roman" w:cs="Times New Roman"/>
          <w:sz w:val="24"/>
          <w:szCs w:val="24"/>
        </w:rPr>
        <w:t xml:space="preserve"> some things on there</w:t>
      </w:r>
      <w:r w:rsidR="00B45193" w:rsidRPr="001A30CF">
        <w:rPr>
          <w:rFonts w:ascii="Times New Roman" w:hAnsi="Times New Roman" w:cs="Times New Roman"/>
          <w:sz w:val="24"/>
          <w:szCs w:val="24"/>
        </w:rPr>
        <w:t>.</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had planned to</w:t>
      </w:r>
      <w:r w:rsidR="00B45193" w:rsidRPr="001A30CF">
        <w:rPr>
          <w:rFonts w:ascii="Times New Roman" w:hAnsi="Times New Roman" w:cs="Times New Roman"/>
          <w:sz w:val="24"/>
          <w:szCs w:val="24"/>
        </w:rPr>
        <w:t xml:space="preserve">, </w:t>
      </w:r>
      <w:r w:rsidR="00625A0C" w:rsidRPr="001A30CF">
        <w:rPr>
          <w:rFonts w:ascii="Times New Roman" w:hAnsi="Times New Roman" w:cs="Times New Roman"/>
          <w:sz w:val="24"/>
          <w:szCs w:val="24"/>
        </w:rPr>
        <w:t>soon</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work on an </w:t>
      </w:r>
      <w:r w:rsidR="0013373F" w:rsidRPr="001A30CF">
        <w:rPr>
          <w:rFonts w:ascii="Times New Roman" w:hAnsi="Times New Roman" w:cs="Times New Roman"/>
          <w:sz w:val="24"/>
          <w:szCs w:val="24"/>
        </w:rPr>
        <w:t>Indiana</w:t>
      </w:r>
      <w:r w:rsidR="00625A0C" w:rsidRPr="001A30CF">
        <w:rPr>
          <w:rFonts w:ascii="Times New Roman" w:hAnsi="Times New Roman" w:cs="Times New Roman"/>
          <w:sz w:val="24"/>
          <w:szCs w:val="24"/>
        </w:rPr>
        <w:t>polis series</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like</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had done in </w:t>
      </w:r>
      <w:r w:rsidR="0013373F" w:rsidRPr="001A30CF">
        <w:rPr>
          <w:rFonts w:ascii="Times New Roman" w:hAnsi="Times New Roman" w:cs="Times New Roman"/>
          <w:sz w:val="24"/>
          <w:szCs w:val="24"/>
        </w:rPr>
        <w:t>Evansville</w:t>
      </w:r>
      <w:r w:rsidR="00B45193" w:rsidRPr="001A30CF">
        <w:rPr>
          <w:rFonts w:ascii="Times New Roman" w:hAnsi="Times New Roman" w:cs="Times New Roman"/>
          <w:sz w:val="24"/>
          <w:szCs w:val="24"/>
        </w:rPr>
        <w:t>. S</w:t>
      </w:r>
      <w:r w:rsidR="00625A0C" w:rsidRPr="001A30CF">
        <w:rPr>
          <w:rFonts w:ascii="Times New Roman" w:hAnsi="Times New Roman" w:cs="Times New Roman"/>
          <w:sz w:val="24"/>
          <w:szCs w:val="24"/>
        </w:rPr>
        <w:t xml:space="preserve">ome </w:t>
      </w:r>
      <w:proofErr w:type="gramStart"/>
      <w:r w:rsidR="00625A0C" w:rsidRPr="001A30CF">
        <w:rPr>
          <w:rFonts w:ascii="Times New Roman" w:hAnsi="Times New Roman" w:cs="Times New Roman"/>
          <w:sz w:val="24"/>
          <w:szCs w:val="24"/>
        </w:rPr>
        <w:t>stained glass</w:t>
      </w:r>
      <w:proofErr w:type="gramEnd"/>
      <w:r w:rsidR="00625A0C" w:rsidRPr="001A30CF">
        <w:rPr>
          <w:rFonts w:ascii="Times New Roman" w:hAnsi="Times New Roman" w:cs="Times New Roman"/>
          <w:sz w:val="24"/>
          <w:szCs w:val="24"/>
        </w:rPr>
        <w:t xml:space="preserve"> domes in </w:t>
      </w:r>
      <w:proofErr w:type="gramStart"/>
      <w:r w:rsidR="0013373F" w:rsidRPr="001A30CF">
        <w:rPr>
          <w:rFonts w:ascii="Times New Roman" w:hAnsi="Times New Roman" w:cs="Times New Roman"/>
          <w:sz w:val="24"/>
          <w:szCs w:val="24"/>
        </w:rPr>
        <w:t>Indiana</w:t>
      </w:r>
      <w:r w:rsidR="00625A0C" w:rsidRPr="001A30CF">
        <w:rPr>
          <w:rFonts w:ascii="Times New Roman" w:hAnsi="Times New Roman" w:cs="Times New Roman"/>
          <w:sz w:val="24"/>
          <w:szCs w:val="24"/>
        </w:rPr>
        <w:t>polis which</w:t>
      </w:r>
      <w:proofErr w:type="gramEnd"/>
      <w:r w:rsidR="00625A0C" w:rsidRPr="001A30CF">
        <w:rPr>
          <w:rFonts w:ascii="Times New Roman" w:hAnsi="Times New Roman" w:cs="Times New Roman"/>
          <w:sz w:val="24"/>
          <w:szCs w:val="24"/>
        </w:rPr>
        <w:t xml:space="preserve"> would be fun umbrellas and scarves so that's probably what my next collection will be</w:t>
      </w:r>
      <w:r w:rsidR="00B45193" w:rsidRPr="001A30CF">
        <w:rPr>
          <w:rFonts w:ascii="Times New Roman" w:hAnsi="Times New Roman" w:cs="Times New Roman"/>
          <w:sz w:val="24"/>
          <w:szCs w:val="24"/>
        </w:rPr>
        <w:t>.</w:t>
      </w:r>
    </w:p>
    <w:p w14:paraId="280AB4BD" w14:textId="77777777" w:rsidR="00BF7864" w:rsidRPr="001A30CF" w:rsidRDefault="00BF7864">
      <w:pPr>
        <w:spacing w:after="0"/>
        <w:rPr>
          <w:rFonts w:ascii="Times New Roman" w:hAnsi="Times New Roman" w:cs="Times New Roman"/>
          <w:sz w:val="24"/>
          <w:szCs w:val="24"/>
        </w:rPr>
      </w:pPr>
    </w:p>
    <w:p w14:paraId="3DC48C74" w14:textId="630CD021"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625A0C" w:rsidRPr="001A30CF">
        <w:rPr>
          <w:rFonts w:ascii="Times New Roman" w:hAnsi="Times New Roman" w:cs="Times New Roman"/>
          <w:b/>
          <w:bCs/>
          <w:sz w:val="24"/>
          <w:szCs w:val="24"/>
        </w:rPr>
        <w:t>24:21</w:t>
      </w:r>
    </w:p>
    <w:p w14:paraId="384D1728" w14:textId="7D0B7ED2"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sz w:val="24"/>
          <w:szCs w:val="24"/>
        </w:rPr>
        <w:t xml:space="preserve">Wow, </w:t>
      </w:r>
      <w:proofErr w:type="gramStart"/>
      <w:r w:rsidR="00625A0C" w:rsidRPr="001A30CF">
        <w:rPr>
          <w:rFonts w:ascii="Times New Roman" w:hAnsi="Times New Roman" w:cs="Times New Roman"/>
          <w:sz w:val="24"/>
          <w:szCs w:val="24"/>
        </w:rPr>
        <w:t>definitely looking</w:t>
      </w:r>
      <w:proofErr w:type="gramEnd"/>
      <w:r w:rsidR="00625A0C" w:rsidRPr="001A30CF">
        <w:rPr>
          <w:rFonts w:ascii="Times New Roman" w:hAnsi="Times New Roman" w:cs="Times New Roman"/>
          <w:sz w:val="24"/>
          <w:szCs w:val="24"/>
        </w:rPr>
        <w:t xml:space="preserve"> forward to it</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but we definitely appreciate your time and look forward to seeing more</w:t>
      </w:r>
      <w:r w:rsidR="00B45193" w:rsidRPr="001A30CF">
        <w:rPr>
          <w:rFonts w:ascii="Times New Roman" w:hAnsi="Times New Roman" w:cs="Times New Roman"/>
          <w:sz w:val="24"/>
          <w:szCs w:val="24"/>
        </w:rPr>
        <w:t>. W</w:t>
      </w:r>
      <w:r w:rsidR="00625A0C" w:rsidRPr="001A30CF">
        <w:rPr>
          <w:rFonts w:ascii="Times New Roman" w:hAnsi="Times New Roman" w:cs="Times New Roman"/>
          <w:sz w:val="24"/>
          <w:szCs w:val="24"/>
        </w:rPr>
        <w:t>e will visit your website</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but please don't be a </w:t>
      </w:r>
      <w:proofErr w:type="gramStart"/>
      <w:r w:rsidR="00625A0C" w:rsidRPr="001A30CF">
        <w:rPr>
          <w:rFonts w:ascii="Times New Roman" w:hAnsi="Times New Roman" w:cs="Times New Roman"/>
          <w:sz w:val="24"/>
          <w:szCs w:val="24"/>
        </w:rPr>
        <w:t>stranger</w:t>
      </w:r>
      <w:proofErr w:type="gramEnd"/>
    </w:p>
    <w:p w14:paraId="007E2B48" w14:textId="77777777" w:rsidR="00BF7864" w:rsidRPr="001A30CF" w:rsidRDefault="00BF7864">
      <w:pPr>
        <w:spacing w:after="0"/>
        <w:rPr>
          <w:rFonts w:ascii="Times New Roman" w:hAnsi="Times New Roman" w:cs="Times New Roman"/>
          <w:sz w:val="24"/>
          <w:szCs w:val="24"/>
        </w:rPr>
      </w:pPr>
    </w:p>
    <w:p w14:paraId="034F2328" w14:textId="7D99809D" w:rsidR="00BF7864"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Pr="001A30CF">
        <w:rPr>
          <w:rFonts w:ascii="Times New Roman" w:hAnsi="Times New Roman" w:cs="Times New Roman"/>
          <w:b/>
          <w:bCs/>
          <w:sz w:val="24"/>
          <w:szCs w:val="24"/>
        </w:rPr>
        <w:t xml:space="preserve"> </w:t>
      </w:r>
      <w:r w:rsidR="00625A0C" w:rsidRPr="001A30CF">
        <w:rPr>
          <w:rFonts w:ascii="Times New Roman" w:hAnsi="Times New Roman" w:cs="Times New Roman"/>
          <w:b/>
          <w:bCs/>
          <w:sz w:val="24"/>
          <w:szCs w:val="24"/>
        </w:rPr>
        <w:t>24:31</w:t>
      </w:r>
    </w:p>
    <w:p w14:paraId="0E045947" w14:textId="4A2B1573"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sz w:val="24"/>
          <w:szCs w:val="24"/>
        </w:rPr>
        <w:t>I</w:t>
      </w:r>
      <w:r w:rsidR="00625A0C" w:rsidRPr="001A30CF">
        <w:rPr>
          <w:rFonts w:ascii="Times New Roman" w:hAnsi="Times New Roman" w:cs="Times New Roman"/>
          <w:sz w:val="24"/>
          <w:szCs w:val="24"/>
        </w:rPr>
        <w:t xml:space="preserve"> definitely will not</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thanks for having me</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tell </w:t>
      </w:r>
      <w:r w:rsidRPr="001A30CF">
        <w:rPr>
          <w:rFonts w:ascii="Times New Roman" w:hAnsi="Times New Roman" w:cs="Times New Roman"/>
          <w:sz w:val="24"/>
          <w:szCs w:val="24"/>
        </w:rPr>
        <w:t>M</w:t>
      </w:r>
      <w:r w:rsidR="00625A0C" w:rsidRPr="001A30CF">
        <w:rPr>
          <w:rFonts w:ascii="Times New Roman" w:hAnsi="Times New Roman" w:cs="Times New Roman"/>
          <w:sz w:val="24"/>
          <w:szCs w:val="24"/>
        </w:rPr>
        <w:t>ary</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said hi and </w:t>
      </w:r>
      <w:r w:rsidRPr="001A30CF">
        <w:rPr>
          <w:rFonts w:ascii="Times New Roman" w:hAnsi="Times New Roman" w:cs="Times New Roman"/>
          <w:sz w:val="24"/>
          <w:szCs w:val="24"/>
        </w:rPr>
        <w:t>L</w:t>
      </w:r>
      <w:r w:rsidR="00625A0C" w:rsidRPr="001A30CF">
        <w:rPr>
          <w:rFonts w:ascii="Times New Roman" w:hAnsi="Times New Roman" w:cs="Times New Roman"/>
          <w:sz w:val="24"/>
          <w:szCs w:val="24"/>
        </w:rPr>
        <w:t xml:space="preserve">iz and </w:t>
      </w:r>
      <w:r w:rsidRPr="001A30CF">
        <w:rPr>
          <w:rFonts w:ascii="Times New Roman" w:hAnsi="Times New Roman" w:cs="Times New Roman"/>
          <w:sz w:val="24"/>
          <w:szCs w:val="24"/>
        </w:rPr>
        <w:t>Comet</w:t>
      </w:r>
      <w:r w:rsidR="00625A0C" w:rsidRPr="001A30CF">
        <w:rPr>
          <w:rFonts w:ascii="Times New Roman" w:hAnsi="Times New Roman" w:cs="Times New Roman"/>
          <w:sz w:val="24"/>
          <w:szCs w:val="24"/>
        </w:rPr>
        <w:t xml:space="preserve"> and the rest of the gang over there</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w:t>
      </w:r>
      <w:r w:rsidR="0013373F" w:rsidRPr="001A30CF">
        <w:rPr>
          <w:rFonts w:ascii="Times New Roman" w:hAnsi="Times New Roman" w:cs="Times New Roman"/>
          <w:sz w:val="24"/>
          <w:szCs w:val="24"/>
        </w:rPr>
        <w:t xml:space="preserve"> I </w:t>
      </w:r>
      <w:r w:rsidR="00625A0C" w:rsidRPr="001A30CF">
        <w:rPr>
          <w:rFonts w:ascii="Times New Roman" w:hAnsi="Times New Roman" w:cs="Times New Roman"/>
          <w:sz w:val="24"/>
          <w:szCs w:val="24"/>
        </w:rPr>
        <w:t xml:space="preserve">hope to see you all real </w:t>
      </w:r>
      <w:proofErr w:type="gramStart"/>
      <w:r w:rsidR="00625A0C" w:rsidRPr="001A30CF">
        <w:rPr>
          <w:rFonts w:ascii="Times New Roman" w:hAnsi="Times New Roman" w:cs="Times New Roman"/>
          <w:sz w:val="24"/>
          <w:szCs w:val="24"/>
        </w:rPr>
        <w:t>soon</w:t>
      </w:r>
      <w:proofErr w:type="gramEnd"/>
    </w:p>
    <w:p w14:paraId="57E1AA0E" w14:textId="77777777" w:rsidR="00BF7864" w:rsidRPr="001A30CF" w:rsidRDefault="00BF7864">
      <w:pPr>
        <w:spacing w:after="0"/>
        <w:rPr>
          <w:rFonts w:ascii="Times New Roman" w:hAnsi="Times New Roman" w:cs="Times New Roman"/>
          <w:sz w:val="24"/>
          <w:szCs w:val="24"/>
        </w:rPr>
      </w:pPr>
    </w:p>
    <w:p w14:paraId="0745C18E" w14:textId="04E80631"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b/>
          <w:bCs/>
          <w:sz w:val="24"/>
          <w:szCs w:val="24"/>
        </w:rPr>
        <w:t xml:space="preserve">Tory Schendel Cox </w:t>
      </w:r>
      <w:r w:rsidR="00625A0C" w:rsidRPr="001A30CF">
        <w:rPr>
          <w:rFonts w:ascii="Times New Roman" w:hAnsi="Times New Roman" w:cs="Times New Roman"/>
          <w:b/>
          <w:bCs/>
          <w:sz w:val="24"/>
          <w:szCs w:val="24"/>
        </w:rPr>
        <w:t>24:44</w:t>
      </w:r>
    </w:p>
    <w:p w14:paraId="1A1F13F1" w14:textId="614C4B89"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sz w:val="24"/>
          <w:szCs w:val="24"/>
        </w:rPr>
        <w:t>A</w:t>
      </w:r>
      <w:r w:rsidR="00625A0C" w:rsidRPr="001A30CF">
        <w:rPr>
          <w:rFonts w:ascii="Times New Roman" w:hAnsi="Times New Roman" w:cs="Times New Roman"/>
          <w:sz w:val="24"/>
          <w:szCs w:val="24"/>
        </w:rPr>
        <w:t>bsolutely</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w:t>
      </w:r>
      <w:r w:rsidR="00B45193" w:rsidRPr="001A30CF">
        <w:rPr>
          <w:rFonts w:ascii="Times New Roman" w:hAnsi="Times New Roman" w:cs="Times New Roman"/>
          <w:sz w:val="24"/>
          <w:szCs w:val="24"/>
        </w:rPr>
        <w:t>W</w:t>
      </w:r>
      <w:r w:rsidRPr="001A30CF">
        <w:rPr>
          <w:rFonts w:ascii="Times New Roman" w:hAnsi="Times New Roman" w:cs="Times New Roman"/>
          <w:sz w:val="24"/>
          <w:szCs w:val="24"/>
        </w:rPr>
        <w:t>ell</w:t>
      </w:r>
      <w:r w:rsidR="006C02B1">
        <w:rPr>
          <w:rFonts w:ascii="Times New Roman" w:hAnsi="Times New Roman" w:cs="Times New Roman"/>
          <w:sz w:val="24"/>
          <w:szCs w:val="24"/>
        </w:rPr>
        <w:t>,</w:t>
      </w:r>
      <w:r w:rsidRPr="001A30CF">
        <w:rPr>
          <w:rFonts w:ascii="Times New Roman" w:hAnsi="Times New Roman" w:cs="Times New Roman"/>
          <w:sz w:val="24"/>
          <w:szCs w:val="24"/>
        </w:rPr>
        <w:t xml:space="preserve"> t</w:t>
      </w:r>
      <w:r w:rsidR="00625A0C" w:rsidRPr="001A30CF">
        <w:rPr>
          <w:rFonts w:ascii="Times New Roman" w:hAnsi="Times New Roman" w:cs="Times New Roman"/>
          <w:sz w:val="24"/>
          <w:szCs w:val="24"/>
        </w:rPr>
        <w:t>h</w:t>
      </w:r>
      <w:r w:rsidRPr="001A30CF">
        <w:rPr>
          <w:rFonts w:ascii="Times New Roman" w:hAnsi="Times New Roman" w:cs="Times New Roman"/>
          <w:sz w:val="24"/>
          <w:szCs w:val="24"/>
        </w:rPr>
        <w:t>is</w:t>
      </w:r>
      <w:r w:rsidR="00625A0C" w:rsidRPr="001A30CF">
        <w:rPr>
          <w:rFonts w:ascii="Times New Roman" w:hAnsi="Times New Roman" w:cs="Times New Roman"/>
          <w:sz w:val="24"/>
          <w:szCs w:val="24"/>
        </w:rPr>
        <w:t xml:space="preserve"> is</w:t>
      </w:r>
      <w:r w:rsidR="00B45193" w:rsidRPr="001A30CF">
        <w:rPr>
          <w:rFonts w:ascii="Times New Roman" w:hAnsi="Times New Roman" w:cs="Times New Roman"/>
          <w:sz w:val="24"/>
          <w:szCs w:val="24"/>
        </w:rPr>
        <w:t xml:space="preserve"> the</w:t>
      </w:r>
      <w:r w:rsidR="00625A0C" w:rsidRPr="001A30CF">
        <w:rPr>
          <w:rFonts w:ascii="Times New Roman" w:hAnsi="Times New Roman" w:cs="Times New Roman"/>
          <w:sz w:val="24"/>
          <w:szCs w:val="24"/>
        </w:rPr>
        <w:t xml:space="preserve"> </w:t>
      </w:r>
      <w:r w:rsidR="0013373F" w:rsidRPr="001A30CF">
        <w:rPr>
          <w:rFonts w:ascii="Times New Roman" w:hAnsi="Times New Roman" w:cs="Times New Roman"/>
          <w:sz w:val="24"/>
          <w:szCs w:val="24"/>
        </w:rPr>
        <w:t>Evansville</w:t>
      </w:r>
      <w:r w:rsidR="00625A0C" w:rsidRPr="001A30CF">
        <w:rPr>
          <w:rFonts w:ascii="Times New Roman" w:hAnsi="Times New Roman" w:cs="Times New Roman"/>
          <w:sz w:val="24"/>
          <w:szCs w:val="24"/>
        </w:rPr>
        <w:t xml:space="preserve"> </w:t>
      </w:r>
      <w:r w:rsidR="00B45193" w:rsidRPr="001A30CF">
        <w:rPr>
          <w:rFonts w:ascii="Times New Roman" w:hAnsi="Times New Roman" w:cs="Times New Roman"/>
          <w:sz w:val="24"/>
          <w:szCs w:val="24"/>
        </w:rPr>
        <w:t>M</w:t>
      </w:r>
      <w:r w:rsidR="00625A0C" w:rsidRPr="001A30CF">
        <w:rPr>
          <w:rFonts w:ascii="Times New Roman" w:hAnsi="Times New Roman" w:cs="Times New Roman"/>
          <w:sz w:val="24"/>
          <w:szCs w:val="24"/>
        </w:rPr>
        <w:t>useum recording</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and we definitely hope to see you soon</w:t>
      </w:r>
      <w:r w:rsidR="00B45193" w:rsidRPr="001A30CF">
        <w:rPr>
          <w:rFonts w:ascii="Times New Roman" w:hAnsi="Times New Roman" w:cs="Times New Roman"/>
          <w:sz w:val="24"/>
          <w:szCs w:val="24"/>
        </w:rPr>
        <w:t>,</w:t>
      </w:r>
      <w:r w:rsidR="00625A0C" w:rsidRPr="001A30CF">
        <w:rPr>
          <w:rFonts w:ascii="Times New Roman" w:hAnsi="Times New Roman" w:cs="Times New Roman"/>
          <w:sz w:val="24"/>
          <w:szCs w:val="24"/>
        </w:rPr>
        <w:t xml:space="preserve"> so bye for </w:t>
      </w:r>
      <w:proofErr w:type="gramStart"/>
      <w:r w:rsidR="00625A0C" w:rsidRPr="001A30CF">
        <w:rPr>
          <w:rFonts w:ascii="Times New Roman" w:hAnsi="Times New Roman" w:cs="Times New Roman"/>
          <w:sz w:val="24"/>
          <w:szCs w:val="24"/>
        </w:rPr>
        <w:t>now</w:t>
      </w:r>
      <w:proofErr w:type="gramEnd"/>
    </w:p>
    <w:p w14:paraId="354CD699" w14:textId="77777777" w:rsidR="00BF7864" w:rsidRPr="001A30CF" w:rsidRDefault="00BF7864">
      <w:pPr>
        <w:spacing w:after="0"/>
        <w:rPr>
          <w:rFonts w:ascii="Times New Roman" w:hAnsi="Times New Roman" w:cs="Times New Roman"/>
          <w:sz w:val="24"/>
          <w:szCs w:val="24"/>
        </w:rPr>
      </w:pPr>
    </w:p>
    <w:p w14:paraId="5FD18173" w14:textId="47BE0ED8" w:rsidR="00BF7864" w:rsidRPr="001A30CF" w:rsidRDefault="002B0CF5">
      <w:pPr>
        <w:spacing w:after="0"/>
        <w:rPr>
          <w:rFonts w:ascii="Times New Roman" w:hAnsi="Times New Roman" w:cs="Times New Roman"/>
          <w:b/>
          <w:bCs/>
          <w:sz w:val="24"/>
          <w:szCs w:val="24"/>
        </w:rPr>
      </w:pPr>
      <w:r w:rsidRPr="001A30CF">
        <w:rPr>
          <w:rFonts w:ascii="Times New Roman" w:eastAsia="Times New Roman" w:hAnsi="Times New Roman" w:cs="Times New Roman"/>
          <w:b/>
          <w:bCs/>
          <w:sz w:val="24"/>
          <w:szCs w:val="24"/>
        </w:rPr>
        <w:t>Emily Gartner</w:t>
      </w:r>
      <w:r w:rsidR="006C02B1">
        <w:rPr>
          <w:rFonts w:ascii="Times New Roman" w:eastAsia="Times New Roman" w:hAnsi="Times New Roman" w:cs="Times New Roman"/>
          <w:b/>
          <w:bCs/>
          <w:sz w:val="24"/>
          <w:szCs w:val="24"/>
        </w:rPr>
        <w:t xml:space="preserve"> </w:t>
      </w:r>
      <w:r w:rsidR="00625A0C" w:rsidRPr="001A30CF">
        <w:rPr>
          <w:rFonts w:ascii="Times New Roman" w:hAnsi="Times New Roman" w:cs="Times New Roman"/>
          <w:b/>
          <w:bCs/>
          <w:sz w:val="24"/>
          <w:szCs w:val="24"/>
        </w:rPr>
        <w:t>24:49</w:t>
      </w:r>
    </w:p>
    <w:p w14:paraId="035FF8C4" w14:textId="24845BA3" w:rsidR="00BF7864" w:rsidRPr="001A30CF" w:rsidRDefault="002B0CF5">
      <w:pPr>
        <w:spacing w:after="0"/>
        <w:rPr>
          <w:rFonts w:ascii="Times New Roman" w:hAnsi="Times New Roman" w:cs="Times New Roman"/>
          <w:sz w:val="24"/>
          <w:szCs w:val="24"/>
        </w:rPr>
      </w:pPr>
      <w:r w:rsidRPr="001A30CF">
        <w:rPr>
          <w:rFonts w:ascii="Times New Roman" w:hAnsi="Times New Roman" w:cs="Times New Roman"/>
          <w:sz w:val="24"/>
          <w:szCs w:val="24"/>
        </w:rPr>
        <w:t xml:space="preserve">Thank you, </w:t>
      </w:r>
      <w:r w:rsidR="00625A0C" w:rsidRPr="001A30CF">
        <w:rPr>
          <w:rFonts w:ascii="Times New Roman" w:hAnsi="Times New Roman" w:cs="Times New Roman"/>
          <w:sz w:val="24"/>
          <w:szCs w:val="24"/>
        </w:rPr>
        <w:t xml:space="preserve">bye </w:t>
      </w:r>
      <w:proofErr w:type="spellStart"/>
      <w:r w:rsidR="00625A0C" w:rsidRPr="001A30CF">
        <w:rPr>
          <w:rFonts w:ascii="Times New Roman" w:hAnsi="Times New Roman" w:cs="Times New Roman"/>
          <w:sz w:val="24"/>
          <w:szCs w:val="24"/>
        </w:rPr>
        <w:t>bye</w:t>
      </w:r>
      <w:proofErr w:type="spellEnd"/>
      <w:r w:rsidRPr="001A30CF">
        <w:rPr>
          <w:rFonts w:ascii="Times New Roman" w:hAnsi="Times New Roman" w:cs="Times New Roman"/>
          <w:sz w:val="24"/>
          <w:szCs w:val="24"/>
        </w:rPr>
        <w:t>.</w:t>
      </w:r>
    </w:p>
    <w:sectPr w:rsidR="00BF7864" w:rsidRPr="001A30C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C39B" w14:textId="77777777" w:rsidR="00186164" w:rsidRDefault="00186164">
      <w:pPr>
        <w:spacing w:after="0" w:line="240" w:lineRule="auto"/>
      </w:pPr>
      <w:r>
        <w:separator/>
      </w:r>
    </w:p>
  </w:endnote>
  <w:endnote w:type="continuationSeparator" w:id="0">
    <w:p w14:paraId="67532AF4" w14:textId="77777777" w:rsidR="00186164" w:rsidRDefault="0018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C0BCE2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BF0236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A141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06EB3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E24DC6" w14:textId="53DA868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B84E" w14:textId="77777777" w:rsidR="00186164" w:rsidRDefault="00186164">
      <w:pPr>
        <w:spacing w:after="0" w:line="240" w:lineRule="auto"/>
      </w:pPr>
      <w:r>
        <w:separator/>
      </w:r>
    </w:p>
  </w:footnote>
  <w:footnote w:type="continuationSeparator" w:id="0">
    <w:p w14:paraId="7F0E027A" w14:textId="77777777" w:rsidR="00186164" w:rsidRDefault="0018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99298666">
    <w:abstractNumId w:val="8"/>
  </w:num>
  <w:num w:numId="2" w16cid:durableId="2043245171">
    <w:abstractNumId w:val="6"/>
  </w:num>
  <w:num w:numId="3" w16cid:durableId="1440294562">
    <w:abstractNumId w:val="5"/>
  </w:num>
  <w:num w:numId="4" w16cid:durableId="567763776">
    <w:abstractNumId w:val="4"/>
  </w:num>
  <w:num w:numId="5" w16cid:durableId="543450049">
    <w:abstractNumId w:val="7"/>
  </w:num>
  <w:num w:numId="6" w16cid:durableId="1205405256">
    <w:abstractNumId w:val="3"/>
  </w:num>
  <w:num w:numId="7" w16cid:durableId="1339846522">
    <w:abstractNumId w:val="2"/>
  </w:num>
  <w:num w:numId="8" w16cid:durableId="1320578883">
    <w:abstractNumId w:val="1"/>
  </w:num>
  <w:num w:numId="9" w16cid:durableId="203576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MbEwNjczNzYwMjRX0lEKTi0uzszPAykwrAUAavsu+CwAAAA="/>
  </w:docVars>
  <w:rsids>
    <w:rsidRoot w:val="00B47730"/>
    <w:rsid w:val="00034616"/>
    <w:rsid w:val="00050A6B"/>
    <w:rsid w:val="0006063C"/>
    <w:rsid w:val="00066610"/>
    <w:rsid w:val="00107E17"/>
    <w:rsid w:val="00116137"/>
    <w:rsid w:val="001216B9"/>
    <w:rsid w:val="0013373F"/>
    <w:rsid w:val="0015074B"/>
    <w:rsid w:val="00186164"/>
    <w:rsid w:val="001A30CF"/>
    <w:rsid w:val="00246EAD"/>
    <w:rsid w:val="0029639D"/>
    <w:rsid w:val="002B0CF5"/>
    <w:rsid w:val="00326F90"/>
    <w:rsid w:val="003B1066"/>
    <w:rsid w:val="004A641F"/>
    <w:rsid w:val="004B593C"/>
    <w:rsid w:val="004E2281"/>
    <w:rsid w:val="00625A0C"/>
    <w:rsid w:val="006C02B1"/>
    <w:rsid w:val="006E2A8C"/>
    <w:rsid w:val="007749AF"/>
    <w:rsid w:val="00794EBC"/>
    <w:rsid w:val="00794EDB"/>
    <w:rsid w:val="00802ACE"/>
    <w:rsid w:val="00930F33"/>
    <w:rsid w:val="00963BB8"/>
    <w:rsid w:val="009C3AF0"/>
    <w:rsid w:val="00A00B9C"/>
    <w:rsid w:val="00A12EE5"/>
    <w:rsid w:val="00A216BB"/>
    <w:rsid w:val="00AA1D8D"/>
    <w:rsid w:val="00B45193"/>
    <w:rsid w:val="00B47730"/>
    <w:rsid w:val="00BA4C2B"/>
    <w:rsid w:val="00BD0140"/>
    <w:rsid w:val="00BF7864"/>
    <w:rsid w:val="00C24502"/>
    <w:rsid w:val="00CB0664"/>
    <w:rsid w:val="00D57E81"/>
    <w:rsid w:val="00ED3244"/>
    <w:rsid w:val="00F36D8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BB12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1766">
      <w:bodyDiv w:val="1"/>
      <w:marLeft w:val="0"/>
      <w:marRight w:val="0"/>
      <w:marTop w:val="0"/>
      <w:marBottom w:val="0"/>
      <w:divBdr>
        <w:top w:val="none" w:sz="0" w:space="0" w:color="auto"/>
        <w:left w:val="none" w:sz="0" w:space="0" w:color="auto"/>
        <w:bottom w:val="none" w:sz="0" w:space="0" w:color="auto"/>
        <w:right w:val="none" w:sz="0" w:space="0" w:color="auto"/>
      </w:divBdr>
      <w:divsChild>
        <w:div w:id="656766158">
          <w:marLeft w:val="0"/>
          <w:marRight w:val="0"/>
          <w:marTop w:val="0"/>
          <w:marBottom w:val="90"/>
          <w:divBdr>
            <w:top w:val="none" w:sz="0" w:space="0" w:color="auto"/>
            <w:left w:val="none" w:sz="0" w:space="0" w:color="auto"/>
            <w:bottom w:val="none" w:sz="0" w:space="0" w:color="auto"/>
            <w:right w:val="none" w:sz="0" w:space="0" w:color="auto"/>
          </w:divBdr>
        </w:div>
        <w:div w:id="5691162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2023-08-24T04:39:00Z</dcterms:created>
  <dcterms:modified xsi:type="dcterms:W3CDTF">2023-08-24T04:39:00Z</dcterms:modified>
  <cp:category/>
</cp:coreProperties>
</file>