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87F" w14:textId="77777777" w:rsidR="005B5794" w:rsidRPr="005B5794" w:rsidRDefault="005B5794" w:rsidP="005B5794">
      <w:pPr>
        <w:spacing w:after="0"/>
        <w:rPr>
          <w:rFonts w:ascii="Times New Roman" w:hAnsi="Times New Roman" w:cs="Times New Roman"/>
          <w:lang w:eastAsia="zh-CN"/>
        </w:rPr>
      </w:pPr>
    </w:p>
    <w:p w14:paraId="3B152812" w14:textId="246E0477" w:rsidR="005B5794" w:rsidRPr="005B5794" w:rsidRDefault="005B5794" w:rsidP="005B5794">
      <w:pPr>
        <w:jc w:val="center"/>
        <w:rPr>
          <w:rFonts w:ascii="Times New Roman" w:hAnsi="Times New Roman" w:cs="Times New Roman"/>
          <w:b/>
          <w:sz w:val="32"/>
          <w:szCs w:val="32"/>
        </w:rPr>
      </w:pPr>
      <w:r w:rsidRPr="005B5794">
        <w:rPr>
          <w:rFonts w:ascii="Times New Roman" w:eastAsia="Times New Roman" w:hAnsi="Times New Roman" w:cs="Times New Roman"/>
          <w:b/>
          <w:sz w:val="32"/>
          <w:szCs w:val="32"/>
        </w:rPr>
        <w:t xml:space="preserve">Transcript of Interview with </w:t>
      </w:r>
      <w:r w:rsidRPr="005B5794">
        <w:rPr>
          <w:rFonts w:ascii="Times New Roman" w:eastAsia="Times New Roman" w:hAnsi="Times New Roman" w:cs="Times New Roman"/>
          <w:b/>
          <w:sz w:val="32"/>
          <w:szCs w:val="32"/>
        </w:rPr>
        <w:t xml:space="preserve">Kate Roche and Ariel </w:t>
      </w:r>
      <w:proofErr w:type="spellStart"/>
      <w:r w:rsidRPr="005B5794">
        <w:rPr>
          <w:rFonts w:ascii="Times New Roman" w:eastAsia="Times New Roman" w:hAnsi="Times New Roman" w:cs="Times New Roman"/>
          <w:b/>
          <w:sz w:val="32"/>
          <w:szCs w:val="32"/>
        </w:rPr>
        <w:t>Emrani</w:t>
      </w:r>
      <w:proofErr w:type="spellEnd"/>
    </w:p>
    <w:p w14:paraId="35AEFC67" w14:textId="77777777" w:rsidR="005B5794" w:rsidRPr="005B5794" w:rsidRDefault="005B5794" w:rsidP="005B5794">
      <w:pPr>
        <w:spacing w:line="259" w:lineRule="auto"/>
        <w:rPr>
          <w:rFonts w:ascii="Times New Roman" w:hAnsi="Times New Roman" w:cs="Times New Roman"/>
          <w:sz w:val="24"/>
          <w:szCs w:val="24"/>
        </w:rPr>
      </w:pPr>
      <w:r w:rsidRPr="005B5794">
        <w:rPr>
          <w:rFonts w:ascii="Times New Roman" w:hAnsi="Times New Roman" w:cs="Times New Roman"/>
          <w:sz w:val="24"/>
          <w:szCs w:val="24"/>
        </w:rPr>
        <w:t xml:space="preserve"> </w:t>
      </w:r>
    </w:p>
    <w:p w14:paraId="1515C84C" w14:textId="35534EAC" w:rsidR="005B5794" w:rsidRPr="005B5794" w:rsidRDefault="005B5794" w:rsidP="005B5794">
      <w:pPr>
        <w:pStyle w:val="NoSpacing"/>
        <w:rPr>
          <w:rFonts w:ascii="Times New Roman" w:eastAsia="Times New Roman" w:hAnsi="Times New Roman" w:cs="Times New Roman"/>
          <w:sz w:val="24"/>
          <w:szCs w:val="24"/>
        </w:rPr>
      </w:pPr>
      <w:r w:rsidRPr="005B5794">
        <w:rPr>
          <w:rFonts w:ascii="Times New Roman" w:eastAsia="Times New Roman" w:hAnsi="Times New Roman" w:cs="Times New Roman"/>
          <w:b/>
          <w:sz w:val="24"/>
          <w:szCs w:val="24"/>
        </w:rPr>
        <w:t>Interviewee:</w:t>
      </w:r>
      <w:r w:rsidRPr="005B5794">
        <w:rPr>
          <w:rFonts w:ascii="Times New Roman" w:hAnsi="Times New Roman" w:cs="Times New Roman"/>
          <w:sz w:val="24"/>
          <w:szCs w:val="24"/>
        </w:rPr>
        <w:t xml:space="preserve"> </w:t>
      </w:r>
      <w:r w:rsidRPr="005B5794">
        <w:rPr>
          <w:rFonts w:ascii="Times New Roman" w:hAnsi="Times New Roman" w:cs="Times New Roman"/>
          <w:sz w:val="24"/>
          <w:szCs w:val="24"/>
        </w:rPr>
        <w:t xml:space="preserve">Kate Roche, Ariel </w:t>
      </w:r>
      <w:proofErr w:type="spellStart"/>
      <w:r w:rsidRPr="005B5794">
        <w:rPr>
          <w:rFonts w:ascii="Times New Roman" w:hAnsi="Times New Roman" w:cs="Times New Roman"/>
          <w:sz w:val="24"/>
          <w:szCs w:val="24"/>
        </w:rPr>
        <w:t>Emrani</w:t>
      </w:r>
      <w:proofErr w:type="spellEnd"/>
    </w:p>
    <w:p w14:paraId="7FB1CD05" w14:textId="75BD6DAB" w:rsidR="005B5794" w:rsidRPr="005B5794" w:rsidRDefault="005B5794" w:rsidP="005B5794">
      <w:pPr>
        <w:pStyle w:val="NoSpacing"/>
        <w:rPr>
          <w:rFonts w:ascii="Times New Roman" w:hAnsi="Times New Roman" w:cs="Times New Roman"/>
          <w:sz w:val="24"/>
          <w:szCs w:val="24"/>
        </w:rPr>
      </w:pPr>
      <w:r w:rsidRPr="005B5794">
        <w:rPr>
          <w:rFonts w:ascii="Times New Roman" w:eastAsia="Times New Roman" w:hAnsi="Times New Roman" w:cs="Times New Roman"/>
          <w:b/>
          <w:sz w:val="24"/>
          <w:szCs w:val="24"/>
        </w:rPr>
        <w:t>Interviewer:</w:t>
      </w:r>
      <w:r w:rsidRPr="005B5794">
        <w:rPr>
          <w:rFonts w:ascii="Times New Roman" w:hAnsi="Times New Roman" w:cs="Times New Roman"/>
          <w:sz w:val="24"/>
          <w:szCs w:val="24"/>
        </w:rPr>
        <w:t xml:space="preserve">  Kate Roche, Ariel </w:t>
      </w:r>
      <w:proofErr w:type="spellStart"/>
      <w:r w:rsidRPr="005B5794">
        <w:rPr>
          <w:rFonts w:ascii="Times New Roman" w:hAnsi="Times New Roman" w:cs="Times New Roman"/>
          <w:sz w:val="24"/>
          <w:szCs w:val="24"/>
        </w:rPr>
        <w:t>Emrani</w:t>
      </w:r>
      <w:proofErr w:type="spellEnd"/>
    </w:p>
    <w:p w14:paraId="6313289C" w14:textId="35FF3C57" w:rsidR="005B5794" w:rsidRPr="005B5794" w:rsidRDefault="005B5794" w:rsidP="005B5794">
      <w:pPr>
        <w:pStyle w:val="NoSpacing"/>
        <w:rPr>
          <w:rFonts w:ascii="Times New Roman" w:hAnsi="Times New Roman" w:cs="Times New Roman"/>
          <w:sz w:val="24"/>
          <w:szCs w:val="24"/>
        </w:rPr>
      </w:pPr>
      <w:r w:rsidRPr="005B5794">
        <w:rPr>
          <w:rFonts w:ascii="Times New Roman" w:eastAsia="Times New Roman" w:hAnsi="Times New Roman" w:cs="Times New Roman"/>
          <w:b/>
          <w:sz w:val="24"/>
          <w:szCs w:val="24"/>
        </w:rPr>
        <w:t>Date:</w:t>
      </w:r>
      <w:r w:rsidRPr="005B5794">
        <w:rPr>
          <w:rFonts w:ascii="Times New Roman" w:hAnsi="Times New Roman" w:cs="Times New Roman"/>
          <w:sz w:val="24"/>
          <w:szCs w:val="24"/>
        </w:rPr>
        <w:t xml:space="preserve">   </w:t>
      </w:r>
      <w:r w:rsidRPr="005B5794">
        <w:rPr>
          <w:rFonts w:ascii="Times New Roman" w:hAnsi="Times New Roman" w:cs="Times New Roman"/>
          <w:sz w:val="24"/>
          <w:szCs w:val="24"/>
        </w:rPr>
        <w:t>12</w:t>
      </w:r>
      <w:r w:rsidRPr="005B5794">
        <w:rPr>
          <w:rFonts w:ascii="Times New Roman" w:hAnsi="Times New Roman" w:cs="Times New Roman"/>
          <w:sz w:val="24"/>
          <w:szCs w:val="24"/>
        </w:rPr>
        <w:t>/0</w:t>
      </w:r>
      <w:r w:rsidRPr="005B5794">
        <w:rPr>
          <w:rFonts w:ascii="Times New Roman" w:hAnsi="Times New Roman" w:cs="Times New Roman"/>
          <w:sz w:val="24"/>
          <w:szCs w:val="24"/>
        </w:rPr>
        <w:t>6</w:t>
      </w:r>
      <w:r w:rsidRPr="005B5794">
        <w:rPr>
          <w:rFonts w:ascii="Times New Roman" w:hAnsi="Times New Roman" w:cs="Times New Roman"/>
          <w:sz w:val="24"/>
          <w:szCs w:val="24"/>
        </w:rPr>
        <w:t>/2021</w:t>
      </w:r>
    </w:p>
    <w:p w14:paraId="7109C2CF" w14:textId="0FE9694C" w:rsidR="005B5794" w:rsidRPr="005B5794" w:rsidRDefault="005B5794" w:rsidP="005B5794">
      <w:pPr>
        <w:pStyle w:val="NoSpacing"/>
        <w:rPr>
          <w:rFonts w:ascii="Times New Roman" w:hAnsi="Times New Roman" w:cs="Times New Roman"/>
          <w:sz w:val="24"/>
          <w:szCs w:val="24"/>
          <w:u w:val="single"/>
        </w:rPr>
      </w:pPr>
      <w:r w:rsidRPr="005B5794">
        <w:rPr>
          <w:rFonts w:ascii="Times New Roman" w:eastAsia="Times New Roman" w:hAnsi="Times New Roman" w:cs="Times New Roman"/>
          <w:b/>
          <w:sz w:val="24"/>
          <w:szCs w:val="24"/>
        </w:rPr>
        <w:t>Location (Interviewee):</w:t>
      </w:r>
      <w:r w:rsidRPr="005B5794">
        <w:rPr>
          <w:rFonts w:ascii="Times New Roman" w:hAnsi="Times New Roman" w:cs="Times New Roman"/>
          <w:sz w:val="24"/>
          <w:szCs w:val="24"/>
        </w:rPr>
        <w:t xml:space="preserve"> </w:t>
      </w:r>
    </w:p>
    <w:p w14:paraId="7470052D" w14:textId="377AAFF0" w:rsidR="00930F33" w:rsidRPr="005B5794" w:rsidRDefault="005B5794" w:rsidP="005B5794">
      <w:pPr>
        <w:spacing w:after="0"/>
        <w:rPr>
          <w:rFonts w:ascii="Times New Roman" w:hAnsi="Times New Roman" w:cs="Times New Roman"/>
          <w:sz w:val="24"/>
          <w:szCs w:val="24"/>
        </w:rPr>
      </w:pPr>
      <w:r w:rsidRPr="005B5794">
        <w:rPr>
          <w:rFonts w:ascii="Times New Roman" w:eastAsia="Times New Roman" w:hAnsi="Times New Roman" w:cs="Times New Roman"/>
          <w:b/>
          <w:sz w:val="24"/>
          <w:szCs w:val="24"/>
        </w:rPr>
        <w:t>Location (Interviewer):</w:t>
      </w:r>
      <w:r w:rsidRPr="005B5794">
        <w:rPr>
          <w:rFonts w:ascii="Times New Roman" w:hAnsi="Times New Roman" w:cs="Times New Roman"/>
          <w:sz w:val="24"/>
          <w:szCs w:val="24"/>
        </w:rPr>
        <w:t xml:space="preserve">  </w:t>
      </w:r>
    </w:p>
    <w:p w14:paraId="78BC4946" w14:textId="6A540062" w:rsidR="005B5794" w:rsidRPr="005B5794" w:rsidRDefault="005B5794" w:rsidP="005B5794">
      <w:pPr>
        <w:spacing w:after="0"/>
        <w:rPr>
          <w:rFonts w:ascii="Times New Roman" w:hAnsi="Times New Roman" w:cs="Times New Roman"/>
          <w:sz w:val="24"/>
          <w:szCs w:val="24"/>
        </w:rPr>
      </w:pPr>
    </w:p>
    <w:p w14:paraId="339F967B" w14:textId="49A1B044" w:rsidR="005B5794" w:rsidRPr="005B5794" w:rsidRDefault="005B5794" w:rsidP="005B5794">
      <w:pPr>
        <w:spacing w:after="0"/>
        <w:rPr>
          <w:rFonts w:ascii="Times New Roman" w:hAnsi="Times New Roman" w:cs="Times New Roman"/>
          <w:lang w:eastAsia="zh-CN"/>
        </w:rPr>
      </w:pPr>
      <w:r w:rsidRPr="005B5794">
        <w:rPr>
          <w:rFonts w:ascii="Times New Roman" w:hAnsi="Times New Roman" w:cs="Times New Roman"/>
          <w:b/>
          <w:bCs/>
          <w:sz w:val="24"/>
          <w:szCs w:val="24"/>
        </w:rPr>
        <w:t xml:space="preserve">Abstract: </w:t>
      </w:r>
      <w:r w:rsidRPr="005B5794">
        <w:rPr>
          <w:rFonts w:ascii="Times New Roman" w:hAnsi="Times New Roman" w:cs="Times New Roman"/>
          <w:sz w:val="24"/>
          <w:szCs w:val="24"/>
        </w:rPr>
        <w:t xml:space="preserve">Students Kate Roche and Ariel </w:t>
      </w:r>
      <w:proofErr w:type="spellStart"/>
      <w:r w:rsidRPr="005B5794">
        <w:rPr>
          <w:rFonts w:ascii="Times New Roman" w:hAnsi="Times New Roman" w:cs="Times New Roman"/>
          <w:sz w:val="24"/>
          <w:szCs w:val="24"/>
        </w:rPr>
        <w:t>Emrani</w:t>
      </w:r>
      <w:proofErr w:type="spellEnd"/>
      <w:r w:rsidRPr="005B5794">
        <w:rPr>
          <w:rFonts w:ascii="Times New Roman" w:hAnsi="Times New Roman" w:cs="Times New Roman"/>
          <w:sz w:val="24"/>
          <w:szCs w:val="24"/>
        </w:rPr>
        <w:t xml:space="preserve"> interview each other and discuss the similarities between the COVID 19 pandemic and past pandemics. In this interview they also discuss social reaction to the current pandemics and how they differ from past pandemics. </w:t>
      </w:r>
    </w:p>
    <w:p w14:paraId="3CC7BBAD" w14:textId="77777777" w:rsidR="009F1E1E" w:rsidRPr="005B5794" w:rsidRDefault="009F1E1E">
      <w:pPr>
        <w:spacing w:after="0"/>
        <w:rPr>
          <w:rFonts w:ascii="Times New Roman" w:hAnsi="Times New Roman" w:cs="Times New Roman"/>
        </w:rPr>
      </w:pPr>
    </w:p>
    <w:p w14:paraId="5577A247"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00:00</w:t>
      </w:r>
      <w:proofErr w:type="gramEnd"/>
    </w:p>
    <w:p w14:paraId="6999741A"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Hi, I'm Kate Roche.</w:t>
      </w:r>
    </w:p>
    <w:p w14:paraId="3F080261" w14:textId="77777777" w:rsidR="009F1E1E" w:rsidRPr="005B5794" w:rsidRDefault="009F1E1E">
      <w:pPr>
        <w:spacing w:after="0"/>
        <w:rPr>
          <w:rFonts w:ascii="Times New Roman" w:hAnsi="Times New Roman" w:cs="Times New Roman"/>
        </w:rPr>
      </w:pPr>
    </w:p>
    <w:p w14:paraId="31502386"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00:02</w:t>
      </w:r>
      <w:proofErr w:type="gramEnd"/>
    </w:p>
    <w:p w14:paraId="6A6F8ED0"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I'm Ariel </w:t>
      </w:r>
      <w:proofErr w:type="spellStart"/>
      <w:r w:rsidRPr="005B5794">
        <w:rPr>
          <w:rFonts w:ascii="Times New Roman" w:hAnsi="Times New Roman" w:cs="Times New Roman"/>
        </w:rPr>
        <w:t>Emrani</w:t>
      </w:r>
      <w:proofErr w:type="spellEnd"/>
      <w:r w:rsidRPr="005B5794">
        <w:rPr>
          <w:rFonts w:ascii="Times New Roman" w:hAnsi="Times New Roman" w:cs="Times New Roman"/>
        </w:rPr>
        <w:t>.</w:t>
      </w:r>
    </w:p>
    <w:p w14:paraId="54C6B82C" w14:textId="77777777" w:rsidR="009F1E1E" w:rsidRPr="005B5794" w:rsidRDefault="009F1E1E">
      <w:pPr>
        <w:spacing w:after="0"/>
        <w:rPr>
          <w:rFonts w:ascii="Times New Roman" w:hAnsi="Times New Roman" w:cs="Times New Roman"/>
        </w:rPr>
      </w:pPr>
    </w:p>
    <w:p w14:paraId="66945E6D"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00:04</w:t>
      </w:r>
      <w:proofErr w:type="gramEnd"/>
    </w:p>
    <w:p w14:paraId="64F771C2"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And, Ariel, do you consent to being interviewed for the COVID-19 archive project? </w:t>
      </w:r>
    </w:p>
    <w:p w14:paraId="03D40A7A" w14:textId="77777777" w:rsidR="009F1E1E" w:rsidRPr="005B5794" w:rsidRDefault="009F1E1E">
      <w:pPr>
        <w:spacing w:after="0"/>
        <w:rPr>
          <w:rFonts w:ascii="Times New Roman" w:hAnsi="Times New Roman" w:cs="Times New Roman"/>
        </w:rPr>
      </w:pPr>
    </w:p>
    <w:p w14:paraId="78A2AC7B"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00:09</w:t>
      </w:r>
      <w:proofErr w:type="gramEnd"/>
    </w:p>
    <w:p w14:paraId="13BFD370"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Yes.</w:t>
      </w:r>
    </w:p>
    <w:p w14:paraId="411F20C4" w14:textId="77777777" w:rsidR="009F1E1E" w:rsidRPr="005B5794" w:rsidRDefault="009F1E1E">
      <w:pPr>
        <w:spacing w:after="0"/>
        <w:rPr>
          <w:rFonts w:ascii="Times New Roman" w:hAnsi="Times New Roman" w:cs="Times New Roman"/>
        </w:rPr>
      </w:pPr>
    </w:p>
    <w:p w14:paraId="6238D811"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00:10</w:t>
      </w:r>
      <w:proofErr w:type="gramEnd"/>
    </w:p>
    <w:p w14:paraId="39C5EE5A"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The date is December 6, 2021. And the time is 2:31pm. So how have past pandemics affected your view on COVID-19 pandemic.</w:t>
      </w:r>
    </w:p>
    <w:p w14:paraId="7955B4EE" w14:textId="77777777" w:rsidR="009F1E1E" w:rsidRPr="005B5794" w:rsidRDefault="009F1E1E">
      <w:pPr>
        <w:spacing w:after="0"/>
        <w:rPr>
          <w:rFonts w:ascii="Times New Roman" w:hAnsi="Times New Roman" w:cs="Times New Roman"/>
        </w:rPr>
      </w:pPr>
    </w:p>
    <w:p w14:paraId="680AFE2D"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Ariel</w:t>
      </w:r>
      <w:r w:rsidRPr="005B5794">
        <w:rPr>
          <w:rFonts w:ascii="Times New Roman" w:hAnsi="Times New Roman" w:cs="Times New Roman"/>
          <w:b/>
        </w:rPr>
        <w:t xml:space="preserve">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00:20</w:t>
      </w:r>
      <w:proofErr w:type="gramEnd"/>
    </w:p>
    <w:p w14:paraId="08C5FDF6"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 feel lucky not to have lived through the Black Death, and that at least looking towards the people around me, we've been better about not fixating on death. And I feel lucky as a Jew to feel safe in comparison to what happened during that </w:t>
      </w:r>
      <w:r w:rsidRPr="005B5794">
        <w:rPr>
          <w:rFonts w:ascii="Times New Roman" w:hAnsi="Times New Roman" w:cs="Times New Roman"/>
        </w:rPr>
        <w:t xml:space="preserve">time. Turning to smallpox, I think that its connection to slavery is </w:t>
      </w:r>
      <w:proofErr w:type="gramStart"/>
      <w:r w:rsidRPr="005B5794">
        <w:rPr>
          <w:rFonts w:ascii="Times New Roman" w:hAnsi="Times New Roman" w:cs="Times New Roman"/>
        </w:rPr>
        <w:t>really interesting</w:t>
      </w:r>
      <w:proofErr w:type="gramEnd"/>
      <w:r w:rsidRPr="005B5794">
        <w:rPr>
          <w:rFonts w:ascii="Times New Roman" w:hAnsi="Times New Roman" w:cs="Times New Roman"/>
        </w:rPr>
        <w:t>. It makes me feel like I have a lack of education on how different marginalized groups were affected.</w:t>
      </w:r>
    </w:p>
    <w:p w14:paraId="2EAC7247" w14:textId="77777777" w:rsidR="009F1E1E" w:rsidRPr="005B5794" w:rsidRDefault="009F1E1E">
      <w:pPr>
        <w:spacing w:after="0"/>
        <w:rPr>
          <w:rFonts w:ascii="Times New Roman" w:hAnsi="Times New Roman" w:cs="Times New Roman"/>
        </w:rPr>
      </w:pPr>
    </w:p>
    <w:p w14:paraId="28A8D234"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00:42</w:t>
      </w:r>
      <w:proofErr w:type="gramEnd"/>
    </w:p>
    <w:p w14:paraId="6F94E882"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And did they help you gain any perspective?</w:t>
      </w:r>
    </w:p>
    <w:p w14:paraId="3EA8B857" w14:textId="77777777" w:rsidR="009F1E1E" w:rsidRPr="005B5794" w:rsidRDefault="009F1E1E">
      <w:pPr>
        <w:spacing w:after="0"/>
        <w:rPr>
          <w:rFonts w:ascii="Times New Roman" w:hAnsi="Times New Roman" w:cs="Times New Roman"/>
        </w:rPr>
      </w:pPr>
    </w:p>
    <w:p w14:paraId="69B4B7D9"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Ar</w:t>
      </w:r>
      <w:r w:rsidRPr="005B5794">
        <w:rPr>
          <w:rFonts w:ascii="Times New Roman" w:hAnsi="Times New Roman" w:cs="Times New Roman"/>
          <w:b/>
        </w:rPr>
        <w:t xml:space="preserve">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00:46</w:t>
      </w:r>
      <w:proofErr w:type="gramEnd"/>
    </w:p>
    <w:p w14:paraId="54FDDC4B"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Yeah, for a lot of reasons. I feel like I now understand why they cause human struggle, pandemics, and reflection on the relationships, religion and things I like. And I feel like I have a deeper understanding regarding how microbes grow </w:t>
      </w:r>
      <w:r w:rsidRPr="005B5794">
        <w:rPr>
          <w:rFonts w:ascii="Times New Roman" w:hAnsi="Times New Roman" w:cs="Times New Roman"/>
        </w:rPr>
        <w:t xml:space="preserve">and mutate. And I understand how people can be affected so differently from one another and </w:t>
      </w:r>
      <w:r w:rsidRPr="005B5794">
        <w:rPr>
          <w:rFonts w:ascii="Times New Roman" w:hAnsi="Times New Roman" w:cs="Times New Roman"/>
        </w:rPr>
        <w:lastRenderedPageBreak/>
        <w:t>have such personalized experiences and how countries can be affected super differently, which I think is super interesting. And I also this is kind of random. But I</w:t>
      </w:r>
      <w:r w:rsidRPr="005B5794">
        <w:rPr>
          <w:rFonts w:ascii="Times New Roman" w:hAnsi="Times New Roman" w:cs="Times New Roman"/>
        </w:rPr>
        <w:t xml:space="preserve"> really can't imagine how cholera cause seven different pandemics and how people lived through that.</w:t>
      </w:r>
    </w:p>
    <w:p w14:paraId="29F908A2" w14:textId="77777777" w:rsidR="009F1E1E" w:rsidRPr="005B5794" w:rsidRDefault="009F1E1E">
      <w:pPr>
        <w:spacing w:after="0"/>
        <w:rPr>
          <w:rFonts w:ascii="Times New Roman" w:hAnsi="Times New Roman" w:cs="Times New Roman"/>
        </w:rPr>
      </w:pPr>
    </w:p>
    <w:p w14:paraId="51CCEB18"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01:17</w:t>
      </w:r>
      <w:proofErr w:type="gramEnd"/>
    </w:p>
    <w:p w14:paraId="3D63D30F"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How the past pandemics compared to our current pandemic?</w:t>
      </w:r>
    </w:p>
    <w:p w14:paraId="39A4AA09" w14:textId="77777777" w:rsidR="009F1E1E" w:rsidRPr="005B5794" w:rsidRDefault="009F1E1E">
      <w:pPr>
        <w:spacing w:after="0"/>
        <w:rPr>
          <w:rFonts w:ascii="Times New Roman" w:hAnsi="Times New Roman" w:cs="Times New Roman"/>
        </w:rPr>
      </w:pPr>
    </w:p>
    <w:p w14:paraId="7D1BEEF6"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01:21</w:t>
      </w:r>
      <w:proofErr w:type="gramEnd"/>
    </w:p>
    <w:p w14:paraId="33AB4F73"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Well, it's interesting that the Black Death targets people</w:t>
      </w:r>
      <w:r w:rsidRPr="005B5794">
        <w:rPr>
          <w:rFonts w:ascii="Times New Roman" w:hAnsi="Times New Roman" w:cs="Times New Roman"/>
        </w:rPr>
        <w:t xml:space="preserve"> in the prime of their life specifically, rather than children or the elderly. People have a very hard time between science and religion, which is something that I don't think will change anytime soon. And that's present through all pandemics. I feel like </w:t>
      </w:r>
      <w:r w:rsidRPr="005B5794">
        <w:rPr>
          <w:rFonts w:ascii="Times New Roman" w:hAnsi="Times New Roman" w:cs="Times New Roman"/>
        </w:rPr>
        <w:t xml:space="preserve">I think scientific racism is </w:t>
      </w:r>
      <w:proofErr w:type="gramStart"/>
      <w:r w:rsidRPr="005B5794">
        <w:rPr>
          <w:rFonts w:ascii="Times New Roman" w:hAnsi="Times New Roman" w:cs="Times New Roman"/>
        </w:rPr>
        <w:t>definitely still</w:t>
      </w:r>
      <w:proofErr w:type="gramEnd"/>
      <w:r w:rsidRPr="005B5794">
        <w:rPr>
          <w:rFonts w:ascii="Times New Roman" w:hAnsi="Times New Roman" w:cs="Times New Roman"/>
        </w:rPr>
        <w:t xml:space="preserve"> present. But in comparison to past pandemics, I think it's more hidden. And in addition to people of color, the lower class are typically more vulnerable. And looking towards cholera. It has low contagion, but </w:t>
      </w:r>
      <w:r w:rsidRPr="005B5794">
        <w:rPr>
          <w:rFonts w:ascii="Times New Roman" w:hAnsi="Times New Roman" w:cs="Times New Roman"/>
        </w:rPr>
        <w:t>it's highly deadly, which is not really in line with COVID-19.</w:t>
      </w:r>
    </w:p>
    <w:p w14:paraId="4E13C0D3" w14:textId="77777777" w:rsidR="009F1E1E" w:rsidRPr="005B5794" w:rsidRDefault="009F1E1E">
      <w:pPr>
        <w:spacing w:after="0"/>
        <w:rPr>
          <w:rFonts w:ascii="Times New Roman" w:hAnsi="Times New Roman" w:cs="Times New Roman"/>
        </w:rPr>
      </w:pPr>
    </w:p>
    <w:p w14:paraId="66D93485"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01:56</w:t>
      </w:r>
      <w:proofErr w:type="gramEnd"/>
    </w:p>
    <w:p w14:paraId="35C0B24D"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Have we as a species been able to learn from the past and fix our mistakes? Or do we continue to repeat our failures?</w:t>
      </w:r>
    </w:p>
    <w:p w14:paraId="3C850199" w14:textId="77777777" w:rsidR="009F1E1E" w:rsidRPr="005B5794" w:rsidRDefault="009F1E1E">
      <w:pPr>
        <w:spacing w:after="0"/>
        <w:rPr>
          <w:rFonts w:ascii="Times New Roman" w:hAnsi="Times New Roman" w:cs="Times New Roman"/>
        </w:rPr>
      </w:pPr>
    </w:p>
    <w:p w14:paraId="559B2B50"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02:01</w:t>
      </w:r>
      <w:proofErr w:type="gramEnd"/>
    </w:p>
    <w:p w14:paraId="3CD98902"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In some ways, we have been able to learn and work our fear into motivation, but some people have done the exact opposite. And I think that conspiracies have played too big of a role in </w:t>
      </w:r>
      <w:proofErr w:type="gramStart"/>
      <w:r w:rsidRPr="005B5794">
        <w:rPr>
          <w:rFonts w:ascii="Times New Roman" w:hAnsi="Times New Roman" w:cs="Times New Roman"/>
        </w:rPr>
        <w:t>all of</w:t>
      </w:r>
      <w:proofErr w:type="gramEnd"/>
      <w:r w:rsidRPr="005B5794">
        <w:rPr>
          <w:rFonts w:ascii="Times New Roman" w:hAnsi="Times New Roman" w:cs="Times New Roman"/>
        </w:rPr>
        <w:t xml:space="preserve"> our pandemics, which shows that we haven't really learned lookin</w:t>
      </w:r>
      <w:r w:rsidRPr="005B5794">
        <w:rPr>
          <w:rFonts w:ascii="Times New Roman" w:hAnsi="Times New Roman" w:cs="Times New Roman"/>
        </w:rPr>
        <w:t xml:space="preserve">g towards the black death. In that time, there were many sanitary methods put into place that are very similar to the precautions we take today. </w:t>
      </w:r>
      <w:proofErr w:type="gramStart"/>
      <w:r w:rsidRPr="005B5794">
        <w:rPr>
          <w:rFonts w:ascii="Times New Roman" w:hAnsi="Times New Roman" w:cs="Times New Roman"/>
        </w:rPr>
        <w:t>So</w:t>
      </w:r>
      <w:proofErr w:type="gramEnd"/>
      <w:r w:rsidRPr="005B5794">
        <w:rPr>
          <w:rFonts w:ascii="Times New Roman" w:hAnsi="Times New Roman" w:cs="Times New Roman"/>
        </w:rPr>
        <w:t xml:space="preserve"> I'm not really sure if this is a positive or a negative, or if it shows if we've learned and the CDC, FDA, W</w:t>
      </w:r>
      <w:r w:rsidRPr="005B5794">
        <w:rPr>
          <w:rFonts w:ascii="Times New Roman" w:hAnsi="Times New Roman" w:cs="Times New Roman"/>
        </w:rPr>
        <w:t xml:space="preserve">HO and others are all still very involved, which is similar to today. </w:t>
      </w:r>
      <w:proofErr w:type="gramStart"/>
      <w:r w:rsidRPr="005B5794">
        <w:rPr>
          <w:rFonts w:ascii="Times New Roman" w:hAnsi="Times New Roman" w:cs="Times New Roman"/>
        </w:rPr>
        <w:t>So</w:t>
      </w:r>
      <w:proofErr w:type="gramEnd"/>
      <w:r w:rsidRPr="005B5794">
        <w:rPr>
          <w:rFonts w:ascii="Times New Roman" w:hAnsi="Times New Roman" w:cs="Times New Roman"/>
        </w:rPr>
        <w:t xml:space="preserve"> I guess you could say that we learned that those work, and so we've continued to incorporate them. But we also have failed to learn because people still incorporate politics into such</w:t>
      </w:r>
      <w:r w:rsidRPr="005B5794">
        <w:rPr>
          <w:rFonts w:ascii="Times New Roman" w:hAnsi="Times New Roman" w:cs="Times New Roman"/>
        </w:rPr>
        <w:t xml:space="preserve"> simple and obvious safety measures such as mask wearing. </w:t>
      </w:r>
    </w:p>
    <w:p w14:paraId="0069EF9E" w14:textId="77777777" w:rsidR="009F1E1E" w:rsidRPr="005B5794" w:rsidRDefault="009F1E1E">
      <w:pPr>
        <w:spacing w:after="0"/>
        <w:rPr>
          <w:rFonts w:ascii="Times New Roman" w:hAnsi="Times New Roman" w:cs="Times New Roman"/>
        </w:rPr>
      </w:pPr>
    </w:p>
    <w:p w14:paraId="7B1A245C"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02:47</w:t>
      </w:r>
      <w:proofErr w:type="gramEnd"/>
    </w:p>
    <w:p w14:paraId="34F1E4D2"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And </w:t>
      </w:r>
      <w:proofErr w:type="spellStart"/>
      <w:r w:rsidRPr="005B5794">
        <w:rPr>
          <w:rFonts w:ascii="Times New Roman" w:hAnsi="Times New Roman" w:cs="Times New Roman"/>
        </w:rPr>
        <w:t>thats</w:t>
      </w:r>
      <w:proofErr w:type="spellEnd"/>
      <w:r w:rsidRPr="005B5794">
        <w:rPr>
          <w:rFonts w:ascii="Times New Roman" w:hAnsi="Times New Roman" w:cs="Times New Roman"/>
        </w:rPr>
        <w:t xml:space="preserve"> all questions that I have. </w:t>
      </w:r>
    </w:p>
    <w:p w14:paraId="3EE416D8" w14:textId="77777777" w:rsidR="009F1E1E" w:rsidRPr="005B5794" w:rsidRDefault="009F1E1E">
      <w:pPr>
        <w:spacing w:after="0"/>
        <w:rPr>
          <w:rFonts w:ascii="Times New Roman" w:hAnsi="Times New Roman" w:cs="Times New Roman"/>
        </w:rPr>
      </w:pPr>
    </w:p>
    <w:p w14:paraId="4F4D2C0B"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02:49</w:t>
      </w:r>
      <w:proofErr w:type="gramEnd"/>
    </w:p>
    <w:p w14:paraId="5E9F7816"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Okay, so I'll ask you now. </w:t>
      </w:r>
    </w:p>
    <w:p w14:paraId="26CED8E2" w14:textId="77777777" w:rsidR="009F1E1E" w:rsidRPr="005B5794" w:rsidRDefault="009F1E1E">
      <w:pPr>
        <w:spacing w:after="0"/>
        <w:rPr>
          <w:rFonts w:ascii="Times New Roman" w:hAnsi="Times New Roman" w:cs="Times New Roman"/>
        </w:rPr>
      </w:pPr>
    </w:p>
    <w:p w14:paraId="6863175D"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02:51</w:t>
      </w:r>
      <w:proofErr w:type="gramEnd"/>
    </w:p>
    <w:p w14:paraId="3C842CA4"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Okay. </w:t>
      </w:r>
    </w:p>
    <w:p w14:paraId="35B171F6" w14:textId="77777777" w:rsidR="009F1E1E" w:rsidRPr="005B5794" w:rsidRDefault="009F1E1E">
      <w:pPr>
        <w:spacing w:after="0"/>
        <w:rPr>
          <w:rFonts w:ascii="Times New Roman" w:hAnsi="Times New Roman" w:cs="Times New Roman"/>
        </w:rPr>
      </w:pPr>
    </w:p>
    <w:p w14:paraId="736DB0CC"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02:52</w:t>
      </w:r>
      <w:proofErr w:type="gramEnd"/>
    </w:p>
    <w:p w14:paraId="5224786C"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Do you consent to being asked questions and be recorded? </w:t>
      </w:r>
    </w:p>
    <w:p w14:paraId="5C2C99E1" w14:textId="77777777" w:rsidR="009F1E1E" w:rsidRPr="005B5794" w:rsidRDefault="009F1E1E">
      <w:pPr>
        <w:spacing w:after="0"/>
        <w:rPr>
          <w:rFonts w:ascii="Times New Roman" w:hAnsi="Times New Roman" w:cs="Times New Roman"/>
        </w:rPr>
      </w:pPr>
    </w:p>
    <w:p w14:paraId="361833FE"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02:55</w:t>
      </w:r>
      <w:proofErr w:type="gramEnd"/>
    </w:p>
    <w:p w14:paraId="598F5649"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Yes. </w:t>
      </w:r>
    </w:p>
    <w:p w14:paraId="6AEE2581" w14:textId="77777777" w:rsidR="009F1E1E" w:rsidRPr="005B5794" w:rsidRDefault="009F1E1E">
      <w:pPr>
        <w:spacing w:after="0"/>
        <w:rPr>
          <w:rFonts w:ascii="Times New Roman" w:hAnsi="Times New Roman" w:cs="Times New Roman"/>
        </w:rPr>
      </w:pPr>
    </w:p>
    <w:p w14:paraId="4D21B0C9"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lastRenderedPageBreak/>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02:56</w:t>
      </w:r>
      <w:proofErr w:type="gramEnd"/>
    </w:p>
    <w:p w14:paraId="2087F0A7"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Okay, it is now 2:34pm. How have past pandemics affected your view on the COVID 19 pandemic?</w:t>
      </w:r>
    </w:p>
    <w:p w14:paraId="1A280425" w14:textId="77777777" w:rsidR="009F1E1E" w:rsidRPr="005B5794" w:rsidRDefault="009F1E1E">
      <w:pPr>
        <w:spacing w:after="0"/>
        <w:rPr>
          <w:rFonts w:ascii="Times New Roman" w:hAnsi="Times New Roman" w:cs="Times New Roman"/>
        </w:rPr>
      </w:pPr>
    </w:p>
    <w:p w14:paraId="0C33D23E"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03:02</w:t>
      </w:r>
      <w:proofErr w:type="gramEnd"/>
    </w:p>
    <w:p w14:paraId="3B153CFC"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I think it is highlighted a lot of the s</w:t>
      </w:r>
      <w:r w:rsidRPr="005B5794">
        <w:rPr>
          <w:rFonts w:ascii="Times New Roman" w:hAnsi="Times New Roman" w:cs="Times New Roman"/>
        </w:rPr>
        <w:t xml:space="preserve">imilarities between past pandemics and the current COVID 19 pandemic, especially in just like the response of not only the people, but the government, like one of the main similarities I've noticed is a theme of division amongst people tweeting, religion, </w:t>
      </w:r>
      <w:r w:rsidRPr="005B5794">
        <w:rPr>
          <w:rFonts w:ascii="Times New Roman" w:hAnsi="Times New Roman" w:cs="Times New Roman"/>
        </w:rPr>
        <w:t>race, and cultures. Like there's a lot of just people thinking that it should be handled in very different ways. And one of the main things that affected my current view on the pandemic was just kind of learning about the ways that the virus is spread almo</w:t>
      </w:r>
      <w:r w:rsidRPr="005B5794">
        <w:rPr>
          <w:rFonts w:ascii="Times New Roman" w:hAnsi="Times New Roman" w:cs="Times New Roman"/>
        </w:rPr>
        <w:t>st gives me more of a sense of security in the current pandemic, because I feel more aware of what I can do to like, stay safe myself and prevent the spread.</w:t>
      </w:r>
    </w:p>
    <w:p w14:paraId="38D16CAF" w14:textId="77777777" w:rsidR="009F1E1E" w:rsidRPr="005B5794" w:rsidRDefault="009F1E1E">
      <w:pPr>
        <w:spacing w:after="0"/>
        <w:rPr>
          <w:rFonts w:ascii="Times New Roman" w:hAnsi="Times New Roman" w:cs="Times New Roman"/>
        </w:rPr>
      </w:pPr>
    </w:p>
    <w:p w14:paraId="554346F2"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03:47</w:t>
      </w:r>
      <w:proofErr w:type="gramEnd"/>
    </w:p>
    <w:p w14:paraId="110595CC"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Interesting. Okay, next question. Do any past pandemics help you gain any per</w:t>
      </w:r>
      <w:r w:rsidRPr="005B5794">
        <w:rPr>
          <w:rFonts w:ascii="Times New Roman" w:hAnsi="Times New Roman" w:cs="Times New Roman"/>
        </w:rPr>
        <w:t>spective on our current pandemic? I know that you touched on that. But if you have nothing else to say.</w:t>
      </w:r>
    </w:p>
    <w:p w14:paraId="1E506B75" w14:textId="77777777" w:rsidR="009F1E1E" w:rsidRPr="005B5794" w:rsidRDefault="009F1E1E">
      <w:pPr>
        <w:spacing w:after="0"/>
        <w:rPr>
          <w:rFonts w:ascii="Times New Roman" w:hAnsi="Times New Roman" w:cs="Times New Roman"/>
        </w:rPr>
      </w:pPr>
    </w:p>
    <w:p w14:paraId="0E3731C3"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03:56</w:t>
      </w:r>
      <w:proofErr w:type="gramEnd"/>
    </w:p>
    <w:p w14:paraId="767CB98A"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 think the timeline was also something that changed in my perspective, at the beginning of the COVID 19 pandemic, I </w:t>
      </w:r>
      <w:proofErr w:type="gramStart"/>
      <w:r w:rsidRPr="005B5794">
        <w:rPr>
          <w:rFonts w:ascii="Times New Roman" w:hAnsi="Times New Roman" w:cs="Times New Roman"/>
        </w:rPr>
        <w:t>definitely was</w:t>
      </w:r>
      <w:proofErr w:type="gramEnd"/>
      <w:r w:rsidRPr="005B5794">
        <w:rPr>
          <w:rFonts w:ascii="Times New Roman" w:hAnsi="Times New Roman" w:cs="Times New Roman"/>
        </w:rPr>
        <w:t xml:space="preserve"> e</w:t>
      </w:r>
      <w:r w:rsidRPr="005B5794">
        <w:rPr>
          <w:rFonts w:ascii="Times New Roman" w:hAnsi="Times New Roman" w:cs="Times New Roman"/>
        </w:rPr>
        <w:t xml:space="preserve">xpecting it to last maybe a couple of months or be kind of like a flu season. But seeing past pandemics and how it lasts for eight years, and there's usually multiple spikes and mutations in the virus itself. I'm </w:t>
      </w:r>
      <w:proofErr w:type="gramStart"/>
      <w:r w:rsidRPr="005B5794">
        <w:rPr>
          <w:rFonts w:ascii="Times New Roman" w:hAnsi="Times New Roman" w:cs="Times New Roman"/>
        </w:rPr>
        <w:t>definitely expecting</w:t>
      </w:r>
      <w:proofErr w:type="gramEnd"/>
      <w:r w:rsidRPr="005B5794">
        <w:rPr>
          <w:rFonts w:ascii="Times New Roman" w:hAnsi="Times New Roman" w:cs="Times New Roman"/>
        </w:rPr>
        <w:t xml:space="preserve"> this to last much long</w:t>
      </w:r>
      <w:r w:rsidRPr="005B5794">
        <w:rPr>
          <w:rFonts w:ascii="Times New Roman" w:hAnsi="Times New Roman" w:cs="Times New Roman"/>
        </w:rPr>
        <w:t xml:space="preserve">er. And I've even like read things that it could turn into a flu season where we </w:t>
      </w:r>
      <w:proofErr w:type="gramStart"/>
      <w:r w:rsidRPr="005B5794">
        <w:rPr>
          <w:rFonts w:ascii="Times New Roman" w:hAnsi="Times New Roman" w:cs="Times New Roman"/>
        </w:rPr>
        <w:t>have to</w:t>
      </w:r>
      <w:proofErr w:type="gramEnd"/>
      <w:r w:rsidRPr="005B5794">
        <w:rPr>
          <w:rFonts w:ascii="Times New Roman" w:hAnsi="Times New Roman" w:cs="Times New Roman"/>
        </w:rPr>
        <w:t xml:space="preserve"> get regular shots every year and vaccinations. And just like seeing how that happened in the past </w:t>
      </w:r>
      <w:proofErr w:type="gramStart"/>
      <w:r w:rsidRPr="005B5794">
        <w:rPr>
          <w:rFonts w:ascii="Times New Roman" w:hAnsi="Times New Roman" w:cs="Times New Roman"/>
        </w:rPr>
        <w:t>definitely changed</w:t>
      </w:r>
      <w:proofErr w:type="gramEnd"/>
      <w:r w:rsidRPr="005B5794">
        <w:rPr>
          <w:rFonts w:ascii="Times New Roman" w:hAnsi="Times New Roman" w:cs="Times New Roman"/>
        </w:rPr>
        <w:t xml:space="preserve"> my view on that.</w:t>
      </w:r>
    </w:p>
    <w:p w14:paraId="29E6C9B6" w14:textId="77777777" w:rsidR="009F1E1E" w:rsidRPr="005B5794" w:rsidRDefault="009F1E1E">
      <w:pPr>
        <w:spacing w:after="0"/>
        <w:rPr>
          <w:rFonts w:ascii="Times New Roman" w:hAnsi="Times New Roman" w:cs="Times New Roman"/>
        </w:rPr>
      </w:pPr>
    </w:p>
    <w:p w14:paraId="15D51839"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04:30</w:t>
      </w:r>
      <w:proofErr w:type="gramEnd"/>
    </w:p>
    <w:p w14:paraId="2B0EF2AA"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Cool. And ho</w:t>
      </w:r>
      <w:r w:rsidRPr="005B5794">
        <w:rPr>
          <w:rFonts w:ascii="Times New Roman" w:hAnsi="Times New Roman" w:cs="Times New Roman"/>
        </w:rPr>
        <w:t>w do those past pandemics compare to our current pandemic?</w:t>
      </w:r>
    </w:p>
    <w:p w14:paraId="778020D2" w14:textId="77777777" w:rsidR="009F1E1E" w:rsidRPr="005B5794" w:rsidRDefault="009F1E1E">
      <w:pPr>
        <w:spacing w:after="0"/>
        <w:rPr>
          <w:rFonts w:ascii="Times New Roman" w:hAnsi="Times New Roman" w:cs="Times New Roman"/>
        </w:rPr>
      </w:pPr>
    </w:p>
    <w:p w14:paraId="097819EB"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04:35</w:t>
      </w:r>
      <w:proofErr w:type="gramEnd"/>
    </w:p>
    <w:p w14:paraId="5F870923"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 think there's a lot of similarities, like I said, with the response of them, but in the viruses themself. I think, like obviously, they're different viruses. But I think </w:t>
      </w:r>
      <w:r w:rsidRPr="005B5794">
        <w:rPr>
          <w:rFonts w:ascii="Times New Roman" w:hAnsi="Times New Roman" w:cs="Times New Roman"/>
        </w:rPr>
        <w:t>just like being a pandemic, there's not a lot of differences that I've noticed. I mean, I guess yeah, just symptoms and then the different environmental factors that played a role, you know, Poverty was different in the past, with people being a lot closer</w:t>
      </w:r>
      <w:r w:rsidRPr="005B5794">
        <w:rPr>
          <w:rFonts w:ascii="Times New Roman" w:hAnsi="Times New Roman" w:cs="Times New Roman"/>
        </w:rPr>
        <w:t xml:space="preserve"> together with like, waste, and like how it used to be, like discarded in the streets. And just overall sanitation was </w:t>
      </w:r>
      <w:proofErr w:type="gramStart"/>
      <w:r w:rsidRPr="005B5794">
        <w:rPr>
          <w:rFonts w:ascii="Times New Roman" w:hAnsi="Times New Roman" w:cs="Times New Roman"/>
        </w:rPr>
        <w:t>definitely a</w:t>
      </w:r>
      <w:proofErr w:type="gramEnd"/>
      <w:r w:rsidRPr="005B5794">
        <w:rPr>
          <w:rFonts w:ascii="Times New Roman" w:hAnsi="Times New Roman" w:cs="Times New Roman"/>
        </w:rPr>
        <w:t xml:space="preserve"> lot worse. And that played a large role in the spread of viruses. But I think a lot of the, those differences would have to </w:t>
      </w:r>
      <w:r w:rsidRPr="005B5794">
        <w:rPr>
          <w:rFonts w:ascii="Times New Roman" w:hAnsi="Times New Roman" w:cs="Times New Roman"/>
        </w:rPr>
        <w:t>do with like, time periods.</w:t>
      </w:r>
    </w:p>
    <w:p w14:paraId="5A766977" w14:textId="77777777" w:rsidR="009F1E1E" w:rsidRPr="005B5794" w:rsidRDefault="009F1E1E">
      <w:pPr>
        <w:spacing w:after="0"/>
        <w:rPr>
          <w:rFonts w:ascii="Times New Roman" w:hAnsi="Times New Roman" w:cs="Times New Roman"/>
        </w:rPr>
      </w:pPr>
    </w:p>
    <w:p w14:paraId="0BB8EDB3"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05:22</w:t>
      </w:r>
      <w:proofErr w:type="gramEnd"/>
    </w:p>
    <w:p w14:paraId="50839BFB" w14:textId="77777777" w:rsidR="009F1E1E" w:rsidRPr="005B5794" w:rsidRDefault="008C0A8F">
      <w:pPr>
        <w:spacing w:after="0"/>
        <w:rPr>
          <w:rFonts w:ascii="Times New Roman" w:hAnsi="Times New Roman" w:cs="Times New Roman"/>
        </w:rPr>
      </w:pPr>
      <w:proofErr w:type="gramStart"/>
      <w:r w:rsidRPr="005B5794">
        <w:rPr>
          <w:rFonts w:ascii="Times New Roman" w:hAnsi="Times New Roman" w:cs="Times New Roman"/>
        </w:rPr>
        <w:t>So</w:t>
      </w:r>
      <w:proofErr w:type="gramEnd"/>
      <w:r w:rsidRPr="005B5794">
        <w:rPr>
          <w:rFonts w:ascii="Times New Roman" w:hAnsi="Times New Roman" w:cs="Times New Roman"/>
        </w:rPr>
        <w:t xml:space="preserve"> I know you said we've learned in regards to sanitation. But are there any other ways that we've been able to fix our past mistakes? Or do we continue to repeat our mistakes?</w:t>
      </w:r>
    </w:p>
    <w:p w14:paraId="6403CF9D" w14:textId="77777777" w:rsidR="009F1E1E" w:rsidRPr="005B5794" w:rsidRDefault="009F1E1E">
      <w:pPr>
        <w:spacing w:after="0"/>
        <w:rPr>
          <w:rFonts w:ascii="Times New Roman" w:hAnsi="Times New Roman" w:cs="Times New Roman"/>
        </w:rPr>
      </w:pPr>
    </w:p>
    <w:p w14:paraId="0140954D"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Kate </w:t>
      </w:r>
      <w:proofErr w:type="gramStart"/>
      <w:r w:rsidRPr="005B5794">
        <w:rPr>
          <w:rFonts w:ascii="Times New Roman" w:hAnsi="Times New Roman" w:cs="Times New Roman"/>
          <w:b/>
        </w:rPr>
        <w:t xml:space="preserve">Roche  </w:t>
      </w:r>
      <w:r w:rsidRPr="005B5794">
        <w:rPr>
          <w:rFonts w:ascii="Times New Roman" w:hAnsi="Times New Roman" w:cs="Times New Roman"/>
        </w:rPr>
        <w:t>05:31</w:t>
      </w:r>
      <w:proofErr w:type="gramEnd"/>
    </w:p>
    <w:p w14:paraId="25AC6797"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 xml:space="preserve">I think </w:t>
      </w:r>
      <w:proofErr w:type="gramStart"/>
      <w:r w:rsidRPr="005B5794">
        <w:rPr>
          <w:rFonts w:ascii="Times New Roman" w:hAnsi="Times New Roman" w:cs="Times New Roman"/>
        </w:rPr>
        <w:t>tha</w:t>
      </w:r>
      <w:r w:rsidRPr="005B5794">
        <w:rPr>
          <w:rFonts w:ascii="Times New Roman" w:hAnsi="Times New Roman" w:cs="Times New Roman"/>
        </w:rPr>
        <w:t>t,</w:t>
      </w:r>
      <w:proofErr w:type="gramEnd"/>
      <w:r w:rsidRPr="005B5794">
        <w:rPr>
          <w:rFonts w:ascii="Times New Roman" w:hAnsi="Times New Roman" w:cs="Times New Roman"/>
        </w:rPr>
        <w:t xml:space="preserve"> I don't know, I don't really think that there's been a lot of fixes to mistakes other than like general sanitation and developments and science. I think that like the division of people has been </w:t>
      </w:r>
      <w:proofErr w:type="gramStart"/>
      <w:r w:rsidRPr="005B5794">
        <w:rPr>
          <w:rFonts w:ascii="Times New Roman" w:hAnsi="Times New Roman" w:cs="Times New Roman"/>
        </w:rPr>
        <w:t>really detrimental</w:t>
      </w:r>
      <w:proofErr w:type="gramEnd"/>
      <w:r w:rsidRPr="005B5794">
        <w:rPr>
          <w:rFonts w:ascii="Times New Roman" w:hAnsi="Times New Roman" w:cs="Times New Roman"/>
        </w:rPr>
        <w:t xml:space="preserve"> to the mitigation of the COVID 19 virus</w:t>
      </w:r>
      <w:r w:rsidRPr="005B5794">
        <w:rPr>
          <w:rFonts w:ascii="Times New Roman" w:hAnsi="Times New Roman" w:cs="Times New Roman"/>
        </w:rPr>
        <w:t xml:space="preserve">, because like you see people who were taking on </w:t>
      </w:r>
      <w:proofErr w:type="spellStart"/>
      <w:r w:rsidRPr="005B5794">
        <w:rPr>
          <w:rFonts w:ascii="Times New Roman" w:hAnsi="Times New Roman" w:cs="Times New Roman"/>
        </w:rPr>
        <w:t>anti masking</w:t>
      </w:r>
      <w:proofErr w:type="spellEnd"/>
      <w:r w:rsidRPr="005B5794">
        <w:rPr>
          <w:rFonts w:ascii="Times New Roman" w:hAnsi="Times New Roman" w:cs="Times New Roman"/>
        </w:rPr>
        <w:t xml:space="preserve"> anti vaccination </w:t>
      </w:r>
      <w:r w:rsidRPr="005B5794">
        <w:rPr>
          <w:rFonts w:ascii="Times New Roman" w:hAnsi="Times New Roman" w:cs="Times New Roman"/>
        </w:rPr>
        <w:lastRenderedPageBreak/>
        <w:t>stances, all because the government is focusing on or because they are focusing on the economics of it all rather than the actual people and the health of communities. So they'r</w:t>
      </w:r>
      <w:r w:rsidRPr="005B5794">
        <w:rPr>
          <w:rFonts w:ascii="Times New Roman" w:hAnsi="Times New Roman" w:cs="Times New Roman"/>
        </w:rPr>
        <w:t xml:space="preserve">e taking defense of their own individual and personal freedoms over the protection of the community and the population as a whole and also seeing countries like retreat to fix their own situations have left many countries unaided, when instead people come </w:t>
      </w:r>
      <w:r w:rsidRPr="005B5794">
        <w:rPr>
          <w:rFonts w:ascii="Times New Roman" w:hAnsi="Times New Roman" w:cs="Times New Roman"/>
        </w:rPr>
        <w:t>together, obviously, shutting down Borders has had some positive effects and slowing down the spread because it's not crossing over national lines anymore, or I mean, it still is, but to a lesser degree, but still people are taking like looking inwardly ra</w:t>
      </w:r>
      <w:r w:rsidRPr="005B5794">
        <w:rPr>
          <w:rFonts w:ascii="Times New Roman" w:hAnsi="Times New Roman" w:cs="Times New Roman"/>
        </w:rPr>
        <w:t xml:space="preserve">ther than outwardly into their community. </w:t>
      </w:r>
    </w:p>
    <w:p w14:paraId="620EE3AC" w14:textId="77777777" w:rsidR="009F1E1E" w:rsidRPr="005B5794" w:rsidRDefault="009F1E1E">
      <w:pPr>
        <w:spacing w:after="0"/>
        <w:rPr>
          <w:rFonts w:ascii="Times New Roman" w:hAnsi="Times New Roman" w:cs="Times New Roman"/>
        </w:rPr>
      </w:pPr>
    </w:p>
    <w:p w14:paraId="70411E54" w14:textId="77777777" w:rsidR="009F1E1E" w:rsidRPr="005B5794" w:rsidRDefault="008C0A8F">
      <w:pPr>
        <w:spacing w:after="0"/>
        <w:rPr>
          <w:rFonts w:ascii="Times New Roman" w:hAnsi="Times New Roman" w:cs="Times New Roman"/>
        </w:rPr>
      </w:pPr>
      <w:r w:rsidRPr="005B5794">
        <w:rPr>
          <w:rFonts w:ascii="Times New Roman" w:hAnsi="Times New Roman" w:cs="Times New Roman"/>
          <w:b/>
        </w:rPr>
        <w:t xml:space="preserve">Ariel </w:t>
      </w:r>
      <w:proofErr w:type="spellStart"/>
      <w:proofErr w:type="gramStart"/>
      <w:r w:rsidRPr="005B5794">
        <w:rPr>
          <w:rFonts w:ascii="Times New Roman" w:hAnsi="Times New Roman" w:cs="Times New Roman"/>
          <w:b/>
        </w:rPr>
        <w:t>Emrani</w:t>
      </w:r>
      <w:proofErr w:type="spellEnd"/>
      <w:r w:rsidRPr="005B5794">
        <w:rPr>
          <w:rFonts w:ascii="Times New Roman" w:hAnsi="Times New Roman" w:cs="Times New Roman"/>
          <w:b/>
        </w:rPr>
        <w:t xml:space="preserve">  </w:t>
      </w:r>
      <w:r w:rsidRPr="005B5794">
        <w:rPr>
          <w:rFonts w:ascii="Times New Roman" w:hAnsi="Times New Roman" w:cs="Times New Roman"/>
        </w:rPr>
        <w:t>06:39</w:t>
      </w:r>
      <w:proofErr w:type="gramEnd"/>
    </w:p>
    <w:p w14:paraId="0D3560C6" w14:textId="77777777" w:rsidR="009F1E1E" w:rsidRPr="005B5794" w:rsidRDefault="008C0A8F">
      <w:pPr>
        <w:spacing w:after="0"/>
        <w:rPr>
          <w:rFonts w:ascii="Times New Roman" w:hAnsi="Times New Roman" w:cs="Times New Roman"/>
        </w:rPr>
      </w:pPr>
      <w:r w:rsidRPr="005B5794">
        <w:rPr>
          <w:rFonts w:ascii="Times New Roman" w:hAnsi="Times New Roman" w:cs="Times New Roman"/>
        </w:rPr>
        <w:t>Okay, thank you.</w:t>
      </w:r>
    </w:p>
    <w:sectPr w:rsidR="009F1E1E" w:rsidRPr="005B579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3EA2" w14:textId="77777777" w:rsidR="008C0A8F" w:rsidRDefault="008C0A8F">
      <w:pPr>
        <w:spacing w:after="0" w:line="240" w:lineRule="auto"/>
      </w:pPr>
      <w:r>
        <w:separator/>
      </w:r>
    </w:p>
  </w:endnote>
  <w:endnote w:type="continuationSeparator" w:id="0">
    <w:p w14:paraId="762C7329" w14:textId="77777777" w:rsidR="008C0A8F" w:rsidRDefault="008C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36620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000902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5D81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951FD2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96A3B0D" w14:textId="6CC2BDD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07F2" w14:textId="77777777" w:rsidR="008C0A8F" w:rsidRDefault="008C0A8F">
      <w:pPr>
        <w:spacing w:after="0" w:line="240" w:lineRule="auto"/>
      </w:pPr>
      <w:r>
        <w:separator/>
      </w:r>
    </w:p>
  </w:footnote>
  <w:footnote w:type="continuationSeparator" w:id="0">
    <w:p w14:paraId="411D262C" w14:textId="77777777" w:rsidR="008C0A8F" w:rsidRDefault="008C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B5794"/>
    <w:rsid w:val="006E2A8C"/>
    <w:rsid w:val="007749AF"/>
    <w:rsid w:val="00794EBC"/>
    <w:rsid w:val="008C0A8F"/>
    <w:rsid w:val="00930F33"/>
    <w:rsid w:val="009C3AF0"/>
    <w:rsid w:val="009F1E1E"/>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6467A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2022-04-22T04:34:00Z</dcterms:created>
  <dcterms:modified xsi:type="dcterms:W3CDTF">2022-04-22T04:34:00Z</dcterms:modified>
  <cp:category/>
</cp:coreProperties>
</file>