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F6AD0" w14:textId="77777777" w:rsidR="00B64C0C" w:rsidRPr="00B64C0C" w:rsidRDefault="00B64C0C" w:rsidP="00B64C0C">
      <w:pPr>
        <w:jc w:val="center"/>
        <w:rPr>
          <w:rFonts w:ascii="Times New Roman" w:eastAsia="Times New Roman" w:hAnsi="Times New Roman" w:cs="Times New Roman"/>
          <w:b/>
          <w:sz w:val="28"/>
          <w:szCs w:val="28"/>
        </w:rPr>
      </w:pPr>
      <w:bookmarkStart w:id="0" w:name="_Hlk107071754"/>
      <w:bookmarkStart w:id="1" w:name="_Hlk107166497"/>
      <w:bookmarkStart w:id="2" w:name="_Hlk107415095"/>
      <w:bookmarkStart w:id="3" w:name="_Hlk107843108"/>
      <w:bookmarkStart w:id="4" w:name="_Hlk108115992"/>
      <w:r w:rsidRPr="00B64C0C">
        <w:rPr>
          <w:rFonts w:ascii="Times New Roman" w:eastAsia="Times New Roman" w:hAnsi="Times New Roman" w:cs="Times New Roman"/>
          <w:b/>
          <w:sz w:val="28"/>
          <w:szCs w:val="28"/>
        </w:rPr>
        <w:t xml:space="preserve">Transcript of Interviews between </w:t>
      </w:r>
      <w:r w:rsidRPr="00B64C0C">
        <w:rPr>
          <w:rFonts w:ascii="Times New Roman" w:hAnsi="Times New Roman" w:cs="Times New Roman"/>
          <w:b/>
          <w:sz w:val="28"/>
          <w:szCs w:val="28"/>
          <w:shd w:val="clear" w:color="auto" w:fill="FFFFFF"/>
        </w:rPr>
        <w:t xml:space="preserve">Katherine </w:t>
      </w:r>
      <w:proofErr w:type="spellStart"/>
      <w:r w:rsidRPr="00B64C0C">
        <w:rPr>
          <w:rFonts w:ascii="Times New Roman" w:hAnsi="Times New Roman" w:cs="Times New Roman"/>
          <w:b/>
          <w:sz w:val="28"/>
          <w:szCs w:val="28"/>
          <w:shd w:val="clear" w:color="auto" w:fill="FFFFFF"/>
        </w:rPr>
        <w:t>Lauersdorf</w:t>
      </w:r>
      <w:proofErr w:type="spellEnd"/>
      <w:r w:rsidRPr="00B64C0C">
        <w:rPr>
          <w:rFonts w:ascii="Times New Roman" w:hAnsi="Times New Roman" w:cs="Times New Roman"/>
          <w:b/>
          <w:sz w:val="28"/>
          <w:szCs w:val="28"/>
          <w:shd w:val="clear" w:color="auto" w:fill="FFFFFF"/>
        </w:rPr>
        <w:t xml:space="preserve"> </w:t>
      </w:r>
      <w:r w:rsidRPr="00B64C0C">
        <w:rPr>
          <w:rFonts w:ascii="Times New Roman" w:eastAsia="Times New Roman" w:hAnsi="Times New Roman" w:cs="Times New Roman"/>
          <w:b/>
          <w:sz w:val="28"/>
          <w:szCs w:val="28"/>
        </w:rPr>
        <w:t xml:space="preserve">and </w:t>
      </w:r>
      <w:r w:rsidRPr="00B64C0C">
        <w:rPr>
          <w:rFonts w:ascii="Times New Roman" w:hAnsi="Times New Roman" w:cs="Times New Roman"/>
          <w:b/>
          <w:sz w:val="28"/>
          <w:szCs w:val="28"/>
          <w:shd w:val="clear" w:color="auto" w:fill="FFFFFF"/>
        </w:rPr>
        <w:t>Nick Eggert</w:t>
      </w:r>
    </w:p>
    <w:p w14:paraId="42A1A081" w14:textId="77777777" w:rsidR="00B64C0C" w:rsidRPr="00B64C0C" w:rsidRDefault="00B64C0C" w:rsidP="00B64C0C">
      <w:pPr>
        <w:rPr>
          <w:rFonts w:ascii="Times New Roman" w:eastAsia="Times New Roman" w:hAnsi="Times New Roman" w:cs="Times New Roman"/>
          <w:bCs/>
          <w:sz w:val="24"/>
          <w:szCs w:val="24"/>
        </w:rPr>
      </w:pPr>
      <w:r w:rsidRPr="00B64C0C">
        <w:rPr>
          <w:rFonts w:ascii="Times New Roman" w:eastAsia="Times New Roman" w:hAnsi="Times New Roman" w:cs="Times New Roman"/>
          <w:b/>
          <w:sz w:val="24"/>
          <w:szCs w:val="24"/>
        </w:rPr>
        <w:t xml:space="preserve">Interviewee: </w:t>
      </w:r>
      <w:r w:rsidRPr="00B64C0C">
        <w:rPr>
          <w:rFonts w:ascii="Times New Roman" w:hAnsi="Times New Roman" w:cs="Times New Roman"/>
          <w:sz w:val="24"/>
          <w:szCs w:val="24"/>
          <w:shd w:val="clear" w:color="auto" w:fill="FFFFFF"/>
        </w:rPr>
        <w:t xml:space="preserve">Katherine </w:t>
      </w:r>
      <w:proofErr w:type="spellStart"/>
      <w:r w:rsidRPr="00B64C0C">
        <w:rPr>
          <w:rFonts w:ascii="Times New Roman" w:hAnsi="Times New Roman" w:cs="Times New Roman"/>
          <w:sz w:val="24"/>
          <w:szCs w:val="24"/>
          <w:shd w:val="clear" w:color="auto" w:fill="FFFFFF"/>
        </w:rPr>
        <w:t>Lauersdorf</w:t>
      </w:r>
      <w:proofErr w:type="spellEnd"/>
    </w:p>
    <w:p w14:paraId="4D9740EA" w14:textId="77777777" w:rsidR="00B64C0C" w:rsidRPr="00B64C0C" w:rsidRDefault="00B64C0C" w:rsidP="00B64C0C">
      <w:pPr>
        <w:rPr>
          <w:rFonts w:ascii="Times New Roman" w:eastAsia="Times New Roman" w:hAnsi="Times New Roman" w:cs="Times New Roman"/>
          <w:bCs/>
          <w:sz w:val="24"/>
          <w:szCs w:val="24"/>
        </w:rPr>
      </w:pPr>
      <w:r w:rsidRPr="00B64C0C">
        <w:rPr>
          <w:rFonts w:ascii="Times New Roman" w:eastAsia="Times New Roman" w:hAnsi="Times New Roman" w:cs="Times New Roman"/>
          <w:b/>
          <w:sz w:val="24"/>
          <w:szCs w:val="24"/>
        </w:rPr>
        <w:t xml:space="preserve">Interviewer: </w:t>
      </w:r>
      <w:r w:rsidRPr="00B64C0C">
        <w:rPr>
          <w:rFonts w:ascii="Times New Roman" w:hAnsi="Times New Roman" w:cs="Times New Roman"/>
          <w:sz w:val="24"/>
          <w:szCs w:val="24"/>
          <w:shd w:val="clear" w:color="auto" w:fill="FFFFFF"/>
        </w:rPr>
        <w:t>Nick Eggert</w:t>
      </w:r>
    </w:p>
    <w:p w14:paraId="3EA238DC" w14:textId="77777777" w:rsidR="00B64C0C" w:rsidRPr="00B64C0C" w:rsidRDefault="00B64C0C" w:rsidP="00B64C0C">
      <w:pPr>
        <w:rPr>
          <w:rFonts w:ascii="Times New Roman" w:eastAsia="Times New Roman" w:hAnsi="Times New Roman" w:cs="Times New Roman"/>
          <w:bCs/>
          <w:sz w:val="24"/>
          <w:szCs w:val="24"/>
        </w:rPr>
      </w:pPr>
      <w:r w:rsidRPr="00B64C0C">
        <w:rPr>
          <w:rFonts w:ascii="Times New Roman" w:eastAsia="Times New Roman" w:hAnsi="Times New Roman" w:cs="Times New Roman"/>
          <w:b/>
          <w:sz w:val="24"/>
          <w:szCs w:val="24"/>
        </w:rPr>
        <w:t xml:space="preserve">Date: </w:t>
      </w:r>
      <w:r w:rsidRPr="00B64C0C">
        <w:rPr>
          <w:rFonts w:ascii="Times New Roman" w:eastAsia="Times New Roman" w:hAnsi="Times New Roman" w:cs="Times New Roman"/>
          <w:bCs/>
          <w:sz w:val="24"/>
          <w:szCs w:val="24"/>
        </w:rPr>
        <w:t>05/07/2020</w:t>
      </w:r>
    </w:p>
    <w:p w14:paraId="706C2051" w14:textId="77777777" w:rsidR="00B64C0C" w:rsidRPr="00B64C0C" w:rsidRDefault="00B64C0C" w:rsidP="00B64C0C">
      <w:pPr>
        <w:rPr>
          <w:rFonts w:ascii="Times New Roman" w:eastAsia="Times New Roman" w:hAnsi="Times New Roman" w:cs="Times New Roman"/>
          <w:bCs/>
          <w:sz w:val="24"/>
          <w:szCs w:val="24"/>
        </w:rPr>
      </w:pPr>
      <w:r w:rsidRPr="00B64C0C">
        <w:rPr>
          <w:rFonts w:ascii="Times New Roman" w:eastAsia="Times New Roman" w:hAnsi="Times New Roman" w:cs="Times New Roman"/>
          <w:b/>
          <w:sz w:val="24"/>
          <w:szCs w:val="24"/>
        </w:rPr>
        <w:t>Location (Interviewee):</w:t>
      </w:r>
      <w:r w:rsidRPr="00B64C0C">
        <w:rPr>
          <w:rFonts w:ascii="Times New Roman" w:eastAsia="Times New Roman" w:hAnsi="Times New Roman" w:cs="Times New Roman"/>
          <w:bCs/>
          <w:sz w:val="24"/>
          <w:szCs w:val="24"/>
        </w:rPr>
        <w:t xml:space="preserve"> </w:t>
      </w:r>
    </w:p>
    <w:p w14:paraId="7F20BFCE" w14:textId="77777777" w:rsidR="00B64C0C" w:rsidRPr="00B64C0C" w:rsidRDefault="00B64C0C" w:rsidP="00B64C0C">
      <w:pPr>
        <w:rPr>
          <w:rFonts w:ascii="Times New Roman" w:eastAsia="Times New Roman" w:hAnsi="Times New Roman" w:cs="Times New Roman"/>
          <w:bCs/>
          <w:sz w:val="24"/>
          <w:szCs w:val="24"/>
        </w:rPr>
      </w:pPr>
      <w:r w:rsidRPr="00B64C0C">
        <w:rPr>
          <w:rFonts w:ascii="Times New Roman" w:eastAsia="Times New Roman" w:hAnsi="Times New Roman" w:cs="Times New Roman"/>
          <w:b/>
          <w:sz w:val="24"/>
          <w:szCs w:val="24"/>
        </w:rPr>
        <w:t>Location (Interviewer):</w:t>
      </w:r>
      <w:r w:rsidRPr="00B64C0C">
        <w:rPr>
          <w:rFonts w:ascii="Times New Roman" w:eastAsia="Times New Roman" w:hAnsi="Times New Roman" w:cs="Times New Roman"/>
          <w:bCs/>
          <w:sz w:val="24"/>
          <w:szCs w:val="24"/>
        </w:rPr>
        <w:t xml:space="preserve"> </w:t>
      </w:r>
    </w:p>
    <w:p w14:paraId="266B2FC2" w14:textId="77777777" w:rsidR="00B64C0C" w:rsidRPr="00B64C0C" w:rsidRDefault="00B64C0C" w:rsidP="00B64C0C">
      <w:pPr>
        <w:spacing w:after="0"/>
        <w:rPr>
          <w:rFonts w:ascii="Times New Roman" w:hAnsi="Times New Roman" w:cs="Times New Roman"/>
          <w:sz w:val="24"/>
          <w:szCs w:val="24"/>
        </w:rPr>
      </w:pPr>
      <w:r w:rsidRPr="00B64C0C">
        <w:rPr>
          <w:rFonts w:ascii="Times New Roman" w:hAnsi="Times New Roman" w:cs="Times New Roman"/>
          <w:b/>
          <w:bCs/>
          <w:sz w:val="24"/>
          <w:szCs w:val="24"/>
        </w:rPr>
        <w:t>Transcriber:</w:t>
      </w:r>
      <w:r w:rsidRPr="00B64C0C">
        <w:rPr>
          <w:rFonts w:ascii="Times New Roman" w:hAnsi="Times New Roman" w:cs="Times New Roman"/>
          <w:sz w:val="24"/>
          <w:szCs w:val="24"/>
        </w:rPr>
        <w:t xml:space="preserve"> This transcript has been provided by Otter.AI with a 2nd pass for accuracy and formatting provided by Bryan Paintiff, HST580 intern, at ASU.</w:t>
      </w:r>
    </w:p>
    <w:p w14:paraId="7913EAEF" w14:textId="77777777" w:rsidR="00B64C0C" w:rsidRPr="00B64C0C" w:rsidRDefault="00B64C0C" w:rsidP="00B64C0C">
      <w:pPr>
        <w:spacing w:before="100" w:beforeAutospacing="1"/>
        <w:rPr>
          <w:rFonts w:ascii="Times New Roman" w:hAnsi="Times New Roman" w:cs="Times New Roman"/>
          <w:sz w:val="24"/>
          <w:szCs w:val="24"/>
        </w:rPr>
      </w:pPr>
      <w:r w:rsidRPr="00B64C0C">
        <w:rPr>
          <w:rFonts w:ascii="Times New Roman" w:hAnsi="Times New Roman" w:cs="Times New Roman"/>
          <w:b/>
          <w:bCs/>
          <w:sz w:val="24"/>
          <w:szCs w:val="24"/>
        </w:rPr>
        <w:t>Abstract:</w:t>
      </w:r>
      <w:bookmarkEnd w:id="0"/>
      <w:bookmarkEnd w:id="1"/>
      <w:bookmarkEnd w:id="2"/>
      <w:bookmarkEnd w:id="3"/>
      <w:r w:rsidRPr="00B64C0C">
        <w:rPr>
          <w:rFonts w:ascii="Times New Roman" w:hAnsi="Times New Roman" w:cs="Times New Roman"/>
          <w:sz w:val="24"/>
          <w:szCs w:val="24"/>
        </w:rPr>
        <w:t xml:space="preserve">  </w:t>
      </w:r>
      <w:r w:rsidRPr="00B64C0C">
        <w:rPr>
          <w:rFonts w:ascii="Times New Roman" w:hAnsi="Times New Roman" w:cs="Times New Roman"/>
          <w:sz w:val="24"/>
          <w:szCs w:val="24"/>
          <w:shd w:val="clear" w:color="auto" w:fill="FFFFFF"/>
        </w:rPr>
        <w:t xml:space="preserve">Katherine </w:t>
      </w:r>
      <w:proofErr w:type="spellStart"/>
      <w:r w:rsidRPr="00B64C0C">
        <w:rPr>
          <w:rFonts w:ascii="Times New Roman" w:hAnsi="Times New Roman" w:cs="Times New Roman"/>
          <w:sz w:val="24"/>
          <w:szCs w:val="24"/>
          <w:shd w:val="clear" w:color="auto" w:fill="FFFFFF"/>
        </w:rPr>
        <w:t>Lauersdorf</w:t>
      </w:r>
      <w:proofErr w:type="spellEnd"/>
      <w:r w:rsidRPr="00B64C0C">
        <w:rPr>
          <w:rFonts w:ascii="Times New Roman" w:hAnsi="Times New Roman" w:cs="Times New Roman"/>
          <w:sz w:val="24"/>
          <w:szCs w:val="24"/>
          <w:shd w:val="clear" w:color="auto" w:fill="FFFFFF"/>
        </w:rPr>
        <w:t xml:space="preserve"> is a registered nurse. Katherine begins the interview by stating how the pandemic did not change her job a lot, but it did affect her social life greatly</w:t>
      </w:r>
      <w:r w:rsidRPr="00B64C0C">
        <w:rPr>
          <w:rFonts w:ascii="Times New Roman" w:hAnsi="Times New Roman" w:cs="Times New Roman"/>
          <w:sz w:val="24"/>
          <w:szCs w:val="24"/>
        </w:rPr>
        <w:t xml:space="preserve">.  Katherine identifies as being more of an introverted person but discusses how all people need social contact and that the lack of it was felt during the pandemic.  Additionally, Katherine works at a trucking company that the family owns and from this they describe how their </w:t>
      </w:r>
      <w:proofErr w:type="gramStart"/>
      <w:r w:rsidRPr="00B64C0C">
        <w:rPr>
          <w:rFonts w:ascii="Times New Roman" w:hAnsi="Times New Roman" w:cs="Times New Roman"/>
          <w:sz w:val="24"/>
          <w:szCs w:val="24"/>
        </w:rPr>
        <w:t>day to day</w:t>
      </w:r>
      <w:proofErr w:type="gramEnd"/>
      <w:r w:rsidRPr="00B64C0C">
        <w:rPr>
          <w:rFonts w:ascii="Times New Roman" w:hAnsi="Times New Roman" w:cs="Times New Roman"/>
          <w:sz w:val="24"/>
          <w:szCs w:val="24"/>
        </w:rPr>
        <w:t xml:space="preserve"> family contact has not changed as trucking is considered an essential business and they all still see one another.  Then, Katherine explains how they believe that the state government’s reaction has been a little excessive, but that federally the government is doing good by allowing the governors to decide if the state is open.  Lastly, Katherine brings up how it is important that people are praising the healthcare community for their sacrifice, but that truckers are another important part of keeping the country going and they are not being celebrated the same way, Katherine believes that people should involve everybody who is keeping the world going. </w:t>
      </w:r>
    </w:p>
    <w:bookmarkEnd w:id="4"/>
    <w:p w14:paraId="16293907" w14:textId="77777777" w:rsidR="00B64C0C" w:rsidRPr="00B64C0C" w:rsidRDefault="00B64C0C">
      <w:pPr>
        <w:spacing w:after="0"/>
        <w:rPr>
          <w:rFonts w:ascii="Times New Roman" w:hAnsi="Times New Roman" w:cs="Times New Roman"/>
          <w:b/>
          <w:sz w:val="24"/>
          <w:szCs w:val="24"/>
        </w:rPr>
      </w:pPr>
    </w:p>
    <w:p w14:paraId="6A32EA40" w14:textId="09F85032" w:rsidR="0028603C" w:rsidRPr="00B64C0C" w:rsidRDefault="00390B8D">
      <w:pPr>
        <w:spacing w:after="0"/>
        <w:rPr>
          <w:rFonts w:ascii="Times New Roman" w:hAnsi="Times New Roman" w:cs="Times New Roman"/>
          <w:sz w:val="24"/>
          <w:szCs w:val="24"/>
        </w:rPr>
      </w:pPr>
      <w:r w:rsidRPr="00B64C0C">
        <w:rPr>
          <w:rFonts w:ascii="Times New Roman" w:hAnsi="Times New Roman" w:cs="Times New Roman"/>
          <w:b/>
          <w:sz w:val="24"/>
          <w:szCs w:val="24"/>
        </w:rPr>
        <w:t xml:space="preserve">Nick </w:t>
      </w:r>
      <w:proofErr w:type="gramStart"/>
      <w:r w:rsidRPr="00B64C0C">
        <w:rPr>
          <w:rFonts w:ascii="Times New Roman" w:hAnsi="Times New Roman" w:cs="Times New Roman"/>
          <w:b/>
          <w:sz w:val="24"/>
          <w:szCs w:val="24"/>
        </w:rPr>
        <w:t xml:space="preserve">Eggert  </w:t>
      </w:r>
      <w:r w:rsidRPr="00B64C0C">
        <w:rPr>
          <w:rFonts w:ascii="Times New Roman" w:hAnsi="Times New Roman" w:cs="Times New Roman"/>
          <w:sz w:val="24"/>
          <w:szCs w:val="24"/>
        </w:rPr>
        <w:t>00:00</w:t>
      </w:r>
      <w:proofErr w:type="gramEnd"/>
    </w:p>
    <w:p w14:paraId="3E5198EE" w14:textId="77777777" w:rsidR="0028603C" w:rsidRPr="00B64C0C" w:rsidRDefault="00390B8D">
      <w:pPr>
        <w:spacing w:after="0"/>
        <w:rPr>
          <w:rFonts w:ascii="Times New Roman" w:hAnsi="Times New Roman" w:cs="Times New Roman"/>
          <w:sz w:val="24"/>
          <w:szCs w:val="24"/>
        </w:rPr>
      </w:pPr>
      <w:r w:rsidRPr="00B64C0C">
        <w:rPr>
          <w:rFonts w:ascii="Times New Roman" w:hAnsi="Times New Roman" w:cs="Times New Roman"/>
          <w:sz w:val="24"/>
          <w:szCs w:val="24"/>
        </w:rPr>
        <w:t>Right, does it say recording in the top left corner?</w:t>
      </w:r>
    </w:p>
    <w:p w14:paraId="5B64A9B7" w14:textId="77777777" w:rsidR="0028603C" w:rsidRPr="00B64C0C" w:rsidRDefault="0028603C">
      <w:pPr>
        <w:spacing w:after="0"/>
        <w:rPr>
          <w:rFonts w:ascii="Times New Roman" w:hAnsi="Times New Roman" w:cs="Times New Roman"/>
          <w:sz w:val="24"/>
          <w:szCs w:val="24"/>
        </w:rPr>
      </w:pPr>
    </w:p>
    <w:p w14:paraId="3FCFC7B8" w14:textId="77777777" w:rsidR="0028603C" w:rsidRPr="00B64C0C" w:rsidRDefault="00390B8D">
      <w:pPr>
        <w:spacing w:after="0"/>
        <w:rPr>
          <w:rFonts w:ascii="Times New Roman" w:hAnsi="Times New Roman" w:cs="Times New Roman"/>
          <w:sz w:val="24"/>
          <w:szCs w:val="24"/>
        </w:rPr>
      </w:pPr>
      <w:r w:rsidRPr="00B64C0C">
        <w:rPr>
          <w:rFonts w:ascii="Times New Roman" w:hAnsi="Times New Roman" w:cs="Times New Roman"/>
          <w:b/>
          <w:sz w:val="24"/>
          <w:szCs w:val="24"/>
        </w:rPr>
        <w:t xml:space="preserve">Katherine </w:t>
      </w:r>
      <w:proofErr w:type="spellStart"/>
      <w:proofErr w:type="gramStart"/>
      <w:r w:rsidRPr="00B64C0C">
        <w:rPr>
          <w:rFonts w:ascii="Times New Roman" w:hAnsi="Times New Roman" w:cs="Times New Roman"/>
          <w:b/>
          <w:sz w:val="24"/>
          <w:szCs w:val="24"/>
        </w:rPr>
        <w:t>Lauersdorf</w:t>
      </w:r>
      <w:proofErr w:type="spellEnd"/>
      <w:r w:rsidRPr="00B64C0C">
        <w:rPr>
          <w:rFonts w:ascii="Times New Roman" w:hAnsi="Times New Roman" w:cs="Times New Roman"/>
          <w:b/>
          <w:sz w:val="24"/>
          <w:szCs w:val="24"/>
        </w:rPr>
        <w:t xml:space="preserve">  </w:t>
      </w:r>
      <w:r w:rsidRPr="00B64C0C">
        <w:rPr>
          <w:rFonts w:ascii="Times New Roman" w:hAnsi="Times New Roman" w:cs="Times New Roman"/>
          <w:sz w:val="24"/>
          <w:szCs w:val="24"/>
        </w:rPr>
        <w:t>00:04</w:t>
      </w:r>
      <w:proofErr w:type="gramEnd"/>
    </w:p>
    <w:p w14:paraId="212DA973" w14:textId="77777777" w:rsidR="0028603C" w:rsidRPr="00B64C0C" w:rsidRDefault="00390B8D">
      <w:pPr>
        <w:spacing w:after="0"/>
        <w:rPr>
          <w:rFonts w:ascii="Times New Roman" w:hAnsi="Times New Roman" w:cs="Times New Roman"/>
          <w:sz w:val="24"/>
          <w:szCs w:val="24"/>
        </w:rPr>
      </w:pPr>
      <w:r w:rsidRPr="00B64C0C">
        <w:rPr>
          <w:rFonts w:ascii="Times New Roman" w:hAnsi="Times New Roman" w:cs="Times New Roman"/>
          <w:sz w:val="24"/>
          <w:szCs w:val="24"/>
        </w:rPr>
        <w:t xml:space="preserve"> Yes. </w:t>
      </w:r>
    </w:p>
    <w:p w14:paraId="6FCA5ED1" w14:textId="77777777" w:rsidR="0028603C" w:rsidRPr="00B64C0C" w:rsidRDefault="0028603C">
      <w:pPr>
        <w:spacing w:after="0"/>
        <w:rPr>
          <w:rFonts w:ascii="Times New Roman" w:hAnsi="Times New Roman" w:cs="Times New Roman"/>
          <w:sz w:val="24"/>
          <w:szCs w:val="24"/>
        </w:rPr>
      </w:pPr>
    </w:p>
    <w:p w14:paraId="41A4610D" w14:textId="77777777" w:rsidR="0028603C" w:rsidRPr="00B64C0C" w:rsidRDefault="00390B8D">
      <w:pPr>
        <w:spacing w:after="0"/>
        <w:rPr>
          <w:rFonts w:ascii="Times New Roman" w:hAnsi="Times New Roman" w:cs="Times New Roman"/>
          <w:sz w:val="24"/>
          <w:szCs w:val="24"/>
        </w:rPr>
      </w:pPr>
      <w:r w:rsidRPr="00B64C0C">
        <w:rPr>
          <w:rFonts w:ascii="Times New Roman" w:hAnsi="Times New Roman" w:cs="Times New Roman"/>
          <w:b/>
          <w:sz w:val="24"/>
          <w:szCs w:val="24"/>
        </w:rPr>
        <w:t xml:space="preserve">Nick </w:t>
      </w:r>
      <w:proofErr w:type="gramStart"/>
      <w:r w:rsidRPr="00B64C0C">
        <w:rPr>
          <w:rFonts w:ascii="Times New Roman" w:hAnsi="Times New Roman" w:cs="Times New Roman"/>
          <w:b/>
          <w:sz w:val="24"/>
          <w:szCs w:val="24"/>
        </w:rPr>
        <w:t xml:space="preserve">Eggert  </w:t>
      </w:r>
      <w:r w:rsidRPr="00B64C0C">
        <w:rPr>
          <w:rFonts w:ascii="Times New Roman" w:hAnsi="Times New Roman" w:cs="Times New Roman"/>
          <w:sz w:val="24"/>
          <w:szCs w:val="24"/>
        </w:rPr>
        <w:t>00:04</w:t>
      </w:r>
      <w:proofErr w:type="gramEnd"/>
    </w:p>
    <w:p w14:paraId="5A2C0391" w14:textId="77777777" w:rsidR="0028603C" w:rsidRPr="00B64C0C" w:rsidRDefault="00390B8D">
      <w:pPr>
        <w:spacing w:after="0"/>
        <w:rPr>
          <w:rFonts w:ascii="Times New Roman" w:hAnsi="Times New Roman" w:cs="Times New Roman"/>
          <w:sz w:val="24"/>
          <w:szCs w:val="24"/>
        </w:rPr>
      </w:pPr>
      <w:r w:rsidRPr="00B64C0C">
        <w:rPr>
          <w:rFonts w:ascii="Times New Roman" w:hAnsi="Times New Roman" w:cs="Times New Roman"/>
          <w:sz w:val="24"/>
          <w:szCs w:val="24"/>
        </w:rPr>
        <w:t xml:space="preserve">Okay. Perfect. All right. Hello, everyone. My name is Nick Eggert. And </w:t>
      </w:r>
      <w:r w:rsidRPr="00B64C0C">
        <w:rPr>
          <w:rFonts w:ascii="Times New Roman" w:hAnsi="Times New Roman" w:cs="Times New Roman"/>
          <w:sz w:val="24"/>
          <w:szCs w:val="24"/>
        </w:rPr>
        <w:t>today's date is May 7, and it's 3:02. And I'm here with, well, I'll let you introduce yourself.</w:t>
      </w:r>
    </w:p>
    <w:p w14:paraId="6591B554" w14:textId="77777777" w:rsidR="0028603C" w:rsidRPr="00B64C0C" w:rsidRDefault="0028603C">
      <w:pPr>
        <w:spacing w:after="0"/>
        <w:rPr>
          <w:rFonts w:ascii="Times New Roman" w:hAnsi="Times New Roman" w:cs="Times New Roman"/>
          <w:sz w:val="24"/>
          <w:szCs w:val="24"/>
        </w:rPr>
      </w:pPr>
    </w:p>
    <w:p w14:paraId="21E647AF" w14:textId="77777777" w:rsidR="0028603C" w:rsidRPr="00B64C0C" w:rsidRDefault="00390B8D">
      <w:pPr>
        <w:spacing w:after="0"/>
        <w:rPr>
          <w:rFonts w:ascii="Times New Roman" w:hAnsi="Times New Roman" w:cs="Times New Roman"/>
          <w:sz w:val="24"/>
          <w:szCs w:val="24"/>
        </w:rPr>
      </w:pPr>
      <w:r w:rsidRPr="00B64C0C">
        <w:rPr>
          <w:rFonts w:ascii="Times New Roman" w:hAnsi="Times New Roman" w:cs="Times New Roman"/>
          <w:b/>
          <w:sz w:val="24"/>
          <w:szCs w:val="24"/>
        </w:rPr>
        <w:t xml:space="preserve">Katherine </w:t>
      </w:r>
      <w:proofErr w:type="spellStart"/>
      <w:proofErr w:type="gramStart"/>
      <w:r w:rsidRPr="00B64C0C">
        <w:rPr>
          <w:rFonts w:ascii="Times New Roman" w:hAnsi="Times New Roman" w:cs="Times New Roman"/>
          <w:b/>
          <w:sz w:val="24"/>
          <w:szCs w:val="24"/>
        </w:rPr>
        <w:t>Lauersdorf</w:t>
      </w:r>
      <w:proofErr w:type="spellEnd"/>
      <w:r w:rsidRPr="00B64C0C">
        <w:rPr>
          <w:rFonts w:ascii="Times New Roman" w:hAnsi="Times New Roman" w:cs="Times New Roman"/>
          <w:b/>
          <w:sz w:val="24"/>
          <w:szCs w:val="24"/>
        </w:rPr>
        <w:t xml:space="preserve">  </w:t>
      </w:r>
      <w:r w:rsidRPr="00B64C0C">
        <w:rPr>
          <w:rFonts w:ascii="Times New Roman" w:hAnsi="Times New Roman" w:cs="Times New Roman"/>
          <w:sz w:val="24"/>
          <w:szCs w:val="24"/>
        </w:rPr>
        <w:t>00:22</w:t>
      </w:r>
      <w:proofErr w:type="gramEnd"/>
    </w:p>
    <w:p w14:paraId="1A58DB32" w14:textId="77777777" w:rsidR="0028603C" w:rsidRPr="00B64C0C" w:rsidRDefault="00390B8D">
      <w:pPr>
        <w:spacing w:after="0"/>
        <w:rPr>
          <w:rFonts w:ascii="Times New Roman" w:hAnsi="Times New Roman" w:cs="Times New Roman"/>
          <w:sz w:val="24"/>
          <w:szCs w:val="24"/>
        </w:rPr>
      </w:pPr>
      <w:r w:rsidRPr="00B64C0C">
        <w:rPr>
          <w:rFonts w:ascii="Times New Roman" w:hAnsi="Times New Roman" w:cs="Times New Roman"/>
          <w:sz w:val="24"/>
          <w:szCs w:val="24"/>
        </w:rPr>
        <w:t xml:space="preserve">Hi, I am Katherine </w:t>
      </w:r>
      <w:proofErr w:type="spellStart"/>
      <w:r w:rsidRPr="00B64C0C">
        <w:rPr>
          <w:rFonts w:ascii="Times New Roman" w:hAnsi="Times New Roman" w:cs="Times New Roman"/>
          <w:sz w:val="24"/>
          <w:szCs w:val="24"/>
        </w:rPr>
        <w:t>Lauersdorf</w:t>
      </w:r>
      <w:proofErr w:type="spellEnd"/>
      <w:r w:rsidRPr="00B64C0C">
        <w:rPr>
          <w:rFonts w:ascii="Times New Roman" w:hAnsi="Times New Roman" w:cs="Times New Roman"/>
          <w:sz w:val="24"/>
          <w:szCs w:val="24"/>
        </w:rPr>
        <w:t>, I don't know-</w:t>
      </w:r>
    </w:p>
    <w:p w14:paraId="5DDDBFBD" w14:textId="77777777" w:rsidR="0028603C" w:rsidRPr="00B64C0C" w:rsidRDefault="0028603C">
      <w:pPr>
        <w:spacing w:after="0"/>
        <w:rPr>
          <w:rFonts w:ascii="Times New Roman" w:hAnsi="Times New Roman" w:cs="Times New Roman"/>
          <w:sz w:val="24"/>
          <w:szCs w:val="24"/>
        </w:rPr>
      </w:pPr>
    </w:p>
    <w:p w14:paraId="1F11A6CE" w14:textId="77777777" w:rsidR="0028603C" w:rsidRPr="00B64C0C" w:rsidRDefault="00390B8D">
      <w:pPr>
        <w:spacing w:after="0"/>
        <w:rPr>
          <w:rFonts w:ascii="Times New Roman" w:hAnsi="Times New Roman" w:cs="Times New Roman"/>
          <w:sz w:val="24"/>
          <w:szCs w:val="24"/>
        </w:rPr>
      </w:pPr>
      <w:r w:rsidRPr="00B64C0C">
        <w:rPr>
          <w:rFonts w:ascii="Times New Roman" w:hAnsi="Times New Roman" w:cs="Times New Roman"/>
          <w:b/>
          <w:sz w:val="24"/>
          <w:szCs w:val="24"/>
        </w:rPr>
        <w:t xml:space="preserve">Nick </w:t>
      </w:r>
      <w:proofErr w:type="gramStart"/>
      <w:r w:rsidRPr="00B64C0C">
        <w:rPr>
          <w:rFonts w:ascii="Times New Roman" w:hAnsi="Times New Roman" w:cs="Times New Roman"/>
          <w:b/>
          <w:sz w:val="24"/>
          <w:szCs w:val="24"/>
        </w:rPr>
        <w:t xml:space="preserve">Eggert  </w:t>
      </w:r>
      <w:r w:rsidRPr="00B64C0C">
        <w:rPr>
          <w:rFonts w:ascii="Times New Roman" w:hAnsi="Times New Roman" w:cs="Times New Roman"/>
          <w:sz w:val="24"/>
          <w:szCs w:val="24"/>
        </w:rPr>
        <w:t>00:28</w:t>
      </w:r>
      <w:proofErr w:type="gramEnd"/>
    </w:p>
    <w:p w14:paraId="0338EAF5" w14:textId="77777777" w:rsidR="0028603C" w:rsidRPr="00B64C0C" w:rsidRDefault="00390B8D">
      <w:pPr>
        <w:spacing w:after="0"/>
        <w:rPr>
          <w:rFonts w:ascii="Times New Roman" w:hAnsi="Times New Roman" w:cs="Times New Roman"/>
          <w:sz w:val="24"/>
          <w:szCs w:val="24"/>
        </w:rPr>
      </w:pPr>
      <w:r w:rsidRPr="00B64C0C">
        <w:rPr>
          <w:rFonts w:ascii="Times New Roman" w:hAnsi="Times New Roman" w:cs="Times New Roman"/>
          <w:sz w:val="24"/>
          <w:szCs w:val="24"/>
        </w:rPr>
        <w:t>What do you do Katherine?</w:t>
      </w:r>
    </w:p>
    <w:p w14:paraId="399A5C5F" w14:textId="77777777" w:rsidR="0028603C" w:rsidRPr="00B64C0C" w:rsidRDefault="0028603C">
      <w:pPr>
        <w:spacing w:after="0"/>
        <w:rPr>
          <w:rFonts w:ascii="Times New Roman" w:hAnsi="Times New Roman" w:cs="Times New Roman"/>
          <w:sz w:val="24"/>
          <w:szCs w:val="24"/>
        </w:rPr>
      </w:pPr>
    </w:p>
    <w:p w14:paraId="71D67829" w14:textId="77777777" w:rsidR="0028603C" w:rsidRPr="00B64C0C" w:rsidRDefault="00390B8D">
      <w:pPr>
        <w:spacing w:after="0"/>
        <w:rPr>
          <w:rFonts w:ascii="Times New Roman" w:hAnsi="Times New Roman" w:cs="Times New Roman"/>
          <w:sz w:val="24"/>
          <w:szCs w:val="24"/>
        </w:rPr>
      </w:pPr>
      <w:r w:rsidRPr="00B64C0C">
        <w:rPr>
          <w:rFonts w:ascii="Times New Roman" w:hAnsi="Times New Roman" w:cs="Times New Roman"/>
          <w:b/>
          <w:sz w:val="24"/>
          <w:szCs w:val="24"/>
        </w:rPr>
        <w:t xml:space="preserve">Katherine </w:t>
      </w:r>
      <w:proofErr w:type="spellStart"/>
      <w:proofErr w:type="gramStart"/>
      <w:r w:rsidRPr="00B64C0C">
        <w:rPr>
          <w:rFonts w:ascii="Times New Roman" w:hAnsi="Times New Roman" w:cs="Times New Roman"/>
          <w:b/>
          <w:sz w:val="24"/>
          <w:szCs w:val="24"/>
        </w:rPr>
        <w:t>Lauersdorf</w:t>
      </w:r>
      <w:proofErr w:type="spellEnd"/>
      <w:r w:rsidRPr="00B64C0C">
        <w:rPr>
          <w:rFonts w:ascii="Times New Roman" w:hAnsi="Times New Roman" w:cs="Times New Roman"/>
          <w:b/>
          <w:sz w:val="24"/>
          <w:szCs w:val="24"/>
        </w:rPr>
        <w:t xml:space="preserve">  </w:t>
      </w:r>
      <w:r w:rsidRPr="00B64C0C">
        <w:rPr>
          <w:rFonts w:ascii="Times New Roman" w:hAnsi="Times New Roman" w:cs="Times New Roman"/>
          <w:sz w:val="24"/>
          <w:szCs w:val="24"/>
        </w:rPr>
        <w:t>00:30</w:t>
      </w:r>
      <w:proofErr w:type="gramEnd"/>
    </w:p>
    <w:p w14:paraId="4BCCB0F5" w14:textId="77777777" w:rsidR="0028603C" w:rsidRPr="00B64C0C" w:rsidRDefault="00390B8D">
      <w:pPr>
        <w:spacing w:after="0"/>
        <w:rPr>
          <w:rFonts w:ascii="Times New Roman" w:hAnsi="Times New Roman" w:cs="Times New Roman"/>
          <w:sz w:val="24"/>
          <w:szCs w:val="24"/>
        </w:rPr>
      </w:pPr>
      <w:r w:rsidRPr="00B64C0C">
        <w:rPr>
          <w:rFonts w:ascii="Times New Roman" w:hAnsi="Times New Roman" w:cs="Times New Roman"/>
          <w:sz w:val="24"/>
          <w:szCs w:val="24"/>
        </w:rPr>
        <w:t>I am a regi</w:t>
      </w:r>
      <w:r w:rsidRPr="00B64C0C">
        <w:rPr>
          <w:rFonts w:ascii="Times New Roman" w:hAnsi="Times New Roman" w:cs="Times New Roman"/>
          <w:sz w:val="24"/>
          <w:szCs w:val="24"/>
        </w:rPr>
        <w:t>stered nurse at the Vince Lombardi Cancer Clinic in Sheboygan, Wisconsin.</w:t>
      </w:r>
    </w:p>
    <w:p w14:paraId="06AD8EC9" w14:textId="77777777" w:rsidR="0028603C" w:rsidRPr="00B64C0C" w:rsidRDefault="0028603C">
      <w:pPr>
        <w:spacing w:after="0"/>
        <w:rPr>
          <w:rFonts w:ascii="Times New Roman" w:hAnsi="Times New Roman" w:cs="Times New Roman"/>
          <w:sz w:val="24"/>
          <w:szCs w:val="24"/>
        </w:rPr>
      </w:pPr>
    </w:p>
    <w:p w14:paraId="4B4B5816" w14:textId="77777777" w:rsidR="0028603C" w:rsidRPr="00B64C0C" w:rsidRDefault="00390B8D">
      <w:pPr>
        <w:spacing w:after="0"/>
        <w:rPr>
          <w:rFonts w:ascii="Times New Roman" w:hAnsi="Times New Roman" w:cs="Times New Roman"/>
          <w:sz w:val="24"/>
          <w:szCs w:val="24"/>
        </w:rPr>
      </w:pPr>
      <w:r w:rsidRPr="00B64C0C">
        <w:rPr>
          <w:rFonts w:ascii="Times New Roman" w:hAnsi="Times New Roman" w:cs="Times New Roman"/>
          <w:b/>
          <w:sz w:val="24"/>
          <w:szCs w:val="24"/>
        </w:rPr>
        <w:t xml:space="preserve">Nick </w:t>
      </w:r>
      <w:proofErr w:type="gramStart"/>
      <w:r w:rsidRPr="00B64C0C">
        <w:rPr>
          <w:rFonts w:ascii="Times New Roman" w:hAnsi="Times New Roman" w:cs="Times New Roman"/>
          <w:b/>
          <w:sz w:val="24"/>
          <w:szCs w:val="24"/>
        </w:rPr>
        <w:t xml:space="preserve">Eggert  </w:t>
      </w:r>
      <w:r w:rsidRPr="00B64C0C">
        <w:rPr>
          <w:rFonts w:ascii="Times New Roman" w:hAnsi="Times New Roman" w:cs="Times New Roman"/>
          <w:sz w:val="24"/>
          <w:szCs w:val="24"/>
        </w:rPr>
        <w:t>00:36</w:t>
      </w:r>
      <w:proofErr w:type="gramEnd"/>
    </w:p>
    <w:p w14:paraId="247F1E22" w14:textId="77777777" w:rsidR="0028603C" w:rsidRPr="00B64C0C" w:rsidRDefault="00390B8D">
      <w:pPr>
        <w:spacing w:after="0"/>
        <w:rPr>
          <w:rFonts w:ascii="Times New Roman" w:hAnsi="Times New Roman" w:cs="Times New Roman"/>
          <w:sz w:val="24"/>
          <w:szCs w:val="24"/>
        </w:rPr>
      </w:pPr>
      <w:r w:rsidRPr="00B64C0C">
        <w:rPr>
          <w:rFonts w:ascii="Times New Roman" w:hAnsi="Times New Roman" w:cs="Times New Roman"/>
          <w:sz w:val="24"/>
          <w:szCs w:val="24"/>
        </w:rPr>
        <w:t>Okay, okay. How do you feel about the whole COVID 19 pandemic? Like, what were your initial thoughts?</w:t>
      </w:r>
    </w:p>
    <w:p w14:paraId="3BB3C589" w14:textId="77777777" w:rsidR="0028603C" w:rsidRPr="00B64C0C" w:rsidRDefault="0028603C">
      <w:pPr>
        <w:spacing w:after="0"/>
        <w:rPr>
          <w:rFonts w:ascii="Times New Roman" w:hAnsi="Times New Roman" w:cs="Times New Roman"/>
          <w:sz w:val="24"/>
          <w:szCs w:val="24"/>
        </w:rPr>
      </w:pPr>
    </w:p>
    <w:p w14:paraId="7AADE1AC" w14:textId="77777777" w:rsidR="0028603C" w:rsidRPr="00B64C0C" w:rsidRDefault="00390B8D">
      <w:pPr>
        <w:spacing w:after="0"/>
        <w:rPr>
          <w:rFonts w:ascii="Times New Roman" w:hAnsi="Times New Roman" w:cs="Times New Roman"/>
          <w:sz w:val="24"/>
          <w:szCs w:val="24"/>
        </w:rPr>
      </w:pPr>
      <w:r w:rsidRPr="00B64C0C">
        <w:rPr>
          <w:rFonts w:ascii="Times New Roman" w:hAnsi="Times New Roman" w:cs="Times New Roman"/>
          <w:b/>
          <w:sz w:val="24"/>
          <w:szCs w:val="24"/>
        </w:rPr>
        <w:t xml:space="preserve">Katherine </w:t>
      </w:r>
      <w:proofErr w:type="spellStart"/>
      <w:proofErr w:type="gramStart"/>
      <w:r w:rsidRPr="00B64C0C">
        <w:rPr>
          <w:rFonts w:ascii="Times New Roman" w:hAnsi="Times New Roman" w:cs="Times New Roman"/>
          <w:b/>
          <w:sz w:val="24"/>
          <w:szCs w:val="24"/>
        </w:rPr>
        <w:t>Lauersdorf</w:t>
      </w:r>
      <w:proofErr w:type="spellEnd"/>
      <w:r w:rsidRPr="00B64C0C">
        <w:rPr>
          <w:rFonts w:ascii="Times New Roman" w:hAnsi="Times New Roman" w:cs="Times New Roman"/>
          <w:b/>
          <w:sz w:val="24"/>
          <w:szCs w:val="24"/>
        </w:rPr>
        <w:t xml:space="preserve">  </w:t>
      </w:r>
      <w:r w:rsidRPr="00B64C0C">
        <w:rPr>
          <w:rFonts w:ascii="Times New Roman" w:hAnsi="Times New Roman" w:cs="Times New Roman"/>
          <w:sz w:val="24"/>
          <w:szCs w:val="24"/>
        </w:rPr>
        <w:t>00:46</w:t>
      </w:r>
      <w:proofErr w:type="gramEnd"/>
    </w:p>
    <w:p w14:paraId="7BB77991" w14:textId="77777777" w:rsidR="0028603C" w:rsidRPr="00B64C0C" w:rsidRDefault="00390B8D">
      <w:pPr>
        <w:spacing w:after="0"/>
        <w:rPr>
          <w:rFonts w:ascii="Times New Roman" w:hAnsi="Times New Roman" w:cs="Times New Roman"/>
          <w:sz w:val="24"/>
          <w:szCs w:val="24"/>
        </w:rPr>
      </w:pPr>
      <w:r w:rsidRPr="00B64C0C">
        <w:rPr>
          <w:rFonts w:ascii="Times New Roman" w:hAnsi="Times New Roman" w:cs="Times New Roman"/>
          <w:sz w:val="24"/>
          <w:szCs w:val="24"/>
        </w:rPr>
        <w:t xml:space="preserve">At first, I didn't really want </w:t>
      </w:r>
      <w:r w:rsidRPr="00B64C0C">
        <w:rPr>
          <w:rFonts w:ascii="Times New Roman" w:hAnsi="Times New Roman" w:cs="Times New Roman"/>
          <w:sz w:val="24"/>
          <w:szCs w:val="24"/>
        </w:rPr>
        <w:t>to believe it. And then the news just kind of got to me a lot. You kind of gets like, wrapped up into it, you see things on social media. And after a while, like when reports came out, and the numbers just don't seem as intense as what everyone pans it out</w:t>
      </w:r>
      <w:r w:rsidRPr="00B64C0C">
        <w:rPr>
          <w:rFonts w:ascii="Times New Roman" w:hAnsi="Times New Roman" w:cs="Times New Roman"/>
          <w:sz w:val="24"/>
          <w:szCs w:val="24"/>
        </w:rPr>
        <w:t xml:space="preserve"> to be. Then it was </w:t>
      </w:r>
      <w:proofErr w:type="spellStart"/>
      <w:r w:rsidRPr="00B64C0C">
        <w:rPr>
          <w:rFonts w:ascii="Times New Roman" w:hAnsi="Times New Roman" w:cs="Times New Roman"/>
          <w:sz w:val="24"/>
          <w:szCs w:val="24"/>
        </w:rPr>
        <w:t>kinda</w:t>
      </w:r>
      <w:proofErr w:type="spellEnd"/>
      <w:r w:rsidRPr="00B64C0C">
        <w:rPr>
          <w:rFonts w:ascii="Times New Roman" w:hAnsi="Times New Roman" w:cs="Times New Roman"/>
          <w:sz w:val="24"/>
          <w:szCs w:val="24"/>
        </w:rPr>
        <w:t xml:space="preserve"> like, okay, whatever. You know what I mean? </w:t>
      </w:r>
    </w:p>
    <w:p w14:paraId="48BFBA11" w14:textId="77777777" w:rsidR="0028603C" w:rsidRPr="00B64C0C" w:rsidRDefault="0028603C">
      <w:pPr>
        <w:spacing w:after="0"/>
        <w:rPr>
          <w:rFonts w:ascii="Times New Roman" w:hAnsi="Times New Roman" w:cs="Times New Roman"/>
          <w:sz w:val="24"/>
          <w:szCs w:val="24"/>
        </w:rPr>
      </w:pPr>
    </w:p>
    <w:p w14:paraId="7E520AE5" w14:textId="77777777" w:rsidR="0028603C" w:rsidRPr="00B64C0C" w:rsidRDefault="00390B8D">
      <w:pPr>
        <w:spacing w:after="0"/>
        <w:rPr>
          <w:rFonts w:ascii="Times New Roman" w:hAnsi="Times New Roman" w:cs="Times New Roman"/>
          <w:sz w:val="24"/>
          <w:szCs w:val="24"/>
        </w:rPr>
      </w:pPr>
      <w:r w:rsidRPr="00B64C0C">
        <w:rPr>
          <w:rFonts w:ascii="Times New Roman" w:hAnsi="Times New Roman" w:cs="Times New Roman"/>
          <w:b/>
          <w:sz w:val="24"/>
          <w:szCs w:val="24"/>
        </w:rPr>
        <w:t xml:space="preserve">Nick </w:t>
      </w:r>
      <w:proofErr w:type="gramStart"/>
      <w:r w:rsidRPr="00B64C0C">
        <w:rPr>
          <w:rFonts w:ascii="Times New Roman" w:hAnsi="Times New Roman" w:cs="Times New Roman"/>
          <w:b/>
          <w:sz w:val="24"/>
          <w:szCs w:val="24"/>
        </w:rPr>
        <w:t xml:space="preserve">Eggert  </w:t>
      </w:r>
      <w:r w:rsidRPr="00B64C0C">
        <w:rPr>
          <w:rFonts w:ascii="Times New Roman" w:hAnsi="Times New Roman" w:cs="Times New Roman"/>
          <w:sz w:val="24"/>
          <w:szCs w:val="24"/>
        </w:rPr>
        <w:t>01:17</w:t>
      </w:r>
      <w:proofErr w:type="gramEnd"/>
    </w:p>
    <w:p w14:paraId="2C78E289" w14:textId="77777777" w:rsidR="0028603C" w:rsidRPr="00B64C0C" w:rsidRDefault="00390B8D">
      <w:pPr>
        <w:spacing w:after="0"/>
        <w:rPr>
          <w:rFonts w:ascii="Times New Roman" w:hAnsi="Times New Roman" w:cs="Times New Roman"/>
          <w:sz w:val="24"/>
          <w:szCs w:val="24"/>
        </w:rPr>
      </w:pPr>
      <w:r w:rsidRPr="00B64C0C">
        <w:rPr>
          <w:rFonts w:ascii="Times New Roman" w:hAnsi="Times New Roman" w:cs="Times New Roman"/>
          <w:sz w:val="24"/>
          <w:szCs w:val="24"/>
        </w:rPr>
        <w:t>Yeah-</w:t>
      </w:r>
    </w:p>
    <w:p w14:paraId="3497789D" w14:textId="77777777" w:rsidR="0028603C" w:rsidRPr="00B64C0C" w:rsidRDefault="0028603C">
      <w:pPr>
        <w:spacing w:after="0"/>
        <w:rPr>
          <w:rFonts w:ascii="Times New Roman" w:hAnsi="Times New Roman" w:cs="Times New Roman"/>
          <w:sz w:val="24"/>
          <w:szCs w:val="24"/>
        </w:rPr>
      </w:pPr>
    </w:p>
    <w:p w14:paraId="31FAE685" w14:textId="77777777" w:rsidR="0028603C" w:rsidRPr="00B64C0C" w:rsidRDefault="00390B8D">
      <w:pPr>
        <w:spacing w:after="0"/>
        <w:rPr>
          <w:rFonts w:ascii="Times New Roman" w:hAnsi="Times New Roman" w:cs="Times New Roman"/>
          <w:sz w:val="24"/>
          <w:szCs w:val="24"/>
        </w:rPr>
      </w:pPr>
      <w:r w:rsidRPr="00B64C0C">
        <w:rPr>
          <w:rFonts w:ascii="Times New Roman" w:hAnsi="Times New Roman" w:cs="Times New Roman"/>
          <w:b/>
          <w:sz w:val="24"/>
          <w:szCs w:val="24"/>
        </w:rPr>
        <w:t xml:space="preserve">Katherine </w:t>
      </w:r>
      <w:proofErr w:type="spellStart"/>
      <w:proofErr w:type="gramStart"/>
      <w:r w:rsidRPr="00B64C0C">
        <w:rPr>
          <w:rFonts w:ascii="Times New Roman" w:hAnsi="Times New Roman" w:cs="Times New Roman"/>
          <w:b/>
          <w:sz w:val="24"/>
          <w:szCs w:val="24"/>
        </w:rPr>
        <w:t>Lauersdorf</w:t>
      </w:r>
      <w:proofErr w:type="spellEnd"/>
      <w:r w:rsidRPr="00B64C0C">
        <w:rPr>
          <w:rFonts w:ascii="Times New Roman" w:hAnsi="Times New Roman" w:cs="Times New Roman"/>
          <w:b/>
          <w:sz w:val="24"/>
          <w:szCs w:val="24"/>
        </w:rPr>
        <w:t xml:space="preserve">  </w:t>
      </w:r>
      <w:r w:rsidRPr="00B64C0C">
        <w:rPr>
          <w:rFonts w:ascii="Times New Roman" w:hAnsi="Times New Roman" w:cs="Times New Roman"/>
          <w:sz w:val="24"/>
          <w:szCs w:val="24"/>
        </w:rPr>
        <w:t>01:17</w:t>
      </w:r>
      <w:proofErr w:type="gramEnd"/>
    </w:p>
    <w:p w14:paraId="016A3ABC" w14:textId="77777777" w:rsidR="0028603C" w:rsidRPr="00B64C0C" w:rsidRDefault="00390B8D">
      <w:pPr>
        <w:spacing w:after="0"/>
        <w:rPr>
          <w:rFonts w:ascii="Times New Roman" w:hAnsi="Times New Roman" w:cs="Times New Roman"/>
          <w:sz w:val="24"/>
          <w:szCs w:val="24"/>
        </w:rPr>
      </w:pPr>
      <w:r w:rsidRPr="00B64C0C">
        <w:rPr>
          <w:rFonts w:ascii="Times New Roman" w:hAnsi="Times New Roman" w:cs="Times New Roman"/>
          <w:sz w:val="24"/>
          <w:szCs w:val="24"/>
        </w:rPr>
        <w:t xml:space="preserve">Sounds </w:t>
      </w:r>
      <w:proofErr w:type="spellStart"/>
      <w:r w:rsidRPr="00B64C0C">
        <w:rPr>
          <w:rFonts w:ascii="Times New Roman" w:hAnsi="Times New Roman" w:cs="Times New Roman"/>
          <w:sz w:val="24"/>
          <w:szCs w:val="24"/>
        </w:rPr>
        <w:t>terriblebut</w:t>
      </w:r>
      <w:proofErr w:type="spellEnd"/>
      <w:r w:rsidRPr="00B64C0C">
        <w:rPr>
          <w:rFonts w:ascii="Times New Roman" w:hAnsi="Times New Roman" w:cs="Times New Roman"/>
          <w:sz w:val="24"/>
          <w:szCs w:val="24"/>
        </w:rPr>
        <w:t>, you kind of get numb to it.</w:t>
      </w:r>
    </w:p>
    <w:p w14:paraId="635BFD89" w14:textId="77777777" w:rsidR="0028603C" w:rsidRPr="00B64C0C" w:rsidRDefault="0028603C">
      <w:pPr>
        <w:spacing w:after="0"/>
        <w:rPr>
          <w:rFonts w:ascii="Times New Roman" w:hAnsi="Times New Roman" w:cs="Times New Roman"/>
          <w:sz w:val="24"/>
          <w:szCs w:val="24"/>
        </w:rPr>
      </w:pPr>
    </w:p>
    <w:p w14:paraId="5B1A564C" w14:textId="77777777" w:rsidR="0028603C" w:rsidRPr="00B64C0C" w:rsidRDefault="00390B8D">
      <w:pPr>
        <w:spacing w:after="0"/>
        <w:rPr>
          <w:rFonts w:ascii="Times New Roman" w:hAnsi="Times New Roman" w:cs="Times New Roman"/>
          <w:sz w:val="24"/>
          <w:szCs w:val="24"/>
        </w:rPr>
      </w:pPr>
      <w:r w:rsidRPr="00B64C0C">
        <w:rPr>
          <w:rFonts w:ascii="Times New Roman" w:hAnsi="Times New Roman" w:cs="Times New Roman"/>
          <w:b/>
          <w:sz w:val="24"/>
          <w:szCs w:val="24"/>
        </w:rPr>
        <w:t xml:space="preserve">Nick </w:t>
      </w:r>
      <w:proofErr w:type="gramStart"/>
      <w:r w:rsidRPr="00B64C0C">
        <w:rPr>
          <w:rFonts w:ascii="Times New Roman" w:hAnsi="Times New Roman" w:cs="Times New Roman"/>
          <w:b/>
          <w:sz w:val="24"/>
          <w:szCs w:val="24"/>
        </w:rPr>
        <w:t xml:space="preserve">Eggert  </w:t>
      </w:r>
      <w:r w:rsidRPr="00B64C0C">
        <w:rPr>
          <w:rFonts w:ascii="Times New Roman" w:hAnsi="Times New Roman" w:cs="Times New Roman"/>
          <w:sz w:val="24"/>
          <w:szCs w:val="24"/>
        </w:rPr>
        <w:t>01:21</w:t>
      </w:r>
      <w:proofErr w:type="gramEnd"/>
    </w:p>
    <w:p w14:paraId="1C6D8BA3" w14:textId="77777777" w:rsidR="0028603C" w:rsidRPr="00B64C0C" w:rsidRDefault="00390B8D">
      <w:pPr>
        <w:spacing w:after="0"/>
        <w:rPr>
          <w:rFonts w:ascii="Times New Roman" w:hAnsi="Times New Roman" w:cs="Times New Roman"/>
          <w:sz w:val="24"/>
          <w:szCs w:val="24"/>
        </w:rPr>
      </w:pPr>
      <w:proofErr w:type="gramStart"/>
      <w:r w:rsidRPr="00B64C0C">
        <w:rPr>
          <w:rFonts w:ascii="Times New Roman" w:hAnsi="Times New Roman" w:cs="Times New Roman"/>
          <w:sz w:val="24"/>
          <w:szCs w:val="24"/>
        </w:rPr>
        <w:t>So</w:t>
      </w:r>
      <w:proofErr w:type="gramEnd"/>
      <w:r w:rsidRPr="00B64C0C">
        <w:rPr>
          <w:rFonts w:ascii="Times New Roman" w:hAnsi="Times New Roman" w:cs="Times New Roman"/>
          <w:sz w:val="24"/>
          <w:szCs w:val="24"/>
        </w:rPr>
        <w:t xml:space="preserve"> you think it was kind of like a mass hysteria first?</w:t>
      </w:r>
    </w:p>
    <w:p w14:paraId="3192A084" w14:textId="77777777" w:rsidR="0028603C" w:rsidRPr="00B64C0C" w:rsidRDefault="0028603C">
      <w:pPr>
        <w:spacing w:after="0"/>
        <w:rPr>
          <w:rFonts w:ascii="Times New Roman" w:hAnsi="Times New Roman" w:cs="Times New Roman"/>
          <w:sz w:val="24"/>
          <w:szCs w:val="24"/>
        </w:rPr>
      </w:pPr>
    </w:p>
    <w:p w14:paraId="6124B98C" w14:textId="77777777" w:rsidR="0028603C" w:rsidRPr="00B64C0C" w:rsidRDefault="00390B8D">
      <w:pPr>
        <w:spacing w:after="0"/>
        <w:rPr>
          <w:rFonts w:ascii="Times New Roman" w:hAnsi="Times New Roman" w:cs="Times New Roman"/>
          <w:sz w:val="24"/>
          <w:szCs w:val="24"/>
        </w:rPr>
      </w:pPr>
      <w:r w:rsidRPr="00B64C0C">
        <w:rPr>
          <w:rFonts w:ascii="Times New Roman" w:hAnsi="Times New Roman" w:cs="Times New Roman"/>
          <w:b/>
          <w:sz w:val="24"/>
          <w:szCs w:val="24"/>
        </w:rPr>
        <w:t xml:space="preserve">Katherine </w:t>
      </w:r>
      <w:proofErr w:type="spellStart"/>
      <w:proofErr w:type="gramStart"/>
      <w:r w:rsidRPr="00B64C0C">
        <w:rPr>
          <w:rFonts w:ascii="Times New Roman" w:hAnsi="Times New Roman" w:cs="Times New Roman"/>
          <w:b/>
          <w:sz w:val="24"/>
          <w:szCs w:val="24"/>
        </w:rPr>
        <w:t>Lauersdorf</w:t>
      </w:r>
      <w:proofErr w:type="spellEnd"/>
      <w:r w:rsidRPr="00B64C0C">
        <w:rPr>
          <w:rFonts w:ascii="Times New Roman" w:hAnsi="Times New Roman" w:cs="Times New Roman"/>
          <w:b/>
          <w:sz w:val="24"/>
          <w:szCs w:val="24"/>
        </w:rPr>
        <w:t xml:space="preserve">  </w:t>
      </w:r>
      <w:r w:rsidRPr="00B64C0C">
        <w:rPr>
          <w:rFonts w:ascii="Times New Roman" w:hAnsi="Times New Roman" w:cs="Times New Roman"/>
          <w:sz w:val="24"/>
          <w:szCs w:val="24"/>
        </w:rPr>
        <w:t>01:25</w:t>
      </w:r>
      <w:proofErr w:type="gramEnd"/>
    </w:p>
    <w:p w14:paraId="58EF28A5" w14:textId="77777777" w:rsidR="0028603C" w:rsidRPr="00B64C0C" w:rsidRDefault="00390B8D">
      <w:pPr>
        <w:spacing w:after="0"/>
        <w:rPr>
          <w:rFonts w:ascii="Times New Roman" w:hAnsi="Times New Roman" w:cs="Times New Roman"/>
          <w:sz w:val="24"/>
          <w:szCs w:val="24"/>
        </w:rPr>
      </w:pPr>
      <w:r w:rsidRPr="00B64C0C">
        <w:rPr>
          <w:rFonts w:ascii="Times New Roman" w:hAnsi="Times New Roman" w:cs="Times New Roman"/>
          <w:sz w:val="24"/>
          <w:szCs w:val="24"/>
        </w:rPr>
        <w:t>Yeah, absolutely.</w:t>
      </w:r>
    </w:p>
    <w:p w14:paraId="69F71449" w14:textId="77777777" w:rsidR="0028603C" w:rsidRPr="00B64C0C" w:rsidRDefault="0028603C">
      <w:pPr>
        <w:spacing w:after="0"/>
        <w:rPr>
          <w:rFonts w:ascii="Times New Roman" w:hAnsi="Times New Roman" w:cs="Times New Roman"/>
          <w:sz w:val="24"/>
          <w:szCs w:val="24"/>
        </w:rPr>
      </w:pPr>
    </w:p>
    <w:p w14:paraId="46D22643" w14:textId="77777777" w:rsidR="0028603C" w:rsidRPr="00B64C0C" w:rsidRDefault="00390B8D">
      <w:pPr>
        <w:spacing w:after="0"/>
        <w:rPr>
          <w:rFonts w:ascii="Times New Roman" w:hAnsi="Times New Roman" w:cs="Times New Roman"/>
          <w:sz w:val="24"/>
          <w:szCs w:val="24"/>
        </w:rPr>
      </w:pPr>
      <w:r w:rsidRPr="00B64C0C">
        <w:rPr>
          <w:rFonts w:ascii="Times New Roman" w:hAnsi="Times New Roman" w:cs="Times New Roman"/>
          <w:b/>
          <w:sz w:val="24"/>
          <w:szCs w:val="24"/>
        </w:rPr>
        <w:t xml:space="preserve">Nick </w:t>
      </w:r>
      <w:proofErr w:type="gramStart"/>
      <w:r w:rsidRPr="00B64C0C">
        <w:rPr>
          <w:rFonts w:ascii="Times New Roman" w:hAnsi="Times New Roman" w:cs="Times New Roman"/>
          <w:b/>
          <w:sz w:val="24"/>
          <w:szCs w:val="24"/>
        </w:rPr>
        <w:t xml:space="preserve">Eggert  </w:t>
      </w:r>
      <w:r w:rsidRPr="00B64C0C">
        <w:rPr>
          <w:rFonts w:ascii="Times New Roman" w:hAnsi="Times New Roman" w:cs="Times New Roman"/>
          <w:sz w:val="24"/>
          <w:szCs w:val="24"/>
        </w:rPr>
        <w:t>01:27</w:t>
      </w:r>
      <w:proofErr w:type="gramEnd"/>
    </w:p>
    <w:p w14:paraId="0712A7D8" w14:textId="77777777" w:rsidR="0028603C" w:rsidRPr="00B64C0C" w:rsidRDefault="00390B8D">
      <w:pPr>
        <w:spacing w:after="0"/>
        <w:rPr>
          <w:rFonts w:ascii="Times New Roman" w:hAnsi="Times New Roman" w:cs="Times New Roman"/>
          <w:sz w:val="24"/>
          <w:szCs w:val="24"/>
        </w:rPr>
      </w:pPr>
      <w:r w:rsidRPr="00B64C0C">
        <w:rPr>
          <w:rFonts w:ascii="Times New Roman" w:hAnsi="Times New Roman" w:cs="Times New Roman"/>
          <w:sz w:val="24"/>
          <w:szCs w:val="24"/>
        </w:rPr>
        <w:t>All right. Oh, how like, day to day activities kind of change for you?</w:t>
      </w:r>
    </w:p>
    <w:p w14:paraId="71BDB23A" w14:textId="77777777" w:rsidR="0028603C" w:rsidRPr="00B64C0C" w:rsidRDefault="0028603C">
      <w:pPr>
        <w:spacing w:after="0"/>
        <w:rPr>
          <w:rFonts w:ascii="Times New Roman" w:hAnsi="Times New Roman" w:cs="Times New Roman"/>
          <w:sz w:val="24"/>
          <w:szCs w:val="24"/>
        </w:rPr>
      </w:pPr>
    </w:p>
    <w:p w14:paraId="156B5415" w14:textId="77777777" w:rsidR="0028603C" w:rsidRPr="00B64C0C" w:rsidRDefault="00390B8D">
      <w:pPr>
        <w:spacing w:after="0"/>
        <w:rPr>
          <w:rFonts w:ascii="Times New Roman" w:hAnsi="Times New Roman" w:cs="Times New Roman"/>
          <w:sz w:val="24"/>
          <w:szCs w:val="24"/>
        </w:rPr>
      </w:pPr>
      <w:r w:rsidRPr="00B64C0C">
        <w:rPr>
          <w:rFonts w:ascii="Times New Roman" w:hAnsi="Times New Roman" w:cs="Times New Roman"/>
          <w:b/>
          <w:sz w:val="24"/>
          <w:szCs w:val="24"/>
        </w:rPr>
        <w:t xml:space="preserve">Katherine </w:t>
      </w:r>
      <w:proofErr w:type="spellStart"/>
      <w:proofErr w:type="gramStart"/>
      <w:r w:rsidRPr="00B64C0C">
        <w:rPr>
          <w:rFonts w:ascii="Times New Roman" w:hAnsi="Times New Roman" w:cs="Times New Roman"/>
          <w:b/>
          <w:sz w:val="24"/>
          <w:szCs w:val="24"/>
        </w:rPr>
        <w:t>Lauersdorf</w:t>
      </w:r>
      <w:proofErr w:type="spellEnd"/>
      <w:r w:rsidRPr="00B64C0C">
        <w:rPr>
          <w:rFonts w:ascii="Times New Roman" w:hAnsi="Times New Roman" w:cs="Times New Roman"/>
          <w:b/>
          <w:sz w:val="24"/>
          <w:szCs w:val="24"/>
        </w:rPr>
        <w:t xml:space="preserve">  </w:t>
      </w:r>
      <w:r w:rsidRPr="00B64C0C">
        <w:rPr>
          <w:rFonts w:ascii="Times New Roman" w:hAnsi="Times New Roman" w:cs="Times New Roman"/>
          <w:sz w:val="24"/>
          <w:szCs w:val="24"/>
        </w:rPr>
        <w:t>01:34</w:t>
      </w:r>
      <w:proofErr w:type="gramEnd"/>
    </w:p>
    <w:p w14:paraId="51856A97" w14:textId="77777777" w:rsidR="0028603C" w:rsidRPr="00B64C0C" w:rsidRDefault="00390B8D">
      <w:pPr>
        <w:spacing w:after="0"/>
        <w:rPr>
          <w:rFonts w:ascii="Times New Roman" w:hAnsi="Times New Roman" w:cs="Times New Roman"/>
          <w:sz w:val="24"/>
          <w:szCs w:val="24"/>
        </w:rPr>
      </w:pPr>
      <w:r w:rsidRPr="00B64C0C">
        <w:rPr>
          <w:rFonts w:ascii="Times New Roman" w:hAnsi="Times New Roman" w:cs="Times New Roman"/>
          <w:sz w:val="24"/>
          <w:szCs w:val="24"/>
        </w:rPr>
        <w:t xml:space="preserve">Um, so for work, the only thing that has changed is, because I work at a cancer clinic, we have patients who are their immune systems are very, very down, I guess, you could say, and the chances of them getting sick are a lot higher. </w:t>
      </w:r>
      <w:proofErr w:type="gramStart"/>
      <w:r w:rsidRPr="00B64C0C">
        <w:rPr>
          <w:rFonts w:ascii="Times New Roman" w:hAnsi="Times New Roman" w:cs="Times New Roman"/>
          <w:sz w:val="24"/>
          <w:szCs w:val="24"/>
        </w:rPr>
        <w:t>So</w:t>
      </w:r>
      <w:proofErr w:type="gramEnd"/>
      <w:r w:rsidRPr="00B64C0C">
        <w:rPr>
          <w:rFonts w:ascii="Times New Roman" w:hAnsi="Times New Roman" w:cs="Times New Roman"/>
          <w:sz w:val="24"/>
          <w:szCs w:val="24"/>
        </w:rPr>
        <w:t xml:space="preserve"> we don't allow any </w:t>
      </w:r>
      <w:r w:rsidRPr="00B64C0C">
        <w:rPr>
          <w:rFonts w:ascii="Times New Roman" w:hAnsi="Times New Roman" w:cs="Times New Roman"/>
          <w:sz w:val="24"/>
          <w:szCs w:val="24"/>
        </w:rPr>
        <w:t xml:space="preserve">visitors in. </w:t>
      </w:r>
      <w:proofErr w:type="gramStart"/>
      <w:r w:rsidRPr="00B64C0C">
        <w:rPr>
          <w:rFonts w:ascii="Times New Roman" w:hAnsi="Times New Roman" w:cs="Times New Roman"/>
          <w:sz w:val="24"/>
          <w:szCs w:val="24"/>
        </w:rPr>
        <w:t>So</w:t>
      </w:r>
      <w:proofErr w:type="gramEnd"/>
      <w:r w:rsidRPr="00B64C0C">
        <w:rPr>
          <w:rFonts w:ascii="Times New Roman" w:hAnsi="Times New Roman" w:cs="Times New Roman"/>
          <w:sz w:val="24"/>
          <w:szCs w:val="24"/>
        </w:rPr>
        <w:t xml:space="preserve"> it doesn't seem as busy. But like socially, it's just kind of hard because you can't really, you don't have that option to hang out with anybody or everyone is just scared to meet up with you because of what's going on. You know, so I would</w:t>
      </w:r>
      <w:r w:rsidRPr="00B64C0C">
        <w:rPr>
          <w:rFonts w:ascii="Times New Roman" w:hAnsi="Times New Roman" w:cs="Times New Roman"/>
          <w:sz w:val="24"/>
          <w:szCs w:val="24"/>
        </w:rPr>
        <w:t xml:space="preserve"> say socially, I was more affected than professionally or with my job, so. </w:t>
      </w:r>
    </w:p>
    <w:p w14:paraId="06570F35" w14:textId="77777777" w:rsidR="0028603C" w:rsidRPr="00B64C0C" w:rsidRDefault="0028603C">
      <w:pPr>
        <w:spacing w:after="0"/>
        <w:rPr>
          <w:rFonts w:ascii="Times New Roman" w:hAnsi="Times New Roman" w:cs="Times New Roman"/>
          <w:sz w:val="24"/>
          <w:szCs w:val="24"/>
        </w:rPr>
      </w:pPr>
    </w:p>
    <w:p w14:paraId="54EF0A64" w14:textId="77777777" w:rsidR="0028603C" w:rsidRPr="00B64C0C" w:rsidRDefault="00390B8D">
      <w:pPr>
        <w:spacing w:after="0"/>
        <w:rPr>
          <w:rFonts w:ascii="Times New Roman" w:hAnsi="Times New Roman" w:cs="Times New Roman"/>
          <w:sz w:val="24"/>
          <w:szCs w:val="24"/>
        </w:rPr>
      </w:pPr>
      <w:r w:rsidRPr="00B64C0C">
        <w:rPr>
          <w:rFonts w:ascii="Times New Roman" w:hAnsi="Times New Roman" w:cs="Times New Roman"/>
          <w:b/>
          <w:sz w:val="24"/>
          <w:szCs w:val="24"/>
        </w:rPr>
        <w:t xml:space="preserve">Nick </w:t>
      </w:r>
      <w:proofErr w:type="gramStart"/>
      <w:r w:rsidRPr="00B64C0C">
        <w:rPr>
          <w:rFonts w:ascii="Times New Roman" w:hAnsi="Times New Roman" w:cs="Times New Roman"/>
          <w:b/>
          <w:sz w:val="24"/>
          <w:szCs w:val="24"/>
        </w:rPr>
        <w:t xml:space="preserve">Eggert  </w:t>
      </w:r>
      <w:r w:rsidRPr="00B64C0C">
        <w:rPr>
          <w:rFonts w:ascii="Times New Roman" w:hAnsi="Times New Roman" w:cs="Times New Roman"/>
          <w:sz w:val="24"/>
          <w:szCs w:val="24"/>
        </w:rPr>
        <w:t>02:23</w:t>
      </w:r>
      <w:proofErr w:type="gramEnd"/>
    </w:p>
    <w:p w14:paraId="716E899F" w14:textId="77777777" w:rsidR="0028603C" w:rsidRPr="00B64C0C" w:rsidRDefault="00390B8D">
      <w:pPr>
        <w:spacing w:after="0"/>
        <w:rPr>
          <w:rFonts w:ascii="Times New Roman" w:hAnsi="Times New Roman" w:cs="Times New Roman"/>
          <w:sz w:val="24"/>
          <w:szCs w:val="24"/>
        </w:rPr>
      </w:pPr>
      <w:r w:rsidRPr="00B64C0C">
        <w:rPr>
          <w:rFonts w:ascii="Times New Roman" w:hAnsi="Times New Roman" w:cs="Times New Roman"/>
          <w:sz w:val="24"/>
          <w:szCs w:val="24"/>
        </w:rPr>
        <w:t>And going further with that, with socially, I, you more like an introverted person where you're out and about all the time?</w:t>
      </w:r>
    </w:p>
    <w:p w14:paraId="38A29D29" w14:textId="77777777" w:rsidR="0028603C" w:rsidRPr="00B64C0C" w:rsidRDefault="0028603C">
      <w:pPr>
        <w:spacing w:after="0"/>
        <w:rPr>
          <w:rFonts w:ascii="Times New Roman" w:hAnsi="Times New Roman" w:cs="Times New Roman"/>
          <w:sz w:val="24"/>
          <w:szCs w:val="24"/>
        </w:rPr>
      </w:pPr>
    </w:p>
    <w:p w14:paraId="5174063C" w14:textId="77777777" w:rsidR="0028603C" w:rsidRPr="00B64C0C" w:rsidRDefault="00390B8D">
      <w:pPr>
        <w:spacing w:after="0"/>
        <w:rPr>
          <w:rFonts w:ascii="Times New Roman" w:hAnsi="Times New Roman" w:cs="Times New Roman"/>
          <w:sz w:val="24"/>
          <w:szCs w:val="24"/>
        </w:rPr>
      </w:pPr>
      <w:r w:rsidRPr="00B64C0C">
        <w:rPr>
          <w:rFonts w:ascii="Times New Roman" w:hAnsi="Times New Roman" w:cs="Times New Roman"/>
          <w:b/>
          <w:sz w:val="24"/>
          <w:szCs w:val="24"/>
        </w:rPr>
        <w:t xml:space="preserve">Katherine </w:t>
      </w:r>
      <w:proofErr w:type="spellStart"/>
      <w:proofErr w:type="gramStart"/>
      <w:r w:rsidRPr="00B64C0C">
        <w:rPr>
          <w:rFonts w:ascii="Times New Roman" w:hAnsi="Times New Roman" w:cs="Times New Roman"/>
          <w:b/>
          <w:sz w:val="24"/>
          <w:szCs w:val="24"/>
        </w:rPr>
        <w:t>Lauersdorf</w:t>
      </w:r>
      <w:proofErr w:type="spellEnd"/>
      <w:r w:rsidRPr="00B64C0C">
        <w:rPr>
          <w:rFonts w:ascii="Times New Roman" w:hAnsi="Times New Roman" w:cs="Times New Roman"/>
          <w:b/>
          <w:sz w:val="24"/>
          <w:szCs w:val="24"/>
        </w:rPr>
        <w:t xml:space="preserve">  </w:t>
      </w:r>
      <w:r w:rsidRPr="00B64C0C">
        <w:rPr>
          <w:rFonts w:ascii="Times New Roman" w:hAnsi="Times New Roman" w:cs="Times New Roman"/>
          <w:sz w:val="24"/>
          <w:szCs w:val="24"/>
        </w:rPr>
        <w:t>02:32</w:t>
      </w:r>
      <w:proofErr w:type="gramEnd"/>
    </w:p>
    <w:p w14:paraId="6B200B8E" w14:textId="77777777" w:rsidR="0028603C" w:rsidRPr="00B64C0C" w:rsidRDefault="00390B8D">
      <w:pPr>
        <w:spacing w:after="0"/>
        <w:rPr>
          <w:rFonts w:ascii="Times New Roman" w:hAnsi="Times New Roman" w:cs="Times New Roman"/>
          <w:sz w:val="24"/>
          <w:szCs w:val="24"/>
        </w:rPr>
      </w:pPr>
      <w:r w:rsidRPr="00B64C0C">
        <w:rPr>
          <w:rFonts w:ascii="Times New Roman" w:hAnsi="Times New Roman" w:cs="Times New Roman"/>
          <w:sz w:val="24"/>
          <w:szCs w:val="24"/>
        </w:rPr>
        <w:t>That de</w:t>
      </w:r>
      <w:r w:rsidRPr="00B64C0C">
        <w:rPr>
          <w:rFonts w:ascii="Times New Roman" w:hAnsi="Times New Roman" w:cs="Times New Roman"/>
          <w:sz w:val="24"/>
          <w:szCs w:val="24"/>
        </w:rPr>
        <w:t xml:space="preserve">pends. That depends. There are some times where I feel like I'm a big introvert where I don't want to do anything. And I'm not </w:t>
      </w:r>
      <w:proofErr w:type="spellStart"/>
      <w:r w:rsidRPr="00B64C0C">
        <w:rPr>
          <w:rFonts w:ascii="Times New Roman" w:hAnsi="Times New Roman" w:cs="Times New Roman"/>
          <w:sz w:val="24"/>
          <w:szCs w:val="24"/>
        </w:rPr>
        <w:t>gonna</w:t>
      </w:r>
      <w:proofErr w:type="spellEnd"/>
      <w:r w:rsidRPr="00B64C0C">
        <w:rPr>
          <w:rFonts w:ascii="Times New Roman" w:hAnsi="Times New Roman" w:cs="Times New Roman"/>
          <w:sz w:val="24"/>
          <w:szCs w:val="24"/>
        </w:rPr>
        <w:t xml:space="preserve"> lie, this virus kind of helped with that, because it was like, okay, I don't have to go anywhere, you know, I don't need to</w:t>
      </w:r>
      <w:r w:rsidRPr="00B64C0C">
        <w:rPr>
          <w:rFonts w:ascii="Times New Roman" w:hAnsi="Times New Roman" w:cs="Times New Roman"/>
          <w:sz w:val="24"/>
          <w:szCs w:val="24"/>
        </w:rPr>
        <w:t xml:space="preserve"> do anything. But there are times when I need to be around other people outside of work, but I would say overall more, I'm more introverted, so. </w:t>
      </w:r>
    </w:p>
    <w:p w14:paraId="476825AB" w14:textId="77777777" w:rsidR="0028603C" w:rsidRPr="00B64C0C" w:rsidRDefault="0028603C">
      <w:pPr>
        <w:spacing w:after="0"/>
        <w:rPr>
          <w:rFonts w:ascii="Times New Roman" w:hAnsi="Times New Roman" w:cs="Times New Roman"/>
          <w:sz w:val="24"/>
          <w:szCs w:val="24"/>
        </w:rPr>
      </w:pPr>
    </w:p>
    <w:p w14:paraId="0179FE4C" w14:textId="77777777" w:rsidR="0028603C" w:rsidRPr="00B64C0C" w:rsidRDefault="00390B8D">
      <w:pPr>
        <w:spacing w:after="0"/>
        <w:rPr>
          <w:rFonts w:ascii="Times New Roman" w:hAnsi="Times New Roman" w:cs="Times New Roman"/>
          <w:sz w:val="24"/>
          <w:szCs w:val="24"/>
        </w:rPr>
      </w:pPr>
      <w:r w:rsidRPr="00B64C0C">
        <w:rPr>
          <w:rFonts w:ascii="Times New Roman" w:hAnsi="Times New Roman" w:cs="Times New Roman"/>
          <w:b/>
          <w:sz w:val="24"/>
          <w:szCs w:val="24"/>
        </w:rPr>
        <w:t xml:space="preserve">Nick </w:t>
      </w:r>
      <w:proofErr w:type="gramStart"/>
      <w:r w:rsidRPr="00B64C0C">
        <w:rPr>
          <w:rFonts w:ascii="Times New Roman" w:hAnsi="Times New Roman" w:cs="Times New Roman"/>
          <w:b/>
          <w:sz w:val="24"/>
          <w:szCs w:val="24"/>
        </w:rPr>
        <w:t xml:space="preserve">Eggert  </w:t>
      </w:r>
      <w:r w:rsidRPr="00B64C0C">
        <w:rPr>
          <w:rFonts w:ascii="Times New Roman" w:hAnsi="Times New Roman" w:cs="Times New Roman"/>
          <w:sz w:val="24"/>
          <w:szCs w:val="24"/>
        </w:rPr>
        <w:t>02:59</w:t>
      </w:r>
      <w:proofErr w:type="gramEnd"/>
    </w:p>
    <w:p w14:paraId="401D4FAC" w14:textId="77777777" w:rsidR="0028603C" w:rsidRPr="00B64C0C" w:rsidRDefault="00390B8D">
      <w:pPr>
        <w:spacing w:after="0"/>
        <w:rPr>
          <w:rFonts w:ascii="Times New Roman" w:hAnsi="Times New Roman" w:cs="Times New Roman"/>
          <w:sz w:val="24"/>
          <w:szCs w:val="24"/>
        </w:rPr>
      </w:pPr>
      <w:r w:rsidRPr="00B64C0C">
        <w:rPr>
          <w:rFonts w:ascii="Times New Roman" w:hAnsi="Times New Roman" w:cs="Times New Roman"/>
          <w:sz w:val="24"/>
          <w:szCs w:val="24"/>
        </w:rPr>
        <w:t xml:space="preserve">I kind of </w:t>
      </w:r>
      <w:proofErr w:type="spellStart"/>
      <w:r w:rsidRPr="00B64C0C">
        <w:rPr>
          <w:rFonts w:ascii="Times New Roman" w:hAnsi="Times New Roman" w:cs="Times New Roman"/>
          <w:sz w:val="24"/>
          <w:szCs w:val="24"/>
        </w:rPr>
        <w:t>mispoke</w:t>
      </w:r>
      <w:proofErr w:type="spellEnd"/>
      <w:r w:rsidRPr="00B64C0C">
        <w:rPr>
          <w:rFonts w:ascii="Times New Roman" w:hAnsi="Times New Roman" w:cs="Times New Roman"/>
          <w:sz w:val="24"/>
          <w:szCs w:val="24"/>
        </w:rPr>
        <w:t>, I meant extrovert when asked question, but that's okay, we'll go from t</w:t>
      </w:r>
      <w:r w:rsidRPr="00B64C0C">
        <w:rPr>
          <w:rFonts w:ascii="Times New Roman" w:hAnsi="Times New Roman" w:cs="Times New Roman"/>
          <w:sz w:val="24"/>
          <w:szCs w:val="24"/>
        </w:rPr>
        <w:t xml:space="preserve">here. </w:t>
      </w:r>
    </w:p>
    <w:p w14:paraId="3F865DD1" w14:textId="77777777" w:rsidR="0028603C" w:rsidRPr="00B64C0C" w:rsidRDefault="0028603C">
      <w:pPr>
        <w:spacing w:after="0"/>
        <w:rPr>
          <w:rFonts w:ascii="Times New Roman" w:hAnsi="Times New Roman" w:cs="Times New Roman"/>
          <w:sz w:val="24"/>
          <w:szCs w:val="24"/>
        </w:rPr>
      </w:pPr>
    </w:p>
    <w:p w14:paraId="20C9E22F" w14:textId="77777777" w:rsidR="0028603C" w:rsidRPr="00B64C0C" w:rsidRDefault="00390B8D">
      <w:pPr>
        <w:spacing w:after="0"/>
        <w:rPr>
          <w:rFonts w:ascii="Times New Roman" w:hAnsi="Times New Roman" w:cs="Times New Roman"/>
          <w:sz w:val="24"/>
          <w:szCs w:val="24"/>
        </w:rPr>
      </w:pPr>
      <w:r w:rsidRPr="00B64C0C">
        <w:rPr>
          <w:rFonts w:ascii="Times New Roman" w:hAnsi="Times New Roman" w:cs="Times New Roman"/>
          <w:b/>
          <w:sz w:val="24"/>
          <w:szCs w:val="24"/>
        </w:rPr>
        <w:t xml:space="preserve">Katherine </w:t>
      </w:r>
      <w:proofErr w:type="spellStart"/>
      <w:proofErr w:type="gramStart"/>
      <w:r w:rsidRPr="00B64C0C">
        <w:rPr>
          <w:rFonts w:ascii="Times New Roman" w:hAnsi="Times New Roman" w:cs="Times New Roman"/>
          <w:b/>
          <w:sz w:val="24"/>
          <w:szCs w:val="24"/>
        </w:rPr>
        <w:t>Lauersdorf</w:t>
      </w:r>
      <w:proofErr w:type="spellEnd"/>
      <w:r w:rsidRPr="00B64C0C">
        <w:rPr>
          <w:rFonts w:ascii="Times New Roman" w:hAnsi="Times New Roman" w:cs="Times New Roman"/>
          <w:b/>
          <w:sz w:val="24"/>
          <w:szCs w:val="24"/>
        </w:rPr>
        <w:t xml:space="preserve">  </w:t>
      </w:r>
      <w:r w:rsidRPr="00B64C0C">
        <w:rPr>
          <w:rFonts w:ascii="Times New Roman" w:hAnsi="Times New Roman" w:cs="Times New Roman"/>
          <w:sz w:val="24"/>
          <w:szCs w:val="24"/>
        </w:rPr>
        <w:t>03:05</w:t>
      </w:r>
      <w:proofErr w:type="gramEnd"/>
    </w:p>
    <w:p w14:paraId="7BF6F4F2" w14:textId="77777777" w:rsidR="0028603C" w:rsidRPr="00B64C0C" w:rsidRDefault="00390B8D">
      <w:pPr>
        <w:spacing w:after="0"/>
        <w:rPr>
          <w:rFonts w:ascii="Times New Roman" w:hAnsi="Times New Roman" w:cs="Times New Roman"/>
          <w:sz w:val="24"/>
          <w:szCs w:val="24"/>
        </w:rPr>
      </w:pPr>
      <w:r w:rsidRPr="00B64C0C">
        <w:rPr>
          <w:rFonts w:ascii="Times New Roman" w:hAnsi="Times New Roman" w:cs="Times New Roman"/>
          <w:sz w:val="24"/>
          <w:szCs w:val="24"/>
        </w:rPr>
        <w:t xml:space="preserve">Sorry, did I [inaudible]. </w:t>
      </w:r>
    </w:p>
    <w:p w14:paraId="4C1FD9E1" w14:textId="77777777" w:rsidR="0028603C" w:rsidRPr="00B64C0C" w:rsidRDefault="0028603C">
      <w:pPr>
        <w:spacing w:after="0"/>
        <w:rPr>
          <w:rFonts w:ascii="Times New Roman" w:hAnsi="Times New Roman" w:cs="Times New Roman"/>
          <w:sz w:val="24"/>
          <w:szCs w:val="24"/>
        </w:rPr>
      </w:pPr>
    </w:p>
    <w:p w14:paraId="7CF67137" w14:textId="77777777" w:rsidR="0028603C" w:rsidRPr="00B64C0C" w:rsidRDefault="00390B8D">
      <w:pPr>
        <w:spacing w:after="0"/>
        <w:rPr>
          <w:rFonts w:ascii="Times New Roman" w:hAnsi="Times New Roman" w:cs="Times New Roman"/>
          <w:sz w:val="24"/>
          <w:szCs w:val="24"/>
        </w:rPr>
      </w:pPr>
      <w:r w:rsidRPr="00B64C0C">
        <w:rPr>
          <w:rFonts w:ascii="Times New Roman" w:hAnsi="Times New Roman" w:cs="Times New Roman"/>
          <w:b/>
          <w:sz w:val="24"/>
          <w:szCs w:val="24"/>
        </w:rPr>
        <w:t xml:space="preserve">Nick </w:t>
      </w:r>
      <w:proofErr w:type="gramStart"/>
      <w:r w:rsidRPr="00B64C0C">
        <w:rPr>
          <w:rFonts w:ascii="Times New Roman" w:hAnsi="Times New Roman" w:cs="Times New Roman"/>
          <w:b/>
          <w:sz w:val="24"/>
          <w:szCs w:val="24"/>
        </w:rPr>
        <w:t xml:space="preserve">Eggert  </w:t>
      </w:r>
      <w:r w:rsidRPr="00B64C0C">
        <w:rPr>
          <w:rFonts w:ascii="Times New Roman" w:hAnsi="Times New Roman" w:cs="Times New Roman"/>
          <w:sz w:val="24"/>
          <w:szCs w:val="24"/>
        </w:rPr>
        <w:t>03:07</w:t>
      </w:r>
      <w:proofErr w:type="gramEnd"/>
    </w:p>
    <w:p w14:paraId="15623B13" w14:textId="77777777" w:rsidR="0028603C" w:rsidRPr="00B64C0C" w:rsidRDefault="00390B8D">
      <w:pPr>
        <w:spacing w:after="0"/>
        <w:rPr>
          <w:rFonts w:ascii="Times New Roman" w:hAnsi="Times New Roman" w:cs="Times New Roman"/>
          <w:sz w:val="24"/>
          <w:szCs w:val="24"/>
        </w:rPr>
      </w:pPr>
      <w:r w:rsidRPr="00B64C0C">
        <w:rPr>
          <w:rFonts w:ascii="Times New Roman" w:hAnsi="Times New Roman" w:cs="Times New Roman"/>
          <w:sz w:val="24"/>
          <w:szCs w:val="24"/>
        </w:rPr>
        <w:t xml:space="preserve">No, sorry, I messed up. I'm the one that messed up. </w:t>
      </w:r>
    </w:p>
    <w:p w14:paraId="7481178C" w14:textId="77777777" w:rsidR="0028603C" w:rsidRPr="00B64C0C" w:rsidRDefault="0028603C">
      <w:pPr>
        <w:spacing w:after="0"/>
        <w:rPr>
          <w:rFonts w:ascii="Times New Roman" w:hAnsi="Times New Roman" w:cs="Times New Roman"/>
          <w:sz w:val="24"/>
          <w:szCs w:val="24"/>
        </w:rPr>
      </w:pPr>
    </w:p>
    <w:p w14:paraId="17715949" w14:textId="77777777" w:rsidR="0028603C" w:rsidRPr="00B64C0C" w:rsidRDefault="00390B8D">
      <w:pPr>
        <w:spacing w:after="0"/>
        <w:rPr>
          <w:rFonts w:ascii="Times New Roman" w:hAnsi="Times New Roman" w:cs="Times New Roman"/>
          <w:sz w:val="24"/>
          <w:szCs w:val="24"/>
        </w:rPr>
      </w:pPr>
      <w:r w:rsidRPr="00B64C0C">
        <w:rPr>
          <w:rFonts w:ascii="Times New Roman" w:hAnsi="Times New Roman" w:cs="Times New Roman"/>
          <w:b/>
          <w:sz w:val="24"/>
          <w:szCs w:val="24"/>
        </w:rPr>
        <w:t xml:space="preserve">Katherine </w:t>
      </w:r>
      <w:proofErr w:type="spellStart"/>
      <w:proofErr w:type="gramStart"/>
      <w:r w:rsidRPr="00B64C0C">
        <w:rPr>
          <w:rFonts w:ascii="Times New Roman" w:hAnsi="Times New Roman" w:cs="Times New Roman"/>
          <w:b/>
          <w:sz w:val="24"/>
          <w:szCs w:val="24"/>
        </w:rPr>
        <w:t>Lauersdorf</w:t>
      </w:r>
      <w:proofErr w:type="spellEnd"/>
      <w:r w:rsidRPr="00B64C0C">
        <w:rPr>
          <w:rFonts w:ascii="Times New Roman" w:hAnsi="Times New Roman" w:cs="Times New Roman"/>
          <w:b/>
          <w:sz w:val="24"/>
          <w:szCs w:val="24"/>
        </w:rPr>
        <w:t xml:space="preserve">  </w:t>
      </w:r>
      <w:r w:rsidRPr="00B64C0C">
        <w:rPr>
          <w:rFonts w:ascii="Times New Roman" w:hAnsi="Times New Roman" w:cs="Times New Roman"/>
          <w:sz w:val="24"/>
          <w:szCs w:val="24"/>
        </w:rPr>
        <w:t>03:09</w:t>
      </w:r>
      <w:proofErr w:type="gramEnd"/>
    </w:p>
    <w:p w14:paraId="727B1012" w14:textId="77777777" w:rsidR="0028603C" w:rsidRPr="00B64C0C" w:rsidRDefault="00390B8D">
      <w:pPr>
        <w:spacing w:after="0"/>
        <w:rPr>
          <w:rFonts w:ascii="Times New Roman" w:hAnsi="Times New Roman" w:cs="Times New Roman"/>
          <w:sz w:val="24"/>
          <w:szCs w:val="24"/>
        </w:rPr>
      </w:pPr>
      <w:r w:rsidRPr="00B64C0C">
        <w:rPr>
          <w:rFonts w:ascii="Times New Roman" w:hAnsi="Times New Roman" w:cs="Times New Roman"/>
          <w:sz w:val="24"/>
          <w:szCs w:val="24"/>
        </w:rPr>
        <w:t xml:space="preserve">Okay. </w:t>
      </w:r>
    </w:p>
    <w:p w14:paraId="76247879" w14:textId="77777777" w:rsidR="0028603C" w:rsidRPr="00B64C0C" w:rsidRDefault="0028603C">
      <w:pPr>
        <w:spacing w:after="0"/>
        <w:rPr>
          <w:rFonts w:ascii="Times New Roman" w:hAnsi="Times New Roman" w:cs="Times New Roman"/>
          <w:sz w:val="24"/>
          <w:szCs w:val="24"/>
        </w:rPr>
      </w:pPr>
    </w:p>
    <w:p w14:paraId="702EB68F" w14:textId="77777777" w:rsidR="0028603C" w:rsidRPr="00B64C0C" w:rsidRDefault="00390B8D">
      <w:pPr>
        <w:spacing w:after="0"/>
        <w:rPr>
          <w:rFonts w:ascii="Times New Roman" w:hAnsi="Times New Roman" w:cs="Times New Roman"/>
          <w:sz w:val="24"/>
          <w:szCs w:val="24"/>
        </w:rPr>
      </w:pPr>
      <w:r w:rsidRPr="00B64C0C">
        <w:rPr>
          <w:rFonts w:ascii="Times New Roman" w:hAnsi="Times New Roman" w:cs="Times New Roman"/>
          <w:b/>
          <w:sz w:val="24"/>
          <w:szCs w:val="24"/>
        </w:rPr>
        <w:t xml:space="preserve">Nick </w:t>
      </w:r>
      <w:proofErr w:type="gramStart"/>
      <w:r w:rsidRPr="00B64C0C">
        <w:rPr>
          <w:rFonts w:ascii="Times New Roman" w:hAnsi="Times New Roman" w:cs="Times New Roman"/>
          <w:b/>
          <w:sz w:val="24"/>
          <w:szCs w:val="24"/>
        </w:rPr>
        <w:t xml:space="preserve">Eggert  </w:t>
      </w:r>
      <w:r w:rsidRPr="00B64C0C">
        <w:rPr>
          <w:rFonts w:ascii="Times New Roman" w:hAnsi="Times New Roman" w:cs="Times New Roman"/>
          <w:sz w:val="24"/>
          <w:szCs w:val="24"/>
        </w:rPr>
        <w:t>03:12</w:t>
      </w:r>
      <w:proofErr w:type="gramEnd"/>
    </w:p>
    <w:p w14:paraId="4B1E8ED9" w14:textId="77777777" w:rsidR="0028603C" w:rsidRPr="00B64C0C" w:rsidRDefault="00390B8D">
      <w:pPr>
        <w:spacing w:after="0"/>
        <w:rPr>
          <w:rFonts w:ascii="Times New Roman" w:hAnsi="Times New Roman" w:cs="Times New Roman"/>
          <w:sz w:val="24"/>
          <w:szCs w:val="24"/>
        </w:rPr>
      </w:pPr>
      <w:r w:rsidRPr="00B64C0C">
        <w:rPr>
          <w:rFonts w:ascii="Times New Roman" w:hAnsi="Times New Roman" w:cs="Times New Roman"/>
          <w:sz w:val="24"/>
          <w:szCs w:val="24"/>
        </w:rPr>
        <w:t xml:space="preserve">And </w:t>
      </w:r>
      <w:proofErr w:type="gramStart"/>
      <w:r w:rsidRPr="00B64C0C">
        <w:rPr>
          <w:rFonts w:ascii="Times New Roman" w:hAnsi="Times New Roman" w:cs="Times New Roman"/>
          <w:sz w:val="24"/>
          <w:szCs w:val="24"/>
        </w:rPr>
        <w:t>so</w:t>
      </w:r>
      <w:proofErr w:type="gramEnd"/>
      <w:r w:rsidRPr="00B64C0C">
        <w:rPr>
          <w:rFonts w:ascii="Times New Roman" w:hAnsi="Times New Roman" w:cs="Times New Roman"/>
          <w:sz w:val="24"/>
          <w:szCs w:val="24"/>
        </w:rPr>
        <w:t xml:space="preserve"> I just want to go back to your work life then. Has there </w:t>
      </w:r>
      <w:r w:rsidRPr="00B64C0C">
        <w:rPr>
          <w:rFonts w:ascii="Times New Roman" w:hAnsi="Times New Roman" w:cs="Times New Roman"/>
          <w:sz w:val="24"/>
          <w:szCs w:val="24"/>
        </w:rPr>
        <w:t xml:space="preserve">been any, like huge changes? I know, you mentioned that your clientele </w:t>
      </w:r>
      <w:proofErr w:type="gramStart"/>
      <w:r w:rsidRPr="00B64C0C">
        <w:rPr>
          <w:rFonts w:ascii="Times New Roman" w:hAnsi="Times New Roman" w:cs="Times New Roman"/>
          <w:sz w:val="24"/>
          <w:szCs w:val="24"/>
        </w:rPr>
        <w:t>are</w:t>
      </w:r>
      <w:proofErr w:type="gramEnd"/>
      <w:r w:rsidRPr="00B64C0C">
        <w:rPr>
          <w:rFonts w:ascii="Times New Roman" w:hAnsi="Times New Roman" w:cs="Times New Roman"/>
          <w:sz w:val="24"/>
          <w:szCs w:val="24"/>
        </w:rPr>
        <w:t xml:space="preserve"> like immunosuppressed people. But is there like a huge change in work life? Like the atmosphere?</w:t>
      </w:r>
    </w:p>
    <w:p w14:paraId="6E5B0142" w14:textId="77777777" w:rsidR="0028603C" w:rsidRPr="00B64C0C" w:rsidRDefault="0028603C">
      <w:pPr>
        <w:spacing w:after="0"/>
        <w:rPr>
          <w:rFonts w:ascii="Times New Roman" w:hAnsi="Times New Roman" w:cs="Times New Roman"/>
          <w:sz w:val="24"/>
          <w:szCs w:val="24"/>
        </w:rPr>
      </w:pPr>
    </w:p>
    <w:p w14:paraId="344C266E" w14:textId="77777777" w:rsidR="0028603C" w:rsidRPr="00B64C0C" w:rsidRDefault="00390B8D">
      <w:pPr>
        <w:spacing w:after="0"/>
        <w:rPr>
          <w:rFonts w:ascii="Times New Roman" w:hAnsi="Times New Roman" w:cs="Times New Roman"/>
          <w:sz w:val="24"/>
          <w:szCs w:val="24"/>
        </w:rPr>
      </w:pPr>
      <w:r w:rsidRPr="00B64C0C">
        <w:rPr>
          <w:rFonts w:ascii="Times New Roman" w:hAnsi="Times New Roman" w:cs="Times New Roman"/>
          <w:b/>
          <w:sz w:val="24"/>
          <w:szCs w:val="24"/>
        </w:rPr>
        <w:t xml:space="preserve">Katherine </w:t>
      </w:r>
      <w:proofErr w:type="spellStart"/>
      <w:proofErr w:type="gramStart"/>
      <w:r w:rsidRPr="00B64C0C">
        <w:rPr>
          <w:rFonts w:ascii="Times New Roman" w:hAnsi="Times New Roman" w:cs="Times New Roman"/>
          <w:b/>
          <w:sz w:val="24"/>
          <w:szCs w:val="24"/>
        </w:rPr>
        <w:t>Lauersdorf</w:t>
      </w:r>
      <w:proofErr w:type="spellEnd"/>
      <w:r w:rsidRPr="00B64C0C">
        <w:rPr>
          <w:rFonts w:ascii="Times New Roman" w:hAnsi="Times New Roman" w:cs="Times New Roman"/>
          <w:b/>
          <w:sz w:val="24"/>
          <w:szCs w:val="24"/>
        </w:rPr>
        <w:t xml:space="preserve">  </w:t>
      </w:r>
      <w:r w:rsidRPr="00B64C0C">
        <w:rPr>
          <w:rFonts w:ascii="Times New Roman" w:hAnsi="Times New Roman" w:cs="Times New Roman"/>
          <w:sz w:val="24"/>
          <w:szCs w:val="24"/>
        </w:rPr>
        <w:t>03:29</w:t>
      </w:r>
      <w:proofErr w:type="gramEnd"/>
    </w:p>
    <w:p w14:paraId="686B21B3" w14:textId="77777777" w:rsidR="0028603C" w:rsidRPr="00B64C0C" w:rsidRDefault="00390B8D">
      <w:pPr>
        <w:spacing w:after="0"/>
        <w:rPr>
          <w:rFonts w:ascii="Times New Roman" w:hAnsi="Times New Roman" w:cs="Times New Roman"/>
          <w:sz w:val="24"/>
          <w:szCs w:val="24"/>
        </w:rPr>
      </w:pPr>
      <w:r w:rsidRPr="00B64C0C">
        <w:rPr>
          <w:rFonts w:ascii="Times New Roman" w:hAnsi="Times New Roman" w:cs="Times New Roman"/>
          <w:sz w:val="24"/>
          <w:szCs w:val="24"/>
        </w:rPr>
        <w:t>Um, besides? Um, are you talking? Well, okay, like pati</w:t>
      </w:r>
      <w:r w:rsidRPr="00B64C0C">
        <w:rPr>
          <w:rFonts w:ascii="Times New Roman" w:hAnsi="Times New Roman" w:cs="Times New Roman"/>
          <w:sz w:val="24"/>
          <w:szCs w:val="24"/>
        </w:rPr>
        <w:t>ent wise, yeah there are less people coming in, we had to push back people who I wouldn't say it wasn't necessary, like if they weren't necessarily needed treatment, but like, if they needed something like a port flush, or something simple, I guess that co</w:t>
      </w:r>
      <w:r w:rsidRPr="00B64C0C">
        <w:rPr>
          <w:rFonts w:ascii="Times New Roman" w:hAnsi="Times New Roman" w:cs="Times New Roman"/>
          <w:sz w:val="24"/>
          <w:szCs w:val="24"/>
        </w:rPr>
        <w:t xml:space="preserve">uld wait. We push that back. And we just continue to take care of people who would </w:t>
      </w:r>
      <w:proofErr w:type="gramStart"/>
      <w:r w:rsidRPr="00B64C0C">
        <w:rPr>
          <w:rFonts w:ascii="Times New Roman" w:hAnsi="Times New Roman" w:cs="Times New Roman"/>
          <w:sz w:val="24"/>
          <w:szCs w:val="24"/>
        </w:rPr>
        <w:t>needed</w:t>
      </w:r>
      <w:proofErr w:type="gramEnd"/>
      <w:r w:rsidRPr="00B64C0C">
        <w:rPr>
          <w:rFonts w:ascii="Times New Roman" w:hAnsi="Times New Roman" w:cs="Times New Roman"/>
          <w:sz w:val="24"/>
          <w:szCs w:val="24"/>
        </w:rPr>
        <w:t xml:space="preserve"> treatments or other infusions and stuff like that, so. But as of right now, the amount of new people that we normally get isn't as much because the diagnostic surgeri</w:t>
      </w:r>
      <w:r w:rsidRPr="00B64C0C">
        <w:rPr>
          <w:rFonts w:ascii="Times New Roman" w:hAnsi="Times New Roman" w:cs="Times New Roman"/>
          <w:sz w:val="24"/>
          <w:szCs w:val="24"/>
        </w:rPr>
        <w:t xml:space="preserve">es are down right now. </w:t>
      </w:r>
      <w:proofErr w:type="gramStart"/>
      <w:r w:rsidRPr="00B64C0C">
        <w:rPr>
          <w:rFonts w:ascii="Times New Roman" w:hAnsi="Times New Roman" w:cs="Times New Roman"/>
          <w:sz w:val="24"/>
          <w:szCs w:val="24"/>
        </w:rPr>
        <w:t>So</w:t>
      </w:r>
      <w:proofErr w:type="gramEnd"/>
      <w:r w:rsidRPr="00B64C0C">
        <w:rPr>
          <w:rFonts w:ascii="Times New Roman" w:hAnsi="Times New Roman" w:cs="Times New Roman"/>
          <w:sz w:val="24"/>
          <w:szCs w:val="24"/>
        </w:rPr>
        <w:t xml:space="preserve"> no one can get tested. So once this opens, I think it's going to be more of a </w:t>
      </w:r>
      <w:proofErr w:type="spellStart"/>
      <w:r w:rsidRPr="00B64C0C">
        <w:rPr>
          <w:rFonts w:ascii="Times New Roman" w:hAnsi="Times New Roman" w:cs="Times New Roman"/>
          <w:sz w:val="24"/>
          <w:szCs w:val="24"/>
        </w:rPr>
        <w:t>a</w:t>
      </w:r>
      <w:proofErr w:type="spellEnd"/>
      <w:r w:rsidRPr="00B64C0C">
        <w:rPr>
          <w:rFonts w:ascii="Times New Roman" w:hAnsi="Times New Roman" w:cs="Times New Roman"/>
          <w:sz w:val="24"/>
          <w:szCs w:val="24"/>
        </w:rPr>
        <w:t xml:space="preserve"> wave of people, you know, but at work itself. Let's see, like pay wise, we hit furlough, which is kind of nice. </w:t>
      </w:r>
      <w:proofErr w:type="gramStart"/>
      <w:r w:rsidRPr="00B64C0C">
        <w:rPr>
          <w:rFonts w:ascii="Times New Roman" w:hAnsi="Times New Roman" w:cs="Times New Roman"/>
          <w:sz w:val="24"/>
          <w:szCs w:val="24"/>
        </w:rPr>
        <w:t>So</w:t>
      </w:r>
      <w:proofErr w:type="gramEnd"/>
      <w:r w:rsidRPr="00B64C0C">
        <w:rPr>
          <w:rFonts w:ascii="Times New Roman" w:hAnsi="Times New Roman" w:cs="Times New Roman"/>
          <w:sz w:val="24"/>
          <w:szCs w:val="24"/>
        </w:rPr>
        <w:t xml:space="preserve"> if we don't meet all of our hours, </w:t>
      </w:r>
      <w:r w:rsidRPr="00B64C0C">
        <w:rPr>
          <w:rFonts w:ascii="Times New Roman" w:hAnsi="Times New Roman" w:cs="Times New Roman"/>
          <w:sz w:val="24"/>
          <w:szCs w:val="24"/>
        </w:rPr>
        <w:t xml:space="preserve">we get furlough pay. </w:t>
      </w:r>
      <w:proofErr w:type="gramStart"/>
      <w:r w:rsidRPr="00B64C0C">
        <w:rPr>
          <w:rFonts w:ascii="Times New Roman" w:hAnsi="Times New Roman" w:cs="Times New Roman"/>
          <w:sz w:val="24"/>
          <w:szCs w:val="24"/>
        </w:rPr>
        <w:t>So</w:t>
      </w:r>
      <w:proofErr w:type="gramEnd"/>
      <w:r w:rsidRPr="00B64C0C">
        <w:rPr>
          <w:rFonts w:ascii="Times New Roman" w:hAnsi="Times New Roman" w:cs="Times New Roman"/>
          <w:sz w:val="24"/>
          <w:szCs w:val="24"/>
        </w:rPr>
        <w:t xml:space="preserve"> which is nice compared to other times because if you don't get your hours, you know, you just don't get paid. So, um, but other than that, having to wear a mask all the time, and just get your temperatures checked, when we come in. </w:t>
      </w:r>
      <w:r w:rsidRPr="00B64C0C">
        <w:rPr>
          <w:rFonts w:ascii="Times New Roman" w:hAnsi="Times New Roman" w:cs="Times New Roman"/>
          <w:sz w:val="24"/>
          <w:szCs w:val="24"/>
        </w:rPr>
        <w:t>Other than that, nothing has really changed. Actually, I take that back. We have let's see. Two docs, three doctors who kind of rotate, and they have to do video conferences, or you just have to instant message them at work, it's kind of different compared</w:t>
      </w:r>
      <w:r w:rsidRPr="00B64C0C">
        <w:rPr>
          <w:rFonts w:ascii="Times New Roman" w:hAnsi="Times New Roman" w:cs="Times New Roman"/>
          <w:sz w:val="24"/>
          <w:szCs w:val="24"/>
        </w:rPr>
        <w:t xml:space="preserve"> to them just being there all the time. Our cancer, Nurse Navigators are not on site anymore. </w:t>
      </w:r>
      <w:proofErr w:type="gramStart"/>
      <w:r w:rsidRPr="00B64C0C">
        <w:rPr>
          <w:rFonts w:ascii="Times New Roman" w:hAnsi="Times New Roman" w:cs="Times New Roman"/>
          <w:sz w:val="24"/>
          <w:szCs w:val="24"/>
        </w:rPr>
        <w:t>So</w:t>
      </w:r>
      <w:proofErr w:type="gramEnd"/>
      <w:r w:rsidRPr="00B64C0C">
        <w:rPr>
          <w:rFonts w:ascii="Times New Roman" w:hAnsi="Times New Roman" w:cs="Times New Roman"/>
          <w:sz w:val="24"/>
          <w:szCs w:val="24"/>
        </w:rPr>
        <w:t xml:space="preserve"> I feel kind of bad for them, because they have to figure out who took care of who, you know, versus </w:t>
      </w:r>
      <w:r w:rsidRPr="00B64C0C">
        <w:rPr>
          <w:rFonts w:ascii="Times New Roman" w:hAnsi="Times New Roman" w:cs="Times New Roman"/>
          <w:sz w:val="24"/>
          <w:szCs w:val="24"/>
        </w:rPr>
        <w:lastRenderedPageBreak/>
        <w:t>just trying to find someone physically. So they just have a</w:t>
      </w:r>
      <w:r w:rsidRPr="00B64C0C">
        <w:rPr>
          <w:rFonts w:ascii="Times New Roman" w:hAnsi="Times New Roman" w:cs="Times New Roman"/>
          <w:sz w:val="24"/>
          <w:szCs w:val="24"/>
        </w:rPr>
        <w:t xml:space="preserve"> lot more stress, I think for what they do, </w:t>
      </w:r>
      <w:proofErr w:type="spellStart"/>
      <w:proofErr w:type="gramStart"/>
      <w:r w:rsidRPr="00B64C0C">
        <w:rPr>
          <w:rFonts w:ascii="Times New Roman" w:hAnsi="Times New Roman" w:cs="Times New Roman"/>
          <w:sz w:val="24"/>
          <w:szCs w:val="24"/>
        </w:rPr>
        <w:t>but.Other</w:t>
      </w:r>
      <w:proofErr w:type="spellEnd"/>
      <w:proofErr w:type="gramEnd"/>
      <w:r w:rsidRPr="00B64C0C">
        <w:rPr>
          <w:rFonts w:ascii="Times New Roman" w:hAnsi="Times New Roman" w:cs="Times New Roman"/>
          <w:sz w:val="24"/>
          <w:szCs w:val="24"/>
        </w:rPr>
        <w:t xml:space="preserve"> than that, that's really the big changes, so. </w:t>
      </w:r>
    </w:p>
    <w:p w14:paraId="70F8C4C3" w14:textId="77777777" w:rsidR="0028603C" w:rsidRPr="00B64C0C" w:rsidRDefault="0028603C">
      <w:pPr>
        <w:spacing w:after="0"/>
        <w:rPr>
          <w:rFonts w:ascii="Times New Roman" w:hAnsi="Times New Roman" w:cs="Times New Roman"/>
          <w:sz w:val="24"/>
          <w:szCs w:val="24"/>
        </w:rPr>
      </w:pPr>
    </w:p>
    <w:p w14:paraId="12A16CE5" w14:textId="77777777" w:rsidR="0028603C" w:rsidRPr="00B64C0C" w:rsidRDefault="00390B8D">
      <w:pPr>
        <w:spacing w:after="0"/>
        <w:rPr>
          <w:rFonts w:ascii="Times New Roman" w:hAnsi="Times New Roman" w:cs="Times New Roman"/>
          <w:sz w:val="24"/>
          <w:szCs w:val="24"/>
        </w:rPr>
      </w:pPr>
      <w:r w:rsidRPr="00B64C0C">
        <w:rPr>
          <w:rFonts w:ascii="Times New Roman" w:hAnsi="Times New Roman" w:cs="Times New Roman"/>
          <w:b/>
          <w:sz w:val="24"/>
          <w:szCs w:val="24"/>
        </w:rPr>
        <w:t xml:space="preserve">Nick </w:t>
      </w:r>
      <w:proofErr w:type="gramStart"/>
      <w:r w:rsidRPr="00B64C0C">
        <w:rPr>
          <w:rFonts w:ascii="Times New Roman" w:hAnsi="Times New Roman" w:cs="Times New Roman"/>
          <w:b/>
          <w:sz w:val="24"/>
          <w:szCs w:val="24"/>
        </w:rPr>
        <w:t xml:space="preserve">Eggert  </w:t>
      </w:r>
      <w:r w:rsidRPr="00B64C0C">
        <w:rPr>
          <w:rFonts w:ascii="Times New Roman" w:hAnsi="Times New Roman" w:cs="Times New Roman"/>
          <w:sz w:val="24"/>
          <w:szCs w:val="24"/>
        </w:rPr>
        <w:t>05:36</w:t>
      </w:r>
      <w:proofErr w:type="gramEnd"/>
    </w:p>
    <w:p w14:paraId="55DB5100" w14:textId="77777777" w:rsidR="0028603C" w:rsidRPr="00B64C0C" w:rsidRDefault="00390B8D">
      <w:pPr>
        <w:spacing w:after="0"/>
        <w:rPr>
          <w:rFonts w:ascii="Times New Roman" w:hAnsi="Times New Roman" w:cs="Times New Roman"/>
          <w:sz w:val="24"/>
          <w:szCs w:val="24"/>
        </w:rPr>
      </w:pPr>
      <w:r w:rsidRPr="00B64C0C">
        <w:rPr>
          <w:rFonts w:ascii="Times New Roman" w:hAnsi="Times New Roman" w:cs="Times New Roman"/>
          <w:sz w:val="24"/>
          <w:szCs w:val="24"/>
        </w:rPr>
        <w:t>You're not like getting tested, normally?</w:t>
      </w:r>
    </w:p>
    <w:p w14:paraId="59BF5599" w14:textId="77777777" w:rsidR="0028603C" w:rsidRPr="00B64C0C" w:rsidRDefault="0028603C">
      <w:pPr>
        <w:spacing w:after="0"/>
        <w:rPr>
          <w:rFonts w:ascii="Times New Roman" w:hAnsi="Times New Roman" w:cs="Times New Roman"/>
          <w:sz w:val="24"/>
          <w:szCs w:val="24"/>
        </w:rPr>
      </w:pPr>
    </w:p>
    <w:p w14:paraId="1C43BE4D" w14:textId="77777777" w:rsidR="0028603C" w:rsidRPr="00B64C0C" w:rsidRDefault="00390B8D">
      <w:pPr>
        <w:spacing w:after="0"/>
        <w:rPr>
          <w:rFonts w:ascii="Times New Roman" w:hAnsi="Times New Roman" w:cs="Times New Roman"/>
          <w:sz w:val="24"/>
          <w:szCs w:val="24"/>
        </w:rPr>
      </w:pPr>
      <w:r w:rsidRPr="00B64C0C">
        <w:rPr>
          <w:rFonts w:ascii="Times New Roman" w:hAnsi="Times New Roman" w:cs="Times New Roman"/>
          <w:b/>
          <w:sz w:val="24"/>
          <w:szCs w:val="24"/>
        </w:rPr>
        <w:t xml:space="preserve">Katherine </w:t>
      </w:r>
      <w:proofErr w:type="spellStart"/>
      <w:proofErr w:type="gramStart"/>
      <w:r w:rsidRPr="00B64C0C">
        <w:rPr>
          <w:rFonts w:ascii="Times New Roman" w:hAnsi="Times New Roman" w:cs="Times New Roman"/>
          <w:b/>
          <w:sz w:val="24"/>
          <w:szCs w:val="24"/>
        </w:rPr>
        <w:t>Lauersdorf</w:t>
      </w:r>
      <w:proofErr w:type="spellEnd"/>
      <w:r w:rsidRPr="00B64C0C">
        <w:rPr>
          <w:rFonts w:ascii="Times New Roman" w:hAnsi="Times New Roman" w:cs="Times New Roman"/>
          <w:b/>
          <w:sz w:val="24"/>
          <w:szCs w:val="24"/>
        </w:rPr>
        <w:t xml:space="preserve">  </w:t>
      </w:r>
      <w:r w:rsidRPr="00B64C0C">
        <w:rPr>
          <w:rFonts w:ascii="Times New Roman" w:hAnsi="Times New Roman" w:cs="Times New Roman"/>
          <w:sz w:val="24"/>
          <w:szCs w:val="24"/>
        </w:rPr>
        <w:t>05:40</w:t>
      </w:r>
      <w:proofErr w:type="gramEnd"/>
    </w:p>
    <w:p w14:paraId="6DE86324" w14:textId="77777777" w:rsidR="0028603C" w:rsidRPr="00B64C0C" w:rsidRDefault="00390B8D">
      <w:pPr>
        <w:spacing w:after="0"/>
        <w:rPr>
          <w:rFonts w:ascii="Times New Roman" w:hAnsi="Times New Roman" w:cs="Times New Roman"/>
          <w:sz w:val="24"/>
          <w:szCs w:val="24"/>
        </w:rPr>
      </w:pPr>
      <w:r w:rsidRPr="00B64C0C">
        <w:rPr>
          <w:rFonts w:ascii="Times New Roman" w:hAnsi="Times New Roman" w:cs="Times New Roman"/>
          <w:sz w:val="24"/>
          <w:szCs w:val="24"/>
        </w:rPr>
        <w:t xml:space="preserve">The only testing that we do is just get a temperature check </w:t>
      </w:r>
      <w:r w:rsidRPr="00B64C0C">
        <w:rPr>
          <w:rFonts w:ascii="Times New Roman" w:hAnsi="Times New Roman" w:cs="Times New Roman"/>
          <w:sz w:val="24"/>
          <w:szCs w:val="24"/>
        </w:rPr>
        <w:t>before we walk in the building, so.</w:t>
      </w:r>
    </w:p>
    <w:p w14:paraId="07304DC0" w14:textId="77777777" w:rsidR="0028603C" w:rsidRPr="00B64C0C" w:rsidRDefault="0028603C">
      <w:pPr>
        <w:spacing w:after="0"/>
        <w:rPr>
          <w:rFonts w:ascii="Times New Roman" w:hAnsi="Times New Roman" w:cs="Times New Roman"/>
          <w:sz w:val="24"/>
          <w:szCs w:val="24"/>
        </w:rPr>
      </w:pPr>
    </w:p>
    <w:p w14:paraId="632360FE" w14:textId="77777777" w:rsidR="0028603C" w:rsidRPr="00B64C0C" w:rsidRDefault="00390B8D">
      <w:pPr>
        <w:spacing w:after="0"/>
        <w:rPr>
          <w:rFonts w:ascii="Times New Roman" w:hAnsi="Times New Roman" w:cs="Times New Roman"/>
          <w:sz w:val="24"/>
          <w:szCs w:val="24"/>
        </w:rPr>
      </w:pPr>
      <w:r w:rsidRPr="00B64C0C">
        <w:rPr>
          <w:rFonts w:ascii="Times New Roman" w:hAnsi="Times New Roman" w:cs="Times New Roman"/>
          <w:b/>
          <w:sz w:val="24"/>
          <w:szCs w:val="24"/>
        </w:rPr>
        <w:t xml:space="preserve">Nick </w:t>
      </w:r>
      <w:proofErr w:type="gramStart"/>
      <w:r w:rsidRPr="00B64C0C">
        <w:rPr>
          <w:rFonts w:ascii="Times New Roman" w:hAnsi="Times New Roman" w:cs="Times New Roman"/>
          <w:b/>
          <w:sz w:val="24"/>
          <w:szCs w:val="24"/>
        </w:rPr>
        <w:t xml:space="preserve">Eggert  </w:t>
      </w:r>
      <w:r w:rsidRPr="00B64C0C">
        <w:rPr>
          <w:rFonts w:ascii="Times New Roman" w:hAnsi="Times New Roman" w:cs="Times New Roman"/>
          <w:sz w:val="24"/>
          <w:szCs w:val="24"/>
        </w:rPr>
        <w:t>05:47</w:t>
      </w:r>
      <w:proofErr w:type="gramEnd"/>
    </w:p>
    <w:p w14:paraId="5F4CCA7C" w14:textId="77777777" w:rsidR="0028603C" w:rsidRPr="00B64C0C" w:rsidRDefault="00390B8D">
      <w:pPr>
        <w:spacing w:after="0"/>
        <w:rPr>
          <w:rFonts w:ascii="Times New Roman" w:hAnsi="Times New Roman" w:cs="Times New Roman"/>
          <w:sz w:val="24"/>
          <w:szCs w:val="24"/>
        </w:rPr>
      </w:pPr>
      <w:r w:rsidRPr="00B64C0C">
        <w:rPr>
          <w:rFonts w:ascii="Times New Roman" w:hAnsi="Times New Roman" w:cs="Times New Roman"/>
          <w:sz w:val="24"/>
          <w:szCs w:val="24"/>
        </w:rPr>
        <w:t xml:space="preserve">Alright. So overall, would you say like tensions are pretty high within the offices or like how </w:t>
      </w:r>
      <w:proofErr w:type="gramStart"/>
      <w:r w:rsidRPr="00B64C0C">
        <w:rPr>
          <w:rFonts w:ascii="Times New Roman" w:hAnsi="Times New Roman" w:cs="Times New Roman"/>
          <w:sz w:val="24"/>
          <w:szCs w:val="24"/>
        </w:rPr>
        <w:t>are  like</w:t>
      </w:r>
      <w:proofErr w:type="gramEnd"/>
      <w:r w:rsidRPr="00B64C0C">
        <w:rPr>
          <w:rFonts w:ascii="Times New Roman" w:hAnsi="Times New Roman" w:cs="Times New Roman"/>
          <w:sz w:val="24"/>
          <w:szCs w:val="24"/>
        </w:rPr>
        <w:t xml:space="preserve"> you and your coworkers feeling about all this?</w:t>
      </w:r>
    </w:p>
    <w:p w14:paraId="2000EB90" w14:textId="77777777" w:rsidR="0028603C" w:rsidRPr="00B64C0C" w:rsidRDefault="0028603C">
      <w:pPr>
        <w:spacing w:after="0"/>
        <w:rPr>
          <w:rFonts w:ascii="Times New Roman" w:hAnsi="Times New Roman" w:cs="Times New Roman"/>
          <w:sz w:val="24"/>
          <w:szCs w:val="24"/>
        </w:rPr>
      </w:pPr>
    </w:p>
    <w:p w14:paraId="5E59B818" w14:textId="77777777" w:rsidR="0028603C" w:rsidRPr="00B64C0C" w:rsidRDefault="00390B8D">
      <w:pPr>
        <w:spacing w:after="0"/>
        <w:rPr>
          <w:rFonts w:ascii="Times New Roman" w:hAnsi="Times New Roman" w:cs="Times New Roman"/>
          <w:sz w:val="24"/>
          <w:szCs w:val="24"/>
        </w:rPr>
      </w:pPr>
      <w:r w:rsidRPr="00B64C0C">
        <w:rPr>
          <w:rFonts w:ascii="Times New Roman" w:hAnsi="Times New Roman" w:cs="Times New Roman"/>
          <w:b/>
          <w:sz w:val="24"/>
          <w:szCs w:val="24"/>
        </w:rPr>
        <w:t xml:space="preserve">Katherine </w:t>
      </w:r>
      <w:proofErr w:type="spellStart"/>
      <w:proofErr w:type="gramStart"/>
      <w:r w:rsidRPr="00B64C0C">
        <w:rPr>
          <w:rFonts w:ascii="Times New Roman" w:hAnsi="Times New Roman" w:cs="Times New Roman"/>
          <w:b/>
          <w:sz w:val="24"/>
          <w:szCs w:val="24"/>
        </w:rPr>
        <w:t>Lauersdorf</w:t>
      </w:r>
      <w:proofErr w:type="spellEnd"/>
      <w:r w:rsidRPr="00B64C0C">
        <w:rPr>
          <w:rFonts w:ascii="Times New Roman" w:hAnsi="Times New Roman" w:cs="Times New Roman"/>
          <w:b/>
          <w:sz w:val="24"/>
          <w:szCs w:val="24"/>
        </w:rPr>
        <w:t xml:space="preserve">  </w:t>
      </w:r>
      <w:r w:rsidRPr="00B64C0C">
        <w:rPr>
          <w:rFonts w:ascii="Times New Roman" w:hAnsi="Times New Roman" w:cs="Times New Roman"/>
          <w:sz w:val="24"/>
          <w:szCs w:val="24"/>
        </w:rPr>
        <w:t>05:59</w:t>
      </w:r>
      <w:proofErr w:type="gramEnd"/>
    </w:p>
    <w:p w14:paraId="32F8672E" w14:textId="77777777" w:rsidR="0028603C" w:rsidRPr="00B64C0C" w:rsidRDefault="00390B8D">
      <w:pPr>
        <w:spacing w:after="0"/>
        <w:rPr>
          <w:rFonts w:ascii="Times New Roman" w:hAnsi="Times New Roman" w:cs="Times New Roman"/>
          <w:sz w:val="24"/>
          <w:szCs w:val="24"/>
        </w:rPr>
      </w:pPr>
      <w:r w:rsidRPr="00B64C0C">
        <w:rPr>
          <w:rFonts w:ascii="Times New Roman" w:hAnsi="Times New Roman" w:cs="Times New Roman"/>
          <w:sz w:val="24"/>
          <w:szCs w:val="24"/>
        </w:rPr>
        <w:t>A lot of, in the b</w:t>
      </w:r>
      <w:r w:rsidRPr="00B64C0C">
        <w:rPr>
          <w:rFonts w:ascii="Times New Roman" w:hAnsi="Times New Roman" w:cs="Times New Roman"/>
          <w:sz w:val="24"/>
          <w:szCs w:val="24"/>
        </w:rPr>
        <w:t xml:space="preserve">eginning, it was we got like, closer I feel because it was all new, it was different. And how do you </w:t>
      </w:r>
      <w:proofErr w:type="spellStart"/>
      <w:r w:rsidRPr="00B64C0C">
        <w:rPr>
          <w:rFonts w:ascii="Times New Roman" w:hAnsi="Times New Roman" w:cs="Times New Roman"/>
          <w:sz w:val="24"/>
          <w:szCs w:val="24"/>
        </w:rPr>
        <w:t>you</w:t>
      </w:r>
      <w:proofErr w:type="spellEnd"/>
      <w:r w:rsidRPr="00B64C0C">
        <w:rPr>
          <w:rFonts w:ascii="Times New Roman" w:hAnsi="Times New Roman" w:cs="Times New Roman"/>
          <w:sz w:val="24"/>
          <w:szCs w:val="24"/>
        </w:rPr>
        <w:t xml:space="preserve"> know, policies are changing all the time, like one minute, you can wear a surgical mask, the next minute, you can wear like a cloth mask and things. </w:t>
      </w:r>
      <w:proofErr w:type="gramStart"/>
      <w:r w:rsidRPr="00B64C0C">
        <w:rPr>
          <w:rFonts w:ascii="Times New Roman" w:hAnsi="Times New Roman" w:cs="Times New Roman"/>
          <w:sz w:val="24"/>
          <w:szCs w:val="24"/>
        </w:rPr>
        <w:t>So</w:t>
      </w:r>
      <w:proofErr w:type="gramEnd"/>
      <w:r w:rsidRPr="00B64C0C">
        <w:rPr>
          <w:rFonts w:ascii="Times New Roman" w:hAnsi="Times New Roman" w:cs="Times New Roman"/>
          <w:sz w:val="24"/>
          <w:szCs w:val="24"/>
        </w:rPr>
        <w:t xml:space="preserve"> we were just very flexible. And now I think everyone is just getting irritated. Because you can't do anything. You can't </w:t>
      </w:r>
      <w:proofErr w:type="gramStart"/>
      <w:r w:rsidRPr="00B64C0C">
        <w:rPr>
          <w:rFonts w:ascii="Times New Roman" w:hAnsi="Times New Roman" w:cs="Times New Roman"/>
          <w:sz w:val="24"/>
          <w:szCs w:val="24"/>
        </w:rPr>
        <w:t>really</w:t>
      </w:r>
      <w:proofErr w:type="gramEnd"/>
      <w:r w:rsidRPr="00B64C0C">
        <w:rPr>
          <w:rFonts w:ascii="Times New Roman" w:hAnsi="Times New Roman" w:cs="Times New Roman"/>
          <w:sz w:val="24"/>
          <w:szCs w:val="24"/>
        </w:rPr>
        <w:t xml:space="preserve"> I guess, release like stress. Because normally you can go out with your friends or you can go with, hang out with family and th</w:t>
      </w:r>
      <w:r w:rsidRPr="00B64C0C">
        <w:rPr>
          <w:rFonts w:ascii="Times New Roman" w:hAnsi="Times New Roman" w:cs="Times New Roman"/>
          <w:sz w:val="24"/>
          <w:szCs w:val="24"/>
        </w:rPr>
        <w:t>ings. And I think that's just really wearing on people. They're bringing it to work, if that makes sense.</w:t>
      </w:r>
    </w:p>
    <w:p w14:paraId="7E9B3037" w14:textId="77777777" w:rsidR="0028603C" w:rsidRPr="00B64C0C" w:rsidRDefault="0028603C">
      <w:pPr>
        <w:spacing w:after="0"/>
        <w:rPr>
          <w:rFonts w:ascii="Times New Roman" w:hAnsi="Times New Roman" w:cs="Times New Roman"/>
          <w:sz w:val="24"/>
          <w:szCs w:val="24"/>
        </w:rPr>
      </w:pPr>
    </w:p>
    <w:p w14:paraId="2295AC63" w14:textId="77777777" w:rsidR="0028603C" w:rsidRPr="00B64C0C" w:rsidRDefault="00390B8D">
      <w:pPr>
        <w:spacing w:after="0"/>
        <w:rPr>
          <w:rFonts w:ascii="Times New Roman" w:hAnsi="Times New Roman" w:cs="Times New Roman"/>
          <w:sz w:val="24"/>
          <w:szCs w:val="24"/>
        </w:rPr>
      </w:pPr>
      <w:r w:rsidRPr="00B64C0C">
        <w:rPr>
          <w:rFonts w:ascii="Times New Roman" w:hAnsi="Times New Roman" w:cs="Times New Roman"/>
          <w:b/>
          <w:sz w:val="24"/>
          <w:szCs w:val="24"/>
        </w:rPr>
        <w:t xml:space="preserve">Nick </w:t>
      </w:r>
      <w:proofErr w:type="gramStart"/>
      <w:r w:rsidRPr="00B64C0C">
        <w:rPr>
          <w:rFonts w:ascii="Times New Roman" w:hAnsi="Times New Roman" w:cs="Times New Roman"/>
          <w:b/>
          <w:sz w:val="24"/>
          <w:szCs w:val="24"/>
        </w:rPr>
        <w:t xml:space="preserve">Eggert  </w:t>
      </w:r>
      <w:r w:rsidRPr="00B64C0C">
        <w:rPr>
          <w:rFonts w:ascii="Times New Roman" w:hAnsi="Times New Roman" w:cs="Times New Roman"/>
          <w:sz w:val="24"/>
          <w:szCs w:val="24"/>
        </w:rPr>
        <w:t>06:41</w:t>
      </w:r>
      <w:proofErr w:type="gramEnd"/>
    </w:p>
    <w:p w14:paraId="630315EC" w14:textId="77777777" w:rsidR="0028603C" w:rsidRPr="00B64C0C" w:rsidRDefault="00390B8D">
      <w:pPr>
        <w:spacing w:after="0"/>
        <w:rPr>
          <w:rFonts w:ascii="Times New Roman" w:hAnsi="Times New Roman" w:cs="Times New Roman"/>
          <w:sz w:val="24"/>
          <w:szCs w:val="24"/>
        </w:rPr>
      </w:pPr>
      <w:r w:rsidRPr="00B64C0C">
        <w:rPr>
          <w:rFonts w:ascii="Times New Roman" w:hAnsi="Times New Roman" w:cs="Times New Roman"/>
          <w:sz w:val="24"/>
          <w:szCs w:val="24"/>
        </w:rPr>
        <w:t xml:space="preserve">Yeah. </w:t>
      </w:r>
      <w:proofErr w:type="gramStart"/>
      <w:r w:rsidRPr="00B64C0C">
        <w:rPr>
          <w:rFonts w:ascii="Times New Roman" w:hAnsi="Times New Roman" w:cs="Times New Roman"/>
          <w:sz w:val="24"/>
          <w:szCs w:val="24"/>
        </w:rPr>
        <w:t>So</w:t>
      </w:r>
      <w:proofErr w:type="gramEnd"/>
      <w:r w:rsidRPr="00B64C0C">
        <w:rPr>
          <w:rFonts w:ascii="Times New Roman" w:hAnsi="Times New Roman" w:cs="Times New Roman"/>
          <w:sz w:val="24"/>
          <w:szCs w:val="24"/>
        </w:rPr>
        <w:t xml:space="preserve"> you did mentioned like your family. Have you been in touch with them a lot? Have you been doing like zoom calls?</w:t>
      </w:r>
    </w:p>
    <w:p w14:paraId="086CF546" w14:textId="77777777" w:rsidR="0028603C" w:rsidRPr="00B64C0C" w:rsidRDefault="0028603C">
      <w:pPr>
        <w:spacing w:after="0"/>
        <w:rPr>
          <w:rFonts w:ascii="Times New Roman" w:hAnsi="Times New Roman" w:cs="Times New Roman"/>
          <w:sz w:val="24"/>
          <w:szCs w:val="24"/>
        </w:rPr>
      </w:pPr>
    </w:p>
    <w:p w14:paraId="570A3F8B" w14:textId="77777777" w:rsidR="0028603C" w:rsidRPr="00B64C0C" w:rsidRDefault="00390B8D">
      <w:pPr>
        <w:spacing w:after="0"/>
        <w:rPr>
          <w:rFonts w:ascii="Times New Roman" w:hAnsi="Times New Roman" w:cs="Times New Roman"/>
          <w:sz w:val="24"/>
          <w:szCs w:val="24"/>
        </w:rPr>
      </w:pPr>
      <w:r w:rsidRPr="00B64C0C">
        <w:rPr>
          <w:rFonts w:ascii="Times New Roman" w:hAnsi="Times New Roman" w:cs="Times New Roman"/>
          <w:b/>
          <w:sz w:val="24"/>
          <w:szCs w:val="24"/>
        </w:rPr>
        <w:t>Katheri</w:t>
      </w:r>
      <w:r w:rsidRPr="00B64C0C">
        <w:rPr>
          <w:rFonts w:ascii="Times New Roman" w:hAnsi="Times New Roman" w:cs="Times New Roman"/>
          <w:b/>
          <w:sz w:val="24"/>
          <w:szCs w:val="24"/>
        </w:rPr>
        <w:t xml:space="preserve">ne </w:t>
      </w:r>
      <w:proofErr w:type="spellStart"/>
      <w:proofErr w:type="gramStart"/>
      <w:r w:rsidRPr="00B64C0C">
        <w:rPr>
          <w:rFonts w:ascii="Times New Roman" w:hAnsi="Times New Roman" w:cs="Times New Roman"/>
          <w:b/>
          <w:sz w:val="24"/>
          <w:szCs w:val="24"/>
        </w:rPr>
        <w:t>Lauersdorf</w:t>
      </w:r>
      <w:proofErr w:type="spellEnd"/>
      <w:r w:rsidRPr="00B64C0C">
        <w:rPr>
          <w:rFonts w:ascii="Times New Roman" w:hAnsi="Times New Roman" w:cs="Times New Roman"/>
          <w:b/>
          <w:sz w:val="24"/>
          <w:szCs w:val="24"/>
        </w:rPr>
        <w:t xml:space="preserve">  </w:t>
      </w:r>
      <w:r w:rsidRPr="00B64C0C">
        <w:rPr>
          <w:rFonts w:ascii="Times New Roman" w:hAnsi="Times New Roman" w:cs="Times New Roman"/>
          <w:sz w:val="24"/>
          <w:szCs w:val="24"/>
        </w:rPr>
        <w:t>06:51</w:t>
      </w:r>
      <w:proofErr w:type="gramEnd"/>
    </w:p>
    <w:p w14:paraId="3F348B6B" w14:textId="77777777" w:rsidR="0028603C" w:rsidRPr="00B64C0C" w:rsidRDefault="00390B8D">
      <w:pPr>
        <w:spacing w:after="0"/>
        <w:rPr>
          <w:rFonts w:ascii="Times New Roman" w:hAnsi="Times New Roman" w:cs="Times New Roman"/>
          <w:sz w:val="24"/>
          <w:szCs w:val="24"/>
        </w:rPr>
      </w:pPr>
      <w:proofErr w:type="gramStart"/>
      <w:r w:rsidRPr="00B64C0C">
        <w:rPr>
          <w:rFonts w:ascii="Times New Roman" w:hAnsi="Times New Roman" w:cs="Times New Roman"/>
          <w:sz w:val="24"/>
          <w:szCs w:val="24"/>
        </w:rPr>
        <w:t>So</w:t>
      </w:r>
      <w:proofErr w:type="gramEnd"/>
      <w:r w:rsidRPr="00B64C0C">
        <w:rPr>
          <w:rFonts w:ascii="Times New Roman" w:hAnsi="Times New Roman" w:cs="Times New Roman"/>
          <w:sz w:val="24"/>
          <w:szCs w:val="24"/>
        </w:rPr>
        <w:t xml:space="preserve"> with my family, I have a little bit of a different situation. I currently live at home with my family, and everybody's considered an essential worker. So okay, so my parents own a trucking business. </w:t>
      </w:r>
      <w:proofErr w:type="gramStart"/>
      <w:r w:rsidRPr="00B64C0C">
        <w:rPr>
          <w:rFonts w:ascii="Times New Roman" w:hAnsi="Times New Roman" w:cs="Times New Roman"/>
          <w:sz w:val="24"/>
          <w:szCs w:val="24"/>
        </w:rPr>
        <w:t>So</w:t>
      </w:r>
      <w:proofErr w:type="gramEnd"/>
      <w:r w:rsidRPr="00B64C0C">
        <w:rPr>
          <w:rFonts w:ascii="Times New Roman" w:hAnsi="Times New Roman" w:cs="Times New Roman"/>
          <w:sz w:val="24"/>
          <w:szCs w:val="24"/>
        </w:rPr>
        <w:t xml:space="preserve"> I work at their </w:t>
      </w:r>
      <w:r w:rsidRPr="00B64C0C">
        <w:rPr>
          <w:rFonts w:ascii="Times New Roman" w:hAnsi="Times New Roman" w:cs="Times New Roman"/>
          <w:sz w:val="24"/>
          <w:szCs w:val="24"/>
        </w:rPr>
        <w:t xml:space="preserve">warehouse the days I'm not the clinic, and my mom runs the warehouse, my sister is there. And my brother and my dad drive truck over the road. And my sister's </w:t>
      </w:r>
      <w:proofErr w:type="spellStart"/>
      <w:r w:rsidRPr="00B64C0C">
        <w:rPr>
          <w:rFonts w:ascii="Times New Roman" w:hAnsi="Times New Roman" w:cs="Times New Roman"/>
          <w:sz w:val="24"/>
          <w:szCs w:val="24"/>
        </w:rPr>
        <w:t>fiance</w:t>
      </w:r>
      <w:proofErr w:type="spellEnd"/>
      <w:r w:rsidRPr="00B64C0C">
        <w:rPr>
          <w:rFonts w:ascii="Times New Roman" w:hAnsi="Times New Roman" w:cs="Times New Roman"/>
          <w:sz w:val="24"/>
          <w:szCs w:val="24"/>
        </w:rPr>
        <w:t xml:space="preserve"> also lives with us, and he drives over the road. So that really hasn't changed for us. So.</w:t>
      </w:r>
      <w:r w:rsidRPr="00B64C0C">
        <w:rPr>
          <w:rFonts w:ascii="Times New Roman" w:hAnsi="Times New Roman" w:cs="Times New Roman"/>
          <w:sz w:val="24"/>
          <w:szCs w:val="24"/>
        </w:rPr>
        <w:t xml:space="preserve"> But as far as like other friends or other elderly couples, we've been like doing a couple of zoom chats or like, for example, my friend's son just turned one about a month ago. </w:t>
      </w:r>
      <w:proofErr w:type="gramStart"/>
      <w:r w:rsidRPr="00B64C0C">
        <w:rPr>
          <w:rFonts w:ascii="Times New Roman" w:hAnsi="Times New Roman" w:cs="Times New Roman"/>
          <w:sz w:val="24"/>
          <w:szCs w:val="24"/>
        </w:rPr>
        <w:t>So</w:t>
      </w:r>
      <w:proofErr w:type="gramEnd"/>
      <w:r w:rsidRPr="00B64C0C">
        <w:rPr>
          <w:rFonts w:ascii="Times New Roman" w:hAnsi="Times New Roman" w:cs="Times New Roman"/>
          <w:sz w:val="24"/>
          <w:szCs w:val="24"/>
        </w:rPr>
        <w:t xml:space="preserve"> I drove up to Green Bay to do those parades. You know, but that's pretty mu</w:t>
      </w:r>
      <w:r w:rsidRPr="00B64C0C">
        <w:rPr>
          <w:rFonts w:ascii="Times New Roman" w:hAnsi="Times New Roman" w:cs="Times New Roman"/>
          <w:sz w:val="24"/>
          <w:szCs w:val="24"/>
        </w:rPr>
        <w:t>ch it, so.</w:t>
      </w:r>
    </w:p>
    <w:p w14:paraId="5DD54C21" w14:textId="77777777" w:rsidR="0028603C" w:rsidRPr="00B64C0C" w:rsidRDefault="0028603C">
      <w:pPr>
        <w:spacing w:after="0"/>
        <w:rPr>
          <w:rFonts w:ascii="Times New Roman" w:hAnsi="Times New Roman" w:cs="Times New Roman"/>
          <w:sz w:val="24"/>
          <w:szCs w:val="24"/>
        </w:rPr>
      </w:pPr>
    </w:p>
    <w:p w14:paraId="5AD67A09" w14:textId="77777777" w:rsidR="0028603C" w:rsidRPr="00B64C0C" w:rsidRDefault="00390B8D">
      <w:pPr>
        <w:spacing w:after="0"/>
        <w:rPr>
          <w:rFonts w:ascii="Times New Roman" w:hAnsi="Times New Roman" w:cs="Times New Roman"/>
          <w:sz w:val="24"/>
          <w:szCs w:val="24"/>
        </w:rPr>
      </w:pPr>
      <w:r w:rsidRPr="00B64C0C">
        <w:rPr>
          <w:rFonts w:ascii="Times New Roman" w:hAnsi="Times New Roman" w:cs="Times New Roman"/>
          <w:b/>
          <w:sz w:val="24"/>
          <w:szCs w:val="24"/>
        </w:rPr>
        <w:t xml:space="preserve">Nick </w:t>
      </w:r>
      <w:proofErr w:type="gramStart"/>
      <w:r w:rsidRPr="00B64C0C">
        <w:rPr>
          <w:rFonts w:ascii="Times New Roman" w:hAnsi="Times New Roman" w:cs="Times New Roman"/>
          <w:b/>
          <w:sz w:val="24"/>
          <w:szCs w:val="24"/>
        </w:rPr>
        <w:t xml:space="preserve">Eggert  </w:t>
      </w:r>
      <w:r w:rsidRPr="00B64C0C">
        <w:rPr>
          <w:rFonts w:ascii="Times New Roman" w:hAnsi="Times New Roman" w:cs="Times New Roman"/>
          <w:sz w:val="24"/>
          <w:szCs w:val="24"/>
        </w:rPr>
        <w:t>07:50</w:t>
      </w:r>
      <w:proofErr w:type="gramEnd"/>
    </w:p>
    <w:p w14:paraId="71148242" w14:textId="77777777" w:rsidR="0028603C" w:rsidRPr="00B64C0C" w:rsidRDefault="00390B8D">
      <w:pPr>
        <w:spacing w:after="0"/>
        <w:rPr>
          <w:rFonts w:ascii="Times New Roman" w:hAnsi="Times New Roman" w:cs="Times New Roman"/>
          <w:sz w:val="24"/>
          <w:szCs w:val="24"/>
        </w:rPr>
      </w:pPr>
      <w:r w:rsidRPr="00B64C0C">
        <w:rPr>
          <w:rFonts w:ascii="Times New Roman" w:hAnsi="Times New Roman" w:cs="Times New Roman"/>
          <w:sz w:val="24"/>
          <w:szCs w:val="24"/>
        </w:rPr>
        <w:t xml:space="preserve">I'm just wondering, because a lot of people, myself included, like we aren't able to see our family members as much. And </w:t>
      </w:r>
      <w:proofErr w:type="gramStart"/>
      <w:r w:rsidRPr="00B64C0C">
        <w:rPr>
          <w:rFonts w:ascii="Times New Roman" w:hAnsi="Times New Roman" w:cs="Times New Roman"/>
          <w:sz w:val="24"/>
          <w:szCs w:val="24"/>
        </w:rPr>
        <w:t>so</w:t>
      </w:r>
      <w:proofErr w:type="gramEnd"/>
      <w:r w:rsidRPr="00B64C0C">
        <w:rPr>
          <w:rFonts w:ascii="Times New Roman" w:hAnsi="Times New Roman" w:cs="Times New Roman"/>
          <w:sz w:val="24"/>
          <w:szCs w:val="24"/>
        </w:rPr>
        <w:t xml:space="preserve"> it's just interesting that you brought the trucking industry. </w:t>
      </w:r>
      <w:proofErr w:type="gramStart"/>
      <w:r w:rsidRPr="00B64C0C">
        <w:rPr>
          <w:rFonts w:ascii="Times New Roman" w:hAnsi="Times New Roman" w:cs="Times New Roman"/>
          <w:sz w:val="24"/>
          <w:szCs w:val="24"/>
        </w:rPr>
        <w:t>So</w:t>
      </w:r>
      <w:proofErr w:type="gramEnd"/>
      <w:r w:rsidRPr="00B64C0C">
        <w:rPr>
          <w:rFonts w:ascii="Times New Roman" w:hAnsi="Times New Roman" w:cs="Times New Roman"/>
          <w:sz w:val="24"/>
          <w:szCs w:val="24"/>
        </w:rPr>
        <w:t xml:space="preserve"> are you like </w:t>
      </w:r>
      <w:proofErr w:type="spellStart"/>
      <w:r w:rsidRPr="00B64C0C">
        <w:rPr>
          <w:rFonts w:ascii="Times New Roman" w:hAnsi="Times New Roman" w:cs="Times New Roman"/>
          <w:sz w:val="24"/>
          <w:szCs w:val="24"/>
        </w:rPr>
        <w:t xml:space="preserve">self </w:t>
      </w:r>
      <w:r w:rsidRPr="00B64C0C">
        <w:rPr>
          <w:rFonts w:ascii="Times New Roman" w:hAnsi="Times New Roman" w:cs="Times New Roman"/>
          <w:sz w:val="24"/>
          <w:szCs w:val="24"/>
        </w:rPr>
        <w:lastRenderedPageBreak/>
        <w:t>quarantine</w:t>
      </w:r>
      <w:proofErr w:type="spellEnd"/>
      <w:r w:rsidRPr="00B64C0C">
        <w:rPr>
          <w:rFonts w:ascii="Times New Roman" w:hAnsi="Times New Roman" w:cs="Times New Roman"/>
          <w:sz w:val="24"/>
          <w:szCs w:val="24"/>
        </w:rPr>
        <w:t xml:space="preserve"> away fr</w:t>
      </w:r>
      <w:r w:rsidRPr="00B64C0C">
        <w:rPr>
          <w:rFonts w:ascii="Times New Roman" w:hAnsi="Times New Roman" w:cs="Times New Roman"/>
          <w:sz w:val="24"/>
          <w:szCs w:val="24"/>
        </w:rPr>
        <w:t>om everyone else? Knowing that you have to go into the Vince Lombardi clinic? Are you still seeing each other on a daily basis?</w:t>
      </w:r>
    </w:p>
    <w:p w14:paraId="3AD619C2" w14:textId="77777777" w:rsidR="0028603C" w:rsidRPr="00B64C0C" w:rsidRDefault="0028603C">
      <w:pPr>
        <w:spacing w:after="0"/>
        <w:rPr>
          <w:rFonts w:ascii="Times New Roman" w:hAnsi="Times New Roman" w:cs="Times New Roman"/>
          <w:sz w:val="24"/>
          <w:szCs w:val="24"/>
        </w:rPr>
      </w:pPr>
    </w:p>
    <w:p w14:paraId="42A70403" w14:textId="77777777" w:rsidR="0028603C" w:rsidRPr="00B64C0C" w:rsidRDefault="00390B8D">
      <w:pPr>
        <w:spacing w:after="0"/>
        <w:rPr>
          <w:rFonts w:ascii="Times New Roman" w:hAnsi="Times New Roman" w:cs="Times New Roman"/>
          <w:sz w:val="24"/>
          <w:szCs w:val="24"/>
        </w:rPr>
      </w:pPr>
      <w:r w:rsidRPr="00B64C0C">
        <w:rPr>
          <w:rFonts w:ascii="Times New Roman" w:hAnsi="Times New Roman" w:cs="Times New Roman"/>
          <w:b/>
          <w:sz w:val="24"/>
          <w:szCs w:val="24"/>
        </w:rPr>
        <w:t xml:space="preserve">Katherine </w:t>
      </w:r>
      <w:proofErr w:type="spellStart"/>
      <w:proofErr w:type="gramStart"/>
      <w:r w:rsidRPr="00B64C0C">
        <w:rPr>
          <w:rFonts w:ascii="Times New Roman" w:hAnsi="Times New Roman" w:cs="Times New Roman"/>
          <w:b/>
          <w:sz w:val="24"/>
          <w:szCs w:val="24"/>
        </w:rPr>
        <w:t>Lauersdorf</w:t>
      </w:r>
      <w:proofErr w:type="spellEnd"/>
      <w:r w:rsidRPr="00B64C0C">
        <w:rPr>
          <w:rFonts w:ascii="Times New Roman" w:hAnsi="Times New Roman" w:cs="Times New Roman"/>
          <w:b/>
          <w:sz w:val="24"/>
          <w:szCs w:val="24"/>
        </w:rPr>
        <w:t xml:space="preserve">  </w:t>
      </w:r>
      <w:r w:rsidRPr="00B64C0C">
        <w:rPr>
          <w:rFonts w:ascii="Times New Roman" w:hAnsi="Times New Roman" w:cs="Times New Roman"/>
          <w:sz w:val="24"/>
          <w:szCs w:val="24"/>
        </w:rPr>
        <w:t>08:16</w:t>
      </w:r>
      <w:proofErr w:type="gramEnd"/>
    </w:p>
    <w:p w14:paraId="1C51CD72" w14:textId="77777777" w:rsidR="0028603C" w:rsidRPr="00B64C0C" w:rsidRDefault="00390B8D">
      <w:pPr>
        <w:spacing w:after="0"/>
        <w:rPr>
          <w:rFonts w:ascii="Times New Roman" w:hAnsi="Times New Roman" w:cs="Times New Roman"/>
          <w:sz w:val="24"/>
          <w:szCs w:val="24"/>
        </w:rPr>
      </w:pPr>
      <w:r w:rsidRPr="00B64C0C">
        <w:rPr>
          <w:rFonts w:ascii="Times New Roman" w:hAnsi="Times New Roman" w:cs="Times New Roman"/>
          <w:sz w:val="24"/>
          <w:szCs w:val="24"/>
        </w:rPr>
        <w:t>You mean my family?</w:t>
      </w:r>
    </w:p>
    <w:p w14:paraId="0943468A" w14:textId="77777777" w:rsidR="0028603C" w:rsidRPr="00B64C0C" w:rsidRDefault="0028603C">
      <w:pPr>
        <w:spacing w:after="0"/>
        <w:rPr>
          <w:rFonts w:ascii="Times New Roman" w:hAnsi="Times New Roman" w:cs="Times New Roman"/>
          <w:sz w:val="24"/>
          <w:szCs w:val="24"/>
        </w:rPr>
      </w:pPr>
    </w:p>
    <w:p w14:paraId="74F5D17B" w14:textId="77777777" w:rsidR="0028603C" w:rsidRPr="00B64C0C" w:rsidRDefault="00390B8D">
      <w:pPr>
        <w:spacing w:after="0"/>
        <w:rPr>
          <w:rFonts w:ascii="Times New Roman" w:hAnsi="Times New Roman" w:cs="Times New Roman"/>
          <w:sz w:val="24"/>
          <w:szCs w:val="24"/>
        </w:rPr>
      </w:pPr>
      <w:r w:rsidRPr="00B64C0C">
        <w:rPr>
          <w:rFonts w:ascii="Times New Roman" w:hAnsi="Times New Roman" w:cs="Times New Roman"/>
          <w:b/>
          <w:sz w:val="24"/>
          <w:szCs w:val="24"/>
        </w:rPr>
        <w:t xml:space="preserve">Nick </w:t>
      </w:r>
      <w:proofErr w:type="gramStart"/>
      <w:r w:rsidRPr="00B64C0C">
        <w:rPr>
          <w:rFonts w:ascii="Times New Roman" w:hAnsi="Times New Roman" w:cs="Times New Roman"/>
          <w:b/>
          <w:sz w:val="24"/>
          <w:szCs w:val="24"/>
        </w:rPr>
        <w:t xml:space="preserve">Eggert  </w:t>
      </w:r>
      <w:r w:rsidRPr="00B64C0C">
        <w:rPr>
          <w:rFonts w:ascii="Times New Roman" w:hAnsi="Times New Roman" w:cs="Times New Roman"/>
          <w:sz w:val="24"/>
          <w:szCs w:val="24"/>
        </w:rPr>
        <w:t>08:18</w:t>
      </w:r>
      <w:proofErr w:type="gramEnd"/>
    </w:p>
    <w:p w14:paraId="1572421D" w14:textId="77777777" w:rsidR="0028603C" w:rsidRPr="00B64C0C" w:rsidRDefault="00390B8D">
      <w:pPr>
        <w:spacing w:after="0"/>
        <w:rPr>
          <w:rFonts w:ascii="Times New Roman" w:hAnsi="Times New Roman" w:cs="Times New Roman"/>
          <w:sz w:val="24"/>
          <w:szCs w:val="24"/>
        </w:rPr>
      </w:pPr>
      <w:r w:rsidRPr="00B64C0C">
        <w:rPr>
          <w:rFonts w:ascii="Times New Roman" w:hAnsi="Times New Roman" w:cs="Times New Roman"/>
          <w:sz w:val="24"/>
          <w:szCs w:val="24"/>
        </w:rPr>
        <w:t xml:space="preserve">Yeah. </w:t>
      </w:r>
    </w:p>
    <w:p w14:paraId="5B5F11B3" w14:textId="77777777" w:rsidR="0028603C" w:rsidRPr="00B64C0C" w:rsidRDefault="0028603C">
      <w:pPr>
        <w:spacing w:after="0"/>
        <w:rPr>
          <w:rFonts w:ascii="Times New Roman" w:hAnsi="Times New Roman" w:cs="Times New Roman"/>
          <w:sz w:val="24"/>
          <w:szCs w:val="24"/>
        </w:rPr>
      </w:pPr>
    </w:p>
    <w:p w14:paraId="6936DE96" w14:textId="77777777" w:rsidR="0028603C" w:rsidRPr="00B64C0C" w:rsidRDefault="00390B8D">
      <w:pPr>
        <w:spacing w:after="0"/>
        <w:rPr>
          <w:rFonts w:ascii="Times New Roman" w:hAnsi="Times New Roman" w:cs="Times New Roman"/>
          <w:sz w:val="24"/>
          <w:szCs w:val="24"/>
        </w:rPr>
      </w:pPr>
      <w:r w:rsidRPr="00B64C0C">
        <w:rPr>
          <w:rFonts w:ascii="Times New Roman" w:hAnsi="Times New Roman" w:cs="Times New Roman"/>
          <w:b/>
          <w:sz w:val="24"/>
          <w:szCs w:val="24"/>
        </w:rPr>
        <w:t xml:space="preserve">Katherine </w:t>
      </w:r>
      <w:proofErr w:type="spellStart"/>
      <w:proofErr w:type="gramStart"/>
      <w:r w:rsidRPr="00B64C0C">
        <w:rPr>
          <w:rFonts w:ascii="Times New Roman" w:hAnsi="Times New Roman" w:cs="Times New Roman"/>
          <w:b/>
          <w:sz w:val="24"/>
          <w:szCs w:val="24"/>
        </w:rPr>
        <w:t>Lauersdorf</w:t>
      </w:r>
      <w:proofErr w:type="spellEnd"/>
      <w:r w:rsidRPr="00B64C0C">
        <w:rPr>
          <w:rFonts w:ascii="Times New Roman" w:hAnsi="Times New Roman" w:cs="Times New Roman"/>
          <w:b/>
          <w:sz w:val="24"/>
          <w:szCs w:val="24"/>
        </w:rPr>
        <w:t xml:space="preserve">  </w:t>
      </w:r>
      <w:r w:rsidRPr="00B64C0C">
        <w:rPr>
          <w:rFonts w:ascii="Times New Roman" w:hAnsi="Times New Roman" w:cs="Times New Roman"/>
          <w:sz w:val="24"/>
          <w:szCs w:val="24"/>
        </w:rPr>
        <w:t>08:18</w:t>
      </w:r>
      <w:proofErr w:type="gramEnd"/>
    </w:p>
    <w:p w14:paraId="7906032B" w14:textId="77777777" w:rsidR="0028603C" w:rsidRPr="00B64C0C" w:rsidRDefault="00390B8D">
      <w:pPr>
        <w:spacing w:after="0"/>
        <w:rPr>
          <w:rFonts w:ascii="Times New Roman" w:hAnsi="Times New Roman" w:cs="Times New Roman"/>
          <w:sz w:val="24"/>
          <w:szCs w:val="24"/>
        </w:rPr>
      </w:pPr>
      <w:r w:rsidRPr="00B64C0C">
        <w:rPr>
          <w:rFonts w:ascii="Times New Roman" w:hAnsi="Times New Roman" w:cs="Times New Roman"/>
          <w:sz w:val="24"/>
          <w:szCs w:val="24"/>
        </w:rPr>
        <w:t xml:space="preserve"> Yeah. Yeah, we see we still see each other every day. At the warehouse we have like an office, we have the office with the glass door that's locked, so no one can come in, the windows closed. That's pretty much where we're before it was open, so people ca</w:t>
      </w:r>
      <w:r w:rsidRPr="00B64C0C">
        <w:rPr>
          <w:rFonts w:ascii="Times New Roman" w:hAnsi="Times New Roman" w:cs="Times New Roman"/>
          <w:sz w:val="24"/>
          <w:szCs w:val="24"/>
        </w:rPr>
        <w:t>n just freely walk in and out of the office. So that's pretty much the only quarantine thing there. But as far as coming home and see my family every day, that has not changed, so.</w:t>
      </w:r>
    </w:p>
    <w:p w14:paraId="76B4914A" w14:textId="77777777" w:rsidR="0028603C" w:rsidRPr="00B64C0C" w:rsidRDefault="0028603C">
      <w:pPr>
        <w:spacing w:after="0"/>
        <w:rPr>
          <w:rFonts w:ascii="Times New Roman" w:hAnsi="Times New Roman" w:cs="Times New Roman"/>
          <w:sz w:val="24"/>
          <w:szCs w:val="24"/>
        </w:rPr>
      </w:pPr>
    </w:p>
    <w:p w14:paraId="0836A9B7" w14:textId="77777777" w:rsidR="0028603C" w:rsidRPr="00B64C0C" w:rsidRDefault="00390B8D">
      <w:pPr>
        <w:spacing w:after="0"/>
        <w:rPr>
          <w:rFonts w:ascii="Times New Roman" w:hAnsi="Times New Roman" w:cs="Times New Roman"/>
          <w:sz w:val="24"/>
          <w:szCs w:val="24"/>
        </w:rPr>
      </w:pPr>
      <w:r w:rsidRPr="00B64C0C">
        <w:rPr>
          <w:rFonts w:ascii="Times New Roman" w:hAnsi="Times New Roman" w:cs="Times New Roman"/>
          <w:b/>
          <w:sz w:val="24"/>
          <w:szCs w:val="24"/>
        </w:rPr>
        <w:t xml:space="preserve">Nick </w:t>
      </w:r>
      <w:proofErr w:type="gramStart"/>
      <w:r w:rsidRPr="00B64C0C">
        <w:rPr>
          <w:rFonts w:ascii="Times New Roman" w:hAnsi="Times New Roman" w:cs="Times New Roman"/>
          <w:b/>
          <w:sz w:val="24"/>
          <w:szCs w:val="24"/>
        </w:rPr>
        <w:t xml:space="preserve">Eggert  </w:t>
      </w:r>
      <w:r w:rsidRPr="00B64C0C">
        <w:rPr>
          <w:rFonts w:ascii="Times New Roman" w:hAnsi="Times New Roman" w:cs="Times New Roman"/>
          <w:sz w:val="24"/>
          <w:szCs w:val="24"/>
        </w:rPr>
        <w:t>08:51</w:t>
      </w:r>
      <w:proofErr w:type="gramEnd"/>
    </w:p>
    <w:p w14:paraId="34197F43" w14:textId="77777777" w:rsidR="0028603C" w:rsidRPr="00B64C0C" w:rsidRDefault="00390B8D">
      <w:pPr>
        <w:spacing w:after="0"/>
        <w:rPr>
          <w:rFonts w:ascii="Times New Roman" w:hAnsi="Times New Roman" w:cs="Times New Roman"/>
          <w:sz w:val="24"/>
          <w:szCs w:val="24"/>
        </w:rPr>
      </w:pPr>
      <w:r w:rsidRPr="00B64C0C">
        <w:rPr>
          <w:rFonts w:ascii="Times New Roman" w:hAnsi="Times New Roman" w:cs="Times New Roman"/>
          <w:sz w:val="24"/>
          <w:szCs w:val="24"/>
        </w:rPr>
        <w:t xml:space="preserve">Alright, I think I'm </w:t>
      </w:r>
      <w:proofErr w:type="spellStart"/>
      <w:r w:rsidRPr="00B64C0C">
        <w:rPr>
          <w:rFonts w:ascii="Times New Roman" w:hAnsi="Times New Roman" w:cs="Times New Roman"/>
          <w:sz w:val="24"/>
          <w:szCs w:val="24"/>
        </w:rPr>
        <w:t>gonna</w:t>
      </w:r>
      <w:proofErr w:type="spellEnd"/>
      <w:r w:rsidRPr="00B64C0C">
        <w:rPr>
          <w:rFonts w:ascii="Times New Roman" w:hAnsi="Times New Roman" w:cs="Times New Roman"/>
          <w:sz w:val="24"/>
          <w:szCs w:val="24"/>
        </w:rPr>
        <w:t xml:space="preserve"> switch off topics here. </w:t>
      </w:r>
    </w:p>
    <w:p w14:paraId="51340681" w14:textId="77777777" w:rsidR="0028603C" w:rsidRPr="00B64C0C" w:rsidRDefault="0028603C">
      <w:pPr>
        <w:spacing w:after="0"/>
        <w:rPr>
          <w:rFonts w:ascii="Times New Roman" w:hAnsi="Times New Roman" w:cs="Times New Roman"/>
          <w:sz w:val="24"/>
          <w:szCs w:val="24"/>
        </w:rPr>
      </w:pPr>
    </w:p>
    <w:p w14:paraId="53EA628C" w14:textId="77777777" w:rsidR="0028603C" w:rsidRPr="00B64C0C" w:rsidRDefault="00390B8D">
      <w:pPr>
        <w:spacing w:after="0"/>
        <w:rPr>
          <w:rFonts w:ascii="Times New Roman" w:hAnsi="Times New Roman" w:cs="Times New Roman"/>
          <w:sz w:val="24"/>
          <w:szCs w:val="24"/>
        </w:rPr>
      </w:pPr>
      <w:r w:rsidRPr="00B64C0C">
        <w:rPr>
          <w:rFonts w:ascii="Times New Roman" w:hAnsi="Times New Roman" w:cs="Times New Roman"/>
          <w:b/>
          <w:sz w:val="24"/>
          <w:szCs w:val="24"/>
        </w:rPr>
        <w:t>Ka</w:t>
      </w:r>
      <w:r w:rsidRPr="00B64C0C">
        <w:rPr>
          <w:rFonts w:ascii="Times New Roman" w:hAnsi="Times New Roman" w:cs="Times New Roman"/>
          <w:b/>
          <w:sz w:val="24"/>
          <w:szCs w:val="24"/>
        </w:rPr>
        <w:t xml:space="preserve">therine </w:t>
      </w:r>
      <w:proofErr w:type="spellStart"/>
      <w:proofErr w:type="gramStart"/>
      <w:r w:rsidRPr="00B64C0C">
        <w:rPr>
          <w:rFonts w:ascii="Times New Roman" w:hAnsi="Times New Roman" w:cs="Times New Roman"/>
          <w:b/>
          <w:sz w:val="24"/>
          <w:szCs w:val="24"/>
        </w:rPr>
        <w:t>Lauersdorf</w:t>
      </w:r>
      <w:proofErr w:type="spellEnd"/>
      <w:r w:rsidRPr="00B64C0C">
        <w:rPr>
          <w:rFonts w:ascii="Times New Roman" w:hAnsi="Times New Roman" w:cs="Times New Roman"/>
          <w:b/>
          <w:sz w:val="24"/>
          <w:szCs w:val="24"/>
        </w:rPr>
        <w:t xml:space="preserve">  </w:t>
      </w:r>
      <w:r w:rsidRPr="00B64C0C">
        <w:rPr>
          <w:rFonts w:ascii="Times New Roman" w:hAnsi="Times New Roman" w:cs="Times New Roman"/>
          <w:sz w:val="24"/>
          <w:szCs w:val="24"/>
        </w:rPr>
        <w:t>08:55</w:t>
      </w:r>
      <w:proofErr w:type="gramEnd"/>
    </w:p>
    <w:p w14:paraId="61D36CF9" w14:textId="77777777" w:rsidR="0028603C" w:rsidRPr="00B64C0C" w:rsidRDefault="00390B8D">
      <w:pPr>
        <w:spacing w:after="0"/>
        <w:rPr>
          <w:rFonts w:ascii="Times New Roman" w:hAnsi="Times New Roman" w:cs="Times New Roman"/>
          <w:sz w:val="24"/>
          <w:szCs w:val="24"/>
        </w:rPr>
      </w:pPr>
      <w:r w:rsidRPr="00B64C0C">
        <w:rPr>
          <w:rFonts w:ascii="Times New Roman" w:hAnsi="Times New Roman" w:cs="Times New Roman"/>
          <w:sz w:val="24"/>
          <w:szCs w:val="24"/>
        </w:rPr>
        <w:t xml:space="preserve">Okay. </w:t>
      </w:r>
    </w:p>
    <w:p w14:paraId="07087DAD" w14:textId="77777777" w:rsidR="0028603C" w:rsidRPr="00B64C0C" w:rsidRDefault="0028603C">
      <w:pPr>
        <w:spacing w:after="0"/>
        <w:rPr>
          <w:rFonts w:ascii="Times New Roman" w:hAnsi="Times New Roman" w:cs="Times New Roman"/>
          <w:sz w:val="24"/>
          <w:szCs w:val="24"/>
        </w:rPr>
      </w:pPr>
    </w:p>
    <w:p w14:paraId="6BCA1AEE" w14:textId="77777777" w:rsidR="0028603C" w:rsidRPr="00B64C0C" w:rsidRDefault="00390B8D">
      <w:pPr>
        <w:spacing w:after="0"/>
        <w:rPr>
          <w:rFonts w:ascii="Times New Roman" w:hAnsi="Times New Roman" w:cs="Times New Roman"/>
          <w:sz w:val="24"/>
          <w:szCs w:val="24"/>
        </w:rPr>
      </w:pPr>
      <w:r w:rsidRPr="00B64C0C">
        <w:rPr>
          <w:rFonts w:ascii="Times New Roman" w:hAnsi="Times New Roman" w:cs="Times New Roman"/>
          <w:b/>
          <w:sz w:val="24"/>
          <w:szCs w:val="24"/>
        </w:rPr>
        <w:t xml:space="preserve">Nick </w:t>
      </w:r>
      <w:proofErr w:type="gramStart"/>
      <w:r w:rsidRPr="00B64C0C">
        <w:rPr>
          <w:rFonts w:ascii="Times New Roman" w:hAnsi="Times New Roman" w:cs="Times New Roman"/>
          <w:b/>
          <w:sz w:val="24"/>
          <w:szCs w:val="24"/>
        </w:rPr>
        <w:t xml:space="preserve">Eggert  </w:t>
      </w:r>
      <w:r w:rsidRPr="00B64C0C">
        <w:rPr>
          <w:rFonts w:ascii="Times New Roman" w:hAnsi="Times New Roman" w:cs="Times New Roman"/>
          <w:sz w:val="24"/>
          <w:szCs w:val="24"/>
        </w:rPr>
        <w:t>08:56</w:t>
      </w:r>
      <w:proofErr w:type="gramEnd"/>
    </w:p>
    <w:p w14:paraId="4378086F" w14:textId="77777777" w:rsidR="0028603C" w:rsidRPr="00B64C0C" w:rsidRDefault="00390B8D">
      <w:pPr>
        <w:spacing w:after="0"/>
        <w:rPr>
          <w:rFonts w:ascii="Times New Roman" w:hAnsi="Times New Roman" w:cs="Times New Roman"/>
          <w:sz w:val="24"/>
          <w:szCs w:val="24"/>
        </w:rPr>
      </w:pPr>
      <w:r w:rsidRPr="00B64C0C">
        <w:rPr>
          <w:rFonts w:ascii="Times New Roman" w:hAnsi="Times New Roman" w:cs="Times New Roman"/>
          <w:sz w:val="24"/>
          <w:szCs w:val="24"/>
        </w:rPr>
        <w:t>You say you're from Sheboygan, Wisconsin. How do you think the community is reacting to all this?</w:t>
      </w:r>
    </w:p>
    <w:p w14:paraId="6EE85A6C" w14:textId="77777777" w:rsidR="0028603C" w:rsidRPr="00B64C0C" w:rsidRDefault="0028603C">
      <w:pPr>
        <w:spacing w:after="0"/>
        <w:rPr>
          <w:rFonts w:ascii="Times New Roman" w:hAnsi="Times New Roman" w:cs="Times New Roman"/>
          <w:sz w:val="24"/>
          <w:szCs w:val="24"/>
        </w:rPr>
      </w:pPr>
    </w:p>
    <w:p w14:paraId="62E1C1BD" w14:textId="77777777" w:rsidR="0028603C" w:rsidRPr="00B64C0C" w:rsidRDefault="00390B8D">
      <w:pPr>
        <w:spacing w:after="0"/>
        <w:rPr>
          <w:rFonts w:ascii="Times New Roman" w:hAnsi="Times New Roman" w:cs="Times New Roman"/>
          <w:sz w:val="24"/>
          <w:szCs w:val="24"/>
        </w:rPr>
      </w:pPr>
      <w:r w:rsidRPr="00B64C0C">
        <w:rPr>
          <w:rFonts w:ascii="Times New Roman" w:hAnsi="Times New Roman" w:cs="Times New Roman"/>
          <w:b/>
          <w:sz w:val="24"/>
          <w:szCs w:val="24"/>
        </w:rPr>
        <w:t xml:space="preserve">Katherine </w:t>
      </w:r>
      <w:proofErr w:type="spellStart"/>
      <w:proofErr w:type="gramStart"/>
      <w:r w:rsidRPr="00B64C0C">
        <w:rPr>
          <w:rFonts w:ascii="Times New Roman" w:hAnsi="Times New Roman" w:cs="Times New Roman"/>
          <w:b/>
          <w:sz w:val="24"/>
          <w:szCs w:val="24"/>
        </w:rPr>
        <w:t>Lauersdorf</w:t>
      </w:r>
      <w:proofErr w:type="spellEnd"/>
      <w:r w:rsidRPr="00B64C0C">
        <w:rPr>
          <w:rFonts w:ascii="Times New Roman" w:hAnsi="Times New Roman" w:cs="Times New Roman"/>
          <w:b/>
          <w:sz w:val="24"/>
          <w:szCs w:val="24"/>
        </w:rPr>
        <w:t xml:space="preserve">  </w:t>
      </w:r>
      <w:r w:rsidRPr="00B64C0C">
        <w:rPr>
          <w:rFonts w:ascii="Times New Roman" w:hAnsi="Times New Roman" w:cs="Times New Roman"/>
          <w:sz w:val="24"/>
          <w:szCs w:val="24"/>
        </w:rPr>
        <w:t>09:03</w:t>
      </w:r>
      <w:proofErr w:type="gramEnd"/>
    </w:p>
    <w:p w14:paraId="09D26E11" w14:textId="77777777" w:rsidR="0028603C" w:rsidRPr="00B64C0C" w:rsidRDefault="00390B8D">
      <w:pPr>
        <w:spacing w:after="0"/>
        <w:rPr>
          <w:rFonts w:ascii="Times New Roman" w:hAnsi="Times New Roman" w:cs="Times New Roman"/>
          <w:sz w:val="24"/>
          <w:szCs w:val="24"/>
        </w:rPr>
      </w:pPr>
      <w:r w:rsidRPr="00B64C0C">
        <w:rPr>
          <w:rFonts w:ascii="Times New Roman" w:hAnsi="Times New Roman" w:cs="Times New Roman"/>
          <w:sz w:val="24"/>
          <w:szCs w:val="24"/>
        </w:rPr>
        <w:t>How did who react?</w:t>
      </w:r>
    </w:p>
    <w:p w14:paraId="68D5460F" w14:textId="77777777" w:rsidR="0028603C" w:rsidRPr="00B64C0C" w:rsidRDefault="0028603C">
      <w:pPr>
        <w:spacing w:after="0"/>
        <w:rPr>
          <w:rFonts w:ascii="Times New Roman" w:hAnsi="Times New Roman" w:cs="Times New Roman"/>
          <w:sz w:val="24"/>
          <w:szCs w:val="24"/>
        </w:rPr>
      </w:pPr>
    </w:p>
    <w:p w14:paraId="58ED9D04" w14:textId="77777777" w:rsidR="0028603C" w:rsidRPr="00B64C0C" w:rsidRDefault="00390B8D">
      <w:pPr>
        <w:spacing w:after="0"/>
        <w:rPr>
          <w:rFonts w:ascii="Times New Roman" w:hAnsi="Times New Roman" w:cs="Times New Roman"/>
          <w:sz w:val="24"/>
          <w:szCs w:val="24"/>
        </w:rPr>
      </w:pPr>
      <w:r w:rsidRPr="00B64C0C">
        <w:rPr>
          <w:rFonts w:ascii="Times New Roman" w:hAnsi="Times New Roman" w:cs="Times New Roman"/>
          <w:b/>
          <w:sz w:val="24"/>
          <w:szCs w:val="24"/>
        </w:rPr>
        <w:t xml:space="preserve">Nick </w:t>
      </w:r>
      <w:proofErr w:type="gramStart"/>
      <w:r w:rsidRPr="00B64C0C">
        <w:rPr>
          <w:rFonts w:ascii="Times New Roman" w:hAnsi="Times New Roman" w:cs="Times New Roman"/>
          <w:b/>
          <w:sz w:val="24"/>
          <w:szCs w:val="24"/>
        </w:rPr>
        <w:t xml:space="preserve">Eggert  </w:t>
      </w:r>
      <w:r w:rsidRPr="00B64C0C">
        <w:rPr>
          <w:rFonts w:ascii="Times New Roman" w:hAnsi="Times New Roman" w:cs="Times New Roman"/>
          <w:sz w:val="24"/>
          <w:szCs w:val="24"/>
        </w:rPr>
        <w:t>09:05</w:t>
      </w:r>
      <w:proofErr w:type="gramEnd"/>
    </w:p>
    <w:p w14:paraId="2EAD8E0D" w14:textId="77777777" w:rsidR="0028603C" w:rsidRPr="00B64C0C" w:rsidRDefault="00390B8D">
      <w:pPr>
        <w:spacing w:after="0"/>
        <w:rPr>
          <w:rFonts w:ascii="Times New Roman" w:hAnsi="Times New Roman" w:cs="Times New Roman"/>
          <w:sz w:val="24"/>
          <w:szCs w:val="24"/>
        </w:rPr>
      </w:pPr>
      <w:r w:rsidRPr="00B64C0C">
        <w:rPr>
          <w:rFonts w:ascii="Times New Roman" w:hAnsi="Times New Roman" w:cs="Times New Roman"/>
          <w:sz w:val="24"/>
          <w:szCs w:val="24"/>
        </w:rPr>
        <w:t>The community so like Sheboygan?</w:t>
      </w:r>
    </w:p>
    <w:p w14:paraId="532F5C44" w14:textId="77777777" w:rsidR="0028603C" w:rsidRPr="00B64C0C" w:rsidRDefault="0028603C">
      <w:pPr>
        <w:spacing w:after="0"/>
        <w:rPr>
          <w:rFonts w:ascii="Times New Roman" w:hAnsi="Times New Roman" w:cs="Times New Roman"/>
          <w:sz w:val="24"/>
          <w:szCs w:val="24"/>
        </w:rPr>
      </w:pPr>
    </w:p>
    <w:p w14:paraId="5AF38AD9" w14:textId="77777777" w:rsidR="0028603C" w:rsidRPr="00B64C0C" w:rsidRDefault="00390B8D">
      <w:pPr>
        <w:spacing w:after="0"/>
        <w:rPr>
          <w:rFonts w:ascii="Times New Roman" w:hAnsi="Times New Roman" w:cs="Times New Roman"/>
          <w:sz w:val="24"/>
          <w:szCs w:val="24"/>
        </w:rPr>
      </w:pPr>
      <w:r w:rsidRPr="00B64C0C">
        <w:rPr>
          <w:rFonts w:ascii="Times New Roman" w:hAnsi="Times New Roman" w:cs="Times New Roman"/>
          <w:b/>
          <w:sz w:val="24"/>
          <w:szCs w:val="24"/>
        </w:rPr>
        <w:t>Kat</w:t>
      </w:r>
      <w:r w:rsidRPr="00B64C0C">
        <w:rPr>
          <w:rFonts w:ascii="Times New Roman" w:hAnsi="Times New Roman" w:cs="Times New Roman"/>
          <w:b/>
          <w:sz w:val="24"/>
          <w:szCs w:val="24"/>
        </w:rPr>
        <w:t xml:space="preserve">herine </w:t>
      </w:r>
      <w:proofErr w:type="spellStart"/>
      <w:proofErr w:type="gramStart"/>
      <w:r w:rsidRPr="00B64C0C">
        <w:rPr>
          <w:rFonts w:ascii="Times New Roman" w:hAnsi="Times New Roman" w:cs="Times New Roman"/>
          <w:b/>
          <w:sz w:val="24"/>
          <w:szCs w:val="24"/>
        </w:rPr>
        <w:t>Lauersdorf</w:t>
      </w:r>
      <w:proofErr w:type="spellEnd"/>
      <w:r w:rsidRPr="00B64C0C">
        <w:rPr>
          <w:rFonts w:ascii="Times New Roman" w:hAnsi="Times New Roman" w:cs="Times New Roman"/>
          <w:b/>
          <w:sz w:val="24"/>
          <w:szCs w:val="24"/>
        </w:rPr>
        <w:t xml:space="preserve">  </w:t>
      </w:r>
      <w:r w:rsidRPr="00B64C0C">
        <w:rPr>
          <w:rFonts w:ascii="Times New Roman" w:hAnsi="Times New Roman" w:cs="Times New Roman"/>
          <w:sz w:val="24"/>
          <w:szCs w:val="24"/>
        </w:rPr>
        <w:t>09:09</w:t>
      </w:r>
      <w:proofErr w:type="gramEnd"/>
    </w:p>
    <w:p w14:paraId="4C22811F" w14:textId="77777777" w:rsidR="0028603C" w:rsidRPr="00B64C0C" w:rsidRDefault="00390B8D">
      <w:pPr>
        <w:spacing w:after="0"/>
        <w:rPr>
          <w:rFonts w:ascii="Times New Roman" w:hAnsi="Times New Roman" w:cs="Times New Roman"/>
          <w:sz w:val="24"/>
          <w:szCs w:val="24"/>
        </w:rPr>
      </w:pPr>
      <w:r w:rsidRPr="00B64C0C">
        <w:rPr>
          <w:rFonts w:ascii="Times New Roman" w:hAnsi="Times New Roman" w:cs="Times New Roman"/>
          <w:sz w:val="24"/>
          <w:szCs w:val="24"/>
        </w:rPr>
        <w:t xml:space="preserve">Um it's hard. </w:t>
      </w:r>
      <w:proofErr w:type="gramStart"/>
      <w:r w:rsidRPr="00B64C0C">
        <w:rPr>
          <w:rFonts w:ascii="Times New Roman" w:hAnsi="Times New Roman" w:cs="Times New Roman"/>
          <w:sz w:val="24"/>
          <w:szCs w:val="24"/>
        </w:rPr>
        <w:t>So</w:t>
      </w:r>
      <w:proofErr w:type="gramEnd"/>
      <w:r w:rsidRPr="00B64C0C">
        <w:rPr>
          <w:rFonts w:ascii="Times New Roman" w:hAnsi="Times New Roman" w:cs="Times New Roman"/>
          <w:sz w:val="24"/>
          <w:szCs w:val="24"/>
        </w:rPr>
        <w:t xml:space="preserve"> like, in the beginning, I think people panicked because they didn't know what to expect. But now I think people are not, they're not really obeying the </w:t>
      </w:r>
      <w:proofErr w:type="gramStart"/>
      <w:r w:rsidRPr="00B64C0C">
        <w:rPr>
          <w:rFonts w:ascii="Times New Roman" w:hAnsi="Times New Roman" w:cs="Times New Roman"/>
          <w:sz w:val="24"/>
          <w:szCs w:val="24"/>
        </w:rPr>
        <w:t>stay at home</w:t>
      </w:r>
      <w:proofErr w:type="gramEnd"/>
      <w:r w:rsidRPr="00B64C0C">
        <w:rPr>
          <w:rFonts w:ascii="Times New Roman" w:hAnsi="Times New Roman" w:cs="Times New Roman"/>
          <w:sz w:val="24"/>
          <w:szCs w:val="24"/>
        </w:rPr>
        <w:t xml:space="preserve"> order. At least I don't think they are. </w:t>
      </w:r>
      <w:proofErr w:type="gramStart"/>
      <w:r w:rsidRPr="00B64C0C">
        <w:rPr>
          <w:rFonts w:ascii="Times New Roman" w:hAnsi="Times New Roman" w:cs="Times New Roman"/>
          <w:sz w:val="24"/>
          <w:szCs w:val="24"/>
        </w:rPr>
        <w:t>So</w:t>
      </w:r>
      <w:proofErr w:type="gramEnd"/>
      <w:r w:rsidRPr="00B64C0C">
        <w:rPr>
          <w:rFonts w:ascii="Times New Roman" w:hAnsi="Times New Roman" w:cs="Times New Roman"/>
          <w:sz w:val="24"/>
          <w:szCs w:val="24"/>
        </w:rPr>
        <w:t xml:space="preserve"> I feel</w:t>
      </w:r>
      <w:r w:rsidRPr="00B64C0C">
        <w:rPr>
          <w:rFonts w:ascii="Times New Roman" w:hAnsi="Times New Roman" w:cs="Times New Roman"/>
          <w:sz w:val="24"/>
          <w:szCs w:val="24"/>
        </w:rPr>
        <w:t xml:space="preserve"> like it lost its intensity or its scare or whatever you want to call it, so.</w:t>
      </w:r>
    </w:p>
    <w:p w14:paraId="62C05761" w14:textId="77777777" w:rsidR="0028603C" w:rsidRPr="00B64C0C" w:rsidRDefault="0028603C">
      <w:pPr>
        <w:spacing w:after="0"/>
        <w:rPr>
          <w:rFonts w:ascii="Times New Roman" w:hAnsi="Times New Roman" w:cs="Times New Roman"/>
          <w:sz w:val="24"/>
          <w:szCs w:val="24"/>
        </w:rPr>
      </w:pPr>
    </w:p>
    <w:p w14:paraId="07E50B45" w14:textId="77777777" w:rsidR="0028603C" w:rsidRPr="00B64C0C" w:rsidRDefault="00390B8D">
      <w:pPr>
        <w:spacing w:after="0"/>
        <w:rPr>
          <w:rFonts w:ascii="Times New Roman" w:hAnsi="Times New Roman" w:cs="Times New Roman"/>
          <w:sz w:val="24"/>
          <w:szCs w:val="24"/>
        </w:rPr>
      </w:pPr>
      <w:r w:rsidRPr="00B64C0C">
        <w:rPr>
          <w:rFonts w:ascii="Times New Roman" w:hAnsi="Times New Roman" w:cs="Times New Roman"/>
          <w:b/>
          <w:sz w:val="24"/>
          <w:szCs w:val="24"/>
        </w:rPr>
        <w:t xml:space="preserve">Nick </w:t>
      </w:r>
      <w:proofErr w:type="gramStart"/>
      <w:r w:rsidRPr="00B64C0C">
        <w:rPr>
          <w:rFonts w:ascii="Times New Roman" w:hAnsi="Times New Roman" w:cs="Times New Roman"/>
          <w:b/>
          <w:sz w:val="24"/>
          <w:szCs w:val="24"/>
        </w:rPr>
        <w:t xml:space="preserve">Eggert  </w:t>
      </w:r>
      <w:r w:rsidRPr="00B64C0C">
        <w:rPr>
          <w:rFonts w:ascii="Times New Roman" w:hAnsi="Times New Roman" w:cs="Times New Roman"/>
          <w:sz w:val="24"/>
          <w:szCs w:val="24"/>
        </w:rPr>
        <w:t>09:36</w:t>
      </w:r>
      <w:proofErr w:type="gramEnd"/>
    </w:p>
    <w:p w14:paraId="78EE002C" w14:textId="77777777" w:rsidR="0028603C" w:rsidRPr="00B64C0C" w:rsidRDefault="00390B8D">
      <w:pPr>
        <w:spacing w:after="0"/>
        <w:rPr>
          <w:rFonts w:ascii="Times New Roman" w:hAnsi="Times New Roman" w:cs="Times New Roman"/>
          <w:sz w:val="24"/>
          <w:szCs w:val="24"/>
        </w:rPr>
      </w:pPr>
      <w:r w:rsidRPr="00B64C0C">
        <w:rPr>
          <w:rFonts w:ascii="Times New Roman" w:hAnsi="Times New Roman" w:cs="Times New Roman"/>
          <w:sz w:val="24"/>
          <w:szCs w:val="24"/>
        </w:rPr>
        <w:t xml:space="preserve">Right, I think a lot of people like you said just want to get out and about they're already tired of this. </w:t>
      </w:r>
    </w:p>
    <w:p w14:paraId="5D899B55" w14:textId="77777777" w:rsidR="0028603C" w:rsidRPr="00B64C0C" w:rsidRDefault="0028603C">
      <w:pPr>
        <w:spacing w:after="0"/>
        <w:rPr>
          <w:rFonts w:ascii="Times New Roman" w:hAnsi="Times New Roman" w:cs="Times New Roman"/>
          <w:sz w:val="24"/>
          <w:szCs w:val="24"/>
        </w:rPr>
      </w:pPr>
    </w:p>
    <w:p w14:paraId="0318F5C2" w14:textId="77777777" w:rsidR="0028603C" w:rsidRPr="00B64C0C" w:rsidRDefault="00390B8D">
      <w:pPr>
        <w:spacing w:after="0"/>
        <w:rPr>
          <w:rFonts w:ascii="Times New Roman" w:hAnsi="Times New Roman" w:cs="Times New Roman"/>
          <w:sz w:val="24"/>
          <w:szCs w:val="24"/>
        </w:rPr>
      </w:pPr>
      <w:r w:rsidRPr="00B64C0C">
        <w:rPr>
          <w:rFonts w:ascii="Times New Roman" w:hAnsi="Times New Roman" w:cs="Times New Roman"/>
          <w:b/>
          <w:sz w:val="24"/>
          <w:szCs w:val="24"/>
        </w:rPr>
        <w:t xml:space="preserve">Katherine </w:t>
      </w:r>
      <w:proofErr w:type="spellStart"/>
      <w:proofErr w:type="gramStart"/>
      <w:r w:rsidRPr="00B64C0C">
        <w:rPr>
          <w:rFonts w:ascii="Times New Roman" w:hAnsi="Times New Roman" w:cs="Times New Roman"/>
          <w:b/>
          <w:sz w:val="24"/>
          <w:szCs w:val="24"/>
        </w:rPr>
        <w:t>Lauersdorf</w:t>
      </w:r>
      <w:proofErr w:type="spellEnd"/>
      <w:r w:rsidRPr="00B64C0C">
        <w:rPr>
          <w:rFonts w:ascii="Times New Roman" w:hAnsi="Times New Roman" w:cs="Times New Roman"/>
          <w:b/>
          <w:sz w:val="24"/>
          <w:szCs w:val="24"/>
        </w:rPr>
        <w:t xml:space="preserve">  </w:t>
      </w:r>
      <w:r w:rsidRPr="00B64C0C">
        <w:rPr>
          <w:rFonts w:ascii="Times New Roman" w:hAnsi="Times New Roman" w:cs="Times New Roman"/>
          <w:sz w:val="24"/>
          <w:szCs w:val="24"/>
        </w:rPr>
        <w:t>09:43</w:t>
      </w:r>
      <w:proofErr w:type="gramEnd"/>
    </w:p>
    <w:p w14:paraId="6F98B9D6" w14:textId="77777777" w:rsidR="0028603C" w:rsidRPr="00B64C0C" w:rsidRDefault="00390B8D">
      <w:pPr>
        <w:spacing w:after="0"/>
        <w:rPr>
          <w:rFonts w:ascii="Times New Roman" w:hAnsi="Times New Roman" w:cs="Times New Roman"/>
          <w:sz w:val="24"/>
          <w:szCs w:val="24"/>
        </w:rPr>
      </w:pPr>
      <w:r w:rsidRPr="00B64C0C">
        <w:rPr>
          <w:rFonts w:ascii="Times New Roman" w:hAnsi="Times New Roman" w:cs="Times New Roman"/>
          <w:sz w:val="24"/>
          <w:szCs w:val="24"/>
        </w:rPr>
        <w:lastRenderedPageBreak/>
        <w:t xml:space="preserve">Right </w:t>
      </w:r>
    </w:p>
    <w:p w14:paraId="511E46F2" w14:textId="77777777" w:rsidR="0028603C" w:rsidRPr="00B64C0C" w:rsidRDefault="0028603C">
      <w:pPr>
        <w:spacing w:after="0"/>
        <w:rPr>
          <w:rFonts w:ascii="Times New Roman" w:hAnsi="Times New Roman" w:cs="Times New Roman"/>
          <w:sz w:val="24"/>
          <w:szCs w:val="24"/>
        </w:rPr>
      </w:pPr>
    </w:p>
    <w:p w14:paraId="11949A98" w14:textId="77777777" w:rsidR="0028603C" w:rsidRPr="00B64C0C" w:rsidRDefault="00390B8D">
      <w:pPr>
        <w:spacing w:after="0"/>
        <w:rPr>
          <w:rFonts w:ascii="Times New Roman" w:hAnsi="Times New Roman" w:cs="Times New Roman"/>
          <w:sz w:val="24"/>
          <w:szCs w:val="24"/>
        </w:rPr>
      </w:pPr>
      <w:r w:rsidRPr="00B64C0C">
        <w:rPr>
          <w:rFonts w:ascii="Times New Roman" w:hAnsi="Times New Roman" w:cs="Times New Roman"/>
          <w:b/>
          <w:sz w:val="24"/>
          <w:szCs w:val="24"/>
        </w:rPr>
        <w:t xml:space="preserve">Nick </w:t>
      </w:r>
      <w:proofErr w:type="gramStart"/>
      <w:r w:rsidRPr="00B64C0C">
        <w:rPr>
          <w:rFonts w:ascii="Times New Roman" w:hAnsi="Times New Roman" w:cs="Times New Roman"/>
          <w:b/>
          <w:sz w:val="24"/>
          <w:szCs w:val="24"/>
        </w:rPr>
        <w:t xml:space="preserve">Eggert  </w:t>
      </w:r>
      <w:r w:rsidRPr="00B64C0C">
        <w:rPr>
          <w:rFonts w:ascii="Times New Roman" w:hAnsi="Times New Roman" w:cs="Times New Roman"/>
          <w:sz w:val="24"/>
          <w:szCs w:val="24"/>
        </w:rPr>
        <w:t>09:45</w:t>
      </w:r>
      <w:proofErr w:type="gramEnd"/>
    </w:p>
    <w:p w14:paraId="0CFB632F" w14:textId="77777777" w:rsidR="0028603C" w:rsidRPr="00B64C0C" w:rsidRDefault="00390B8D">
      <w:pPr>
        <w:spacing w:after="0"/>
        <w:rPr>
          <w:rFonts w:ascii="Times New Roman" w:hAnsi="Times New Roman" w:cs="Times New Roman"/>
          <w:sz w:val="24"/>
          <w:szCs w:val="24"/>
        </w:rPr>
      </w:pPr>
      <w:r w:rsidRPr="00B64C0C">
        <w:rPr>
          <w:rFonts w:ascii="Times New Roman" w:hAnsi="Times New Roman" w:cs="Times New Roman"/>
          <w:sz w:val="24"/>
          <w:szCs w:val="24"/>
        </w:rPr>
        <w:t>Let's see here, what else I got. Like what kind of, like activities, well actually let me rethink that, hold on one second.</w:t>
      </w:r>
    </w:p>
    <w:p w14:paraId="2318AAC3" w14:textId="77777777" w:rsidR="0028603C" w:rsidRPr="00B64C0C" w:rsidRDefault="0028603C">
      <w:pPr>
        <w:spacing w:after="0"/>
        <w:rPr>
          <w:rFonts w:ascii="Times New Roman" w:hAnsi="Times New Roman" w:cs="Times New Roman"/>
          <w:sz w:val="24"/>
          <w:szCs w:val="24"/>
        </w:rPr>
      </w:pPr>
    </w:p>
    <w:p w14:paraId="045BC685" w14:textId="77777777" w:rsidR="0028603C" w:rsidRPr="00B64C0C" w:rsidRDefault="00390B8D">
      <w:pPr>
        <w:spacing w:after="0"/>
        <w:rPr>
          <w:rFonts w:ascii="Times New Roman" w:hAnsi="Times New Roman" w:cs="Times New Roman"/>
          <w:sz w:val="24"/>
          <w:szCs w:val="24"/>
        </w:rPr>
      </w:pPr>
      <w:r w:rsidRPr="00B64C0C">
        <w:rPr>
          <w:rFonts w:ascii="Times New Roman" w:hAnsi="Times New Roman" w:cs="Times New Roman"/>
          <w:b/>
          <w:sz w:val="24"/>
          <w:szCs w:val="24"/>
        </w:rPr>
        <w:t xml:space="preserve">Katherine </w:t>
      </w:r>
      <w:proofErr w:type="spellStart"/>
      <w:proofErr w:type="gramStart"/>
      <w:r w:rsidRPr="00B64C0C">
        <w:rPr>
          <w:rFonts w:ascii="Times New Roman" w:hAnsi="Times New Roman" w:cs="Times New Roman"/>
          <w:b/>
          <w:sz w:val="24"/>
          <w:szCs w:val="24"/>
        </w:rPr>
        <w:t>Lauersdorf</w:t>
      </w:r>
      <w:proofErr w:type="spellEnd"/>
      <w:r w:rsidRPr="00B64C0C">
        <w:rPr>
          <w:rFonts w:ascii="Times New Roman" w:hAnsi="Times New Roman" w:cs="Times New Roman"/>
          <w:b/>
          <w:sz w:val="24"/>
          <w:szCs w:val="24"/>
        </w:rPr>
        <w:t xml:space="preserve">  </w:t>
      </w:r>
      <w:r w:rsidRPr="00B64C0C">
        <w:rPr>
          <w:rFonts w:ascii="Times New Roman" w:hAnsi="Times New Roman" w:cs="Times New Roman"/>
          <w:sz w:val="24"/>
          <w:szCs w:val="24"/>
        </w:rPr>
        <w:t>10:03</w:t>
      </w:r>
      <w:proofErr w:type="gramEnd"/>
    </w:p>
    <w:p w14:paraId="4FDBA153" w14:textId="77777777" w:rsidR="0028603C" w:rsidRPr="00B64C0C" w:rsidRDefault="00390B8D">
      <w:pPr>
        <w:spacing w:after="0"/>
        <w:rPr>
          <w:rFonts w:ascii="Times New Roman" w:hAnsi="Times New Roman" w:cs="Times New Roman"/>
          <w:sz w:val="24"/>
          <w:szCs w:val="24"/>
        </w:rPr>
      </w:pPr>
      <w:r w:rsidRPr="00B64C0C">
        <w:rPr>
          <w:rFonts w:ascii="Times New Roman" w:hAnsi="Times New Roman" w:cs="Times New Roman"/>
          <w:sz w:val="24"/>
          <w:szCs w:val="24"/>
        </w:rPr>
        <w:t>Yeah of course, of course, no worries.</w:t>
      </w:r>
    </w:p>
    <w:p w14:paraId="37C8D228" w14:textId="77777777" w:rsidR="0028603C" w:rsidRPr="00B64C0C" w:rsidRDefault="0028603C">
      <w:pPr>
        <w:spacing w:after="0"/>
        <w:rPr>
          <w:rFonts w:ascii="Times New Roman" w:hAnsi="Times New Roman" w:cs="Times New Roman"/>
          <w:sz w:val="24"/>
          <w:szCs w:val="24"/>
        </w:rPr>
      </w:pPr>
    </w:p>
    <w:p w14:paraId="2E331CAD" w14:textId="77777777" w:rsidR="0028603C" w:rsidRPr="00B64C0C" w:rsidRDefault="00390B8D">
      <w:pPr>
        <w:spacing w:after="0"/>
        <w:rPr>
          <w:rFonts w:ascii="Times New Roman" w:hAnsi="Times New Roman" w:cs="Times New Roman"/>
          <w:sz w:val="24"/>
          <w:szCs w:val="24"/>
        </w:rPr>
      </w:pPr>
      <w:r w:rsidRPr="00B64C0C">
        <w:rPr>
          <w:rFonts w:ascii="Times New Roman" w:hAnsi="Times New Roman" w:cs="Times New Roman"/>
          <w:b/>
          <w:sz w:val="24"/>
          <w:szCs w:val="24"/>
        </w:rPr>
        <w:t xml:space="preserve">Nick </w:t>
      </w:r>
      <w:proofErr w:type="gramStart"/>
      <w:r w:rsidRPr="00B64C0C">
        <w:rPr>
          <w:rFonts w:ascii="Times New Roman" w:hAnsi="Times New Roman" w:cs="Times New Roman"/>
          <w:b/>
          <w:sz w:val="24"/>
          <w:szCs w:val="24"/>
        </w:rPr>
        <w:t xml:space="preserve">Eggert  </w:t>
      </w:r>
      <w:r w:rsidRPr="00B64C0C">
        <w:rPr>
          <w:rFonts w:ascii="Times New Roman" w:hAnsi="Times New Roman" w:cs="Times New Roman"/>
          <w:sz w:val="24"/>
          <w:szCs w:val="24"/>
        </w:rPr>
        <w:t>10:10</w:t>
      </w:r>
      <w:proofErr w:type="gramEnd"/>
    </w:p>
    <w:p w14:paraId="79DFF202" w14:textId="77777777" w:rsidR="0028603C" w:rsidRPr="00B64C0C" w:rsidRDefault="00390B8D">
      <w:pPr>
        <w:spacing w:after="0"/>
        <w:rPr>
          <w:rFonts w:ascii="Times New Roman" w:hAnsi="Times New Roman" w:cs="Times New Roman"/>
          <w:sz w:val="24"/>
          <w:szCs w:val="24"/>
        </w:rPr>
      </w:pPr>
      <w:r w:rsidRPr="00B64C0C">
        <w:rPr>
          <w:rFonts w:ascii="Times New Roman" w:hAnsi="Times New Roman" w:cs="Times New Roman"/>
          <w:sz w:val="24"/>
          <w:szCs w:val="24"/>
        </w:rPr>
        <w:t xml:space="preserve">Um, so who </w:t>
      </w:r>
      <w:proofErr w:type="spellStart"/>
      <w:r w:rsidRPr="00B64C0C">
        <w:rPr>
          <w:rFonts w:ascii="Times New Roman" w:hAnsi="Times New Roman" w:cs="Times New Roman"/>
          <w:sz w:val="24"/>
          <w:szCs w:val="24"/>
        </w:rPr>
        <w:t>who</w:t>
      </w:r>
      <w:proofErr w:type="spellEnd"/>
      <w:r w:rsidRPr="00B64C0C">
        <w:rPr>
          <w:rFonts w:ascii="Times New Roman" w:hAnsi="Times New Roman" w:cs="Times New Roman"/>
          <w:sz w:val="24"/>
          <w:szCs w:val="24"/>
        </w:rPr>
        <w:t xml:space="preserve"> usually, like does </w:t>
      </w:r>
      <w:r w:rsidRPr="00B64C0C">
        <w:rPr>
          <w:rFonts w:ascii="Times New Roman" w:hAnsi="Times New Roman" w:cs="Times New Roman"/>
          <w:sz w:val="24"/>
          <w:szCs w:val="24"/>
        </w:rPr>
        <w:t>most of the shopping then in your family?</w:t>
      </w:r>
    </w:p>
    <w:p w14:paraId="1F543CC7" w14:textId="77777777" w:rsidR="0028603C" w:rsidRPr="00B64C0C" w:rsidRDefault="0028603C">
      <w:pPr>
        <w:spacing w:after="0"/>
        <w:rPr>
          <w:rFonts w:ascii="Times New Roman" w:hAnsi="Times New Roman" w:cs="Times New Roman"/>
          <w:sz w:val="24"/>
          <w:szCs w:val="24"/>
        </w:rPr>
      </w:pPr>
    </w:p>
    <w:p w14:paraId="7DAC501E" w14:textId="77777777" w:rsidR="0028603C" w:rsidRPr="00B64C0C" w:rsidRDefault="00390B8D">
      <w:pPr>
        <w:spacing w:after="0"/>
        <w:rPr>
          <w:rFonts w:ascii="Times New Roman" w:hAnsi="Times New Roman" w:cs="Times New Roman"/>
          <w:sz w:val="24"/>
          <w:szCs w:val="24"/>
        </w:rPr>
      </w:pPr>
      <w:r w:rsidRPr="00B64C0C">
        <w:rPr>
          <w:rFonts w:ascii="Times New Roman" w:hAnsi="Times New Roman" w:cs="Times New Roman"/>
          <w:b/>
          <w:sz w:val="24"/>
          <w:szCs w:val="24"/>
        </w:rPr>
        <w:t xml:space="preserve">Katherine </w:t>
      </w:r>
      <w:proofErr w:type="spellStart"/>
      <w:proofErr w:type="gramStart"/>
      <w:r w:rsidRPr="00B64C0C">
        <w:rPr>
          <w:rFonts w:ascii="Times New Roman" w:hAnsi="Times New Roman" w:cs="Times New Roman"/>
          <w:b/>
          <w:sz w:val="24"/>
          <w:szCs w:val="24"/>
        </w:rPr>
        <w:t>Lauersdorf</w:t>
      </w:r>
      <w:proofErr w:type="spellEnd"/>
      <w:r w:rsidRPr="00B64C0C">
        <w:rPr>
          <w:rFonts w:ascii="Times New Roman" w:hAnsi="Times New Roman" w:cs="Times New Roman"/>
          <w:b/>
          <w:sz w:val="24"/>
          <w:szCs w:val="24"/>
        </w:rPr>
        <w:t xml:space="preserve">  </w:t>
      </w:r>
      <w:r w:rsidRPr="00B64C0C">
        <w:rPr>
          <w:rFonts w:ascii="Times New Roman" w:hAnsi="Times New Roman" w:cs="Times New Roman"/>
          <w:sz w:val="24"/>
          <w:szCs w:val="24"/>
        </w:rPr>
        <w:t>10:18</w:t>
      </w:r>
      <w:proofErr w:type="gramEnd"/>
    </w:p>
    <w:p w14:paraId="568A8715" w14:textId="77777777" w:rsidR="0028603C" w:rsidRPr="00B64C0C" w:rsidRDefault="00390B8D">
      <w:pPr>
        <w:spacing w:after="0"/>
        <w:rPr>
          <w:rFonts w:ascii="Times New Roman" w:hAnsi="Times New Roman" w:cs="Times New Roman"/>
          <w:sz w:val="24"/>
          <w:szCs w:val="24"/>
        </w:rPr>
      </w:pPr>
      <w:proofErr w:type="spellStart"/>
      <w:r w:rsidRPr="00B64C0C">
        <w:rPr>
          <w:rFonts w:ascii="Times New Roman" w:hAnsi="Times New Roman" w:cs="Times New Roman"/>
          <w:sz w:val="24"/>
          <w:szCs w:val="24"/>
        </w:rPr>
        <w:t>Thats</w:t>
      </w:r>
      <w:proofErr w:type="spellEnd"/>
      <w:r w:rsidRPr="00B64C0C">
        <w:rPr>
          <w:rFonts w:ascii="Times New Roman" w:hAnsi="Times New Roman" w:cs="Times New Roman"/>
          <w:sz w:val="24"/>
          <w:szCs w:val="24"/>
        </w:rPr>
        <w:t xml:space="preserve"> funny you say that, because, um, at first, it was like my sister and I, my mom would go every once in a while. But again, it was, I would say the majority was me because I was alr</w:t>
      </w:r>
      <w:r w:rsidRPr="00B64C0C">
        <w:rPr>
          <w:rFonts w:ascii="Times New Roman" w:hAnsi="Times New Roman" w:cs="Times New Roman"/>
          <w:sz w:val="24"/>
          <w:szCs w:val="24"/>
        </w:rPr>
        <w:t xml:space="preserve">eady out and where the clinic is, it's like right next to a grocery store, or I passed </w:t>
      </w:r>
      <w:proofErr w:type="spellStart"/>
      <w:r w:rsidRPr="00B64C0C">
        <w:rPr>
          <w:rFonts w:ascii="Times New Roman" w:hAnsi="Times New Roman" w:cs="Times New Roman"/>
          <w:sz w:val="24"/>
          <w:szCs w:val="24"/>
        </w:rPr>
        <w:t>myers</w:t>
      </w:r>
      <w:proofErr w:type="spellEnd"/>
      <w:r w:rsidRPr="00B64C0C">
        <w:rPr>
          <w:rFonts w:ascii="Times New Roman" w:hAnsi="Times New Roman" w:cs="Times New Roman"/>
          <w:sz w:val="24"/>
          <w:szCs w:val="24"/>
        </w:rPr>
        <w:t xml:space="preserve"> and stuff on my way home. </w:t>
      </w:r>
      <w:proofErr w:type="gramStart"/>
      <w:r w:rsidRPr="00B64C0C">
        <w:rPr>
          <w:rFonts w:ascii="Times New Roman" w:hAnsi="Times New Roman" w:cs="Times New Roman"/>
          <w:sz w:val="24"/>
          <w:szCs w:val="24"/>
        </w:rPr>
        <w:t>So</w:t>
      </w:r>
      <w:proofErr w:type="gramEnd"/>
      <w:r w:rsidRPr="00B64C0C">
        <w:rPr>
          <w:rFonts w:ascii="Times New Roman" w:hAnsi="Times New Roman" w:cs="Times New Roman"/>
          <w:sz w:val="24"/>
          <w:szCs w:val="24"/>
        </w:rPr>
        <w:t xml:space="preserve"> it's just more convenient for me to stop. But if it's during the weekend, or whenever, I guess, my sister will come with me. But we tr</w:t>
      </w:r>
      <w:r w:rsidRPr="00B64C0C">
        <w:rPr>
          <w:rFonts w:ascii="Times New Roman" w:hAnsi="Times New Roman" w:cs="Times New Roman"/>
          <w:sz w:val="24"/>
          <w:szCs w:val="24"/>
        </w:rPr>
        <w:t>y to stick like my, like, one does it my dad went once. My mom went a couple times, but yeah, the majority will be my sister and I so.</w:t>
      </w:r>
    </w:p>
    <w:p w14:paraId="1B6D17F5" w14:textId="77777777" w:rsidR="0028603C" w:rsidRPr="00B64C0C" w:rsidRDefault="0028603C">
      <w:pPr>
        <w:spacing w:after="0"/>
        <w:rPr>
          <w:rFonts w:ascii="Times New Roman" w:hAnsi="Times New Roman" w:cs="Times New Roman"/>
          <w:sz w:val="24"/>
          <w:szCs w:val="24"/>
        </w:rPr>
      </w:pPr>
    </w:p>
    <w:p w14:paraId="433CD7FD" w14:textId="77777777" w:rsidR="0028603C" w:rsidRPr="00B64C0C" w:rsidRDefault="00390B8D">
      <w:pPr>
        <w:spacing w:after="0"/>
        <w:rPr>
          <w:rFonts w:ascii="Times New Roman" w:hAnsi="Times New Roman" w:cs="Times New Roman"/>
          <w:sz w:val="24"/>
          <w:szCs w:val="24"/>
        </w:rPr>
      </w:pPr>
      <w:r w:rsidRPr="00B64C0C">
        <w:rPr>
          <w:rFonts w:ascii="Times New Roman" w:hAnsi="Times New Roman" w:cs="Times New Roman"/>
          <w:b/>
          <w:sz w:val="24"/>
          <w:szCs w:val="24"/>
        </w:rPr>
        <w:t xml:space="preserve">Nick </w:t>
      </w:r>
      <w:proofErr w:type="gramStart"/>
      <w:r w:rsidRPr="00B64C0C">
        <w:rPr>
          <w:rFonts w:ascii="Times New Roman" w:hAnsi="Times New Roman" w:cs="Times New Roman"/>
          <w:b/>
          <w:sz w:val="24"/>
          <w:szCs w:val="24"/>
        </w:rPr>
        <w:t xml:space="preserve">Eggert  </w:t>
      </w:r>
      <w:r w:rsidRPr="00B64C0C">
        <w:rPr>
          <w:rFonts w:ascii="Times New Roman" w:hAnsi="Times New Roman" w:cs="Times New Roman"/>
          <w:sz w:val="24"/>
          <w:szCs w:val="24"/>
        </w:rPr>
        <w:t>11:05</w:t>
      </w:r>
      <w:proofErr w:type="gramEnd"/>
    </w:p>
    <w:p w14:paraId="1036D16A" w14:textId="77777777" w:rsidR="0028603C" w:rsidRPr="00B64C0C" w:rsidRDefault="00390B8D">
      <w:pPr>
        <w:spacing w:after="0"/>
        <w:rPr>
          <w:rFonts w:ascii="Times New Roman" w:hAnsi="Times New Roman" w:cs="Times New Roman"/>
          <w:sz w:val="24"/>
          <w:szCs w:val="24"/>
        </w:rPr>
      </w:pPr>
      <w:r w:rsidRPr="00B64C0C">
        <w:rPr>
          <w:rFonts w:ascii="Times New Roman" w:hAnsi="Times New Roman" w:cs="Times New Roman"/>
          <w:sz w:val="24"/>
          <w:szCs w:val="24"/>
        </w:rPr>
        <w:t>Do you know anyone that has gotten COVID-19? Like, through Facebook or anyway?</w:t>
      </w:r>
    </w:p>
    <w:p w14:paraId="220C9472" w14:textId="77777777" w:rsidR="0028603C" w:rsidRPr="00B64C0C" w:rsidRDefault="0028603C">
      <w:pPr>
        <w:spacing w:after="0"/>
        <w:rPr>
          <w:rFonts w:ascii="Times New Roman" w:hAnsi="Times New Roman" w:cs="Times New Roman"/>
          <w:sz w:val="24"/>
          <w:szCs w:val="24"/>
        </w:rPr>
      </w:pPr>
    </w:p>
    <w:p w14:paraId="57A79116" w14:textId="77777777" w:rsidR="0028603C" w:rsidRPr="00B64C0C" w:rsidRDefault="00390B8D">
      <w:pPr>
        <w:spacing w:after="0"/>
        <w:rPr>
          <w:rFonts w:ascii="Times New Roman" w:hAnsi="Times New Roman" w:cs="Times New Roman"/>
          <w:sz w:val="24"/>
          <w:szCs w:val="24"/>
        </w:rPr>
      </w:pPr>
      <w:r w:rsidRPr="00B64C0C">
        <w:rPr>
          <w:rFonts w:ascii="Times New Roman" w:hAnsi="Times New Roman" w:cs="Times New Roman"/>
          <w:b/>
          <w:sz w:val="24"/>
          <w:szCs w:val="24"/>
        </w:rPr>
        <w:t xml:space="preserve">Katherine </w:t>
      </w:r>
      <w:proofErr w:type="spellStart"/>
      <w:proofErr w:type="gramStart"/>
      <w:r w:rsidRPr="00B64C0C">
        <w:rPr>
          <w:rFonts w:ascii="Times New Roman" w:hAnsi="Times New Roman" w:cs="Times New Roman"/>
          <w:b/>
          <w:sz w:val="24"/>
          <w:szCs w:val="24"/>
        </w:rPr>
        <w:t>Lauersdorf</w:t>
      </w:r>
      <w:proofErr w:type="spellEnd"/>
      <w:r w:rsidRPr="00B64C0C">
        <w:rPr>
          <w:rFonts w:ascii="Times New Roman" w:hAnsi="Times New Roman" w:cs="Times New Roman"/>
          <w:b/>
          <w:sz w:val="24"/>
          <w:szCs w:val="24"/>
        </w:rPr>
        <w:t xml:space="preserve"> </w:t>
      </w:r>
      <w:r w:rsidRPr="00B64C0C">
        <w:rPr>
          <w:rFonts w:ascii="Times New Roman" w:hAnsi="Times New Roman" w:cs="Times New Roman"/>
          <w:b/>
          <w:sz w:val="24"/>
          <w:szCs w:val="24"/>
        </w:rPr>
        <w:t xml:space="preserve"> </w:t>
      </w:r>
      <w:r w:rsidRPr="00B64C0C">
        <w:rPr>
          <w:rFonts w:ascii="Times New Roman" w:hAnsi="Times New Roman" w:cs="Times New Roman"/>
          <w:sz w:val="24"/>
          <w:szCs w:val="24"/>
        </w:rPr>
        <w:t>11:13</w:t>
      </w:r>
      <w:proofErr w:type="gramEnd"/>
    </w:p>
    <w:p w14:paraId="5275D142" w14:textId="77777777" w:rsidR="0028603C" w:rsidRPr="00B64C0C" w:rsidRDefault="00390B8D">
      <w:pPr>
        <w:spacing w:after="0"/>
        <w:rPr>
          <w:rFonts w:ascii="Times New Roman" w:hAnsi="Times New Roman" w:cs="Times New Roman"/>
          <w:sz w:val="24"/>
          <w:szCs w:val="24"/>
        </w:rPr>
      </w:pPr>
      <w:r w:rsidRPr="00B64C0C">
        <w:rPr>
          <w:rFonts w:ascii="Times New Roman" w:hAnsi="Times New Roman" w:cs="Times New Roman"/>
          <w:sz w:val="24"/>
          <w:szCs w:val="24"/>
        </w:rPr>
        <w:t xml:space="preserve">Um, let's see. I don't know anybody personally, but I know people who have had, like, for example, my friend's grandma had it, or let's see. Or like a couple of random, my friends, their </w:t>
      </w:r>
      <w:proofErr w:type="gramStart"/>
      <w:r w:rsidRPr="00B64C0C">
        <w:rPr>
          <w:rFonts w:ascii="Times New Roman" w:hAnsi="Times New Roman" w:cs="Times New Roman"/>
          <w:sz w:val="24"/>
          <w:szCs w:val="24"/>
        </w:rPr>
        <w:t>friends</w:t>
      </w:r>
      <w:proofErr w:type="gramEnd"/>
      <w:r w:rsidRPr="00B64C0C">
        <w:rPr>
          <w:rFonts w:ascii="Times New Roman" w:hAnsi="Times New Roman" w:cs="Times New Roman"/>
          <w:sz w:val="24"/>
          <w:szCs w:val="24"/>
        </w:rPr>
        <w:t xml:space="preserve"> kind of thing. But nobody personally.</w:t>
      </w:r>
    </w:p>
    <w:p w14:paraId="0CE9A9C5" w14:textId="77777777" w:rsidR="0028603C" w:rsidRPr="00B64C0C" w:rsidRDefault="0028603C">
      <w:pPr>
        <w:spacing w:after="0"/>
        <w:rPr>
          <w:rFonts w:ascii="Times New Roman" w:hAnsi="Times New Roman" w:cs="Times New Roman"/>
          <w:sz w:val="24"/>
          <w:szCs w:val="24"/>
        </w:rPr>
      </w:pPr>
    </w:p>
    <w:p w14:paraId="7B22A768" w14:textId="77777777" w:rsidR="0028603C" w:rsidRPr="00B64C0C" w:rsidRDefault="00390B8D">
      <w:pPr>
        <w:spacing w:after="0"/>
        <w:rPr>
          <w:rFonts w:ascii="Times New Roman" w:hAnsi="Times New Roman" w:cs="Times New Roman"/>
          <w:sz w:val="24"/>
          <w:szCs w:val="24"/>
        </w:rPr>
      </w:pPr>
      <w:r w:rsidRPr="00B64C0C">
        <w:rPr>
          <w:rFonts w:ascii="Times New Roman" w:hAnsi="Times New Roman" w:cs="Times New Roman"/>
          <w:b/>
          <w:sz w:val="24"/>
          <w:szCs w:val="24"/>
        </w:rPr>
        <w:t xml:space="preserve">Nick </w:t>
      </w:r>
      <w:proofErr w:type="gramStart"/>
      <w:r w:rsidRPr="00B64C0C">
        <w:rPr>
          <w:rFonts w:ascii="Times New Roman" w:hAnsi="Times New Roman" w:cs="Times New Roman"/>
          <w:b/>
          <w:sz w:val="24"/>
          <w:szCs w:val="24"/>
        </w:rPr>
        <w:t xml:space="preserve">Eggert  </w:t>
      </w:r>
      <w:r w:rsidRPr="00B64C0C">
        <w:rPr>
          <w:rFonts w:ascii="Times New Roman" w:hAnsi="Times New Roman" w:cs="Times New Roman"/>
          <w:sz w:val="24"/>
          <w:szCs w:val="24"/>
        </w:rPr>
        <w:t>11:41</w:t>
      </w:r>
      <w:proofErr w:type="gramEnd"/>
    </w:p>
    <w:p w14:paraId="7B7D2D80" w14:textId="77777777" w:rsidR="0028603C" w:rsidRPr="00B64C0C" w:rsidRDefault="00390B8D">
      <w:pPr>
        <w:spacing w:after="0"/>
        <w:rPr>
          <w:rFonts w:ascii="Times New Roman" w:hAnsi="Times New Roman" w:cs="Times New Roman"/>
          <w:sz w:val="24"/>
          <w:szCs w:val="24"/>
        </w:rPr>
      </w:pPr>
      <w:r w:rsidRPr="00B64C0C">
        <w:rPr>
          <w:rFonts w:ascii="Times New Roman" w:hAnsi="Times New Roman" w:cs="Times New Roman"/>
          <w:sz w:val="24"/>
          <w:szCs w:val="24"/>
        </w:rPr>
        <w:t xml:space="preserve">Okay, I guess I'm </w:t>
      </w:r>
      <w:proofErr w:type="spellStart"/>
      <w:r w:rsidRPr="00B64C0C">
        <w:rPr>
          <w:rFonts w:ascii="Times New Roman" w:hAnsi="Times New Roman" w:cs="Times New Roman"/>
          <w:sz w:val="24"/>
          <w:szCs w:val="24"/>
        </w:rPr>
        <w:t>gonna</w:t>
      </w:r>
      <w:proofErr w:type="spellEnd"/>
      <w:r w:rsidRPr="00B64C0C">
        <w:rPr>
          <w:rFonts w:ascii="Times New Roman" w:hAnsi="Times New Roman" w:cs="Times New Roman"/>
          <w:sz w:val="24"/>
          <w:szCs w:val="24"/>
        </w:rPr>
        <w:t xml:space="preserve"> switch off the topics again. </w:t>
      </w:r>
    </w:p>
    <w:p w14:paraId="0C4776EC" w14:textId="77777777" w:rsidR="0028603C" w:rsidRPr="00B64C0C" w:rsidRDefault="0028603C">
      <w:pPr>
        <w:spacing w:after="0"/>
        <w:rPr>
          <w:rFonts w:ascii="Times New Roman" w:hAnsi="Times New Roman" w:cs="Times New Roman"/>
          <w:sz w:val="24"/>
          <w:szCs w:val="24"/>
        </w:rPr>
      </w:pPr>
    </w:p>
    <w:p w14:paraId="2CA9F31C" w14:textId="77777777" w:rsidR="0028603C" w:rsidRPr="00B64C0C" w:rsidRDefault="00390B8D">
      <w:pPr>
        <w:spacing w:after="0"/>
        <w:rPr>
          <w:rFonts w:ascii="Times New Roman" w:hAnsi="Times New Roman" w:cs="Times New Roman"/>
          <w:sz w:val="24"/>
          <w:szCs w:val="24"/>
        </w:rPr>
      </w:pPr>
      <w:r w:rsidRPr="00B64C0C">
        <w:rPr>
          <w:rFonts w:ascii="Times New Roman" w:hAnsi="Times New Roman" w:cs="Times New Roman"/>
          <w:b/>
          <w:sz w:val="24"/>
          <w:szCs w:val="24"/>
        </w:rPr>
        <w:t xml:space="preserve">Katherine </w:t>
      </w:r>
      <w:proofErr w:type="spellStart"/>
      <w:proofErr w:type="gramStart"/>
      <w:r w:rsidRPr="00B64C0C">
        <w:rPr>
          <w:rFonts w:ascii="Times New Roman" w:hAnsi="Times New Roman" w:cs="Times New Roman"/>
          <w:b/>
          <w:sz w:val="24"/>
          <w:szCs w:val="24"/>
        </w:rPr>
        <w:t>Lauersdorf</w:t>
      </w:r>
      <w:proofErr w:type="spellEnd"/>
      <w:r w:rsidRPr="00B64C0C">
        <w:rPr>
          <w:rFonts w:ascii="Times New Roman" w:hAnsi="Times New Roman" w:cs="Times New Roman"/>
          <w:b/>
          <w:sz w:val="24"/>
          <w:szCs w:val="24"/>
        </w:rPr>
        <w:t xml:space="preserve">  </w:t>
      </w:r>
      <w:r w:rsidRPr="00B64C0C">
        <w:rPr>
          <w:rFonts w:ascii="Times New Roman" w:hAnsi="Times New Roman" w:cs="Times New Roman"/>
          <w:sz w:val="24"/>
          <w:szCs w:val="24"/>
        </w:rPr>
        <w:t>11:44</w:t>
      </w:r>
      <w:proofErr w:type="gramEnd"/>
    </w:p>
    <w:p w14:paraId="0EE03591" w14:textId="77777777" w:rsidR="0028603C" w:rsidRPr="00B64C0C" w:rsidRDefault="00390B8D">
      <w:pPr>
        <w:spacing w:after="0"/>
        <w:rPr>
          <w:rFonts w:ascii="Times New Roman" w:hAnsi="Times New Roman" w:cs="Times New Roman"/>
          <w:sz w:val="24"/>
          <w:szCs w:val="24"/>
        </w:rPr>
      </w:pPr>
      <w:r w:rsidRPr="00B64C0C">
        <w:rPr>
          <w:rFonts w:ascii="Times New Roman" w:hAnsi="Times New Roman" w:cs="Times New Roman"/>
          <w:sz w:val="24"/>
          <w:szCs w:val="24"/>
        </w:rPr>
        <w:t xml:space="preserve">Yeah of course. </w:t>
      </w:r>
    </w:p>
    <w:p w14:paraId="4A73BE96" w14:textId="77777777" w:rsidR="0028603C" w:rsidRPr="00B64C0C" w:rsidRDefault="0028603C">
      <w:pPr>
        <w:spacing w:after="0"/>
        <w:rPr>
          <w:rFonts w:ascii="Times New Roman" w:hAnsi="Times New Roman" w:cs="Times New Roman"/>
          <w:sz w:val="24"/>
          <w:szCs w:val="24"/>
        </w:rPr>
      </w:pPr>
    </w:p>
    <w:p w14:paraId="55636233" w14:textId="77777777" w:rsidR="0028603C" w:rsidRPr="00B64C0C" w:rsidRDefault="00390B8D">
      <w:pPr>
        <w:spacing w:after="0"/>
        <w:rPr>
          <w:rFonts w:ascii="Times New Roman" w:hAnsi="Times New Roman" w:cs="Times New Roman"/>
          <w:sz w:val="24"/>
          <w:szCs w:val="24"/>
        </w:rPr>
      </w:pPr>
      <w:r w:rsidRPr="00B64C0C">
        <w:rPr>
          <w:rFonts w:ascii="Times New Roman" w:hAnsi="Times New Roman" w:cs="Times New Roman"/>
          <w:b/>
          <w:sz w:val="24"/>
          <w:szCs w:val="24"/>
        </w:rPr>
        <w:t xml:space="preserve">Nick </w:t>
      </w:r>
      <w:proofErr w:type="gramStart"/>
      <w:r w:rsidRPr="00B64C0C">
        <w:rPr>
          <w:rFonts w:ascii="Times New Roman" w:hAnsi="Times New Roman" w:cs="Times New Roman"/>
          <w:b/>
          <w:sz w:val="24"/>
          <w:szCs w:val="24"/>
        </w:rPr>
        <w:t xml:space="preserve">Eggert  </w:t>
      </w:r>
      <w:r w:rsidRPr="00B64C0C">
        <w:rPr>
          <w:rFonts w:ascii="Times New Roman" w:hAnsi="Times New Roman" w:cs="Times New Roman"/>
          <w:sz w:val="24"/>
          <w:szCs w:val="24"/>
        </w:rPr>
        <w:t>11:45</w:t>
      </w:r>
      <w:proofErr w:type="gramEnd"/>
    </w:p>
    <w:p w14:paraId="60BB12F8" w14:textId="77777777" w:rsidR="0028603C" w:rsidRPr="00B64C0C" w:rsidRDefault="00390B8D">
      <w:pPr>
        <w:spacing w:after="0"/>
        <w:rPr>
          <w:rFonts w:ascii="Times New Roman" w:hAnsi="Times New Roman" w:cs="Times New Roman"/>
          <w:sz w:val="24"/>
          <w:szCs w:val="24"/>
        </w:rPr>
      </w:pPr>
      <w:r w:rsidRPr="00B64C0C">
        <w:rPr>
          <w:rFonts w:ascii="Times New Roman" w:hAnsi="Times New Roman" w:cs="Times New Roman"/>
          <w:sz w:val="24"/>
          <w:szCs w:val="24"/>
        </w:rPr>
        <w:t xml:space="preserve">You know, like, how do you think though, like, local government is handling everything? You </w:t>
      </w:r>
      <w:proofErr w:type="gramStart"/>
      <w:r w:rsidRPr="00B64C0C">
        <w:rPr>
          <w:rFonts w:ascii="Times New Roman" w:hAnsi="Times New Roman" w:cs="Times New Roman"/>
          <w:sz w:val="24"/>
          <w:szCs w:val="24"/>
        </w:rPr>
        <w:t>says</w:t>
      </w:r>
      <w:proofErr w:type="gramEnd"/>
      <w:r w:rsidRPr="00B64C0C">
        <w:rPr>
          <w:rFonts w:ascii="Times New Roman" w:hAnsi="Times New Roman" w:cs="Times New Roman"/>
          <w:sz w:val="24"/>
          <w:szCs w:val="24"/>
        </w:rPr>
        <w:t xml:space="preserve"> kind of relaxed, Wha</w:t>
      </w:r>
      <w:r w:rsidRPr="00B64C0C">
        <w:rPr>
          <w:rFonts w:ascii="Times New Roman" w:hAnsi="Times New Roman" w:cs="Times New Roman"/>
          <w:sz w:val="24"/>
          <w:szCs w:val="24"/>
        </w:rPr>
        <w:t>t do you think? How do you think they're handling?</w:t>
      </w:r>
    </w:p>
    <w:p w14:paraId="03D3A923" w14:textId="77777777" w:rsidR="0028603C" w:rsidRPr="00B64C0C" w:rsidRDefault="0028603C">
      <w:pPr>
        <w:spacing w:after="0"/>
        <w:rPr>
          <w:rFonts w:ascii="Times New Roman" w:hAnsi="Times New Roman" w:cs="Times New Roman"/>
          <w:sz w:val="24"/>
          <w:szCs w:val="24"/>
        </w:rPr>
      </w:pPr>
    </w:p>
    <w:p w14:paraId="6A0C4C8C" w14:textId="77777777" w:rsidR="0028603C" w:rsidRPr="00B64C0C" w:rsidRDefault="00390B8D">
      <w:pPr>
        <w:spacing w:after="0"/>
        <w:rPr>
          <w:rFonts w:ascii="Times New Roman" w:hAnsi="Times New Roman" w:cs="Times New Roman"/>
          <w:sz w:val="24"/>
          <w:szCs w:val="24"/>
        </w:rPr>
      </w:pPr>
      <w:r w:rsidRPr="00B64C0C">
        <w:rPr>
          <w:rFonts w:ascii="Times New Roman" w:hAnsi="Times New Roman" w:cs="Times New Roman"/>
          <w:b/>
          <w:sz w:val="24"/>
          <w:szCs w:val="24"/>
        </w:rPr>
        <w:t xml:space="preserve">Katherine </w:t>
      </w:r>
      <w:proofErr w:type="spellStart"/>
      <w:proofErr w:type="gramStart"/>
      <w:r w:rsidRPr="00B64C0C">
        <w:rPr>
          <w:rFonts w:ascii="Times New Roman" w:hAnsi="Times New Roman" w:cs="Times New Roman"/>
          <w:b/>
          <w:sz w:val="24"/>
          <w:szCs w:val="24"/>
        </w:rPr>
        <w:t>Lauersdorf</w:t>
      </w:r>
      <w:proofErr w:type="spellEnd"/>
      <w:r w:rsidRPr="00B64C0C">
        <w:rPr>
          <w:rFonts w:ascii="Times New Roman" w:hAnsi="Times New Roman" w:cs="Times New Roman"/>
          <w:b/>
          <w:sz w:val="24"/>
          <w:szCs w:val="24"/>
        </w:rPr>
        <w:t xml:space="preserve">  </w:t>
      </w:r>
      <w:r w:rsidRPr="00B64C0C">
        <w:rPr>
          <w:rFonts w:ascii="Times New Roman" w:hAnsi="Times New Roman" w:cs="Times New Roman"/>
          <w:sz w:val="24"/>
          <w:szCs w:val="24"/>
        </w:rPr>
        <w:t>11:59</w:t>
      </w:r>
      <w:proofErr w:type="gramEnd"/>
    </w:p>
    <w:p w14:paraId="74E196D6" w14:textId="77777777" w:rsidR="0028603C" w:rsidRPr="00B64C0C" w:rsidRDefault="00390B8D">
      <w:pPr>
        <w:spacing w:after="0"/>
        <w:rPr>
          <w:rFonts w:ascii="Times New Roman" w:hAnsi="Times New Roman" w:cs="Times New Roman"/>
          <w:sz w:val="24"/>
          <w:szCs w:val="24"/>
        </w:rPr>
      </w:pPr>
      <w:r w:rsidRPr="00B64C0C">
        <w:rPr>
          <w:rFonts w:ascii="Times New Roman" w:hAnsi="Times New Roman" w:cs="Times New Roman"/>
          <w:sz w:val="24"/>
          <w:szCs w:val="24"/>
        </w:rPr>
        <w:t xml:space="preserve">How do I think the </w:t>
      </w:r>
      <w:proofErr w:type="gramStart"/>
      <w:r w:rsidRPr="00B64C0C">
        <w:rPr>
          <w:rFonts w:ascii="Times New Roman" w:hAnsi="Times New Roman" w:cs="Times New Roman"/>
          <w:sz w:val="24"/>
          <w:szCs w:val="24"/>
        </w:rPr>
        <w:t>like,</w:t>
      </w:r>
      <w:proofErr w:type="gramEnd"/>
      <w:r w:rsidRPr="00B64C0C">
        <w:rPr>
          <w:rFonts w:ascii="Times New Roman" w:hAnsi="Times New Roman" w:cs="Times New Roman"/>
          <w:sz w:val="24"/>
          <w:szCs w:val="24"/>
        </w:rPr>
        <w:t xml:space="preserve"> </w:t>
      </w:r>
    </w:p>
    <w:p w14:paraId="0D6472E0" w14:textId="77777777" w:rsidR="0028603C" w:rsidRPr="00B64C0C" w:rsidRDefault="0028603C">
      <w:pPr>
        <w:spacing w:after="0"/>
        <w:rPr>
          <w:rFonts w:ascii="Times New Roman" w:hAnsi="Times New Roman" w:cs="Times New Roman"/>
          <w:sz w:val="24"/>
          <w:szCs w:val="24"/>
        </w:rPr>
      </w:pPr>
    </w:p>
    <w:p w14:paraId="6197BAD6" w14:textId="77777777" w:rsidR="0028603C" w:rsidRPr="00B64C0C" w:rsidRDefault="00390B8D">
      <w:pPr>
        <w:spacing w:after="0"/>
        <w:rPr>
          <w:rFonts w:ascii="Times New Roman" w:hAnsi="Times New Roman" w:cs="Times New Roman"/>
          <w:sz w:val="24"/>
          <w:szCs w:val="24"/>
        </w:rPr>
      </w:pPr>
      <w:r w:rsidRPr="00B64C0C">
        <w:rPr>
          <w:rFonts w:ascii="Times New Roman" w:hAnsi="Times New Roman" w:cs="Times New Roman"/>
          <w:b/>
          <w:sz w:val="24"/>
          <w:szCs w:val="24"/>
        </w:rPr>
        <w:t xml:space="preserve">Nick </w:t>
      </w:r>
      <w:proofErr w:type="gramStart"/>
      <w:r w:rsidRPr="00B64C0C">
        <w:rPr>
          <w:rFonts w:ascii="Times New Roman" w:hAnsi="Times New Roman" w:cs="Times New Roman"/>
          <w:b/>
          <w:sz w:val="24"/>
          <w:szCs w:val="24"/>
        </w:rPr>
        <w:t xml:space="preserve">Eggert  </w:t>
      </w:r>
      <w:r w:rsidRPr="00B64C0C">
        <w:rPr>
          <w:rFonts w:ascii="Times New Roman" w:hAnsi="Times New Roman" w:cs="Times New Roman"/>
          <w:sz w:val="24"/>
          <w:szCs w:val="24"/>
        </w:rPr>
        <w:t>12:00</w:t>
      </w:r>
      <w:proofErr w:type="gramEnd"/>
    </w:p>
    <w:p w14:paraId="14E79E2E" w14:textId="77777777" w:rsidR="0028603C" w:rsidRPr="00B64C0C" w:rsidRDefault="00390B8D">
      <w:pPr>
        <w:spacing w:after="0"/>
        <w:rPr>
          <w:rFonts w:ascii="Times New Roman" w:hAnsi="Times New Roman" w:cs="Times New Roman"/>
          <w:sz w:val="24"/>
          <w:szCs w:val="24"/>
        </w:rPr>
      </w:pPr>
      <w:r w:rsidRPr="00B64C0C">
        <w:rPr>
          <w:rFonts w:ascii="Times New Roman" w:hAnsi="Times New Roman" w:cs="Times New Roman"/>
          <w:sz w:val="24"/>
          <w:szCs w:val="24"/>
        </w:rPr>
        <w:t>the government.</w:t>
      </w:r>
    </w:p>
    <w:p w14:paraId="14ABF68C" w14:textId="77777777" w:rsidR="0028603C" w:rsidRPr="00B64C0C" w:rsidRDefault="0028603C">
      <w:pPr>
        <w:spacing w:after="0"/>
        <w:rPr>
          <w:rFonts w:ascii="Times New Roman" w:hAnsi="Times New Roman" w:cs="Times New Roman"/>
          <w:sz w:val="24"/>
          <w:szCs w:val="24"/>
        </w:rPr>
      </w:pPr>
    </w:p>
    <w:p w14:paraId="241E164D" w14:textId="77777777" w:rsidR="0028603C" w:rsidRPr="00B64C0C" w:rsidRDefault="00390B8D">
      <w:pPr>
        <w:spacing w:after="0"/>
        <w:rPr>
          <w:rFonts w:ascii="Times New Roman" w:hAnsi="Times New Roman" w:cs="Times New Roman"/>
          <w:sz w:val="24"/>
          <w:szCs w:val="24"/>
        </w:rPr>
      </w:pPr>
      <w:r w:rsidRPr="00B64C0C">
        <w:rPr>
          <w:rFonts w:ascii="Times New Roman" w:hAnsi="Times New Roman" w:cs="Times New Roman"/>
          <w:b/>
          <w:sz w:val="24"/>
          <w:szCs w:val="24"/>
        </w:rPr>
        <w:t xml:space="preserve">Katherine </w:t>
      </w:r>
      <w:proofErr w:type="spellStart"/>
      <w:proofErr w:type="gramStart"/>
      <w:r w:rsidRPr="00B64C0C">
        <w:rPr>
          <w:rFonts w:ascii="Times New Roman" w:hAnsi="Times New Roman" w:cs="Times New Roman"/>
          <w:b/>
          <w:sz w:val="24"/>
          <w:szCs w:val="24"/>
        </w:rPr>
        <w:t>Lauersdorf</w:t>
      </w:r>
      <w:proofErr w:type="spellEnd"/>
      <w:r w:rsidRPr="00B64C0C">
        <w:rPr>
          <w:rFonts w:ascii="Times New Roman" w:hAnsi="Times New Roman" w:cs="Times New Roman"/>
          <w:b/>
          <w:sz w:val="24"/>
          <w:szCs w:val="24"/>
        </w:rPr>
        <w:t xml:space="preserve">  </w:t>
      </w:r>
      <w:r w:rsidRPr="00B64C0C">
        <w:rPr>
          <w:rFonts w:ascii="Times New Roman" w:hAnsi="Times New Roman" w:cs="Times New Roman"/>
          <w:sz w:val="24"/>
          <w:szCs w:val="24"/>
        </w:rPr>
        <w:t>12:02</w:t>
      </w:r>
      <w:proofErr w:type="gramEnd"/>
    </w:p>
    <w:p w14:paraId="314A5FB7" w14:textId="77777777" w:rsidR="0028603C" w:rsidRPr="00B64C0C" w:rsidRDefault="00390B8D">
      <w:pPr>
        <w:spacing w:after="0"/>
        <w:rPr>
          <w:rFonts w:ascii="Times New Roman" w:hAnsi="Times New Roman" w:cs="Times New Roman"/>
          <w:sz w:val="24"/>
          <w:szCs w:val="24"/>
        </w:rPr>
      </w:pPr>
      <w:r w:rsidRPr="00B64C0C">
        <w:rPr>
          <w:rFonts w:ascii="Times New Roman" w:hAnsi="Times New Roman" w:cs="Times New Roman"/>
          <w:sz w:val="24"/>
          <w:szCs w:val="24"/>
        </w:rPr>
        <w:t xml:space="preserve">[inaudible] and stuff? </w:t>
      </w:r>
    </w:p>
    <w:p w14:paraId="0D46BDDC" w14:textId="77777777" w:rsidR="0028603C" w:rsidRPr="00B64C0C" w:rsidRDefault="0028603C">
      <w:pPr>
        <w:spacing w:after="0"/>
        <w:rPr>
          <w:rFonts w:ascii="Times New Roman" w:hAnsi="Times New Roman" w:cs="Times New Roman"/>
          <w:sz w:val="24"/>
          <w:szCs w:val="24"/>
        </w:rPr>
      </w:pPr>
    </w:p>
    <w:p w14:paraId="6DEE543F" w14:textId="77777777" w:rsidR="0028603C" w:rsidRPr="00B64C0C" w:rsidRDefault="00390B8D">
      <w:pPr>
        <w:spacing w:after="0"/>
        <w:rPr>
          <w:rFonts w:ascii="Times New Roman" w:hAnsi="Times New Roman" w:cs="Times New Roman"/>
          <w:sz w:val="24"/>
          <w:szCs w:val="24"/>
        </w:rPr>
      </w:pPr>
      <w:r w:rsidRPr="00B64C0C">
        <w:rPr>
          <w:rFonts w:ascii="Times New Roman" w:hAnsi="Times New Roman" w:cs="Times New Roman"/>
          <w:b/>
          <w:sz w:val="24"/>
          <w:szCs w:val="24"/>
        </w:rPr>
        <w:t xml:space="preserve">Nick </w:t>
      </w:r>
      <w:proofErr w:type="gramStart"/>
      <w:r w:rsidRPr="00B64C0C">
        <w:rPr>
          <w:rFonts w:ascii="Times New Roman" w:hAnsi="Times New Roman" w:cs="Times New Roman"/>
          <w:b/>
          <w:sz w:val="24"/>
          <w:szCs w:val="24"/>
        </w:rPr>
        <w:t xml:space="preserve">Eggert  </w:t>
      </w:r>
      <w:r w:rsidRPr="00B64C0C">
        <w:rPr>
          <w:rFonts w:ascii="Times New Roman" w:hAnsi="Times New Roman" w:cs="Times New Roman"/>
          <w:sz w:val="24"/>
          <w:szCs w:val="24"/>
        </w:rPr>
        <w:t>12:02</w:t>
      </w:r>
      <w:proofErr w:type="gramEnd"/>
    </w:p>
    <w:p w14:paraId="6B22DEFC" w14:textId="77777777" w:rsidR="0028603C" w:rsidRPr="00B64C0C" w:rsidRDefault="00390B8D">
      <w:pPr>
        <w:spacing w:after="0"/>
        <w:rPr>
          <w:rFonts w:ascii="Times New Roman" w:hAnsi="Times New Roman" w:cs="Times New Roman"/>
          <w:sz w:val="24"/>
          <w:szCs w:val="24"/>
        </w:rPr>
      </w:pPr>
      <w:r w:rsidRPr="00B64C0C">
        <w:rPr>
          <w:rFonts w:ascii="Times New Roman" w:hAnsi="Times New Roman" w:cs="Times New Roman"/>
          <w:sz w:val="24"/>
          <w:szCs w:val="24"/>
        </w:rPr>
        <w:t xml:space="preserve">Yeah. </w:t>
      </w:r>
    </w:p>
    <w:p w14:paraId="33D14B2E" w14:textId="77777777" w:rsidR="0028603C" w:rsidRPr="00B64C0C" w:rsidRDefault="0028603C">
      <w:pPr>
        <w:spacing w:after="0"/>
        <w:rPr>
          <w:rFonts w:ascii="Times New Roman" w:hAnsi="Times New Roman" w:cs="Times New Roman"/>
          <w:sz w:val="24"/>
          <w:szCs w:val="24"/>
        </w:rPr>
      </w:pPr>
    </w:p>
    <w:p w14:paraId="7F3DF142" w14:textId="77777777" w:rsidR="0028603C" w:rsidRPr="00B64C0C" w:rsidRDefault="00390B8D">
      <w:pPr>
        <w:spacing w:after="0"/>
        <w:rPr>
          <w:rFonts w:ascii="Times New Roman" w:hAnsi="Times New Roman" w:cs="Times New Roman"/>
          <w:sz w:val="24"/>
          <w:szCs w:val="24"/>
        </w:rPr>
      </w:pPr>
      <w:r w:rsidRPr="00B64C0C">
        <w:rPr>
          <w:rFonts w:ascii="Times New Roman" w:hAnsi="Times New Roman" w:cs="Times New Roman"/>
          <w:b/>
          <w:sz w:val="24"/>
          <w:szCs w:val="24"/>
        </w:rPr>
        <w:t xml:space="preserve">Katherine </w:t>
      </w:r>
      <w:proofErr w:type="spellStart"/>
      <w:proofErr w:type="gramStart"/>
      <w:r w:rsidRPr="00B64C0C">
        <w:rPr>
          <w:rFonts w:ascii="Times New Roman" w:hAnsi="Times New Roman" w:cs="Times New Roman"/>
          <w:b/>
          <w:sz w:val="24"/>
          <w:szCs w:val="24"/>
        </w:rPr>
        <w:t>Lauersdorf</w:t>
      </w:r>
      <w:proofErr w:type="spellEnd"/>
      <w:r w:rsidRPr="00B64C0C">
        <w:rPr>
          <w:rFonts w:ascii="Times New Roman" w:hAnsi="Times New Roman" w:cs="Times New Roman"/>
          <w:b/>
          <w:sz w:val="24"/>
          <w:szCs w:val="24"/>
        </w:rPr>
        <w:t xml:space="preserve">  </w:t>
      </w:r>
      <w:r w:rsidRPr="00B64C0C">
        <w:rPr>
          <w:rFonts w:ascii="Times New Roman" w:hAnsi="Times New Roman" w:cs="Times New Roman"/>
          <w:sz w:val="24"/>
          <w:szCs w:val="24"/>
        </w:rPr>
        <w:t>12:04</w:t>
      </w:r>
      <w:proofErr w:type="gramEnd"/>
    </w:p>
    <w:p w14:paraId="065D711C" w14:textId="77777777" w:rsidR="0028603C" w:rsidRPr="00B64C0C" w:rsidRDefault="00390B8D">
      <w:pPr>
        <w:spacing w:after="0"/>
        <w:rPr>
          <w:rFonts w:ascii="Times New Roman" w:hAnsi="Times New Roman" w:cs="Times New Roman"/>
          <w:sz w:val="24"/>
          <w:szCs w:val="24"/>
        </w:rPr>
      </w:pPr>
      <w:r w:rsidRPr="00B64C0C">
        <w:rPr>
          <w:rFonts w:ascii="Times New Roman" w:hAnsi="Times New Roman" w:cs="Times New Roman"/>
          <w:sz w:val="24"/>
          <w:szCs w:val="24"/>
        </w:rPr>
        <w:t>Um, to be honest, I think how he extended the stay at home was kind of a little excessive. In my opinion. I just find it kind of hard to believe that. Why would you extend something when you really don't know what the rest of th</w:t>
      </w:r>
      <w:r w:rsidRPr="00B64C0C">
        <w:rPr>
          <w:rFonts w:ascii="Times New Roman" w:hAnsi="Times New Roman" w:cs="Times New Roman"/>
          <w:sz w:val="24"/>
          <w:szCs w:val="24"/>
        </w:rPr>
        <w:t>at month is going to be like. You know? So, to be honest, I think they're kind of overdoing it. You know, and like, on a federal level, I feel like Trump is doing everything he can to kind of, you know, get the economy going and but still be cautious of it</w:t>
      </w:r>
      <w:r w:rsidRPr="00B64C0C">
        <w:rPr>
          <w:rFonts w:ascii="Times New Roman" w:hAnsi="Times New Roman" w:cs="Times New Roman"/>
          <w:sz w:val="24"/>
          <w:szCs w:val="24"/>
        </w:rPr>
        <w:t xml:space="preserve"> because he's allowing the </w:t>
      </w:r>
      <w:proofErr w:type="gramStart"/>
      <w:r w:rsidRPr="00B64C0C">
        <w:rPr>
          <w:rFonts w:ascii="Times New Roman" w:hAnsi="Times New Roman" w:cs="Times New Roman"/>
          <w:sz w:val="24"/>
          <w:szCs w:val="24"/>
        </w:rPr>
        <w:t>governor's</w:t>
      </w:r>
      <w:proofErr w:type="gramEnd"/>
      <w:r w:rsidRPr="00B64C0C">
        <w:rPr>
          <w:rFonts w:ascii="Times New Roman" w:hAnsi="Times New Roman" w:cs="Times New Roman"/>
          <w:sz w:val="24"/>
          <w:szCs w:val="24"/>
        </w:rPr>
        <w:t xml:space="preserve"> to like, okay, you decide when your state opens, but at least they have other phases in place where people can follow, but. I don't know, I think federally, we're doing good, but the state wise, I don't think so. If th</w:t>
      </w:r>
      <w:r w:rsidRPr="00B64C0C">
        <w:rPr>
          <w:rFonts w:ascii="Times New Roman" w:hAnsi="Times New Roman" w:cs="Times New Roman"/>
          <w:sz w:val="24"/>
          <w:szCs w:val="24"/>
        </w:rPr>
        <w:t>at makes sense.</w:t>
      </w:r>
    </w:p>
    <w:p w14:paraId="49C8E3A9" w14:textId="77777777" w:rsidR="0028603C" w:rsidRPr="00B64C0C" w:rsidRDefault="0028603C">
      <w:pPr>
        <w:spacing w:after="0"/>
        <w:rPr>
          <w:rFonts w:ascii="Times New Roman" w:hAnsi="Times New Roman" w:cs="Times New Roman"/>
          <w:sz w:val="24"/>
          <w:szCs w:val="24"/>
        </w:rPr>
      </w:pPr>
    </w:p>
    <w:p w14:paraId="3AD2B5D8" w14:textId="77777777" w:rsidR="0028603C" w:rsidRPr="00B64C0C" w:rsidRDefault="00390B8D">
      <w:pPr>
        <w:spacing w:after="0"/>
        <w:rPr>
          <w:rFonts w:ascii="Times New Roman" w:hAnsi="Times New Roman" w:cs="Times New Roman"/>
          <w:sz w:val="24"/>
          <w:szCs w:val="24"/>
        </w:rPr>
      </w:pPr>
      <w:r w:rsidRPr="00B64C0C">
        <w:rPr>
          <w:rFonts w:ascii="Times New Roman" w:hAnsi="Times New Roman" w:cs="Times New Roman"/>
          <w:b/>
          <w:sz w:val="24"/>
          <w:szCs w:val="24"/>
        </w:rPr>
        <w:t xml:space="preserve">Nick </w:t>
      </w:r>
      <w:proofErr w:type="gramStart"/>
      <w:r w:rsidRPr="00B64C0C">
        <w:rPr>
          <w:rFonts w:ascii="Times New Roman" w:hAnsi="Times New Roman" w:cs="Times New Roman"/>
          <w:b/>
          <w:sz w:val="24"/>
          <w:szCs w:val="24"/>
        </w:rPr>
        <w:t xml:space="preserve">Eggert  </w:t>
      </w:r>
      <w:r w:rsidRPr="00B64C0C">
        <w:rPr>
          <w:rFonts w:ascii="Times New Roman" w:hAnsi="Times New Roman" w:cs="Times New Roman"/>
          <w:sz w:val="24"/>
          <w:szCs w:val="24"/>
        </w:rPr>
        <w:t>13:03</w:t>
      </w:r>
      <w:proofErr w:type="gramEnd"/>
    </w:p>
    <w:p w14:paraId="4096E514" w14:textId="77777777" w:rsidR="0028603C" w:rsidRPr="00B64C0C" w:rsidRDefault="00390B8D">
      <w:pPr>
        <w:spacing w:after="0"/>
        <w:rPr>
          <w:rFonts w:ascii="Times New Roman" w:hAnsi="Times New Roman" w:cs="Times New Roman"/>
          <w:sz w:val="24"/>
          <w:szCs w:val="24"/>
        </w:rPr>
      </w:pPr>
      <w:r w:rsidRPr="00B64C0C">
        <w:rPr>
          <w:rFonts w:ascii="Times New Roman" w:hAnsi="Times New Roman" w:cs="Times New Roman"/>
          <w:sz w:val="24"/>
          <w:szCs w:val="24"/>
        </w:rPr>
        <w:t xml:space="preserve">Right. I kind of get that. And then do you agree with him shutting down all the parks too, like in </w:t>
      </w:r>
      <w:proofErr w:type="spellStart"/>
      <w:r w:rsidRPr="00B64C0C">
        <w:rPr>
          <w:rFonts w:ascii="Times New Roman" w:hAnsi="Times New Roman" w:cs="Times New Roman"/>
          <w:sz w:val="24"/>
          <w:szCs w:val="24"/>
        </w:rPr>
        <w:t>Wisconson</w:t>
      </w:r>
      <w:proofErr w:type="spellEnd"/>
      <w:r w:rsidRPr="00B64C0C">
        <w:rPr>
          <w:rFonts w:ascii="Times New Roman" w:hAnsi="Times New Roman" w:cs="Times New Roman"/>
          <w:sz w:val="24"/>
          <w:szCs w:val="24"/>
        </w:rPr>
        <w:t>?</w:t>
      </w:r>
    </w:p>
    <w:p w14:paraId="77DF0049" w14:textId="77777777" w:rsidR="0028603C" w:rsidRPr="00B64C0C" w:rsidRDefault="0028603C">
      <w:pPr>
        <w:spacing w:after="0"/>
        <w:rPr>
          <w:rFonts w:ascii="Times New Roman" w:hAnsi="Times New Roman" w:cs="Times New Roman"/>
          <w:sz w:val="24"/>
          <w:szCs w:val="24"/>
        </w:rPr>
      </w:pPr>
    </w:p>
    <w:p w14:paraId="411AF06C" w14:textId="77777777" w:rsidR="0028603C" w:rsidRPr="00B64C0C" w:rsidRDefault="00390B8D">
      <w:pPr>
        <w:spacing w:after="0"/>
        <w:rPr>
          <w:rFonts w:ascii="Times New Roman" w:hAnsi="Times New Roman" w:cs="Times New Roman"/>
          <w:sz w:val="24"/>
          <w:szCs w:val="24"/>
        </w:rPr>
      </w:pPr>
      <w:r w:rsidRPr="00B64C0C">
        <w:rPr>
          <w:rFonts w:ascii="Times New Roman" w:hAnsi="Times New Roman" w:cs="Times New Roman"/>
          <w:b/>
          <w:sz w:val="24"/>
          <w:szCs w:val="24"/>
        </w:rPr>
        <w:t xml:space="preserve">Katherine </w:t>
      </w:r>
      <w:proofErr w:type="spellStart"/>
      <w:proofErr w:type="gramStart"/>
      <w:r w:rsidRPr="00B64C0C">
        <w:rPr>
          <w:rFonts w:ascii="Times New Roman" w:hAnsi="Times New Roman" w:cs="Times New Roman"/>
          <w:b/>
          <w:sz w:val="24"/>
          <w:szCs w:val="24"/>
        </w:rPr>
        <w:t>Lauersdorf</w:t>
      </w:r>
      <w:proofErr w:type="spellEnd"/>
      <w:r w:rsidRPr="00B64C0C">
        <w:rPr>
          <w:rFonts w:ascii="Times New Roman" w:hAnsi="Times New Roman" w:cs="Times New Roman"/>
          <w:b/>
          <w:sz w:val="24"/>
          <w:szCs w:val="24"/>
        </w:rPr>
        <w:t xml:space="preserve">  </w:t>
      </w:r>
      <w:r w:rsidRPr="00B64C0C">
        <w:rPr>
          <w:rFonts w:ascii="Times New Roman" w:hAnsi="Times New Roman" w:cs="Times New Roman"/>
          <w:sz w:val="24"/>
          <w:szCs w:val="24"/>
        </w:rPr>
        <w:t>13:12</w:t>
      </w:r>
      <w:proofErr w:type="gramEnd"/>
    </w:p>
    <w:p w14:paraId="2CE0671C" w14:textId="77777777" w:rsidR="00B64C0C" w:rsidRPr="00B64C0C" w:rsidRDefault="00390B8D" w:rsidP="00B64C0C">
      <w:pPr>
        <w:spacing w:after="0"/>
        <w:rPr>
          <w:rFonts w:ascii="Times New Roman" w:hAnsi="Times New Roman" w:cs="Times New Roman"/>
          <w:sz w:val="24"/>
          <w:szCs w:val="24"/>
        </w:rPr>
      </w:pPr>
      <w:r w:rsidRPr="00B64C0C">
        <w:rPr>
          <w:rFonts w:ascii="Times New Roman" w:hAnsi="Times New Roman" w:cs="Times New Roman"/>
          <w:sz w:val="24"/>
          <w:szCs w:val="24"/>
        </w:rPr>
        <w:t xml:space="preserve">No, I think that's ridiculous, to be honest, because you're outside. If you just </w:t>
      </w:r>
      <w:r w:rsidRPr="00B64C0C">
        <w:rPr>
          <w:rFonts w:ascii="Times New Roman" w:hAnsi="Times New Roman" w:cs="Times New Roman"/>
          <w:sz w:val="24"/>
          <w:szCs w:val="24"/>
        </w:rPr>
        <w:t>stay the six feet away, I don't see it being a big deal. But the fact that he had to shut that down was a little ridiculous. Like, I actually heard a story of there was this group that was outside singing Happy Birthday to this elderly couple. It was in ki</w:t>
      </w:r>
      <w:r w:rsidRPr="00B64C0C">
        <w:rPr>
          <w:rFonts w:ascii="Times New Roman" w:hAnsi="Times New Roman" w:cs="Times New Roman"/>
          <w:sz w:val="24"/>
          <w:szCs w:val="24"/>
        </w:rPr>
        <w:t xml:space="preserve">lo, I think. And the neighbor didn't like it. </w:t>
      </w:r>
      <w:proofErr w:type="gramStart"/>
      <w:r w:rsidRPr="00B64C0C">
        <w:rPr>
          <w:rFonts w:ascii="Times New Roman" w:hAnsi="Times New Roman" w:cs="Times New Roman"/>
          <w:sz w:val="24"/>
          <w:szCs w:val="24"/>
        </w:rPr>
        <w:t>So</w:t>
      </w:r>
      <w:proofErr w:type="gramEnd"/>
      <w:r w:rsidRPr="00B64C0C">
        <w:rPr>
          <w:rFonts w:ascii="Times New Roman" w:hAnsi="Times New Roman" w:cs="Times New Roman"/>
          <w:sz w:val="24"/>
          <w:szCs w:val="24"/>
        </w:rPr>
        <w:t xml:space="preserve"> the neighbor called the cops and the cops came over because there's more than 10 people. </w:t>
      </w:r>
      <w:r w:rsidR="00B64C0C" w:rsidRPr="00B64C0C">
        <w:rPr>
          <w:rFonts w:ascii="Times New Roman" w:hAnsi="Times New Roman" w:cs="Times New Roman"/>
          <w:sz w:val="24"/>
          <w:szCs w:val="24"/>
        </w:rPr>
        <w:t xml:space="preserve">He said if you don't </w:t>
      </w:r>
      <w:proofErr w:type="gramStart"/>
      <w:r w:rsidR="00B64C0C" w:rsidRPr="00B64C0C">
        <w:rPr>
          <w:rFonts w:ascii="Times New Roman" w:hAnsi="Times New Roman" w:cs="Times New Roman"/>
          <w:sz w:val="24"/>
          <w:szCs w:val="24"/>
        </w:rPr>
        <w:t>leave</w:t>
      </w:r>
      <w:proofErr w:type="gramEnd"/>
      <w:r w:rsidR="00B64C0C" w:rsidRPr="00B64C0C">
        <w:rPr>
          <w:rFonts w:ascii="Times New Roman" w:hAnsi="Times New Roman" w:cs="Times New Roman"/>
          <w:sz w:val="24"/>
          <w:szCs w:val="24"/>
        </w:rPr>
        <w:t xml:space="preserve"> I'll have to fine you $1,000 a person which is completely ridiculous, but what do you do?</w:t>
      </w:r>
    </w:p>
    <w:p w14:paraId="37E06EC5" w14:textId="77777777" w:rsidR="00B64C0C" w:rsidRPr="00B64C0C" w:rsidRDefault="00B64C0C" w:rsidP="00B64C0C">
      <w:pPr>
        <w:spacing w:after="0"/>
        <w:rPr>
          <w:rFonts w:ascii="Times New Roman" w:hAnsi="Times New Roman" w:cs="Times New Roman"/>
          <w:sz w:val="24"/>
          <w:szCs w:val="24"/>
        </w:rPr>
      </w:pPr>
    </w:p>
    <w:p w14:paraId="38064DFD" w14:textId="77777777" w:rsidR="00B64C0C" w:rsidRPr="00B64C0C" w:rsidRDefault="00B64C0C" w:rsidP="00B64C0C">
      <w:pPr>
        <w:spacing w:after="0"/>
        <w:rPr>
          <w:rFonts w:ascii="Times New Roman" w:hAnsi="Times New Roman" w:cs="Times New Roman"/>
          <w:sz w:val="24"/>
          <w:szCs w:val="24"/>
        </w:rPr>
      </w:pPr>
      <w:r w:rsidRPr="00B64C0C">
        <w:rPr>
          <w:rFonts w:ascii="Times New Roman" w:hAnsi="Times New Roman" w:cs="Times New Roman"/>
          <w:b/>
          <w:sz w:val="24"/>
          <w:szCs w:val="24"/>
        </w:rPr>
        <w:t xml:space="preserve">Nick </w:t>
      </w:r>
      <w:proofErr w:type="gramStart"/>
      <w:r w:rsidRPr="00B64C0C">
        <w:rPr>
          <w:rFonts w:ascii="Times New Roman" w:hAnsi="Times New Roman" w:cs="Times New Roman"/>
          <w:b/>
          <w:sz w:val="24"/>
          <w:szCs w:val="24"/>
        </w:rPr>
        <w:t xml:space="preserve">Eggert  </w:t>
      </w:r>
      <w:r w:rsidRPr="00B64C0C">
        <w:rPr>
          <w:rFonts w:ascii="Times New Roman" w:hAnsi="Times New Roman" w:cs="Times New Roman"/>
          <w:sz w:val="24"/>
          <w:szCs w:val="24"/>
        </w:rPr>
        <w:t>13:56</w:t>
      </w:r>
      <w:proofErr w:type="gramEnd"/>
    </w:p>
    <w:p w14:paraId="64EAB541" w14:textId="77777777" w:rsidR="00B64C0C" w:rsidRPr="00B64C0C" w:rsidRDefault="00B64C0C" w:rsidP="00B64C0C">
      <w:pPr>
        <w:spacing w:after="0"/>
        <w:rPr>
          <w:rFonts w:ascii="Times New Roman" w:hAnsi="Times New Roman" w:cs="Times New Roman"/>
          <w:sz w:val="24"/>
          <w:szCs w:val="24"/>
        </w:rPr>
      </w:pPr>
      <w:r w:rsidRPr="00B64C0C">
        <w:rPr>
          <w:rFonts w:ascii="Times New Roman" w:hAnsi="Times New Roman" w:cs="Times New Roman"/>
          <w:sz w:val="24"/>
          <w:szCs w:val="24"/>
        </w:rPr>
        <w:t>Right? This is scary times where again everyone's kind of fearful and paranoid with all of it [inaudible].</w:t>
      </w:r>
    </w:p>
    <w:p w14:paraId="1B38705B" w14:textId="77777777" w:rsidR="00B64C0C" w:rsidRPr="00B64C0C" w:rsidRDefault="00B64C0C" w:rsidP="00B64C0C">
      <w:pPr>
        <w:spacing w:after="0"/>
        <w:rPr>
          <w:rFonts w:ascii="Times New Roman" w:hAnsi="Times New Roman" w:cs="Times New Roman"/>
          <w:sz w:val="24"/>
          <w:szCs w:val="24"/>
        </w:rPr>
      </w:pPr>
    </w:p>
    <w:p w14:paraId="5F3B228E" w14:textId="77777777" w:rsidR="00B64C0C" w:rsidRPr="00B64C0C" w:rsidRDefault="00B64C0C" w:rsidP="00B64C0C">
      <w:pPr>
        <w:spacing w:after="0"/>
        <w:rPr>
          <w:rFonts w:ascii="Times New Roman" w:hAnsi="Times New Roman" w:cs="Times New Roman"/>
          <w:sz w:val="24"/>
          <w:szCs w:val="24"/>
        </w:rPr>
      </w:pPr>
      <w:r w:rsidRPr="00B64C0C">
        <w:rPr>
          <w:rFonts w:ascii="Times New Roman" w:hAnsi="Times New Roman" w:cs="Times New Roman"/>
          <w:b/>
          <w:sz w:val="24"/>
          <w:szCs w:val="24"/>
        </w:rPr>
        <w:t xml:space="preserve">Katherine </w:t>
      </w:r>
      <w:proofErr w:type="spellStart"/>
      <w:proofErr w:type="gramStart"/>
      <w:r w:rsidRPr="00B64C0C">
        <w:rPr>
          <w:rFonts w:ascii="Times New Roman" w:hAnsi="Times New Roman" w:cs="Times New Roman"/>
          <w:b/>
          <w:sz w:val="24"/>
          <w:szCs w:val="24"/>
        </w:rPr>
        <w:t>Lauersdorf</w:t>
      </w:r>
      <w:proofErr w:type="spellEnd"/>
      <w:r w:rsidRPr="00B64C0C">
        <w:rPr>
          <w:rFonts w:ascii="Times New Roman" w:hAnsi="Times New Roman" w:cs="Times New Roman"/>
          <w:b/>
          <w:sz w:val="24"/>
          <w:szCs w:val="24"/>
        </w:rPr>
        <w:t xml:space="preserve">  </w:t>
      </w:r>
      <w:r w:rsidRPr="00B64C0C">
        <w:rPr>
          <w:rFonts w:ascii="Times New Roman" w:hAnsi="Times New Roman" w:cs="Times New Roman"/>
          <w:sz w:val="24"/>
          <w:szCs w:val="24"/>
        </w:rPr>
        <w:t>14:03</w:t>
      </w:r>
      <w:proofErr w:type="gramEnd"/>
    </w:p>
    <w:p w14:paraId="7AA99712" w14:textId="77777777" w:rsidR="00B64C0C" w:rsidRPr="00B64C0C" w:rsidRDefault="00B64C0C" w:rsidP="00B64C0C">
      <w:pPr>
        <w:spacing w:after="0"/>
        <w:rPr>
          <w:rFonts w:ascii="Times New Roman" w:hAnsi="Times New Roman" w:cs="Times New Roman"/>
          <w:sz w:val="24"/>
          <w:szCs w:val="24"/>
        </w:rPr>
      </w:pPr>
      <w:r w:rsidRPr="00B64C0C">
        <w:rPr>
          <w:rFonts w:ascii="Times New Roman" w:hAnsi="Times New Roman" w:cs="Times New Roman"/>
          <w:sz w:val="24"/>
          <w:szCs w:val="24"/>
        </w:rPr>
        <w:t>Right.</w:t>
      </w:r>
    </w:p>
    <w:p w14:paraId="5715868C" w14:textId="77777777" w:rsidR="00B64C0C" w:rsidRPr="00B64C0C" w:rsidRDefault="00B64C0C" w:rsidP="00B64C0C">
      <w:pPr>
        <w:spacing w:after="0"/>
        <w:rPr>
          <w:rFonts w:ascii="Times New Roman" w:hAnsi="Times New Roman" w:cs="Times New Roman"/>
          <w:sz w:val="24"/>
          <w:szCs w:val="24"/>
        </w:rPr>
      </w:pPr>
    </w:p>
    <w:p w14:paraId="6FD7902F" w14:textId="77777777" w:rsidR="00B64C0C" w:rsidRPr="00B64C0C" w:rsidRDefault="00B64C0C" w:rsidP="00B64C0C">
      <w:pPr>
        <w:spacing w:after="0"/>
        <w:rPr>
          <w:rFonts w:ascii="Times New Roman" w:hAnsi="Times New Roman" w:cs="Times New Roman"/>
          <w:sz w:val="24"/>
          <w:szCs w:val="24"/>
        </w:rPr>
      </w:pPr>
      <w:r w:rsidRPr="00B64C0C">
        <w:rPr>
          <w:rFonts w:ascii="Times New Roman" w:hAnsi="Times New Roman" w:cs="Times New Roman"/>
          <w:b/>
          <w:sz w:val="24"/>
          <w:szCs w:val="24"/>
        </w:rPr>
        <w:t xml:space="preserve">Nick </w:t>
      </w:r>
      <w:proofErr w:type="gramStart"/>
      <w:r w:rsidRPr="00B64C0C">
        <w:rPr>
          <w:rFonts w:ascii="Times New Roman" w:hAnsi="Times New Roman" w:cs="Times New Roman"/>
          <w:b/>
          <w:sz w:val="24"/>
          <w:szCs w:val="24"/>
        </w:rPr>
        <w:t xml:space="preserve">Eggert  </w:t>
      </w:r>
      <w:r w:rsidRPr="00B64C0C">
        <w:rPr>
          <w:rFonts w:ascii="Times New Roman" w:hAnsi="Times New Roman" w:cs="Times New Roman"/>
          <w:sz w:val="24"/>
          <w:szCs w:val="24"/>
        </w:rPr>
        <w:t>14:06</w:t>
      </w:r>
      <w:proofErr w:type="gramEnd"/>
    </w:p>
    <w:p w14:paraId="3BC3476C" w14:textId="77777777" w:rsidR="00B64C0C" w:rsidRPr="00B64C0C" w:rsidRDefault="00B64C0C" w:rsidP="00B64C0C">
      <w:pPr>
        <w:spacing w:after="0"/>
        <w:rPr>
          <w:rFonts w:ascii="Times New Roman" w:hAnsi="Times New Roman" w:cs="Times New Roman"/>
          <w:sz w:val="24"/>
          <w:szCs w:val="24"/>
        </w:rPr>
      </w:pPr>
      <w:proofErr w:type="spellStart"/>
      <w:proofErr w:type="gramStart"/>
      <w:r w:rsidRPr="00B64C0C">
        <w:rPr>
          <w:rFonts w:ascii="Times New Roman" w:hAnsi="Times New Roman" w:cs="Times New Roman"/>
          <w:sz w:val="24"/>
          <w:szCs w:val="24"/>
        </w:rPr>
        <w:t>Lets</w:t>
      </w:r>
      <w:proofErr w:type="spellEnd"/>
      <w:proofErr w:type="gramEnd"/>
      <w:r w:rsidRPr="00B64C0C">
        <w:rPr>
          <w:rFonts w:ascii="Times New Roman" w:hAnsi="Times New Roman" w:cs="Times New Roman"/>
          <w:sz w:val="24"/>
          <w:szCs w:val="24"/>
        </w:rPr>
        <w:t xml:space="preserve"> see here, how do you think this is </w:t>
      </w:r>
      <w:proofErr w:type="spellStart"/>
      <w:r w:rsidRPr="00B64C0C">
        <w:rPr>
          <w:rFonts w:ascii="Times New Roman" w:hAnsi="Times New Roman" w:cs="Times New Roman"/>
          <w:sz w:val="24"/>
          <w:szCs w:val="24"/>
        </w:rPr>
        <w:t>gonna</w:t>
      </w:r>
      <w:proofErr w:type="spellEnd"/>
      <w:r w:rsidRPr="00B64C0C">
        <w:rPr>
          <w:rFonts w:ascii="Times New Roman" w:hAnsi="Times New Roman" w:cs="Times New Roman"/>
          <w:sz w:val="24"/>
          <w:szCs w:val="24"/>
        </w:rPr>
        <w:t xml:space="preserve"> like all pan out and like transpire?</w:t>
      </w:r>
    </w:p>
    <w:p w14:paraId="4D97C6E3" w14:textId="77777777" w:rsidR="00B64C0C" w:rsidRPr="00B64C0C" w:rsidRDefault="00B64C0C" w:rsidP="00B64C0C">
      <w:pPr>
        <w:spacing w:after="0"/>
        <w:rPr>
          <w:rFonts w:ascii="Times New Roman" w:hAnsi="Times New Roman" w:cs="Times New Roman"/>
          <w:sz w:val="24"/>
          <w:szCs w:val="24"/>
        </w:rPr>
      </w:pPr>
    </w:p>
    <w:p w14:paraId="52B5C556" w14:textId="77777777" w:rsidR="00B64C0C" w:rsidRPr="00B64C0C" w:rsidRDefault="00B64C0C" w:rsidP="00B64C0C">
      <w:pPr>
        <w:spacing w:after="0"/>
        <w:rPr>
          <w:rFonts w:ascii="Times New Roman" w:hAnsi="Times New Roman" w:cs="Times New Roman"/>
          <w:sz w:val="24"/>
          <w:szCs w:val="24"/>
        </w:rPr>
      </w:pPr>
      <w:r w:rsidRPr="00B64C0C">
        <w:rPr>
          <w:rFonts w:ascii="Times New Roman" w:hAnsi="Times New Roman" w:cs="Times New Roman"/>
          <w:b/>
          <w:sz w:val="24"/>
          <w:szCs w:val="24"/>
        </w:rPr>
        <w:t xml:space="preserve">Katherine </w:t>
      </w:r>
      <w:proofErr w:type="spellStart"/>
      <w:proofErr w:type="gramStart"/>
      <w:r w:rsidRPr="00B64C0C">
        <w:rPr>
          <w:rFonts w:ascii="Times New Roman" w:hAnsi="Times New Roman" w:cs="Times New Roman"/>
          <w:b/>
          <w:sz w:val="24"/>
          <w:szCs w:val="24"/>
        </w:rPr>
        <w:t>Lauersdorf</w:t>
      </w:r>
      <w:proofErr w:type="spellEnd"/>
      <w:r w:rsidRPr="00B64C0C">
        <w:rPr>
          <w:rFonts w:ascii="Times New Roman" w:hAnsi="Times New Roman" w:cs="Times New Roman"/>
          <w:b/>
          <w:sz w:val="24"/>
          <w:szCs w:val="24"/>
        </w:rPr>
        <w:t xml:space="preserve">  </w:t>
      </w:r>
      <w:r w:rsidRPr="00B64C0C">
        <w:rPr>
          <w:rFonts w:ascii="Times New Roman" w:hAnsi="Times New Roman" w:cs="Times New Roman"/>
          <w:sz w:val="24"/>
          <w:szCs w:val="24"/>
        </w:rPr>
        <w:t>14:23</w:t>
      </w:r>
      <w:proofErr w:type="gramEnd"/>
    </w:p>
    <w:p w14:paraId="22604A0A" w14:textId="77777777" w:rsidR="00B64C0C" w:rsidRPr="00B64C0C" w:rsidRDefault="00B64C0C" w:rsidP="00B64C0C">
      <w:pPr>
        <w:spacing w:after="0"/>
        <w:rPr>
          <w:rFonts w:ascii="Times New Roman" w:hAnsi="Times New Roman" w:cs="Times New Roman"/>
          <w:sz w:val="24"/>
          <w:szCs w:val="24"/>
        </w:rPr>
      </w:pPr>
      <w:r w:rsidRPr="00B64C0C">
        <w:rPr>
          <w:rFonts w:ascii="Times New Roman" w:hAnsi="Times New Roman" w:cs="Times New Roman"/>
          <w:sz w:val="24"/>
          <w:szCs w:val="24"/>
        </w:rPr>
        <w:t xml:space="preserve">I feel like this will be our new normal for quite a while. Um, I have a feeling that when like, the flu season hits, it's going to be very, very intense because everyone who comes home and wipes everything down. And you know, you're not allowing to be out in public and do anything your everyday germs and things like that you're not building up to or you're not being immune to it. So really, </w:t>
      </w:r>
      <w:proofErr w:type="gramStart"/>
      <w:r w:rsidRPr="00B64C0C">
        <w:rPr>
          <w:rFonts w:ascii="Times New Roman" w:hAnsi="Times New Roman" w:cs="Times New Roman"/>
          <w:sz w:val="24"/>
          <w:szCs w:val="24"/>
        </w:rPr>
        <w:t>you're</w:t>
      </w:r>
      <w:proofErr w:type="gramEnd"/>
      <w:r w:rsidRPr="00B64C0C">
        <w:rPr>
          <w:rFonts w:ascii="Times New Roman" w:hAnsi="Times New Roman" w:cs="Times New Roman"/>
          <w:sz w:val="24"/>
          <w:szCs w:val="24"/>
        </w:rPr>
        <w:t xml:space="preserve"> kind of knocking down your own immune system at home. So once the flu hits and you have no immune </w:t>
      </w:r>
      <w:proofErr w:type="gramStart"/>
      <w:r w:rsidRPr="00B64C0C">
        <w:rPr>
          <w:rFonts w:ascii="Times New Roman" w:hAnsi="Times New Roman" w:cs="Times New Roman"/>
          <w:sz w:val="24"/>
          <w:szCs w:val="24"/>
        </w:rPr>
        <w:t>system</w:t>
      </w:r>
      <w:proofErr w:type="gramEnd"/>
      <w:r w:rsidRPr="00B64C0C">
        <w:rPr>
          <w:rFonts w:ascii="Times New Roman" w:hAnsi="Times New Roman" w:cs="Times New Roman"/>
          <w:sz w:val="24"/>
          <w:szCs w:val="24"/>
        </w:rPr>
        <w:t xml:space="preserve"> I think it's going to hit you harder. Versus a year ago, when you were out and able to do </w:t>
      </w:r>
      <w:proofErr w:type="gramStart"/>
      <w:r w:rsidRPr="00B64C0C">
        <w:rPr>
          <w:rFonts w:ascii="Times New Roman" w:hAnsi="Times New Roman" w:cs="Times New Roman"/>
          <w:sz w:val="24"/>
          <w:szCs w:val="24"/>
        </w:rPr>
        <w:t>anything</w:t>
      </w:r>
      <w:proofErr w:type="gramEnd"/>
      <w:r w:rsidRPr="00B64C0C">
        <w:rPr>
          <w:rFonts w:ascii="Times New Roman" w:hAnsi="Times New Roman" w:cs="Times New Roman"/>
          <w:sz w:val="24"/>
          <w:szCs w:val="24"/>
        </w:rPr>
        <w:t xml:space="preserve"> you wanted. I feel that it's going to be hitting all the phases, I think it's going to be intense, because it's </w:t>
      </w:r>
      <w:proofErr w:type="spellStart"/>
      <w:r w:rsidRPr="00B64C0C">
        <w:rPr>
          <w:rFonts w:ascii="Times New Roman" w:hAnsi="Times New Roman" w:cs="Times New Roman"/>
          <w:sz w:val="24"/>
          <w:szCs w:val="24"/>
        </w:rPr>
        <w:t>gonna</w:t>
      </w:r>
      <w:proofErr w:type="spellEnd"/>
      <w:r w:rsidRPr="00B64C0C">
        <w:rPr>
          <w:rFonts w:ascii="Times New Roman" w:hAnsi="Times New Roman" w:cs="Times New Roman"/>
          <w:sz w:val="24"/>
          <w:szCs w:val="24"/>
        </w:rPr>
        <w:t xml:space="preserve">, </w:t>
      </w:r>
      <w:proofErr w:type="spellStart"/>
      <w:r w:rsidRPr="00B64C0C">
        <w:rPr>
          <w:rFonts w:ascii="Times New Roman" w:hAnsi="Times New Roman" w:cs="Times New Roman"/>
          <w:sz w:val="24"/>
          <w:szCs w:val="24"/>
        </w:rPr>
        <w:t>to</w:t>
      </w:r>
      <w:proofErr w:type="spellEnd"/>
      <w:r w:rsidRPr="00B64C0C">
        <w:rPr>
          <w:rFonts w:ascii="Times New Roman" w:hAnsi="Times New Roman" w:cs="Times New Roman"/>
          <w:sz w:val="24"/>
          <w:szCs w:val="24"/>
        </w:rPr>
        <w:t xml:space="preserve"> eager to think, hey, can I go? Can we make this plan? Can we plan this because there's only a certain amount of </w:t>
      </w:r>
      <w:proofErr w:type="gramStart"/>
      <w:r w:rsidRPr="00B64C0C">
        <w:rPr>
          <w:rFonts w:ascii="Times New Roman" w:hAnsi="Times New Roman" w:cs="Times New Roman"/>
          <w:sz w:val="24"/>
          <w:szCs w:val="24"/>
        </w:rPr>
        <w:t>people.</w:t>
      </w:r>
      <w:proofErr w:type="gramEnd"/>
      <w:r w:rsidRPr="00B64C0C">
        <w:rPr>
          <w:rFonts w:ascii="Times New Roman" w:hAnsi="Times New Roman" w:cs="Times New Roman"/>
          <w:sz w:val="24"/>
          <w:szCs w:val="24"/>
        </w:rPr>
        <w:t xml:space="preserve"> I just think it's going to be very hard to get used to. Until all the phases are completed so.</w:t>
      </w:r>
    </w:p>
    <w:p w14:paraId="63051448" w14:textId="77777777" w:rsidR="00B64C0C" w:rsidRPr="00B64C0C" w:rsidRDefault="00B64C0C" w:rsidP="00B64C0C">
      <w:pPr>
        <w:spacing w:after="0"/>
        <w:rPr>
          <w:rFonts w:ascii="Times New Roman" w:hAnsi="Times New Roman" w:cs="Times New Roman"/>
          <w:sz w:val="24"/>
          <w:szCs w:val="24"/>
        </w:rPr>
      </w:pPr>
    </w:p>
    <w:p w14:paraId="54E80644" w14:textId="77777777" w:rsidR="00B64C0C" w:rsidRPr="00B64C0C" w:rsidRDefault="00B64C0C" w:rsidP="00B64C0C">
      <w:pPr>
        <w:spacing w:after="0"/>
        <w:rPr>
          <w:rFonts w:ascii="Times New Roman" w:hAnsi="Times New Roman" w:cs="Times New Roman"/>
          <w:sz w:val="24"/>
          <w:szCs w:val="24"/>
        </w:rPr>
      </w:pPr>
      <w:r w:rsidRPr="00B64C0C">
        <w:rPr>
          <w:rFonts w:ascii="Times New Roman" w:hAnsi="Times New Roman" w:cs="Times New Roman"/>
          <w:b/>
          <w:sz w:val="24"/>
          <w:szCs w:val="24"/>
        </w:rPr>
        <w:t xml:space="preserve">Nick </w:t>
      </w:r>
      <w:proofErr w:type="gramStart"/>
      <w:r w:rsidRPr="00B64C0C">
        <w:rPr>
          <w:rFonts w:ascii="Times New Roman" w:hAnsi="Times New Roman" w:cs="Times New Roman"/>
          <w:b/>
          <w:sz w:val="24"/>
          <w:szCs w:val="24"/>
        </w:rPr>
        <w:t xml:space="preserve">Eggert  </w:t>
      </w:r>
      <w:r w:rsidRPr="00B64C0C">
        <w:rPr>
          <w:rFonts w:ascii="Times New Roman" w:hAnsi="Times New Roman" w:cs="Times New Roman"/>
          <w:sz w:val="24"/>
          <w:szCs w:val="24"/>
        </w:rPr>
        <w:t>15:33</w:t>
      </w:r>
      <w:proofErr w:type="gramEnd"/>
    </w:p>
    <w:p w14:paraId="64453F0F" w14:textId="77777777" w:rsidR="00B64C0C" w:rsidRPr="00B64C0C" w:rsidRDefault="00B64C0C" w:rsidP="00B64C0C">
      <w:pPr>
        <w:spacing w:after="0"/>
        <w:rPr>
          <w:rFonts w:ascii="Times New Roman" w:hAnsi="Times New Roman" w:cs="Times New Roman"/>
          <w:sz w:val="24"/>
          <w:szCs w:val="24"/>
        </w:rPr>
      </w:pPr>
      <w:proofErr w:type="gramStart"/>
      <w:r w:rsidRPr="00B64C0C">
        <w:rPr>
          <w:rFonts w:ascii="Times New Roman" w:hAnsi="Times New Roman" w:cs="Times New Roman"/>
          <w:sz w:val="24"/>
          <w:szCs w:val="24"/>
        </w:rPr>
        <w:t>So</w:t>
      </w:r>
      <w:proofErr w:type="gramEnd"/>
      <w:r w:rsidRPr="00B64C0C">
        <w:rPr>
          <w:rFonts w:ascii="Times New Roman" w:hAnsi="Times New Roman" w:cs="Times New Roman"/>
          <w:sz w:val="24"/>
          <w:szCs w:val="24"/>
        </w:rPr>
        <w:t xml:space="preserve"> do you see like, past events now and you're just like, oh, I can't believe you're doing that? Like, say, I'm watching a TV show and you see, no people hugging? Has that kind of like, changed your whole out- like view of a relationship?</w:t>
      </w:r>
    </w:p>
    <w:p w14:paraId="4F9112EA" w14:textId="77777777" w:rsidR="00B64C0C" w:rsidRPr="00B64C0C" w:rsidRDefault="00B64C0C" w:rsidP="00B64C0C">
      <w:pPr>
        <w:spacing w:after="0"/>
        <w:rPr>
          <w:rFonts w:ascii="Times New Roman" w:hAnsi="Times New Roman" w:cs="Times New Roman"/>
          <w:sz w:val="24"/>
          <w:szCs w:val="24"/>
        </w:rPr>
      </w:pPr>
    </w:p>
    <w:p w14:paraId="0B8F8D80" w14:textId="77777777" w:rsidR="00B64C0C" w:rsidRPr="00B64C0C" w:rsidRDefault="00B64C0C" w:rsidP="00B64C0C">
      <w:pPr>
        <w:spacing w:after="0"/>
        <w:rPr>
          <w:rFonts w:ascii="Times New Roman" w:hAnsi="Times New Roman" w:cs="Times New Roman"/>
          <w:sz w:val="24"/>
          <w:szCs w:val="24"/>
        </w:rPr>
      </w:pPr>
      <w:r w:rsidRPr="00B64C0C">
        <w:rPr>
          <w:rFonts w:ascii="Times New Roman" w:hAnsi="Times New Roman" w:cs="Times New Roman"/>
          <w:b/>
          <w:sz w:val="24"/>
          <w:szCs w:val="24"/>
        </w:rPr>
        <w:t xml:space="preserve">Katherine </w:t>
      </w:r>
      <w:proofErr w:type="spellStart"/>
      <w:proofErr w:type="gramStart"/>
      <w:r w:rsidRPr="00B64C0C">
        <w:rPr>
          <w:rFonts w:ascii="Times New Roman" w:hAnsi="Times New Roman" w:cs="Times New Roman"/>
          <w:b/>
          <w:sz w:val="24"/>
          <w:szCs w:val="24"/>
        </w:rPr>
        <w:t>Lauersdorf</w:t>
      </w:r>
      <w:proofErr w:type="spellEnd"/>
      <w:r w:rsidRPr="00B64C0C">
        <w:rPr>
          <w:rFonts w:ascii="Times New Roman" w:hAnsi="Times New Roman" w:cs="Times New Roman"/>
          <w:b/>
          <w:sz w:val="24"/>
          <w:szCs w:val="24"/>
        </w:rPr>
        <w:t xml:space="preserve">  </w:t>
      </w:r>
      <w:r w:rsidRPr="00B64C0C">
        <w:rPr>
          <w:rFonts w:ascii="Times New Roman" w:hAnsi="Times New Roman" w:cs="Times New Roman"/>
          <w:sz w:val="24"/>
          <w:szCs w:val="24"/>
        </w:rPr>
        <w:t>15:53</w:t>
      </w:r>
      <w:proofErr w:type="gramEnd"/>
    </w:p>
    <w:p w14:paraId="1D342FF5" w14:textId="77777777" w:rsidR="00B64C0C" w:rsidRPr="00B64C0C" w:rsidRDefault="00B64C0C" w:rsidP="00B64C0C">
      <w:pPr>
        <w:spacing w:after="0"/>
        <w:rPr>
          <w:rFonts w:ascii="Times New Roman" w:hAnsi="Times New Roman" w:cs="Times New Roman"/>
          <w:sz w:val="24"/>
          <w:szCs w:val="24"/>
        </w:rPr>
      </w:pPr>
      <w:r w:rsidRPr="00B64C0C">
        <w:rPr>
          <w:rFonts w:ascii="Times New Roman" w:hAnsi="Times New Roman" w:cs="Times New Roman"/>
          <w:sz w:val="24"/>
          <w:szCs w:val="24"/>
        </w:rPr>
        <w:t xml:space="preserve">Yeah, I mean, it's kind of weird how we see things on TV or, like, if it's at an event or something, or at a concert, you're like, wow, like, I can't even I can't even picture that right now. You know, especially with, like, even for example, Summer Fest, and like country USA and stuff, that's all being pushed back to August. You know what I mean? </w:t>
      </w:r>
      <w:proofErr w:type="gramStart"/>
      <w:r w:rsidRPr="00B64C0C">
        <w:rPr>
          <w:rFonts w:ascii="Times New Roman" w:hAnsi="Times New Roman" w:cs="Times New Roman"/>
          <w:sz w:val="24"/>
          <w:szCs w:val="24"/>
        </w:rPr>
        <w:t>So</w:t>
      </w:r>
      <w:proofErr w:type="gramEnd"/>
      <w:r w:rsidRPr="00B64C0C">
        <w:rPr>
          <w:rFonts w:ascii="Times New Roman" w:hAnsi="Times New Roman" w:cs="Times New Roman"/>
          <w:sz w:val="24"/>
          <w:szCs w:val="24"/>
        </w:rPr>
        <w:t xml:space="preserve"> it's, it's hard to see on TV, definitely, I'm actually watching this show, and people are very close. And it's like, wow, yeah, no way. Not for a while. </w:t>
      </w:r>
    </w:p>
    <w:p w14:paraId="76209647" w14:textId="77777777" w:rsidR="00B64C0C" w:rsidRPr="00B64C0C" w:rsidRDefault="00B64C0C" w:rsidP="00B64C0C">
      <w:pPr>
        <w:spacing w:after="0"/>
        <w:rPr>
          <w:rFonts w:ascii="Times New Roman" w:hAnsi="Times New Roman" w:cs="Times New Roman"/>
          <w:sz w:val="24"/>
          <w:szCs w:val="24"/>
        </w:rPr>
      </w:pPr>
    </w:p>
    <w:p w14:paraId="5B321E8C" w14:textId="77777777" w:rsidR="00B64C0C" w:rsidRPr="00B64C0C" w:rsidRDefault="00B64C0C" w:rsidP="00B64C0C">
      <w:pPr>
        <w:spacing w:after="0"/>
        <w:rPr>
          <w:rFonts w:ascii="Times New Roman" w:hAnsi="Times New Roman" w:cs="Times New Roman"/>
          <w:sz w:val="24"/>
          <w:szCs w:val="24"/>
        </w:rPr>
      </w:pPr>
      <w:r w:rsidRPr="00B64C0C">
        <w:rPr>
          <w:rFonts w:ascii="Times New Roman" w:hAnsi="Times New Roman" w:cs="Times New Roman"/>
          <w:b/>
          <w:sz w:val="24"/>
          <w:szCs w:val="24"/>
        </w:rPr>
        <w:t xml:space="preserve">Nick </w:t>
      </w:r>
      <w:proofErr w:type="gramStart"/>
      <w:r w:rsidRPr="00B64C0C">
        <w:rPr>
          <w:rFonts w:ascii="Times New Roman" w:hAnsi="Times New Roman" w:cs="Times New Roman"/>
          <w:b/>
          <w:sz w:val="24"/>
          <w:szCs w:val="24"/>
        </w:rPr>
        <w:t xml:space="preserve">Eggert  </w:t>
      </w:r>
      <w:r w:rsidRPr="00B64C0C">
        <w:rPr>
          <w:rFonts w:ascii="Times New Roman" w:hAnsi="Times New Roman" w:cs="Times New Roman"/>
          <w:sz w:val="24"/>
          <w:szCs w:val="24"/>
        </w:rPr>
        <w:t>16:27</w:t>
      </w:r>
      <w:proofErr w:type="gramEnd"/>
    </w:p>
    <w:p w14:paraId="2CCACB55" w14:textId="77777777" w:rsidR="00B64C0C" w:rsidRPr="00B64C0C" w:rsidRDefault="00B64C0C" w:rsidP="00B64C0C">
      <w:pPr>
        <w:spacing w:after="0"/>
        <w:rPr>
          <w:rFonts w:ascii="Times New Roman" w:hAnsi="Times New Roman" w:cs="Times New Roman"/>
          <w:sz w:val="24"/>
          <w:szCs w:val="24"/>
        </w:rPr>
      </w:pPr>
      <w:r w:rsidRPr="00B64C0C">
        <w:rPr>
          <w:rFonts w:ascii="Times New Roman" w:hAnsi="Times New Roman" w:cs="Times New Roman"/>
          <w:sz w:val="24"/>
          <w:szCs w:val="24"/>
        </w:rPr>
        <w:t xml:space="preserve">Right. </w:t>
      </w:r>
    </w:p>
    <w:p w14:paraId="7AE759FC" w14:textId="77777777" w:rsidR="00B64C0C" w:rsidRPr="00B64C0C" w:rsidRDefault="00B64C0C" w:rsidP="00B64C0C">
      <w:pPr>
        <w:spacing w:after="0"/>
        <w:rPr>
          <w:rFonts w:ascii="Times New Roman" w:hAnsi="Times New Roman" w:cs="Times New Roman"/>
          <w:sz w:val="24"/>
          <w:szCs w:val="24"/>
        </w:rPr>
      </w:pPr>
    </w:p>
    <w:p w14:paraId="18741E26" w14:textId="77777777" w:rsidR="00B64C0C" w:rsidRPr="00B64C0C" w:rsidRDefault="00B64C0C" w:rsidP="00B64C0C">
      <w:pPr>
        <w:spacing w:after="0"/>
        <w:rPr>
          <w:rFonts w:ascii="Times New Roman" w:hAnsi="Times New Roman" w:cs="Times New Roman"/>
          <w:sz w:val="24"/>
          <w:szCs w:val="24"/>
        </w:rPr>
      </w:pPr>
      <w:r w:rsidRPr="00B64C0C">
        <w:rPr>
          <w:rFonts w:ascii="Times New Roman" w:hAnsi="Times New Roman" w:cs="Times New Roman"/>
          <w:b/>
          <w:sz w:val="24"/>
          <w:szCs w:val="24"/>
        </w:rPr>
        <w:t xml:space="preserve">Katherine </w:t>
      </w:r>
      <w:proofErr w:type="spellStart"/>
      <w:proofErr w:type="gramStart"/>
      <w:r w:rsidRPr="00B64C0C">
        <w:rPr>
          <w:rFonts w:ascii="Times New Roman" w:hAnsi="Times New Roman" w:cs="Times New Roman"/>
          <w:b/>
          <w:sz w:val="24"/>
          <w:szCs w:val="24"/>
        </w:rPr>
        <w:t>Lauersdorf</w:t>
      </w:r>
      <w:proofErr w:type="spellEnd"/>
      <w:r w:rsidRPr="00B64C0C">
        <w:rPr>
          <w:rFonts w:ascii="Times New Roman" w:hAnsi="Times New Roman" w:cs="Times New Roman"/>
          <w:b/>
          <w:sz w:val="24"/>
          <w:szCs w:val="24"/>
        </w:rPr>
        <w:t xml:space="preserve">  </w:t>
      </w:r>
      <w:r w:rsidRPr="00B64C0C">
        <w:rPr>
          <w:rFonts w:ascii="Times New Roman" w:hAnsi="Times New Roman" w:cs="Times New Roman"/>
          <w:sz w:val="24"/>
          <w:szCs w:val="24"/>
        </w:rPr>
        <w:t>16:28</w:t>
      </w:r>
      <w:proofErr w:type="gramEnd"/>
    </w:p>
    <w:p w14:paraId="39B54630" w14:textId="77777777" w:rsidR="00B64C0C" w:rsidRPr="00B64C0C" w:rsidRDefault="00B64C0C" w:rsidP="00B64C0C">
      <w:pPr>
        <w:spacing w:after="0"/>
        <w:rPr>
          <w:rFonts w:ascii="Times New Roman" w:hAnsi="Times New Roman" w:cs="Times New Roman"/>
          <w:sz w:val="24"/>
          <w:szCs w:val="24"/>
        </w:rPr>
      </w:pPr>
      <w:r w:rsidRPr="00B64C0C">
        <w:rPr>
          <w:rFonts w:ascii="Times New Roman" w:hAnsi="Times New Roman" w:cs="Times New Roman"/>
          <w:sz w:val="24"/>
          <w:szCs w:val="24"/>
        </w:rPr>
        <w:t>So.</w:t>
      </w:r>
    </w:p>
    <w:p w14:paraId="7A52639E" w14:textId="77777777" w:rsidR="00B64C0C" w:rsidRPr="00B64C0C" w:rsidRDefault="00B64C0C" w:rsidP="00B64C0C">
      <w:pPr>
        <w:spacing w:after="0"/>
        <w:rPr>
          <w:rFonts w:ascii="Times New Roman" w:hAnsi="Times New Roman" w:cs="Times New Roman"/>
          <w:sz w:val="24"/>
          <w:szCs w:val="24"/>
        </w:rPr>
      </w:pPr>
    </w:p>
    <w:p w14:paraId="45C4AFD7" w14:textId="77777777" w:rsidR="00B64C0C" w:rsidRPr="00B64C0C" w:rsidRDefault="00B64C0C" w:rsidP="00B64C0C">
      <w:pPr>
        <w:spacing w:after="0"/>
        <w:rPr>
          <w:rFonts w:ascii="Times New Roman" w:hAnsi="Times New Roman" w:cs="Times New Roman"/>
          <w:sz w:val="24"/>
          <w:szCs w:val="24"/>
        </w:rPr>
      </w:pPr>
      <w:r w:rsidRPr="00B64C0C">
        <w:rPr>
          <w:rFonts w:ascii="Times New Roman" w:hAnsi="Times New Roman" w:cs="Times New Roman"/>
          <w:b/>
          <w:sz w:val="24"/>
          <w:szCs w:val="24"/>
        </w:rPr>
        <w:t xml:space="preserve">Nick </w:t>
      </w:r>
      <w:proofErr w:type="gramStart"/>
      <w:r w:rsidRPr="00B64C0C">
        <w:rPr>
          <w:rFonts w:ascii="Times New Roman" w:hAnsi="Times New Roman" w:cs="Times New Roman"/>
          <w:b/>
          <w:sz w:val="24"/>
          <w:szCs w:val="24"/>
        </w:rPr>
        <w:t xml:space="preserve">Eggert  </w:t>
      </w:r>
      <w:r w:rsidRPr="00B64C0C">
        <w:rPr>
          <w:rFonts w:ascii="Times New Roman" w:hAnsi="Times New Roman" w:cs="Times New Roman"/>
          <w:sz w:val="24"/>
          <w:szCs w:val="24"/>
        </w:rPr>
        <w:t>16:30</w:t>
      </w:r>
      <w:proofErr w:type="gramEnd"/>
    </w:p>
    <w:p w14:paraId="259AA64C" w14:textId="77777777" w:rsidR="00B64C0C" w:rsidRPr="00B64C0C" w:rsidRDefault="00B64C0C" w:rsidP="00B64C0C">
      <w:pPr>
        <w:spacing w:after="0"/>
        <w:rPr>
          <w:rFonts w:ascii="Times New Roman" w:hAnsi="Times New Roman" w:cs="Times New Roman"/>
          <w:sz w:val="24"/>
          <w:szCs w:val="24"/>
        </w:rPr>
      </w:pPr>
      <w:r w:rsidRPr="00B64C0C">
        <w:rPr>
          <w:rFonts w:ascii="Times New Roman" w:hAnsi="Times New Roman" w:cs="Times New Roman"/>
          <w:sz w:val="24"/>
          <w:szCs w:val="24"/>
        </w:rPr>
        <w:t xml:space="preserve">So, I know a lot of people, back to like the government thing. They're, they're opening up the whole, like, debate about the economy and stuff, do you think like we'll be done with in the next, like, end of into the fall? Or you think it's </w:t>
      </w:r>
      <w:proofErr w:type="spellStart"/>
      <w:r w:rsidRPr="00B64C0C">
        <w:rPr>
          <w:rFonts w:ascii="Times New Roman" w:hAnsi="Times New Roman" w:cs="Times New Roman"/>
          <w:sz w:val="24"/>
          <w:szCs w:val="24"/>
        </w:rPr>
        <w:t>gonna</w:t>
      </w:r>
      <w:proofErr w:type="spellEnd"/>
      <w:r w:rsidRPr="00B64C0C">
        <w:rPr>
          <w:rFonts w:ascii="Times New Roman" w:hAnsi="Times New Roman" w:cs="Times New Roman"/>
          <w:sz w:val="24"/>
          <w:szCs w:val="24"/>
        </w:rPr>
        <w:t xml:space="preserve"> be a couple of years from now that we're </w:t>
      </w:r>
      <w:proofErr w:type="spellStart"/>
      <w:r w:rsidRPr="00B64C0C">
        <w:rPr>
          <w:rFonts w:ascii="Times New Roman" w:hAnsi="Times New Roman" w:cs="Times New Roman"/>
          <w:sz w:val="24"/>
          <w:szCs w:val="24"/>
        </w:rPr>
        <w:t>gonna</w:t>
      </w:r>
      <w:proofErr w:type="spellEnd"/>
      <w:r w:rsidRPr="00B64C0C">
        <w:rPr>
          <w:rFonts w:ascii="Times New Roman" w:hAnsi="Times New Roman" w:cs="Times New Roman"/>
          <w:sz w:val="24"/>
          <w:szCs w:val="24"/>
        </w:rPr>
        <w:t xml:space="preserve"> have to resituate go back to normal?</w:t>
      </w:r>
    </w:p>
    <w:p w14:paraId="38EA6742" w14:textId="77777777" w:rsidR="00B64C0C" w:rsidRPr="00B64C0C" w:rsidRDefault="00B64C0C" w:rsidP="00B64C0C">
      <w:pPr>
        <w:spacing w:after="0"/>
        <w:rPr>
          <w:rFonts w:ascii="Times New Roman" w:hAnsi="Times New Roman" w:cs="Times New Roman"/>
          <w:sz w:val="24"/>
          <w:szCs w:val="24"/>
        </w:rPr>
      </w:pPr>
    </w:p>
    <w:p w14:paraId="13882AEB" w14:textId="77777777" w:rsidR="00B64C0C" w:rsidRPr="00B64C0C" w:rsidRDefault="00B64C0C" w:rsidP="00B64C0C">
      <w:pPr>
        <w:spacing w:after="0"/>
        <w:rPr>
          <w:rFonts w:ascii="Times New Roman" w:hAnsi="Times New Roman" w:cs="Times New Roman"/>
          <w:sz w:val="24"/>
          <w:szCs w:val="24"/>
        </w:rPr>
      </w:pPr>
      <w:r w:rsidRPr="00B64C0C">
        <w:rPr>
          <w:rFonts w:ascii="Times New Roman" w:hAnsi="Times New Roman" w:cs="Times New Roman"/>
          <w:b/>
          <w:sz w:val="24"/>
          <w:szCs w:val="24"/>
        </w:rPr>
        <w:t xml:space="preserve">Katherine </w:t>
      </w:r>
      <w:proofErr w:type="spellStart"/>
      <w:proofErr w:type="gramStart"/>
      <w:r w:rsidRPr="00B64C0C">
        <w:rPr>
          <w:rFonts w:ascii="Times New Roman" w:hAnsi="Times New Roman" w:cs="Times New Roman"/>
          <w:b/>
          <w:sz w:val="24"/>
          <w:szCs w:val="24"/>
        </w:rPr>
        <w:t>Lauersdorf</w:t>
      </w:r>
      <w:proofErr w:type="spellEnd"/>
      <w:r w:rsidRPr="00B64C0C">
        <w:rPr>
          <w:rFonts w:ascii="Times New Roman" w:hAnsi="Times New Roman" w:cs="Times New Roman"/>
          <w:b/>
          <w:sz w:val="24"/>
          <w:szCs w:val="24"/>
        </w:rPr>
        <w:t xml:space="preserve">  </w:t>
      </w:r>
      <w:r w:rsidRPr="00B64C0C">
        <w:rPr>
          <w:rFonts w:ascii="Times New Roman" w:hAnsi="Times New Roman" w:cs="Times New Roman"/>
          <w:sz w:val="24"/>
          <w:szCs w:val="24"/>
        </w:rPr>
        <w:t>16:55</w:t>
      </w:r>
      <w:proofErr w:type="gramEnd"/>
    </w:p>
    <w:p w14:paraId="69E327F9" w14:textId="77777777" w:rsidR="00B64C0C" w:rsidRPr="00B64C0C" w:rsidRDefault="00B64C0C" w:rsidP="00B64C0C">
      <w:pPr>
        <w:spacing w:after="0"/>
        <w:rPr>
          <w:rFonts w:ascii="Times New Roman" w:hAnsi="Times New Roman" w:cs="Times New Roman"/>
          <w:sz w:val="24"/>
          <w:szCs w:val="24"/>
        </w:rPr>
      </w:pPr>
      <w:r w:rsidRPr="00B64C0C">
        <w:rPr>
          <w:rFonts w:ascii="Times New Roman" w:hAnsi="Times New Roman" w:cs="Times New Roman"/>
          <w:sz w:val="24"/>
          <w:szCs w:val="24"/>
        </w:rPr>
        <w:t xml:space="preserve">Um, let's, so you're asking, like, for the economy to come back? </w:t>
      </w:r>
    </w:p>
    <w:p w14:paraId="4A817AE9" w14:textId="77777777" w:rsidR="00B64C0C" w:rsidRPr="00B64C0C" w:rsidRDefault="00B64C0C" w:rsidP="00B64C0C">
      <w:pPr>
        <w:spacing w:after="0"/>
        <w:rPr>
          <w:rFonts w:ascii="Times New Roman" w:hAnsi="Times New Roman" w:cs="Times New Roman"/>
          <w:sz w:val="24"/>
          <w:szCs w:val="24"/>
        </w:rPr>
      </w:pPr>
    </w:p>
    <w:p w14:paraId="6455155C" w14:textId="77777777" w:rsidR="00B64C0C" w:rsidRPr="00B64C0C" w:rsidRDefault="00B64C0C" w:rsidP="00B64C0C">
      <w:pPr>
        <w:spacing w:after="0"/>
        <w:rPr>
          <w:rFonts w:ascii="Times New Roman" w:hAnsi="Times New Roman" w:cs="Times New Roman"/>
          <w:sz w:val="24"/>
          <w:szCs w:val="24"/>
        </w:rPr>
      </w:pPr>
      <w:r w:rsidRPr="00B64C0C">
        <w:rPr>
          <w:rFonts w:ascii="Times New Roman" w:hAnsi="Times New Roman" w:cs="Times New Roman"/>
          <w:b/>
          <w:sz w:val="24"/>
          <w:szCs w:val="24"/>
        </w:rPr>
        <w:lastRenderedPageBreak/>
        <w:t xml:space="preserve">Nick </w:t>
      </w:r>
      <w:proofErr w:type="gramStart"/>
      <w:r w:rsidRPr="00B64C0C">
        <w:rPr>
          <w:rFonts w:ascii="Times New Roman" w:hAnsi="Times New Roman" w:cs="Times New Roman"/>
          <w:b/>
          <w:sz w:val="24"/>
          <w:szCs w:val="24"/>
        </w:rPr>
        <w:t xml:space="preserve">Eggert  </w:t>
      </w:r>
      <w:r w:rsidRPr="00B64C0C">
        <w:rPr>
          <w:rFonts w:ascii="Times New Roman" w:hAnsi="Times New Roman" w:cs="Times New Roman"/>
          <w:sz w:val="24"/>
          <w:szCs w:val="24"/>
        </w:rPr>
        <w:t>17:04</w:t>
      </w:r>
      <w:proofErr w:type="gramEnd"/>
    </w:p>
    <w:p w14:paraId="2F2146A9" w14:textId="77777777" w:rsidR="00B64C0C" w:rsidRPr="00B64C0C" w:rsidRDefault="00B64C0C" w:rsidP="00B64C0C">
      <w:pPr>
        <w:spacing w:after="0"/>
        <w:rPr>
          <w:rFonts w:ascii="Times New Roman" w:hAnsi="Times New Roman" w:cs="Times New Roman"/>
          <w:sz w:val="24"/>
          <w:szCs w:val="24"/>
        </w:rPr>
      </w:pPr>
      <w:r w:rsidRPr="00B64C0C">
        <w:rPr>
          <w:rFonts w:ascii="Times New Roman" w:hAnsi="Times New Roman" w:cs="Times New Roman"/>
          <w:sz w:val="24"/>
          <w:szCs w:val="24"/>
        </w:rPr>
        <w:t>More, more, just like that normal interaction with people? Like, how do you think how long do you think it's going to take before we go back to that normal?</w:t>
      </w:r>
    </w:p>
    <w:p w14:paraId="2AA08BE0" w14:textId="77777777" w:rsidR="00B64C0C" w:rsidRPr="00B64C0C" w:rsidRDefault="00B64C0C" w:rsidP="00B64C0C">
      <w:pPr>
        <w:spacing w:after="0"/>
        <w:rPr>
          <w:rFonts w:ascii="Times New Roman" w:hAnsi="Times New Roman" w:cs="Times New Roman"/>
          <w:sz w:val="24"/>
          <w:szCs w:val="24"/>
        </w:rPr>
      </w:pPr>
    </w:p>
    <w:p w14:paraId="6C22D8FA" w14:textId="77777777" w:rsidR="00B64C0C" w:rsidRPr="00B64C0C" w:rsidRDefault="00B64C0C" w:rsidP="00B64C0C">
      <w:pPr>
        <w:spacing w:after="0"/>
        <w:rPr>
          <w:rFonts w:ascii="Times New Roman" w:hAnsi="Times New Roman" w:cs="Times New Roman"/>
          <w:sz w:val="24"/>
          <w:szCs w:val="24"/>
        </w:rPr>
      </w:pPr>
      <w:r w:rsidRPr="00B64C0C">
        <w:rPr>
          <w:rFonts w:ascii="Times New Roman" w:hAnsi="Times New Roman" w:cs="Times New Roman"/>
          <w:b/>
          <w:sz w:val="24"/>
          <w:szCs w:val="24"/>
        </w:rPr>
        <w:t xml:space="preserve">Katherine </w:t>
      </w:r>
      <w:proofErr w:type="spellStart"/>
      <w:proofErr w:type="gramStart"/>
      <w:r w:rsidRPr="00B64C0C">
        <w:rPr>
          <w:rFonts w:ascii="Times New Roman" w:hAnsi="Times New Roman" w:cs="Times New Roman"/>
          <w:b/>
          <w:sz w:val="24"/>
          <w:szCs w:val="24"/>
        </w:rPr>
        <w:t>Lauersdorf</w:t>
      </w:r>
      <w:proofErr w:type="spellEnd"/>
      <w:r w:rsidRPr="00B64C0C">
        <w:rPr>
          <w:rFonts w:ascii="Times New Roman" w:hAnsi="Times New Roman" w:cs="Times New Roman"/>
          <w:b/>
          <w:sz w:val="24"/>
          <w:szCs w:val="24"/>
        </w:rPr>
        <w:t xml:space="preserve">  </w:t>
      </w:r>
      <w:r w:rsidRPr="00B64C0C">
        <w:rPr>
          <w:rFonts w:ascii="Times New Roman" w:hAnsi="Times New Roman" w:cs="Times New Roman"/>
          <w:sz w:val="24"/>
          <w:szCs w:val="24"/>
        </w:rPr>
        <w:t>17:18</w:t>
      </w:r>
      <w:proofErr w:type="gramEnd"/>
    </w:p>
    <w:p w14:paraId="0FEAEF67" w14:textId="77777777" w:rsidR="00B64C0C" w:rsidRPr="00B64C0C" w:rsidRDefault="00B64C0C" w:rsidP="00B64C0C">
      <w:pPr>
        <w:spacing w:after="0"/>
        <w:rPr>
          <w:rFonts w:ascii="Times New Roman" w:hAnsi="Times New Roman" w:cs="Times New Roman"/>
          <w:sz w:val="24"/>
          <w:szCs w:val="24"/>
        </w:rPr>
      </w:pPr>
      <w:r w:rsidRPr="00B64C0C">
        <w:rPr>
          <w:rFonts w:ascii="Times New Roman" w:hAnsi="Times New Roman" w:cs="Times New Roman"/>
          <w:sz w:val="24"/>
          <w:szCs w:val="24"/>
        </w:rPr>
        <w:t xml:space="preserve">I think it will take quite a while, I would say probably, probably a good year, maybe. Because some people are just so petrified and they don't want to get anyone sick. And I understand that to point. But at the same time, you also have to try to go back to some normalcy. </w:t>
      </w:r>
      <w:proofErr w:type="gramStart"/>
      <w:r w:rsidRPr="00B64C0C">
        <w:rPr>
          <w:rFonts w:ascii="Times New Roman" w:hAnsi="Times New Roman" w:cs="Times New Roman"/>
          <w:sz w:val="24"/>
          <w:szCs w:val="24"/>
        </w:rPr>
        <w:t>So</w:t>
      </w:r>
      <w:proofErr w:type="gramEnd"/>
      <w:r w:rsidRPr="00B64C0C">
        <w:rPr>
          <w:rFonts w:ascii="Times New Roman" w:hAnsi="Times New Roman" w:cs="Times New Roman"/>
          <w:sz w:val="24"/>
          <w:szCs w:val="24"/>
        </w:rPr>
        <w:t xml:space="preserve"> I think, depending on who it is, to be, you know, to be able to accept and try to go back to normal, you know, so I don't know, I think probably a good year, I would say, </w:t>
      </w:r>
    </w:p>
    <w:p w14:paraId="42EEEA34" w14:textId="77777777" w:rsidR="00B64C0C" w:rsidRPr="00B64C0C" w:rsidRDefault="00B64C0C" w:rsidP="00B64C0C">
      <w:pPr>
        <w:spacing w:after="0"/>
        <w:rPr>
          <w:rFonts w:ascii="Times New Roman" w:hAnsi="Times New Roman" w:cs="Times New Roman"/>
          <w:sz w:val="24"/>
          <w:szCs w:val="24"/>
        </w:rPr>
      </w:pPr>
    </w:p>
    <w:p w14:paraId="629BB809" w14:textId="77777777" w:rsidR="00B64C0C" w:rsidRPr="00B64C0C" w:rsidRDefault="00B64C0C" w:rsidP="00B64C0C">
      <w:pPr>
        <w:spacing w:after="0"/>
        <w:rPr>
          <w:rFonts w:ascii="Times New Roman" w:hAnsi="Times New Roman" w:cs="Times New Roman"/>
          <w:sz w:val="24"/>
          <w:szCs w:val="24"/>
        </w:rPr>
      </w:pPr>
      <w:r w:rsidRPr="00B64C0C">
        <w:rPr>
          <w:rFonts w:ascii="Times New Roman" w:hAnsi="Times New Roman" w:cs="Times New Roman"/>
          <w:b/>
          <w:sz w:val="24"/>
          <w:szCs w:val="24"/>
        </w:rPr>
        <w:t xml:space="preserve">Nick </w:t>
      </w:r>
      <w:proofErr w:type="gramStart"/>
      <w:r w:rsidRPr="00B64C0C">
        <w:rPr>
          <w:rFonts w:ascii="Times New Roman" w:hAnsi="Times New Roman" w:cs="Times New Roman"/>
          <w:b/>
          <w:sz w:val="24"/>
          <w:szCs w:val="24"/>
        </w:rPr>
        <w:t xml:space="preserve">Eggert  </w:t>
      </w:r>
      <w:r w:rsidRPr="00B64C0C">
        <w:rPr>
          <w:rFonts w:ascii="Times New Roman" w:hAnsi="Times New Roman" w:cs="Times New Roman"/>
          <w:sz w:val="24"/>
          <w:szCs w:val="24"/>
        </w:rPr>
        <w:t>17:52</w:t>
      </w:r>
      <w:proofErr w:type="gramEnd"/>
    </w:p>
    <w:p w14:paraId="0AF027BC" w14:textId="77777777" w:rsidR="00B64C0C" w:rsidRPr="00B64C0C" w:rsidRDefault="00B64C0C" w:rsidP="00B64C0C">
      <w:pPr>
        <w:spacing w:after="0"/>
        <w:rPr>
          <w:rFonts w:ascii="Times New Roman" w:hAnsi="Times New Roman" w:cs="Times New Roman"/>
          <w:sz w:val="24"/>
          <w:szCs w:val="24"/>
        </w:rPr>
      </w:pPr>
      <w:r w:rsidRPr="00B64C0C">
        <w:rPr>
          <w:rFonts w:ascii="Times New Roman" w:hAnsi="Times New Roman" w:cs="Times New Roman"/>
          <w:sz w:val="24"/>
          <w:szCs w:val="24"/>
        </w:rPr>
        <w:t>Okay.</w:t>
      </w:r>
    </w:p>
    <w:p w14:paraId="3A311171" w14:textId="77777777" w:rsidR="00B64C0C" w:rsidRPr="00B64C0C" w:rsidRDefault="00B64C0C" w:rsidP="00B64C0C">
      <w:pPr>
        <w:spacing w:after="0"/>
        <w:rPr>
          <w:rFonts w:ascii="Times New Roman" w:hAnsi="Times New Roman" w:cs="Times New Roman"/>
          <w:sz w:val="24"/>
          <w:szCs w:val="24"/>
        </w:rPr>
      </w:pPr>
    </w:p>
    <w:p w14:paraId="0776F418" w14:textId="77777777" w:rsidR="00B64C0C" w:rsidRPr="00B64C0C" w:rsidRDefault="00B64C0C" w:rsidP="00B64C0C">
      <w:pPr>
        <w:spacing w:after="0"/>
        <w:rPr>
          <w:rFonts w:ascii="Times New Roman" w:hAnsi="Times New Roman" w:cs="Times New Roman"/>
          <w:sz w:val="24"/>
          <w:szCs w:val="24"/>
        </w:rPr>
      </w:pPr>
      <w:r w:rsidRPr="00B64C0C">
        <w:rPr>
          <w:rFonts w:ascii="Times New Roman" w:hAnsi="Times New Roman" w:cs="Times New Roman"/>
          <w:b/>
          <w:sz w:val="24"/>
          <w:szCs w:val="24"/>
        </w:rPr>
        <w:t xml:space="preserve">Katherine </w:t>
      </w:r>
      <w:proofErr w:type="spellStart"/>
      <w:proofErr w:type="gramStart"/>
      <w:r w:rsidRPr="00B64C0C">
        <w:rPr>
          <w:rFonts w:ascii="Times New Roman" w:hAnsi="Times New Roman" w:cs="Times New Roman"/>
          <w:b/>
          <w:sz w:val="24"/>
          <w:szCs w:val="24"/>
        </w:rPr>
        <w:t>Lauersdorf</w:t>
      </w:r>
      <w:proofErr w:type="spellEnd"/>
      <w:r w:rsidRPr="00B64C0C">
        <w:rPr>
          <w:rFonts w:ascii="Times New Roman" w:hAnsi="Times New Roman" w:cs="Times New Roman"/>
          <w:b/>
          <w:sz w:val="24"/>
          <w:szCs w:val="24"/>
        </w:rPr>
        <w:t xml:space="preserve">  </w:t>
      </w:r>
      <w:r w:rsidRPr="00B64C0C">
        <w:rPr>
          <w:rFonts w:ascii="Times New Roman" w:hAnsi="Times New Roman" w:cs="Times New Roman"/>
          <w:sz w:val="24"/>
          <w:szCs w:val="24"/>
        </w:rPr>
        <w:t>17:53</w:t>
      </w:r>
      <w:proofErr w:type="gramEnd"/>
    </w:p>
    <w:p w14:paraId="797F009A" w14:textId="77777777" w:rsidR="00B64C0C" w:rsidRPr="00B64C0C" w:rsidRDefault="00B64C0C" w:rsidP="00B64C0C">
      <w:pPr>
        <w:spacing w:after="0"/>
        <w:rPr>
          <w:rFonts w:ascii="Times New Roman" w:hAnsi="Times New Roman" w:cs="Times New Roman"/>
          <w:sz w:val="24"/>
          <w:szCs w:val="24"/>
        </w:rPr>
      </w:pPr>
      <w:r w:rsidRPr="00B64C0C">
        <w:rPr>
          <w:rFonts w:ascii="Times New Roman" w:hAnsi="Times New Roman" w:cs="Times New Roman"/>
          <w:sz w:val="24"/>
          <w:szCs w:val="24"/>
        </w:rPr>
        <w:t>But what do I know?</w:t>
      </w:r>
    </w:p>
    <w:p w14:paraId="18470384" w14:textId="77777777" w:rsidR="00B64C0C" w:rsidRPr="00B64C0C" w:rsidRDefault="00B64C0C" w:rsidP="00B64C0C">
      <w:pPr>
        <w:spacing w:after="0"/>
        <w:rPr>
          <w:rFonts w:ascii="Times New Roman" w:hAnsi="Times New Roman" w:cs="Times New Roman"/>
          <w:sz w:val="24"/>
          <w:szCs w:val="24"/>
        </w:rPr>
      </w:pPr>
    </w:p>
    <w:p w14:paraId="775EA442" w14:textId="77777777" w:rsidR="00B64C0C" w:rsidRPr="00B64C0C" w:rsidRDefault="00B64C0C" w:rsidP="00B64C0C">
      <w:pPr>
        <w:spacing w:after="0"/>
        <w:rPr>
          <w:rFonts w:ascii="Times New Roman" w:hAnsi="Times New Roman" w:cs="Times New Roman"/>
          <w:sz w:val="24"/>
          <w:szCs w:val="24"/>
        </w:rPr>
      </w:pPr>
      <w:r w:rsidRPr="00B64C0C">
        <w:rPr>
          <w:rFonts w:ascii="Times New Roman" w:hAnsi="Times New Roman" w:cs="Times New Roman"/>
          <w:b/>
          <w:sz w:val="24"/>
          <w:szCs w:val="24"/>
        </w:rPr>
        <w:t xml:space="preserve">Nick </w:t>
      </w:r>
      <w:proofErr w:type="gramStart"/>
      <w:r w:rsidRPr="00B64C0C">
        <w:rPr>
          <w:rFonts w:ascii="Times New Roman" w:hAnsi="Times New Roman" w:cs="Times New Roman"/>
          <w:b/>
          <w:sz w:val="24"/>
          <w:szCs w:val="24"/>
        </w:rPr>
        <w:t xml:space="preserve">Eggert  </w:t>
      </w:r>
      <w:r w:rsidRPr="00B64C0C">
        <w:rPr>
          <w:rFonts w:ascii="Times New Roman" w:hAnsi="Times New Roman" w:cs="Times New Roman"/>
          <w:sz w:val="24"/>
          <w:szCs w:val="24"/>
        </w:rPr>
        <w:t>17:58</w:t>
      </w:r>
      <w:proofErr w:type="gramEnd"/>
    </w:p>
    <w:p w14:paraId="04D078DB" w14:textId="77777777" w:rsidR="00B64C0C" w:rsidRPr="00B64C0C" w:rsidRDefault="00B64C0C" w:rsidP="00B64C0C">
      <w:pPr>
        <w:spacing w:after="0"/>
        <w:rPr>
          <w:rFonts w:ascii="Times New Roman" w:hAnsi="Times New Roman" w:cs="Times New Roman"/>
          <w:sz w:val="24"/>
          <w:szCs w:val="24"/>
        </w:rPr>
      </w:pPr>
      <w:r w:rsidRPr="00B64C0C">
        <w:rPr>
          <w:rFonts w:ascii="Times New Roman" w:hAnsi="Times New Roman" w:cs="Times New Roman"/>
          <w:sz w:val="24"/>
          <w:szCs w:val="24"/>
        </w:rPr>
        <w:t>I know, we've been talking about like some, like, it's pandemic is kind of a dark kind of topic. Is there like anything that you saw on the news that was kind of light and, like, positive and light heartening that you wanted to talk about?</w:t>
      </w:r>
    </w:p>
    <w:p w14:paraId="4CB92D38" w14:textId="77777777" w:rsidR="00B64C0C" w:rsidRPr="00B64C0C" w:rsidRDefault="00B64C0C" w:rsidP="00B64C0C">
      <w:pPr>
        <w:spacing w:after="0"/>
        <w:rPr>
          <w:rFonts w:ascii="Times New Roman" w:hAnsi="Times New Roman" w:cs="Times New Roman"/>
          <w:sz w:val="24"/>
          <w:szCs w:val="24"/>
        </w:rPr>
      </w:pPr>
    </w:p>
    <w:p w14:paraId="77089801" w14:textId="77777777" w:rsidR="00B64C0C" w:rsidRPr="00B64C0C" w:rsidRDefault="00B64C0C" w:rsidP="00B64C0C">
      <w:pPr>
        <w:spacing w:after="0"/>
        <w:rPr>
          <w:rFonts w:ascii="Times New Roman" w:hAnsi="Times New Roman" w:cs="Times New Roman"/>
          <w:sz w:val="24"/>
          <w:szCs w:val="24"/>
        </w:rPr>
      </w:pPr>
      <w:r w:rsidRPr="00B64C0C">
        <w:rPr>
          <w:rFonts w:ascii="Times New Roman" w:hAnsi="Times New Roman" w:cs="Times New Roman"/>
          <w:b/>
          <w:sz w:val="24"/>
          <w:szCs w:val="24"/>
        </w:rPr>
        <w:t xml:space="preserve">Katherine </w:t>
      </w:r>
      <w:proofErr w:type="spellStart"/>
      <w:proofErr w:type="gramStart"/>
      <w:r w:rsidRPr="00B64C0C">
        <w:rPr>
          <w:rFonts w:ascii="Times New Roman" w:hAnsi="Times New Roman" w:cs="Times New Roman"/>
          <w:b/>
          <w:sz w:val="24"/>
          <w:szCs w:val="24"/>
        </w:rPr>
        <w:t>Lauersdorf</w:t>
      </w:r>
      <w:proofErr w:type="spellEnd"/>
      <w:r w:rsidRPr="00B64C0C">
        <w:rPr>
          <w:rFonts w:ascii="Times New Roman" w:hAnsi="Times New Roman" w:cs="Times New Roman"/>
          <w:b/>
          <w:sz w:val="24"/>
          <w:szCs w:val="24"/>
        </w:rPr>
        <w:t xml:space="preserve">  </w:t>
      </w:r>
      <w:r w:rsidRPr="00B64C0C">
        <w:rPr>
          <w:rFonts w:ascii="Times New Roman" w:hAnsi="Times New Roman" w:cs="Times New Roman"/>
          <w:sz w:val="24"/>
          <w:szCs w:val="24"/>
        </w:rPr>
        <w:t>18:14</w:t>
      </w:r>
      <w:proofErr w:type="gramEnd"/>
    </w:p>
    <w:p w14:paraId="1FBC5653" w14:textId="77777777" w:rsidR="00B64C0C" w:rsidRPr="00B64C0C" w:rsidRDefault="00B64C0C" w:rsidP="00B64C0C">
      <w:pPr>
        <w:spacing w:after="0"/>
        <w:rPr>
          <w:rFonts w:ascii="Times New Roman" w:hAnsi="Times New Roman" w:cs="Times New Roman"/>
          <w:sz w:val="24"/>
          <w:szCs w:val="24"/>
        </w:rPr>
      </w:pPr>
      <w:r w:rsidRPr="00B64C0C">
        <w:rPr>
          <w:rFonts w:ascii="Times New Roman" w:hAnsi="Times New Roman" w:cs="Times New Roman"/>
          <w:sz w:val="24"/>
          <w:szCs w:val="24"/>
        </w:rPr>
        <w:t xml:space="preserve">That's positive? I do really like how the community and just I guess, like different companies and things are just really putting healthcare workers like, hey, that's great. Like, the discounts are like people raising money to help with anything related to COVID. What does kind of upset me though, is like, okay, I understand nurses and like healthcare workers are frontline, and I think that's amazing. But there's other people I feel like we kind of forget about, like, for example, truck drivers. They aren't even allowed to get food inside of </w:t>
      </w:r>
      <w:proofErr w:type="spellStart"/>
      <w:r w:rsidRPr="00B64C0C">
        <w:rPr>
          <w:rFonts w:ascii="Times New Roman" w:hAnsi="Times New Roman" w:cs="Times New Roman"/>
          <w:sz w:val="24"/>
          <w:szCs w:val="24"/>
        </w:rPr>
        <w:t>truckstops</w:t>
      </w:r>
      <w:proofErr w:type="spellEnd"/>
      <w:r w:rsidRPr="00B64C0C">
        <w:rPr>
          <w:rFonts w:ascii="Times New Roman" w:hAnsi="Times New Roman" w:cs="Times New Roman"/>
          <w:sz w:val="24"/>
          <w:szCs w:val="24"/>
        </w:rPr>
        <w:t xml:space="preserve"> that can't shower especially, or like they have porta Johns or porta potties outside. It's just they seem they feel very, </w:t>
      </w:r>
      <w:proofErr w:type="spellStart"/>
      <w:r w:rsidRPr="00B64C0C">
        <w:rPr>
          <w:rFonts w:ascii="Times New Roman" w:hAnsi="Times New Roman" w:cs="Times New Roman"/>
          <w:sz w:val="24"/>
          <w:szCs w:val="24"/>
        </w:rPr>
        <w:t>whats</w:t>
      </w:r>
      <w:proofErr w:type="spellEnd"/>
      <w:r w:rsidRPr="00B64C0C">
        <w:rPr>
          <w:rFonts w:ascii="Times New Roman" w:hAnsi="Times New Roman" w:cs="Times New Roman"/>
          <w:sz w:val="24"/>
          <w:szCs w:val="24"/>
        </w:rPr>
        <w:t xml:space="preserve"> the word I'm looking for? They feel like they have the plague. When </w:t>
      </w:r>
      <w:proofErr w:type="gramStart"/>
      <w:r w:rsidRPr="00B64C0C">
        <w:rPr>
          <w:rFonts w:ascii="Times New Roman" w:hAnsi="Times New Roman" w:cs="Times New Roman"/>
          <w:sz w:val="24"/>
          <w:szCs w:val="24"/>
        </w:rPr>
        <w:t>really</w:t>
      </w:r>
      <w:proofErr w:type="gramEnd"/>
      <w:r w:rsidRPr="00B64C0C">
        <w:rPr>
          <w:rFonts w:ascii="Times New Roman" w:hAnsi="Times New Roman" w:cs="Times New Roman"/>
          <w:sz w:val="24"/>
          <w:szCs w:val="24"/>
        </w:rPr>
        <w:t xml:space="preserve"> they're just trying to deliver supplies to everybody. You know, sorry it's kind of off topic, but I just did seem to notice that. </w:t>
      </w:r>
      <w:proofErr w:type="gramStart"/>
      <w:r w:rsidRPr="00B64C0C">
        <w:rPr>
          <w:rFonts w:ascii="Times New Roman" w:hAnsi="Times New Roman" w:cs="Times New Roman"/>
          <w:sz w:val="24"/>
          <w:szCs w:val="24"/>
        </w:rPr>
        <w:t>So</w:t>
      </w:r>
      <w:proofErr w:type="gramEnd"/>
      <w:r w:rsidRPr="00B64C0C">
        <w:rPr>
          <w:rFonts w:ascii="Times New Roman" w:hAnsi="Times New Roman" w:cs="Times New Roman"/>
          <w:sz w:val="24"/>
          <w:szCs w:val="24"/>
        </w:rPr>
        <w:t xml:space="preserve"> it's again, it's nice that people are boosting up healthcare workers but I think, I feel like they should kind of involve everybody. </w:t>
      </w:r>
    </w:p>
    <w:p w14:paraId="174880A7" w14:textId="77777777" w:rsidR="00B64C0C" w:rsidRPr="00B64C0C" w:rsidRDefault="00B64C0C" w:rsidP="00B64C0C">
      <w:pPr>
        <w:spacing w:after="0"/>
        <w:rPr>
          <w:rFonts w:ascii="Times New Roman" w:hAnsi="Times New Roman" w:cs="Times New Roman"/>
          <w:sz w:val="24"/>
          <w:szCs w:val="24"/>
        </w:rPr>
      </w:pPr>
    </w:p>
    <w:p w14:paraId="537C399E" w14:textId="77777777" w:rsidR="00B64C0C" w:rsidRPr="00B64C0C" w:rsidRDefault="00B64C0C" w:rsidP="00B64C0C">
      <w:pPr>
        <w:spacing w:after="0"/>
        <w:rPr>
          <w:rFonts w:ascii="Times New Roman" w:hAnsi="Times New Roman" w:cs="Times New Roman"/>
          <w:sz w:val="24"/>
          <w:szCs w:val="24"/>
        </w:rPr>
      </w:pPr>
      <w:r w:rsidRPr="00B64C0C">
        <w:rPr>
          <w:rFonts w:ascii="Times New Roman" w:hAnsi="Times New Roman" w:cs="Times New Roman"/>
          <w:b/>
          <w:sz w:val="24"/>
          <w:szCs w:val="24"/>
        </w:rPr>
        <w:t xml:space="preserve">Nick </w:t>
      </w:r>
      <w:proofErr w:type="gramStart"/>
      <w:r w:rsidRPr="00B64C0C">
        <w:rPr>
          <w:rFonts w:ascii="Times New Roman" w:hAnsi="Times New Roman" w:cs="Times New Roman"/>
          <w:b/>
          <w:sz w:val="24"/>
          <w:szCs w:val="24"/>
        </w:rPr>
        <w:t xml:space="preserve">Eggert  </w:t>
      </w:r>
      <w:r w:rsidRPr="00B64C0C">
        <w:rPr>
          <w:rFonts w:ascii="Times New Roman" w:hAnsi="Times New Roman" w:cs="Times New Roman"/>
          <w:sz w:val="24"/>
          <w:szCs w:val="24"/>
        </w:rPr>
        <w:t>19:28</w:t>
      </w:r>
      <w:proofErr w:type="gramEnd"/>
    </w:p>
    <w:p w14:paraId="5FBB5004" w14:textId="77777777" w:rsidR="00B64C0C" w:rsidRPr="00B64C0C" w:rsidRDefault="00B64C0C" w:rsidP="00B64C0C">
      <w:pPr>
        <w:spacing w:after="0"/>
        <w:rPr>
          <w:rFonts w:ascii="Times New Roman" w:hAnsi="Times New Roman" w:cs="Times New Roman"/>
          <w:sz w:val="24"/>
          <w:szCs w:val="24"/>
        </w:rPr>
      </w:pPr>
      <w:r w:rsidRPr="00B64C0C">
        <w:rPr>
          <w:rFonts w:ascii="Times New Roman" w:hAnsi="Times New Roman" w:cs="Times New Roman"/>
          <w:sz w:val="24"/>
          <w:szCs w:val="24"/>
        </w:rPr>
        <w:t>You think that they should be getting that kind of all the time? now people are recognizing their importance?</w:t>
      </w:r>
    </w:p>
    <w:p w14:paraId="2FF99FB1" w14:textId="77777777" w:rsidR="00B64C0C" w:rsidRPr="00B64C0C" w:rsidRDefault="00B64C0C" w:rsidP="00B64C0C">
      <w:pPr>
        <w:spacing w:after="0"/>
        <w:rPr>
          <w:rFonts w:ascii="Times New Roman" w:hAnsi="Times New Roman" w:cs="Times New Roman"/>
          <w:sz w:val="24"/>
          <w:szCs w:val="24"/>
        </w:rPr>
      </w:pPr>
    </w:p>
    <w:p w14:paraId="167014E8" w14:textId="77777777" w:rsidR="00B64C0C" w:rsidRPr="00B64C0C" w:rsidRDefault="00B64C0C" w:rsidP="00B64C0C">
      <w:pPr>
        <w:spacing w:after="0"/>
        <w:rPr>
          <w:rFonts w:ascii="Times New Roman" w:hAnsi="Times New Roman" w:cs="Times New Roman"/>
          <w:sz w:val="24"/>
          <w:szCs w:val="24"/>
        </w:rPr>
      </w:pPr>
      <w:r w:rsidRPr="00B64C0C">
        <w:rPr>
          <w:rFonts w:ascii="Times New Roman" w:hAnsi="Times New Roman" w:cs="Times New Roman"/>
          <w:b/>
          <w:sz w:val="24"/>
          <w:szCs w:val="24"/>
        </w:rPr>
        <w:t xml:space="preserve">Katherine </w:t>
      </w:r>
      <w:proofErr w:type="spellStart"/>
      <w:proofErr w:type="gramStart"/>
      <w:r w:rsidRPr="00B64C0C">
        <w:rPr>
          <w:rFonts w:ascii="Times New Roman" w:hAnsi="Times New Roman" w:cs="Times New Roman"/>
          <w:b/>
          <w:sz w:val="24"/>
          <w:szCs w:val="24"/>
        </w:rPr>
        <w:t>Lauersdorf</w:t>
      </w:r>
      <w:proofErr w:type="spellEnd"/>
      <w:r w:rsidRPr="00B64C0C">
        <w:rPr>
          <w:rFonts w:ascii="Times New Roman" w:hAnsi="Times New Roman" w:cs="Times New Roman"/>
          <w:b/>
          <w:sz w:val="24"/>
          <w:szCs w:val="24"/>
        </w:rPr>
        <w:t xml:space="preserve">  </w:t>
      </w:r>
      <w:r w:rsidRPr="00B64C0C">
        <w:rPr>
          <w:rFonts w:ascii="Times New Roman" w:hAnsi="Times New Roman" w:cs="Times New Roman"/>
          <w:sz w:val="24"/>
          <w:szCs w:val="24"/>
        </w:rPr>
        <w:t>19:35</w:t>
      </w:r>
      <w:proofErr w:type="gramEnd"/>
    </w:p>
    <w:p w14:paraId="64DEC652" w14:textId="77777777" w:rsidR="00B64C0C" w:rsidRPr="00B64C0C" w:rsidRDefault="00B64C0C" w:rsidP="00B64C0C">
      <w:pPr>
        <w:spacing w:after="0"/>
        <w:rPr>
          <w:rFonts w:ascii="Times New Roman" w:hAnsi="Times New Roman" w:cs="Times New Roman"/>
          <w:sz w:val="24"/>
          <w:szCs w:val="24"/>
        </w:rPr>
      </w:pPr>
      <w:r w:rsidRPr="00B64C0C">
        <w:rPr>
          <w:rFonts w:ascii="Times New Roman" w:hAnsi="Times New Roman" w:cs="Times New Roman"/>
          <w:sz w:val="24"/>
          <w:szCs w:val="24"/>
        </w:rPr>
        <w:t xml:space="preserve">Yes. Yeah. </w:t>
      </w:r>
    </w:p>
    <w:p w14:paraId="516B20EA" w14:textId="77777777" w:rsidR="00B64C0C" w:rsidRPr="00B64C0C" w:rsidRDefault="00B64C0C" w:rsidP="00B64C0C">
      <w:pPr>
        <w:spacing w:after="0"/>
        <w:rPr>
          <w:rFonts w:ascii="Times New Roman" w:hAnsi="Times New Roman" w:cs="Times New Roman"/>
          <w:sz w:val="24"/>
          <w:szCs w:val="24"/>
        </w:rPr>
      </w:pPr>
    </w:p>
    <w:p w14:paraId="15DA84C8" w14:textId="77777777" w:rsidR="00B64C0C" w:rsidRPr="00B64C0C" w:rsidRDefault="00B64C0C" w:rsidP="00B64C0C">
      <w:pPr>
        <w:spacing w:after="0"/>
        <w:rPr>
          <w:rFonts w:ascii="Times New Roman" w:hAnsi="Times New Roman" w:cs="Times New Roman"/>
          <w:sz w:val="24"/>
          <w:szCs w:val="24"/>
        </w:rPr>
      </w:pPr>
      <w:r w:rsidRPr="00B64C0C">
        <w:rPr>
          <w:rFonts w:ascii="Times New Roman" w:hAnsi="Times New Roman" w:cs="Times New Roman"/>
          <w:b/>
          <w:sz w:val="24"/>
          <w:szCs w:val="24"/>
        </w:rPr>
        <w:t xml:space="preserve">Nick </w:t>
      </w:r>
      <w:proofErr w:type="gramStart"/>
      <w:r w:rsidRPr="00B64C0C">
        <w:rPr>
          <w:rFonts w:ascii="Times New Roman" w:hAnsi="Times New Roman" w:cs="Times New Roman"/>
          <w:b/>
          <w:sz w:val="24"/>
          <w:szCs w:val="24"/>
        </w:rPr>
        <w:t xml:space="preserve">Eggert  </w:t>
      </w:r>
      <w:r w:rsidRPr="00B64C0C">
        <w:rPr>
          <w:rFonts w:ascii="Times New Roman" w:hAnsi="Times New Roman" w:cs="Times New Roman"/>
          <w:sz w:val="24"/>
          <w:szCs w:val="24"/>
        </w:rPr>
        <w:t>19:38</w:t>
      </w:r>
      <w:proofErr w:type="gramEnd"/>
    </w:p>
    <w:p w14:paraId="7B24A2FA" w14:textId="77777777" w:rsidR="00B64C0C" w:rsidRPr="00B64C0C" w:rsidRDefault="00B64C0C" w:rsidP="00B64C0C">
      <w:pPr>
        <w:spacing w:after="0"/>
        <w:rPr>
          <w:rFonts w:ascii="Times New Roman" w:hAnsi="Times New Roman" w:cs="Times New Roman"/>
          <w:sz w:val="24"/>
          <w:szCs w:val="24"/>
        </w:rPr>
      </w:pPr>
      <w:r w:rsidRPr="00B64C0C">
        <w:rPr>
          <w:rFonts w:ascii="Times New Roman" w:hAnsi="Times New Roman" w:cs="Times New Roman"/>
          <w:sz w:val="24"/>
          <w:szCs w:val="24"/>
        </w:rPr>
        <w:t>Okay, well, I think I got everything. Is there anything else you want to talk about?</w:t>
      </w:r>
    </w:p>
    <w:p w14:paraId="478D451C" w14:textId="77777777" w:rsidR="00B64C0C" w:rsidRPr="00B64C0C" w:rsidRDefault="00B64C0C" w:rsidP="00B64C0C">
      <w:pPr>
        <w:spacing w:after="0"/>
        <w:rPr>
          <w:rFonts w:ascii="Times New Roman" w:hAnsi="Times New Roman" w:cs="Times New Roman"/>
          <w:sz w:val="24"/>
          <w:szCs w:val="24"/>
        </w:rPr>
      </w:pPr>
    </w:p>
    <w:p w14:paraId="11A1196B" w14:textId="77777777" w:rsidR="00B64C0C" w:rsidRPr="00B64C0C" w:rsidRDefault="00B64C0C" w:rsidP="00B64C0C">
      <w:pPr>
        <w:spacing w:after="0"/>
        <w:rPr>
          <w:rFonts w:ascii="Times New Roman" w:hAnsi="Times New Roman" w:cs="Times New Roman"/>
          <w:sz w:val="24"/>
          <w:szCs w:val="24"/>
        </w:rPr>
      </w:pPr>
      <w:r w:rsidRPr="00B64C0C">
        <w:rPr>
          <w:rFonts w:ascii="Times New Roman" w:hAnsi="Times New Roman" w:cs="Times New Roman"/>
          <w:b/>
          <w:sz w:val="24"/>
          <w:szCs w:val="24"/>
        </w:rPr>
        <w:t xml:space="preserve">Katherine </w:t>
      </w:r>
      <w:proofErr w:type="spellStart"/>
      <w:proofErr w:type="gramStart"/>
      <w:r w:rsidRPr="00B64C0C">
        <w:rPr>
          <w:rFonts w:ascii="Times New Roman" w:hAnsi="Times New Roman" w:cs="Times New Roman"/>
          <w:b/>
          <w:sz w:val="24"/>
          <w:szCs w:val="24"/>
        </w:rPr>
        <w:t>Lauersdorf</w:t>
      </w:r>
      <w:proofErr w:type="spellEnd"/>
      <w:r w:rsidRPr="00B64C0C">
        <w:rPr>
          <w:rFonts w:ascii="Times New Roman" w:hAnsi="Times New Roman" w:cs="Times New Roman"/>
          <w:b/>
          <w:sz w:val="24"/>
          <w:szCs w:val="24"/>
        </w:rPr>
        <w:t xml:space="preserve">  </w:t>
      </w:r>
      <w:r w:rsidRPr="00B64C0C">
        <w:rPr>
          <w:rFonts w:ascii="Times New Roman" w:hAnsi="Times New Roman" w:cs="Times New Roman"/>
          <w:sz w:val="24"/>
          <w:szCs w:val="24"/>
        </w:rPr>
        <w:t>19:49</w:t>
      </w:r>
      <w:proofErr w:type="gramEnd"/>
    </w:p>
    <w:p w14:paraId="6C58D3F8" w14:textId="77777777" w:rsidR="00B64C0C" w:rsidRPr="00B64C0C" w:rsidRDefault="00B64C0C" w:rsidP="00B64C0C">
      <w:pPr>
        <w:spacing w:after="0"/>
        <w:rPr>
          <w:rFonts w:ascii="Times New Roman" w:hAnsi="Times New Roman" w:cs="Times New Roman"/>
          <w:sz w:val="24"/>
          <w:szCs w:val="24"/>
        </w:rPr>
      </w:pPr>
      <w:r w:rsidRPr="00B64C0C">
        <w:rPr>
          <w:rFonts w:ascii="Times New Roman" w:hAnsi="Times New Roman" w:cs="Times New Roman"/>
          <w:sz w:val="24"/>
          <w:szCs w:val="24"/>
        </w:rPr>
        <w:t xml:space="preserve">I do find it very interesting though, with the schools, and like the online learning. </w:t>
      </w:r>
      <w:proofErr w:type="gramStart"/>
      <w:r w:rsidRPr="00B64C0C">
        <w:rPr>
          <w:rFonts w:ascii="Times New Roman" w:hAnsi="Times New Roman" w:cs="Times New Roman"/>
          <w:sz w:val="24"/>
          <w:szCs w:val="24"/>
        </w:rPr>
        <w:t>So</w:t>
      </w:r>
      <w:proofErr w:type="gramEnd"/>
      <w:r w:rsidRPr="00B64C0C">
        <w:rPr>
          <w:rFonts w:ascii="Times New Roman" w:hAnsi="Times New Roman" w:cs="Times New Roman"/>
          <w:sz w:val="24"/>
          <w:szCs w:val="24"/>
        </w:rPr>
        <w:t xml:space="preserve"> my friend is a English teacher in [inaudible]. And she just told me the other day that they are possibly going to continue, or more than likely continue online learning in the fall and fall sports are canceled. And to me, it's like that is just so insane. To make that kind of a decision this early. You know what I mean? Like, how about you like you're in school? Like how do you? How are they handling it for you guys?</w:t>
      </w:r>
    </w:p>
    <w:p w14:paraId="26C8B07B" w14:textId="77777777" w:rsidR="00B64C0C" w:rsidRPr="00B64C0C" w:rsidRDefault="00B64C0C" w:rsidP="00B64C0C">
      <w:pPr>
        <w:spacing w:after="0"/>
        <w:rPr>
          <w:rFonts w:ascii="Times New Roman" w:hAnsi="Times New Roman" w:cs="Times New Roman"/>
          <w:sz w:val="24"/>
          <w:szCs w:val="24"/>
        </w:rPr>
      </w:pPr>
    </w:p>
    <w:p w14:paraId="7C271AFF" w14:textId="77777777" w:rsidR="00B64C0C" w:rsidRPr="00B64C0C" w:rsidRDefault="00B64C0C" w:rsidP="00B64C0C">
      <w:pPr>
        <w:spacing w:after="0"/>
        <w:rPr>
          <w:rFonts w:ascii="Times New Roman" w:hAnsi="Times New Roman" w:cs="Times New Roman"/>
          <w:sz w:val="24"/>
          <w:szCs w:val="24"/>
        </w:rPr>
      </w:pPr>
      <w:r w:rsidRPr="00B64C0C">
        <w:rPr>
          <w:rFonts w:ascii="Times New Roman" w:hAnsi="Times New Roman" w:cs="Times New Roman"/>
          <w:b/>
          <w:sz w:val="24"/>
          <w:szCs w:val="24"/>
        </w:rPr>
        <w:t xml:space="preserve">Nick </w:t>
      </w:r>
      <w:proofErr w:type="gramStart"/>
      <w:r w:rsidRPr="00B64C0C">
        <w:rPr>
          <w:rFonts w:ascii="Times New Roman" w:hAnsi="Times New Roman" w:cs="Times New Roman"/>
          <w:b/>
          <w:sz w:val="24"/>
          <w:szCs w:val="24"/>
        </w:rPr>
        <w:t xml:space="preserve">Eggert  </w:t>
      </w:r>
      <w:r w:rsidRPr="00B64C0C">
        <w:rPr>
          <w:rFonts w:ascii="Times New Roman" w:hAnsi="Times New Roman" w:cs="Times New Roman"/>
          <w:sz w:val="24"/>
          <w:szCs w:val="24"/>
        </w:rPr>
        <w:t>20:30</w:t>
      </w:r>
      <w:proofErr w:type="gramEnd"/>
    </w:p>
    <w:p w14:paraId="0343B14F" w14:textId="77777777" w:rsidR="00B64C0C" w:rsidRPr="00B64C0C" w:rsidRDefault="00B64C0C" w:rsidP="00B64C0C">
      <w:pPr>
        <w:spacing w:after="0"/>
        <w:rPr>
          <w:rFonts w:ascii="Times New Roman" w:hAnsi="Times New Roman" w:cs="Times New Roman"/>
          <w:sz w:val="24"/>
          <w:szCs w:val="24"/>
        </w:rPr>
      </w:pPr>
      <w:r w:rsidRPr="00B64C0C">
        <w:rPr>
          <w:rFonts w:ascii="Times New Roman" w:hAnsi="Times New Roman" w:cs="Times New Roman"/>
          <w:sz w:val="24"/>
          <w:szCs w:val="24"/>
        </w:rPr>
        <w:t xml:space="preserve">As of right now, it's still up in the air but that topic with heading to school in the fall I think they might, they might have it still all online again, just take away from know that. The COVID getting through all that. So I think it might be more online learning for like the next school year, which </w:t>
      </w:r>
      <w:proofErr w:type="gramStart"/>
      <w:r w:rsidRPr="00B64C0C">
        <w:rPr>
          <w:rFonts w:ascii="Times New Roman" w:hAnsi="Times New Roman" w:cs="Times New Roman"/>
          <w:sz w:val="24"/>
          <w:szCs w:val="24"/>
        </w:rPr>
        <w:t xml:space="preserve">is,  </w:t>
      </w:r>
      <w:proofErr w:type="spellStart"/>
      <w:r w:rsidRPr="00B64C0C">
        <w:rPr>
          <w:rFonts w:ascii="Times New Roman" w:hAnsi="Times New Roman" w:cs="Times New Roman"/>
          <w:sz w:val="24"/>
          <w:szCs w:val="24"/>
        </w:rPr>
        <w:t>its</w:t>
      </w:r>
      <w:proofErr w:type="spellEnd"/>
      <w:proofErr w:type="gramEnd"/>
      <w:r w:rsidRPr="00B64C0C">
        <w:rPr>
          <w:rFonts w:ascii="Times New Roman" w:hAnsi="Times New Roman" w:cs="Times New Roman"/>
          <w:sz w:val="24"/>
          <w:szCs w:val="24"/>
        </w:rPr>
        <w:t xml:space="preserve"> just, it's </w:t>
      </w:r>
      <w:proofErr w:type="spellStart"/>
      <w:r w:rsidRPr="00B64C0C">
        <w:rPr>
          <w:rFonts w:ascii="Times New Roman" w:hAnsi="Times New Roman" w:cs="Times New Roman"/>
          <w:sz w:val="24"/>
          <w:szCs w:val="24"/>
        </w:rPr>
        <w:t>it's</w:t>
      </w:r>
      <w:proofErr w:type="spellEnd"/>
      <w:r w:rsidRPr="00B64C0C">
        <w:rPr>
          <w:rFonts w:ascii="Times New Roman" w:hAnsi="Times New Roman" w:cs="Times New Roman"/>
          <w:sz w:val="24"/>
          <w:szCs w:val="24"/>
        </w:rPr>
        <w:t xml:space="preserve"> tough for everyone. Because people need that </w:t>
      </w:r>
      <w:proofErr w:type="gramStart"/>
      <w:r w:rsidRPr="00B64C0C">
        <w:rPr>
          <w:rFonts w:ascii="Times New Roman" w:hAnsi="Times New Roman" w:cs="Times New Roman"/>
          <w:sz w:val="24"/>
          <w:szCs w:val="24"/>
        </w:rPr>
        <w:t>face to face</w:t>
      </w:r>
      <w:proofErr w:type="gramEnd"/>
      <w:r w:rsidRPr="00B64C0C">
        <w:rPr>
          <w:rFonts w:ascii="Times New Roman" w:hAnsi="Times New Roman" w:cs="Times New Roman"/>
          <w:sz w:val="24"/>
          <w:szCs w:val="24"/>
        </w:rPr>
        <w:t xml:space="preserve"> interaction with other people. So, you have nothing much more to say I thank you for taking time out of the day to help me out with this. And I hope mentally and physically everything's </w:t>
      </w:r>
      <w:proofErr w:type="spellStart"/>
      <w:r w:rsidRPr="00B64C0C">
        <w:rPr>
          <w:rFonts w:ascii="Times New Roman" w:hAnsi="Times New Roman" w:cs="Times New Roman"/>
          <w:sz w:val="24"/>
          <w:szCs w:val="24"/>
        </w:rPr>
        <w:t>gonna</w:t>
      </w:r>
      <w:proofErr w:type="spellEnd"/>
      <w:r w:rsidRPr="00B64C0C">
        <w:rPr>
          <w:rFonts w:ascii="Times New Roman" w:hAnsi="Times New Roman" w:cs="Times New Roman"/>
          <w:sz w:val="24"/>
          <w:szCs w:val="24"/>
        </w:rPr>
        <w:t xml:space="preserve"> be okay for you and your family. [inaudible] And have a good weekend and you have a good weekend too.</w:t>
      </w:r>
    </w:p>
    <w:p w14:paraId="56F5E32A" w14:textId="77777777" w:rsidR="00B64C0C" w:rsidRPr="00B64C0C" w:rsidRDefault="00B64C0C" w:rsidP="00B64C0C">
      <w:pPr>
        <w:spacing w:after="0"/>
        <w:rPr>
          <w:rFonts w:ascii="Times New Roman" w:hAnsi="Times New Roman" w:cs="Times New Roman"/>
          <w:sz w:val="24"/>
          <w:szCs w:val="24"/>
        </w:rPr>
      </w:pPr>
    </w:p>
    <w:p w14:paraId="32189655" w14:textId="77777777" w:rsidR="00B64C0C" w:rsidRPr="00B64C0C" w:rsidRDefault="00B64C0C" w:rsidP="00B64C0C">
      <w:pPr>
        <w:spacing w:after="0"/>
        <w:rPr>
          <w:rFonts w:ascii="Times New Roman" w:hAnsi="Times New Roman" w:cs="Times New Roman"/>
          <w:sz w:val="24"/>
          <w:szCs w:val="24"/>
        </w:rPr>
      </w:pPr>
      <w:r w:rsidRPr="00B64C0C">
        <w:rPr>
          <w:rFonts w:ascii="Times New Roman" w:hAnsi="Times New Roman" w:cs="Times New Roman"/>
          <w:b/>
          <w:sz w:val="24"/>
          <w:szCs w:val="24"/>
        </w:rPr>
        <w:t xml:space="preserve">Katherine </w:t>
      </w:r>
      <w:proofErr w:type="spellStart"/>
      <w:proofErr w:type="gramStart"/>
      <w:r w:rsidRPr="00B64C0C">
        <w:rPr>
          <w:rFonts w:ascii="Times New Roman" w:hAnsi="Times New Roman" w:cs="Times New Roman"/>
          <w:b/>
          <w:sz w:val="24"/>
          <w:szCs w:val="24"/>
        </w:rPr>
        <w:t>Lauersdorf</w:t>
      </w:r>
      <w:proofErr w:type="spellEnd"/>
      <w:r w:rsidRPr="00B64C0C">
        <w:rPr>
          <w:rFonts w:ascii="Times New Roman" w:hAnsi="Times New Roman" w:cs="Times New Roman"/>
          <w:b/>
          <w:sz w:val="24"/>
          <w:szCs w:val="24"/>
        </w:rPr>
        <w:t xml:space="preserve">  </w:t>
      </w:r>
      <w:r w:rsidRPr="00B64C0C">
        <w:rPr>
          <w:rFonts w:ascii="Times New Roman" w:hAnsi="Times New Roman" w:cs="Times New Roman"/>
          <w:sz w:val="24"/>
          <w:szCs w:val="24"/>
        </w:rPr>
        <w:t>21:32</w:t>
      </w:r>
      <w:proofErr w:type="gramEnd"/>
    </w:p>
    <w:p w14:paraId="744BFDB6" w14:textId="77777777" w:rsidR="00B64C0C" w:rsidRPr="00B64C0C" w:rsidRDefault="00B64C0C" w:rsidP="00B64C0C">
      <w:pPr>
        <w:spacing w:after="0"/>
        <w:rPr>
          <w:rFonts w:ascii="Times New Roman" w:hAnsi="Times New Roman" w:cs="Times New Roman"/>
          <w:sz w:val="24"/>
          <w:szCs w:val="24"/>
        </w:rPr>
      </w:pPr>
      <w:r w:rsidRPr="00B64C0C">
        <w:rPr>
          <w:rFonts w:ascii="Times New Roman" w:hAnsi="Times New Roman" w:cs="Times New Roman"/>
          <w:sz w:val="24"/>
          <w:szCs w:val="24"/>
        </w:rPr>
        <w:t xml:space="preserve">Thank you. You too. If you need anything, just let me know. </w:t>
      </w:r>
    </w:p>
    <w:p w14:paraId="22513039" w14:textId="77777777" w:rsidR="00B64C0C" w:rsidRPr="00B64C0C" w:rsidRDefault="00B64C0C" w:rsidP="00B64C0C">
      <w:pPr>
        <w:spacing w:after="0"/>
        <w:rPr>
          <w:rFonts w:ascii="Times New Roman" w:hAnsi="Times New Roman" w:cs="Times New Roman"/>
          <w:sz w:val="24"/>
          <w:szCs w:val="24"/>
        </w:rPr>
      </w:pPr>
    </w:p>
    <w:p w14:paraId="1FB3ACFC" w14:textId="77777777" w:rsidR="00B64C0C" w:rsidRPr="00B64C0C" w:rsidRDefault="00B64C0C" w:rsidP="00B64C0C">
      <w:pPr>
        <w:spacing w:after="0"/>
        <w:rPr>
          <w:rFonts w:ascii="Times New Roman" w:hAnsi="Times New Roman" w:cs="Times New Roman"/>
          <w:sz w:val="24"/>
          <w:szCs w:val="24"/>
        </w:rPr>
      </w:pPr>
      <w:r w:rsidRPr="00B64C0C">
        <w:rPr>
          <w:rFonts w:ascii="Times New Roman" w:hAnsi="Times New Roman" w:cs="Times New Roman"/>
          <w:b/>
          <w:sz w:val="24"/>
          <w:szCs w:val="24"/>
        </w:rPr>
        <w:t xml:space="preserve">Nick </w:t>
      </w:r>
      <w:proofErr w:type="gramStart"/>
      <w:r w:rsidRPr="00B64C0C">
        <w:rPr>
          <w:rFonts w:ascii="Times New Roman" w:hAnsi="Times New Roman" w:cs="Times New Roman"/>
          <w:b/>
          <w:sz w:val="24"/>
          <w:szCs w:val="24"/>
        </w:rPr>
        <w:t xml:space="preserve">Eggert  </w:t>
      </w:r>
      <w:r w:rsidRPr="00B64C0C">
        <w:rPr>
          <w:rFonts w:ascii="Times New Roman" w:hAnsi="Times New Roman" w:cs="Times New Roman"/>
          <w:sz w:val="24"/>
          <w:szCs w:val="24"/>
        </w:rPr>
        <w:t>21:34</w:t>
      </w:r>
      <w:proofErr w:type="gramEnd"/>
    </w:p>
    <w:p w14:paraId="4B0014D1" w14:textId="77777777" w:rsidR="00B64C0C" w:rsidRPr="00B64C0C" w:rsidRDefault="00B64C0C" w:rsidP="00B64C0C">
      <w:pPr>
        <w:spacing w:after="0"/>
        <w:rPr>
          <w:rFonts w:ascii="Times New Roman" w:hAnsi="Times New Roman" w:cs="Times New Roman"/>
          <w:sz w:val="24"/>
          <w:szCs w:val="24"/>
        </w:rPr>
      </w:pPr>
      <w:r w:rsidRPr="00B64C0C">
        <w:rPr>
          <w:rFonts w:ascii="Times New Roman" w:hAnsi="Times New Roman" w:cs="Times New Roman"/>
          <w:sz w:val="24"/>
          <w:szCs w:val="24"/>
        </w:rPr>
        <w:t>All right. Sounds good. Thank you.</w:t>
      </w:r>
    </w:p>
    <w:p w14:paraId="5D2B6486" w14:textId="77777777" w:rsidR="00B64C0C" w:rsidRPr="00B64C0C" w:rsidRDefault="00B64C0C" w:rsidP="00B64C0C">
      <w:pPr>
        <w:spacing w:after="0"/>
        <w:rPr>
          <w:rFonts w:ascii="Times New Roman" w:hAnsi="Times New Roman" w:cs="Times New Roman"/>
          <w:sz w:val="24"/>
          <w:szCs w:val="24"/>
        </w:rPr>
      </w:pPr>
    </w:p>
    <w:p w14:paraId="64BC5746" w14:textId="77777777" w:rsidR="00B64C0C" w:rsidRPr="00B64C0C" w:rsidRDefault="00B64C0C" w:rsidP="00B64C0C">
      <w:pPr>
        <w:spacing w:after="0"/>
        <w:rPr>
          <w:rFonts w:ascii="Times New Roman" w:hAnsi="Times New Roman" w:cs="Times New Roman"/>
          <w:sz w:val="24"/>
          <w:szCs w:val="24"/>
        </w:rPr>
      </w:pPr>
      <w:r w:rsidRPr="00B64C0C">
        <w:rPr>
          <w:rFonts w:ascii="Times New Roman" w:hAnsi="Times New Roman" w:cs="Times New Roman"/>
          <w:b/>
          <w:sz w:val="24"/>
          <w:szCs w:val="24"/>
        </w:rPr>
        <w:t xml:space="preserve">Katherine </w:t>
      </w:r>
      <w:proofErr w:type="spellStart"/>
      <w:proofErr w:type="gramStart"/>
      <w:r w:rsidRPr="00B64C0C">
        <w:rPr>
          <w:rFonts w:ascii="Times New Roman" w:hAnsi="Times New Roman" w:cs="Times New Roman"/>
          <w:b/>
          <w:sz w:val="24"/>
          <w:szCs w:val="24"/>
        </w:rPr>
        <w:t>Lauersdorf</w:t>
      </w:r>
      <w:proofErr w:type="spellEnd"/>
      <w:r w:rsidRPr="00B64C0C">
        <w:rPr>
          <w:rFonts w:ascii="Times New Roman" w:hAnsi="Times New Roman" w:cs="Times New Roman"/>
          <w:b/>
          <w:sz w:val="24"/>
          <w:szCs w:val="24"/>
        </w:rPr>
        <w:t xml:space="preserve">  </w:t>
      </w:r>
      <w:r w:rsidRPr="00B64C0C">
        <w:rPr>
          <w:rFonts w:ascii="Times New Roman" w:hAnsi="Times New Roman" w:cs="Times New Roman"/>
          <w:sz w:val="24"/>
          <w:szCs w:val="24"/>
        </w:rPr>
        <w:t>21:36</w:t>
      </w:r>
      <w:proofErr w:type="gramEnd"/>
    </w:p>
    <w:p w14:paraId="286CF62B" w14:textId="77777777" w:rsidR="00B64C0C" w:rsidRPr="00B64C0C" w:rsidRDefault="00B64C0C" w:rsidP="00B64C0C">
      <w:pPr>
        <w:spacing w:after="0"/>
        <w:rPr>
          <w:rFonts w:ascii="Times New Roman" w:hAnsi="Times New Roman" w:cs="Times New Roman"/>
          <w:sz w:val="24"/>
          <w:szCs w:val="24"/>
        </w:rPr>
      </w:pPr>
      <w:r w:rsidRPr="00B64C0C">
        <w:rPr>
          <w:rFonts w:ascii="Times New Roman" w:hAnsi="Times New Roman" w:cs="Times New Roman"/>
          <w:sz w:val="24"/>
          <w:szCs w:val="24"/>
        </w:rPr>
        <w:t>All right. Bye.</w:t>
      </w:r>
    </w:p>
    <w:p w14:paraId="41863B79" w14:textId="772C8C03" w:rsidR="0028603C" w:rsidRPr="00B64C0C" w:rsidRDefault="0028603C">
      <w:pPr>
        <w:spacing w:after="0"/>
        <w:rPr>
          <w:rFonts w:ascii="Times New Roman" w:hAnsi="Times New Roman" w:cs="Times New Roman"/>
          <w:sz w:val="24"/>
          <w:szCs w:val="24"/>
        </w:rPr>
      </w:pPr>
    </w:p>
    <w:sectPr w:rsidR="0028603C" w:rsidRPr="00B64C0C"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71E77" w14:textId="77777777" w:rsidR="00390B8D" w:rsidRDefault="00390B8D">
      <w:pPr>
        <w:spacing w:after="0" w:line="240" w:lineRule="auto"/>
      </w:pPr>
      <w:r>
        <w:separator/>
      </w:r>
    </w:p>
  </w:endnote>
  <w:endnote w:type="continuationSeparator" w:id="0">
    <w:p w14:paraId="15AC97D2" w14:textId="77777777" w:rsidR="00390B8D" w:rsidRDefault="00390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059A81E5" w14:textId="0D9B6A8B"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0E63B0">
          <w:rPr>
            <w:rStyle w:val="PageNumber"/>
          </w:rPr>
          <w:fldChar w:fldCharType="separate"/>
        </w:r>
        <w:r w:rsidR="000E63B0">
          <w:rPr>
            <w:rStyle w:val="PageNumber"/>
            <w:noProof/>
          </w:rPr>
          <w:t>- 9 -</w: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375E245" w14:textId="742AF62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0E63B0">
          <w:rPr>
            <w:rStyle w:val="PageNumber"/>
          </w:rPr>
          <w:fldChar w:fldCharType="separate"/>
        </w:r>
        <w:r w:rsidR="000E63B0">
          <w:rPr>
            <w:rStyle w:val="PageNumber"/>
            <w:noProof/>
          </w:rPr>
          <w:t>- 9 -</w:t>
        </w:r>
        <w:r>
          <w:rPr>
            <w:rStyle w:val="PageNumber"/>
          </w:rPr>
          <w:fldChar w:fldCharType="end"/>
        </w:r>
      </w:p>
    </w:sdtContent>
  </w:sdt>
  <w:p w14:paraId="2C762DC3"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9243826"/>
      <w:docPartObj>
        <w:docPartGallery w:val="Page Numbers (Bottom of Page)"/>
        <w:docPartUnique/>
      </w:docPartObj>
    </w:sdtPr>
    <w:sdtEndPr>
      <w:rPr>
        <w:noProof/>
      </w:rPr>
    </w:sdtEndPr>
    <w:sdtContent>
      <w:p w14:paraId="319204E4" w14:textId="66F6C243" w:rsidR="000E63B0" w:rsidRDefault="000E63B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9441342" w14:textId="74EC8AB4"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5FFBE" w14:textId="77777777" w:rsidR="00390B8D" w:rsidRDefault="00390B8D">
      <w:pPr>
        <w:spacing w:after="0" w:line="240" w:lineRule="auto"/>
      </w:pPr>
      <w:r>
        <w:separator/>
      </w:r>
    </w:p>
  </w:footnote>
  <w:footnote w:type="continuationSeparator" w:id="0">
    <w:p w14:paraId="75B5BE34" w14:textId="77777777" w:rsidR="00390B8D" w:rsidRDefault="00390B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317421484">
    <w:abstractNumId w:val="8"/>
  </w:num>
  <w:num w:numId="2" w16cid:durableId="655182414">
    <w:abstractNumId w:val="6"/>
  </w:num>
  <w:num w:numId="3" w16cid:durableId="1848321298">
    <w:abstractNumId w:val="5"/>
  </w:num>
  <w:num w:numId="4" w16cid:durableId="1867601914">
    <w:abstractNumId w:val="4"/>
  </w:num>
  <w:num w:numId="5" w16cid:durableId="1513296344">
    <w:abstractNumId w:val="7"/>
  </w:num>
  <w:num w:numId="6" w16cid:durableId="1894003158">
    <w:abstractNumId w:val="3"/>
  </w:num>
  <w:num w:numId="7" w16cid:durableId="2050059353">
    <w:abstractNumId w:val="2"/>
  </w:num>
  <w:num w:numId="8" w16cid:durableId="1470318152">
    <w:abstractNumId w:val="1"/>
  </w:num>
  <w:num w:numId="9" w16cid:durableId="179659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IwN7K0NLYwNTcwMzNR0lEKTi0uzszPAykwrAUASLycOiwAAAA="/>
  </w:docVars>
  <w:rsids>
    <w:rsidRoot w:val="00B47730"/>
    <w:rsid w:val="00034616"/>
    <w:rsid w:val="00050A6B"/>
    <w:rsid w:val="0006063C"/>
    <w:rsid w:val="00066610"/>
    <w:rsid w:val="000E63B0"/>
    <w:rsid w:val="001216B9"/>
    <w:rsid w:val="0015074B"/>
    <w:rsid w:val="0028603C"/>
    <w:rsid w:val="0029639D"/>
    <w:rsid w:val="00326F90"/>
    <w:rsid w:val="00390B8D"/>
    <w:rsid w:val="004A641F"/>
    <w:rsid w:val="004B593C"/>
    <w:rsid w:val="005E79F0"/>
    <w:rsid w:val="006E2A8C"/>
    <w:rsid w:val="007749AF"/>
    <w:rsid w:val="00794EBC"/>
    <w:rsid w:val="00930F33"/>
    <w:rsid w:val="009C3AF0"/>
    <w:rsid w:val="00A12EE5"/>
    <w:rsid w:val="00AA1D8D"/>
    <w:rsid w:val="00B47730"/>
    <w:rsid w:val="00B64C0C"/>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263B77"/>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1108</TotalTime>
  <Pages>10</Pages>
  <Words>2919</Words>
  <Characters>16644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19524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Bryan Paintiff</cp:lastModifiedBy>
  <cp:revision>9</cp:revision>
  <dcterms:created xsi:type="dcterms:W3CDTF">2019-09-10T23:59:00Z</dcterms:created>
  <dcterms:modified xsi:type="dcterms:W3CDTF">2022-07-12T23:13:00Z</dcterms:modified>
  <cp:category/>
</cp:coreProperties>
</file>