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CB47" w14:textId="75087FFD" w:rsidR="007D6C21" w:rsidRPr="00C22FBA" w:rsidRDefault="007D6C21" w:rsidP="007D6C21">
      <w:pPr>
        <w:jc w:val="center"/>
        <w:rPr>
          <w:rFonts w:ascii="Times New Roman" w:hAnsi="Times New Roman" w:cs="Times New Roman"/>
          <w:sz w:val="28"/>
          <w:szCs w:val="28"/>
        </w:rPr>
      </w:pPr>
      <w:r w:rsidRPr="001A215B">
        <w:rPr>
          <w:rFonts w:ascii="Times New Roman" w:hAnsi="Times New Roman" w:cs="Times New Roman"/>
          <w:b/>
          <w:bCs/>
          <w:color w:val="000000"/>
          <w:sz w:val="28"/>
          <w:szCs w:val="28"/>
        </w:rPr>
        <w:t xml:space="preserve">Transcript of Interview with </w:t>
      </w:r>
      <w:r w:rsidRPr="001A215B">
        <w:rPr>
          <w:rFonts w:ascii="Times New Roman" w:hAnsi="Times New Roman" w:cs="Times New Roman"/>
          <w:b/>
          <w:bCs/>
          <w:sz w:val="28"/>
          <w:szCs w:val="28"/>
        </w:rPr>
        <w:t>Charlene Harrod-</w:t>
      </w:r>
      <w:proofErr w:type="spellStart"/>
      <w:r w:rsidRPr="001A215B">
        <w:rPr>
          <w:rFonts w:ascii="Times New Roman" w:hAnsi="Times New Roman" w:cs="Times New Roman"/>
          <w:b/>
          <w:bCs/>
          <w:sz w:val="28"/>
          <w:szCs w:val="28"/>
        </w:rPr>
        <w:t>Owuamana</w:t>
      </w:r>
      <w:proofErr w:type="spellEnd"/>
      <w:r w:rsidR="00C22FBA" w:rsidRPr="00C22FBA">
        <w:rPr>
          <w:rFonts w:ascii="Times New Roman" w:eastAsia="Times New Roman" w:hAnsi="Times New Roman" w:cs="Times New Roman"/>
          <w:b/>
          <w:sz w:val="28"/>
          <w:szCs w:val="28"/>
        </w:rPr>
        <w:t xml:space="preserve"> </w:t>
      </w:r>
      <w:r w:rsidR="00C22FBA" w:rsidRPr="00016B42">
        <w:rPr>
          <w:rFonts w:ascii="Times New Roman" w:eastAsia="Times New Roman" w:hAnsi="Times New Roman" w:cs="Times New Roman"/>
          <w:b/>
          <w:sz w:val="28"/>
          <w:szCs w:val="28"/>
        </w:rPr>
        <w:t xml:space="preserve">by Kit </w:t>
      </w:r>
      <w:proofErr w:type="spellStart"/>
      <w:r w:rsidR="00C22FBA" w:rsidRPr="00016B42">
        <w:rPr>
          <w:rFonts w:ascii="Times New Roman" w:eastAsia="Times New Roman" w:hAnsi="Times New Roman" w:cs="Times New Roman"/>
          <w:b/>
          <w:sz w:val="28"/>
          <w:szCs w:val="28"/>
        </w:rPr>
        <w:t>Heintzman</w:t>
      </w:r>
      <w:proofErr w:type="spellEnd"/>
    </w:p>
    <w:p w14:paraId="4079C150" w14:textId="2A9F433A" w:rsidR="007D6C21" w:rsidRPr="001A215B" w:rsidRDefault="007D6C21" w:rsidP="001A215B">
      <w:pPr>
        <w:pStyle w:val="NoSpacing"/>
        <w:rPr>
          <w:rFonts w:ascii="Times New Roman" w:hAnsi="Times New Roman" w:cs="Times New Roman"/>
        </w:rPr>
      </w:pPr>
    </w:p>
    <w:p w14:paraId="19F9E8AA" w14:textId="423CB2A8" w:rsidR="007D6C21" w:rsidRPr="001A215B" w:rsidRDefault="007D6C21" w:rsidP="001A215B">
      <w:pPr>
        <w:pStyle w:val="NoSpacing"/>
        <w:rPr>
          <w:rFonts w:ascii="Times New Roman" w:hAnsi="Times New Roman" w:cs="Times New Roman"/>
        </w:rPr>
      </w:pPr>
      <w:r w:rsidRPr="001A215B">
        <w:rPr>
          <w:rFonts w:ascii="Times New Roman" w:hAnsi="Times New Roman" w:cs="Times New Roman"/>
          <w:b/>
          <w:bCs/>
        </w:rPr>
        <w:t>Interviewee:</w:t>
      </w:r>
      <w:r w:rsidRPr="001A215B">
        <w:rPr>
          <w:rFonts w:ascii="Times New Roman" w:hAnsi="Times New Roman" w:cs="Times New Roman"/>
        </w:rPr>
        <w:t xml:space="preserve"> Charlene Harrod-</w:t>
      </w:r>
      <w:proofErr w:type="spellStart"/>
      <w:r w:rsidRPr="001A215B">
        <w:rPr>
          <w:rFonts w:ascii="Times New Roman" w:hAnsi="Times New Roman" w:cs="Times New Roman"/>
        </w:rPr>
        <w:t>Owuamana</w:t>
      </w:r>
      <w:proofErr w:type="spellEnd"/>
    </w:p>
    <w:p w14:paraId="235F89FE" w14:textId="5F600B88" w:rsidR="007D6C21" w:rsidRPr="001A215B" w:rsidRDefault="007D6C21" w:rsidP="001A215B">
      <w:pPr>
        <w:pStyle w:val="NoSpacing"/>
        <w:rPr>
          <w:rFonts w:ascii="Times New Roman" w:hAnsi="Times New Roman" w:cs="Times New Roman"/>
        </w:rPr>
      </w:pPr>
      <w:r w:rsidRPr="001A215B">
        <w:rPr>
          <w:rFonts w:ascii="Times New Roman" w:hAnsi="Times New Roman" w:cs="Times New Roman"/>
          <w:b/>
          <w:bCs/>
        </w:rPr>
        <w:t>Interviewer:</w:t>
      </w:r>
      <w:r w:rsidRPr="001A215B">
        <w:rPr>
          <w:rFonts w:ascii="Times New Roman" w:hAnsi="Times New Roman" w:cs="Times New Roman"/>
        </w:rPr>
        <w:t xml:space="preserve"> Kit </w:t>
      </w:r>
      <w:proofErr w:type="spellStart"/>
      <w:r w:rsidR="008B53AC" w:rsidRPr="001A215B">
        <w:rPr>
          <w:rFonts w:ascii="Times New Roman" w:hAnsi="Times New Roman" w:cs="Times New Roman"/>
        </w:rPr>
        <w:t>Heintzman</w:t>
      </w:r>
      <w:proofErr w:type="spellEnd"/>
    </w:p>
    <w:p w14:paraId="233D8CA6" w14:textId="097E0475" w:rsidR="007D6C21" w:rsidRPr="001A215B" w:rsidRDefault="007D6C21" w:rsidP="001A215B">
      <w:pPr>
        <w:pStyle w:val="NoSpacing"/>
        <w:rPr>
          <w:rFonts w:ascii="Times New Roman" w:hAnsi="Times New Roman" w:cs="Times New Roman"/>
        </w:rPr>
      </w:pPr>
      <w:r w:rsidRPr="001A215B">
        <w:rPr>
          <w:rFonts w:ascii="Times New Roman" w:hAnsi="Times New Roman" w:cs="Times New Roman"/>
          <w:b/>
          <w:bCs/>
        </w:rPr>
        <w:t>Date:</w:t>
      </w:r>
      <w:r w:rsidRPr="001A215B">
        <w:rPr>
          <w:rFonts w:ascii="Times New Roman" w:hAnsi="Times New Roman" w:cs="Times New Roman"/>
        </w:rPr>
        <w:t xml:space="preserve"> </w:t>
      </w:r>
      <w:r w:rsidR="008B53AC" w:rsidRPr="001A215B">
        <w:rPr>
          <w:rFonts w:ascii="Times New Roman" w:hAnsi="Times New Roman" w:cs="Times New Roman"/>
        </w:rPr>
        <w:t>05/19/2022</w:t>
      </w:r>
    </w:p>
    <w:p w14:paraId="0B4978B3" w14:textId="48F3498D" w:rsidR="007D6C21" w:rsidRPr="001A215B" w:rsidRDefault="007D6C21" w:rsidP="001A215B">
      <w:pPr>
        <w:pStyle w:val="NoSpacing"/>
        <w:rPr>
          <w:rFonts w:ascii="Times New Roman" w:hAnsi="Times New Roman" w:cs="Times New Roman"/>
        </w:rPr>
      </w:pPr>
      <w:r w:rsidRPr="001A215B">
        <w:rPr>
          <w:rFonts w:ascii="Times New Roman" w:hAnsi="Times New Roman" w:cs="Times New Roman"/>
          <w:b/>
          <w:bCs/>
        </w:rPr>
        <w:t>Location (Interviewee):</w:t>
      </w:r>
      <w:r w:rsidRPr="001A215B">
        <w:rPr>
          <w:rFonts w:ascii="Times New Roman" w:hAnsi="Times New Roman" w:cs="Times New Roman"/>
        </w:rPr>
        <w:t xml:space="preserve"> </w:t>
      </w:r>
      <w:r w:rsidR="008B53AC" w:rsidRPr="001A215B">
        <w:rPr>
          <w:rFonts w:ascii="Times New Roman" w:hAnsi="Times New Roman" w:cs="Times New Roman"/>
        </w:rPr>
        <w:t>Baltimore, Maryland</w:t>
      </w:r>
    </w:p>
    <w:p w14:paraId="1CA82DF1" w14:textId="7B4C8B11" w:rsidR="007D6C21" w:rsidRPr="001A215B" w:rsidRDefault="007D6C21" w:rsidP="001A215B">
      <w:pPr>
        <w:pStyle w:val="NoSpacing"/>
        <w:rPr>
          <w:rFonts w:ascii="Times New Roman" w:hAnsi="Times New Roman" w:cs="Times New Roman"/>
        </w:rPr>
      </w:pPr>
      <w:r w:rsidRPr="001A215B">
        <w:rPr>
          <w:rFonts w:ascii="Times New Roman" w:hAnsi="Times New Roman" w:cs="Times New Roman"/>
          <w:b/>
          <w:bCs/>
        </w:rPr>
        <w:t>Location (Interviewer):</w:t>
      </w:r>
      <w:r w:rsidR="008B53AC" w:rsidRPr="001A215B">
        <w:rPr>
          <w:rFonts w:ascii="Times New Roman" w:hAnsi="Times New Roman" w:cs="Times New Roman"/>
        </w:rPr>
        <w:t xml:space="preserve"> Unknown</w:t>
      </w:r>
    </w:p>
    <w:p w14:paraId="46582D5E" w14:textId="75146B78" w:rsidR="008B53AC" w:rsidRPr="001A215B" w:rsidRDefault="008B53AC" w:rsidP="001A215B">
      <w:pPr>
        <w:pStyle w:val="NoSpacing"/>
        <w:rPr>
          <w:rFonts w:ascii="Times New Roman" w:hAnsi="Times New Roman" w:cs="Times New Roman"/>
        </w:rPr>
      </w:pPr>
      <w:r w:rsidRPr="001A215B">
        <w:rPr>
          <w:rFonts w:ascii="Times New Roman" w:hAnsi="Times New Roman" w:cs="Times New Roman"/>
          <w:b/>
          <w:bCs/>
        </w:rPr>
        <w:t>Transcription:</w:t>
      </w:r>
      <w:r w:rsidRPr="001A215B">
        <w:rPr>
          <w:rFonts w:ascii="Times New Roman" w:hAnsi="Times New Roman" w:cs="Times New Roman"/>
        </w:rPr>
        <w:t xml:space="preserve"> Jason Inskeep</w:t>
      </w:r>
    </w:p>
    <w:p w14:paraId="6E29A5FB" w14:textId="77777777" w:rsidR="001A215B" w:rsidRPr="001A215B" w:rsidRDefault="001A215B" w:rsidP="006B2EDC">
      <w:pPr>
        <w:pStyle w:val="NormalWeb"/>
        <w:spacing w:before="240" w:beforeAutospacing="0" w:after="0" w:afterAutospacing="0"/>
        <w:rPr>
          <w:color w:val="000000"/>
          <w:sz w:val="22"/>
          <w:szCs w:val="22"/>
        </w:rPr>
      </w:pPr>
    </w:p>
    <w:p w14:paraId="2ECF8E97" w14:textId="4ED16DCB" w:rsidR="001A215B" w:rsidRPr="001A215B" w:rsidRDefault="00065A31" w:rsidP="001A215B">
      <w:pPr>
        <w:pStyle w:val="NoSpacing"/>
        <w:rPr>
          <w:rFonts w:ascii="Times New Roman" w:hAnsi="Times New Roman" w:cs="Times New Roman"/>
          <w:b/>
          <w:bCs/>
          <w:shd w:val="clear" w:color="auto" w:fill="FFFFFF"/>
        </w:rPr>
      </w:pPr>
      <w:r w:rsidRPr="001A215B">
        <w:rPr>
          <w:rFonts w:ascii="Times New Roman" w:hAnsi="Times New Roman" w:cs="Times New Roman"/>
          <w:b/>
          <w:bCs/>
          <w:shd w:val="clear" w:color="auto" w:fill="FFFFFF"/>
        </w:rPr>
        <w:t>Some of the things we discussed include:</w:t>
      </w:r>
      <w:r w:rsidRPr="001A215B">
        <w:rPr>
          <w:rFonts w:ascii="Times New Roman" w:hAnsi="Times New Roman" w:cs="Times New Roman"/>
          <w:b/>
          <w:bCs/>
        </w:rPr>
        <w:t xml:space="preserve"> </w:t>
      </w:r>
    </w:p>
    <w:p w14:paraId="7AF731E4" w14:textId="7C0D71B8" w:rsidR="007D6C21" w:rsidRPr="001A215B" w:rsidRDefault="00065A31" w:rsidP="001A215B">
      <w:pPr>
        <w:pStyle w:val="NoSpacing"/>
        <w:rPr>
          <w:rFonts w:ascii="Times New Roman" w:hAnsi="Times New Roman" w:cs="Times New Roman"/>
          <w:shd w:val="clear" w:color="auto" w:fill="FFFFFF"/>
        </w:rPr>
      </w:pPr>
      <w:r w:rsidRPr="001A215B">
        <w:rPr>
          <w:rFonts w:ascii="Times New Roman" w:hAnsi="Times New Roman" w:cs="Times New Roman"/>
          <w:shd w:val="clear" w:color="auto" w:fill="FFFFFF"/>
        </w:rPr>
        <w:t>Growing up in poverty and transitioning into a professional class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That health, wealth, and safety depends on your zip code in the USA</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Working as a nurse in Maryland, Pennsylvania, and California</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Having run a Baltimore chapter of Black Nurses Rock</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Early pandemic anxieties: rioting, medicine shortages, immunocompromised patients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 xml:space="preserve">Working in a clinic during the </w:t>
      </w:r>
      <w:proofErr w:type="gramStart"/>
      <w:r w:rsidRPr="001A215B">
        <w:rPr>
          <w:rFonts w:ascii="Times New Roman" w:hAnsi="Times New Roman" w:cs="Times New Roman"/>
          <w:shd w:val="clear" w:color="auto" w:fill="FFFFFF"/>
        </w:rPr>
        <w:t>pandemic, and</w:t>
      </w:r>
      <w:proofErr w:type="gramEnd"/>
      <w:r w:rsidRPr="001A215B">
        <w:rPr>
          <w:rFonts w:ascii="Times New Roman" w:hAnsi="Times New Roman" w:cs="Times New Roman"/>
          <w:shd w:val="clear" w:color="auto" w:fill="FFFFFF"/>
        </w:rPr>
        <w:t xml:space="preserve"> taking on emergency room overflow</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Patients ongoing needs for routine procedures during the pandemic</w:t>
      </w:r>
      <w:r w:rsidR="001A215B">
        <w:rPr>
          <w:rFonts w:ascii="Times New Roman" w:hAnsi="Times New Roman" w:cs="Times New Roman"/>
        </w:rPr>
        <w:t xml:space="preserve">. </w:t>
      </w:r>
      <w:r w:rsidRPr="001A215B">
        <w:rPr>
          <w:rFonts w:ascii="Times New Roman" w:hAnsi="Times New Roman" w:cs="Times New Roman"/>
          <w:shd w:val="clear" w:color="auto" w:fill="FFFFFF"/>
        </w:rPr>
        <w:t>Working in a hospital that had a stockpile of PPE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 xml:space="preserve">Hospitals </w:t>
      </w:r>
      <w:proofErr w:type="gramStart"/>
      <w:r w:rsidRPr="001A215B">
        <w:rPr>
          <w:rFonts w:ascii="Times New Roman" w:hAnsi="Times New Roman" w:cs="Times New Roman"/>
          <w:shd w:val="clear" w:color="auto" w:fill="FFFFFF"/>
        </w:rPr>
        <w:t>getting</w:t>
      </w:r>
      <w:proofErr w:type="gramEnd"/>
      <w:r w:rsidRPr="001A215B">
        <w:rPr>
          <w:rFonts w:ascii="Times New Roman" w:hAnsi="Times New Roman" w:cs="Times New Roman"/>
          <w:shd w:val="clear" w:color="auto" w:fill="FFFFFF"/>
        </w:rPr>
        <w:t xml:space="preserve"> information from the CDC before USA media started significant coverage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Care and safety precautions: PPE, fit-testing training, seeing patients outside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Restaurant donations to healthcare providers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Healthcare workers’ vaccine access</w:t>
      </w:r>
      <w:r w:rsidR="001A215B">
        <w:rPr>
          <w:rFonts w:ascii="Times New Roman" w:hAnsi="Times New Roman" w:cs="Times New Roman"/>
        </w:rPr>
        <w:t xml:space="preserve">. </w:t>
      </w:r>
      <w:r w:rsidRPr="001A215B">
        <w:rPr>
          <w:rFonts w:ascii="Times New Roman" w:hAnsi="Times New Roman" w:cs="Times New Roman"/>
          <w:shd w:val="clear" w:color="auto" w:fill="FFFFFF"/>
        </w:rPr>
        <w:t>Comparisons between the USA’s east coast and west coast feelings about vaccination</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Authoring a children’s book about vaccination during the pandemic</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School closures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Testing children for COVID in schools; pool-testing; training children to swab themselves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Comforting children who are afraid of needles, afraid of dying from COVID, and afraid of taking COVID home to a family member; educating children; empowering children</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Nurses as the most trusted profession within the medical profession</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2020: The Year of Nursing, a year of celebration cut short</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Depression in nurses; it’s okay to cry/it’s okay not to be okay</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Mental health and therapy-stigma among African Americans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Engaging vaccine hesitant African American patients, protecting future generations, building connections through personal experience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Respecting the personal choice of COVID vaccination</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The imperfections of COVID statistics</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Online socializing</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Helping an immunocompromised family member</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Baltimore’s murder rate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 xml:space="preserve">Starting a non-profit: </w:t>
      </w:r>
      <w:proofErr w:type="spellStart"/>
      <w:r w:rsidRPr="001A215B">
        <w:rPr>
          <w:rFonts w:ascii="Times New Roman" w:hAnsi="Times New Roman" w:cs="Times New Roman"/>
          <w:shd w:val="clear" w:color="auto" w:fill="FFFFFF"/>
        </w:rPr>
        <w:t>Nursz’s</w:t>
      </w:r>
      <w:proofErr w:type="spellEnd"/>
      <w:r w:rsidRPr="001A215B">
        <w:rPr>
          <w:rFonts w:ascii="Times New Roman" w:hAnsi="Times New Roman" w:cs="Times New Roman"/>
          <w:shd w:val="clear" w:color="auto" w:fill="FFFFFF"/>
        </w:rPr>
        <w:t xml:space="preserve"> Hive</w:t>
      </w:r>
      <w:r w:rsidR="001A215B" w:rsidRPr="001A215B">
        <w:rPr>
          <w:rFonts w:ascii="Times New Roman" w:hAnsi="Times New Roman" w:cs="Times New Roman"/>
        </w:rPr>
        <w:t xml:space="preserve">. </w:t>
      </w:r>
      <w:r w:rsidRPr="001A215B">
        <w:rPr>
          <w:rFonts w:ascii="Times New Roman" w:hAnsi="Times New Roman" w:cs="Times New Roman"/>
          <w:shd w:val="clear" w:color="auto" w:fill="FFFFFF"/>
        </w:rPr>
        <w:t>Mother died when 15, and helping others grieve their mothers now</w:t>
      </w:r>
      <w:r w:rsidR="001A215B" w:rsidRPr="001A215B">
        <w:rPr>
          <w:rFonts w:ascii="Times New Roman" w:hAnsi="Times New Roman" w:cs="Times New Roman"/>
          <w:shd w:val="clear" w:color="auto" w:fill="FFFFFF"/>
        </w:rPr>
        <w:t>.</w:t>
      </w:r>
      <w:r w:rsidRPr="001A215B">
        <w:rPr>
          <w:rFonts w:ascii="Times New Roman" w:hAnsi="Times New Roman" w:cs="Times New Roman"/>
        </w:rPr>
        <w:br/>
      </w:r>
      <w:r w:rsidRPr="001A215B">
        <w:rPr>
          <w:rFonts w:ascii="Times New Roman" w:hAnsi="Times New Roman" w:cs="Times New Roman"/>
        </w:rPr>
        <w:br/>
      </w:r>
    </w:p>
    <w:p w14:paraId="69865200" w14:textId="77777777" w:rsidR="00A459B9" w:rsidRPr="001A215B" w:rsidRDefault="00A459B9">
      <w:pPr>
        <w:spacing w:after="0"/>
        <w:rPr>
          <w:rFonts w:ascii="Times New Roman" w:hAnsi="Times New Roman" w:cs="Times New Roman"/>
        </w:rPr>
      </w:pPr>
    </w:p>
    <w:p w14:paraId="6104CC99" w14:textId="220C1979"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00:00</w:t>
      </w:r>
    </w:p>
    <w:p w14:paraId="1029FA6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Hello, hello, my name is Charlene Harrod-</w:t>
      </w:r>
      <w:proofErr w:type="spellStart"/>
      <w:r w:rsidRPr="001A215B">
        <w:rPr>
          <w:rFonts w:ascii="Times New Roman" w:hAnsi="Times New Roman" w:cs="Times New Roman"/>
        </w:rPr>
        <w:t>Owuamana</w:t>
      </w:r>
      <w:proofErr w:type="spellEnd"/>
      <w:r w:rsidRPr="001A215B">
        <w:rPr>
          <w:rFonts w:ascii="Times New Roman" w:hAnsi="Times New Roman" w:cs="Times New Roman"/>
        </w:rPr>
        <w:t xml:space="preserve"> and I'm from Baltimore, Maryland. Today is May the 19th and it is 1:38pm.</w:t>
      </w:r>
    </w:p>
    <w:p w14:paraId="3578F034" w14:textId="77777777" w:rsidR="00A459B9" w:rsidRPr="001A215B" w:rsidRDefault="00A459B9">
      <w:pPr>
        <w:spacing w:after="0"/>
        <w:rPr>
          <w:rFonts w:ascii="Times New Roman" w:hAnsi="Times New Roman" w:cs="Times New Roman"/>
        </w:rPr>
      </w:pPr>
    </w:p>
    <w:p w14:paraId="7BA3D51A" w14:textId="4539FF3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00:10</w:t>
      </w:r>
    </w:p>
    <w:p w14:paraId="57333AF5" w14:textId="77777777" w:rsidR="00A459B9" w:rsidRPr="001A215B" w:rsidRDefault="00000000">
      <w:pPr>
        <w:spacing w:after="0"/>
        <w:rPr>
          <w:rFonts w:ascii="Times New Roman" w:hAnsi="Times New Roman" w:cs="Times New Roman"/>
        </w:rPr>
      </w:pPr>
      <w:proofErr w:type="gramStart"/>
      <w:r w:rsidRPr="001A215B">
        <w:rPr>
          <w:rFonts w:ascii="Times New Roman" w:hAnsi="Times New Roman" w:cs="Times New Roman"/>
        </w:rPr>
        <w:t>And</w:t>
      </w:r>
      <w:proofErr w:type="gramEnd"/>
      <w:r w:rsidRPr="001A215B">
        <w:rPr>
          <w:rFonts w:ascii="Times New Roman" w:hAnsi="Times New Roman" w:cs="Times New Roman"/>
        </w:rPr>
        <w:t xml:space="preserve"> you consent to having this interview recorded, digitally uploaded and publicly released under a Creative Commons license attribution noncommercial </w:t>
      </w:r>
      <w:proofErr w:type="spellStart"/>
      <w:r w:rsidRPr="001A215B">
        <w:rPr>
          <w:rFonts w:ascii="Times New Roman" w:hAnsi="Times New Roman" w:cs="Times New Roman"/>
        </w:rPr>
        <w:t>sharealike</w:t>
      </w:r>
      <w:proofErr w:type="spellEnd"/>
      <w:r w:rsidRPr="001A215B">
        <w:rPr>
          <w:rFonts w:ascii="Times New Roman" w:hAnsi="Times New Roman" w:cs="Times New Roman"/>
        </w:rPr>
        <w:t>?</w:t>
      </w:r>
    </w:p>
    <w:p w14:paraId="6369B439" w14:textId="77777777" w:rsidR="00A459B9" w:rsidRPr="001A215B" w:rsidRDefault="00A459B9">
      <w:pPr>
        <w:spacing w:after="0"/>
        <w:rPr>
          <w:rFonts w:ascii="Times New Roman" w:hAnsi="Times New Roman" w:cs="Times New Roman"/>
        </w:rPr>
      </w:pPr>
    </w:p>
    <w:p w14:paraId="6933EC23" w14:textId="5CFFB22C"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00:20</w:t>
      </w:r>
    </w:p>
    <w:p w14:paraId="07F6D71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Absolutely, absolutely.</w:t>
      </w:r>
    </w:p>
    <w:p w14:paraId="23A6D8DD" w14:textId="77777777" w:rsidR="00A459B9" w:rsidRPr="001A215B" w:rsidRDefault="00A459B9">
      <w:pPr>
        <w:spacing w:after="0"/>
        <w:rPr>
          <w:rFonts w:ascii="Times New Roman" w:hAnsi="Times New Roman" w:cs="Times New Roman"/>
        </w:rPr>
      </w:pPr>
    </w:p>
    <w:p w14:paraId="52DA56A6" w14:textId="586324BD"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00:22</w:t>
      </w:r>
    </w:p>
    <w:p w14:paraId="1D3AF94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Could I just start by asking you to introduce yourself to anyone who might find themselves listening to this? What would you want them to know about you?</w:t>
      </w:r>
    </w:p>
    <w:p w14:paraId="7A79932C" w14:textId="77777777" w:rsidR="00A459B9" w:rsidRPr="001A215B" w:rsidRDefault="00A459B9">
      <w:pPr>
        <w:spacing w:after="0"/>
        <w:rPr>
          <w:rFonts w:ascii="Times New Roman" w:hAnsi="Times New Roman" w:cs="Times New Roman"/>
        </w:rPr>
      </w:pPr>
    </w:p>
    <w:p w14:paraId="250FE749" w14:textId="6E854FEF" w:rsidR="00A459B9" w:rsidRPr="001A215B" w:rsidRDefault="00000000">
      <w:pPr>
        <w:spacing w:after="0"/>
        <w:rPr>
          <w:rFonts w:ascii="Times New Roman" w:hAnsi="Times New Roman" w:cs="Times New Roman"/>
        </w:rPr>
      </w:pPr>
      <w:r w:rsidRPr="001A215B">
        <w:rPr>
          <w:rFonts w:ascii="Times New Roman" w:hAnsi="Times New Roman" w:cs="Times New Roman"/>
          <w:b/>
        </w:rPr>
        <w:lastRenderedPageBreak/>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00:29</w:t>
      </w:r>
    </w:p>
    <w:p w14:paraId="6E28AF5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Yes, my name is Charlene Harrod-</w:t>
      </w:r>
      <w:proofErr w:type="spellStart"/>
      <w:r w:rsidRPr="001A215B">
        <w:rPr>
          <w:rFonts w:ascii="Times New Roman" w:hAnsi="Times New Roman" w:cs="Times New Roman"/>
        </w:rPr>
        <w:t>Owuamana</w:t>
      </w:r>
      <w:proofErr w:type="spellEnd"/>
      <w:r w:rsidRPr="001A215B">
        <w:rPr>
          <w:rFonts w:ascii="Times New Roman" w:hAnsi="Times New Roman" w:cs="Times New Roman"/>
        </w:rPr>
        <w:t xml:space="preserve">, I have been a nurse for 19 years. I'm a pediatric </w:t>
      </w:r>
      <w:proofErr w:type="gramStart"/>
      <w:r w:rsidRPr="001A215B">
        <w:rPr>
          <w:rFonts w:ascii="Times New Roman" w:hAnsi="Times New Roman" w:cs="Times New Roman"/>
        </w:rPr>
        <w:t>nurse, actually</w:t>
      </w:r>
      <w:proofErr w:type="gramEnd"/>
      <w:r w:rsidRPr="001A215B">
        <w:rPr>
          <w:rFonts w:ascii="Times New Roman" w:hAnsi="Times New Roman" w:cs="Times New Roman"/>
        </w:rPr>
        <w:t>. And I'm during COVID I've taken a travel assignment in California, that I was so excited about that I wrote a book about it for COVID vaccine with vaccine versus shots.</w:t>
      </w:r>
    </w:p>
    <w:p w14:paraId="29DC6671" w14:textId="77777777" w:rsidR="00A459B9" w:rsidRPr="001A215B" w:rsidRDefault="00A459B9">
      <w:pPr>
        <w:spacing w:after="0"/>
        <w:rPr>
          <w:rFonts w:ascii="Times New Roman" w:hAnsi="Times New Roman" w:cs="Times New Roman"/>
        </w:rPr>
      </w:pPr>
    </w:p>
    <w:p w14:paraId="0752C702" w14:textId="0B586589"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00:55</w:t>
      </w:r>
    </w:p>
    <w:p w14:paraId="0DA955E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Would you tell me about the book?</w:t>
      </w:r>
    </w:p>
    <w:p w14:paraId="3451E912" w14:textId="77777777" w:rsidR="00A459B9" w:rsidRPr="001A215B" w:rsidRDefault="00A459B9">
      <w:pPr>
        <w:spacing w:after="0"/>
        <w:rPr>
          <w:rFonts w:ascii="Times New Roman" w:hAnsi="Times New Roman" w:cs="Times New Roman"/>
        </w:rPr>
      </w:pPr>
    </w:p>
    <w:p w14:paraId="45672311" w14:textId="593BE6D9"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00:57</w:t>
      </w:r>
    </w:p>
    <w:p w14:paraId="20B9209D" w14:textId="77777777" w:rsidR="00A459B9" w:rsidRPr="001A215B" w:rsidRDefault="00000000">
      <w:pPr>
        <w:spacing w:after="0"/>
        <w:rPr>
          <w:rFonts w:ascii="Times New Roman" w:hAnsi="Times New Roman" w:cs="Times New Roman"/>
        </w:rPr>
      </w:pPr>
      <w:proofErr w:type="gramStart"/>
      <w:r w:rsidRPr="001A215B">
        <w:rPr>
          <w:rFonts w:ascii="Times New Roman" w:hAnsi="Times New Roman" w:cs="Times New Roman"/>
        </w:rPr>
        <w:t>the</w:t>
      </w:r>
      <w:proofErr w:type="gramEnd"/>
      <w:r w:rsidRPr="001A215B">
        <w:rPr>
          <w:rFonts w:ascii="Times New Roman" w:hAnsi="Times New Roman" w:cs="Times New Roman"/>
        </w:rPr>
        <w:t xml:space="preserve"> book is for kids, you know, kids are so inquisitive, they are so immune to hearing adults and healthcare providers, talking about them coming to get shots? Well, I wrote a book to change that trajectory, changing that trajectory to having the kids think of coming to get a vaccine, and vaccines don't hurt. I explained to </w:t>
      </w:r>
      <w:proofErr w:type="gramStart"/>
      <w:r w:rsidRPr="001A215B">
        <w:rPr>
          <w:rFonts w:ascii="Times New Roman" w:hAnsi="Times New Roman" w:cs="Times New Roman"/>
        </w:rPr>
        <w:t>them,</w:t>
      </w:r>
      <w:proofErr w:type="gramEnd"/>
      <w:r w:rsidRPr="001A215B">
        <w:rPr>
          <w:rFonts w:ascii="Times New Roman" w:hAnsi="Times New Roman" w:cs="Times New Roman"/>
        </w:rPr>
        <w:t xml:space="preserve"> why it doesn't hurt. And they in turn, talk to me about what they think about it. And then, you know, it makes the experience so much better when it comes to get vaccines.</w:t>
      </w:r>
    </w:p>
    <w:p w14:paraId="7924EDEA" w14:textId="77777777" w:rsidR="00A459B9" w:rsidRPr="001A215B" w:rsidRDefault="00A459B9">
      <w:pPr>
        <w:spacing w:after="0"/>
        <w:rPr>
          <w:rFonts w:ascii="Times New Roman" w:hAnsi="Times New Roman" w:cs="Times New Roman"/>
        </w:rPr>
      </w:pPr>
    </w:p>
    <w:p w14:paraId="18C823C5" w14:textId="6A1407DE"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01:39</w:t>
      </w:r>
    </w:p>
    <w:p w14:paraId="5110F67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prompted you to write the book?</w:t>
      </w:r>
    </w:p>
    <w:p w14:paraId="12CCDC8D" w14:textId="77777777" w:rsidR="00A459B9" w:rsidRPr="001A215B" w:rsidRDefault="00A459B9">
      <w:pPr>
        <w:spacing w:after="0"/>
        <w:rPr>
          <w:rFonts w:ascii="Times New Roman" w:hAnsi="Times New Roman" w:cs="Times New Roman"/>
        </w:rPr>
      </w:pPr>
    </w:p>
    <w:p w14:paraId="5835B71B" w14:textId="421A45A0"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01:43</w:t>
      </w:r>
    </w:p>
    <w:p w14:paraId="1FBE7541" w14:textId="119127FC"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was in California, and a couple of kids would come in to get their vaccine. And they would always be a little hesitant. So, before I would start doing vaccines on the kids, I would start asking them questions like, what's your favorite color? Do you know why you're here? And they would tell me, and then they will say, "Well, are you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me a shot?" And I say, "well, guess what? I don't give shots. I give </w:t>
      </w:r>
      <w:proofErr w:type="gramStart"/>
      <w:r w:rsidRPr="001A215B">
        <w:rPr>
          <w:rFonts w:ascii="Times New Roman" w:hAnsi="Times New Roman" w:cs="Times New Roman"/>
        </w:rPr>
        <w:t>vaccines?</w:t>
      </w:r>
      <w:proofErr w:type="gramEnd"/>
      <w:r w:rsidRPr="001A215B">
        <w:rPr>
          <w:rFonts w:ascii="Times New Roman" w:hAnsi="Times New Roman" w:cs="Times New Roman"/>
        </w:rPr>
        <w:t xml:space="preserve"> Would you like to try a vaccine so that you can tell your friends that it doesn't hurt, I promise you a vaccine is so thin." And then I </w:t>
      </w:r>
      <w:proofErr w:type="gramStart"/>
      <w:r w:rsidRPr="001A215B">
        <w:rPr>
          <w:rFonts w:ascii="Times New Roman" w:hAnsi="Times New Roman" w:cs="Times New Roman"/>
        </w:rPr>
        <w:t>show</w:t>
      </w:r>
      <w:proofErr w:type="gramEnd"/>
      <w:r w:rsidRPr="001A215B">
        <w:rPr>
          <w:rFonts w:ascii="Times New Roman" w:hAnsi="Times New Roman" w:cs="Times New Roman"/>
        </w:rPr>
        <w:t xml:space="preserve"> them the </w:t>
      </w:r>
      <w:proofErr w:type="spellStart"/>
      <w:r w:rsidRPr="001A215B">
        <w:rPr>
          <w:rFonts w:ascii="Times New Roman" w:hAnsi="Times New Roman" w:cs="Times New Roman"/>
        </w:rPr>
        <w:t>the</w:t>
      </w:r>
      <w:proofErr w:type="spellEnd"/>
      <w:r w:rsidRPr="001A215B">
        <w:rPr>
          <w:rFonts w:ascii="Times New Roman" w:hAnsi="Times New Roman" w:cs="Times New Roman"/>
        </w:rPr>
        <w:t xml:space="preserve"> syringe and let them hold the syringe. So</w:t>
      </w:r>
      <w:r w:rsidR="007D2424" w:rsidRPr="001A215B">
        <w:rPr>
          <w:rFonts w:ascii="Times New Roman" w:hAnsi="Times New Roman" w:cs="Times New Roman"/>
        </w:rPr>
        <w:t>,</w:t>
      </w:r>
      <w:r w:rsidRPr="001A215B">
        <w:rPr>
          <w:rFonts w:ascii="Times New Roman" w:hAnsi="Times New Roman" w:cs="Times New Roman"/>
        </w:rPr>
        <w:t xml:space="preserve"> they know not to be fearful of it. And then amazing. Most of the kids love the concept of me telling them that they're getting a vaccine that they decided to call me the magic nurse. And I decided that once they told me that I was the magic nerves. I told them, "I would write a story about me and California on the West Coast because I live on the East Coast. I will write a story when I get home about it. </w:t>
      </w:r>
      <w:proofErr w:type="gramStart"/>
      <w:r w:rsidRPr="001A215B">
        <w:rPr>
          <w:rFonts w:ascii="Times New Roman" w:hAnsi="Times New Roman" w:cs="Times New Roman"/>
        </w:rPr>
        <w:t>And I did</w:t>
      </w:r>
      <w:proofErr w:type="gramEnd"/>
      <w:r w:rsidRPr="001A215B">
        <w:rPr>
          <w:rFonts w:ascii="Times New Roman" w:hAnsi="Times New Roman" w:cs="Times New Roman"/>
        </w:rPr>
        <w:t xml:space="preserve"> I wrote a book for them. And it's in English and Spanish.</w:t>
      </w:r>
    </w:p>
    <w:p w14:paraId="68A50E69" w14:textId="77777777" w:rsidR="00A459B9" w:rsidRPr="001A215B" w:rsidRDefault="00A459B9">
      <w:pPr>
        <w:spacing w:after="0"/>
        <w:rPr>
          <w:rFonts w:ascii="Times New Roman" w:hAnsi="Times New Roman" w:cs="Times New Roman"/>
        </w:rPr>
      </w:pPr>
    </w:p>
    <w:p w14:paraId="1F26BD25" w14:textId="04EDE797"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03:08</w:t>
      </w:r>
    </w:p>
    <w:p w14:paraId="2C32F69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have you seen people's reaction to vaccine change over time?</w:t>
      </w:r>
    </w:p>
    <w:p w14:paraId="3A2B5AB2" w14:textId="77777777" w:rsidR="00A459B9" w:rsidRPr="001A215B" w:rsidRDefault="00A459B9">
      <w:pPr>
        <w:spacing w:after="0"/>
        <w:rPr>
          <w:rFonts w:ascii="Times New Roman" w:hAnsi="Times New Roman" w:cs="Times New Roman"/>
        </w:rPr>
      </w:pPr>
    </w:p>
    <w:p w14:paraId="2C4335F5" w14:textId="35DA44E0"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03:13</w:t>
      </w:r>
    </w:p>
    <w:p w14:paraId="2979C2E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Well, what I can say is I'm with me being a nurse on the East Coast. And when I went to work on the West Coast, I was so surprised how much education they had, how much the kids really pay attention to what's going on, and how the parents were eager to have their kids vaccinated. Whereas on the East Coast, it's totally a whole totally different atmosphere. The parents on the East Coast are so against the vaccine. And I think it's because of lack of knowledge. That's </w:t>
      </w:r>
      <w:proofErr w:type="spellStart"/>
      <w:r w:rsidRPr="001A215B">
        <w:rPr>
          <w:rFonts w:ascii="Times New Roman" w:hAnsi="Times New Roman" w:cs="Times New Roman"/>
        </w:rPr>
        <w:t>that's</w:t>
      </w:r>
      <w:proofErr w:type="spellEnd"/>
      <w:r w:rsidRPr="001A215B">
        <w:rPr>
          <w:rFonts w:ascii="Times New Roman" w:hAnsi="Times New Roman" w:cs="Times New Roman"/>
        </w:rPr>
        <w:t xml:space="preserve"> my take </w:t>
      </w:r>
      <w:proofErr w:type="gramStart"/>
      <w:r w:rsidRPr="001A215B">
        <w:rPr>
          <w:rFonts w:ascii="Times New Roman" w:hAnsi="Times New Roman" w:cs="Times New Roman"/>
        </w:rPr>
        <w:t>on what</w:t>
      </w:r>
      <w:proofErr w:type="gramEnd"/>
      <w:r w:rsidRPr="001A215B">
        <w:rPr>
          <w:rFonts w:ascii="Times New Roman" w:hAnsi="Times New Roman" w:cs="Times New Roman"/>
        </w:rPr>
        <w:t xml:space="preserve"> what's going on here.</w:t>
      </w:r>
    </w:p>
    <w:p w14:paraId="3F3816E0" w14:textId="77777777" w:rsidR="00A459B9" w:rsidRPr="001A215B" w:rsidRDefault="00A459B9">
      <w:pPr>
        <w:spacing w:after="0"/>
        <w:rPr>
          <w:rFonts w:ascii="Times New Roman" w:hAnsi="Times New Roman" w:cs="Times New Roman"/>
        </w:rPr>
      </w:pPr>
    </w:p>
    <w:p w14:paraId="65D27739" w14:textId="40F7CED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03:55</w:t>
      </w:r>
    </w:p>
    <w:p w14:paraId="5634BC78"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you describe some of your encounters with parents who are maybe vaccine hesitant about their kids?</w:t>
      </w:r>
    </w:p>
    <w:p w14:paraId="402F1D9D" w14:textId="77777777" w:rsidR="00A459B9" w:rsidRPr="001A215B" w:rsidRDefault="00A459B9">
      <w:pPr>
        <w:spacing w:after="0"/>
        <w:rPr>
          <w:rFonts w:ascii="Times New Roman" w:hAnsi="Times New Roman" w:cs="Times New Roman"/>
        </w:rPr>
      </w:pPr>
    </w:p>
    <w:p w14:paraId="6A8FD797" w14:textId="7DC69392"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04:03</w:t>
      </w:r>
    </w:p>
    <w:p w14:paraId="2B4EA79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lastRenderedPageBreak/>
        <w:t xml:space="preserve">Some of the parents that are hesitant in getting their kids vaccinated. And I've spoken to a lot of parents to figure out the reason why, you know, for me as a health care provider for over </w:t>
      </w:r>
      <w:proofErr w:type="spellStart"/>
      <w:r w:rsidRPr="001A215B">
        <w:rPr>
          <w:rFonts w:ascii="Times New Roman" w:hAnsi="Times New Roman" w:cs="Times New Roman"/>
        </w:rPr>
        <w:t>over</w:t>
      </w:r>
      <w:proofErr w:type="spellEnd"/>
      <w:r w:rsidRPr="001A215B">
        <w:rPr>
          <w:rFonts w:ascii="Times New Roman" w:hAnsi="Times New Roman" w:cs="Times New Roman"/>
        </w:rPr>
        <w:t xml:space="preserve"> 19 years, </w:t>
      </w:r>
      <w:proofErr w:type="gramStart"/>
      <w:r w:rsidRPr="001A215B">
        <w:rPr>
          <w:rFonts w:ascii="Times New Roman" w:hAnsi="Times New Roman" w:cs="Times New Roman"/>
        </w:rPr>
        <w:t>were</w:t>
      </w:r>
      <w:proofErr w:type="gramEnd"/>
      <w:r w:rsidRPr="001A215B">
        <w:rPr>
          <w:rFonts w:ascii="Times New Roman" w:hAnsi="Times New Roman" w:cs="Times New Roman"/>
        </w:rPr>
        <w:t xml:space="preserve"> 12 years have been in peds. It became a project of mines to find out why parents are so against this vaccine, one because they don't know enough to trust. And it's all about trust, believe me, it's about that trust that nothing will come it will fall to their kids. It's all about that trust </w:t>
      </w:r>
      <w:proofErr w:type="gramStart"/>
      <w:r w:rsidRPr="001A215B">
        <w:rPr>
          <w:rFonts w:ascii="Times New Roman" w:hAnsi="Times New Roman" w:cs="Times New Roman"/>
        </w:rPr>
        <w:t>that..</w:t>
      </w:r>
      <w:proofErr w:type="gramEnd"/>
      <w:r w:rsidRPr="001A215B">
        <w:rPr>
          <w:rFonts w:ascii="Times New Roman" w:hAnsi="Times New Roman" w:cs="Times New Roman"/>
        </w:rPr>
        <w:t xml:space="preserve"> </w:t>
      </w:r>
      <w:proofErr w:type="gramStart"/>
      <w:r w:rsidRPr="001A215B">
        <w:rPr>
          <w:rFonts w:ascii="Times New Roman" w:hAnsi="Times New Roman" w:cs="Times New Roman"/>
        </w:rPr>
        <w:t>can</w:t>
      </w:r>
      <w:proofErr w:type="gramEnd"/>
      <w:r w:rsidRPr="001A215B">
        <w:rPr>
          <w:rFonts w:ascii="Times New Roman" w:hAnsi="Times New Roman" w:cs="Times New Roman"/>
        </w:rPr>
        <w:t xml:space="preserve"> we trust the government will be </w:t>
      </w:r>
      <w:proofErr w:type="spellStart"/>
      <w:r w:rsidRPr="001A215B">
        <w:rPr>
          <w:rFonts w:ascii="Times New Roman" w:hAnsi="Times New Roman" w:cs="Times New Roman"/>
        </w:rPr>
        <w:t>givin</w:t>
      </w:r>
      <w:proofErr w:type="spellEnd"/>
      <w:r w:rsidRPr="001A215B">
        <w:rPr>
          <w:rFonts w:ascii="Times New Roman" w:hAnsi="Times New Roman" w:cs="Times New Roman"/>
        </w:rPr>
        <w:t xml:space="preserve"> our kids something that won't be a lasting effect, or that won't cause any harm to them. Okay, so I go into a little more detail with the parents, I informed them on a dosage for kids that are five to 16, and kids that went from five to 16. And kids from 16 to adulthood. I explained to them the difference between the dosage and the reason behind the dosage. I think if the government health departments would put out other information other than just a reason to vaccinate put out in the visual reasons behind the vaccinations, you know, people are a little more educated. Now, a lot of parents are worried about autism, and they're worried about other vaccines that are already on the market. And then when it came up that COVID came on the market, you know, it made parents think differently, like, here's a new vaccine we know nothing about until the magic nurse came along, and was able to give them the inside information that I have read about, that I have done research on, and that I still currently do research on, so that my pediatric patients can assure that the information that I am giving them is coming from a reliable source.</w:t>
      </w:r>
    </w:p>
    <w:p w14:paraId="0380A06E" w14:textId="77777777" w:rsidR="00A459B9" w:rsidRPr="001A215B" w:rsidRDefault="00A459B9">
      <w:pPr>
        <w:spacing w:after="0"/>
        <w:rPr>
          <w:rFonts w:ascii="Times New Roman" w:hAnsi="Times New Roman" w:cs="Times New Roman"/>
        </w:rPr>
      </w:pPr>
    </w:p>
    <w:p w14:paraId="78975B7F" w14:textId="4618523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06:33</w:t>
      </w:r>
    </w:p>
    <w:p w14:paraId="619E1889"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brought you to nursing?</w:t>
      </w:r>
    </w:p>
    <w:p w14:paraId="09203449" w14:textId="77777777" w:rsidR="00A459B9" w:rsidRPr="001A215B" w:rsidRDefault="00A459B9">
      <w:pPr>
        <w:spacing w:after="0"/>
        <w:rPr>
          <w:rFonts w:ascii="Times New Roman" w:hAnsi="Times New Roman" w:cs="Times New Roman"/>
        </w:rPr>
      </w:pPr>
    </w:p>
    <w:p w14:paraId="3382994E" w14:textId="2E1692FF"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06:36</w:t>
      </w:r>
    </w:p>
    <w:p w14:paraId="3440156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Well, as a kid, I've always been fascinated. When I was younger, I went to this clinic. And I was just so fascinated with this lady in this all white that would always greet me in the clinic. She knew everything about me. She knew the reason why I was there. She knew when I needed to come back.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said, You know what, one day I told her, I said, I need to know what was your title, what you do. And she said she was a nurse. And I said, "Well, when I grow up, I'm either going to be a nurse or doctor," because I was just so fascinated with someone else knowing a lot more about me than I knew about me. And that was able to keep me healthy as a child. And as I grew up, it just stuck with me that I should be a healthcare provider.</w:t>
      </w:r>
    </w:p>
    <w:p w14:paraId="198323D6" w14:textId="77777777" w:rsidR="00A459B9" w:rsidRPr="001A215B" w:rsidRDefault="00A459B9">
      <w:pPr>
        <w:spacing w:after="0"/>
        <w:rPr>
          <w:rFonts w:ascii="Times New Roman" w:hAnsi="Times New Roman" w:cs="Times New Roman"/>
        </w:rPr>
      </w:pPr>
    </w:p>
    <w:p w14:paraId="57027A6B" w14:textId="33120F03"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07:29</w:t>
      </w:r>
    </w:p>
    <w:p w14:paraId="151F451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Tell me a story about your life during the pandemic.</w:t>
      </w:r>
    </w:p>
    <w:p w14:paraId="6BAB7F77" w14:textId="77777777" w:rsidR="00A459B9" w:rsidRPr="001A215B" w:rsidRDefault="00A459B9">
      <w:pPr>
        <w:spacing w:after="0"/>
        <w:rPr>
          <w:rFonts w:ascii="Times New Roman" w:hAnsi="Times New Roman" w:cs="Times New Roman"/>
        </w:rPr>
      </w:pPr>
    </w:p>
    <w:p w14:paraId="2D45E3D4" w14:textId="7F8A0504"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07:34</w:t>
      </w:r>
    </w:p>
    <w:p w14:paraId="6D420F8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Wow, my life through the pandemic has been a challenge. more so because working on a front line does not mean that I'm working in an emergency room, having patients shift through I think that people in the world forgot about people who work in clinics, people who see you when you come in just for an office visit. And me being a supervisor in a clinic, it was still as if I was in an emergency room. Because when the emergency room was not allowing people and the clinics were not turning people away, either. Because people needed some kind of confirmation with their signs and symptoms or even their daily and monthly routine visits. They needed that information. So being on the frontline at first was scary for me. Because </w:t>
      </w:r>
      <w:proofErr w:type="gramStart"/>
      <w:r w:rsidRPr="001A215B">
        <w:rPr>
          <w:rFonts w:ascii="Times New Roman" w:hAnsi="Times New Roman" w:cs="Times New Roman"/>
        </w:rPr>
        <w:t>one</w:t>
      </w:r>
      <w:proofErr w:type="gramEnd"/>
      <w:r w:rsidRPr="001A215B">
        <w:rPr>
          <w:rFonts w:ascii="Times New Roman" w:hAnsi="Times New Roman" w:cs="Times New Roman"/>
        </w:rPr>
        <w:t xml:space="preserve">, we really didn't know a lot. For two, I am such a caring and giving person, that my focus when it first happened was being able to have the proper PPE equipment to be equipped to see these patients, because that was more important to me </w:t>
      </w:r>
      <w:proofErr w:type="gramStart"/>
      <w:r w:rsidRPr="001A215B">
        <w:rPr>
          <w:rFonts w:ascii="Times New Roman" w:hAnsi="Times New Roman" w:cs="Times New Roman"/>
        </w:rPr>
        <w:t>that</w:t>
      </w:r>
      <w:proofErr w:type="gramEnd"/>
      <w:r w:rsidRPr="001A215B">
        <w:rPr>
          <w:rFonts w:ascii="Times New Roman" w:hAnsi="Times New Roman" w:cs="Times New Roman"/>
        </w:rPr>
        <w:t xml:space="preserve"> they were seeing at least. And if they weren't going to be seen I didn't care if I had to see them outside, we can </w:t>
      </w:r>
      <w:proofErr w:type="gramStart"/>
      <w:r w:rsidRPr="001A215B">
        <w:rPr>
          <w:rFonts w:ascii="Times New Roman" w:hAnsi="Times New Roman" w:cs="Times New Roman"/>
        </w:rPr>
        <w:t>open up</w:t>
      </w:r>
      <w:proofErr w:type="gramEnd"/>
      <w:r w:rsidRPr="001A215B">
        <w:rPr>
          <w:rFonts w:ascii="Times New Roman" w:hAnsi="Times New Roman" w:cs="Times New Roman"/>
        </w:rPr>
        <w:t xml:space="preserve"> a tent outside where the air was where we could still see these patients, but they were physically coming into the clinic. And not knowing the unknown </w:t>
      </w:r>
      <w:proofErr w:type="gramStart"/>
      <w:r w:rsidRPr="001A215B">
        <w:rPr>
          <w:rFonts w:ascii="Times New Roman" w:hAnsi="Times New Roman" w:cs="Times New Roman"/>
        </w:rPr>
        <w:t>tend</w:t>
      </w:r>
      <w:proofErr w:type="gramEnd"/>
      <w:r w:rsidRPr="001A215B">
        <w:rPr>
          <w:rFonts w:ascii="Times New Roman" w:hAnsi="Times New Roman" w:cs="Times New Roman"/>
        </w:rPr>
        <w:t xml:space="preserve"> to worry a lot of people. But when I took on being a nurse, I knew that eventually </w:t>
      </w:r>
      <w:r w:rsidRPr="001A215B">
        <w:rPr>
          <w:rFonts w:ascii="Times New Roman" w:hAnsi="Times New Roman" w:cs="Times New Roman"/>
        </w:rPr>
        <w:lastRenderedPageBreak/>
        <w:t>something was going to be challenging for nurses. Not to mention that 2020 was the year of nursing. So, it was a lot to take on all at once. You know we were gearing up as nurses to start to celebrate, you know, nurses and 2020 but we weren't prepared for a pandemic.</w:t>
      </w:r>
    </w:p>
    <w:p w14:paraId="1A5BCF19" w14:textId="77777777" w:rsidR="00A459B9" w:rsidRPr="001A215B" w:rsidRDefault="00A459B9">
      <w:pPr>
        <w:spacing w:after="0"/>
        <w:rPr>
          <w:rFonts w:ascii="Times New Roman" w:hAnsi="Times New Roman" w:cs="Times New Roman"/>
        </w:rPr>
      </w:pPr>
    </w:p>
    <w:p w14:paraId="4F24A628" w14:textId="07881F6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09:54</w:t>
      </w:r>
    </w:p>
    <w:p w14:paraId="4C072F9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Were there any celebrations that were possible?</w:t>
      </w:r>
    </w:p>
    <w:p w14:paraId="4AB96C47" w14:textId="77777777" w:rsidR="00A459B9" w:rsidRPr="001A215B" w:rsidRDefault="00A459B9">
      <w:pPr>
        <w:spacing w:after="0"/>
        <w:rPr>
          <w:rFonts w:ascii="Times New Roman" w:hAnsi="Times New Roman" w:cs="Times New Roman"/>
        </w:rPr>
      </w:pPr>
    </w:p>
    <w:p w14:paraId="467BB104" w14:textId="3709AA4B"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09:57</w:t>
      </w:r>
    </w:p>
    <w:p w14:paraId="1242BC6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Well, pretty much to celebrate operations were basically put on hold, because at this point, it was called survival, not only for nursing, and not only for nursing, </w:t>
      </w:r>
      <w:proofErr w:type="gramStart"/>
      <w:r w:rsidRPr="001A215B">
        <w:rPr>
          <w:rFonts w:ascii="Times New Roman" w:hAnsi="Times New Roman" w:cs="Times New Roman"/>
        </w:rPr>
        <w:t>you</w:t>
      </w:r>
      <w:proofErr w:type="gramEnd"/>
      <w:r w:rsidRPr="001A215B">
        <w:rPr>
          <w:rFonts w:ascii="Times New Roman" w:hAnsi="Times New Roman" w:cs="Times New Roman"/>
        </w:rPr>
        <w:t xml:space="preserve"> know, as far as the frontline went, it went further than healthcare. It went further than nurses. It went to people working in </w:t>
      </w:r>
      <w:proofErr w:type="gramStart"/>
      <w:r w:rsidRPr="001A215B">
        <w:rPr>
          <w:rFonts w:ascii="Times New Roman" w:hAnsi="Times New Roman" w:cs="Times New Roman"/>
        </w:rPr>
        <w:t>restaurants</w:t>
      </w:r>
      <w:proofErr w:type="gramEnd"/>
      <w:r w:rsidRPr="001A215B">
        <w:rPr>
          <w:rFonts w:ascii="Times New Roman" w:hAnsi="Times New Roman" w:cs="Times New Roman"/>
        </w:rPr>
        <w:t xml:space="preserve"> people working in and market supermarkets, because even still, without those workers in those markets, how was our health care? How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we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get fed, so that we can continue to do the work that needed to be done?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during this pandemic, it was much more than just nurses? To me, it was how was the mail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get through? How was the medicine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get shipped to the hospitals, we still needed delivery people for that, you know, so this last year and a half, I really had to take a step back on health care, and the pandemic, you know, I went to doing a travel assignment in Philadelphia. And we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given the option to talk about how we perceive COVID, when it first started, and it was this nurse who talked about her husband, who was a police officer, you know, none of us really thought like, you know, we were worried about how nursing proceed healthcare, nobody thought about how the police officers were getting along with health care. And when I heard that nurse story about when her husband came home, every day, he had to isolate himself from the family, because he was up in front of people, and could not keep that six feet distance that we as healthcare people who were in, like a </w:t>
      </w:r>
      <w:proofErr w:type="gramStart"/>
      <w:r w:rsidRPr="001A215B">
        <w:rPr>
          <w:rFonts w:ascii="Times New Roman" w:hAnsi="Times New Roman" w:cs="Times New Roman"/>
        </w:rPr>
        <w:t>semi controlled</w:t>
      </w:r>
      <w:proofErr w:type="gramEnd"/>
      <w:r w:rsidRPr="001A215B">
        <w:rPr>
          <w:rFonts w:ascii="Times New Roman" w:hAnsi="Times New Roman" w:cs="Times New Roman"/>
        </w:rPr>
        <w:t xml:space="preserve"> environment, police officers weren't in, you know, they were outside of that control box.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you know, being a nurse, it really makes you think not only about yourself, but to think about those other professions that were out in the trenches, as I call it with us, and providing care for everyone here in the United States and abroad.</w:t>
      </w:r>
    </w:p>
    <w:p w14:paraId="254255A5" w14:textId="77777777" w:rsidR="00A459B9" w:rsidRPr="001A215B" w:rsidRDefault="00A459B9">
      <w:pPr>
        <w:spacing w:after="0"/>
        <w:rPr>
          <w:rFonts w:ascii="Times New Roman" w:hAnsi="Times New Roman" w:cs="Times New Roman"/>
        </w:rPr>
      </w:pPr>
    </w:p>
    <w:p w14:paraId="7CDC6471" w14:textId="20E24AD8"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12:24</w:t>
      </w:r>
    </w:p>
    <w:p w14:paraId="2E064A8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was your access to PPE? Like in the beginning?</w:t>
      </w:r>
    </w:p>
    <w:p w14:paraId="4265B9BE" w14:textId="77777777" w:rsidR="00A459B9" w:rsidRPr="001A215B" w:rsidRDefault="00A459B9">
      <w:pPr>
        <w:spacing w:after="0"/>
        <w:rPr>
          <w:rFonts w:ascii="Times New Roman" w:hAnsi="Times New Roman" w:cs="Times New Roman"/>
        </w:rPr>
      </w:pPr>
    </w:p>
    <w:p w14:paraId="5393774D" w14:textId="367265BB"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12:28</w:t>
      </w:r>
    </w:p>
    <w:p w14:paraId="5B54B789" w14:textId="3DA90415"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In the beginning, it was like the unknown, but the hospital that I worked for, had a </w:t>
      </w:r>
      <w:proofErr w:type="spellStart"/>
      <w:r w:rsidRPr="001A215B">
        <w:rPr>
          <w:rFonts w:ascii="Times New Roman" w:hAnsi="Times New Roman" w:cs="Times New Roman"/>
        </w:rPr>
        <w:t>a</w:t>
      </w:r>
      <w:proofErr w:type="spellEnd"/>
      <w:r w:rsidRPr="001A215B">
        <w:rPr>
          <w:rFonts w:ascii="Times New Roman" w:hAnsi="Times New Roman" w:cs="Times New Roman"/>
        </w:rPr>
        <w:t xml:space="preserve"> shelter full of supplies, equipment, you know, although, you know, the news portrayed that the hospitals were not equipped. You know, the newspaper, you know, social media period, we're talking about hospitals not being equipped. But the hospital that I was </w:t>
      </w:r>
      <w:proofErr w:type="gramStart"/>
      <w:r w:rsidRPr="001A215B">
        <w:rPr>
          <w:rFonts w:ascii="Times New Roman" w:hAnsi="Times New Roman" w:cs="Times New Roman"/>
        </w:rPr>
        <w:t>in that</w:t>
      </w:r>
      <w:proofErr w:type="gramEnd"/>
      <w:r w:rsidRPr="001A215B">
        <w:rPr>
          <w:rFonts w:ascii="Times New Roman" w:hAnsi="Times New Roman" w:cs="Times New Roman"/>
        </w:rPr>
        <w:t xml:space="preserve"> was in Baltimore, Maryland, and several of the area hospitals that were in our area, all had PPE equipment, in a secret location, just in case something came up like this, which was really, </w:t>
      </w:r>
      <w:proofErr w:type="gramStart"/>
      <w:r w:rsidRPr="001A215B">
        <w:rPr>
          <w:rFonts w:ascii="Times New Roman" w:hAnsi="Times New Roman" w:cs="Times New Roman"/>
        </w:rPr>
        <w:t>really interesting</w:t>
      </w:r>
      <w:proofErr w:type="gramEnd"/>
      <w:r w:rsidRPr="001A215B">
        <w:rPr>
          <w:rFonts w:ascii="Times New Roman" w:hAnsi="Times New Roman" w:cs="Times New Roman"/>
        </w:rPr>
        <w:t xml:space="preserve">. You know, you thought you thought from listening to CNN and listening to what was going on around the world that we were not equipped? Yes, it wasn't hundreds and hundreds and hundreds of P E. E </w:t>
      </w:r>
      <w:r w:rsidR="00F542BE" w:rsidRPr="001A215B">
        <w:rPr>
          <w:rFonts w:ascii="Times New Roman" w:hAnsi="Times New Roman" w:cs="Times New Roman"/>
        </w:rPr>
        <w:t>equipment</w:t>
      </w:r>
      <w:r w:rsidRPr="001A215B">
        <w:rPr>
          <w:rFonts w:ascii="Times New Roman" w:hAnsi="Times New Roman" w:cs="Times New Roman"/>
        </w:rPr>
        <w:t xml:space="preserve">. available, but there were some to get you over until they could ship in more. </w:t>
      </w:r>
      <w:proofErr w:type="gramStart"/>
      <w:r w:rsidRPr="001A215B">
        <w:rPr>
          <w:rFonts w:ascii="Times New Roman" w:hAnsi="Times New Roman" w:cs="Times New Roman"/>
        </w:rPr>
        <w:t>Which I</w:t>
      </w:r>
      <w:proofErr w:type="gramEnd"/>
      <w:r w:rsidRPr="001A215B">
        <w:rPr>
          <w:rFonts w:ascii="Times New Roman" w:hAnsi="Times New Roman" w:cs="Times New Roman"/>
        </w:rPr>
        <w:t xml:space="preserve"> think in Baltimore at this area hospital, I was lucky to be an employee there.</w:t>
      </w:r>
    </w:p>
    <w:p w14:paraId="5C11F88E" w14:textId="77777777" w:rsidR="00A459B9" w:rsidRPr="001A215B" w:rsidRDefault="00A459B9">
      <w:pPr>
        <w:spacing w:after="0"/>
        <w:rPr>
          <w:rFonts w:ascii="Times New Roman" w:hAnsi="Times New Roman" w:cs="Times New Roman"/>
        </w:rPr>
      </w:pPr>
    </w:p>
    <w:p w14:paraId="38794E1B" w14:textId="06E66A7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13:51</w:t>
      </w:r>
    </w:p>
    <w:p w14:paraId="20B63894"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Do you remember when you first heard about the pandemic?</w:t>
      </w:r>
    </w:p>
    <w:p w14:paraId="09A54648" w14:textId="77777777" w:rsidR="00A459B9" w:rsidRPr="001A215B" w:rsidRDefault="00A459B9">
      <w:pPr>
        <w:spacing w:after="0"/>
        <w:rPr>
          <w:rFonts w:ascii="Times New Roman" w:hAnsi="Times New Roman" w:cs="Times New Roman"/>
        </w:rPr>
      </w:pPr>
    </w:p>
    <w:p w14:paraId="2485FAB2" w14:textId="1AE9FD4F"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13:56</w:t>
      </w:r>
    </w:p>
    <w:p w14:paraId="42EF3D8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lastRenderedPageBreak/>
        <w:t xml:space="preserve">Oh, well, I believe I heard about the pandemic before it went viral. Because the hospitals were getting information through the CDC and other avenues sooner than what the media got.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you know, we were preparing a little early. It wasn't like it was a great deal early, but it was at least a little earlier before it went viral. And before the media really got involved.</w:t>
      </w:r>
    </w:p>
    <w:p w14:paraId="6F184D17" w14:textId="77777777" w:rsidR="00A459B9" w:rsidRPr="001A215B" w:rsidRDefault="00A459B9">
      <w:pPr>
        <w:spacing w:after="0"/>
        <w:rPr>
          <w:rFonts w:ascii="Times New Roman" w:hAnsi="Times New Roman" w:cs="Times New Roman"/>
        </w:rPr>
      </w:pPr>
    </w:p>
    <w:p w14:paraId="12525E86" w14:textId="1E853831"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14:35</w:t>
      </w:r>
    </w:p>
    <w:p w14:paraId="7D00F53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your day to day looking like back then?</w:t>
      </w:r>
    </w:p>
    <w:p w14:paraId="28CB7A0C" w14:textId="77777777" w:rsidR="00A459B9" w:rsidRPr="001A215B" w:rsidRDefault="00A459B9">
      <w:pPr>
        <w:spacing w:after="0"/>
        <w:rPr>
          <w:rFonts w:ascii="Times New Roman" w:hAnsi="Times New Roman" w:cs="Times New Roman"/>
        </w:rPr>
      </w:pPr>
    </w:p>
    <w:p w14:paraId="2115F401" w14:textId="3E953904"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14:39</w:t>
      </w:r>
    </w:p>
    <w:p w14:paraId="623E957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My day to day was looking at even though I was wearing scrubs, I had to now add some additional equipment to wear </w:t>
      </w:r>
      <w:proofErr w:type="gramStart"/>
      <w:r w:rsidRPr="001A215B">
        <w:rPr>
          <w:rFonts w:ascii="Times New Roman" w:hAnsi="Times New Roman" w:cs="Times New Roman"/>
        </w:rPr>
        <w:t>on a daily basis</w:t>
      </w:r>
      <w:proofErr w:type="gramEnd"/>
      <w:r w:rsidRPr="001A215B">
        <w:rPr>
          <w:rFonts w:ascii="Times New Roman" w:hAnsi="Times New Roman" w:cs="Times New Roman"/>
        </w:rPr>
        <w:t xml:space="preserve">. It was just it was not just scrubs. It was being able to now shift from being a supervisor in our ambulance. </w:t>
      </w:r>
      <w:proofErr w:type="spellStart"/>
      <w:r w:rsidRPr="001A215B">
        <w:rPr>
          <w:rFonts w:ascii="Times New Roman" w:hAnsi="Times New Roman" w:cs="Times New Roman"/>
        </w:rPr>
        <w:t>taury</w:t>
      </w:r>
      <w:proofErr w:type="spellEnd"/>
      <w:r w:rsidRPr="001A215B">
        <w:rPr>
          <w:rFonts w:ascii="Times New Roman" w:hAnsi="Times New Roman" w:cs="Times New Roman"/>
        </w:rPr>
        <w:t xml:space="preserve"> services to now shifting my services over to employee health. And now it was </w:t>
      </w:r>
      <w:proofErr w:type="spellStart"/>
      <w:r w:rsidRPr="001A215B">
        <w:rPr>
          <w:rFonts w:ascii="Times New Roman" w:hAnsi="Times New Roman" w:cs="Times New Roman"/>
        </w:rPr>
        <w:t>a</w:t>
      </w:r>
      <w:proofErr w:type="spellEnd"/>
      <w:r w:rsidRPr="001A215B">
        <w:rPr>
          <w:rFonts w:ascii="Times New Roman" w:hAnsi="Times New Roman" w:cs="Times New Roman"/>
        </w:rPr>
        <w:t xml:space="preserve"> all </w:t>
      </w:r>
      <w:proofErr w:type="gramStart"/>
      <w:r w:rsidRPr="001A215B">
        <w:rPr>
          <w:rFonts w:ascii="Times New Roman" w:hAnsi="Times New Roman" w:cs="Times New Roman"/>
        </w:rPr>
        <w:t>hands on</w:t>
      </w:r>
      <w:proofErr w:type="gramEnd"/>
      <w:r w:rsidRPr="001A215B">
        <w:rPr>
          <w:rFonts w:ascii="Times New Roman" w:hAnsi="Times New Roman" w:cs="Times New Roman"/>
        </w:rPr>
        <w:t xml:space="preserve"> deck to be sure that all of the employees at the hospital were fit tested to wear the PPE.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it wasn't just, you know, patients coming into the facility, </w:t>
      </w:r>
      <w:proofErr w:type="gramStart"/>
      <w:r w:rsidRPr="001A215B">
        <w:rPr>
          <w:rFonts w:ascii="Times New Roman" w:hAnsi="Times New Roman" w:cs="Times New Roman"/>
        </w:rPr>
        <w:t>full</w:t>
      </w:r>
      <w:proofErr w:type="gramEnd"/>
      <w:r w:rsidRPr="001A215B">
        <w:rPr>
          <w:rFonts w:ascii="Times New Roman" w:hAnsi="Times New Roman" w:cs="Times New Roman"/>
        </w:rPr>
        <w:t xml:space="preserve"> day of routine care. It was patients coming in for concerns as well. You know, it was not only patients worrying about how they were going to get their medication. We have diabetics, we are people who are COPD patients, we have people who were hypertensive who needed their medication, we have to worry about how </w:t>
      </w:r>
      <w:proofErr w:type="gramStart"/>
      <w:r w:rsidRPr="001A215B">
        <w:rPr>
          <w:rFonts w:ascii="Times New Roman" w:hAnsi="Times New Roman" w:cs="Times New Roman"/>
        </w:rPr>
        <w:t>was our pharmacies</w:t>
      </w:r>
      <w:proofErr w:type="gramEnd"/>
      <w:r w:rsidRPr="001A215B">
        <w:rPr>
          <w:rFonts w:ascii="Times New Roman" w:hAnsi="Times New Roman" w:cs="Times New Roman"/>
        </w:rPr>
        <w:t xml:space="preserve"> were going to be equipped to give out those medications. Was this going to cause rising pharmacies and how was elderly people going to get their medicine, they were already having trouble with getting their medicine.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some nurses was volunteering to go to pharmacies to pick up medicines to take them to senior buildings, because they were a vulnerable population. You know, we were worried about how our kids that were on home care how they were going to get their care people and kids that were on respiratory events and things of that nature, how are we going to care for them because they weren't immune compromised patients.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it was a lot going on during those times. Not to mention that, you know, nurses are the number one health care providers that people trust, were we still going to be able to provide that trust and relationship between our patients? And thankfully, we </w:t>
      </w:r>
      <w:proofErr w:type="gramStart"/>
      <w:r w:rsidRPr="001A215B">
        <w:rPr>
          <w:rFonts w:ascii="Times New Roman" w:hAnsi="Times New Roman" w:cs="Times New Roman"/>
        </w:rPr>
        <w:t>were</w:t>
      </w:r>
      <w:proofErr w:type="gramEnd"/>
      <w:r w:rsidRPr="001A215B">
        <w:rPr>
          <w:rFonts w:ascii="Times New Roman" w:hAnsi="Times New Roman" w:cs="Times New Roman"/>
        </w:rPr>
        <w:t xml:space="preserve"> and we still are the number one trusted profession out here.</w:t>
      </w:r>
    </w:p>
    <w:p w14:paraId="15F7EA0B" w14:textId="77777777" w:rsidR="00A459B9" w:rsidRPr="001A215B" w:rsidRDefault="00A459B9">
      <w:pPr>
        <w:spacing w:after="0"/>
        <w:rPr>
          <w:rFonts w:ascii="Times New Roman" w:hAnsi="Times New Roman" w:cs="Times New Roman"/>
        </w:rPr>
      </w:pPr>
    </w:p>
    <w:p w14:paraId="62DA613D" w14:textId="180E7D83"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16:58</w:t>
      </w:r>
    </w:p>
    <w:p w14:paraId="6ED158A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were some of the ways that you had to adapt at the beginning of the pandemic?</w:t>
      </w:r>
    </w:p>
    <w:p w14:paraId="70438D75" w14:textId="77777777" w:rsidR="00A459B9" w:rsidRPr="001A215B" w:rsidRDefault="00A459B9">
      <w:pPr>
        <w:spacing w:after="0"/>
        <w:rPr>
          <w:rFonts w:ascii="Times New Roman" w:hAnsi="Times New Roman" w:cs="Times New Roman"/>
        </w:rPr>
      </w:pPr>
    </w:p>
    <w:p w14:paraId="6A96ACB9" w14:textId="43AD5285"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17:07</w:t>
      </w:r>
    </w:p>
    <w:p w14:paraId="316D32B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At the beginning of the pandemic, we had patients who did not have well,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you a scenario. I had this patient who could not get a COVID test before she came to the clinic to be seen this day. But she was not sure whether her glucometer was working or not.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she couldn't go into the emergency room because she </w:t>
      </w:r>
      <w:proofErr w:type="gramStart"/>
      <w:r w:rsidRPr="001A215B">
        <w:rPr>
          <w:rFonts w:ascii="Times New Roman" w:hAnsi="Times New Roman" w:cs="Times New Roman"/>
        </w:rPr>
        <w:t>was having</w:t>
      </w:r>
      <w:proofErr w:type="gramEnd"/>
      <w:r w:rsidRPr="001A215B">
        <w:rPr>
          <w:rFonts w:ascii="Times New Roman" w:hAnsi="Times New Roman" w:cs="Times New Roman"/>
        </w:rPr>
        <w:t xml:space="preserve"> COVID symptoms. And she couldn't come into our clinic, because she was having COVID </w:t>
      </w:r>
      <w:proofErr w:type="spellStart"/>
      <w:r w:rsidRPr="001A215B">
        <w:rPr>
          <w:rFonts w:ascii="Times New Roman" w:hAnsi="Times New Roman" w:cs="Times New Roman"/>
        </w:rPr>
        <w:t>symp</w:t>
      </w:r>
      <w:proofErr w:type="spellEnd"/>
      <w:r w:rsidRPr="001A215B">
        <w:rPr>
          <w:rFonts w:ascii="Times New Roman" w:hAnsi="Times New Roman" w:cs="Times New Roman"/>
        </w:rPr>
        <w:t xml:space="preserve"> Symptoms. So, I had to brainstorm what can I do for this patient? Because she was on a sliding scale for insulin. And as we know, </w:t>
      </w:r>
      <w:proofErr w:type="gramStart"/>
      <w:r w:rsidRPr="001A215B">
        <w:rPr>
          <w:rFonts w:ascii="Times New Roman" w:hAnsi="Times New Roman" w:cs="Times New Roman"/>
        </w:rPr>
        <w:t>insulin,</w:t>
      </w:r>
      <w:proofErr w:type="gramEnd"/>
      <w:r w:rsidRPr="001A215B">
        <w:rPr>
          <w:rFonts w:ascii="Times New Roman" w:hAnsi="Times New Roman" w:cs="Times New Roman"/>
        </w:rPr>
        <w:t xml:space="preserve"> diabetes is a medical emergency. So, what I did was I told that patient if she could come up to our facility that I would see her outside. One, I also told her that I would have to suit up and my equipment in order to provide her the care she needed.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she came up, I brought our glucometer machine to do her vitals. We checked her in as if she was checked in, I went outside to do her visit. And it was so amazing because I checked her personal machine against our machine. And it was accurate to let her know, the only thing she needed to do was change her batteries, and I changed my batteries for her and gave her a spare battery to change. A month afterwards, just in case the pandemic was still going on. And that made me feel so special that I was able to help her have a nurse visit outside of the facility, not knowing whether she was positive </w:t>
      </w:r>
      <w:proofErr w:type="gramStart"/>
      <w:r w:rsidRPr="001A215B">
        <w:rPr>
          <w:rFonts w:ascii="Times New Roman" w:hAnsi="Times New Roman" w:cs="Times New Roman"/>
        </w:rPr>
        <w:t>and</w:t>
      </w:r>
      <w:proofErr w:type="gramEnd"/>
      <w:r w:rsidRPr="001A215B">
        <w:rPr>
          <w:rFonts w:ascii="Times New Roman" w:hAnsi="Times New Roman" w:cs="Times New Roman"/>
        </w:rPr>
        <w:t xml:space="preserve"> negative. </w:t>
      </w:r>
      <w:r w:rsidRPr="001A215B">
        <w:rPr>
          <w:rFonts w:ascii="Times New Roman" w:hAnsi="Times New Roman" w:cs="Times New Roman"/>
        </w:rPr>
        <w:lastRenderedPageBreak/>
        <w:t xml:space="preserve">And I was able to do a rapid on her and </w:t>
      </w:r>
      <w:proofErr w:type="gramStart"/>
      <w:r w:rsidRPr="001A215B">
        <w:rPr>
          <w:rFonts w:ascii="Times New Roman" w:hAnsi="Times New Roman" w:cs="Times New Roman"/>
        </w:rPr>
        <w:t>got</w:t>
      </w:r>
      <w:proofErr w:type="gramEnd"/>
      <w:r w:rsidRPr="001A215B">
        <w:rPr>
          <w:rFonts w:ascii="Times New Roman" w:hAnsi="Times New Roman" w:cs="Times New Roman"/>
        </w:rPr>
        <w:t xml:space="preserve"> her a test right there. Because we were doing testing outside. And when her tests came back, she was negative.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killed two birds with one stone with just doing a nurse visit outside instead of inside of our clinic.</w:t>
      </w:r>
    </w:p>
    <w:p w14:paraId="453F5379" w14:textId="77777777" w:rsidR="00A459B9" w:rsidRPr="001A215B" w:rsidRDefault="00A459B9">
      <w:pPr>
        <w:spacing w:after="0"/>
        <w:rPr>
          <w:rFonts w:ascii="Times New Roman" w:hAnsi="Times New Roman" w:cs="Times New Roman"/>
        </w:rPr>
      </w:pPr>
    </w:p>
    <w:p w14:paraId="29721D41" w14:textId="508EB3F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19:34</w:t>
      </w:r>
    </w:p>
    <w:p w14:paraId="19D9075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accessible has testing been in Maryland?</w:t>
      </w:r>
    </w:p>
    <w:p w14:paraId="35FBDF23" w14:textId="77777777" w:rsidR="00A459B9" w:rsidRPr="001A215B" w:rsidRDefault="00A459B9">
      <w:pPr>
        <w:spacing w:after="0"/>
        <w:rPr>
          <w:rFonts w:ascii="Times New Roman" w:hAnsi="Times New Roman" w:cs="Times New Roman"/>
        </w:rPr>
      </w:pPr>
    </w:p>
    <w:p w14:paraId="1AAC1A95" w14:textId="1C3943F6"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19:37</w:t>
      </w:r>
    </w:p>
    <w:p w14:paraId="578489F0"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Right </w:t>
      </w:r>
      <w:proofErr w:type="gramStart"/>
      <w:r w:rsidRPr="001A215B">
        <w:rPr>
          <w:rFonts w:ascii="Times New Roman" w:hAnsi="Times New Roman" w:cs="Times New Roman"/>
        </w:rPr>
        <w:t>now</w:t>
      </w:r>
      <w:proofErr w:type="gramEnd"/>
      <w:r w:rsidRPr="001A215B">
        <w:rPr>
          <w:rFonts w:ascii="Times New Roman" w:hAnsi="Times New Roman" w:cs="Times New Roman"/>
        </w:rPr>
        <w:t xml:space="preserve"> testing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been wonderful. And right </w:t>
      </w:r>
      <w:proofErr w:type="gramStart"/>
      <w:r w:rsidRPr="001A215B">
        <w:rPr>
          <w:rFonts w:ascii="Times New Roman" w:hAnsi="Times New Roman" w:cs="Times New Roman"/>
        </w:rPr>
        <w:t>now</w:t>
      </w:r>
      <w:proofErr w:type="gramEnd"/>
      <w:r w:rsidRPr="001A215B">
        <w:rPr>
          <w:rFonts w:ascii="Times New Roman" w:hAnsi="Times New Roman" w:cs="Times New Roman"/>
        </w:rPr>
        <w:t xml:space="preserve"> in Baltimore City. I work for an agency where I test kids in school. We do pool testing first. And if they pool come back </w:t>
      </w:r>
      <w:proofErr w:type="gramStart"/>
      <w:r w:rsidRPr="001A215B">
        <w:rPr>
          <w:rFonts w:ascii="Times New Roman" w:hAnsi="Times New Roman" w:cs="Times New Roman"/>
        </w:rPr>
        <w:t>positive</w:t>
      </w:r>
      <w:proofErr w:type="gramEnd"/>
      <w:r w:rsidRPr="001A215B">
        <w:rPr>
          <w:rFonts w:ascii="Times New Roman" w:hAnsi="Times New Roman" w:cs="Times New Roman"/>
        </w:rPr>
        <w:t xml:space="preserve"> we do a rapid test. And if we can find </w:t>
      </w:r>
      <w:proofErr w:type="gramStart"/>
      <w:r w:rsidRPr="001A215B">
        <w:rPr>
          <w:rFonts w:ascii="Times New Roman" w:hAnsi="Times New Roman" w:cs="Times New Roman"/>
        </w:rPr>
        <w:t>the</w:t>
      </w:r>
      <w:proofErr w:type="gramEnd"/>
      <w:r w:rsidRPr="001A215B">
        <w:rPr>
          <w:rFonts w:ascii="Times New Roman" w:hAnsi="Times New Roman" w:cs="Times New Roman"/>
        </w:rPr>
        <w:t xml:space="preserve"> kid or teacher who's positive, then we don't have to do a PCR test and send it away. And it has been wonderful with the pool testing that we're doing in Baltimore, Maryland, to keep our young people safe.</w:t>
      </w:r>
    </w:p>
    <w:p w14:paraId="12ACA4CA" w14:textId="77777777" w:rsidR="00A459B9" w:rsidRPr="001A215B" w:rsidRDefault="00A459B9">
      <w:pPr>
        <w:spacing w:after="0"/>
        <w:rPr>
          <w:rFonts w:ascii="Times New Roman" w:hAnsi="Times New Roman" w:cs="Times New Roman"/>
        </w:rPr>
      </w:pPr>
    </w:p>
    <w:p w14:paraId="043AA2BE" w14:textId="64939899"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20:18</w:t>
      </w:r>
    </w:p>
    <w:p w14:paraId="5881FFD4"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Would you explain what pool testing is?</w:t>
      </w:r>
    </w:p>
    <w:p w14:paraId="0E4059AF" w14:textId="77777777" w:rsidR="00A459B9" w:rsidRPr="001A215B" w:rsidRDefault="00A459B9">
      <w:pPr>
        <w:spacing w:after="0"/>
        <w:rPr>
          <w:rFonts w:ascii="Times New Roman" w:hAnsi="Times New Roman" w:cs="Times New Roman"/>
        </w:rPr>
      </w:pPr>
    </w:p>
    <w:p w14:paraId="55BD571B" w14:textId="46F1F900"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20:21</w:t>
      </w:r>
    </w:p>
    <w:p w14:paraId="5BC37A0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Okay, so pool testing in a school system is that we test the whole class, and we put them all in one tube, and we send it off to the lab, then the lab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a way to test this whole pool together, and see if it's a positive person within this pool testing.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it used to be anywhere from five to 20, test swabs and one two. And then we would have to go through and rapidly test everyone that was in that pool that came back positive. If we </w:t>
      </w:r>
      <w:proofErr w:type="gramStart"/>
      <w:r w:rsidRPr="001A215B">
        <w:rPr>
          <w:rFonts w:ascii="Times New Roman" w:hAnsi="Times New Roman" w:cs="Times New Roman"/>
        </w:rPr>
        <w:t>found</w:t>
      </w:r>
      <w:proofErr w:type="gramEnd"/>
      <w:r w:rsidRPr="001A215B">
        <w:rPr>
          <w:rFonts w:ascii="Times New Roman" w:hAnsi="Times New Roman" w:cs="Times New Roman"/>
        </w:rPr>
        <w:t xml:space="preserve"> the positive person or persons, then we're able to separate those people from the pool testing from the rapid exam. And now we do a PCR where this person swab is directly sent to the lab, so that this person can have confirmation of their positive. And then from there, the health </w:t>
      </w:r>
      <w:proofErr w:type="spellStart"/>
      <w:r w:rsidRPr="001A215B">
        <w:rPr>
          <w:rFonts w:ascii="Times New Roman" w:hAnsi="Times New Roman" w:cs="Times New Roman"/>
        </w:rPr>
        <w:t>health</w:t>
      </w:r>
      <w:proofErr w:type="spellEnd"/>
      <w:r w:rsidRPr="001A215B">
        <w:rPr>
          <w:rFonts w:ascii="Times New Roman" w:hAnsi="Times New Roman" w:cs="Times New Roman"/>
        </w:rPr>
        <w:t xml:space="preserve"> department is involved. And that's when they follow the person for two weeks where they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call in and give what their signs and symptoms are, even if it's no signs and symptoms. And that's how our health department was regulating what was going on in the school system for our young generation.</w:t>
      </w:r>
    </w:p>
    <w:p w14:paraId="752E3D5B" w14:textId="77777777" w:rsidR="00A459B9" w:rsidRPr="001A215B" w:rsidRDefault="00A459B9">
      <w:pPr>
        <w:spacing w:after="0"/>
        <w:rPr>
          <w:rFonts w:ascii="Times New Roman" w:hAnsi="Times New Roman" w:cs="Times New Roman"/>
        </w:rPr>
      </w:pPr>
    </w:p>
    <w:p w14:paraId="4EA9F10F" w14:textId="77777777" w:rsidR="00F542BE" w:rsidRPr="001A215B" w:rsidRDefault="00F542BE">
      <w:pPr>
        <w:spacing w:after="0"/>
        <w:rPr>
          <w:rFonts w:ascii="Times New Roman" w:hAnsi="Times New Roman" w:cs="Times New Roman"/>
          <w:b/>
        </w:rPr>
      </w:pPr>
    </w:p>
    <w:p w14:paraId="09F4B6D6" w14:textId="3B1924EA"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21:57</w:t>
      </w:r>
    </w:p>
    <w:p w14:paraId="0C16DD14"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Have you been working in health care with the school system prior to the pandemic?</w:t>
      </w:r>
    </w:p>
    <w:p w14:paraId="642BF79E" w14:textId="77777777" w:rsidR="00A459B9" w:rsidRPr="001A215B" w:rsidRDefault="00A459B9">
      <w:pPr>
        <w:spacing w:after="0"/>
        <w:rPr>
          <w:rFonts w:ascii="Times New Roman" w:hAnsi="Times New Roman" w:cs="Times New Roman"/>
        </w:rPr>
      </w:pPr>
    </w:p>
    <w:p w14:paraId="05C760D0" w14:textId="74BD3859"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22:01</w:t>
      </w:r>
    </w:p>
    <w:p w14:paraId="4CD9BB1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Um, no, prior to the pandemic, I was a nurse supervisor in an ambulance ambulatory service clinic.</w:t>
      </w:r>
    </w:p>
    <w:p w14:paraId="57EA5B28" w14:textId="77777777" w:rsidR="00A459B9" w:rsidRPr="001A215B" w:rsidRDefault="00A459B9">
      <w:pPr>
        <w:spacing w:after="0"/>
        <w:rPr>
          <w:rFonts w:ascii="Times New Roman" w:hAnsi="Times New Roman" w:cs="Times New Roman"/>
        </w:rPr>
      </w:pPr>
    </w:p>
    <w:p w14:paraId="54B80185" w14:textId="38BEBE5F"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22:10</w:t>
      </w:r>
    </w:p>
    <w:p w14:paraId="321F2C0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When did you get involved in the schools?</w:t>
      </w:r>
    </w:p>
    <w:p w14:paraId="70E9B54D" w14:textId="77777777" w:rsidR="00A459B9" w:rsidRPr="001A215B" w:rsidRDefault="00A459B9">
      <w:pPr>
        <w:spacing w:after="0"/>
        <w:rPr>
          <w:rFonts w:ascii="Times New Roman" w:hAnsi="Times New Roman" w:cs="Times New Roman"/>
        </w:rPr>
      </w:pPr>
    </w:p>
    <w:p w14:paraId="50DD4F38" w14:textId="7BEA3758"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22:13</w:t>
      </w:r>
    </w:p>
    <w:p w14:paraId="5535081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got involved in the schools and November of a </w:t>
      </w:r>
      <w:proofErr w:type="gramStart"/>
      <w:r w:rsidRPr="001A215B">
        <w:rPr>
          <w:rFonts w:ascii="Times New Roman" w:hAnsi="Times New Roman" w:cs="Times New Roman"/>
        </w:rPr>
        <w:t>no,</w:t>
      </w:r>
      <w:proofErr w:type="gramEnd"/>
      <w:r w:rsidRPr="001A215B">
        <w:rPr>
          <w:rFonts w:ascii="Times New Roman" w:hAnsi="Times New Roman" w:cs="Times New Roman"/>
        </w:rPr>
        <w:t xml:space="preserve"> it was back in August of 2021. That's when I got involved because of course, previously the schools were </w:t>
      </w:r>
      <w:proofErr w:type="gramStart"/>
      <w:r w:rsidRPr="001A215B">
        <w:rPr>
          <w:rFonts w:ascii="Times New Roman" w:hAnsi="Times New Roman" w:cs="Times New Roman"/>
        </w:rPr>
        <w:t>closed</w:t>
      </w:r>
      <w:proofErr w:type="gramEnd"/>
      <w:r w:rsidRPr="001A215B">
        <w:rPr>
          <w:rFonts w:ascii="Times New Roman" w:hAnsi="Times New Roman" w:cs="Times New Roman"/>
        </w:rPr>
        <w:t xml:space="preserve"> and kids were doing virtual.</w:t>
      </w:r>
    </w:p>
    <w:p w14:paraId="6E85022B" w14:textId="77777777" w:rsidR="00A459B9" w:rsidRPr="001A215B" w:rsidRDefault="00A459B9">
      <w:pPr>
        <w:spacing w:after="0"/>
        <w:rPr>
          <w:rFonts w:ascii="Times New Roman" w:hAnsi="Times New Roman" w:cs="Times New Roman"/>
        </w:rPr>
      </w:pPr>
    </w:p>
    <w:p w14:paraId="7FB13051" w14:textId="1AABE0F7"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22:33</w:t>
      </w:r>
    </w:p>
    <w:p w14:paraId="4B9787A4"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was your role in opening us helping the schools open back up?</w:t>
      </w:r>
    </w:p>
    <w:p w14:paraId="0F3B6DEE" w14:textId="77777777" w:rsidR="00A459B9" w:rsidRPr="001A215B" w:rsidRDefault="00A459B9">
      <w:pPr>
        <w:spacing w:after="0"/>
        <w:rPr>
          <w:rFonts w:ascii="Times New Roman" w:hAnsi="Times New Roman" w:cs="Times New Roman"/>
        </w:rPr>
      </w:pPr>
    </w:p>
    <w:p w14:paraId="75F504A5" w14:textId="16AF97DE"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22:38</w:t>
      </w:r>
    </w:p>
    <w:p w14:paraId="53C02F3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My role was to be sure that the kids were getting tested and knew how to test themselves. And if it was kids who needed to be tested, those were the only kids that we tested.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what made it so elegant was we trained, we had training, we took our training, and we trained the kids to swab themselves to give them the responsibility of placing a Q tip in a certain portion of their nose, and be sure that they turn the Q tip in a circular motion, to be sure to hit every wall around in their nose. And they did both noses. And then they stuck it into the test tube, which is now the kids are </w:t>
      </w:r>
      <w:proofErr w:type="gramStart"/>
      <w:r w:rsidRPr="001A215B">
        <w:rPr>
          <w:rFonts w:ascii="Times New Roman" w:hAnsi="Times New Roman" w:cs="Times New Roman"/>
        </w:rPr>
        <w:t>proud</w:t>
      </w:r>
      <w:proofErr w:type="gramEnd"/>
      <w:r w:rsidRPr="001A215B">
        <w:rPr>
          <w:rFonts w:ascii="Times New Roman" w:hAnsi="Times New Roman" w:cs="Times New Roman"/>
        </w:rPr>
        <w:t xml:space="preserve"> when we go in their room. They know what we're coming for. They swab their nose </w:t>
      </w:r>
      <w:proofErr w:type="gramStart"/>
      <w:r w:rsidRPr="001A215B">
        <w:rPr>
          <w:rFonts w:ascii="Times New Roman" w:hAnsi="Times New Roman" w:cs="Times New Roman"/>
        </w:rPr>
        <w:t>properly,</w:t>
      </w:r>
      <w:proofErr w:type="gramEnd"/>
      <w:r w:rsidRPr="001A215B">
        <w:rPr>
          <w:rFonts w:ascii="Times New Roman" w:hAnsi="Times New Roman" w:cs="Times New Roman"/>
        </w:rPr>
        <w:t xml:space="preserve"> they take the Q tip and they put the Q tip Q tip in inside the test tubes. And it's so amazing to even see a </w:t>
      </w:r>
      <w:proofErr w:type="gramStart"/>
      <w:r w:rsidRPr="001A215B">
        <w:rPr>
          <w:rFonts w:ascii="Times New Roman" w:hAnsi="Times New Roman" w:cs="Times New Roman"/>
        </w:rPr>
        <w:t>six year old</w:t>
      </w:r>
      <w:proofErr w:type="gramEnd"/>
      <w:r w:rsidRPr="001A215B">
        <w:rPr>
          <w:rFonts w:ascii="Times New Roman" w:hAnsi="Times New Roman" w:cs="Times New Roman"/>
        </w:rPr>
        <w:t xml:space="preserve"> </w:t>
      </w:r>
      <w:proofErr w:type="gramStart"/>
      <w:r w:rsidRPr="001A215B">
        <w:rPr>
          <w:rFonts w:ascii="Times New Roman" w:hAnsi="Times New Roman" w:cs="Times New Roman"/>
        </w:rPr>
        <w:t>to do</w:t>
      </w:r>
      <w:proofErr w:type="gramEnd"/>
      <w:r w:rsidRPr="001A215B">
        <w:rPr>
          <w:rFonts w:ascii="Times New Roman" w:hAnsi="Times New Roman" w:cs="Times New Roman"/>
        </w:rPr>
        <w:t xml:space="preserve"> this task perfectly.</w:t>
      </w:r>
    </w:p>
    <w:p w14:paraId="0EDF5162" w14:textId="77777777" w:rsidR="00A459B9" w:rsidRPr="001A215B" w:rsidRDefault="00A459B9">
      <w:pPr>
        <w:spacing w:after="0"/>
        <w:rPr>
          <w:rFonts w:ascii="Times New Roman" w:hAnsi="Times New Roman" w:cs="Times New Roman"/>
        </w:rPr>
      </w:pPr>
    </w:p>
    <w:p w14:paraId="2841C344" w14:textId="55501F04"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23:52</w:t>
      </w:r>
    </w:p>
    <w:p w14:paraId="7DECD70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we're sorry, can you do you have any stories about what teaching these kids look like?</w:t>
      </w:r>
    </w:p>
    <w:p w14:paraId="0202F547" w14:textId="77777777" w:rsidR="00A459B9" w:rsidRPr="001A215B" w:rsidRDefault="00A459B9">
      <w:pPr>
        <w:spacing w:after="0"/>
        <w:rPr>
          <w:rFonts w:ascii="Times New Roman" w:hAnsi="Times New Roman" w:cs="Times New Roman"/>
        </w:rPr>
      </w:pPr>
    </w:p>
    <w:p w14:paraId="46885978" w14:textId="6A8851CD"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23:58</w:t>
      </w:r>
    </w:p>
    <w:p w14:paraId="77DD1EAB" w14:textId="33F12B3A"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Wow, when we first started to teach these kids, it was hard to get them to place an object in their nose when they're already taught not to put anything in their noses. So, it was hard. I mean, it took it took time to teach them. You know when we first started most of it was us doing it. And you know repeatedly weekly, we were testing them. So, as the time went on, we would take their </w:t>
      </w:r>
      <w:proofErr w:type="gramStart"/>
      <w:r w:rsidRPr="001A215B">
        <w:rPr>
          <w:rFonts w:ascii="Times New Roman" w:hAnsi="Times New Roman" w:cs="Times New Roman"/>
        </w:rPr>
        <w:t>hand</w:t>
      </w:r>
      <w:proofErr w:type="gramEnd"/>
      <w:r w:rsidRPr="001A215B">
        <w:rPr>
          <w:rFonts w:ascii="Times New Roman" w:hAnsi="Times New Roman" w:cs="Times New Roman"/>
        </w:rPr>
        <w:t xml:space="preserve"> we would help them in the circular motion as to how to do it. We even would demonstrate to them </w:t>
      </w:r>
      <w:proofErr w:type="gramStart"/>
      <w:r w:rsidRPr="001A215B">
        <w:rPr>
          <w:rFonts w:ascii="Times New Roman" w:hAnsi="Times New Roman" w:cs="Times New Roman"/>
        </w:rPr>
        <w:t>with</w:t>
      </w:r>
      <w:proofErr w:type="gramEnd"/>
      <w:r w:rsidRPr="001A215B">
        <w:rPr>
          <w:rFonts w:ascii="Times New Roman" w:hAnsi="Times New Roman" w:cs="Times New Roman"/>
        </w:rPr>
        <w:t xml:space="preserve"> using our own nose to show them that one. It doesn't hurt </w:t>
      </w:r>
      <w:proofErr w:type="gramStart"/>
      <w:r w:rsidRPr="001A215B">
        <w:rPr>
          <w:rFonts w:ascii="Times New Roman" w:hAnsi="Times New Roman" w:cs="Times New Roman"/>
        </w:rPr>
        <w:t>to</w:t>
      </w:r>
      <w:proofErr w:type="gramEnd"/>
      <w:r w:rsidRPr="001A215B">
        <w:rPr>
          <w:rFonts w:ascii="Times New Roman" w:hAnsi="Times New Roman" w:cs="Times New Roman"/>
        </w:rPr>
        <w:t xml:space="preserve"> if you do it properly, it would be over and no time. And three, I'm still going to iterate nurses are the number one trusted profession out here. So</w:t>
      </w:r>
      <w:r w:rsidR="00F542BE" w:rsidRPr="001A215B">
        <w:rPr>
          <w:rFonts w:ascii="Times New Roman" w:hAnsi="Times New Roman" w:cs="Times New Roman"/>
        </w:rPr>
        <w:t>,</w:t>
      </w:r>
      <w:r w:rsidRPr="001A215B">
        <w:rPr>
          <w:rFonts w:ascii="Times New Roman" w:hAnsi="Times New Roman" w:cs="Times New Roman"/>
        </w:rPr>
        <w:t xml:space="preserve"> the kids really trust the nurses, one knowing What we're doing and to, they trust that we won't have them do anything that's going to harm them. And three, we made sure that they are first comfortable with us, because kids feed </w:t>
      </w:r>
      <w:proofErr w:type="gramStart"/>
      <w:r w:rsidRPr="001A215B">
        <w:rPr>
          <w:rFonts w:ascii="Times New Roman" w:hAnsi="Times New Roman" w:cs="Times New Roman"/>
        </w:rPr>
        <w:t>off of</w:t>
      </w:r>
      <w:proofErr w:type="gramEnd"/>
      <w:r w:rsidRPr="001A215B">
        <w:rPr>
          <w:rFonts w:ascii="Times New Roman" w:hAnsi="Times New Roman" w:cs="Times New Roman"/>
        </w:rPr>
        <w:t xml:space="preserve"> our vibes. </w:t>
      </w:r>
      <w:r w:rsidR="00F542BE" w:rsidRPr="001A215B">
        <w:rPr>
          <w:rFonts w:ascii="Times New Roman" w:hAnsi="Times New Roman" w:cs="Times New Roman"/>
        </w:rPr>
        <w:t>So,</w:t>
      </w:r>
      <w:r w:rsidRPr="001A215B">
        <w:rPr>
          <w:rFonts w:ascii="Times New Roman" w:hAnsi="Times New Roman" w:cs="Times New Roman"/>
        </w:rPr>
        <w:t xml:space="preserve"> when they connect with us, it's easy. And I don't know how or why, but when a kid </w:t>
      </w:r>
      <w:proofErr w:type="gramStart"/>
      <w:r w:rsidRPr="001A215B">
        <w:rPr>
          <w:rFonts w:ascii="Times New Roman" w:hAnsi="Times New Roman" w:cs="Times New Roman"/>
        </w:rPr>
        <w:t>connect</w:t>
      </w:r>
      <w:proofErr w:type="gramEnd"/>
      <w:r w:rsidRPr="001A215B">
        <w:rPr>
          <w:rFonts w:ascii="Times New Roman" w:hAnsi="Times New Roman" w:cs="Times New Roman"/>
        </w:rPr>
        <w:t xml:space="preserve"> and </w:t>
      </w:r>
      <w:proofErr w:type="gramStart"/>
      <w:r w:rsidRPr="001A215B">
        <w:rPr>
          <w:rFonts w:ascii="Times New Roman" w:hAnsi="Times New Roman" w:cs="Times New Roman"/>
        </w:rPr>
        <w:t>trust</w:t>
      </w:r>
      <w:proofErr w:type="gramEnd"/>
      <w:r w:rsidRPr="001A215B">
        <w:rPr>
          <w:rFonts w:ascii="Times New Roman" w:hAnsi="Times New Roman" w:cs="Times New Roman"/>
        </w:rPr>
        <w:t xml:space="preserve"> you, you almost can assure that they will do the task that's being asked.</w:t>
      </w:r>
    </w:p>
    <w:p w14:paraId="78EE814D" w14:textId="77777777" w:rsidR="00A459B9" w:rsidRPr="001A215B" w:rsidRDefault="00A459B9">
      <w:pPr>
        <w:spacing w:after="0"/>
        <w:rPr>
          <w:rFonts w:ascii="Times New Roman" w:hAnsi="Times New Roman" w:cs="Times New Roman"/>
        </w:rPr>
      </w:pPr>
    </w:p>
    <w:p w14:paraId="70E3587D" w14:textId="46143094"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25:32</w:t>
      </w:r>
    </w:p>
    <w:p w14:paraId="5CC6947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I'd love to hear about some of the ways you build those connections.</w:t>
      </w:r>
    </w:p>
    <w:p w14:paraId="49399595" w14:textId="77777777" w:rsidR="00A459B9" w:rsidRPr="001A215B" w:rsidRDefault="00A459B9">
      <w:pPr>
        <w:spacing w:after="0"/>
        <w:rPr>
          <w:rFonts w:ascii="Times New Roman" w:hAnsi="Times New Roman" w:cs="Times New Roman"/>
        </w:rPr>
      </w:pPr>
    </w:p>
    <w:p w14:paraId="412C4980" w14:textId="6F72AF1A"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25:36</w:t>
      </w:r>
    </w:p>
    <w:p w14:paraId="5B0C7B34" w14:textId="40736C1D"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The way I've built connections with kids, I can tell you another scenario. In California, when the parents would come to the sites where the kids were getting their vaccines, some of the parents was already apprehensive when the kids go to the clinic, because they would tell them that they're getting a shot. </w:t>
      </w:r>
      <w:r w:rsidR="00F542BE" w:rsidRPr="001A215B">
        <w:rPr>
          <w:rFonts w:ascii="Times New Roman" w:hAnsi="Times New Roman" w:cs="Times New Roman"/>
        </w:rPr>
        <w:t>So,</w:t>
      </w:r>
      <w:r w:rsidRPr="001A215B">
        <w:rPr>
          <w:rFonts w:ascii="Times New Roman" w:hAnsi="Times New Roman" w:cs="Times New Roman"/>
        </w:rPr>
        <w:t xml:space="preserve"> they already come with their own set up with their own mindset of how they're going to act out. </w:t>
      </w:r>
      <w:r w:rsidR="00F542BE" w:rsidRPr="001A215B">
        <w:rPr>
          <w:rFonts w:ascii="Times New Roman" w:hAnsi="Times New Roman" w:cs="Times New Roman"/>
        </w:rPr>
        <w:t>So,</w:t>
      </w:r>
      <w:r w:rsidRPr="001A215B">
        <w:rPr>
          <w:rFonts w:ascii="Times New Roman" w:hAnsi="Times New Roman" w:cs="Times New Roman"/>
        </w:rPr>
        <w:t xml:space="preserve"> for me, a mom came, and she just explained to me that her son had autism, and that it would take four of us to hold him because he's not going to cooperate. </w:t>
      </w:r>
      <w:r w:rsidR="00F542BE" w:rsidRPr="001A215B">
        <w:rPr>
          <w:rFonts w:ascii="Times New Roman" w:hAnsi="Times New Roman" w:cs="Times New Roman"/>
        </w:rPr>
        <w:t>So,</w:t>
      </w:r>
      <w:r w:rsidRPr="001A215B">
        <w:rPr>
          <w:rFonts w:ascii="Times New Roman" w:hAnsi="Times New Roman" w:cs="Times New Roman"/>
        </w:rPr>
        <w:t xml:space="preserve"> the pharmacist came and got me. She said, "Oh, Charlene, we need your magic." </w:t>
      </w:r>
      <w:r w:rsidR="00F542BE" w:rsidRPr="001A215B">
        <w:rPr>
          <w:rFonts w:ascii="Times New Roman" w:hAnsi="Times New Roman" w:cs="Times New Roman"/>
        </w:rPr>
        <w:t>So,</w:t>
      </w:r>
      <w:r w:rsidRPr="001A215B">
        <w:rPr>
          <w:rFonts w:ascii="Times New Roman" w:hAnsi="Times New Roman" w:cs="Times New Roman"/>
        </w:rPr>
        <w:t xml:space="preserve"> I was like, Okay, let me see what I can do. </w:t>
      </w:r>
      <w:r w:rsidR="00F542BE" w:rsidRPr="001A215B">
        <w:rPr>
          <w:rFonts w:ascii="Times New Roman" w:hAnsi="Times New Roman" w:cs="Times New Roman"/>
        </w:rPr>
        <w:t>So,</w:t>
      </w:r>
      <w:r w:rsidRPr="001A215B">
        <w:rPr>
          <w:rFonts w:ascii="Times New Roman" w:hAnsi="Times New Roman" w:cs="Times New Roman"/>
        </w:rPr>
        <w:t xml:space="preserve"> she said, "Okay," um, so I came out, and I held my hand out to, to him. And he looked at me, and he looked at my hand, and he turned away. </w:t>
      </w:r>
      <w:r w:rsidR="00F542BE" w:rsidRPr="001A215B">
        <w:rPr>
          <w:rFonts w:ascii="Times New Roman" w:hAnsi="Times New Roman" w:cs="Times New Roman"/>
        </w:rPr>
        <w:t>So,</w:t>
      </w:r>
      <w:r w:rsidRPr="001A215B">
        <w:rPr>
          <w:rFonts w:ascii="Times New Roman" w:hAnsi="Times New Roman" w:cs="Times New Roman"/>
        </w:rPr>
        <w:t xml:space="preserve"> I put my hand back. And, you know, it's just something about our hands, and kids that have autism, that really helps them. </w:t>
      </w:r>
      <w:r w:rsidR="00F542BE" w:rsidRPr="001A215B">
        <w:rPr>
          <w:rFonts w:ascii="Times New Roman" w:hAnsi="Times New Roman" w:cs="Times New Roman"/>
        </w:rPr>
        <w:t>So,</w:t>
      </w:r>
      <w:r w:rsidRPr="001A215B">
        <w:rPr>
          <w:rFonts w:ascii="Times New Roman" w:hAnsi="Times New Roman" w:cs="Times New Roman"/>
        </w:rPr>
        <w:t xml:space="preserve"> I stuck my hand back out to him. And he placed his hand on my hand, and he moved it. And I put my hand back. And I looked at his mom, and I </w:t>
      </w:r>
      <w:proofErr w:type="gramStart"/>
      <w:r w:rsidRPr="001A215B">
        <w:rPr>
          <w:rFonts w:ascii="Times New Roman" w:hAnsi="Times New Roman" w:cs="Times New Roman"/>
        </w:rPr>
        <w:t>say</w:t>
      </w:r>
      <w:proofErr w:type="gramEnd"/>
      <w:r w:rsidRPr="001A215B">
        <w:rPr>
          <w:rFonts w:ascii="Times New Roman" w:hAnsi="Times New Roman" w:cs="Times New Roman"/>
        </w:rPr>
        <w:t xml:space="preserve">, okay, everything is fine. And his mom looked at me like, everything's fine. And I shook my head on her again. And I said, everything is fine. </w:t>
      </w:r>
      <w:r w:rsidR="00F542BE" w:rsidRPr="001A215B">
        <w:rPr>
          <w:rFonts w:ascii="Times New Roman" w:hAnsi="Times New Roman" w:cs="Times New Roman"/>
        </w:rPr>
        <w:t>So,</w:t>
      </w:r>
      <w:r w:rsidRPr="001A215B">
        <w:rPr>
          <w:rFonts w:ascii="Times New Roman" w:hAnsi="Times New Roman" w:cs="Times New Roman"/>
        </w:rPr>
        <w:t xml:space="preserve"> he, I put my hands back out. And he placed his hand on my hand, and he left it there. And I said to him, "Do you know why you </w:t>
      </w:r>
      <w:proofErr w:type="gramStart"/>
      <w:r w:rsidRPr="001A215B">
        <w:rPr>
          <w:rFonts w:ascii="Times New Roman" w:hAnsi="Times New Roman" w:cs="Times New Roman"/>
        </w:rPr>
        <w:t>here</w:t>
      </w:r>
      <w:proofErr w:type="gramEnd"/>
      <w:r w:rsidRPr="001A215B">
        <w:rPr>
          <w:rFonts w:ascii="Times New Roman" w:hAnsi="Times New Roman" w:cs="Times New Roman"/>
        </w:rPr>
        <w:t xml:space="preserve">?" And he shook his head. And I said, "Okay, I'm here to help you. Can I help you?" And he said, "Yes." And he took his hand away. And I looked at his mom, and said, </w:t>
      </w:r>
      <w:r w:rsidRPr="001A215B">
        <w:rPr>
          <w:rFonts w:ascii="Times New Roman" w:hAnsi="Times New Roman" w:cs="Times New Roman"/>
        </w:rPr>
        <w:lastRenderedPageBreak/>
        <w:t xml:space="preserve">"I'm going to offer to take him to a quiet environment, so that we can give him his injection." </w:t>
      </w:r>
      <w:r w:rsidR="00F542BE" w:rsidRPr="001A215B">
        <w:rPr>
          <w:rFonts w:ascii="Times New Roman" w:hAnsi="Times New Roman" w:cs="Times New Roman"/>
        </w:rPr>
        <w:t>So,</w:t>
      </w:r>
      <w:r w:rsidRPr="001A215B">
        <w:rPr>
          <w:rFonts w:ascii="Times New Roman" w:hAnsi="Times New Roman" w:cs="Times New Roman"/>
        </w:rPr>
        <w:t xml:space="preserve"> I stuck my hand back out. And I said, "we're going to go over here, when it's very quiet. I'm going to explain everything to you. And I'm going to give you and get you at your injection, would that </w:t>
      </w:r>
      <w:proofErr w:type="gramStart"/>
      <w:r w:rsidRPr="001A215B">
        <w:rPr>
          <w:rFonts w:ascii="Times New Roman" w:hAnsi="Times New Roman" w:cs="Times New Roman"/>
        </w:rPr>
        <w:t>be</w:t>
      </w:r>
      <w:proofErr w:type="gramEnd"/>
      <w:r w:rsidRPr="001A215B">
        <w:rPr>
          <w:rFonts w:ascii="Times New Roman" w:hAnsi="Times New Roman" w:cs="Times New Roman"/>
        </w:rPr>
        <w:t xml:space="preserve"> okay?" And he said, "Yes. "And his mother looked at me. She put her hand on her chest and said, "he has never answered a stranger." And I told his mom, "I'm not a stranger. I'm the magic nurse." And she said, "Okay," so I said, "You and him go over there." And I ran over and got everything. I took him over to that corner, I cleaned his arm, and he jumped. And he looked at me, and I stuck my hands back out, and I put everything down. And he put his hands both of his hands back on my hand. And I said, "I'm going to clean your arm with alcohol, and then I'm going to give you your injection. Is that okay?" And he shook his head. And this time, I took his hand, put a glove on one, we picked up the alcohol and I had him </w:t>
      </w:r>
      <w:proofErr w:type="gramStart"/>
      <w:r w:rsidRPr="001A215B">
        <w:rPr>
          <w:rFonts w:ascii="Times New Roman" w:hAnsi="Times New Roman" w:cs="Times New Roman"/>
        </w:rPr>
        <w:t>to rub</w:t>
      </w:r>
      <w:proofErr w:type="gramEnd"/>
      <w:r w:rsidRPr="001A215B">
        <w:rPr>
          <w:rFonts w:ascii="Times New Roman" w:hAnsi="Times New Roman" w:cs="Times New Roman"/>
        </w:rPr>
        <w:t xml:space="preserve"> his arm. And then afterwards, I say, "Okay, now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you </w:t>
      </w:r>
      <w:proofErr w:type="gramStart"/>
      <w:r w:rsidRPr="001A215B">
        <w:rPr>
          <w:rFonts w:ascii="Times New Roman" w:hAnsi="Times New Roman" w:cs="Times New Roman"/>
        </w:rPr>
        <w:t>a your</w:t>
      </w:r>
      <w:proofErr w:type="gramEnd"/>
      <w:r w:rsidRPr="001A215B">
        <w:rPr>
          <w:rFonts w:ascii="Times New Roman" w:hAnsi="Times New Roman" w:cs="Times New Roman"/>
        </w:rPr>
        <w:t xml:space="preserve"> injection." And I was able to give him his injection, with nobody holding him </w:t>
      </w:r>
      <w:proofErr w:type="gramStart"/>
      <w:r w:rsidRPr="001A215B">
        <w:rPr>
          <w:rFonts w:ascii="Times New Roman" w:hAnsi="Times New Roman" w:cs="Times New Roman"/>
        </w:rPr>
        <w:t>without</w:t>
      </w:r>
      <w:proofErr w:type="gramEnd"/>
      <w:r w:rsidRPr="001A215B">
        <w:rPr>
          <w:rFonts w:ascii="Times New Roman" w:hAnsi="Times New Roman" w:cs="Times New Roman"/>
        </w:rPr>
        <w:t xml:space="preserve"> his mother. And I just saw the tears from his mom's eyes. And I just felt that day, I felt like I was standing on top of Mount Everest. You know, the, the wolf that came upon me. And his mom was so amazing that I was able to give him his vaccine without nobody holding him.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made it my destiny to come back for him to get his second shot and 21 days, and he did the same thing. And it was so amazing to see a kid who was so apprehensive and getting a vaccine, that when I get back here to Baltimore, I started that book. I wrote that book. And now I need to figure out how to distribute the book throughout the country. Because if that could </w:t>
      </w:r>
      <w:proofErr w:type="gramStart"/>
      <w:r w:rsidRPr="001A215B">
        <w:rPr>
          <w:rFonts w:ascii="Times New Roman" w:hAnsi="Times New Roman" w:cs="Times New Roman"/>
        </w:rPr>
        <w:t>be</w:t>
      </w:r>
      <w:proofErr w:type="gramEnd"/>
      <w:r w:rsidRPr="001A215B">
        <w:rPr>
          <w:rFonts w:ascii="Times New Roman" w:hAnsi="Times New Roman" w:cs="Times New Roman"/>
        </w:rPr>
        <w:t xml:space="preserve"> an impact on the kids on the West Coast and California. And not to mention a kid with autism, who mom told me that it was going to take four of us to hold him who stood there and got his injection. Without </w:t>
      </w:r>
      <w:proofErr w:type="gramStart"/>
      <w:r w:rsidRPr="001A215B">
        <w:rPr>
          <w:rFonts w:ascii="Times New Roman" w:hAnsi="Times New Roman" w:cs="Times New Roman"/>
        </w:rPr>
        <w:t>nobody</w:t>
      </w:r>
      <w:proofErr w:type="gramEnd"/>
      <w:r w:rsidRPr="001A215B">
        <w:rPr>
          <w:rFonts w:ascii="Times New Roman" w:hAnsi="Times New Roman" w:cs="Times New Roman"/>
        </w:rPr>
        <w:t xml:space="preserve"> holding him. It warmed my heart. And that's what made me when I came home to get a position, providing, you know, swabbing test pooling for kids and on the East Coast.</w:t>
      </w:r>
    </w:p>
    <w:p w14:paraId="08DF7394" w14:textId="77777777" w:rsidR="00A459B9" w:rsidRPr="001A215B" w:rsidRDefault="00A459B9">
      <w:pPr>
        <w:spacing w:after="0"/>
        <w:rPr>
          <w:rFonts w:ascii="Times New Roman" w:hAnsi="Times New Roman" w:cs="Times New Roman"/>
        </w:rPr>
      </w:pPr>
    </w:p>
    <w:p w14:paraId="7F61A7A3" w14:textId="27076802"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30:36</w:t>
      </w:r>
    </w:p>
    <w:p w14:paraId="6069253A"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Did you do special training at any point to work with children with autism?</w:t>
      </w:r>
    </w:p>
    <w:p w14:paraId="3CC61C94" w14:textId="77777777" w:rsidR="00A459B9" w:rsidRPr="001A215B" w:rsidRDefault="00A459B9">
      <w:pPr>
        <w:spacing w:after="0"/>
        <w:rPr>
          <w:rFonts w:ascii="Times New Roman" w:hAnsi="Times New Roman" w:cs="Times New Roman"/>
        </w:rPr>
      </w:pPr>
    </w:p>
    <w:p w14:paraId="174332EF" w14:textId="052ECCC7"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30:41</w:t>
      </w:r>
    </w:p>
    <w:p w14:paraId="0805B426" w14:textId="436688B5"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No, I've just been doing, um, I've just been a pediatric nurse for 12 years, and it just comes with, it just comes with the territory. Um, for instance, when I went to one school to test the kids in a classroom, they were all over the place. And when I </w:t>
      </w:r>
      <w:proofErr w:type="gramStart"/>
      <w:r w:rsidRPr="001A215B">
        <w:rPr>
          <w:rFonts w:ascii="Times New Roman" w:hAnsi="Times New Roman" w:cs="Times New Roman"/>
        </w:rPr>
        <w:t>say</w:t>
      </w:r>
      <w:proofErr w:type="gramEnd"/>
      <w:r w:rsidRPr="001A215B">
        <w:rPr>
          <w:rFonts w:ascii="Times New Roman" w:hAnsi="Times New Roman" w:cs="Times New Roman"/>
        </w:rPr>
        <w:t xml:space="preserve"> all over the place, the teacher was like, sit down, have a seat,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do testing, blah, blah, and the kids were still all over the place. So</w:t>
      </w:r>
      <w:r w:rsidR="00F542BE" w:rsidRPr="001A215B">
        <w:rPr>
          <w:rFonts w:ascii="Times New Roman" w:hAnsi="Times New Roman" w:cs="Times New Roman"/>
        </w:rPr>
        <w:t>,</w:t>
      </w:r>
      <w:r w:rsidRPr="001A215B">
        <w:rPr>
          <w:rFonts w:ascii="Times New Roman" w:hAnsi="Times New Roman" w:cs="Times New Roman"/>
        </w:rPr>
        <w:t xml:space="preserve"> I said to the teacher, "I know this is not tradition in classes. But if you turn off your lights throughout the day, when your class </w:t>
      </w:r>
      <w:proofErr w:type="gramStart"/>
      <w:r w:rsidRPr="001A215B">
        <w:rPr>
          <w:rFonts w:ascii="Times New Roman" w:hAnsi="Times New Roman" w:cs="Times New Roman"/>
        </w:rPr>
        <w:t>get</w:t>
      </w:r>
      <w:proofErr w:type="gramEnd"/>
      <w:r w:rsidRPr="001A215B">
        <w:rPr>
          <w:rFonts w:ascii="Times New Roman" w:hAnsi="Times New Roman" w:cs="Times New Roman"/>
        </w:rPr>
        <w:t xml:space="preserve"> an uproar such as this, and have the kids place their head on a desk, and play soft music for about five minutes, your kids will calm down and be willing to learn." And I had left my sanitizer in the room. And I had to go back </w:t>
      </w:r>
      <w:proofErr w:type="gramStart"/>
      <w:r w:rsidRPr="001A215B">
        <w:rPr>
          <w:rFonts w:ascii="Times New Roman" w:hAnsi="Times New Roman" w:cs="Times New Roman"/>
        </w:rPr>
        <w:t>in</w:t>
      </w:r>
      <w:proofErr w:type="gramEnd"/>
      <w:r w:rsidRPr="001A215B">
        <w:rPr>
          <w:rFonts w:ascii="Times New Roman" w:hAnsi="Times New Roman" w:cs="Times New Roman"/>
        </w:rPr>
        <w:t xml:space="preserve"> the room and show now she turned off the lights. She had music </w:t>
      </w:r>
      <w:proofErr w:type="spellStart"/>
      <w:r w:rsidRPr="001A215B">
        <w:rPr>
          <w:rFonts w:ascii="Times New Roman" w:hAnsi="Times New Roman" w:cs="Times New Roman"/>
        </w:rPr>
        <w:t>playin</w:t>
      </w:r>
      <w:proofErr w:type="spellEnd"/>
      <w:r w:rsidRPr="001A215B">
        <w:rPr>
          <w:rFonts w:ascii="Times New Roman" w:hAnsi="Times New Roman" w:cs="Times New Roman"/>
        </w:rPr>
        <w:t xml:space="preserve">, they had their heads down. And when I walked back past that class later that day, the kids were </w:t>
      </w:r>
      <w:proofErr w:type="gramStart"/>
      <w:r w:rsidRPr="001A215B">
        <w:rPr>
          <w:rFonts w:ascii="Times New Roman" w:hAnsi="Times New Roman" w:cs="Times New Roman"/>
        </w:rPr>
        <w:t>actually learning</w:t>
      </w:r>
      <w:proofErr w:type="gramEnd"/>
      <w:r w:rsidRPr="001A215B">
        <w:rPr>
          <w:rFonts w:ascii="Times New Roman" w:hAnsi="Times New Roman" w:cs="Times New Roman"/>
        </w:rPr>
        <w:t>. So</w:t>
      </w:r>
      <w:r w:rsidR="00F542BE" w:rsidRPr="001A215B">
        <w:rPr>
          <w:rFonts w:ascii="Times New Roman" w:hAnsi="Times New Roman" w:cs="Times New Roman"/>
        </w:rPr>
        <w:t>,</w:t>
      </w:r>
      <w:r w:rsidRPr="001A215B">
        <w:rPr>
          <w:rFonts w:ascii="Times New Roman" w:hAnsi="Times New Roman" w:cs="Times New Roman"/>
        </w:rPr>
        <w:t xml:space="preserve"> you know, being a nurse, and being able to provide that care not only to teachers, but just provide that care to our future generation. And just given mere simple information is just turn your lights off and put on some quiet music. I told her not that upbeat music that they're used to, but some quiet, soothing music, I don't care if you put on Mozart, you know, something that they're not used to </w:t>
      </w:r>
      <w:proofErr w:type="gramStart"/>
      <w:r w:rsidRPr="001A215B">
        <w:rPr>
          <w:rFonts w:ascii="Times New Roman" w:hAnsi="Times New Roman" w:cs="Times New Roman"/>
        </w:rPr>
        <w:t>listen</w:t>
      </w:r>
      <w:proofErr w:type="gramEnd"/>
      <w:r w:rsidRPr="001A215B">
        <w:rPr>
          <w:rFonts w:ascii="Times New Roman" w:hAnsi="Times New Roman" w:cs="Times New Roman"/>
        </w:rPr>
        <w:t xml:space="preserve"> to, but something that can train their mind to relax? It would be so much easier for teachers at school.</w:t>
      </w:r>
    </w:p>
    <w:p w14:paraId="5DDCC78E" w14:textId="77777777" w:rsidR="00A459B9" w:rsidRPr="001A215B" w:rsidRDefault="00A459B9">
      <w:pPr>
        <w:spacing w:after="0"/>
        <w:rPr>
          <w:rFonts w:ascii="Times New Roman" w:hAnsi="Times New Roman" w:cs="Times New Roman"/>
        </w:rPr>
      </w:pPr>
    </w:p>
    <w:p w14:paraId="79E083CD" w14:textId="1365ED8C"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32:32</w:t>
      </w:r>
    </w:p>
    <w:p w14:paraId="352D3AE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did you handle any of the stress associated with working with kids during the pandemic?</w:t>
      </w:r>
    </w:p>
    <w:p w14:paraId="233A357F" w14:textId="77777777" w:rsidR="00A459B9" w:rsidRPr="001A215B" w:rsidRDefault="00A459B9">
      <w:pPr>
        <w:spacing w:after="0"/>
        <w:rPr>
          <w:rFonts w:ascii="Times New Roman" w:hAnsi="Times New Roman" w:cs="Times New Roman"/>
        </w:rPr>
      </w:pPr>
    </w:p>
    <w:p w14:paraId="0B2300BD" w14:textId="1DB47D38"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32:39</w:t>
      </w:r>
    </w:p>
    <w:p w14:paraId="58DFFD98" w14:textId="7C6770D0" w:rsidR="00A459B9" w:rsidRPr="001A215B" w:rsidRDefault="00000000">
      <w:pPr>
        <w:spacing w:after="0"/>
        <w:rPr>
          <w:rFonts w:ascii="Times New Roman" w:hAnsi="Times New Roman" w:cs="Times New Roman"/>
        </w:rPr>
      </w:pPr>
      <w:r w:rsidRPr="001A215B">
        <w:rPr>
          <w:rFonts w:ascii="Times New Roman" w:hAnsi="Times New Roman" w:cs="Times New Roman"/>
        </w:rPr>
        <w:lastRenderedPageBreak/>
        <w:t xml:space="preserve">Well, for me, I allow myself to have a therapist, you know, and, you know, to talk about a therapist and African American community, most folks in the African American community like to take lead of their own mental health. They don't like taking it outside of the house, because they feel like if I talk to a psychiatrist, I'm crazy. But me, as a health care provider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been trained in mental health, I know that that's not so. So, it's kind of hard to get the older generation to, you know, be available to talk to therapists. But I wrote a book about that, too. It's called nursing. It's called The Epidemic: Nursing and Depression, you know, because nurses get depressed as well. And I </w:t>
      </w:r>
      <w:proofErr w:type="gramStart"/>
      <w:r w:rsidRPr="001A215B">
        <w:rPr>
          <w:rFonts w:ascii="Times New Roman" w:hAnsi="Times New Roman" w:cs="Times New Roman"/>
        </w:rPr>
        <w:t>need for</w:t>
      </w:r>
      <w:proofErr w:type="gramEnd"/>
      <w:r w:rsidRPr="001A215B">
        <w:rPr>
          <w:rFonts w:ascii="Times New Roman" w:hAnsi="Times New Roman" w:cs="Times New Roman"/>
        </w:rPr>
        <w:t xml:space="preserve"> nurses to think of mental health as self-care. And if you can't care for yourself, how can you care for someone else? So yes, it has been challenging. It has been days </w:t>
      </w:r>
      <w:proofErr w:type="gramStart"/>
      <w:r w:rsidRPr="001A215B">
        <w:rPr>
          <w:rFonts w:ascii="Times New Roman" w:hAnsi="Times New Roman" w:cs="Times New Roman"/>
        </w:rPr>
        <w:t>when</w:t>
      </w:r>
      <w:proofErr w:type="gramEnd"/>
      <w:r w:rsidRPr="001A215B">
        <w:rPr>
          <w:rFonts w:ascii="Times New Roman" w:hAnsi="Times New Roman" w:cs="Times New Roman"/>
        </w:rPr>
        <w:t xml:space="preserve"> I cry. You know, it has been days when I have been happy, and </w:t>
      </w:r>
      <w:proofErr w:type="gramStart"/>
      <w:r w:rsidRPr="001A215B">
        <w:rPr>
          <w:rFonts w:ascii="Times New Roman" w:hAnsi="Times New Roman" w:cs="Times New Roman"/>
        </w:rPr>
        <w:t>has</w:t>
      </w:r>
      <w:proofErr w:type="gramEnd"/>
      <w:r w:rsidRPr="001A215B">
        <w:rPr>
          <w:rFonts w:ascii="Times New Roman" w:hAnsi="Times New Roman" w:cs="Times New Roman"/>
        </w:rPr>
        <w:t xml:space="preserve"> been days when I </w:t>
      </w:r>
      <w:proofErr w:type="gramStart"/>
      <w:r w:rsidRPr="001A215B">
        <w:rPr>
          <w:rFonts w:ascii="Times New Roman" w:hAnsi="Times New Roman" w:cs="Times New Roman"/>
        </w:rPr>
        <w:t>thought</w:t>
      </w:r>
      <w:proofErr w:type="gramEnd"/>
      <w:r w:rsidRPr="001A215B">
        <w:rPr>
          <w:rFonts w:ascii="Times New Roman" w:hAnsi="Times New Roman" w:cs="Times New Roman"/>
        </w:rPr>
        <w:t xml:space="preserve"> I was positive. And I wasn't. You know, it has been days that some of my </w:t>
      </w:r>
      <w:r w:rsidR="00F542BE" w:rsidRPr="001A215B">
        <w:rPr>
          <w:rFonts w:ascii="Times New Roman" w:hAnsi="Times New Roman" w:cs="Times New Roman"/>
        </w:rPr>
        <w:t>coworkers</w:t>
      </w:r>
      <w:r w:rsidRPr="001A215B">
        <w:rPr>
          <w:rFonts w:ascii="Times New Roman" w:hAnsi="Times New Roman" w:cs="Times New Roman"/>
        </w:rPr>
        <w:t xml:space="preserve"> have died from COVID, which have set me back to think about, you know, helping people with COVID, helping our kids protect themselves, helping my neighbors protect themselves and still be able to function as a nurse. Because again, we have a number one trusted profession out here.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it's hard to, you know, separate work, from depression work, from personal issues with family members having COVID Not to mention patients who you've cared for </w:t>
      </w:r>
      <w:proofErr w:type="spellStart"/>
      <w:r w:rsidRPr="001A215B">
        <w:rPr>
          <w:rFonts w:ascii="Times New Roman" w:hAnsi="Times New Roman" w:cs="Times New Roman"/>
        </w:rPr>
        <w:t>for</w:t>
      </w:r>
      <w:proofErr w:type="spellEnd"/>
      <w:r w:rsidRPr="001A215B">
        <w:rPr>
          <w:rFonts w:ascii="Times New Roman" w:hAnsi="Times New Roman" w:cs="Times New Roman"/>
        </w:rPr>
        <w:t xml:space="preserve"> a long time, having COVID and the amount of deaths that we have helped that we have had in our country and who have been personally connected to me. So yes, mental health has always been one of in between suits. But what I can say </w:t>
      </w:r>
      <w:proofErr w:type="gramStart"/>
      <w:r w:rsidRPr="001A215B">
        <w:rPr>
          <w:rFonts w:ascii="Times New Roman" w:hAnsi="Times New Roman" w:cs="Times New Roman"/>
        </w:rPr>
        <w:t>having</w:t>
      </w:r>
      <w:proofErr w:type="gramEnd"/>
      <w:r w:rsidRPr="001A215B">
        <w:rPr>
          <w:rFonts w:ascii="Times New Roman" w:hAnsi="Times New Roman" w:cs="Times New Roman"/>
        </w:rPr>
        <w:t xml:space="preserve"> a therapist really helps.</w:t>
      </w:r>
    </w:p>
    <w:p w14:paraId="24108D22" w14:textId="77777777" w:rsidR="00A459B9" w:rsidRPr="001A215B" w:rsidRDefault="00A459B9">
      <w:pPr>
        <w:spacing w:after="0"/>
        <w:rPr>
          <w:rFonts w:ascii="Times New Roman" w:hAnsi="Times New Roman" w:cs="Times New Roman"/>
        </w:rPr>
      </w:pPr>
    </w:p>
    <w:p w14:paraId="2A030DD2" w14:textId="275FE21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35:08</w:t>
      </w:r>
    </w:p>
    <w:p w14:paraId="5235FB2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So many follow up questions. I'll try and create some order in that. Okay. Um, I guess I'll start kind of broad and vague. Is there anything more you're willing to share about your encounters with loss over the course of the pandemic?</w:t>
      </w:r>
    </w:p>
    <w:p w14:paraId="7BF17E34" w14:textId="77777777" w:rsidR="00A459B9" w:rsidRPr="001A215B" w:rsidRDefault="00A459B9">
      <w:pPr>
        <w:spacing w:after="0"/>
        <w:rPr>
          <w:rFonts w:ascii="Times New Roman" w:hAnsi="Times New Roman" w:cs="Times New Roman"/>
        </w:rPr>
      </w:pPr>
    </w:p>
    <w:p w14:paraId="7A838C12" w14:textId="3034A217"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35:25</w:t>
      </w:r>
    </w:p>
    <w:p w14:paraId="23A1800F" w14:textId="14B93B60"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Yes. Um, so for me, I am an advocate in my city for health care. </w:t>
      </w:r>
      <w:r w:rsidR="00F542BE" w:rsidRPr="001A215B">
        <w:rPr>
          <w:rFonts w:ascii="Times New Roman" w:hAnsi="Times New Roman" w:cs="Times New Roman"/>
        </w:rPr>
        <w:t>So,</w:t>
      </w:r>
      <w:r w:rsidRPr="001A215B">
        <w:rPr>
          <w:rFonts w:ascii="Times New Roman" w:hAnsi="Times New Roman" w:cs="Times New Roman"/>
        </w:rPr>
        <w:t xml:space="preserve"> I volunteer for the Kidney Foundation, I helped the American Heart Association, I help our fire department, and Baltimore City, I have partnered with the police department, the fire department, city government, I have partnered with them, you know, to get the word out about health care. And, you know, it has been challenging to get people to think about the vaccine. Now me as a health care provider, I support people who get vaccines and support people who don't want vaccines. But my main thing is education. Educating people on both sides is very important to me. But it is a choice when it comes down to making that decision to get the vaccine or not. And thinking about deaths over the past year, six of my close friends have lost their mother, some due to COVID. And some just due to their medical conditions. My friends asked me, </w:t>
      </w:r>
      <w:proofErr w:type="gramStart"/>
      <w:r w:rsidRPr="001A215B">
        <w:rPr>
          <w:rFonts w:ascii="Times New Roman" w:hAnsi="Times New Roman" w:cs="Times New Roman"/>
        </w:rPr>
        <w:t>How</w:t>
      </w:r>
      <w:proofErr w:type="gramEnd"/>
      <w:r w:rsidRPr="001A215B">
        <w:rPr>
          <w:rFonts w:ascii="Times New Roman" w:hAnsi="Times New Roman" w:cs="Times New Roman"/>
        </w:rPr>
        <w:t xml:space="preserve"> have I been able to cope with my mom's death, because my mom died when I was 15. So now, not only do I have to put on and take off my healthcare hat, now I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be able to assist my friends with the death of their mom over the year, especially the ones who have died due to COVID. Um, I have put together a book that I am going to </w:t>
      </w:r>
      <w:proofErr w:type="gramStart"/>
      <w:r w:rsidRPr="001A215B">
        <w:rPr>
          <w:rFonts w:ascii="Times New Roman" w:hAnsi="Times New Roman" w:cs="Times New Roman"/>
        </w:rPr>
        <w:t>do</w:t>
      </w:r>
      <w:proofErr w:type="gramEnd"/>
      <w:r w:rsidRPr="001A215B">
        <w:rPr>
          <w:rFonts w:ascii="Times New Roman" w:hAnsi="Times New Roman" w:cs="Times New Roman"/>
        </w:rPr>
        <w:t xml:space="preserve"> an anthology for my friends, so that they can live a legacy about their parents, and a legacy. Because when it comes down to COVID, is not one person that's affected. It's a family. It's a community that's affected. And most of us think of just that person that has been affected </w:t>
      </w:r>
      <w:proofErr w:type="gramStart"/>
      <w:r w:rsidRPr="001A215B">
        <w:rPr>
          <w:rFonts w:ascii="Times New Roman" w:hAnsi="Times New Roman" w:cs="Times New Roman"/>
        </w:rPr>
        <w:t>with</w:t>
      </w:r>
      <w:proofErr w:type="gramEnd"/>
      <w:r w:rsidRPr="001A215B">
        <w:rPr>
          <w:rFonts w:ascii="Times New Roman" w:hAnsi="Times New Roman" w:cs="Times New Roman"/>
        </w:rPr>
        <w:t xml:space="preserve"> COVID. But it is a whole family that is affected </w:t>
      </w:r>
      <w:proofErr w:type="gramStart"/>
      <w:r w:rsidRPr="001A215B">
        <w:rPr>
          <w:rFonts w:ascii="Times New Roman" w:hAnsi="Times New Roman" w:cs="Times New Roman"/>
        </w:rPr>
        <w:t>from</w:t>
      </w:r>
      <w:proofErr w:type="gramEnd"/>
      <w:r w:rsidRPr="001A215B">
        <w:rPr>
          <w:rFonts w:ascii="Times New Roman" w:hAnsi="Times New Roman" w:cs="Times New Roman"/>
        </w:rPr>
        <w:t xml:space="preserve"> COVID. And that's what I am going to do for my sick friends and their families. I am going to do an anthology. And I have been praying to God that he brings to me that the perfect Anthology for them. And yes, I have </w:t>
      </w:r>
      <w:proofErr w:type="spellStart"/>
      <w:proofErr w:type="gramStart"/>
      <w:r w:rsidRPr="001A215B">
        <w:rPr>
          <w:rFonts w:ascii="Times New Roman" w:hAnsi="Times New Roman" w:cs="Times New Roman"/>
        </w:rPr>
        <w:t>came</w:t>
      </w:r>
      <w:proofErr w:type="spellEnd"/>
      <w:proofErr w:type="gramEnd"/>
      <w:r w:rsidRPr="001A215B">
        <w:rPr>
          <w:rFonts w:ascii="Times New Roman" w:hAnsi="Times New Roman" w:cs="Times New Roman"/>
        </w:rPr>
        <w:t xml:space="preserve"> up with the perfect name for the book. And it's called, um, hold on one second. </w:t>
      </w:r>
      <w:r w:rsidR="00F542BE" w:rsidRPr="001A215B">
        <w:rPr>
          <w:rFonts w:ascii="Times New Roman" w:hAnsi="Times New Roman" w:cs="Times New Roman"/>
        </w:rPr>
        <w:t>So,</w:t>
      </w:r>
      <w:r w:rsidRPr="001A215B">
        <w:rPr>
          <w:rFonts w:ascii="Times New Roman" w:hAnsi="Times New Roman" w:cs="Times New Roman"/>
        </w:rPr>
        <w:t xml:space="preserve"> the name of that book will be My Tears Flow Upward Towards Heaven's Gate. </w:t>
      </w:r>
      <w:r w:rsidR="00F542BE" w:rsidRPr="001A215B">
        <w:rPr>
          <w:rFonts w:ascii="Times New Roman" w:hAnsi="Times New Roman" w:cs="Times New Roman"/>
        </w:rPr>
        <w:t>So,</w:t>
      </w:r>
      <w:r w:rsidRPr="001A215B">
        <w:rPr>
          <w:rFonts w:ascii="Times New Roman" w:hAnsi="Times New Roman" w:cs="Times New Roman"/>
        </w:rPr>
        <w:t xml:space="preserve"> I want my anthology to strictly be for any loss that anybody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had during COVID to help them release some of that pain, some of that decision making that they had to make. And to know that, leaving a legacy for our loved ones who have passed before us is so amazing out here. And it would help I did a lot of writing when my mom passed away, and it </w:t>
      </w:r>
      <w:r w:rsidRPr="001A215B">
        <w:rPr>
          <w:rFonts w:ascii="Times New Roman" w:hAnsi="Times New Roman" w:cs="Times New Roman"/>
        </w:rPr>
        <w:lastRenderedPageBreak/>
        <w:t>helped me to get over those painful moments. And that's what I'm hoping will help my friends get over those trying times.</w:t>
      </w:r>
    </w:p>
    <w:p w14:paraId="05BA7A1F" w14:textId="77777777" w:rsidR="00A459B9" w:rsidRPr="001A215B" w:rsidRDefault="00A459B9">
      <w:pPr>
        <w:spacing w:after="0"/>
        <w:rPr>
          <w:rFonts w:ascii="Times New Roman" w:hAnsi="Times New Roman" w:cs="Times New Roman"/>
        </w:rPr>
      </w:pPr>
    </w:p>
    <w:p w14:paraId="5DEBB35A" w14:textId="21279743"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39:33</w:t>
      </w:r>
    </w:p>
    <w:p w14:paraId="364C777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Can you say more about your relationship to spirituality?</w:t>
      </w:r>
    </w:p>
    <w:p w14:paraId="2E8FB5B2" w14:textId="77777777" w:rsidR="00A459B9" w:rsidRPr="001A215B" w:rsidRDefault="00A459B9">
      <w:pPr>
        <w:spacing w:after="0"/>
        <w:rPr>
          <w:rFonts w:ascii="Times New Roman" w:hAnsi="Times New Roman" w:cs="Times New Roman"/>
        </w:rPr>
      </w:pPr>
    </w:p>
    <w:p w14:paraId="5A3A409C" w14:textId="6E3B108A"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39:37</w:t>
      </w:r>
    </w:p>
    <w:p w14:paraId="07CD7D70" w14:textId="10A8745E"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Oh, yes. </w:t>
      </w:r>
      <w:r w:rsidR="00F542BE" w:rsidRPr="001A215B">
        <w:rPr>
          <w:rFonts w:ascii="Times New Roman" w:hAnsi="Times New Roman" w:cs="Times New Roman"/>
        </w:rPr>
        <w:t>So,</w:t>
      </w:r>
      <w:r w:rsidRPr="001A215B">
        <w:rPr>
          <w:rFonts w:ascii="Times New Roman" w:hAnsi="Times New Roman" w:cs="Times New Roman"/>
        </w:rPr>
        <w:t xml:space="preserve"> I was baptized when I was eight years old. And I have always been a very spiritual person. And when it comes to death, when my mom died, I challenge God like why would you take my mother at 15 years? I did not think that those 15 years that I was with my mom that I was equipped to function in life, and now being 55, I have grown to know that having that spiritual connection was a blessing for me, even at eight years old, and now at 55 know that that spiritual connection helped me not only to help myself, but it helped me to connect with others who are either spiritual or not spiritual, and was able to help them understand the process of grief.</w:t>
      </w:r>
    </w:p>
    <w:p w14:paraId="7151E037" w14:textId="77777777" w:rsidR="00A459B9" w:rsidRPr="001A215B" w:rsidRDefault="00A459B9">
      <w:pPr>
        <w:spacing w:after="0"/>
        <w:rPr>
          <w:rFonts w:ascii="Times New Roman" w:hAnsi="Times New Roman" w:cs="Times New Roman"/>
        </w:rPr>
      </w:pPr>
    </w:p>
    <w:p w14:paraId="6D139676" w14:textId="2984F7F7"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40:48</w:t>
      </w:r>
    </w:p>
    <w:p w14:paraId="2380301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When you're helping inform people who are deciding </w:t>
      </w:r>
      <w:proofErr w:type="gramStart"/>
      <w:r w:rsidRPr="001A215B">
        <w:rPr>
          <w:rFonts w:ascii="Times New Roman" w:hAnsi="Times New Roman" w:cs="Times New Roman"/>
        </w:rPr>
        <w:t>whether or not</w:t>
      </w:r>
      <w:proofErr w:type="gramEnd"/>
      <w:r w:rsidRPr="001A215B">
        <w:rPr>
          <w:rFonts w:ascii="Times New Roman" w:hAnsi="Times New Roman" w:cs="Times New Roman"/>
        </w:rPr>
        <w:t xml:space="preserve"> they'd like to be vaccinated, what does some of those conversations look like?</w:t>
      </w:r>
    </w:p>
    <w:p w14:paraId="07C0D81E" w14:textId="77777777" w:rsidR="00A459B9" w:rsidRPr="001A215B" w:rsidRDefault="00A459B9">
      <w:pPr>
        <w:spacing w:after="0"/>
        <w:rPr>
          <w:rFonts w:ascii="Times New Roman" w:hAnsi="Times New Roman" w:cs="Times New Roman"/>
        </w:rPr>
      </w:pPr>
    </w:p>
    <w:p w14:paraId="0C2FA582" w14:textId="6AF66335"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40:57</w:t>
      </w:r>
    </w:p>
    <w:p w14:paraId="1AED1EF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Um, some of those conversations are, you know, as a healthcare provider, we are instructed not to, um, not to have the patient. Give them a give them what vaccine they should take.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my broad information to patients is, I tell them about Moderna. I </w:t>
      </w:r>
      <w:proofErr w:type="gramStart"/>
      <w:r w:rsidRPr="001A215B">
        <w:rPr>
          <w:rFonts w:ascii="Times New Roman" w:hAnsi="Times New Roman" w:cs="Times New Roman"/>
        </w:rPr>
        <w:t>tell</w:t>
      </w:r>
      <w:proofErr w:type="gramEnd"/>
      <w:r w:rsidRPr="001A215B">
        <w:rPr>
          <w:rFonts w:ascii="Times New Roman" w:hAnsi="Times New Roman" w:cs="Times New Roman"/>
        </w:rPr>
        <w:t xml:space="preserve"> them about Pfizer. And I also tell them about, oh, let me think for a minute. Is Moderna, Pfizer fan? Huh. </w:t>
      </w:r>
    </w:p>
    <w:p w14:paraId="15C94F5C" w14:textId="77777777" w:rsidR="00A459B9" w:rsidRPr="001A215B" w:rsidRDefault="00A459B9">
      <w:pPr>
        <w:spacing w:after="0"/>
        <w:rPr>
          <w:rFonts w:ascii="Times New Roman" w:hAnsi="Times New Roman" w:cs="Times New Roman"/>
        </w:rPr>
      </w:pPr>
    </w:p>
    <w:p w14:paraId="66F6324B" w14:textId="6EF75468"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41:43</w:t>
      </w:r>
    </w:p>
    <w:p w14:paraId="0DF4581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Is it J&amp;J?</w:t>
      </w:r>
    </w:p>
    <w:p w14:paraId="71E432F5" w14:textId="77777777" w:rsidR="00A459B9" w:rsidRPr="001A215B" w:rsidRDefault="00A459B9">
      <w:pPr>
        <w:spacing w:after="0"/>
        <w:rPr>
          <w:rFonts w:ascii="Times New Roman" w:hAnsi="Times New Roman" w:cs="Times New Roman"/>
        </w:rPr>
      </w:pPr>
    </w:p>
    <w:p w14:paraId="5A83E194" w14:textId="216E1BC9"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41:44</w:t>
      </w:r>
    </w:p>
    <w:p w14:paraId="1071DF48" w14:textId="769E5342"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And </w:t>
      </w:r>
      <w:r w:rsidR="00F542BE" w:rsidRPr="001A215B">
        <w:rPr>
          <w:rFonts w:ascii="Times New Roman" w:hAnsi="Times New Roman" w:cs="Times New Roman"/>
        </w:rPr>
        <w:t>J</w:t>
      </w:r>
      <w:r w:rsidRPr="001A215B">
        <w:rPr>
          <w:rFonts w:ascii="Times New Roman" w:hAnsi="Times New Roman" w:cs="Times New Roman"/>
        </w:rPr>
        <w:t>&amp;</w:t>
      </w:r>
      <w:r w:rsidR="00F542BE" w:rsidRPr="001A215B">
        <w:rPr>
          <w:rFonts w:ascii="Times New Roman" w:hAnsi="Times New Roman" w:cs="Times New Roman"/>
        </w:rPr>
        <w:t>J</w:t>
      </w:r>
      <w:r w:rsidRPr="001A215B">
        <w:rPr>
          <w:rFonts w:ascii="Times New Roman" w:hAnsi="Times New Roman" w:cs="Times New Roman"/>
        </w:rPr>
        <w:t>. So</w:t>
      </w:r>
      <w:r w:rsidR="00F542BE" w:rsidRPr="001A215B">
        <w:rPr>
          <w:rFonts w:ascii="Times New Roman" w:hAnsi="Times New Roman" w:cs="Times New Roman"/>
        </w:rPr>
        <w:t>,</w:t>
      </w:r>
      <w:r w:rsidRPr="001A215B">
        <w:rPr>
          <w:rFonts w:ascii="Times New Roman" w:hAnsi="Times New Roman" w:cs="Times New Roman"/>
        </w:rPr>
        <w:t xml:space="preserve"> I tell them about each vaccine. I told them in the beginning, it was Pfizer one shot. It was </w:t>
      </w:r>
      <w:proofErr w:type="spellStart"/>
      <w:r w:rsidRPr="001A215B">
        <w:rPr>
          <w:rFonts w:ascii="Times New Roman" w:hAnsi="Times New Roman" w:cs="Times New Roman"/>
        </w:rPr>
        <w:t>Maderna</w:t>
      </w:r>
      <w:proofErr w:type="spellEnd"/>
      <w:r w:rsidRPr="001A215B">
        <w:rPr>
          <w:rFonts w:ascii="Times New Roman" w:hAnsi="Times New Roman" w:cs="Times New Roman"/>
        </w:rPr>
        <w:t xml:space="preserve"> and J&amp;J. I mean, it was it was </w:t>
      </w:r>
      <w:r w:rsidR="00F542BE" w:rsidRPr="001A215B">
        <w:rPr>
          <w:rFonts w:ascii="Times New Roman" w:hAnsi="Times New Roman" w:cs="Times New Roman"/>
        </w:rPr>
        <w:t>J</w:t>
      </w:r>
      <w:r w:rsidRPr="001A215B">
        <w:rPr>
          <w:rFonts w:ascii="Times New Roman" w:hAnsi="Times New Roman" w:cs="Times New Roman"/>
        </w:rPr>
        <w:t>&amp;</w:t>
      </w:r>
      <w:r w:rsidR="00F542BE" w:rsidRPr="001A215B">
        <w:rPr>
          <w:rFonts w:ascii="Times New Roman" w:hAnsi="Times New Roman" w:cs="Times New Roman"/>
        </w:rPr>
        <w:t>J</w:t>
      </w:r>
      <w:r w:rsidRPr="001A215B">
        <w:rPr>
          <w:rFonts w:ascii="Times New Roman" w:hAnsi="Times New Roman" w:cs="Times New Roman"/>
        </w:rPr>
        <w:t xml:space="preserve">, one vaccine. It was Moderna and Pfizer, two steps, vaccines. I would tell them, you know,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make the decision on which vaccine you want. I can give you literature that tells you about each that </w:t>
      </w:r>
      <w:r w:rsidR="00F542BE" w:rsidRPr="001A215B">
        <w:rPr>
          <w:rFonts w:ascii="Times New Roman" w:hAnsi="Times New Roman" w:cs="Times New Roman"/>
        </w:rPr>
        <w:t>J</w:t>
      </w:r>
      <w:r w:rsidRPr="001A215B">
        <w:rPr>
          <w:rFonts w:ascii="Times New Roman" w:hAnsi="Times New Roman" w:cs="Times New Roman"/>
        </w:rPr>
        <w:t>&amp;</w:t>
      </w:r>
      <w:r w:rsidR="00F542BE" w:rsidRPr="001A215B">
        <w:rPr>
          <w:rFonts w:ascii="Times New Roman" w:hAnsi="Times New Roman" w:cs="Times New Roman"/>
        </w:rPr>
        <w:t>J</w:t>
      </w:r>
      <w:r w:rsidRPr="001A215B">
        <w:rPr>
          <w:rFonts w:ascii="Times New Roman" w:hAnsi="Times New Roman" w:cs="Times New Roman"/>
        </w:rPr>
        <w:t xml:space="preserve"> vaccine is a </w:t>
      </w:r>
      <w:r w:rsidR="00F542BE" w:rsidRPr="001A215B">
        <w:rPr>
          <w:rFonts w:ascii="Times New Roman" w:hAnsi="Times New Roman" w:cs="Times New Roman"/>
        </w:rPr>
        <w:t>onetime</w:t>
      </w:r>
      <w:r w:rsidRPr="001A215B">
        <w:rPr>
          <w:rFonts w:ascii="Times New Roman" w:hAnsi="Times New Roman" w:cs="Times New Roman"/>
        </w:rPr>
        <w:t xml:space="preserve"> shot. Madonna and Pfizer </w:t>
      </w:r>
      <w:proofErr w:type="gramStart"/>
      <w:r w:rsidRPr="001A215B">
        <w:rPr>
          <w:rFonts w:ascii="Times New Roman" w:hAnsi="Times New Roman" w:cs="Times New Roman"/>
        </w:rPr>
        <w:t>is</w:t>
      </w:r>
      <w:proofErr w:type="gramEnd"/>
      <w:r w:rsidRPr="001A215B">
        <w:rPr>
          <w:rFonts w:ascii="Times New Roman" w:hAnsi="Times New Roman" w:cs="Times New Roman"/>
        </w:rPr>
        <w:t xml:space="preserve"> mRNA vaccines. Now, the dosage, I would even go as far as telling them what the dosages are, and how many days they had in between to get vaccinated. Then once the booster came along, you know, people were more versed on the most question I got when they got the booster was well, I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get another booster. My question to them was, I'm not sure. But what I can say, if you stick to what the CDC </w:t>
      </w:r>
      <w:proofErr w:type="gramStart"/>
      <w:r w:rsidRPr="001A215B">
        <w:rPr>
          <w:rFonts w:ascii="Times New Roman" w:hAnsi="Times New Roman" w:cs="Times New Roman"/>
        </w:rPr>
        <w:t>recommend</w:t>
      </w:r>
      <w:proofErr w:type="gramEnd"/>
      <w:r w:rsidRPr="001A215B">
        <w:rPr>
          <w:rFonts w:ascii="Times New Roman" w:hAnsi="Times New Roman" w:cs="Times New Roman"/>
        </w:rPr>
        <w:t xml:space="preserve">, and stay in contact with the CDC, they have websites that can send you information when it comes out. You know, just keeping people informed was the most important piece when it came down to the vaccines. But most people would say to me, </w:t>
      </w:r>
      <w:r w:rsidR="00F542BE" w:rsidRPr="001A215B">
        <w:rPr>
          <w:rFonts w:ascii="Times New Roman" w:hAnsi="Times New Roman" w:cs="Times New Roman"/>
        </w:rPr>
        <w:t>“</w:t>
      </w:r>
      <w:r w:rsidRPr="001A215B">
        <w:rPr>
          <w:rFonts w:ascii="Times New Roman" w:hAnsi="Times New Roman" w:cs="Times New Roman"/>
        </w:rPr>
        <w:t>Well, which one you think I should take?</w:t>
      </w:r>
      <w:r w:rsidR="00F542BE" w:rsidRPr="001A215B">
        <w:rPr>
          <w:rFonts w:ascii="Times New Roman" w:hAnsi="Times New Roman" w:cs="Times New Roman"/>
        </w:rPr>
        <w:t>”</w:t>
      </w:r>
      <w:r w:rsidRPr="001A215B">
        <w:rPr>
          <w:rFonts w:ascii="Times New Roman" w:hAnsi="Times New Roman" w:cs="Times New Roman"/>
        </w:rPr>
        <w:t xml:space="preserve"> I had to be very honest with being a healthcare provider, </w:t>
      </w:r>
      <w:r w:rsidR="00F542BE" w:rsidRPr="001A215B">
        <w:rPr>
          <w:rFonts w:ascii="Times New Roman" w:hAnsi="Times New Roman" w:cs="Times New Roman"/>
        </w:rPr>
        <w:t>“</w:t>
      </w:r>
      <w:r w:rsidRPr="001A215B">
        <w:rPr>
          <w:rFonts w:ascii="Times New Roman" w:hAnsi="Times New Roman" w:cs="Times New Roman"/>
        </w:rPr>
        <w:t>I cannot tell you which one to take.</w:t>
      </w:r>
      <w:r w:rsidR="0072318E" w:rsidRPr="001A215B">
        <w:rPr>
          <w:rFonts w:ascii="Times New Roman" w:hAnsi="Times New Roman" w:cs="Times New Roman"/>
        </w:rPr>
        <w:t>”</w:t>
      </w:r>
      <w:r w:rsidRPr="001A215B">
        <w:rPr>
          <w:rFonts w:ascii="Times New Roman" w:hAnsi="Times New Roman" w:cs="Times New Roman"/>
        </w:rPr>
        <w:t xml:space="preserve"> </w:t>
      </w:r>
      <w:r w:rsidR="0072318E" w:rsidRPr="001A215B">
        <w:rPr>
          <w:rFonts w:ascii="Times New Roman" w:hAnsi="Times New Roman" w:cs="Times New Roman"/>
        </w:rPr>
        <w:t>So,</w:t>
      </w:r>
      <w:r w:rsidRPr="001A215B">
        <w:rPr>
          <w:rFonts w:ascii="Times New Roman" w:hAnsi="Times New Roman" w:cs="Times New Roman"/>
        </w:rPr>
        <w:t xml:space="preserve"> they would say, </w:t>
      </w:r>
      <w:r w:rsidR="0072318E" w:rsidRPr="001A215B">
        <w:rPr>
          <w:rFonts w:ascii="Times New Roman" w:hAnsi="Times New Roman" w:cs="Times New Roman"/>
        </w:rPr>
        <w:t>“</w:t>
      </w:r>
      <w:r w:rsidRPr="001A215B">
        <w:rPr>
          <w:rFonts w:ascii="Times New Roman" w:hAnsi="Times New Roman" w:cs="Times New Roman"/>
        </w:rPr>
        <w:t>Well, which one did you have?</w:t>
      </w:r>
      <w:r w:rsidR="0072318E" w:rsidRPr="001A215B">
        <w:rPr>
          <w:rFonts w:ascii="Times New Roman" w:hAnsi="Times New Roman" w:cs="Times New Roman"/>
        </w:rPr>
        <w:t>”</w:t>
      </w:r>
      <w:r w:rsidRPr="001A215B">
        <w:rPr>
          <w:rFonts w:ascii="Times New Roman" w:hAnsi="Times New Roman" w:cs="Times New Roman"/>
        </w:rPr>
        <w:t xml:space="preserv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would be honest, and I would say </w:t>
      </w:r>
      <w:r w:rsidR="0072318E" w:rsidRPr="001A215B">
        <w:rPr>
          <w:rFonts w:ascii="Times New Roman" w:hAnsi="Times New Roman" w:cs="Times New Roman"/>
        </w:rPr>
        <w:t>“</w:t>
      </w:r>
      <w:r w:rsidRPr="001A215B">
        <w:rPr>
          <w:rFonts w:ascii="Times New Roman" w:hAnsi="Times New Roman" w:cs="Times New Roman"/>
        </w:rPr>
        <w:t>Pfizer, but it's your choice to decide which one is better fit for you.</w:t>
      </w:r>
      <w:r w:rsidR="0072318E" w:rsidRPr="001A215B">
        <w:rPr>
          <w:rFonts w:ascii="Times New Roman" w:hAnsi="Times New Roman" w:cs="Times New Roman"/>
        </w:rPr>
        <w:t>”</w:t>
      </w:r>
      <w:r w:rsidRPr="001A215B">
        <w:rPr>
          <w:rFonts w:ascii="Times New Roman" w:hAnsi="Times New Roman" w:cs="Times New Roman"/>
        </w:rPr>
        <w:t xml:space="preserve"> And that's how I would keep the lines of communication with my patient, with my honest opinion as a nurse as a health care provider, that we were not allowed to tell our patient or to tell anyone which vaccine was better than the other.</w:t>
      </w:r>
    </w:p>
    <w:p w14:paraId="7B8F91F0" w14:textId="77777777" w:rsidR="00A459B9" w:rsidRPr="001A215B" w:rsidRDefault="00A459B9">
      <w:pPr>
        <w:spacing w:after="0"/>
        <w:rPr>
          <w:rFonts w:ascii="Times New Roman" w:hAnsi="Times New Roman" w:cs="Times New Roman"/>
        </w:rPr>
      </w:pPr>
    </w:p>
    <w:p w14:paraId="4DDE9AA6" w14:textId="32ECFAB2" w:rsidR="00A459B9" w:rsidRPr="001A215B" w:rsidRDefault="00000000">
      <w:pPr>
        <w:spacing w:after="0"/>
        <w:rPr>
          <w:rFonts w:ascii="Times New Roman" w:hAnsi="Times New Roman" w:cs="Times New Roman"/>
        </w:rPr>
      </w:pPr>
      <w:r w:rsidRPr="001A215B">
        <w:rPr>
          <w:rFonts w:ascii="Times New Roman" w:hAnsi="Times New Roman" w:cs="Times New Roman"/>
          <w:b/>
        </w:rPr>
        <w:lastRenderedPageBreak/>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44:08</w:t>
      </w:r>
    </w:p>
    <w:p w14:paraId="6FDFB2E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Do patients have specific questions or concerns about the mRNA vaccine as something that was new wish?</w:t>
      </w:r>
    </w:p>
    <w:p w14:paraId="73DE8D79" w14:textId="77777777" w:rsidR="00A459B9" w:rsidRPr="001A215B" w:rsidRDefault="00A459B9">
      <w:pPr>
        <w:spacing w:after="0"/>
        <w:rPr>
          <w:rFonts w:ascii="Times New Roman" w:hAnsi="Times New Roman" w:cs="Times New Roman"/>
        </w:rPr>
      </w:pPr>
    </w:p>
    <w:p w14:paraId="3BE64116" w14:textId="0DB8AC5D"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44:18</w:t>
      </w:r>
    </w:p>
    <w:p w14:paraId="0B5BB2A6" w14:textId="4FD67F71"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And they would you know, and the only information again that I could, you know, share with them is the literature that we were given to give them to read about. Now the people who were apprehensive about getting their vaccine, I made sure that they got that paperwork so that they can read over, go home, talk to your friends, talk to your neighbors find out you know what your neighbors are doing. But for healthcare providers, we had to be bipartisan on which vaccine that they were going to get to give them the choice of What to get, and not for them to come back to us and say, </w:t>
      </w:r>
      <w:r w:rsidR="0072318E" w:rsidRPr="001A215B">
        <w:rPr>
          <w:rFonts w:ascii="Times New Roman" w:hAnsi="Times New Roman" w:cs="Times New Roman"/>
        </w:rPr>
        <w:t>“</w:t>
      </w:r>
      <w:r w:rsidRPr="001A215B">
        <w:rPr>
          <w:rFonts w:ascii="Times New Roman" w:hAnsi="Times New Roman" w:cs="Times New Roman"/>
        </w:rPr>
        <w:t xml:space="preserve">Well, you told me to get </w:t>
      </w:r>
      <w:r w:rsidR="004632C8" w:rsidRPr="001A215B">
        <w:rPr>
          <w:rFonts w:ascii="Times New Roman" w:hAnsi="Times New Roman" w:cs="Times New Roman"/>
        </w:rPr>
        <w:t>Moderna</w:t>
      </w:r>
      <w:r w:rsidRPr="001A215B">
        <w:rPr>
          <w:rFonts w:ascii="Times New Roman" w:hAnsi="Times New Roman" w:cs="Times New Roman"/>
        </w:rPr>
        <w:t>.</w:t>
      </w:r>
      <w:r w:rsidR="004632C8" w:rsidRPr="001A215B">
        <w:rPr>
          <w:rFonts w:ascii="Times New Roman" w:hAnsi="Times New Roman" w:cs="Times New Roman"/>
        </w:rPr>
        <w:t>”</w:t>
      </w:r>
      <w:r w:rsidRPr="001A215B">
        <w:rPr>
          <w:rFonts w:ascii="Times New Roman" w:hAnsi="Times New Roman" w:cs="Times New Roman"/>
        </w:rPr>
        <w:t xml:space="preserve"> And this is what happened, you know, so it had to be the choice up to the patient, the customer, the consumer, on what vaccine they were getting, and we just give them the literature for the people who could not read, I read the literature to them to be sure that they would understand what they were giving.</w:t>
      </w:r>
    </w:p>
    <w:p w14:paraId="57E152FC" w14:textId="77777777" w:rsidR="00A459B9" w:rsidRPr="001A215B" w:rsidRDefault="00A459B9">
      <w:pPr>
        <w:spacing w:after="0"/>
        <w:rPr>
          <w:rFonts w:ascii="Times New Roman" w:hAnsi="Times New Roman" w:cs="Times New Roman"/>
        </w:rPr>
      </w:pPr>
    </w:p>
    <w:p w14:paraId="7A396EBA" w14:textId="72E3E66B"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45:29</w:t>
      </w:r>
    </w:p>
    <w:p w14:paraId="0859C5F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 love that. Thank you for doing that.</w:t>
      </w:r>
    </w:p>
    <w:p w14:paraId="770C59E3" w14:textId="77777777" w:rsidR="00A459B9" w:rsidRPr="001A215B" w:rsidRDefault="00A459B9">
      <w:pPr>
        <w:spacing w:after="0"/>
        <w:rPr>
          <w:rFonts w:ascii="Times New Roman" w:hAnsi="Times New Roman" w:cs="Times New Roman"/>
        </w:rPr>
      </w:pPr>
    </w:p>
    <w:p w14:paraId="2FE14C68" w14:textId="2C0B84F1"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45:31</w:t>
      </w:r>
    </w:p>
    <w:p w14:paraId="713CFDD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Yes.</w:t>
      </w:r>
    </w:p>
    <w:p w14:paraId="4BE2BC3B" w14:textId="77777777" w:rsidR="00A459B9" w:rsidRPr="001A215B" w:rsidRDefault="00A459B9">
      <w:pPr>
        <w:spacing w:after="0"/>
        <w:rPr>
          <w:rFonts w:ascii="Times New Roman" w:hAnsi="Times New Roman" w:cs="Times New Roman"/>
        </w:rPr>
      </w:pPr>
    </w:p>
    <w:p w14:paraId="545BF3FB" w14:textId="50F7E4F2"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45:34</w:t>
      </w:r>
    </w:p>
    <w:p w14:paraId="66ABC823"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did you decide on Pfizer?</w:t>
      </w:r>
    </w:p>
    <w:p w14:paraId="6729CC64" w14:textId="77777777" w:rsidR="00A459B9" w:rsidRPr="001A215B" w:rsidRDefault="00A459B9">
      <w:pPr>
        <w:spacing w:after="0"/>
        <w:rPr>
          <w:rFonts w:ascii="Times New Roman" w:hAnsi="Times New Roman" w:cs="Times New Roman"/>
        </w:rPr>
      </w:pPr>
    </w:p>
    <w:p w14:paraId="499304D3" w14:textId="5C0A7B51"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45:36</w:t>
      </w:r>
    </w:p>
    <w:p w14:paraId="282CED18" w14:textId="3EE85DC1"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Um, well as being a health care provider, our facility that we worked for, received certain vaccines, and pretty much it was whatever your facility received, because I got vaccine, I got vaccinated. Two months after the vaccine hit the market. It was mandatory, it was not mandatory. But it was given to us. As you know, you are on the front line. And the only way at this point that the CDC recognize that they had some containment with it was for us to get vaccinated. People who were not getting vaccinated, there were at work at first had to do a COVID test every week, to verify whether they were positive or negative. For me, I didn't feel the need to keep swabbing my nose every week, when I could get a vaccine, and it was a one shot once every 21 days or 30 days apart. And then that was it. And if I got symptoms, then I was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get tested. I didn't </w:t>
      </w:r>
      <w:proofErr w:type="gramStart"/>
      <w:r w:rsidRPr="001A215B">
        <w:rPr>
          <w:rFonts w:ascii="Times New Roman" w:hAnsi="Times New Roman" w:cs="Times New Roman"/>
        </w:rPr>
        <w:t>felt</w:t>
      </w:r>
      <w:proofErr w:type="gramEnd"/>
      <w:r w:rsidRPr="001A215B">
        <w:rPr>
          <w:rFonts w:ascii="Times New Roman" w:hAnsi="Times New Roman" w:cs="Times New Roman"/>
        </w:rPr>
        <w:t xml:space="preserve"> the need to stick that swab way up in my nose once a week. </w:t>
      </w:r>
      <w:r w:rsidR="004632C8" w:rsidRPr="001A215B">
        <w:rPr>
          <w:rFonts w:ascii="Times New Roman" w:hAnsi="Times New Roman" w:cs="Times New Roman"/>
        </w:rPr>
        <w:t>So,</w:t>
      </w:r>
      <w:r w:rsidRPr="001A215B">
        <w:rPr>
          <w:rFonts w:ascii="Times New Roman" w:hAnsi="Times New Roman" w:cs="Times New Roman"/>
        </w:rPr>
        <w:t xml:space="preserve"> for me, it was a no brainer, let me just get this vaccine. But the most part of it was the reason behind it was a reason behind why I got it. Um, me again, being an African American, most African American people were apprehensive with the vaccine. "Oh, I have allergies. Oh, I have this. What would I do if I got the vaccine? Well</w:t>
      </w:r>
      <w:proofErr w:type="gramStart"/>
      <w:r w:rsidRPr="001A215B">
        <w:rPr>
          <w:rFonts w:ascii="Times New Roman" w:hAnsi="Times New Roman" w:cs="Times New Roman"/>
        </w:rPr>
        <w:t>, I was</w:t>
      </w:r>
      <w:proofErr w:type="gramEnd"/>
      <w:r w:rsidRPr="001A215B">
        <w:rPr>
          <w:rFonts w:ascii="Times New Roman" w:hAnsi="Times New Roman" w:cs="Times New Roman"/>
        </w:rPr>
        <w:t xml:space="preserve"> I had a latex allergy. I'm allergic to penicillin. I'm allergic to strawberries and </w:t>
      </w:r>
      <w:proofErr w:type="gramStart"/>
      <w:r w:rsidRPr="001A215B">
        <w:rPr>
          <w:rFonts w:ascii="Times New Roman" w:hAnsi="Times New Roman" w:cs="Times New Roman"/>
        </w:rPr>
        <w:t>a</w:t>
      </w:r>
      <w:proofErr w:type="gramEnd"/>
      <w:r w:rsidRPr="001A215B">
        <w:rPr>
          <w:rFonts w:ascii="Times New Roman" w:hAnsi="Times New Roman" w:cs="Times New Roman"/>
        </w:rPr>
        <w:t xml:space="preserve"> fruit with fuzz on it." So, a lot of people, African American descent are allergic to the same things that I'm allergic to add some more.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say how else can I protect my future generation? I am </w:t>
      </w:r>
      <w:proofErr w:type="gramStart"/>
      <w:r w:rsidRPr="001A215B">
        <w:rPr>
          <w:rFonts w:ascii="Times New Roman" w:hAnsi="Times New Roman" w:cs="Times New Roman"/>
        </w:rPr>
        <w:t>a generation</w:t>
      </w:r>
      <w:proofErr w:type="gramEnd"/>
      <w:r w:rsidRPr="001A215B">
        <w:rPr>
          <w:rFonts w:ascii="Times New Roman" w:hAnsi="Times New Roman" w:cs="Times New Roman"/>
        </w:rPr>
        <w:t xml:space="preserve"> for generations.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have great </w:t>
      </w:r>
      <w:proofErr w:type="spellStart"/>
      <w:r w:rsidRPr="001A215B">
        <w:rPr>
          <w:rFonts w:ascii="Times New Roman" w:hAnsi="Times New Roman" w:cs="Times New Roman"/>
        </w:rPr>
        <w:t>grand nieces</w:t>
      </w:r>
      <w:proofErr w:type="spellEnd"/>
      <w:r w:rsidRPr="001A215B">
        <w:rPr>
          <w:rFonts w:ascii="Times New Roman" w:hAnsi="Times New Roman" w:cs="Times New Roman"/>
        </w:rPr>
        <w:t xml:space="preserve">. You know? So how can I protect my future generation </w:t>
      </w:r>
      <w:proofErr w:type="gramStart"/>
      <w:r w:rsidRPr="001A215B">
        <w:rPr>
          <w:rFonts w:ascii="Times New Roman" w:hAnsi="Times New Roman" w:cs="Times New Roman"/>
        </w:rPr>
        <w:t>of</w:t>
      </w:r>
      <w:proofErr w:type="gramEnd"/>
      <w:r w:rsidRPr="001A215B">
        <w:rPr>
          <w:rFonts w:ascii="Times New Roman" w:hAnsi="Times New Roman" w:cs="Times New Roman"/>
        </w:rPr>
        <w:t xml:space="preserve"> it and me be the first in the family to get it.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if I got the vaccine, and of course, the rumors, I didn't grow three eyeballs, or I didn't get sick drastically. I didn't get the vaccine and got COVID I'm still COVID Negative. I also got </w:t>
      </w:r>
      <w:proofErr w:type="gramStart"/>
      <w:r w:rsidRPr="001A215B">
        <w:rPr>
          <w:rFonts w:ascii="Times New Roman" w:hAnsi="Times New Roman" w:cs="Times New Roman"/>
        </w:rPr>
        <w:t>blood work</w:t>
      </w:r>
      <w:proofErr w:type="gramEnd"/>
      <w:r w:rsidRPr="001A215B">
        <w:rPr>
          <w:rFonts w:ascii="Times New Roman" w:hAnsi="Times New Roman" w:cs="Times New Roman"/>
        </w:rPr>
        <w:t xml:space="preserve"> drawn to see if I was ever exposed to COVID. And I wasn't and why some people have gotten COVID Other people have not gotten COVID other people who have had COVID twice and three times other people who have gotten vaccinated and still gotten COVID I don't know why. But if I was going to be the one who passed away from getting the </w:t>
      </w:r>
      <w:r w:rsidRPr="001A215B">
        <w:rPr>
          <w:rFonts w:ascii="Times New Roman" w:hAnsi="Times New Roman" w:cs="Times New Roman"/>
        </w:rPr>
        <w:lastRenderedPageBreak/>
        <w:t xml:space="preserve">vaccine, and to teach my family not to get it, I was willing to be that person. Because I had </w:t>
      </w:r>
      <w:proofErr w:type="gramStart"/>
      <w:r w:rsidRPr="001A215B">
        <w:rPr>
          <w:rFonts w:ascii="Times New Roman" w:hAnsi="Times New Roman" w:cs="Times New Roman"/>
        </w:rPr>
        <w:t>live</w:t>
      </w:r>
      <w:proofErr w:type="gramEnd"/>
      <w:r w:rsidRPr="001A215B">
        <w:rPr>
          <w:rFonts w:ascii="Times New Roman" w:hAnsi="Times New Roman" w:cs="Times New Roman"/>
        </w:rPr>
        <w:t xml:space="preserve"> 53 years so I was going to be that person that show the African American community that I can get vaccinated and that I was willing to put it all on the line for my future generation to be able to survive.</w:t>
      </w:r>
    </w:p>
    <w:p w14:paraId="5E906E69" w14:textId="77777777" w:rsidR="00A459B9" w:rsidRPr="001A215B" w:rsidRDefault="00A459B9">
      <w:pPr>
        <w:spacing w:after="0"/>
        <w:rPr>
          <w:rFonts w:ascii="Times New Roman" w:hAnsi="Times New Roman" w:cs="Times New Roman"/>
        </w:rPr>
      </w:pPr>
    </w:p>
    <w:p w14:paraId="65E890ED" w14:textId="7361965E"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49:14</w:t>
      </w:r>
    </w:p>
    <w:p w14:paraId="260CCBA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Did you have conversations with family members about it?</w:t>
      </w:r>
    </w:p>
    <w:p w14:paraId="53EECE84" w14:textId="77777777" w:rsidR="00A459B9" w:rsidRPr="001A215B" w:rsidRDefault="00A459B9">
      <w:pPr>
        <w:spacing w:after="0"/>
        <w:rPr>
          <w:rFonts w:ascii="Times New Roman" w:hAnsi="Times New Roman" w:cs="Times New Roman"/>
        </w:rPr>
      </w:pPr>
    </w:p>
    <w:p w14:paraId="0B7584E8" w14:textId="70B6B355"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49:18</w:t>
      </w:r>
    </w:p>
    <w:p w14:paraId="367881C9"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did and I had a good conversation with myself and God about it. And it was like just go get it because if you don't and get back to nurses being the number one trust it. If you say to your patient, I am not vaccinated and I am telling you to get vaccinated then you can trust me. You know, so for patient or customer or consumer to know that I am vaccinated and boosted I am waiting to get my second booster. You know they are more they are more trusting that they can do something that I am doing </w:t>
      </w:r>
      <w:proofErr w:type="gramStart"/>
      <w:r w:rsidRPr="001A215B">
        <w:rPr>
          <w:rFonts w:ascii="Times New Roman" w:hAnsi="Times New Roman" w:cs="Times New Roman"/>
        </w:rPr>
        <w:t>And</w:t>
      </w:r>
      <w:proofErr w:type="gramEnd"/>
      <w:r w:rsidRPr="001A215B">
        <w:rPr>
          <w:rFonts w:ascii="Times New Roman" w:hAnsi="Times New Roman" w:cs="Times New Roman"/>
        </w:rPr>
        <w:t xml:space="preserve"> that, you know, they see me coming to work every day. They saw me get the vaccine and work that same </w:t>
      </w:r>
      <w:proofErr w:type="gramStart"/>
      <w:r w:rsidRPr="001A215B">
        <w:rPr>
          <w:rFonts w:ascii="Times New Roman" w:hAnsi="Times New Roman" w:cs="Times New Roman"/>
        </w:rPr>
        <w:t>day,</w:t>
      </w:r>
      <w:proofErr w:type="gramEnd"/>
      <w:r w:rsidRPr="001A215B">
        <w:rPr>
          <w:rFonts w:ascii="Times New Roman" w:hAnsi="Times New Roman" w:cs="Times New Roman"/>
        </w:rPr>
        <w:t xml:space="preserve"> you know. So, you know, it was well worth me getting the vaccine to be very trustworthy, to my patient, my residents, my consumers, my customers, it was well worth it was well worth it for me.</w:t>
      </w:r>
    </w:p>
    <w:p w14:paraId="4817DD20" w14:textId="77777777" w:rsidR="00A459B9" w:rsidRPr="001A215B" w:rsidRDefault="00A459B9">
      <w:pPr>
        <w:spacing w:after="0"/>
        <w:rPr>
          <w:rFonts w:ascii="Times New Roman" w:hAnsi="Times New Roman" w:cs="Times New Roman"/>
        </w:rPr>
      </w:pPr>
    </w:p>
    <w:p w14:paraId="568AFE0C" w14:textId="053EE1B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50:24</w:t>
      </w:r>
    </w:p>
    <w:p w14:paraId="2D41020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did your body react to vaccination?</w:t>
      </w:r>
    </w:p>
    <w:p w14:paraId="31F6AC91" w14:textId="77777777" w:rsidR="00A459B9" w:rsidRPr="001A215B" w:rsidRDefault="00A459B9">
      <w:pPr>
        <w:spacing w:after="0"/>
        <w:rPr>
          <w:rFonts w:ascii="Times New Roman" w:hAnsi="Times New Roman" w:cs="Times New Roman"/>
        </w:rPr>
      </w:pPr>
    </w:p>
    <w:p w14:paraId="5F470619" w14:textId="3492857B"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50:27</w:t>
      </w:r>
    </w:p>
    <w:p w14:paraId="42C1DB9A" w14:textId="39927FFB"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The first time I got vaccinated, it was challenging, I was weak, I was tired, I got a headache, I got diarrhea. You know, the diarrhea lasted for a day and a half. The headache lasted for two days. It wasn't like a migraine headache, but it was a headache that was there. </w:t>
      </w:r>
      <w:r w:rsidR="004632C8" w:rsidRPr="001A215B">
        <w:rPr>
          <w:rFonts w:ascii="Times New Roman" w:hAnsi="Times New Roman" w:cs="Times New Roman"/>
        </w:rPr>
        <w:t>So,</w:t>
      </w:r>
      <w:r w:rsidRPr="001A215B">
        <w:rPr>
          <w:rFonts w:ascii="Times New Roman" w:hAnsi="Times New Roman" w:cs="Times New Roman"/>
        </w:rPr>
        <w:t xml:space="preserve"> when I took my second vaccine, I took Tylenol and a Benadryl before, I had no problems. When I got boosted, I took </w:t>
      </w:r>
      <w:proofErr w:type="gramStart"/>
      <w:r w:rsidRPr="001A215B">
        <w:rPr>
          <w:rFonts w:ascii="Times New Roman" w:hAnsi="Times New Roman" w:cs="Times New Roman"/>
        </w:rPr>
        <w:t>a Tylenol</w:t>
      </w:r>
      <w:proofErr w:type="gramEnd"/>
      <w:r w:rsidRPr="001A215B">
        <w:rPr>
          <w:rFonts w:ascii="Times New Roman" w:hAnsi="Times New Roman" w:cs="Times New Roman"/>
        </w:rPr>
        <w:t xml:space="preserve"> and Benadryl, I had no problem. Not that that will work for everybody, it just worked for me.</w:t>
      </w:r>
    </w:p>
    <w:p w14:paraId="221279B7" w14:textId="77777777" w:rsidR="00A459B9" w:rsidRPr="001A215B" w:rsidRDefault="00A459B9">
      <w:pPr>
        <w:spacing w:after="0"/>
        <w:rPr>
          <w:rFonts w:ascii="Times New Roman" w:hAnsi="Times New Roman" w:cs="Times New Roman"/>
        </w:rPr>
      </w:pPr>
    </w:p>
    <w:p w14:paraId="15AAB74E" w14:textId="77777777" w:rsidR="004632C8" w:rsidRPr="001A215B" w:rsidRDefault="004632C8">
      <w:pPr>
        <w:spacing w:after="0"/>
        <w:rPr>
          <w:rFonts w:ascii="Times New Roman" w:hAnsi="Times New Roman" w:cs="Times New Roman"/>
          <w:b/>
        </w:rPr>
      </w:pPr>
    </w:p>
    <w:p w14:paraId="27CA58A2" w14:textId="77777777" w:rsidR="004632C8" w:rsidRPr="001A215B" w:rsidRDefault="004632C8">
      <w:pPr>
        <w:spacing w:after="0"/>
        <w:rPr>
          <w:rFonts w:ascii="Times New Roman" w:hAnsi="Times New Roman" w:cs="Times New Roman"/>
          <w:b/>
        </w:rPr>
      </w:pPr>
    </w:p>
    <w:p w14:paraId="39D421FF" w14:textId="18B6F939"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51:12</w:t>
      </w:r>
    </w:p>
    <w:p w14:paraId="1A28F62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I'd love to hear more about the place of compassion that you come from when talking with people who might choose ultimately not to be vaccinated.</w:t>
      </w:r>
    </w:p>
    <w:p w14:paraId="3078DB37" w14:textId="77777777" w:rsidR="00A459B9" w:rsidRPr="001A215B" w:rsidRDefault="00A459B9">
      <w:pPr>
        <w:spacing w:after="0"/>
        <w:rPr>
          <w:rFonts w:ascii="Times New Roman" w:hAnsi="Times New Roman" w:cs="Times New Roman"/>
        </w:rPr>
      </w:pPr>
    </w:p>
    <w:p w14:paraId="277E8FAB" w14:textId="494C9122"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51:24</w:t>
      </w:r>
    </w:p>
    <w:p w14:paraId="3D5A5FEC" w14:textId="2688082A" w:rsidR="00A459B9" w:rsidRPr="001A215B" w:rsidRDefault="00000000">
      <w:pPr>
        <w:spacing w:after="0"/>
        <w:rPr>
          <w:rFonts w:ascii="Times New Roman" w:hAnsi="Times New Roman" w:cs="Times New Roman"/>
        </w:rPr>
      </w:pPr>
      <w:r w:rsidRPr="001A215B">
        <w:rPr>
          <w:rFonts w:ascii="Times New Roman" w:hAnsi="Times New Roman" w:cs="Times New Roman"/>
        </w:rPr>
        <w:t>So</w:t>
      </w:r>
      <w:r w:rsidR="004632C8" w:rsidRPr="001A215B">
        <w:rPr>
          <w:rFonts w:ascii="Times New Roman" w:hAnsi="Times New Roman" w:cs="Times New Roman"/>
        </w:rPr>
        <w:t>,</w:t>
      </w:r>
      <w:r w:rsidRPr="001A215B">
        <w:rPr>
          <w:rFonts w:ascii="Times New Roman" w:hAnsi="Times New Roman" w:cs="Times New Roman"/>
        </w:rPr>
        <w:t xml:space="preserve"> for me, for those people who are strongly against vaccinations, I have the strong sense of being that, you know, the more that I educate them, the more that the media talks about vaccination, the more we talk about people and death and dying, with or without the vaccine, I believe that the more people will come to grips that this vaccine will definitely work. Also, I believe that, you know, talking, so now, when we do test pooling in school, and the kids test pool come back positive, that's my opportunity to talk to the kid, when they come to do they have rapid to find out how they feel about COVID. And to educate them, because for me, educating a person before they become positive, and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them to understand what positive mean, helps them be able to understand what they're going through. Because not all people who are positive have symptoms. And I need for our kids to know, because in talking to these kids over the last month that I've been doing this, I find that most of the kids are upset because they think they're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die. Um, so for me, it's more important that I talk to them about what they feel </w:t>
      </w:r>
      <w:r w:rsidRPr="001A215B">
        <w:rPr>
          <w:rFonts w:ascii="Times New Roman" w:hAnsi="Times New Roman" w:cs="Times New Roman"/>
        </w:rPr>
        <w:lastRenderedPageBreak/>
        <w:t xml:space="preserve">first. Because then I can shed some light and give them some information that they're not getting, so that when they go home, they can explain to their parents, and it makes it much easier. I think that kids need to know what immune compromised means. I think that kids need to understand why </w:t>
      </w:r>
      <w:proofErr w:type="gramStart"/>
      <w:r w:rsidRPr="001A215B">
        <w:rPr>
          <w:rFonts w:ascii="Times New Roman" w:hAnsi="Times New Roman" w:cs="Times New Roman"/>
        </w:rPr>
        <w:t>is it</w:t>
      </w:r>
      <w:proofErr w:type="gramEnd"/>
      <w:r w:rsidRPr="001A215B">
        <w:rPr>
          <w:rFonts w:ascii="Times New Roman" w:hAnsi="Times New Roman" w:cs="Times New Roman"/>
        </w:rPr>
        <w:t xml:space="preserve"> so important to not share? Drinks, and food and chips. I even asked them. If you have a chip bag right now in your hand. And your friend asks for some, how are you going to give it to your friend? Would you let your friend dip in your chip bag? Or would you shake the chip out in your friend</w:t>
      </w:r>
      <w:r w:rsidR="004632C8" w:rsidRPr="001A215B">
        <w:rPr>
          <w:rFonts w:ascii="Times New Roman" w:hAnsi="Times New Roman" w:cs="Times New Roman"/>
        </w:rPr>
        <w:t>’</w:t>
      </w:r>
      <w:r w:rsidRPr="001A215B">
        <w:rPr>
          <w:rFonts w:ascii="Times New Roman" w:hAnsi="Times New Roman" w:cs="Times New Roman"/>
        </w:rPr>
        <w:t xml:space="preserve">s hand? Some of them say they would let their friend get their own because they don't want to touch it. Some of them will say they shake it in their hand. And I would be honest with them. I told them me when I was younger because I'm a 60s baby when I was younger, we all shared we even shared dirt. You know and </w:t>
      </w:r>
      <w:proofErr w:type="gramStart"/>
      <w:r w:rsidRPr="001A215B">
        <w:rPr>
          <w:rFonts w:ascii="Times New Roman" w:hAnsi="Times New Roman" w:cs="Times New Roman"/>
        </w:rPr>
        <w:t>we</w:t>
      </w:r>
      <w:proofErr w:type="gramEnd"/>
      <w:r w:rsidRPr="001A215B">
        <w:rPr>
          <w:rFonts w:ascii="Times New Roman" w:hAnsi="Times New Roman" w:cs="Times New Roman"/>
        </w:rPr>
        <w:t xml:space="preserve"> </w:t>
      </w:r>
      <w:proofErr w:type="gramStart"/>
      <w:r w:rsidRPr="001A215B">
        <w:rPr>
          <w:rFonts w:ascii="Times New Roman" w:hAnsi="Times New Roman" w:cs="Times New Roman"/>
        </w:rPr>
        <w:t>still</w:t>
      </w:r>
      <w:proofErr w:type="gramEnd"/>
      <w:r w:rsidRPr="001A215B">
        <w:rPr>
          <w:rFonts w:ascii="Times New Roman" w:hAnsi="Times New Roman" w:cs="Times New Roman"/>
        </w:rPr>
        <w:t xml:space="preserve"> here. I said times have changed now that we have COVID You guys aren't allowed to share and let people dip in your bag. If somebody </w:t>
      </w:r>
      <w:proofErr w:type="gramStart"/>
      <w:r w:rsidRPr="001A215B">
        <w:rPr>
          <w:rFonts w:ascii="Times New Roman" w:hAnsi="Times New Roman" w:cs="Times New Roman"/>
        </w:rPr>
        <w:t>dip</w:t>
      </w:r>
      <w:proofErr w:type="gramEnd"/>
      <w:r w:rsidRPr="001A215B">
        <w:rPr>
          <w:rFonts w:ascii="Times New Roman" w:hAnsi="Times New Roman" w:cs="Times New Roman"/>
        </w:rPr>
        <w:t xml:space="preserve"> </w:t>
      </w:r>
      <w:proofErr w:type="gramStart"/>
      <w:r w:rsidRPr="001A215B">
        <w:rPr>
          <w:rFonts w:ascii="Times New Roman" w:hAnsi="Times New Roman" w:cs="Times New Roman"/>
        </w:rPr>
        <w:t>in</w:t>
      </w:r>
      <w:proofErr w:type="gramEnd"/>
      <w:r w:rsidRPr="001A215B">
        <w:rPr>
          <w:rFonts w:ascii="Times New Roman" w:hAnsi="Times New Roman" w:cs="Times New Roman"/>
        </w:rPr>
        <w:t xml:space="preserve"> you put their hands in your bag to get chips. </w:t>
      </w:r>
      <w:proofErr w:type="gramStart"/>
      <w:r w:rsidRPr="001A215B">
        <w:rPr>
          <w:rFonts w:ascii="Times New Roman" w:hAnsi="Times New Roman" w:cs="Times New Roman"/>
        </w:rPr>
        <w:t>Them</w:t>
      </w:r>
      <w:proofErr w:type="gramEnd"/>
      <w:r w:rsidRPr="001A215B">
        <w:rPr>
          <w:rFonts w:ascii="Times New Roman" w:hAnsi="Times New Roman" w:cs="Times New Roman"/>
        </w:rPr>
        <w:t xml:space="preserve"> chips even now belong to </w:t>
      </w:r>
      <w:proofErr w:type="gramStart"/>
      <w:r w:rsidRPr="001A215B">
        <w:rPr>
          <w:rFonts w:ascii="Times New Roman" w:hAnsi="Times New Roman" w:cs="Times New Roman"/>
        </w:rPr>
        <w:t>them</w:t>
      </w:r>
      <w:proofErr w:type="gramEnd"/>
      <w:r w:rsidRPr="001A215B">
        <w:rPr>
          <w:rFonts w:ascii="Times New Roman" w:hAnsi="Times New Roman" w:cs="Times New Roman"/>
        </w:rPr>
        <w:t xml:space="preserve"> or you throw them in the trash. Plain and simple. So now the kids understand the kid don't understand. Don't </w:t>
      </w:r>
      <w:proofErr w:type="spellStart"/>
      <w:r w:rsidRPr="001A215B">
        <w:rPr>
          <w:rFonts w:ascii="Times New Roman" w:hAnsi="Times New Roman" w:cs="Times New Roman"/>
        </w:rPr>
        <w:t>Don't</w:t>
      </w:r>
      <w:proofErr w:type="spellEnd"/>
      <w:r w:rsidRPr="001A215B">
        <w:rPr>
          <w:rFonts w:ascii="Times New Roman" w:hAnsi="Times New Roman" w:cs="Times New Roman"/>
        </w:rPr>
        <w:t xml:space="preserve"> share your chips and don't let anybody dictate hands and your chip bag that's like opening the conversation to say hey everybody, just a Party Pack stick your hand in my chip bag. No but when I explained it to him like if somebody </w:t>
      </w:r>
      <w:proofErr w:type="gramStart"/>
      <w:r w:rsidRPr="001A215B">
        <w:rPr>
          <w:rFonts w:ascii="Times New Roman" w:hAnsi="Times New Roman" w:cs="Times New Roman"/>
        </w:rPr>
        <w:t>dip</w:t>
      </w:r>
      <w:proofErr w:type="gramEnd"/>
      <w:r w:rsidRPr="001A215B">
        <w:rPr>
          <w:rFonts w:ascii="Times New Roman" w:hAnsi="Times New Roman" w:cs="Times New Roman"/>
        </w:rPr>
        <w:t xml:space="preserve"> their hands and your chip bag you Then now and your chips are tainted. So now they understand that scenario. So now they're less likely to share their chips, because now they're like ill, you put your dirty hands and my chip bag now my chips dirty. So now they know the reason behind sharing those chips. So now their discussion is different, you know, they perceive this situation a whole lot </w:t>
      </w:r>
      <w:proofErr w:type="gramStart"/>
      <w:r w:rsidRPr="001A215B">
        <w:rPr>
          <w:rFonts w:ascii="Times New Roman" w:hAnsi="Times New Roman" w:cs="Times New Roman"/>
        </w:rPr>
        <w:t>different</w:t>
      </w:r>
      <w:proofErr w:type="gramEnd"/>
      <w:r w:rsidRPr="001A215B">
        <w:rPr>
          <w:rFonts w:ascii="Times New Roman" w:hAnsi="Times New Roman" w:cs="Times New Roman"/>
        </w:rPr>
        <w:t>. Now they understand the whys, the house, the winds, the waves, those are not being explained to those kids earlier. It's just Oh, no, don't share. But then when I tell you why not to share, now you understand the reason behind it. And we talk about germs, germs, immune. And the reason the how, when, where and why is the best conversation to have with our future generation when you need them not to do something. And it all comes from being a pediatric nurse.</w:t>
      </w:r>
    </w:p>
    <w:p w14:paraId="4F1EC18B" w14:textId="77777777" w:rsidR="00A459B9" w:rsidRPr="001A215B" w:rsidRDefault="00A459B9">
      <w:pPr>
        <w:spacing w:after="0"/>
        <w:rPr>
          <w:rFonts w:ascii="Times New Roman" w:hAnsi="Times New Roman" w:cs="Times New Roman"/>
        </w:rPr>
      </w:pPr>
    </w:p>
    <w:p w14:paraId="69F3BF0B" w14:textId="4BAE00A9"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56:09</w:t>
      </w:r>
    </w:p>
    <w:p w14:paraId="46F50920"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are some of the feelings and thoughts that kids have shared with you about the pandemic?</w:t>
      </w:r>
    </w:p>
    <w:p w14:paraId="416BDB54" w14:textId="77777777" w:rsidR="00A459B9" w:rsidRPr="001A215B" w:rsidRDefault="00A459B9">
      <w:pPr>
        <w:spacing w:after="0"/>
        <w:rPr>
          <w:rFonts w:ascii="Times New Roman" w:hAnsi="Times New Roman" w:cs="Times New Roman"/>
        </w:rPr>
      </w:pPr>
    </w:p>
    <w:p w14:paraId="61CA0306" w14:textId="60958B1B"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56:15</w:t>
      </w:r>
    </w:p>
    <w:p w14:paraId="1DE2F165" w14:textId="66EF67CF"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One </w:t>
      </w:r>
      <w:proofErr w:type="gramStart"/>
      <w:r w:rsidRPr="001A215B">
        <w:rPr>
          <w:rFonts w:ascii="Times New Roman" w:hAnsi="Times New Roman" w:cs="Times New Roman"/>
        </w:rPr>
        <w:t>kid told, I</w:t>
      </w:r>
      <w:proofErr w:type="gramEnd"/>
      <w:r w:rsidRPr="001A215B">
        <w:rPr>
          <w:rFonts w:ascii="Times New Roman" w:hAnsi="Times New Roman" w:cs="Times New Roman"/>
        </w:rPr>
        <w:t xml:space="preserve"> said, "What do you know about COVID?" He </w:t>
      </w:r>
      <w:proofErr w:type="spellStart"/>
      <w:r w:rsidRPr="001A215B">
        <w:rPr>
          <w:rFonts w:ascii="Times New Roman" w:hAnsi="Times New Roman" w:cs="Times New Roman"/>
        </w:rPr>
        <w:t>says,"I</w:t>
      </w:r>
      <w:proofErr w:type="spellEnd"/>
      <w:r w:rsidRPr="001A215B">
        <w:rPr>
          <w:rFonts w:ascii="Times New Roman" w:hAnsi="Times New Roman" w:cs="Times New Roman"/>
        </w:rPr>
        <w:t xml:space="preserve"> don't want COVID to take home to my grandmother. If I'm positive, please tell me I don't want to go home. Um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die if I get COVID? Um, my father died last week from COVID. Um, if I get COVID Will I die?" That is the most </w:t>
      </w:r>
      <w:proofErr w:type="gramStart"/>
      <w:r w:rsidRPr="001A215B">
        <w:rPr>
          <w:rFonts w:ascii="Times New Roman" w:hAnsi="Times New Roman" w:cs="Times New Roman"/>
        </w:rPr>
        <w:t>hurtful</w:t>
      </w:r>
      <w:proofErr w:type="gramEnd"/>
      <w:r w:rsidRPr="001A215B">
        <w:rPr>
          <w:rFonts w:ascii="Times New Roman" w:hAnsi="Times New Roman" w:cs="Times New Roman"/>
        </w:rPr>
        <w:t xml:space="preserve"> that is the most harmful question. The most complicated question that I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answer when they </w:t>
      </w:r>
      <w:proofErr w:type="gramStart"/>
      <w:r w:rsidRPr="001A215B">
        <w:rPr>
          <w:rFonts w:ascii="Times New Roman" w:hAnsi="Times New Roman" w:cs="Times New Roman"/>
        </w:rPr>
        <w:t>asked</w:t>
      </w:r>
      <w:proofErr w:type="gramEnd"/>
      <w:r w:rsidRPr="001A215B">
        <w:rPr>
          <w:rFonts w:ascii="Times New Roman" w:hAnsi="Times New Roman" w:cs="Times New Roman"/>
        </w:rPr>
        <w:t xml:space="preserve"> me that, you know, because I can give them a definite answer as to whether them getting COVID. And if they're going to die? That's a question that I be honest with a kid about. I cannot tell you, if you get COVID, whether you're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die, what I can tell you is signs and symptoms. I can tell you what happens to a patient with an immune premise compromised. I can tell </w:t>
      </w:r>
      <w:proofErr w:type="gramStart"/>
      <w:r w:rsidRPr="001A215B">
        <w:rPr>
          <w:rFonts w:ascii="Times New Roman" w:hAnsi="Times New Roman" w:cs="Times New Roman"/>
        </w:rPr>
        <w:t>you,</w:t>
      </w:r>
      <w:proofErr w:type="gramEnd"/>
      <w:r w:rsidRPr="001A215B">
        <w:rPr>
          <w:rFonts w:ascii="Times New Roman" w:hAnsi="Times New Roman" w:cs="Times New Roman"/>
        </w:rPr>
        <w:t xml:space="preserve"> what happens if you have asthma, and you get COVID. But I can't tell you whether you're going to die if you get COVID. And I also tell them that I am sorry that I can't answer that question. And that question still today bothers me. </w:t>
      </w:r>
      <w:proofErr w:type="gramStart"/>
      <w:r w:rsidRPr="001A215B">
        <w:rPr>
          <w:rFonts w:ascii="Times New Roman" w:hAnsi="Times New Roman" w:cs="Times New Roman"/>
        </w:rPr>
        <w:t>Because me</w:t>
      </w:r>
      <w:proofErr w:type="gramEnd"/>
      <w:r w:rsidRPr="001A215B">
        <w:rPr>
          <w:rFonts w:ascii="Times New Roman" w:hAnsi="Times New Roman" w:cs="Times New Roman"/>
        </w:rPr>
        <w:t xml:space="preserve"> being an honest person to a patient and can't give them a definitive answer really bothers me. But what I do say to them is, have you had a cold before? Yes. Have you had the flu before? Yes. </w:t>
      </w:r>
      <w:r w:rsidR="004632C8" w:rsidRPr="001A215B">
        <w:rPr>
          <w:rFonts w:ascii="Times New Roman" w:hAnsi="Times New Roman" w:cs="Times New Roman"/>
        </w:rPr>
        <w:t>So,</w:t>
      </w:r>
      <w:r w:rsidRPr="001A215B">
        <w:rPr>
          <w:rFonts w:ascii="Times New Roman" w:hAnsi="Times New Roman" w:cs="Times New Roman"/>
        </w:rPr>
        <w:t xml:space="preserve"> if you have had the flu before, COVID is a part of flu. </w:t>
      </w:r>
      <w:r w:rsidR="004632C8" w:rsidRPr="001A215B">
        <w:rPr>
          <w:rFonts w:ascii="Times New Roman" w:hAnsi="Times New Roman" w:cs="Times New Roman"/>
        </w:rPr>
        <w:t>So,</w:t>
      </w:r>
      <w:r w:rsidRPr="001A215B">
        <w:rPr>
          <w:rFonts w:ascii="Times New Roman" w:hAnsi="Times New Roman" w:cs="Times New Roman"/>
        </w:rPr>
        <w:t xml:space="preserve"> if you have had the flu before, and you have gotten over the flu, the likelihood of you getting over COVID, it is true. I need you to do the same thing and have the same mindset you had when you had the flu. If there's somebody who said they don't they've never had the flu. Have you had a cold? Have you gotten over a cold? Yes. Then I also talked to patients and kids. Have you had a flu shot? Yes. Have you gotten over the flu? Have you had the flu this year? Since you had the flu shot? No. So why are you so apprehensive was getting the COVID vaccine, but you will take the flu shot? You </w:t>
      </w:r>
      <w:r w:rsidRPr="001A215B">
        <w:rPr>
          <w:rFonts w:ascii="Times New Roman" w:hAnsi="Times New Roman" w:cs="Times New Roman"/>
        </w:rPr>
        <w:lastRenderedPageBreak/>
        <w:t xml:space="preserve">know, so I </w:t>
      </w:r>
      <w:proofErr w:type="gramStart"/>
      <w:r w:rsidRPr="001A215B">
        <w:rPr>
          <w:rFonts w:ascii="Times New Roman" w:hAnsi="Times New Roman" w:cs="Times New Roman"/>
        </w:rPr>
        <w:t>compare and contrast</w:t>
      </w:r>
      <w:proofErr w:type="gramEnd"/>
      <w:r w:rsidRPr="001A215B">
        <w:rPr>
          <w:rFonts w:ascii="Times New Roman" w:hAnsi="Times New Roman" w:cs="Times New Roman"/>
        </w:rPr>
        <w:t xml:space="preserve"> other things that are close to COVID to present to them so that it will get them to think about you know, those other things.</w:t>
      </w:r>
    </w:p>
    <w:p w14:paraId="26537EF8" w14:textId="77777777" w:rsidR="00A459B9" w:rsidRPr="001A215B" w:rsidRDefault="00A459B9">
      <w:pPr>
        <w:spacing w:after="0"/>
        <w:rPr>
          <w:rFonts w:ascii="Times New Roman" w:hAnsi="Times New Roman" w:cs="Times New Roman"/>
        </w:rPr>
      </w:pPr>
    </w:p>
    <w:p w14:paraId="6C3AAA50" w14:textId="096E4B3E"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rPr>
        <w:t>59:23</w:t>
      </w:r>
    </w:p>
    <w:p w14:paraId="21A49E13"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I'm curious what's it like talking to people so young about their mortality?</w:t>
      </w:r>
    </w:p>
    <w:p w14:paraId="4350FEAB" w14:textId="77777777" w:rsidR="00A459B9" w:rsidRPr="001A215B" w:rsidRDefault="00A459B9">
      <w:pPr>
        <w:spacing w:after="0"/>
        <w:rPr>
          <w:rFonts w:ascii="Times New Roman" w:hAnsi="Times New Roman" w:cs="Times New Roman"/>
        </w:rPr>
      </w:pPr>
    </w:p>
    <w:p w14:paraId="1546AFB4" w14:textId="65E273DE"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rPr>
        <w:t>59:29</w:t>
      </w:r>
    </w:p>
    <w:p w14:paraId="53CF4E1A"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For me </w:t>
      </w:r>
      <w:proofErr w:type="gramStart"/>
      <w:r w:rsidRPr="001A215B">
        <w:rPr>
          <w:rFonts w:ascii="Times New Roman" w:hAnsi="Times New Roman" w:cs="Times New Roman"/>
        </w:rPr>
        <w:t>as being</w:t>
      </w:r>
      <w:proofErr w:type="gramEnd"/>
      <w:r w:rsidRPr="001A215B">
        <w:rPr>
          <w:rFonts w:ascii="Times New Roman" w:hAnsi="Times New Roman" w:cs="Times New Roman"/>
        </w:rPr>
        <w:t xml:space="preserve"> a nurse, we are trained to talk to people no matter what their ages are. Some nurses aren't comfortable with talking to pediatric patients about that. But for me, I would rather than know, and know how I feel and give them information because for me knowledge is information and without knowledge and without information, then you don't know how to process it. And </w:t>
      </w:r>
      <w:proofErr w:type="gramStart"/>
      <w:r w:rsidRPr="001A215B">
        <w:rPr>
          <w:rFonts w:ascii="Times New Roman" w:hAnsi="Times New Roman" w:cs="Times New Roman"/>
        </w:rPr>
        <w:t>my</w:t>
      </w:r>
      <w:proofErr w:type="gramEnd"/>
      <w:r w:rsidRPr="001A215B">
        <w:rPr>
          <w:rFonts w:ascii="Times New Roman" w:hAnsi="Times New Roman" w:cs="Times New Roman"/>
        </w:rPr>
        <w:t xml:space="preserve"> importance of being a nurse is to help you process and to work through, you know, difficult situations.</w:t>
      </w:r>
    </w:p>
    <w:p w14:paraId="52F420BF" w14:textId="77777777" w:rsidR="00A459B9" w:rsidRPr="001A215B" w:rsidRDefault="00A459B9">
      <w:pPr>
        <w:spacing w:after="0"/>
        <w:rPr>
          <w:rFonts w:ascii="Times New Roman" w:hAnsi="Times New Roman" w:cs="Times New Roman"/>
        </w:rPr>
      </w:pPr>
    </w:p>
    <w:p w14:paraId="7A992F67" w14:textId="622F810A"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:00:15</w:t>
      </w:r>
    </w:p>
    <w:p w14:paraId="61BC7176" w14:textId="7A0606C3"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would love a kind of rundown of how when COVID hit and you were working in the clinic, what kinds of changes happened in the sort of </w:t>
      </w:r>
      <w:r w:rsidR="004632C8" w:rsidRPr="001A215B">
        <w:rPr>
          <w:rFonts w:ascii="Times New Roman" w:hAnsi="Times New Roman" w:cs="Times New Roman"/>
        </w:rPr>
        <w:t>large-scale</w:t>
      </w:r>
      <w:r w:rsidRPr="001A215B">
        <w:rPr>
          <w:rFonts w:ascii="Times New Roman" w:hAnsi="Times New Roman" w:cs="Times New Roman"/>
        </w:rPr>
        <w:t xml:space="preserve"> practice, you talked about sometimes seeing patients outside, were you at reduced capacity, what other kinds of things change?</w:t>
      </w:r>
    </w:p>
    <w:p w14:paraId="15599D34" w14:textId="77777777" w:rsidR="00A459B9" w:rsidRPr="001A215B" w:rsidRDefault="00A459B9">
      <w:pPr>
        <w:spacing w:after="0"/>
        <w:rPr>
          <w:rFonts w:ascii="Times New Roman" w:hAnsi="Times New Roman" w:cs="Times New Roman"/>
        </w:rPr>
      </w:pPr>
    </w:p>
    <w:p w14:paraId="29F0857F" w14:textId="537CBF3B"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1:00:31</w:t>
      </w:r>
    </w:p>
    <w:p w14:paraId="0B3E160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w:t>
      </w:r>
      <w:proofErr w:type="gramStart"/>
      <w:r w:rsidRPr="001A215B">
        <w:rPr>
          <w:rFonts w:ascii="Times New Roman" w:hAnsi="Times New Roman" w:cs="Times New Roman"/>
        </w:rPr>
        <w:t>change</w:t>
      </w:r>
      <w:proofErr w:type="gramEnd"/>
      <w:r w:rsidRPr="001A215B">
        <w:rPr>
          <w:rFonts w:ascii="Times New Roman" w:hAnsi="Times New Roman" w:cs="Times New Roman"/>
        </w:rPr>
        <w:t xml:space="preserve"> was, um, before, when patients would come into the clinic, and we would do their vitals or do their intake, we don't necessarily wear gloves. We wash our hands before the examination we wash our hands after now the COVID started, it was mandatory that we wear gloves with every patient, you know, just as with when AIDS came along, you know, things changed in health care a lot. Now, with COVID Coming along those changes, when in effect, and now are still in effect. When you do vitals blood pressure temperatures,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wear gloves with patience, you have to wash your hands before and after putting on gloves. You know, we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wear masks </w:t>
      </w:r>
      <w:proofErr w:type="gramStart"/>
      <w:r w:rsidRPr="001A215B">
        <w:rPr>
          <w:rFonts w:ascii="Times New Roman" w:hAnsi="Times New Roman" w:cs="Times New Roman"/>
        </w:rPr>
        <w:t>when you're whenever</w:t>
      </w:r>
      <w:proofErr w:type="gramEnd"/>
      <w:r w:rsidRPr="001A215B">
        <w:rPr>
          <w:rFonts w:ascii="Times New Roman" w:hAnsi="Times New Roman" w:cs="Times New Roman"/>
        </w:rPr>
        <w:t xml:space="preserve"> you're in a healthcare facility. Yes, it's okay for you not the way of masks when you're out in the public. Yes, it's okay when you go into supermarkets now. And you don't wear masks. But no, it's not. Okay. When you come into a clinic or into a hospital, it's still mandatory that you wear a mask. So those are the changes that have changed outside of hospitals and medical institutions that inside medical institutions,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wear that PPE equipment, it's not up maybe or if you have to, as a health care provider, and I'm going into the schools to test them. The kids are not mandatory to wear masks. But we as healthcare professionals are mandatory to wear masks. We have just </w:t>
      </w:r>
      <w:proofErr w:type="gramStart"/>
      <w:r w:rsidRPr="001A215B">
        <w:rPr>
          <w:rFonts w:ascii="Times New Roman" w:hAnsi="Times New Roman" w:cs="Times New Roman"/>
        </w:rPr>
        <w:t>went</w:t>
      </w:r>
      <w:proofErr w:type="gramEnd"/>
      <w:r w:rsidRPr="001A215B">
        <w:rPr>
          <w:rFonts w:ascii="Times New Roman" w:hAnsi="Times New Roman" w:cs="Times New Roman"/>
        </w:rPr>
        <w:t xml:space="preserve"> back to win and N-95s back in schools due to the positivity rate going up. So now here in Baltimore, we do, we used to just wear the regular mask. Now we're told that we need to be fit tested. And we need to wear our N-95. And the numbers are going back up. For me, I knew the numbers never went anywhere anyway, the government sent out take home tests so people can test themselves at home. They were testing themselves at home. And if they were positive, they </w:t>
      </w:r>
      <w:proofErr w:type="gramStart"/>
      <w:r w:rsidRPr="001A215B">
        <w:rPr>
          <w:rFonts w:ascii="Times New Roman" w:hAnsi="Times New Roman" w:cs="Times New Roman"/>
        </w:rPr>
        <w:t>weren't notifying</w:t>
      </w:r>
      <w:proofErr w:type="gramEnd"/>
      <w:r w:rsidRPr="001A215B">
        <w:rPr>
          <w:rFonts w:ascii="Times New Roman" w:hAnsi="Times New Roman" w:cs="Times New Roman"/>
        </w:rPr>
        <w:t xml:space="preserve"> anybody. They were just positive. Whether they stayed in the house those 10 that five to 10 days or not. They were positive and they did whatever they wanted to do. And we didn't know. But for me as a healthcare provider, I've always worn my mask when outside of my home.</w:t>
      </w:r>
    </w:p>
    <w:p w14:paraId="67E0E469" w14:textId="77777777" w:rsidR="00A459B9" w:rsidRPr="001A215B" w:rsidRDefault="00A459B9">
      <w:pPr>
        <w:spacing w:after="0"/>
        <w:rPr>
          <w:rFonts w:ascii="Times New Roman" w:hAnsi="Times New Roman" w:cs="Times New Roman"/>
        </w:rPr>
      </w:pPr>
    </w:p>
    <w:p w14:paraId="39A77B5E" w14:textId="60DF9D0E"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:03:03</w:t>
      </w:r>
    </w:p>
    <w:p w14:paraId="69349C3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did you feel about the government sending out the at home tests, was it in January? It's quite recent.</w:t>
      </w:r>
    </w:p>
    <w:p w14:paraId="2259C65F" w14:textId="77777777" w:rsidR="00A459B9" w:rsidRPr="001A215B" w:rsidRDefault="00A459B9">
      <w:pPr>
        <w:spacing w:after="0"/>
        <w:rPr>
          <w:rFonts w:ascii="Times New Roman" w:hAnsi="Times New Roman" w:cs="Times New Roman"/>
        </w:rPr>
      </w:pPr>
    </w:p>
    <w:p w14:paraId="691BDC90" w14:textId="4FF1A196"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1:03:12</w:t>
      </w:r>
    </w:p>
    <w:p w14:paraId="6CE96709" w14:textId="3ADEA8AB" w:rsidR="00A459B9" w:rsidRPr="001A215B" w:rsidRDefault="00000000">
      <w:pPr>
        <w:spacing w:after="0"/>
        <w:rPr>
          <w:rFonts w:ascii="Times New Roman" w:hAnsi="Times New Roman" w:cs="Times New Roman"/>
        </w:rPr>
      </w:pPr>
      <w:r w:rsidRPr="001A215B">
        <w:rPr>
          <w:rFonts w:ascii="Times New Roman" w:hAnsi="Times New Roman" w:cs="Times New Roman"/>
        </w:rPr>
        <w:lastRenderedPageBreak/>
        <w:t xml:space="preserve">Right? For me, I was happy and still happy that the government sent those tests and instructions on how to know </w:t>
      </w:r>
      <w:r w:rsidR="004632C8" w:rsidRPr="001A215B">
        <w:rPr>
          <w:rFonts w:ascii="Times New Roman" w:hAnsi="Times New Roman" w:cs="Times New Roman"/>
        </w:rPr>
        <w:t>whether,</w:t>
      </w:r>
      <w:r w:rsidRPr="001A215B">
        <w:rPr>
          <w:rFonts w:ascii="Times New Roman" w:hAnsi="Times New Roman" w:cs="Times New Roman"/>
        </w:rPr>
        <w:t xml:space="preserve"> they are positive. But what I do wish is that the government set up a way where they can confirm taking that test and finding out whether these folks were negative or positive. That's the only </w:t>
      </w:r>
      <w:proofErr w:type="gramStart"/>
      <w:r w:rsidRPr="001A215B">
        <w:rPr>
          <w:rFonts w:ascii="Times New Roman" w:hAnsi="Times New Roman" w:cs="Times New Roman"/>
        </w:rPr>
        <w:t>kickback</w:t>
      </w:r>
      <w:proofErr w:type="gramEnd"/>
      <w:r w:rsidRPr="001A215B">
        <w:rPr>
          <w:rFonts w:ascii="Times New Roman" w:hAnsi="Times New Roman" w:cs="Times New Roman"/>
        </w:rPr>
        <w:t xml:space="preserve"> me myself and my </w:t>
      </w:r>
      <w:proofErr w:type="gramStart"/>
      <w:r w:rsidRPr="001A215B">
        <w:rPr>
          <w:rFonts w:ascii="Times New Roman" w:hAnsi="Times New Roman" w:cs="Times New Roman"/>
        </w:rPr>
        <w:t>personal opinion</w:t>
      </w:r>
      <w:proofErr w:type="gramEnd"/>
      <w:r w:rsidRPr="001A215B">
        <w:rPr>
          <w:rFonts w:ascii="Times New Roman" w:hAnsi="Times New Roman" w:cs="Times New Roman"/>
        </w:rPr>
        <w:t xml:space="preserve"> about it is I wish they had something set up where they could take that test over telehealth and was able to accurately confirm what that test was and what it looked like.</w:t>
      </w:r>
    </w:p>
    <w:p w14:paraId="5122C598" w14:textId="77777777" w:rsidR="00A459B9" w:rsidRPr="001A215B" w:rsidRDefault="00A459B9">
      <w:pPr>
        <w:spacing w:after="0"/>
        <w:rPr>
          <w:rFonts w:ascii="Times New Roman" w:hAnsi="Times New Roman" w:cs="Times New Roman"/>
        </w:rPr>
      </w:pPr>
    </w:p>
    <w:p w14:paraId="3E0345D7" w14:textId="1DBFBCC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rPr>
        <w:t>1:04:03</w:t>
      </w:r>
    </w:p>
    <w:p w14:paraId="1E9B18F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How did you feel about the </w:t>
      </w:r>
      <w:proofErr w:type="gramStart"/>
      <w:r w:rsidRPr="001A215B">
        <w:rPr>
          <w:rFonts w:ascii="Times New Roman" w:hAnsi="Times New Roman" w:cs="Times New Roman"/>
        </w:rPr>
        <w:t>schools</w:t>
      </w:r>
      <w:proofErr w:type="gramEnd"/>
      <w:r w:rsidRPr="001A215B">
        <w:rPr>
          <w:rFonts w:ascii="Times New Roman" w:hAnsi="Times New Roman" w:cs="Times New Roman"/>
        </w:rPr>
        <w:t xml:space="preserve"> reopening?</w:t>
      </w:r>
    </w:p>
    <w:p w14:paraId="3F1A20C9" w14:textId="77777777" w:rsidR="00A459B9" w:rsidRPr="001A215B" w:rsidRDefault="00A459B9">
      <w:pPr>
        <w:spacing w:after="0"/>
        <w:rPr>
          <w:rFonts w:ascii="Times New Roman" w:hAnsi="Times New Roman" w:cs="Times New Roman"/>
        </w:rPr>
      </w:pPr>
    </w:p>
    <w:p w14:paraId="6868A36C" w14:textId="7D1DF9FF"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1:04:07</w:t>
      </w:r>
    </w:p>
    <w:p w14:paraId="11524F5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For me, I think it was a disservice to close school. One because some of those patients, some of those kids, were not getting meals. Some of those </w:t>
      </w:r>
      <w:proofErr w:type="gramStart"/>
      <w:r w:rsidRPr="001A215B">
        <w:rPr>
          <w:rFonts w:ascii="Times New Roman" w:hAnsi="Times New Roman" w:cs="Times New Roman"/>
        </w:rPr>
        <w:t>kids</w:t>
      </w:r>
      <w:proofErr w:type="gramEnd"/>
      <w:r w:rsidRPr="001A215B">
        <w:rPr>
          <w:rFonts w:ascii="Times New Roman" w:hAnsi="Times New Roman" w:cs="Times New Roman"/>
        </w:rPr>
        <w:t xml:space="preserve"> homes didn't have electricity. Some of those kids, parents were not available to stay home to help them to get on a computer and work and pay bills. Some people were displaced because they </w:t>
      </w:r>
      <w:proofErr w:type="gramStart"/>
      <w:r w:rsidRPr="001A215B">
        <w:rPr>
          <w:rFonts w:ascii="Times New Roman" w:hAnsi="Times New Roman" w:cs="Times New Roman"/>
        </w:rPr>
        <w:t>couldn't not</w:t>
      </w:r>
      <w:proofErr w:type="gramEnd"/>
      <w:r w:rsidRPr="001A215B">
        <w:rPr>
          <w:rFonts w:ascii="Times New Roman" w:hAnsi="Times New Roman" w:cs="Times New Roman"/>
        </w:rPr>
        <w:t xml:space="preserve"> work and care for their kids to be home because the school system required parents to be available and they couldn't pay their bills. So now you </w:t>
      </w:r>
      <w:proofErr w:type="gramStart"/>
      <w:r w:rsidRPr="001A215B">
        <w:rPr>
          <w:rFonts w:ascii="Times New Roman" w:hAnsi="Times New Roman" w:cs="Times New Roman"/>
        </w:rPr>
        <w:t>had</w:t>
      </w:r>
      <w:proofErr w:type="gramEnd"/>
      <w:r w:rsidRPr="001A215B">
        <w:rPr>
          <w:rFonts w:ascii="Times New Roman" w:hAnsi="Times New Roman" w:cs="Times New Roman"/>
        </w:rPr>
        <w:t xml:space="preserve"> a lot of displaced people. You have people who have </w:t>
      </w:r>
      <w:proofErr w:type="gramStart"/>
      <w:r w:rsidRPr="001A215B">
        <w:rPr>
          <w:rFonts w:ascii="Times New Roman" w:hAnsi="Times New Roman" w:cs="Times New Roman"/>
        </w:rPr>
        <w:t>ran</w:t>
      </w:r>
      <w:proofErr w:type="gramEnd"/>
      <w:r w:rsidRPr="001A215B">
        <w:rPr>
          <w:rFonts w:ascii="Times New Roman" w:hAnsi="Times New Roman" w:cs="Times New Roman"/>
        </w:rPr>
        <w:t xml:space="preserve"> up. They have rent bills because they couldn't afford it. to stay home and educate their kids and work and pay bills, you know, and I fought the government, because over that time, while they were busy handing out all this money, they should have been handing it to these rental complexes and leasing offices to pay these people rent. </w:t>
      </w:r>
      <w:proofErr w:type="gramStart"/>
      <w:r w:rsidRPr="001A215B">
        <w:rPr>
          <w:rFonts w:ascii="Times New Roman" w:hAnsi="Times New Roman" w:cs="Times New Roman"/>
        </w:rPr>
        <w:t>So that</w:t>
      </w:r>
      <w:proofErr w:type="gramEnd"/>
      <w:r w:rsidRPr="001A215B">
        <w:rPr>
          <w:rFonts w:ascii="Times New Roman" w:hAnsi="Times New Roman" w:cs="Times New Roman"/>
        </w:rPr>
        <w:t xml:space="preserve"> now that it has uplifted, now, no, they are requiring these people to pay $10,000. Where are they going to get that kind of money from? Now they're </w:t>
      </w:r>
      <w:proofErr w:type="gramStart"/>
      <w:r w:rsidRPr="001A215B">
        <w:rPr>
          <w:rFonts w:ascii="Times New Roman" w:hAnsi="Times New Roman" w:cs="Times New Roman"/>
        </w:rPr>
        <w:t>displaced?</w:t>
      </w:r>
      <w:proofErr w:type="gramEnd"/>
      <w:r w:rsidRPr="001A215B">
        <w:rPr>
          <w:rFonts w:ascii="Times New Roman" w:hAnsi="Times New Roman" w:cs="Times New Roman"/>
        </w:rPr>
        <w:t xml:space="preserve"> Where are they going to live?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have more homeless people. Is the government worried about that </w:t>
      </w:r>
      <w:proofErr w:type="gramStart"/>
      <w:r w:rsidRPr="001A215B">
        <w:rPr>
          <w:rFonts w:ascii="Times New Roman" w:hAnsi="Times New Roman" w:cs="Times New Roman"/>
        </w:rPr>
        <w:t>about</w:t>
      </w:r>
      <w:proofErr w:type="gramEnd"/>
      <w:r w:rsidRPr="001A215B">
        <w:rPr>
          <w:rFonts w:ascii="Times New Roman" w:hAnsi="Times New Roman" w:cs="Times New Roman"/>
        </w:rPr>
        <w:t xml:space="preserve"> kids? Now going back to </w:t>
      </w:r>
      <w:proofErr w:type="gramStart"/>
      <w:r w:rsidRPr="001A215B">
        <w:rPr>
          <w:rFonts w:ascii="Times New Roman" w:hAnsi="Times New Roman" w:cs="Times New Roman"/>
        </w:rPr>
        <w:t>live</w:t>
      </w:r>
      <w:proofErr w:type="gramEnd"/>
      <w:r w:rsidRPr="001A215B">
        <w:rPr>
          <w:rFonts w:ascii="Times New Roman" w:hAnsi="Times New Roman" w:cs="Times New Roman"/>
        </w:rPr>
        <w:t xml:space="preserve"> on street because it's more and more people who can't afford to live where they are? So that part is what I'm concerned about now.</w:t>
      </w:r>
    </w:p>
    <w:p w14:paraId="1DBB5032" w14:textId="77777777" w:rsidR="00A459B9" w:rsidRPr="001A215B" w:rsidRDefault="00A459B9">
      <w:pPr>
        <w:spacing w:after="0"/>
        <w:rPr>
          <w:rFonts w:ascii="Times New Roman" w:hAnsi="Times New Roman" w:cs="Times New Roman"/>
        </w:rPr>
      </w:pPr>
    </w:p>
    <w:p w14:paraId="3600447D" w14:textId="10136027"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rPr>
        <w:t>1:05:54</w:t>
      </w:r>
    </w:p>
    <w:p w14:paraId="43503D56" w14:textId="57893478"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were some of the other safety precautions you </w:t>
      </w:r>
      <w:proofErr w:type="gramStart"/>
      <w:r w:rsidRPr="001A215B">
        <w:rPr>
          <w:rFonts w:ascii="Times New Roman" w:hAnsi="Times New Roman" w:cs="Times New Roman"/>
        </w:rPr>
        <w:t>took up</w:t>
      </w:r>
      <w:proofErr w:type="gramEnd"/>
      <w:r w:rsidRPr="001A215B">
        <w:rPr>
          <w:rFonts w:ascii="Times New Roman" w:hAnsi="Times New Roman" w:cs="Times New Roman"/>
        </w:rPr>
        <w:t xml:space="preserve"> in your </w:t>
      </w:r>
      <w:r w:rsidR="004632C8" w:rsidRPr="001A215B">
        <w:rPr>
          <w:rFonts w:ascii="Times New Roman" w:hAnsi="Times New Roman" w:cs="Times New Roman"/>
        </w:rPr>
        <w:t>day-to-day</w:t>
      </w:r>
      <w:r w:rsidRPr="001A215B">
        <w:rPr>
          <w:rFonts w:ascii="Times New Roman" w:hAnsi="Times New Roman" w:cs="Times New Roman"/>
        </w:rPr>
        <w:t xml:space="preserve"> life at the beginning?</w:t>
      </w:r>
    </w:p>
    <w:p w14:paraId="784DE27B" w14:textId="77777777" w:rsidR="00A459B9" w:rsidRPr="001A215B" w:rsidRDefault="00A459B9">
      <w:pPr>
        <w:spacing w:after="0"/>
        <w:rPr>
          <w:rFonts w:ascii="Times New Roman" w:hAnsi="Times New Roman" w:cs="Times New Roman"/>
        </w:rPr>
      </w:pPr>
    </w:p>
    <w:p w14:paraId="5EF68B82" w14:textId="396E7CC5"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1:05:59</w:t>
      </w:r>
    </w:p>
    <w:p w14:paraId="3352D9C3" w14:textId="7C96D1C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At the beginning, you know, it was a lot of </w:t>
      </w:r>
      <w:r w:rsidR="004632C8" w:rsidRPr="001A215B">
        <w:rPr>
          <w:rFonts w:ascii="Times New Roman" w:hAnsi="Times New Roman" w:cs="Times New Roman"/>
        </w:rPr>
        <w:t>overeating</w:t>
      </w:r>
      <w:r w:rsidRPr="001A215B">
        <w:rPr>
          <w:rFonts w:ascii="Times New Roman" w:hAnsi="Times New Roman" w:cs="Times New Roman"/>
        </w:rPr>
        <w:t xml:space="preserve">, eating, because you're stressed out. </w:t>
      </w:r>
      <w:proofErr w:type="gramStart"/>
      <w:r w:rsidRPr="001A215B">
        <w:rPr>
          <w:rFonts w:ascii="Times New Roman" w:hAnsi="Times New Roman" w:cs="Times New Roman"/>
        </w:rPr>
        <w:t>It was</w:t>
      </w:r>
      <w:proofErr w:type="gramEnd"/>
      <w:r w:rsidRPr="001A215B">
        <w:rPr>
          <w:rFonts w:ascii="Times New Roman" w:hAnsi="Times New Roman" w:cs="Times New Roman"/>
        </w:rPr>
        <w:t xml:space="preserve"> tons and tons of patients that we had to take care of. Some of the people that were working in the ambulatory side now had to go into the hospital to help support the hospital workers with getting vital </w:t>
      </w:r>
      <w:proofErr w:type="gramStart"/>
      <w:r w:rsidRPr="001A215B">
        <w:rPr>
          <w:rFonts w:ascii="Times New Roman" w:hAnsi="Times New Roman" w:cs="Times New Roman"/>
        </w:rPr>
        <w:t>signs</w:t>
      </w:r>
      <w:proofErr w:type="gramEnd"/>
      <w:r w:rsidRPr="001A215B">
        <w:rPr>
          <w:rFonts w:ascii="Times New Roman" w:hAnsi="Times New Roman" w:cs="Times New Roman"/>
        </w:rPr>
        <w:t xml:space="preserve"> with helping feed patients with help passing out trays. So now, you know, you had healthcare workers, still in hospitals working, you had people who never worked now getting unemployment, and getting extra money. And here, you're still getting paid $20 an hour to do your job. And people who never worked a day in their life now average making $30 and $40 an hour, and you </w:t>
      </w:r>
      <w:proofErr w:type="gramStart"/>
      <w:r w:rsidRPr="001A215B">
        <w:rPr>
          <w:rFonts w:ascii="Times New Roman" w:hAnsi="Times New Roman" w:cs="Times New Roman"/>
        </w:rPr>
        <w:t>still</w:t>
      </w:r>
      <w:proofErr w:type="gramEnd"/>
      <w:r w:rsidRPr="001A215B">
        <w:rPr>
          <w:rFonts w:ascii="Times New Roman" w:hAnsi="Times New Roman" w:cs="Times New Roman"/>
        </w:rPr>
        <w:t xml:space="preserve"> out there struggling to make ends meet. And they're making ends meet and purchasing dumb stuff. Like purchasing cars and don't have </w:t>
      </w:r>
      <w:proofErr w:type="gramStart"/>
      <w:r w:rsidRPr="001A215B">
        <w:rPr>
          <w:rFonts w:ascii="Times New Roman" w:hAnsi="Times New Roman" w:cs="Times New Roman"/>
        </w:rPr>
        <w:t>license</w:t>
      </w:r>
      <w:proofErr w:type="gramEnd"/>
      <w:r w:rsidRPr="001A215B">
        <w:rPr>
          <w:rFonts w:ascii="Times New Roman" w:hAnsi="Times New Roman" w:cs="Times New Roman"/>
        </w:rPr>
        <w:t xml:space="preserve">. I'm purchasing apartments and living in </w:t>
      </w:r>
      <w:proofErr w:type="gramStart"/>
      <w:r w:rsidRPr="001A215B">
        <w:rPr>
          <w:rFonts w:ascii="Times New Roman" w:hAnsi="Times New Roman" w:cs="Times New Roman"/>
        </w:rPr>
        <w:t>$2,000</w:t>
      </w:r>
      <w:proofErr w:type="gramEnd"/>
      <w:r w:rsidRPr="001A215B">
        <w:rPr>
          <w:rFonts w:ascii="Times New Roman" w:hAnsi="Times New Roman" w:cs="Times New Roman"/>
        </w:rPr>
        <w:t xml:space="preserve"> month apartment and here you're living in an $800 apartment with one room, you know, so that bothered me a lot in the beginning when COVID hit, you know, certain jobs, were giving people bonuses for working. During </w:t>
      </w:r>
      <w:proofErr w:type="spellStart"/>
      <w:r w:rsidRPr="001A215B">
        <w:rPr>
          <w:rFonts w:ascii="Times New Roman" w:hAnsi="Times New Roman" w:cs="Times New Roman"/>
        </w:rPr>
        <w:t>during</w:t>
      </w:r>
      <w:proofErr w:type="spellEnd"/>
      <w:r w:rsidRPr="001A215B">
        <w:rPr>
          <w:rFonts w:ascii="Times New Roman" w:hAnsi="Times New Roman" w:cs="Times New Roman"/>
        </w:rPr>
        <w:t xml:space="preserve"> the um COVID. We as nurses never got paid for working. Extra bonus, thank you nothing, but we still maintain our commitment to people. It was nurses that were out there on the frontline that were dying. You know, who was getting COVID, who didn't know they had immune </w:t>
      </w:r>
      <w:proofErr w:type="gramStart"/>
      <w:r w:rsidRPr="001A215B">
        <w:rPr>
          <w:rFonts w:ascii="Times New Roman" w:hAnsi="Times New Roman" w:cs="Times New Roman"/>
        </w:rPr>
        <w:t>compromised</w:t>
      </w:r>
      <w:proofErr w:type="gramEnd"/>
      <w:r w:rsidRPr="001A215B">
        <w:rPr>
          <w:rFonts w:ascii="Times New Roman" w:hAnsi="Times New Roman" w:cs="Times New Roman"/>
        </w:rPr>
        <w:t xml:space="preserve"> and were dying from trying to care for someone else's family. You have negativity and people out here saying, </w:t>
      </w:r>
      <w:r w:rsidR="004632C8" w:rsidRPr="001A215B">
        <w:rPr>
          <w:rFonts w:ascii="Times New Roman" w:hAnsi="Times New Roman" w:cs="Times New Roman"/>
        </w:rPr>
        <w:t>“</w:t>
      </w:r>
      <w:r w:rsidRPr="001A215B">
        <w:rPr>
          <w:rFonts w:ascii="Times New Roman" w:hAnsi="Times New Roman" w:cs="Times New Roman"/>
        </w:rPr>
        <w:t>Well, you took on that job to be a nurse. So why are you worried?</w:t>
      </w:r>
      <w:r w:rsidR="004632C8" w:rsidRPr="001A215B">
        <w:rPr>
          <w:rFonts w:ascii="Times New Roman" w:hAnsi="Times New Roman" w:cs="Times New Roman"/>
        </w:rPr>
        <w:t>”</w:t>
      </w:r>
      <w:r w:rsidRPr="001A215B">
        <w:rPr>
          <w:rFonts w:ascii="Times New Roman" w:hAnsi="Times New Roman" w:cs="Times New Roman"/>
        </w:rPr>
        <w:t xml:space="preserve"> You know, so it was the negative comments from people. It was the stress from being overworked. It was the stress just for taking care of a patient that you could not save the day. You know, you go to </w:t>
      </w:r>
      <w:r w:rsidR="004632C8" w:rsidRPr="001A215B">
        <w:rPr>
          <w:rFonts w:ascii="Times New Roman" w:hAnsi="Times New Roman" w:cs="Times New Roman"/>
        </w:rPr>
        <w:t>work,</w:t>
      </w:r>
      <w:r w:rsidRPr="001A215B">
        <w:rPr>
          <w:rFonts w:ascii="Times New Roman" w:hAnsi="Times New Roman" w:cs="Times New Roman"/>
        </w:rPr>
        <w:t xml:space="preserve"> and you might have had a death, maybe once in two months. Now you </w:t>
      </w:r>
      <w:proofErr w:type="gramStart"/>
      <w:r w:rsidRPr="001A215B">
        <w:rPr>
          <w:rFonts w:ascii="Times New Roman" w:hAnsi="Times New Roman" w:cs="Times New Roman"/>
        </w:rPr>
        <w:t>have in</w:t>
      </w:r>
      <w:proofErr w:type="gramEnd"/>
      <w:r w:rsidRPr="001A215B">
        <w:rPr>
          <w:rFonts w:ascii="Times New Roman" w:hAnsi="Times New Roman" w:cs="Times New Roman"/>
        </w:rPr>
        <w:t xml:space="preserve"> about 10 a day. You know, where did that </w:t>
      </w:r>
      <w:r w:rsidRPr="001A215B">
        <w:rPr>
          <w:rFonts w:ascii="Times New Roman" w:hAnsi="Times New Roman" w:cs="Times New Roman"/>
        </w:rPr>
        <w:lastRenderedPageBreak/>
        <w:t xml:space="preserve">take our mindset? Are we still traumatized? Yes. Are we still out on the frontline? Yes. Do you think the frontline </w:t>
      </w:r>
      <w:proofErr w:type="gramStart"/>
      <w:r w:rsidRPr="001A215B">
        <w:rPr>
          <w:rFonts w:ascii="Times New Roman" w:hAnsi="Times New Roman" w:cs="Times New Roman"/>
        </w:rPr>
        <w:t>ever calm</w:t>
      </w:r>
      <w:proofErr w:type="gramEnd"/>
      <w:r w:rsidRPr="001A215B">
        <w:rPr>
          <w:rFonts w:ascii="Times New Roman" w:hAnsi="Times New Roman" w:cs="Times New Roman"/>
        </w:rPr>
        <w:t xml:space="preserve"> down? No. for nurses and never calm down for nurses? Yes, it's still just as detrimental as it was when it first came up. But </w:t>
      </w:r>
      <w:proofErr w:type="gramStart"/>
      <w:r w:rsidRPr="001A215B">
        <w:rPr>
          <w:rFonts w:ascii="Times New Roman" w:hAnsi="Times New Roman" w:cs="Times New Roman"/>
        </w:rPr>
        <w:t>it's</w:t>
      </w:r>
      <w:proofErr w:type="gramEnd"/>
      <w:r w:rsidRPr="001A215B">
        <w:rPr>
          <w:rFonts w:ascii="Times New Roman" w:hAnsi="Times New Roman" w:cs="Times New Roman"/>
        </w:rPr>
        <w:t xml:space="preserve"> the news media making that a priority? No, because now they're covering some other news. But yes, for me as a healthcare provider for me as a nurse is still evident and it still is vulnerable people are as of when it first started.</w:t>
      </w:r>
    </w:p>
    <w:p w14:paraId="0C78D806" w14:textId="77777777" w:rsidR="00A459B9" w:rsidRPr="001A215B" w:rsidRDefault="00A459B9">
      <w:pPr>
        <w:spacing w:after="0"/>
        <w:rPr>
          <w:rFonts w:ascii="Times New Roman" w:hAnsi="Times New Roman" w:cs="Times New Roman"/>
        </w:rPr>
      </w:pPr>
    </w:p>
    <w:p w14:paraId="13040AEA" w14:textId="6C0D59DA"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rPr>
        <w:t>1:08:58</w:t>
      </w:r>
    </w:p>
    <w:p w14:paraId="1D237758"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Do you have coping strategies for when you lose a patient?</w:t>
      </w:r>
    </w:p>
    <w:p w14:paraId="74A6379E" w14:textId="77777777" w:rsidR="00A459B9" w:rsidRPr="001A215B" w:rsidRDefault="00A459B9">
      <w:pPr>
        <w:spacing w:after="0"/>
        <w:rPr>
          <w:rFonts w:ascii="Times New Roman" w:hAnsi="Times New Roman" w:cs="Times New Roman"/>
        </w:rPr>
      </w:pPr>
    </w:p>
    <w:p w14:paraId="27B0A1A2" w14:textId="6F3FD077"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01</w:t>
      </w:r>
      <w:r w:rsidRPr="001A215B">
        <w:rPr>
          <w:rFonts w:ascii="Times New Roman" w:hAnsi="Times New Roman" w:cs="Times New Roman"/>
        </w:rPr>
        <w:t>:09:03</w:t>
      </w:r>
    </w:p>
    <w:p w14:paraId="3E3599C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Some days I lose it. Some days I go, I cry, you know, crying is nothing wrong with crying. It's nothing wrong with sharing your emotions is nothing wrong with your spiritual emotions. You know, I want people to know it's nothing wrong with crying. Whether you're male or female, you know, I am so happy that I am doing this. But what I want people to know that it is nothing wrong with crying. Please cry, please spiritually. Take care of yourself. Please know that death, grief. Emotions are something that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go through and your lifetime. Please don't take death is a death sentence. You know, my mom died when I was 15 not only my mom, my little brother, we had a house fire. And my mom and my younger brother died and people like, Oh, I'm so sorry. And I'm like, you know Oh, that was a journey that God placed me on. That was a journey that God has helped me to live from 15 to 55. Now, that, you know, I look at death differently than most people, you know, I look at death now as a celebration, spiritually vulnerable, I am vulnerable, you know, to when a patient of mines </w:t>
      </w:r>
      <w:proofErr w:type="gramStart"/>
      <w:r w:rsidRPr="001A215B">
        <w:rPr>
          <w:rFonts w:ascii="Times New Roman" w:hAnsi="Times New Roman" w:cs="Times New Roman"/>
        </w:rPr>
        <w:t>die</w:t>
      </w:r>
      <w:proofErr w:type="gramEnd"/>
      <w:r w:rsidRPr="001A215B">
        <w:rPr>
          <w:rFonts w:ascii="Times New Roman" w:hAnsi="Times New Roman" w:cs="Times New Roman"/>
        </w:rPr>
        <w:t xml:space="preserve">, I feel the same way I felt when my mom died. And it's okay. It's okay not to be okay. It really is. And it's, it's, it's </w:t>
      </w:r>
      <w:proofErr w:type="gramStart"/>
      <w:r w:rsidRPr="001A215B">
        <w:rPr>
          <w:rFonts w:ascii="Times New Roman" w:hAnsi="Times New Roman" w:cs="Times New Roman"/>
        </w:rPr>
        <w:t>an</w:t>
      </w:r>
      <w:proofErr w:type="gramEnd"/>
      <w:r w:rsidRPr="001A215B">
        <w:rPr>
          <w:rFonts w:ascii="Times New Roman" w:hAnsi="Times New Roman" w:cs="Times New Roman"/>
        </w:rPr>
        <w:t xml:space="preserve"> as you can see, I light up like, you know, it is okay. And I want people to know when people say it's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be okay. It </w:t>
      </w:r>
      <w:proofErr w:type="gramStart"/>
      <w:r w:rsidRPr="001A215B">
        <w:rPr>
          <w:rFonts w:ascii="Times New Roman" w:hAnsi="Times New Roman" w:cs="Times New Roman"/>
        </w:rPr>
        <w:t>really truly</w:t>
      </w:r>
      <w:proofErr w:type="gramEnd"/>
      <w:r w:rsidRPr="001A215B">
        <w:rPr>
          <w:rFonts w:ascii="Times New Roman" w:hAnsi="Times New Roman" w:cs="Times New Roman"/>
        </w:rPr>
        <w:t xml:space="preserve"> is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be okay. It's just, you know, your mindset. You know, it's just spiritually, mentally emotionally talking to the right people to help you overcome this, you know, not seeking help is the worst thing that you can do during these times, or anytime when death is involved.</w:t>
      </w:r>
    </w:p>
    <w:p w14:paraId="2959E7B3" w14:textId="77777777" w:rsidR="00A459B9" w:rsidRPr="001A215B" w:rsidRDefault="00A459B9">
      <w:pPr>
        <w:spacing w:after="0"/>
        <w:rPr>
          <w:rFonts w:ascii="Times New Roman" w:hAnsi="Times New Roman" w:cs="Times New Roman"/>
        </w:rPr>
      </w:pPr>
    </w:p>
    <w:p w14:paraId="791A8787" w14:textId="2BF88356"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4632C8" w:rsidRPr="001A215B">
        <w:rPr>
          <w:rFonts w:ascii="Times New Roman" w:hAnsi="Times New Roman" w:cs="Times New Roman"/>
          <w:bCs/>
        </w:rPr>
        <w:t>0</w:t>
      </w:r>
      <w:r w:rsidRPr="001A215B">
        <w:rPr>
          <w:rFonts w:ascii="Times New Roman" w:hAnsi="Times New Roman" w:cs="Times New Roman"/>
        </w:rPr>
        <w:t>1:11:09</w:t>
      </w:r>
    </w:p>
    <w:p w14:paraId="09CE4D84"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I'd love to hear more about nurses and mental health and your sort of longer awareness of the toll that working in health care can have on nurses and then how that got ramped up during the pandemic.</w:t>
      </w:r>
    </w:p>
    <w:p w14:paraId="4A808403" w14:textId="77777777" w:rsidR="00A459B9" w:rsidRPr="001A215B" w:rsidRDefault="00A459B9">
      <w:pPr>
        <w:spacing w:after="0"/>
        <w:rPr>
          <w:rFonts w:ascii="Times New Roman" w:hAnsi="Times New Roman" w:cs="Times New Roman"/>
        </w:rPr>
      </w:pPr>
    </w:p>
    <w:p w14:paraId="3F5556BC" w14:textId="09976CED" w:rsidR="00A459B9" w:rsidRPr="001A215B" w:rsidRDefault="004632C8">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00607CEC" w:rsidRPr="001A215B">
        <w:rPr>
          <w:rFonts w:ascii="Times New Roman" w:hAnsi="Times New Roman" w:cs="Times New Roman"/>
        </w:rPr>
        <w:t xml:space="preserve"> 01:</w:t>
      </w:r>
      <w:r w:rsidRPr="001A215B">
        <w:rPr>
          <w:rFonts w:ascii="Times New Roman" w:hAnsi="Times New Roman" w:cs="Times New Roman"/>
        </w:rPr>
        <w:t>11:25</w:t>
      </w:r>
    </w:p>
    <w:p w14:paraId="47ED3680" w14:textId="5B58932A"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Okay, so already in place, most employers always had an employee assistance program, where you can call and you get x </w:t>
      </w:r>
      <w:proofErr w:type="gramStart"/>
      <w:r w:rsidRPr="001A215B">
        <w:rPr>
          <w:rFonts w:ascii="Times New Roman" w:hAnsi="Times New Roman" w:cs="Times New Roman"/>
        </w:rPr>
        <w:t>amount</w:t>
      </w:r>
      <w:proofErr w:type="gramEnd"/>
      <w:r w:rsidRPr="001A215B">
        <w:rPr>
          <w:rFonts w:ascii="Times New Roman" w:hAnsi="Times New Roman" w:cs="Times New Roman"/>
        </w:rPr>
        <w:t xml:space="preserve"> of free visits, where you can talk to, they made it accessible. Some people don't like to talk to psychiatrists and psychologists because they don't want to be perceived as crazy. A lot in healthcare, some nurses and some health care professionals don't like to work alongside someone who is depressed because they think your atomic time bomb. Now that COVID has happened, we have all experienced some type of mental depression or mental problems. So now people view it </w:t>
      </w:r>
      <w:proofErr w:type="gramStart"/>
      <w:r w:rsidRPr="001A215B">
        <w:rPr>
          <w:rFonts w:ascii="Times New Roman" w:hAnsi="Times New Roman" w:cs="Times New Roman"/>
        </w:rPr>
        <w:t>different</w:t>
      </w:r>
      <w:proofErr w:type="gramEnd"/>
      <w:r w:rsidRPr="001A215B">
        <w:rPr>
          <w:rFonts w:ascii="Times New Roman" w:hAnsi="Times New Roman" w:cs="Times New Roman"/>
        </w:rPr>
        <w:t xml:space="preserve"> you know, now </w:t>
      </w:r>
      <w:proofErr w:type="gramStart"/>
      <w:r w:rsidRPr="001A215B">
        <w:rPr>
          <w:rFonts w:ascii="Times New Roman" w:hAnsi="Times New Roman" w:cs="Times New Roman"/>
        </w:rPr>
        <w:t>all of</w:t>
      </w:r>
      <w:proofErr w:type="gramEnd"/>
      <w:r w:rsidRPr="001A215B">
        <w:rPr>
          <w:rFonts w:ascii="Times New Roman" w:hAnsi="Times New Roman" w:cs="Times New Roman"/>
        </w:rPr>
        <w:t xml:space="preserve"> that stigma about being depressed or having a mental breakdown is a new norm. You know, so now people perceive it a lot </w:t>
      </w:r>
      <w:proofErr w:type="gramStart"/>
      <w:r w:rsidRPr="001A215B">
        <w:rPr>
          <w:rFonts w:ascii="Times New Roman" w:hAnsi="Times New Roman" w:cs="Times New Roman"/>
        </w:rPr>
        <w:t>different</w:t>
      </w:r>
      <w:proofErr w:type="gramEnd"/>
      <w:r w:rsidRPr="001A215B">
        <w:rPr>
          <w:rFonts w:ascii="Times New Roman" w:hAnsi="Times New Roman" w:cs="Times New Roman"/>
        </w:rPr>
        <w:t xml:space="preserve">. If I come across a person who </w:t>
      </w:r>
      <w:proofErr w:type="gramStart"/>
      <w:r w:rsidRPr="001A215B">
        <w:rPr>
          <w:rFonts w:ascii="Times New Roman" w:hAnsi="Times New Roman" w:cs="Times New Roman"/>
        </w:rPr>
        <w:t>don't</w:t>
      </w:r>
      <w:proofErr w:type="gramEnd"/>
      <w:r w:rsidRPr="001A215B">
        <w:rPr>
          <w:rFonts w:ascii="Times New Roman" w:hAnsi="Times New Roman" w:cs="Times New Roman"/>
        </w:rPr>
        <w:t xml:space="preserve"> perceive it, I'm comfortable. I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a conversation with them. Like, what does it look like day to day? When? If you tell me your stress, stress is a part of mental health. Let's get let's </w:t>
      </w:r>
      <w:proofErr w:type="spellStart"/>
      <w:r w:rsidRPr="001A215B">
        <w:rPr>
          <w:rFonts w:ascii="Times New Roman" w:hAnsi="Times New Roman" w:cs="Times New Roman"/>
        </w:rPr>
        <w:t>let's</w:t>
      </w:r>
      <w:proofErr w:type="spellEnd"/>
      <w:r w:rsidRPr="001A215B">
        <w:rPr>
          <w:rFonts w:ascii="Times New Roman" w:hAnsi="Times New Roman" w:cs="Times New Roman"/>
        </w:rPr>
        <w:t xml:space="preserve"> get it let's see it for what it is, you know, some people like, </w:t>
      </w:r>
      <w:r w:rsidR="00607CEC" w:rsidRPr="001A215B">
        <w:rPr>
          <w:rFonts w:ascii="Times New Roman" w:hAnsi="Times New Roman" w:cs="Times New Roman"/>
        </w:rPr>
        <w:t>“</w:t>
      </w:r>
      <w:r w:rsidRPr="001A215B">
        <w:rPr>
          <w:rFonts w:ascii="Times New Roman" w:hAnsi="Times New Roman" w:cs="Times New Roman"/>
        </w:rPr>
        <w:t>Oh, I've never been depressed.</w:t>
      </w:r>
      <w:r w:rsidR="00607CEC" w:rsidRPr="001A215B">
        <w:rPr>
          <w:rFonts w:ascii="Times New Roman" w:hAnsi="Times New Roman" w:cs="Times New Roman"/>
        </w:rPr>
        <w:t>”</w:t>
      </w:r>
      <w:r w:rsidRPr="001A215B">
        <w:rPr>
          <w:rFonts w:ascii="Times New Roman" w:hAnsi="Times New Roman" w:cs="Times New Roman"/>
        </w:rPr>
        <w:t xml:space="preserve"> Have you ever been stressed out? </w:t>
      </w:r>
      <w:proofErr w:type="gramStart"/>
      <w:r w:rsidRPr="001A215B">
        <w:rPr>
          <w:rFonts w:ascii="Times New Roman" w:hAnsi="Times New Roman" w:cs="Times New Roman"/>
        </w:rPr>
        <w:t>Heard</w:t>
      </w:r>
      <w:proofErr w:type="gramEnd"/>
      <w:r w:rsidRPr="001A215B">
        <w:rPr>
          <w:rFonts w:ascii="Times New Roman" w:hAnsi="Times New Roman" w:cs="Times New Roman"/>
        </w:rPr>
        <w:t xml:space="preserve"> you say you were stressed yesterday? You know, that's a part of mental health. You know, how can we bring ourselves back? You know, so employers have made days like, oh, today is ice cream day,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pass out ice cream to everybody. Today is </w:t>
      </w:r>
      <w:proofErr w:type="gramStart"/>
      <w:r w:rsidRPr="001A215B">
        <w:rPr>
          <w:rFonts w:ascii="Times New Roman" w:hAnsi="Times New Roman" w:cs="Times New Roman"/>
        </w:rPr>
        <w:t>the coffee</w:t>
      </w:r>
      <w:proofErr w:type="gramEnd"/>
      <w:r w:rsidRPr="001A215B">
        <w:rPr>
          <w:rFonts w:ascii="Times New Roman" w:hAnsi="Times New Roman" w:cs="Times New Roman"/>
        </w:rPr>
        <w:t xml:space="preserve"> day Dunkin Donuts is coming here to provide free coffee for the staff. </w:t>
      </w:r>
      <w:r w:rsidRPr="001A215B">
        <w:rPr>
          <w:rFonts w:ascii="Times New Roman" w:hAnsi="Times New Roman" w:cs="Times New Roman"/>
        </w:rPr>
        <w:lastRenderedPageBreak/>
        <w:t xml:space="preserve">It's not a full cup of coffee, it's a </w:t>
      </w:r>
      <w:proofErr w:type="gramStart"/>
      <w:r w:rsidRPr="001A215B">
        <w:rPr>
          <w:rFonts w:ascii="Times New Roman" w:hAnsi="Times New Roman" w:cs="Times New Roman"/>
        </w:rPr>
        <w:t>12 ounce</w:t>
      </w:r>
      <w:proofErr w:type="gramEnd"/>
      <w:r w:rsidRPr="001A215B">
        <w:rPr>
          <w:rFonts w:ascii="Times New Roman" w:hAnsi="Times New Roman" w:cs="Times New Roman"/>
        </w:rPr>
        <w:t xml:space="preserve"> cup of coffee. You know, today, we're going to do snowballs, we're going to provide snowballs for you today. You know, those little things help. When it comes down to health care providers. Over the pandemic, it was restaurants providing food for </w:t>
      </w:r>
      <w:proofErr w:type="gramStart"/>
      <w:r w:rsidRPr="001A215B">
        <w:rPr>
          <w:rFonts w:ascii="Times New Roman" w:hAnsi="Times New Roman" w:cs="Times New Roman"/>
        </w:rPr>
        <w:t>us,</w:t>
      </w:r>
      <w:proofErr w:type="gramEnd"/>
      <w:r w:rsidRPr="001A215B">
        <w:rPr>
          <w:rFonts w:ascii="Times New Roman" w:hAnsi="Times New Roman" w:cs="Times New Roman"/>
        </w:rPr>
        <w:t xml:space="preserve"> that made us happy, we didn't have to worry about going out to lunch. We didn't have </w:t>
      </w:r>
      <w:proofErr w:type="gramStart"/>
      <w:r w:rsidRPr="001A215B">
        <w:rPr>
          <w:rFonts w:ascii="Times New Roman" w:hAnsi="Times New Roman" w:cs="Times New Roman"/>
        </w:rPr>
        <w:t>restaurants</w:t>
      </w:r>
      <w:proofErr w:type="gramEnd"/>
      <w:r w:rsidRPr="001A215B">
        <w:rPr>
          <w:rFonts w:ascii="Times New Roman" w:hAnsi="Times New Roman" w:cs="Times New Roman"/>
        </w:rPr>
        <w:t xml:space="preserve"> weren't open. We had to cook </w:t>
      </w:r>
      <w:proofErr w:type="gramStart"/>
      <w:r w:rsidRPr="001A215B">
        <w:rPr>
          <w:rFonts w:ascii="Times New Roman" w:hAnsi="Times New Roman" w:cs="Times New Roman"/>
        </w:rPr>
        <w:t>food</w:t>
      </w:r>
      <w:proofErr w:type="gramEnd"/>
      <w:r w:rsidRPr="001A215B">
        <w:rPr>
          <w:rFonts w:ascii="Times New Roman" w:hAnsi="Times New Roman" w:cs="Times New Roman"/>
        </w:rPr>
        <w:t xml:space="preserve"> bring food in we didn't have enough food to go around the feed people at home and they have free fruits and vegetables and things like that for people.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all of that was helping, you know, it made people accountable for each other the way it used to be, you know, getting back into knowing who your neighbors are, making sure your neighbors have things that eat making sure your neighbor say making sure your </w:t>
      </w:r>
      <w:proofErr w:type="spellStart"/>
      <w:r w:rsidRPr="001A215B">
        <w:rPr>
          <w:rFonts w:ascii="Times New Roman" w:hAnsi="Times New Roman" w:cs="Times New Roman"/>
        </w:rPr>
        <w:t>your</w:t>
      </w:r>
      <w:proofErr w:type="spellEnd"/>
      <w:r w:rsidRPr="001A215B">
        <w:rPr>
          <w:rFonts w:ascii="Times New Roman" w:hAnsi="Times New Roman" w:cs="Times New Roman"/>
        </w:rPr>
        <w:t xml:space="preserve"> neighbor take time for </w:t>
      </w:r>
      <w:proofErr w:type="spellStart"/>
      <w:r w:rsidRPr="001A215B">
        <w:rPr>
          <w:rFonts w:ascii="Times New Roman" w:hAnsi="Times New Roman" w:cs="Times New Roman"/>
        </w:rPr>
        <w:t>self care</w:t>
      </w:r>
      <w:proofErr w:type="spellEnd"/>
      <w:r w:rsidRPr="001A215B">
        <w:rPr>
          <w:rFonts w:ascii="Times New Roman" w:hAnsi="Times New Roman" w:cs="Times New Roman"/>
        </w:rPr>
        <w:t>. All of that was wonderful. You know, so for me, that is what mental health means to me to acknowledge what part of mental health you are going through pain, stress being burned out. All of that is mental health. And we need to pay attention to know that it is which means we've all had that mental breakdown at one given time in our lives.</w:t>
      </w:r>
    </w:p>
    <w:p w14:paraId="72509BEC" w14:textId="77777777" w:rsidR="00A459B9" w:rsidRPr="001A215B" w:rsidRDefault="00A459B9">
      <w:pPr>
        <w:spacing w:after="0"/>
        <w:rPr>
          <w:rFonts w:ascii="Times New Roman" w:hAnsi="Times New Roman" w:cs="Times New Roman"/>
        </w:rPr>
      </w:pPr>
    </w:p>
    <w:p w14:paraId="197A9B42" w14:textId="15F0E617"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1:14:44</w:t>
      </w:r>
    </w:p>
    <w:p w14:paraId="0FA2E37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Thinking of your social life outside of work, what are some of the things that you maybe gave up because of the pandemic and maybe at this point have gone back to </w:t>
      </w:r>
      <w:proofErr w:type="spellStart"/>
      <w:r w:rsidRPr="001A215B">
        <w:rPr>
          <w:rFonts w:ascii="Times New Roman" w:hAnsi="Times New Roman" w:cs="Times New Roman"/>
        </w:rPr>
        <w:t>but</w:t>
      </w:r>
      <w:proofErr w:type="spellEnd"/>
      <w:r w:rsidRPr="001A215B">
        <w:rPr>
          <w:rFonts w:ascii="Times New Roman" w:hAnsi="Times New Roman" w:cs="Times New Roman"/>
        </w:rPr>
        <w:t>??</w:t>
      </w:r>
    </w:p>
    <w:p w14:paraId="76FCC6FC" w14:textId="77777777" w:rsidR="00A459B9" w:rsidRPr="001A215B" w:rsidRDefault="00A459B9">
      <w:pPr>
        <w:spacing w:after="0"/>
        <w:rPr>
          <w:rFonts w:ascii="Times New Roman" w:hAnsi="Times New Roman" w:cs="Times New Roman"/>
        </w:rPr>
      </w:pPr>
    </w:p>
    <w:p w14:paraId="5A6A9653" w14:textId="62247961" w:rsidR="00A459B9" w:rsidRPr="001A215B" w:rsidRDefault="00607CEC">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1:14:56</w:t>
      </w:r>
    </w:p>
    <w:p w14:paraId="4615D3D4" w14:textId="2F2AA040"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Right, so me and my </w:t>
      </w:r>
      <w:proofErr w:type="gramStart"/>
      <w:r w:rsidRPr="001A215B">
        <w:rPr>
          <w:rFonts w:ascii="Times New Roman" w:hAnsi="Times New Roman" w:cs="Times New Roman"/>
        </w:rPr>
        <w:t>friends we</w:t>
      </w:r>
      <w:proofErr w:type="gramEnd"/>
      <w:r w:rsidRPr="001A215B">
        <w:rPr>
          <w:rFonts w:ascii="Times New Roman" w:hAnsi="Times New Roman" w:cs="Times New Roman"/>
        </w:rPr>
        <w:t xml:space="preserve"> made a pact fact that once a month, we will either go to breakfast, lunch, or dinner, or we will do something together on a Saturday or something. And all of that came to a screeching halt. Everything was computer base, we would do zooms, we would do our little </w:t>
      </w:r>
      <w:proofErr w:type="gramStart"/>
      <w:r w:rsidRPr="001A215B">
        <w:rPr>
          <w:rFonts w:ascii="Times New Roman" w:hAnsi="Times New Roman" w:cs="Times New Roman"/>
        </w:rPr>
        <w:t>girls</w:t>
      </w:r>
      <w:proofErr w:type="gramEnd"/>
      <w:r w:rsidRPr="001A215B">
        <w:rPr>
          <w:rFonts w:ascii="Times New Roman" w:hAnsi="Times New Roman" w:cs="Times New Roman"/>
        </w:rPr>
        <w:t xml:space="preserve"> day out over zoom. You know, we weren't together. But we were together, we could see our facial expressions. If we had a bad day, we could zoom each other, we could FaceTime each other Oh, I had a rough day to day. What do you think about this? Or </w:t>
      </w:r>
      <w:proofErr w:type="gramStart"/>
      <w:r w:rsidRPr="001A215B">
        <w:rPr>
          <w:rFonts w:ascii="Times New Roman" w:hAnsi="Times New Roman" w:cs="Times New Roman"/>
        </w:rPr>
        <w:t>How</w:t>
      </w:r>
      <w:proofErr w:type="gramEnd"/>
      <w:r w:rsidRPr="001A215B">
        <w:rPr>
          <w:rFonts w:ascii="Times New Roman" w:hAnsi="Times New Roman" w:cs="Times New Roman"/>
        </w:rPr>
        <w:t xml:space="preserve"> are you coping with this or, and it still was that communication. It just wasn't that touchy feely communication time, and we made it through. And then when we could get together, we were so excited that we were all together, that we sat outside for lunch, still sat outside still came in with our mask on and took it down to eat. </w:t>
      </w:r>
      <w:r w:rsidR="00607CEC" w:rsidRPr="001A215B">
        <w:rPr>
          <w:rFonts w:ascii="Times New Roman" w:hAnsi="Times New Roman" w:cs="Times New Roman"/>
        </w:rPr>
        <w:t>So,</w:t>
      </w:r>
      <w:r w:rsidRPr="001A215B">
        <w:rPr>
          <w:rFonts w:ascii="Times New Roman" w:hAnsi="Times New Roman" w:cs="Times New Roman"/>
        </w:rPr>
        <w:t xml:space="preserve"> you know, we still think of that, you know, we still think of that time where we still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protect ourselves, we have kids, we don't know whether one person is going around someone else, you know, I had a friend because I do a radio show. The radio </w:t>
      </w:r>
      <w:proofErr w:type="gramStart"/>
      <w:r w:rsidRPr="001A215B">
        <w:rPr>
          <w:rFonts w:ascii="Times New Roman" w:hAnsi="Times New Roman" w:cs="Times New Roman"/>
        </w:rPr>
        <w:t>show</w:t>
      </w:r>
      <w:proofErr w:type="gramEnd"/>
      <w:r w:rsidRPr="001A215B">
        <w:rPr>
          <w:rFonts w:ascii="Times New Roman" w:hAnsi="Times New Roman" w:cs="Times New Roman"/>
        </w:rPr>
        <w:t xml:space="preserve"> people at first everybody was contained to where they would go and what be more mindful of who they're going around. </w:t>
      </w:r>
      <w:r w:rsidR="00607CEC" w:rsidRPr="001A215B">
        <w:rPr>
          <w:rFonts w:ascii="Times New Roman" w:hAnsi="Times New Roman" w:cs="Times New Roman"/>
        </w:rPr>
        <w:t>So,</w:t>
      </w:r>
      <w:r w:rsidRPr="001A215B">
        <w:rPr>
          <w:rFonts w:ascii="Times New Roman" w:hAnsi="Times New Roman" w:cs="Times New Roman"/>
        </w:rPr>
        <w:t xml:space="preserve"> the people at the radio station wind up going to a family function, then their uncle got COVID, and then they got COVID. </w:t>
      </w:r>
      <w:r w:rsidR="00607CEC" w:rsidRPr="001A215B">
        <w:rPr>
          <w:rFonts w:ascii="Times New Roman" w:hAnsi="Times New Roman" w:cs="Times New Roman"/>
        </w:rPr>
        <w:t>So,</w:t>
      </w:r>
      <w:r w:rsidRPr="001A215B">
        <w:rPr>
          <w:rFonts w:ascii="Times New Roman" w:hAnsi="Times New Roman" w:cs="Times New Roman"/>
        </w:rPr>
        <w:t xml:space="preserve"> then we couldn't go into the station anymore. And the station had to be thoroughly cleaned and things had to be clean. And then you know, now people are back to being mindful, you will be very, very, very surprised at where your friends would say, you know, I'd be very careful about who I go around and where I go now. You know, people are more hyper vigilant with what they're doing and where they're going, and who they </w:t>
      </w:r>
      <w:proofErr w:type="gramStart"/>
      <w:r w:rsidRPr="001A215B">
        <w:rPr>
          <w:rFonts w:ascii="Times New Roman" w:hAnsi="Times New Roman" w:cs="Times New Roman"/>
        </w:rPr>
        <w:t>are being</w:t>
      </w:r>
      <w:proofErr w:type="gramEnd"/>
      <w:r w:rsidRPr="001A215B">
        <w:rPr>
          <w:rFonts w:ascii="Times New Roman" w:hAnsi="Times New Roman" w:cs="Times New Roman"/>
        </w:rPr>
        <w:t xml:space="preserve"> around nowadays, then, you know, before the pandemic.</w:t>
      </w:r>
    </w:p>
    <w:p w14:paraId="4E6C5883" w14:textId="77777777" w:rsidR="00A459B9" w:rsidRPr="001A215B" w:rsidRDefault="00A459B9">
      <w:pPr>
        <w:spacing w:after="0"/>
        <w:rPr>
          <w:rFonts w:ascii="Times New Roman" w:hAnsi="Times New Roman" w:cs="Times New Roman"/>
        </w:rPr>
      </w:pPr>
    </w:p>
    <w:p w14:paraId="2D8C7408" w14:textId="2472F51C"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1:17:08</w:t>
      </w:r>
    </w:p>
    <w:p w14:paraId="004C139A"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do you think that vigilance does? </w:t>
      </w:r>
    </w:p>
    <w:p w14:paraId="0198B35F" w14:textId="77777777" w:rsidR="00A459B9" w:rsidRPr="001A215B" w:rsidRDefault="00A459B9">
      <w:pPr>
        <w:spacing w:after="0"/>
        <w:rPr>
          <w:rFonts w:ascii="Times New Roman" w:hAnsi="Times New Roman" w:cs="Times New Roman"/>
        </w:rPr>
      </w:pPr>
    </w:p>
    <w:p w14:paraId="5A25EE5F" w14:textId="3FEDA07A"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1:17:11</w:t>
      </w:r>
    </w:p>
    <w:p w14:paraId="7C3696D3" w14:textId="77777777" w:rsidR="00A459B9" w:rsidRPr="001A215B" w:rsidRDefault="00000000">
      <w:pPr>
        <w:spacing w:after="0"/>
        <w:rPr>
          <w:rFonts w:ascii="Times New Roman" w:hAnsi="Times New Roman" w:cs="Times New Roman"/>
        </w:rPr>
      </w:pPr>
      <w:proofErr w:type="gramStart"/>
      <w:r w:rsidRPr="001A215B">
        <w:rPr>
          <w:rFonts w:ascii="Times New Roman" w:hAnsi="Times New Roman" w:cs="Times New Roman"/>
        </w:rPr>
        <w:t>What does what</w:t>
      </w:r>
      <w:proofErr w:type="gramEnd"/>
      <w:r w:rsidRPr="001A215B">
        <w:rPr>
          <w:rFonts w:ascii="Times New Roman" w:hAnsi="Times New Roman" w:cs="Times New Roman"/>
        </w:rPr>
        <w:t xml:space="preserve"> do I think </w:t>
      </w:r>
      <w:proofErr w:type="gramStart"/>
      <w:r w:rsidRPr="001A215B">
        <w:rPr>
          <w:rFonts w:ascii="Times New Roman" w:hAnsi="Times New Roman" w:cs="Times New Roman"/>
        </w:rPr>
        <w:t>what ?</w:t>
      </w:r>
      <w:proofErr w:type="gramEnd"/>
    </w:p>
    <w:p w14:paraId="554519C8" w14:textId="77777777" w:rsidR="00A459B9" w:rsidRPr="001A215B" w:rsidRDefault="00A459B9">
      <w:pPr>
        <w:spacing w:after="0"/>
        <w:rPr>
          <w:rFonts w:ascii="Times New Roman" w:hAnsi="Times New Roman" w:cs="Times New Roman"/>
        </w:rPr>
      </w:pPr>
    </w:p>
    <w:p w14:paraId="56FAF4AE" w14:textId="4145FC44"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1:17:13</w:t>
      </w:r>
    </w:p>
    <w:p w14:paraId="7489AE0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That kind of hyper vigilance is </w:t>
      </w:r>
      <w:proofErr w:type="gramStart"/>
      <w:r w:rsidRPr="001A215B">
        <w:rPr>
          <w:rFonts w:ascii="Times New Roman" w:hAnsi="Times New Roman" w:cs="Times New Roman"/>
        </w:rPr>
        <w:t>doing?</w:t>
      </w:r>
      <w:proofErr w:type="gramEnd"/>
    </w:p>
    <w:p w14:paraId="60E6DF58" w14:textId="77777777" w:rsidR="00A459B9" w:rsidRPr="001A215B" w:rsidRDefault="00A459B9">
      <w:pPr>
        <w:spacing w:after="0"/>
        <w:rPr>
          <w:rFonts w:ascii="Times New Roman" w:hAnsi="Times New Roman" w:cs="Times New Roman"/>
        </w:rPr>
      </w:pPr>
    </w:p>
    <w:p w14:paraId="14131CD8" w14:textId="2CE6B7C0" w:rsidR="00A459B9" w:rsidRPr="001A215B" w:rsidRDefault="00607CEC">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1:17:16</w:t>
      </w:r>
    </w:p>
    <w:p w14:paraId="3C465732" w14:textId="2C162CF1"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I think is some people are really, really taking heed to our guidelines, you know, when we were told to stay home, and you could only be out because you medical professionals, that took a great toll on a lot of people, you know, you started hearing about abuse a lot, and you started hearing about crazy things was happening in certain states and homes. And, you know, that was almost a given for health care </w:t>
      </w:r>
      <w:proofErr w:type="gramStart"/>
      <w:r w:rsidRPr="001A215B">
        <w:rPr>
          <w:rFonts w:ascii="Times New Roman" w:hAnsi="Times New Roman" w:cs="Times New Roman"/>
        </w:rPr>
        <w:t>provider</w:t>
      </w:r>
      <w:proofErr w:type="gramEnd"/>
      <w:r w:rsidRPr="001A215B">
        <w:rPr>
          <w:rFonts w:ascii="Times New Roman" w:hAnsi="Times New Roman" w:cs="Times New Roman"/>
        </w:rPr>
        <w:t xml:space="preserve"> to know that those things were going to be taking place. Because sometimes being out of the house was some people </w:t>
      </w:r>
      <w:proofErr w:type="gramStart"/>
      <w:r w:rsidRPr="001A215B">
        <w:rPr>
          <w:rFonts w:ascii="Times New Roman" w:hAnsi="Times New Roman" w:cs="Times New Roman"/>
        </w:rPr>
        <w:t>safe haven</w:t>
      </w:r>
      <w:proofErr w:type="gramEnd"/>
      <w:r w:rsidRPr="001A215B">
        <w:rPr>
          <w:rFonts w:ascii="Times New Roman" w:hAnsi="Times New Roman" w:cs="Times New Roman"/>
        </w:rPr>
        <w:t xml:space="preserve">. And when that </w:t>
      </w:r>
      <w:proofErr w:type="gramStart"/>
      <w:r w:rsidRPr="001A215B">
        <w:rPr>
          <w:rFonts w:ascii="Times New Roman" w:hAnsi="Times New Roman" w:cs="Times New Roman"/>
        </w:rPr>
        <w:t>safe haven</w:t>
      </w:r>
      <w:proofErr w:type="gramEnd"/>
      <w:r w:rsidRPr="001A215B">
        <w:rPr>
          <w:rFonts w:ascii="Times New Roman" w:hAnsi="Times New Roman" w:cs="Times New Roman"/>
        </w:rPr>
        <w:t xml:space="preserve"> was taken away, it kind of took people by surprise. </w:t>
      </w:r>
      <w:r w:rsidR="00607CEC" w:rsidRPr="001A215B">
        <w:rPr>
          <w:rFonts w:ascii="Times New Roman" w:hAnsi="Times New Roman" w:cs="Times New Roman"/>
        </w:rPr>
        <w:t>So,</w:t>
      </w:r>
      <w:r w:rsidRPr="001A215B">
        <w:rPr>
          <w:rFonts w:ascii="Times New Roman" w:hAnsi="Times New Roman" w:cs="Times New Roman"/>
        </w:rPr>
        <w:t xml:space="preserve"> you know, having vigilance about where you're going, the people you're around the crowds that you're in it</w:t>
      </w:r>
      <w:proofErr w:type="gramStart"/>
      <w:r w:rsidRPr="001A215B">
        <w:rPr>
          <w:rFonts w:ascii="Times New Roman" w:hAnsi="Times New Roman" w:cs="Times New Roman"/>
        </w:rPr>
        <w:t>, it</w:t>
      </w:r>
      <w:proofErr w:type="gramEnd"/>
      <w:r w:rsidRPr="001A215B">
        <w:rPr>
          <w:rFonts w:ascii="Times New Roman" w:hAnsi="Times New Roman" w:cs="Times New Roman"/>
        </w:rPr>
        <w:t xml:space="preserve"> is really keeping a lot of us safe now.</w:t>
      </w:r>
    </w:p>
    <w:p w14:paraId="718BF300" w14:textId="77777777" w:rsidR="00A459B9" w:rsidRPr="001A215B" w:rsidRDefault="00A459B9">
      <w:pPr>
        <w:spacing w:after="0"/>
        <w:rPr>
          <w:rFonts w:ascii="Times New Roman" w:hAnsi="Times New Roman" w:cs="Times New Roman"/>
        </w:rPr>
      </w:pPr>
    </w:p>
    <w:p w14:paraId="20F63F0A" w14:textId="68470286"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1:18:18</w:t>
      </w:r>
    </w:p>
    <w:p w14:paraId="21DD15D0"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Has your relationship </w:t>
      </w:r>
      <w:proofErr w:type="gramStart"/>
      <w:r w:rsidRPr="001A215B">
        <w:rPr>
          <w:rFonts w:ascii="Times New Roman" w:hAnsi="Times New Roman" w:cs="Times New Roman"/>
        </w:rPr>
        <w:t>to</w:t>
      </w:r>
      <w:proofErr w:type="gramEnd"/>
      <w:r w:rsidRPr="001A215B">
        <w:rPr>
          <w:rFonts w:ascii="Times New Roman" w:hAnsi="Times New Roman" w:cs="Times New Roman"/>
        </w:rPr>
        <w:t xml:space="preserve"> touch changed over the course of the pandemic?</w:t>
      </w:r>
    </w:p>
    <w:p w14:paraId="399A825D" w14:textId="77777777" w:rsidR="00A459B9" w:rsidRPr="001A215B" w:rsidRDefault="00A459B9">
      <w:pPr>
        <w:spacing w:after="0"/>
        <w:rPr>
          <w:rFonts w:ascii="Times New Roman" w:hAnsi="Times New Roman" w:cs="Times New Roman"/>
        </w:rPr>
      </w:pPr>
    </w:p>
    <w:p w14:paraId="7787ED4B" w14:textId="0B77CE6D"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:18:22</w:t>
      </w:r>
    </w:p>
    <w:p w14:paraId="34A7495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Really not </w:t>
      </w:r>
      <w:proofErr w:type="gramStart"/>
      <w:r w:rsidRPr="001A215B">
        <w:rPr>
          <w:rFonts w:ascii="Times New Roman" w:hAnsi="Times New Roman" w:cs="Times New Roman"/>
        </w:rPr>
        <w:t>because me</w:t>
      </w:r>
      <w:proofErr w:type="gramEnd"/>
      <w:r w:rsidRPr="001A215B">
        <w:rPr>
          <w:rFonts w:ascii="Times New Roman" w:hAnsi="Times New Roman" w:cs="Times New Roman"/>
        </w:rPr>
        <w:t xml:space="preserve"> as a nurse, I still know patients, </w:t>
      </w:r>
      <w:proofErr w:type="gramStart"/>
      <w:r w:rsidRPr="001A215B">
        <w:rPr>
          <w:rFonts w:ascii="Times New Roman" w:hAnsi="Times New Roman" w:cs="Times New Roman"/>
        </w:rPr>
        <w:t>residents</w:t>
      </w:r>
      <w:proofErr w:type="gramEnd"/>
      <w:r w:rsidRPr="001A215B">
        <w:rPr>
          <w:rFonts w:ascii="Times New Roman" w:hAnsi="Times New Roman" w:cs="Times New Roman"/>
        </w:rPr>
        <w:t xml:space="preserve"> customers still need the </w:t>
      </w:r>
      <w:proofErr w:type="spellStart"/>
      <w:r w:rsidRPr="001A215B">
        <w:rPr>
          <w:rFonts w:ascii="Times New Roman" w:hAnsi="Times New Roman" w:cs="Times New Roman"/>
        </w:rPr>
        <w:t>the</w:t>
      </w:r>
      <w:proofErr w:type="spellEnd"/>
      <w:r w:rsidRPr="001A215B">
        <w:rPr>
          <w:rFonts w:ascii="Times New Roman" w:hAnsi="Times New Roman" w:cs="Times New Roman"/>
        </w:rPr>
        <w:t xml:space="preserve"> feeling of touch, you know, as being a health care provider. I wouldn't say that I feel like I'm in a different class. But I would say that my patients pin in on what's going on with them still need that touch. And you know, I still practice safely, because that's a part of my training. But the form of touch, whether it be touched with a glove on or touch with just my hand, you know, I still need to give my patient what they need and protect myself and my patient, client customer, because everybody has a different name, you know, family friends.</w:t>
      </w:r>
    </w:p>
    <w:p w14:paraId="10B54216" w14:textId="77777777" w:rsidR="00A459B9" w:rsidRPr="001A215B" w:rsidRDefault="00A459B9">
      <w:pPr>
        <w:spacing w:after="0"/>
        <w:rPr>
          <w:rFonts w:ascii="Times New Roman" w:hAnsi="Times New Roman" w:cs="Times New Roman"/>
        </w:rPr>
      </w:pPr>
    </w:p>
    <w:p w14:paraId="14B4F14E" w14:textId="25E4AE2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Cs/>
        </w:rPr>
        <w:t xml:space="preserve"> </w:t>
      </w:r>
      <w:r w:rsidR="00607CEC"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:19:21</w:t>
      </w:r>
    </w:p>
    <w:p w14:paraId="7C99F05C"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Were you able to maintain contact with </w:t>
      </w:r>
      <w:proofErr w:type="gramStart"/>
      <w:r w:rsidRPr="001A215B">
        <w:rPr>
          <w:rFonts w:ascii="Times New Roman" w:hAnsi="Times New Roman" w:cs="Times New Roman"/>
        </w:rPr>
        <w:t>family</w:t>
      </w:r>
      <w:proofErr w:type="gramEnd"/>
      <w:r w:rsidRPr="001A215B">
        <w:rPr>
          <w:rFonts w:ascii="Times New Roman" w:hAnsi="Times New Roman" w:cs="Times New Roman"/>
        </w:rPr>
        <w:t xml:space="preserve"> during the pandemic?</w:t>
      </w:r>
    </w:p>
    <w:p w14:paraId="38A6EE03" w14:textId="77777777" w:rsidR="00A459B9" w:rsidRPr="001A215B" w:rsidRDefault="00A459B9">
      <w:pPr>
        <w:spacing w:after="0"/>
        <w:rPr>
          <w:rFonts w:ascii="Times New Roman" w:hAnsi="Times New Roman" w:cs="Times New Roman"/>
        </w:rPr>
      </w:pPr>
    </w:p>
    <w:p w14:paraId="7705B4D7" w14:textId="07DBE980" w:rsidR="00A459B9" w:rsidRPr="001A215B" w:rsidRDefault="00607CEC">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01</w:t>
      </w:r>
      <w:r w:rsidRPr="001A215B">
        <w:rPr>
          <w:rFonts w:ascii="Times New Roman" w:hAnsi="Times New Roman" w:cs="Times New Roman"/>
        </w:rPr>
        <w:t>:19:25</w:t>
      </w:r>
    </w:p>
    <w:p w14:paraId="30F78E73" w14:textId="1D9B40CA" w:rsidR="00A459B9" w:rsidRPr="001A215B" w:rsidRDefault="00000000">
      <w:pPr>
        <w:spacing w:after="0"/>
        <w:rPr>
          <w:rFonts w:ascii="Times New Roman" w:hAnsi="Times New Roman" w:cs="Times New Roman"/>
        </w:rPr>
      </w:pPr>
      <w:r w:rsidRPr="001A215B">
        <w:rPr>
          <w:rFonts w:ascii="Times New Roman" w:hAnsi="Times New Roman" w:cs="Times New Roman"/>
        </w:rPr>
        <w:t>Absolutely. Um, I had an aunt who does have immune compromised who couldn't not go to the market. So</w:t>
      </w:r>
      <w:r w:rsidR="00607CEC" w:rsidRPr="001A215B">
        <w:rPr>
          <w:rFonts w:ascii="Times New Roman" w:hAnsi="Times New Roman" w:cs="Times New Roman"/>
        </w:rPr>
        <w:t>,</w:t>
      </w:r>
      <w:r w:rsidRPr="001A215B">
        <w:rPr>
          <w:rFonts w:ascii="Times New Roman" w:hAnsi="Times New Roman" w:cs="Times New Roman"/>
        </w:rPr>
        <w:t xml:space="preserve"> me and my cousins would take turns taking them groceries we would leave it out on the steps, haul them sit in a car, tell them come get the groceries carry the groceries and so we almost had to go out and buy a storage bin to put outside their house to tell them not to touch the bag. We will leave the bag open they will get the groceries out of the bin and then take the groceries in the house. </w:t>
      </w:r>
      <w:r w:rsidR="00607CEC" w:rsidRPr="001A215B">
        <w:rPr>
          <w:rFonts w:ascii="Times New Roman" w:hAnsi="Times New Roman" w:cs="Times New Roman"/>
        </w:rPr>
        <w:t>So,</w:t>
      </w:r>
      <w:r w:rsidRPr="001A215B">
        <w:rPr>
          <w:rFonts w:ascii="Times New Roman" w:hAnsi="Times New Roman" w:cs="Times New Roman"/>
        </w:rPr>
        <w:t xml:space="preserve"> it was a lot of you know how </w:t>
      </w:r>
      <w:proofErr w:type="gramStart"/>
      <w:r w:rsidRPr="001A215B">
        <w:rPr>
          <w:rFonts w:ascii="Times New Roman" w:hAnsi="Times New Roman" w:cs="Times New Roman"/>
        </w:rPr>
        <w:t>can we</w:t>
      </w:r>
      <w:proofErr w:type="gramEnd"/>
      <w:r w:rsidRPr="001A215B">
        <w:rPr>
          <w:rFonts w:ascii="Times New Roman" w:hAnsi="Times New Roman" w:cs="Times New Roman"/>
        </w:rPr>
        <w:t xml:space="preserve"> make your life safer, we will tell them go out on the back porch don't come out on the front porch, you know, because you still need that vitamin D, you still need that ray of sunshine on you. You know, just because you can't go out </w:t>
      </w:r>
      <w:proofErr w:type="gramStart"/>
      <w:r w:rsidRPr="001A215B">
        <w:rPr>
          <w:rFonts w:ascii="Times New Roman" w:hAnsi="Times New Roman" w:cs="Times New Roman"/>
        </w:rPr>
        <w:t>don't</w:t>
      </w:r>
      <w:proofErr w:type="gramEnd"/>
      <w:r w:rsidRPr="001A215B">
        <w:rPr>
          <w:rFonts w:ascii="Times New Roman" w:hAnsi="Times New Roman" w:cs="Times New Roman"/>
        </w:rPr>
        <w:t xml:space="preserve"> mean you can open the window when the sunshine come in, you know, things of that nature. </w:t>
      </w:r>
      <w:r w:rsidR="00607CEC" w:rsidRPr="001A215B">
        <w:rPr>
          <w:rFonts w:ascii="Times New Roman" w:hAnsi="Times New Roman" w:cs="Times New Roman"/>
        </w:rPr>
        <w:t>So,</w:t>
      </w:r>
      <w:r w:rsidRPr="001A215B">
        <w:rPr>
          <w:rFonts w:ascii="Times New Roman" w:hAnsi="Times New Roman" w:cs="Times New Roman"/>
        </w:rPr>
        <w:t xml:space="preserve"> we had to teach people how to get their vitamins, other ways than just eating and drinking orange juice, oranges, bananas, and things of that nature, how you just get that old, good old sun. And to explain to them that you get sun in the wintertime too. It's not those rays, that's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you skin cancer, but you can still get sun during the winter months and things of that nature. </w:t>
      </w:r>
      <w:r w:rsidR="00607CEC" w:rsidRPr="001A215B">
        <w:rPr>
          <w:rFonts w:ascii="Times New Roman" w:hAnsi="Times New Roman" w:cs="Times New Roman"/>
        </w:rPr>
        <w:t>So,</w:t>
      </w:r>
      <w:r w:rsidRPr="001A215B">
        <w:rPr>
          <w:rFonts w:ascii="Times New Roman" w:hAnsi="Times New Roman" w:cs="Times New Roman"/>
        </w:rPr>
        <w:t xml:space="preserve"> we did a lot of education.</w:t>
      </w:r>
    </w:p>
    <w:p w14:paraId="24208C73" w14:textId="77777777" w:rsidR="00A459B9" w:rsidRPr="001A215B" w:rsidRDefault="00A459B9">
      <w:pPr>
        <w:spacing w:after="0"/>
        <w:rPr>
          <w:rFonts w:ascii="Times New Roman" w:hAnsi="Times New Roman" w:cs="Times New Roman"/>
        </w:rPr>
      </w:pPr>
    </w:p>
    <w:p w14:paraId="0FB8D3E0" w14:textId="7A93810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1:20:48</w:t>
      </w:r>
    </w:p>
    <w:p w14:paraId="40A4DF6A"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w:t>
      </w:r>
      <w:proofErr w:type="gramStart"/>
      <w:r w:rsidRPr="001A215B">
        <w:rPr>
          <w:rFonts w:ascii="Times New Roman" w:hAnsi="Times New Roman" w:cs="Times New Roman"/>
        </w:rPr>
        <w:t>is</w:t>
      </w:r>
      <w:proofErr w:type="gramEnd"/>
      <w:r w:rsidRPr="001A215B">
        <w:rPr>
          <w:rFonts w:ascii="Times New Roman" w:hAnsi="Times New Roman" w:cs="Times New Roman"/>
        </w:rPr>
        <w:t xml:space="preserve"> the word health mean to you?</w:t>
      </w:r>
    </w:p>
    <w:p w14:paraId="101BB157" w14:textId="77777777" w:rsidR="00A459B9" w:rsidRPr="001A215B" w:rsidRDefault="00A459B9">
      <w:pPr>
        <w:spacing w:after="0"/>
        <w:rPr>
          <w:rFonts w:ascii="Times New Roman" w:hAnsi="Times New Roman" w:cs="Times New Roman"/>
        </w:rPr>
      </w:pPr>
    </w:p>
    <w:p w14:paraId="116F0331" w14:textId="3F622B12"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1:20:51</w:t>
      </w:r>
    </w:p>
    <w:p w14:paraId="6ADA253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So, the word health means not only your general health, but your emotional, spiritual, physical. It just remains it means all around health to me. It's not just your </w:t>
      </w:r>
      <w:proofErr w:type="gramStart"/>
      <w:r w:rsidRPr="001A215B">
        <w:rPr>
          <w:rFonts w:ascii="Times New Roman" w:hAnsi="Times New Roman" w:cs="Times New Roman"/>
        </w:rPr>
        <w:t>day to day</w:t>
      </w:r>
      <w:proofErr w:type="gramEnd"/>
      <w:r w:rsidRPr="001A215B">
        <w:rPr>
          <w:rFonts w:ascii="Times New Roman" w:hAnsi="Times New Roman" w:cs="Times New Roman"/>
        </w:rPr>
        <w:t xml:space="preserve"> function. It's everything. To me healthcare is not just </w:t>
      </w:r>
      <w:r w:rsidRPr="001A215B">
        <w:rPr>
          <w:rFonts w:ascii="Times New Roman" w:hAnsi="Times New Roman" w:cs="Times New Roman"/>
        </w:rPr>
        <w:lastRenderedPageBreak/>
        <w:t xml:space="preserve">what most people think is. Are you feeling good today? How's your blood pressure today? No, it's everything. It's just the whole continuum. </w:t>
      </w:r>
    </w:p>
    <w:p w14:paraId="4DD1EA6C" w14:textId="77777777" w:rsidR="00A459B9" w:rsidRPr="001A215B" w:rsidRDefault="00A459B9">
      <w:pPr>
        <w:spacing w:after="0"/>
        <w:rPr>
          <w:rFonts w:ascii="Times New Roman" w:hAnsi="Times New Roman" w:cs="Times New Roman"/>
        </w:rPr>
      </w:pPr>
    </w:p>
    <w:p w14:paraId="091B036F" w14:textId="0F876EFE"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1:21:25</w:t>
      </w:r>
    </w:p>
    <w:p w14:paraId="6C5F76C3"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What are some of the things that you'd like for your own health and the health of people in your life?</w:t>
      </w:r>
    </w:p>
    <w:p w14:paraId="255C14F2" w14:textId="77777777" w:rsidR="00A459B9" w:rsidRPr="001A215B" w:rsidRDefault="00A459B9">
      <w:pPr>
        <w:spacing w:after="0"/>
        <w:rPr>
          <w:rFonts w:ascii="Times New Roman" w:hAnsi="Times New Roman" w:cs="Times New Roman"/>
        </w:rPr>
      </w:pPr>
    </w:p>
    <w:p w14:paraId="589C565D" w14:textId="47F4CB72"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1:21:30</w:t>
      </w:r>
    </w:p>
    <w:p w14:paraId="00AA0E7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Um, what I would like for health is for people to spend more time thinking about togetherness, spending more time learning about themselves and their special gift that they have been </w:t>
      </w:r>
      <w:proofErr w:type="gramStart"/>
      <w:r w:rsidRPr="001A215B">
        <w:rPr>
          <w:rFonts w:ascii="Times New Roman" w:hAnsi="Times New Roman" w:cs="Times New Roman"/>
        </w:rPr>
        <w:t>given to give</w:t>
      </w:r>
      <w:proofErr w:type="gramEnd"/>
      <w:r w:rsidRPr="001A215B">
        <w:rPr>
          <w:rFonts w:ascii="Times New Roman" w:hAnsi="Times New Roman" w:cs="Times New Roman"/>
        </w:rPr>
        <w:t xml:space="preserve"> to others. I have always, even as a child, my mom always taught me to give more to get more back. That's what I really </w:t>
      </w:r>
      <w:proofErr w:type="gramStart"/>
      <w:r w:rsidRPr="001A215B">
        <w:rPr>
          <w:rFonts w:ascii="Times New Roman" w:hAnsi="Times New Roman" w:cs="Times New Roman"/>
        </w:rPr>
        <w:t>enjoy</w:t>
      </w:r>
      <w:proofErr w:type="gramEnd"/>
      <w:r w:rsidRPr="001A215B">
        <w:rPr>
          <w:rFonts w:ascii="Times New Roman" w:hAnsi="Times New Roman" w:cs="Times New Roman"/>
        </w:rPr>
        <w:t xml:space="preserve"> given more, because I always get more back.</w:t>
      </w:r>
    </w:p>
    <w:p w14:paraId="16F8EB08" w14:textId="77777777" w:rsidR="00A459B9" w:rsidRPr="001A215B" w:rsidRDefault="00A459B9">
      <w:pPr>
        <w:spacing w:after="0"/>
        <w:rPr>
          <w:rFonts w:ascii="Times New Roman" w:hAnsi="Times New Roman" w:cs="Times New Roman"/>
        </w:rPr>
      </w:pPr>
    </w:p>
    <w:p w14:paraId="665D4D8C" w14:textId="122FC00F"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1:22:02</w:t>
      </w:r>
    </w:p>
    <w:p w14:paraId="2474EFAE"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Curious 2020, the President has had so much going on </w:t>
      </w:r>
      <w:proofErr w:type="spellStart"/>
      <w:r w:rsidRPr="001A215B">
        <w:rPr>
          <w:rFonts w:ascii="Times New Roman" w:hAnsi="Times New Roman" w:cs="Times New Roman"/>
        </w:rPr>
        <w:t>on</w:t>
      </w:r>
      <w:proofErr w:type="spellEnd"/>
      <w:r w:rsidRPr="001A215B">
        <w:rPr>
          <w:rFonts w:ascii="Times New Roman" w:hAnsi="Times New Roman" w:cs="Times New Roman"/>
        </w:rPr>
        <w:t xml:space="preserve"> top of the pandemic, what are some of the other big issues that have been on your mind over the last few years.</w:t>
      </w:r>
    </w:p>
    <w:p w14:paraId="351BB317" w14:textId="77777777" w:rsidR="00A459B9" w:rsidRPr="001A215B" w:rsidRDefault="00A459B9">
      <w:pPr>
        <w:spacing w:after="0"/>
        <w:rPr>
          <w:rFonts w:ascii="Times New Roman" w:hAnsi="Times New Roman" w:cs="Times New Roman"/>
        </w:rPr>
      </w:pPr>
    </w:p>
    <w:p w14:paraId="02B23AC6" w14:textId="711290E5"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607CEC" w:rsidRPr="001A215B">
        <w:rPr>
          <w:rFonts w:ascii="Times New Roman" w:hAnsi="Times New Roman" w:cs="Times New Roman"/>
          <w:bCs/>
        </w:rPr>
        <w:t>0</w:t>
      </w:r>
      <w:r w:rsidRPr="001A215B">
        <w:rPr>
          <w:rFonts w:ascii="Times New Roman" w:hAnsi="Times New Roman" w:cs="Times New Roman"/>
        </w:rPr>
        <w:t>1:22:15</w:t>
      </w:r>
    </w:p>
    <w:p w14:paraId="0A856100" w14:textId="4DE851C6"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And what's been on my mind over the last three years is our urgency for our future generation to know that we really do care about them. The urgency that I try to stress the young people that education is so important, and don't take it lightly. What I try to express to young adults is, you know, be mindful of where you're going, what you're doing and who you are around. You know, in Baltimore City, we have a murder rate that is so high, you know, not only do we have to worry about COVID pandemics and epidemics, now we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worry about community involvement and murders. And, you know, it's just so much that we have to worry about now, that it's just not only our health that we have to worry about, </w:t>
      </w:r>
      <w:proofErr w:type="gramStart"/>
      <w:r w:rsidRPr="001A215B">
        <w:rPr>
          <w:rFonts w:ascii="Times New Roman" w:hAnsi="Times New Roman" w:cs="Times New Roman"/>
        </w:rPr>
        <w:t>we</w:t>
      </w:r>
      <w:proofErr w:type="gramEnd"/>
      <w:r w:rsidRPr="001A215B">
        <w:rPr>
          <w:rFonts w:ascii="Times New Roman" w:hAnsi="Times New Roman" w:cs="Times New Roman"/>
        </w:rPr>
        <w:t xml:space="preserve"> have to worry about everything and everything around us. </w:t>
      </w:r>
      <w:r w:rsidR="0072744E" w:rsidRPr="001A215B">
        <w:rPr>
          <w:rFonts w:ascii="Times New Roman" w:hAnsi="Times New Roman" w:cs="Times New Roman"/>
        </w:rPr>
        <w:t>So,</w:t>
      </w:r>
      <w:r w:rsidRPr="001A215B">
        <w:rPr>
          <w:rFonts w:ascii="Times New Roman" w:hAnsi="Times New Roman" w:cs="Times New Roman"/>
        </w:rPr>
        <w:t xml:space="preserve"> for me, it's not just COVID the bigger issues such as voting, voting rights, you know, so much going on in the news is just so much all around, that we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be, you know, mindful of, and that is concerning. So, it's just all of that to take into consideration.</w:t>
      </w:r>
    </w:p>
    <w:p w14:paraId="39E6F0C7" w14:textId="77777777" w:rsidR="00A459B9" w:rsidRPr="001A215B" w:rsidRDefault="00A459B9">
      <w:pPr>
        <w:spacing w:after="0"/>
        <w:rPr>
          <w:rFonts w:ascii="Times New Roman" w:hAnsi="Times New Roman" w:cs="Times New Roman"/>
        </w:rPr>
      </w:pPr>
    </w:p>
    <w:p w14:paraId="6BAFE077" w14:textId="314E96F8"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1:23:44</w:t>
      </w:r>
    </w:p>
    <w:p w14:paraId="5543328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Sometimes when I try and think about which, like what historian is watching this and some version of the future, I like to one of them. I like to think of it as one who finds this world very weird. Because their world is so different. Explain to an alien, which is someone 50 years in the future that person's alien. What it's like to live in a city with so much murder, and how that </w:t>
      </w:r>
      <w:proofErr w:type="gramStart"/>
      <w:r w:rsidRPr="001A215B">
        <w:rPr>
          <w:rFonts w:ascii="Times New Roman" w:hAnsi="Times New Roman" w:cs="Times New Roman"/>
        </w:rPr>
        <w:t>works</w:t>
      </w:r>
      <w:proofErr w:type="gramEnd"/>
      <w:r w:rsidRPr="001A215B">
        <w:rPr>
          <w:rFonts w:ascii="Times New Roman" w:hAnsi="Times New Roman" w:cs="Times New Roman"/>
        </w:rPr>
        <w:t xml:space="preserve"> you.</w:t>
      </w:r>
    </w:p>
    <w:p w14:paraId="0DF59A0B" w14:textId="77777777" w:rsidR="00A459B9" w:rsidRPr="001A215B" w:rsidRDefault="00A459B9">
      <w:pPr>
        <w:spacing w:after="0"/>
        <w:rPr>
          <w:rFonts w:ascii="Times New Roman" w:hAnsi="Times New Roman" w:cs="Times New Roman"/>
        </w:rPr>
      </w:pPr>
    </w:p>
    <w:p w14:paraId="2223524B" w14:textId="774F9DD8"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1:24:14</w:t>
      </w:r>
    </w:p>
    <w:p w14:paraId="4018C6DC" w14:textId="0DB2492E" w:rsidR="00A459B9" w:rsidRPr="001A215B" w:rsidRDefault="00000000">
      <w:pPr>
        <w:spacing w:after="0"/>
        <w:rPr>
          <w:rFonts w:ascii="Times New Roman" w:hAnsi="Times New Roman" w:cs="Times New Roman"/>
        </w:rPr>
      </w:pPr>
      <w:r w:rsidRPr="001A215B">
        <w:rPr>
          <w:rFonts w:ascii="Times New Roman" w:hAnsi="Times New Roman" w:cs="Times New Roman"/>
        </w:rPr>
        <w:t>So</w:t>
      </w:r>
      <w:r w:rsidR="0072744E" w:rsidRPr="001A215B">
        <w:rPr>
          <w:rFonts w:ascii="Times New Roman" w:hAnsi="Times New Roman" w:cs="Times New Roman"/>
        </w:rPr>
        <w:t>,</w:t>
      </w:r>
      <w:r w:rsidRPr="001A215B">
        <w:rPr>
          <w:rFonts w:ascii="Times New Roman" w:hAnsi="Times New Roman" w:cs="Times New Roman"/>
        </w:rPr>
        <w:t xml:space="preserve"> I've been in Baltimore all my life. Um, some of the murders that happen in our city I hear about and some I don't. You ride through our city, you see memorials, whether it be balloons or whether it be alcohol bottles all over the street corners and step corners, and, you know, me as a child being raised and the projects, which is a large building with a lot of people in one area. And I stress that to the kids that I meet, you know, they see me as a healthcare professional. They see me as a person that they are Sin. I grew up in a family that was wealthy, a family that did a lot. You know, I tell them, I'm just like you, I was born and raised, broke, but full of love, full of spiritual guidance full of a community building, nurturing, training me telling me what's good for me and what's not good for me. You know, that's what worked for me. That's what got me out of those areas, you know, </w:t>
      </w:r>
      <w:proofErr w:type="gramStart"/>
      <w:r w:rsidRPr="001A215B">
        <w:rPr>
          <w:rFonts w:ascii="Times New Roman" w:hAnsi="Times New Roman" w:cs="Times New Roman"/>
        </w:rPr>
        <w:t>and</w:t>
      </w:r>
      <w:proofErr w:type="gramEnd"/>
      <w:r w:rsidRPr="001A215B">
        <w:rPr>
          <w:rFonts w:ascii="Times New Roman" w:hAnsi="Times New Roman" w:cs="Times New Roman"/>
        </w:rPr>
        <w:t xml:space="preserve"> 2017, I started writing books. And now I'm like, at my 15th book, and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share this with you. I wrote a </w:t>
      </w:r>
      <w:r w:rsidRPr="001A215B">
        <w:rPr>
          <w:rFonts w:ascii="Times New Roman" w:hAnsi="Times New Roman" w:cs="Times New Roman"/>
        </w:rPr>
        <w:lastRenderedPageBreak/>
        <w:t xml:space="preserve">chapter in the anthology called my mom's death saved my life. My family asked me, </w:t>
      </w:r>
      <w:r w:rsidR="0072744E" w:rsidRPr="001A215B">
        <w:rPr>
          <w:rFonts w:ascii="Times New Roman" w:hAnsi="Times New Roman" w:cs="Times New Roman"/>
        </w:rPr>
        <w:t>“</w:t>
      </w:r>
      <w:r w:rsidRPr="001A215B">
        <w:rPr>
          <w:rFonts w:ascii="Times New Roman" w:hAnsi="Times New Roman" w:cs="Times New Roman"/>
        </w:rPr>
        <w:t>Why would I write something like that?</w:t>
      </w:r>
      <w:r w:rsidR="0072744E" w:rsidRPr="001A215B">
        <w:rPr>
          <w:rFonts w:ascii="Times New Roman" w:hAnsi="Times New Roman" w:cs="Times New Roman"/>
        </w:rPr>
        <w:t>”</w:t>
      </w:r>
      <w:r w:rsidRPr="001A215B">
        <w:rPr>
          <w:rFonts w:ascii="Times New Roman" w:hAnsi="Times New Roman" w:cs="Times New Roman"/>
        </w:rPr>
        <w:t xml:space="preserve"> I explained to them, that when I go back in my old neighborhood, and I see my friends, from when I was younger, they're either dead, strung out on drugs, and some of us are professionals. Not only healthcare professionals, lawyers, doctors, or what have you. But some of us go back </w:t>
      </w:r>
      <w:proofErr w:type="gramStart"/>
      <w:r w:rsidRPr="001A215B">
        <w:rPr>
          <w:rFonts w:ascii="Times New Roman" w:hAnsi="Times New Roman" w:cs="Times New Roman"/>
        </w:rPr>
        <w:t>in</w:t>
      </w:r>
      <w:proofErr w:type="gramEnd"/>
      <w:r w:rsidRPr="001A215B">
        <w:rPr>
          <w:rFonts w:ascii="Times New Roman" w:hAnsi="Times New Roman" w:cs="Times New Roman"/>
        </w:rPr>
        <w:t xml:space="preserve"> that neighborhood, and we see our friends, and I cry, you know, me and one of my best friends made a pact that we were going to be this nurse, Doctor team. And we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going to do this. And we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going to do that, and she strung out on drugs. And when she </w:t>
      </w:r>
      <w:proofErr w:type="gramStart"/>
      <w:r w:rsidRPr="001A215B">
        <w:rPr>
          <w:rFonts w:ascii="Times New Roman" w:hAnsi="Times New Roman" w:cs="Times New Roman"/>
        </w:rPr>
        <w:t>see</w:t>
      </w:r>
      <w:proofErr w:type="gramEnd"/>
      <w:r w:rsidRPr="001A215B">
        <w:rPr>
          <w:rFonts w:ascii="Times New Roman" w:hAnsi="Times New Roman" w:cs="Times New Roman"/>
        </w:rPr>
        <w:t xml:space="preserve"> me, she tried to avoid me. One day, I caught her. And I said to her, I said, </w:t>
      </w:r>
      <w:r w:rsidR="0072744E" w:rsidRPr="001A215B">
        <w:rPr>
          <w:rFonts w:ascii="Times New Roman" w:hAnsi="Times New Roman" w:cs="Times New Roman"/>
        </w:rPr>
        <w:t>“</w:t>
      </w:r>
      <w:r w:rsidRPr="001A215B">
        <w:rPr>
          <w:rFonts w:ascii="Times New Roman" w:hAnsi="Times New Roman" w:cs="Times New Roman"/>
        </w:rPr>
        <w:t>Please don't avoid me. But if you need help, I'm here.</w:t>
      </w:r>
      <w:r w:rsidR="0072744E" w:rsidRPr="001A215B">
        <w:rPr>
          <w:rFonts w:ascii="Times New Roman" w:hAnsi="Times New Roman" w:cs="Times New Roman"/>
        </w:rPr>
        <w:t>”</w:t>
      </w:r>
      <w:r w:rsidRPr="001A215B">
        <w:rPr>
          <w:rFonts w:ascii="Times New Roman" w:hAnsi="Times New Roman" w:cs="Times New Roman"/>
        </w:rPr>
        <w:t xml:space="preserve"> You know, she started crying, I started crying, you know, it's about going back in those communities, reaching back out to your friends and your family, animals, communities, and trying to get them to work in health care facilities in those communities, because they know what they need in that community. And if you don't get yourself together to go work in your community, then your community is going to continue to go down, where I can help you get that community back up and running. Let's train you, let's send you to classes and education. And yes, college is not for everybody. And I understand that. But you can take a training course that can get you where you can go, you can </w:t>
      </w:r>
      <w:proofErr w:type="gramStart"/>
      <w:r w:rsidRPr="001A215B">
        <w:rPr>
          <w:rFonts w:ascii="Times New Roman" w:hAnsi="Times New Roman" w:cs="Times New Roman"/>
        </w:rPr>
        <w:t>actually take</w:t>
      </w:r>
      <w:proofErr w:type="gramEnd"/>
      <w:r w:rsidRPr="001A215B">
        <w:rPr>
          <w:rFonts w:ascii="Times New Roman" w:hAnsi="Times New Roman" w:cs="Times New Roman"/>
        </w:rPr>
        <w:t xml:space="preserve"> what you have learned throughout your life and get a job. You can be an attic, get yourself together and be a counselor who helped other people get themselves together because you've been through it. You know, what they've been through me as a nurse cannot tell an addict what they have been through because I have no experience. You as an addict can get help. And go out and start to minister start to treat, start to help your fellow worker, your fellow. Get high partner get help. And they know truly you have been through it. You know what you </w:t>
      </w:r>
      <w:proofErr w:type="gramStart"/>
      <w:r w:rsidRPr="001A215B">
        <w:rPr>
          <w:rFonts w:ascii="Times New Roman" w:hAnsi="Times New Roman" w:cs="Times New Roman"/>
        </w:rPr>
        <w:t>saw</w:t>
      </w:r>
      <w:proofErr w:type="gramEnd"/>
      <w:r w:rsidRPr="001A215B">
        <w:rPr>
          <w:rFonts w:ascii="Times New Roman" w:hAnsi="Times New Roman" w:cs="Times New Roman"/>
        </w:rPr>
        <w:t xml:space="preserve"> what you did? You know how you feel now you can show them the joy of how you feel now and know that it's the best now for me being born and raised in </w:t>
      </w:r>
      <w:proofErr w:type="gramStart"/>
      <w:r w:rsidRPr="001A215B">
        <w:rPr>
          <w:rFonts w:ascii="Times New Roman" w:hAnsi="Times New Roman" w:cs="Times New Roman"/>
        </w:rPr>
        <w:t>Baltimore, and</w:t>
      </w:r>
      <w:proofErr w:type="gramEnd"/>
      <w:r w:rsidRPr="001A215B">
        <w:rPr>
          <w:rFonts w:ascii="Times New Roman" w:hAnsi="Times New Roman" w:cs="Times New Roman"/>
        </w:rPr>
        <w:t xml:space="preserve"> went and took a contract on the West Coast and San Francisco. Not in LA Where's high crime? Right, right. Not in Oakland, where's high crime Laurie? But in San Francisco, and San Mateo, San Jose, where they are murderers, but not as much as here. The whole time that I was in San Francisco, I never saw a helicopter.</w:t>
      </w:r>
    </w:p>
    <w:p w14:paraId="1191C7EE" w14:textId="77777777" w:rsidR="00A459B9" w:rsidRPr="001A215B" w:rsidRDefault="00A459B9">
      <w:pPr>
        <w:spacing w:after="0"/>
        <w:rPr>
          <w:rFonts w:ascii="Times New Roman" w:hAnsi="Times New Roman" w:cs="Times New Roman"/>
        </w:rPr>
      </w:pPr>
    </w:p>
    <w:p w14:paraId="20AFBF6B" w14:textId="007F07D4"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1:28:40</w:t>
      </w:r>
    </w:p>
    <w:p w14:paraId="114F2A1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saw planes, but I never saw helicopter him Baltimore's like you can see helicopter 15 times a day. You know.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there is a difference in the area. And I'm quite sure in California and Oakland. I'm quite sure they have helicopters, but I was in Oakland. I never saw a helicopter when I was in Oakland. But if I was back home in Baltimore, I would have seen helicopters many times, if not heard one, you know.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think that I am. I hate to hear that </w:t>
      </w:r>
      <w:proofErr w:type="gramStart"/>
      <w:r w:rsidRPr="001A215B">
        <w:rPr>
          <w:rFonts w:ascii="Times New Roman" w:hAnsi="Times New Roman" w:cs="Times New Roman"/>
        </w:rPr>
        <w:t>term that</w:t>
      </w:r>
      <w:proofErr w:type="gramEnd"/>
      <w:r w:rsidRPr="001A215B">
        <w:rPr>
          <w:rFonts w:ascii="Times New Roman" w:hAnsi="Times New Roman" w:cs="Times New Roman"/>
        </w:rPr>
        <w:t xml:space="preserve">. You know, it's something you </w:t>
      </w:r>
      <w:proofErr w:type="gramStart"/>
      <w:r w:rsidRPr="001A215B">
        <w:rPr>
          <w:rFonts w:ascii="Times New Roman" w:hAnsi="Times New Roman" w:cs="Times New Roman"/>
        </w:rPr>
        <w:t>used</w:t>
      </w:r>
      <w:proofErr w:type="gramEnd"/>
      <w:r w:rsidRPr="001A215B">
        <w:rPr>
          <w:rFonts w:ascii="Times New Roman" w:hAnsi="Times New Roman" w:cs="Times New Roman"/>
        </w:rPr>
        <w:t xml:space="preserve"> to. Because when I lived in the inner city, I saw </w:t>
      </w:r>
      <w:proofErr w:type="gramStart"/>
      <w:r w:rsidRPr="001A215B">
        <w:rPr>
          <w:rFonts w:ascii="Times New Roman" w:hAnsi="Times New Roman" w:cs="Times New Roman"/>
        </w:rPr>
        <w:t>helicopter</w:t>
      </w:r>
      <w:proofErr w:type="gramEnd"/>
      <w:r w:rsidRPr="001A215B">
        <w:rPr>
          <w:rFonts w:ascii="Times New Roman" w:hAnsi="Times New Roman" w:cs="Times New Roman"/>
        </w:rPr>
        <w:t xml:space="preserve"> more. When I moved out to the county. I saw helicopters less. When I went to </w:t>
      </w:r>
      <w:proofErr w:type="gramStart"/>
      <w:r w:rsidRPr="001A215B">
        <w:rPr>
          <w:rFonts w:ascii="Times New Roman" w:hAnsi="Times New Roman" w:cs="Times New Roman"/>
        </w:rPr>
        <w:t>city</w:t>
      </w:r>
      <w:proofErr w:type="gramEnd"/>
      <w:r w:rsidRPr="001A215B">
        <w:rPr>
          <w:rFonts w:ascii="Times New Roman" w:hAnsi="Times New Roman" w:cs="Times New Roman"/>
        </w:rPr>
        <w:t xml:space="preserve"> and I saw a helicopter. I was like, </w:t>
      </w:r>
      <w:proofErr w:type="gramStart"/>
      <w:r w:rsidRPr="001A215B">
        <w:rPr>
          <w:rFonts w:ascii="Times New Roman" w:hAnsi="Times New Roman" w:cs="Times New Roman"/>
        </w:rPr>
        <w:t>What</w:t>
      </w:r>
      <w:proofErr w:type="gramEnd"/>
      <w:r w:rsidRPr="001A215B">
        <w:rPr>
          <w:rFonts w:ascii="Times New Roman" w:hAnsi="Times New Roman" w:cs="Times New Roman"/>
        </w:rPr>
        <w:t xml:space="preserve"> in the world is that noise? Because being out in the county, I wasn't used to hearing it. But people who are in the city are so used to hearing </w:t>
      </w:r>
      <w:proofErr w:type="gramStart"/>
      <w:r w:rsidRPr="001A215B">
        <w:rPr>
          <w:rFonts w:ascii="Times New Roman" w:hAnsi="Times New Roman" w:cs="Times New Roman"/>
        </w:rPr>
        <w:t>it,</w:t>
      </w:r>
      <w:proofErr w:type="gramEnd"/>
      <w:r w:rsidRPr="001A215B">
        <w:rPr>
          <w:rFonts w:ascii="Times New Roman" w:hAnsi="Times New Roman" w:cs="Times New Roman"/>
        </w:rPr>
        <w:t xml:space="preserve"> that it's a noise that they don't they don't even pay attention to.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you know, what I kind of figured out was that, you know, being in certain environments. It's not that it's a norm. It's just that your brain I mean, as you said, that norm, so it's not a norm because it's not normal, but the brain become less conscious to </w:t>
      </w:r>
      <w:proofErr w:type="spellStart"/>
      <w:r w:rsidRPr="001A215B">
        <w:rPr>
          <w:rFonts w:ascii="Times New Roman" w:hAnsi="Times New Roman" w:cs="Times New Roman"/>
        </w:rPr>
        <w:t>to</w:t>
      </w:r>
      <w:proofErr w:type="spellEnd"/>
      <w:r w:rsidRPr="001A215B">
        <w:rPr>
          <w:rFonts w:ascii="Times New Roman" w:hAnsi="Times New Roman" w:cs="Times New Roman"/>
        </w:rPr>
        <w:t xml:space="preserve"> extra noise.</w:t>
      </w:r>
    </w:p>
    <w:p w14:paraId="250D7883" w14:textId="77777777" w:rsidR="00A459B9" w:rsidRPr="001A215B" w:rsidRDefault="00A459B9">
      <w:pPr>
        <w:spacing w:after="0"/>
        <w:rPr>
          <w:rFonts w:ascii="Times New Roman" w:hAnsi="Times New Roman" w:cs="Times New Roman"/>
        </w:rPr>
      </w:pPr>
    </w:p>
    <w:p w14:paraId="10D5051F" w14:textId="4A8FFAE8"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1:30:15</w:t>
      </w:r>
    </w:p>
    <w:p w14:paraId="57322D5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I'm curious what does safety </w:t>
      </w:r>
      <w:proofErr w:type="gramStart"/>
      <w:r w:rsidRPr="001A215B">
        <w:rPr>
          <w:rFonts w:ascii="Times New Roman" w:hAnsi="Times New Roman" w:cs="Times New Roman"/>
        </w:rPr>
        <w:t>mean</w:t>
      </w:r>
      <w:proofErr w:type="gramEnd"/>
      <w:r w:rsidRPr="001A215B">
        <w:rPr>
          <w:rFonts w:ascii="Times New Roman" w:hAnsi="Times New Roman" w:cs="Times New Roman"/>
        </w:rPr>
        <w:t xml:space="preserve"> to you?</w:t>
      </w:r>
    </w:p>
    <w:p w14:paraId="3B020320" w14:textId="77777777" w:rsidR="00A459B9" w:rsidRPr="001A215B" w:rsidRDefault="00A459B9">
      <w:pPr>
        <w:spacing w:after="0"/>
        <w:rPr>
          <w:rFonts w:ascii="Times New Roman" w:hAnsi="Times New Roman" w:cs="Times New Roman"/>
        </w:rPr>
      </w:pPr>
    </w:p>
    <w:p w14:paraId="573EB605" w14:textId="1FA36779"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1:30:19</w:t>
      </w:r>
    </w:p>
    <w:p w14:paraId="1BD9BE0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Safety means security. Safety means being </w:t>
      </w:r>
      <w:proofErr w:type="gramStart"/>
      <w:r w:rsidRPr="001A215B">
        <w:rPr>
          <w:rFonts w:ascii="Times New Roman" w:hAnsi="Times New Roman" w:cs="Times New Roman"/>
        </w:rPr>
        <w:t>informed</w:t>
      </w:r>
      <w:proofErr w:type="gramEnd"/>
      <w:r w:rsidRPr="001A215B">
        <w:rPr>
          <w:rFonts w:ascii="Times New Roman" w:hAnsi="Times New Roman" w:cs="Times New Roman"/>
        </w:rPr>
        <w:t xml:space="preserve"> safety mean education. Safety means safe safety means that you have someone who has your best interest or not have your best interests have a way to point you in the right direction to get it. So that's what safety means to me.</w:t>
      </w:r>
    </w:p>
    <w:p w14:paraId="0B5BCEB7" w14:textId="77777777" w:rsidR="00A459B9" w:rsidRPr="001A215B" w:rsidRDefault="00A459B9">
      <w:pPr>
        <w:spacing w:after="0"/>
        <w:rPr>
          <w:rFonts w:ascii="Times New Roman" w:hAnsi="Times New Roman" w:cs="Times New Roman"/>
        </w:rPr>
      </w:pPr>
    </w:p>
    <w:p w14:paraId="5C15F07C" w14:textId="23DE014B" w:rsidR="00A459B9" w:rsidRPr="001A215B" w:rsidRDefault="0072744E">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1:30:48</w:t>
      </w:r>
    </w:p>
    <w:p w14:paraId="50B7B31E"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You've mentioned education a few times, I'd love to hear a bit about what you think is so important about education and why you want young people </w:t>
      </w:r>
      <w:proofErr w:type="gramStart"/>
      <w:r w:rsidRPr="001A215B">
        <w:rPr>
          <w:rFonts w:ascii="Times New Roman" w:hAnsi="Times New Roman" w:cs="Times New Roman"/>
        </w:rPr>
        <w:t>especially</w:t>
      </w:r>
      <w:proofErr w:type="gramEnd"/>
      <w:r w:rsidRPr="001A215B">
        <w:rPr>
          <w:rFonts w:ascii="Times New Roman" w:hAnsi="Times New Roman" w:cs="Times New Roman"/>
        </w:rPr>
        <w:t xml:space="preserve"> to have it.</w:t>
      </w:r>
    </w:p>
    <w:p w14:paraId="325F5938" w14:textId="77777777" w:rsidR="00A459B9" w:rsidRPr="001A215B" w:rsidRDefault="00A459B9">
      <w:pPr>
        <w:spacing w:after="0"/>
        <w:rPr>
          <w:rFonts w:ascii="Times New Roman" w:hAnsi="Times New Roman" w:cs="Times New Roman"/>
        </w:rPr>
      </w:pPr>
    </w:p>
    <w:p w14:paraId="0EEE9296" w14:textId="3F84B4DC"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1:30:59</w:t>
      </w:r>
    </w:p>
    <w:p w14:paraId="717A44C7"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So, when I was younger, and coming out of high school, a lot of people when I was </w:t>
      </w:r>
      <w:proofErr w:type="gramStart"/>
      <w:r w:rsidRPr="001A215B">
        <w:rPr>
          <w:rFonts w:ascii="Times New Roman" w:hAnsi="Times New Roman" w:cs="Times New Roman"/>
        </w:rPr>
        <w:t>younger,</w:t>
      </w:r>
      <w:proofErr w:type="gramEnd"/>
      <w:r w:rsidRPr="001A215B">
        <w:rPr>
          <w:rFonts w:ascii="Times New Roman" w:hAnsi="Times New Roman" w:cs="Times New Roman"/>
        </w:rPr>
        <w:t xml:space="preserve"> stressed to me that I needed to get a job, and that it was so important that I graduated from high school. So that's what was important to my generation when we were coming up. Nowadays, for the generations that are coming behind us and the millennials, a high school </w:t>
      </w:r>
      <w:proofErr w:type="gramStart"/>
      <w:r w:rsidRPr="001A215B">
        <w:rPr>
          <w:rFonts w:ascii="Times New Roman" w:hAnsi="Times New Roman" w:cs="Times New Roman"/>
        </w:rPr>
        <w:t>graduation,</w:t>
      </w:r>
      <w:proofErr w:type="gramEnd"/>
      <w:r w:rsidRPr="001A215B">
        <w:rPr>
          <w:rFonts w:ascii="Times New Roman" w:hAnsi="Times New Roman" w:cs="Times New Roman"/>
        </w:rPr>
        <w:t xml:space="preserve"> is not going to get them where they need to be. Not even an associate degree is going to get them where they want to be, it will get you somewhere, but it will not get you where you want to be making 90 and six and seven figures. Now, don't get me wrong, you may be lucky. And God had a plan to make you a </w:t>
      </w:r>
      <w:proofErr w:type="gramStart"/>
      <w:r w:rsidRPr="001A215B">
        <w:rPr>
          <w:rFonts w:ascii="Times New Roman" w:hAnsi="Times New Roman" w:cs="Times New Roman"/>
        </w:rPr>
        <w:t>billionaire, or</w:t>
      </w:r>
      <w:proofErr w:type="gramEnd"/>
      <w:r w:rsidRPr="001A215B">
        <w:rPr>
          <w:rFonts w:ascii="Times New Roman" w:hAnsi="Times New Roman" w:cs="Times New Roman"/>
        </w:rPr>
        <w:t xml:space="preserve"> had a plan to make you come up with some type of device that would help us out in America, such as the cell phones and cameras and making this able to be you know, produced. But not everybody is going to have that opportunity. Not everybody. Not everybody is going to be able to not everybody is going to be able to be rich, not everybody is going to have that opportunity. Not everybody is college material. But education is so important that our fire chief stated. I could train anybody to be a firefighter, but they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have the </w:t>
      </w:r>
      <w:proofErr w:type="gramStart"/>
      <w:r w:rsidRPr="001A215B">
        <w:rPr>
          <w:rFonts w:ascii="Times New Roman" w:hAnsi="Times New Roman" w:cs="Times New Roman"/>
        </w:rPr>
        <w:t>willing</w:t>
      </w:r>
      <w:proofErr w:type="gramEnd"/>
      <w:r w:rsidRPr="001A215B">
        <w:rPr>
          <w:rFonts w:ascii="Times New Roman" w:hAnsi="Times New Roman" w:cs="Times New Roman"/>
        </w:rPr>
        <w:t xml:space="preserve"> to be educated. You know, to learn a new task doesn't take a lot, you just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be willing to be educated.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when the fire chief said that, you know, that that gave me the hope that our city have hope that we envy other cities that have a high murder rate, that if we put Education First, we can get rid of this. But first and foremost, there are some things that need to happen first. And if it costs for us to have the national guards on our corners, then so be it, you know, but there should be nothing that could not protect us to make us safe, make us feel healthy, and make us feel like education cannot improve our environment. You know, to go a little further, what I've heard is your health, your wealth. And your safety depends on your zip code, and </w:t>
      </w:r>
      <w:proofErr w:type="gramStart"/>
      <w:r w:rsidRPr="001A215B">
        <w:rPr>
          <w:rFonts w:ascii="Times New Roman" w:hAnsi="Times New Roman" w:cs="Times New Roman"/>
        </w:rPr>
        <w:t>your</w:t>
      </w:r>
      <w:proofErr w:type="gramEnd"/>
      <w:r w:rsidRPr="001A215B">
        <w:rPr>
          <w:rFonts w:ascii="Times New Roman" w:hAnsi="Times New Roman" w:cs="Times New Roman"/>
        </w:rPr>
        <w:t xml:space="preserve"> city that you live in, no matter what city you live in. It's across the board, your zip code, where you live, and your health. All depends on how long you're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live. And it says it's studies that have been done that have proved this, you know, so that's why I stress to young people that education is so important. And when I see a kid play or I see a class that is out of control, it would behoove me to say something to that teacher and give her a little, just a little bit on how you can control your situation easily by turning off a light and let your kids sleep for 10 minutes in class. </w:t>
      </w:r>
    </w:p>
    <w:p w14:paraId="7AAD80A6" w14:textId="77777777" w:rsidR="00A459B9" w:rsidRPr="001A215B" w:rsidRDefault="00A459B9">
      <w:pPr>
        <w:spacing w:after="0"/>
        <w:rPr>
          <w:rFonts w:ascii="Times New Roman" w:hAnsi="Times New Roman" w:cs="Times New Roman"/>
        </w:rPr>
      </w:pPr>
    </w:p>
    <w:p w14:paraId="6D2D51F8" w14:textId="6B888FE8"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1:35:03</w:t>
      </w:r>
    </w:p>
    <w:p w14:paraId="7EAE860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Have you had much of a chance to mentor other nurses?</w:t>
      </w:r>
    </w:p>
    <w:p w14:paraId="0859EE1B" w14:textId="77777777" w:rsidR="00A459B9" w:rsidRPr="001A215B" w:rsidRDefault="00A459B9">
      <w:pPr>
        <w:spacing w:after="0"/>
        <w:rPr>
          <w:rFonts w:ascii="Times New Roman" w:hAnsi="Times New Roman" w:cs="Times New Roman"/>
        </w:rPr>
      </w:pPr>
    </w:p>
    <w:p w14:paraId="7D1030A3" w14:textId="014BF998"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1:35:07</w:t>
      </w:r>
    </w:p>
    <w:p w14:paraId="7126CB35"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Yes, I was a part of an organization called Black Nurses Rock. I was the president, I have 52 nurses under me, which range from LPNs nursing students, all we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nurses with PhDs that when we were in that organization, your title, your certification did not matter. But going out in the community, and advocating for health care, and </w:t>
      </w:r>
      <w:proofErr w:type="gramStart"/>
      <w:r w:rsidRPr="001A215B">
        <w:rPr>
          <w:rFonts w:ascii="Times New Roman" w:hAnsi="Times New Roman" w:cs="Times New Roman"/>
        </w:rPr>
        <w:t>given</w:t>
      </w:r>
      <w:proofErr w:type="gramEnd"/>
      <w:r w:rsidRPr="001A215B">
        <w:rPr>
          <w:rFonts w:ascii="Times New Roman" w:hAnsi="Times New Roman" w:cs="Times New Roman"/>
        </w:rPr>
        <w:t xml:space="preserve"> people in the community information was so important. And that's what makes me get up every day and do what I do. And I'm ever so sad that that </w:t>
      </w:r>
      <w:proofErr w:type="gramStart"/>
      <w:r w:rsidRPr="001A215B">
        <w:rPr>
          <w:rFonts w:ascii="Times New Roman" w:hAnsi="Times New Roman" w:cs="Times New Roman"/>
        </w:rPr>
        <w:t>chapter,</w:t>
      </w:r>
      <w:proofErr w:type="gramEnd"/>
      <w:r w:rsidRPr="001A215B">
        <w:rPr>
          <w:rFonts w:ascii="Times New Roman" w:hAnsi="Times New Roman" w:cs="Times New Roman"/>
        </w:rPr>
        <w:t xml:space="preserve"> had close. But they do have other chapters. And they do have a chapter here in Baltimore now. But I felt like I needed to do more on my own and get out and get the word out.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started a program called Nurses Hive that </w:t>
      </w:r>
      <w:proofErr w:type="gramStart"/>
      <w:r w:rsidRPr="001A215B">
        <w:rPr>
          <w:rFonts w:ascii="Times New Roman" w:hAnsi="Times New Roman" w:cs="Times New Roman"/>
        </w:rPr>
        <w:t>go</w:t>
      </w:r>
      <w:proofErr w:type="gramEnd"/>
      <w:r w:rsidRPr="001A215B">
        <w:rPr>
          <w:rFonts w:ascii="Times New Roman" w:hAnsi="Times New Roman" w:cs="Times New Roman"/>
        </w:rPr>
        <w:t xml:space="preserve"> into schools and go into community after school programs that educate kids on what was taught to me to find a job. But what now I teach to them is to find a career. It is so </w:t>
      </w:r>
      <w:r w:rsidRPr="001A215B">
        <w:rPr>
          <w:rFonts w:ascii="Times New Roman" w:hAnsi="Times New Roman" w:cs="Times New Roman"/>
        </w:rPr>
        <w:lastRenderedPageBreak/>
        <w:t xml:space="preserve">important that our youth find careers and not a job, because going to a job and hating it every day is </w:t>
      </w:r>
      <w:proofErr w:type="gramStart"/>
      <w:r w:rsidRPr="001A215B">
        <w:rPr>
          <w:rFonts w:ascii="Times New Roman" w:hAnsi="Times New Roman" w:cs="Times New Roman"/>
        </w:rPr>
        <w:t>sad, but</w:t>
      </w:r>
      <w:proofErr w:type="gramEnd"/>
      <w:r w:rsidRPr="001A215B">
        <w:rPr>
          <w:rFonts w:ascii="Times New Roman" w:hAnsi="Times New Roman" w:cs="Times New Roman"/>
        </w:rPr>
        <w:t xml:space="preserve"> going to do a career that you're proud of every day, just </w:t>
      </w:r>
      <w:proofErr w:type="gramStart"/>
      <w:r w:rsidRPr="001A215B">
        <w:rPr>
          <w:rFonts w:ascii="Times New Roman" w:hAnsi="Times New Roman" w:cs="Times New Roman"/>
        </w:rPr>
        <w:t>make</w:t>
      </w:r>
      <w:proofErr w:type="gramEnd"/>
      <w:r w:rsidRPr="001A215B">
        <w:rPr>
          <w:rFonts w:ascii="Times New Roman" w:hAnsi="Times New Roman" w:cs="Times New Roman"/>
        </w:rPr>
        <w:t xml:space="preserve"> the light bulb shine bright on you.</w:t>
      </w:r>
    </w:p>
    <w:p w14:paraId="784EA2F7" w14:textId="77777777" w:rsidR="00A459B9" w:rsidRPr="001A215B" w:rsidRDefault="00A459B9">
      <w:pPr>
        <w:spacing w:after="0"/>
        <w:rPr>
          <w:rFonts w:ascii="Times New Roman" w:hAnsi="Times New Roman" w:cs="Times New Roman"/>
        </w:rPr>
      </w:pPr>
    </w:p>
    <w:p w14:paraId="7BCEE187" w14:textId="1D46557A"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1:36:50</w:t>
      </w:r>
    </w:p>
    <w:p w14:paraId="4AAEE55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would be so grateful if you shared more about credentialism and hierarchies in medicine, given what you just said about black </w:t>
      </w:r>
      <w:proofErr w:type="gramStart"/>
      <w:r w:rsidRPr="001A215B">
        <w:rPr>
          <w:rFonts w:ascii="Times New Roman" w:hAnsi="Times New Roman" w:cs="Times New Roman"/>
        </w:rPr>
        <w:t>nurses</w:t>
      </w:r>
      <w:proofErr w:type="gramEnd"/>
      <w:r w:rsidRPr="001A215B">
        <w:rPr>
          <w:rFonts w:ascii="Times New Roman" w:hAnsi="Times New Roman" w:cs="Times New Roman"/>
        </w:rPr>
        <w:t xml:space="preserve"> rock, not emphasizing which letters you have.</w:t>
      </w:r>
    </w:p>
    <w:p w14:paraId="32A1FB3A" w14:textId="77777777" w:rsidR="00A459B9" w:rsidRPr="001A215B" w:rsidRDefault="00A459B9">
      <w:pPr>
        <w:spacing w:after="0"/>
        <w:rPr>
          <w:rFonts w:ascii="Times New Roman" w:hAnsi="Times New Roman" w:cs="Times New Roman"/>
        </w:rPr>
      </w:pPr>
    </w:p>
    <w:p w14:paraId="0B2F9CC4" w14:textId="45DA26D0"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1:37:05</w:t>
      </w:r>
    </w:p>
    <w:p w14:paraId="3C9DC3A0" w14:textId="4E993C2C"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Right. </w:t>
      </w:r>
      <w:r w:rsidR="0072744E" w:rsidRPr="001A215B">
        <w:rPr>
          <w:rFonts w:ascii="Times New Roman" w:hAnsi="Times New Roman" w:cs="Times New Roman"/>
        </w:rPr>
        <w:t>So,</w:t>
      </w:r>
      <w:r w:rsidRPr="001A215B">
        <w:rPr>
          <w:rFonts w:ascii="Times New Roman" w:hAnsi="Times New Roman" w:cs="Times New Roman"/>
        </w:rPr>
        <w:t xml:space="preserve"> what happens is, what happens that I feel is when some people get education, and they get educated, they feel and it's not for all, it's just some individuals feel like if I have a master's degree, and you don't have a degree, I don't even want to be bothered with you. And you can tell me nothing because I have a master's degree. Well, I </w:t>
      </w:r>
      <w:proofErr w:type="gramStart"/>
      <w:r w:rsidRPr="001A215B">
        <w:rPr>
          <w:rFonts w:ascii="Times New Roman" w:hAnsi="Times New Roman" w:cs="Times New Roman"/>
        </w:rPr>
        <w:t>like</w:t>
      </w:r>
      <w:proofErr w:type="gramEnd"/>
      <w:r w:rsidRPr="001A215B">
        <w:rPr>
          <w:rFonts w:ascii="Times New Roman" w:hAnsi="Times New Roman" w:cs="Times New Roman"/>
        </w:rPr>
        <w:t xml:space="preserve"> to tell you, if you have a master's degree, and you come into my hospital sick, you don't know about medicine, you have a master's degree, and biology, all you know about pretty much is cells and how they replicate. But if you have high blood pressure, do you know that stress can take you to have a stroke? Do you know </w:t>
      </w:r>
      <w:proofErr w:type="gramStart"/>
      <w:r w:rsidRPr="001A215B">
        <w:rPr>
          <w:rFonts w:ascii="Times New Roman" w:hAnsi="Times New Roman" w:cs="Times New Roman"/>
        </w:rPr>
        <w:t>signs</w:t>
      </w:r>
      <w:proofErr w:type="gramEnd"/>
      <w:r w:rsidRPr="001A215B">
        <w:rPr>
          <w:rFonts w:ascii="Times New Roman" w:hAnsi="Times New Roman" w:cs="Times New Roman"/>
        </w:rPr>
        <w:t xml:space="preserve"> and symptoms of a stroke? No. But guess who </w:t>
      </w:r>
      <w:proofErr w:type="gramStart"/>
      <w:r w:rsidRPr="001A215B">
        <w:rPr>
          <w:rFonts w:ascii="Times New Roman" w:hAnsi="Times New Roman" w:cs="Times New Roman"/>
        </w:rPr>
        <w:t>do</w:t>
      </w:r>
      <w:proofErr w:type="gramEnd"/>
      <w:r w:rsidRPr="001A215B">
        <w:rPr>
          <w:rFonts w:ascii="Times New Roman" w:hAnsi="Times New Roman" w:cs="Times New Roman"/>
        </w:rPr>
        <w:t xml:space="preserve">? I do? </w:t>
      </w:r>
      <w:r w:rsidR="0072744E" w:rsidRPr="001A215B">
        <w:rPr>
          <w:rFonts w:ascii="Times New Roman" w:hAnsi="Times New Roman" w:cs="Times New Roman"/>
        </w:rPr>
        <w:t>So,</w:t>
      </w:r>
      <w:r w:rsidRPr="001A215B">
        <w:rPr>
          <w:rFonts w:ascii="Times New Roman" w:hAnsi="Times New Roman" w:cs="Times New Roman"/>
        </w:rPr>
        <w:t xml:space="preserve"> what I try to stress to people </w:t>
      </w:r>
      <w:proofErr w:type="gramStart"/>
      <w:r w:rsidRPr="001A215B">
        <w:rPr>
          <w:rFonts w:ascii="Times New Roman" w:hAnsi="Times New Roman" w:cs="Times New Roman"/>
        </w:rPr>
        <w:t>is</w:t>
      </w:r>
      <w:proofErr w:type="gramEnd"/>
      <w:r w:rsidRPr="001A215B">
        <w:rPr>
          <w:rFonts w:ascii="Times New Roman" w:hAnsi="Times New Roman" w:cs="Times New Roman"/>
        </w:rPr>
        <w:t xml:space="preserve"> if you know biology, and I am brand new, and I don't know what a cell is, yes, you would that master's degree can help me. But if you sick and you have hypertension, and you have not been trained on medication, and how I can help you and when I need to call the doctor to either get a medication to you or take a medication away from you, then you have a master's degree, me with an associate degree does not correspond because me as Associate Degree nurse can care for you in a health care facility without a master's degree. </w:t>
      </w:r>
      <w:r w:rsidR="0072744E" w:rsidRPr="001A215B">
        <w:rPr>
          <w:rFonts w:ascii="Times New Roman" w:hAnsi="Times New Roman" w:cs="Times New Roman"/>
        </w:rPr>
        <w:t>So,</w:t>
      </w:r>
      <w:r w:rsidRPr="001A215B">
        <w:rPr>
          <w:rFonts w:ascii="Times New Roman" w:hAnsi="Times New Roman" w:cs="Times New Roman"/>
        </w:rPr>
        <w:t xml:space="preserve"> when people come to me about </w:t>
      </w:r>
      <w:proofErr w:type="gramStart"/>
      <w:r w:rsidRPr="001A215B">
        <w:rPr>
          <w:rFonts w:ascii="Times New Roman" w:hAnsi="Times New Roman" w:cs="Times New Roman"/>
        </w:rPr>
        <w:t>their</w:t>
      </w:r>
      <w:proofErr w:type="gramEnd"/>
      <w:r w:rsidRPr="001A215B">
        <w:rPr>
          <w:rFonts w:ascii="Times New Roman" w:hAnsi="Times New Roman" w:cs="Times New Roman"/>
        </w:rPr>
        <w:t xml:space="preserve"> letters behind their name, and some people really do truly have the whole alphabet behind their name. But when you come to me and you </w:t>
      </w:r>
      <w:proofErr w:type="gramStart"/>
      <w:r w:rsidRPr="001A215B">
        <w:rPr>
          <w:rFonts w:ascii="Times New Roman" w:hAnsi="Times New Roman" w:cs="Times New Roman"/>
        </w:rPr>
        <w:t>sick</w:t>
      </w:r>
      <w:proofErr w:type="gramEnd"/>
      <w:r w:rsidRPr="001A215B">
        <w:rPr>
          <w:rFonts w:ascii="Times New Roman" w:hAnsi="Times New Roman" w:cs="Times New Roman"/>
        </w:rPr>
        <w:t xml:space="preserve">, and I am </w:t>
      </w:r>
      <w:proofErr w:type="gramStart"/>
      <w:r w:rsidRPr="001A215B">
        <w:rPr>
          <w:rFonts w:ascii="Times New Roman" w:hAnsi="Times New Roman" w:cs="Times New Roman"/>
        </w:rPr>
        <w:t>a</w:t>
      </w:r>
      <w:proofErr w:type="gramEnd"/>
      <w:r w:rsidRPr="001A215B">
        <w:rPr>
          <w:rFonts w:ascii="Times New Roman" w:hAnsi="Times New Roman" w:cs="Times New Roman"/>
        </w:rPr>
        <w:t xml:space="preserve"> LPN nurse, I do know how to care for you, how to assess you by looking at you, and how to go to the doctor and advocate for you and your healthcare and what you need and what I think you should not have. </w:t>
      </w:r>
      <w:proofErr w:type="gramStart"/>
      <w:r w:rsidRPr="001A215B">
        <w:rPr>
          <w:rFonts w:ascii="Times New Roman" w:hAnsi="Times New Roman" w:cs="Times New Roman"/>
        </w:rPr>
        <w:t>And also</w:t>
      </w:r>
      <w:proofErr w:type="gramEnd"/>
      <w:r w:rsidRPr="001A215B">
        <w:rPr>
          <w:rFonts w:ascii="Times New Roman" w:hAnsi="Times New Roman" w:cs="Times New Roman"/>
        </w:rPr>
        <w:t xml:space="preserve"> talk it out with that doctor to figure out why that doctor </w:t>
      </w:r>
      <w:proofErr w:type="gramStart"/>
      <w:r w:rsidRPr="001A215B">
        <w:rPr>
          <w:rFonts w:ascii="Times New Roman" w:hAnsi="Times New Roman" w:cs="Times New Roman"/>
        </w:rPr>
        <w:t>feel</w:t>
      </w:r>
      <w:proofErr w:type="gramEnd"/>
      <w:r w:rsidRPr="001A215B">
        <w:rPr>
          <w:rFonts w:ascii="Times New Roman" w:hAnsi="Times New Roman" w:cs="Times New Roman"/>
        </w:rPr>
        <w:t xml:space="preserve"> that you need x, y and z. </w:t>
      </w:r>
      <w:r w:rsidR="0072744E" w:rsidRPr="001A215B">
        <w:rPr>
          <w:rFonts w:ascii="Times New Roman" w:hAnsi="Times New Roman" w:cs="Times New Roman"/>
        </w:rPr>
        <w:t>So,</w:t>
      </w:r>
      <w:r w:rsidRPr="001A215B">
        <w:rPr>
          <w:rFonts w:ascii="Times New Roman" w:hAnsi="Times New Roman" w:cs="Times New Roman"/>
        </w:rPr>
        <w:t xml:space="preserve"> when it comes down to having letters behind your name, I really get into it with people to let them know Yes, I am so happy that you're educated. Because when I need to know what's wrong and what's going on with a cell, I'm coming to you, but when I also need to put on my nursing hat and care for you and be sure that I'm giving you the right amount of fluids, the right medication, you know the right health care that you need, appointing you to the right doctor, the right specialist, that's going to help you come out with a good Read health score, then yes, we can communicate and not talk about letters behind your name.</w:t>
      </w:r>
    </w:p>
    <w:p w14:paraId="0B66A25A" w14:textId="77777777" w:rsidR="00A459B9" w:rsidRPr="001A215B" w:rsidRDefault="00A459B9">
      <w:pPr>
        <w:spacing w:after="0"/>
        <w:rPr>
          <w:rFonts w:ascii="Times New Roman" w:hAnsi="Times New Roman" w:cs="Times New Roman"/>
        </w:rPr>
      </w:pPr>
    </w:p>
    <w:p w14:paraId="7B6F0645" w14:textId="6F0EDFCA"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1:40:09</w:t>
      </w:r>
    </w:p>
    <w:p w14:paraId="6D509261"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do you find your relationship with doctors, by which I mean like MDs,</w:t>
      </w:r>
    </w:p>
    <w:p w14:paraId="470C8342" w14:textId="77777777" w:rsidR="00A459B9" w:rsidRPr="001A215B" w:rsidRDefault="00A459B9">
      <w:pPr>
        <w:spacing w:after="0"/>
        <w:rPr>
          <w:rFonts w:ascii="Times New Roman" w:hAnsi="Times New Roman" w:cs="Times New Roman"/>
        </w:rPr>
      </w:pPr>
    </w:p>
    <w:p w14:paraId="461443BB" w14:textId="42657C61" w:rsidR="00A459B9" w:rsidRPr="001A215B" w:rsidRDefault="0072744E">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1:40:14</w:t>
      </w:r>
    </w:p>
    <w:p w14:paraId="1277451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With doctors, you know, each doctor, each profession, each specialty, each doctor has </w:t>
      </w:r>
      <w:proofErr w:type="gramStart"/>
      <w:r w:rsidRPr="001A215B">
        <w:rPr>
          <w:rFonts w:ascii="Times New Roman" w:hAnsi="Times New Roman" w:cs="Times New Roman"/>
        </w:rPr>
        <w:t>have</w:t>
      </w:r>
      <w:proofErr w:type="gramEnd"/>
      <w:r w:rsidRPr="001A215B">
        <w:rPr>
          <w:rFonts w:ascii="Times New Roman" w:hAnsi="Times New Roman" w:cs="Times New Roman"/>
        </w:rPr>
        <w:t xml:space="preserve"> a different personality. And being a nurse,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know your place. And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actually almost know </w:t>
      </w:r>
      <w:proofErr w:type="gramStart"/>
      <w:r w:rsidRPr="001A215B">
        <w:rPr>
          <w:rFonts w:ascii="Times New Roman" w:hAnsi="Times New Roman" w:cs="Times New Roman"/>
        </w:rPr>
        <w:t>your</w:t>
      </w:r>
      <w:proofErr w:type="gramEnd"/>
      <w:r w:rsidRPr="001A215B">
        <w:rPr>
          <w:rFonts w:ascii="Times New Roman" w:hAnsi="Times New Roman" w:cs="Times New Roman"/>
        </w:rPr>
        <w:t xml:space="preserve"> doctors you're talking to and working with. Yeah, there are some doctors who have made me mad. There are some doctors who have not listened to me. And there are some doctors who have </w:t>
      </w:r>
      <w:proofErr w:type="spellStart"/>
      <w:proofErr w:type="gramStart"/>
      <w:r w:rsidRPr="001A215B">
        <w:rPr>
          <w:rFonts w:ascii="Times New Roman" w:hAnsi="Times New Roman" w:cs="Times New Roman"/>
        </w:rPr>
        <w:t>came</w:t>
      </w:r>
      <w:proofErr w:type="spellEnd"/>
      <w:proofErr w:type="gramEnd"/>
      <w:r w:rsidRPr="001A215B">
        <w:rPr>
          <w:rFonts w:ascii="Times New Roman" w:hAnsi="Times New Roman" w:cs="Times New Roman"/>
        </w:rPr>
        <w:t xml:space="preserve"> back to me and thanked me for my services and my decisions and my input on </w:t>
      </w:r>
      <w:proofErr w:type="gramStart"/>
      <w:r w:rsidRPr="001A215B">
        <w:rPr>
          <w:rFonts w:ascii="Times New Roman" w:hAnsi="Times New Roman" w:cs="Times New Roman"/>
        </w:rPr>
        <w:t>a patient</w:t>
      </w:r>
      <w:proofErr w:type="gramEnd"/>
      <w:r w:rsidRPr="001A215B">
        <w:rPr>
          <w:rFonts w:ascii="Times New Roman" w:hAnsi="Times New Roman" w:cs="Times New Roman"/>
        </w:rPr>
        <w:t xml:space="preserve"> care or diagnosis. But you know, what really, really makes it great when it comes to health care is a team that can work together. Because there's no I in team.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do make sure I say that to a doctor or healthcare provider that's being mean or out of character. I do say there's no I in team, which means we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care for this patient together.</w:t>
      </w:r>
    </w:p>
    <w:p w14:paraId="04A222E7" w14:textId="77777777" w:rsidR="00A459B9" w:rsidRPr="001A215B" w:rsidRDefault="00A459B9">
      <w:pPr>
        <w:spacing w:after="0"/>
        <w:rPr>
          <w:rFonts w:ascii="Times New Roman" w:hAnsi="Times New Roman" w:cs="Times New Roman"/>
        </w:rPr>
      </w:pPr>
    </w:p>
    <w:p w14:paraId="5B21BD73" w14:textId="192E0A13" w:rsidR="00A459B9" w:rsidRPr="001A215B" w:rsidRDefault="00000000">
      <w:pPr>
        <w:spacing w:after="0"/>
        <w:rPr>
          <w:rFonts w:ascii="Times New Roman" w:hAnsi="Times New Roman" w:cs="Times New Roman"/>
        </w:rPr>
      </w:pPr>
      <w:r w:rsidRPr="001A215B">
        <w:rPr>
          <w:rFonts w:ascii="Times New Roman" w:hAnsi="Times New Roman" w:cs="Times New Roman"/>
          <w:b/>
        </w:rPr>
        <w:lastRenderedPageBreak/>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1:41:28</w:t>
      </w:r>
    </w:p>
    <w:p w14:paraId="386DD43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Would you tell me about a memory from the last two years that you think will stick with you for quite a while? </w:t>
      </w:r>
    </w:p>
    <w:p w14:paraId="68725FD3" w14:textId="77777777" w:rsidR="00A459B9" w:rsidRPr="001A215B" w:rsidRDefault="00A459B9">
      <w:pPr>
        <w:spacing w:after="0"/>
        <w:rPr>
          <w:rFonts w:ascii="Times New Roman" w:hAnsi="Times New Roman" w:cs="Times New Roman"/>
        </w:rPr>
      </w:pPr>
    </w:p>
    <w:p w14:paraId="06D2FD71" w14:textId="79F6AF8A"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72744E" w:rsidRPr="001A215B">
        <w:rPr>
          <w:rFonts w:ascii="Times New Roman" w:hAnsi="Times New Roman" w:cs="Times New Roman"/>
          <w:bCs/>
        </w:rPr>
        <w:t>0</w:t>
      </w:r>
      <w:r w:rsidRPr="001A215B">
        <w:rPr>
          <w:rFonts w:ascii="Times New Roman" w:hAnsi="Times New Roman" w:cs="Times New Roman"/>
        </w:rPr>
        <w:t>1:41:38</w:t>
      </w:r>
    </w:p>
    <w:p w14:paraId="67519F15" w14:textId="376C9EEF"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Okay, I'm going back to California. I don't know </w:t>
      </w:r>
      <w:proofErr w:type="gramStart"/>
      <w:r w:rsidRPr="001A215B">
        <w:rPr>
          <w:rFonts w:ascii="Times New Roman" w:hAnsi="Times New Roman" w:cs="Times New Roman"/>
        </w:rPr>
        <w:t>California,</w:t>
      </w:r>
      <w:proofErr w:type="gramEnd"/>
      <w:r w:rsidRPr="001A215B">
        <w:rPr>
          <w:rFonts w:ascii="Times New Roman" w:hAnsi="Times New Roman" w:cs="Times New Roman"/>
        </w:rPr>
        <w:t xml:space="preserve"> California has a meaning for me. Let me tell you about this meaning. When my mom died, I was so depressed, I had to figure out a way how I could get as a child, you know, children have imagination. </w:t>
      </w:r>
      <w:r w:rsidR="0072744E" w:rsidRPr="001A215B">
        <w:rPr>
          <w:rFonts w:ascii="Times New Roman" w:hAnsi="Times New Roman" w:cs="Times New Roman"/>
        </w:rPr>
        <w:t>So,</w:t>
      </w:r>
      <w:r w:rsidRPr="001A215B">
        <w:rPr>
          <w:rFonts w:ascii="Times New Roman" w:hAnsi="Times New Roman" w:cs="Times New Roman"/>
        </w:rPr>
        <w:t xml:space="preserve"> I had to figure out a way that I could deal with my mom's death. So out of the clear blue, I came up with the saying, my mom and my younger brother moved to California. And since they </w:t>
      </w:r>
      <w:proofErr w:type="gramStart"/>
      <w:r w:rsidRPr="001A215B">
        <w:rPr>
          <w:rFonts w:ascii="Times New Roman" w:hAnsi="Times New Roman" w:cs="Times New Roman"/>
        </w:rPr>
        <w:t>was</w:t>
      </w:r>
      <w:proofErr w:type="gramEnd"/>
      <w:r w:rsidRPr="001A215B">
        <w:rPr>
          <w:rFonts w:ascii="Times New Roman" w:hAnsi="Times New Roman" w:cs="Times New Roman"/>
        </w:rPr>
        <w:t xml:space="preserve"> in California, I couldn't see them every day. </w:t>
      </w:r>
      <w:r w:rsidR="0072744E" w:rsidRPr="001A215B">
        <w:rPr>
          <w:rFonts w:ascii="Times New Roman" w:hAnsi="Times New Roman" w:cs="Times New Roman"/>
        </w:rPr>
        <w:t>So,</w:t>
      </w:r>
      <w:r w:rsidRPr="001A215B">
        <w:rPr>
          <w:rFonts w:ascii="Times New Roman" w:hAnsi="Times New Roman" w:cs="Times New Roman"/>
        </w:rPr>
        <w:t xml:space="preserve"> I was able to cope with their death a little bit. Little did I know 54 years later, I </w:t>
      </w:r>
      <w:proofErr w:type="gramStart"/>
      <w:r w:rsidRPr="001A215B">
        <w:rPr>
          <w:rFonts w:ascii="Times New Roman" w:hAnsi="Times New Roman" w:cs="Times New Roman"/>
        </w:rPr>
        <w:t>will</w:t>
      </w:r>
      <w:proofErr w:type="gramEnd"/>
      <w:r w:rsidRPr="001A215B">
        <w:rPr>
          <w:rFonts w:ascii="Times New Roman" w:hAnsi="Times New Roman" w:cs="Times New Roman"/>
        </w:rPr>
        <w:t xml:space="preserve"> be working in California. And when that light bulb came on that 38 years ago, I told myself this to get over my mom's death. And now I am in California. </w:t>
      </w:r>
      <w:r w:rsidR="0072744E" w:rsidRPr="001A215B">
        <w:rPr>
          <w:rFonts w:ascii="Times New Roman" w:hAnsi="Times New Roman" w:cs="Times New Roman"/>
        </w:rPr>
        <w:t>So,</w:t>
      </w:r>
      <w:r w:rsidRPr="001A215B">
        <w:rPr>
          <w:rFonts w:ascii="Times New Roman" w:hAnsi="Times New Roman" w:cs="Times New Roman"/>
        </w:rPr>
        <w:t xml:space="preserve"> California really means a lot to me, because it was my </w:t>
      </w:r>
      <w:proofErr w:type="gramStart"/>
      <w:r w:rsidRPr="001A215B">
        <w:rPr>
          <w:rFonts w:ascii="Times New Roman" w:hAnsi="Times New Roman" w:cs="Times New Roman"/>
        </w:rPr>
        <w:t>safe haven</w:t>
      </w:r>
      <w:proofErr w:type="gramEnd"/>
      <w:r w:rsidRPr="001A215B">
        <w:rPr>
          <w:rFonts w:ascii="Times New Roman" w:hAnsi="Times New Roman" w:cs="Times New Roman"/>
        </w:rPr>
        <w:t xml:space="preserve"> until I realized that I needed to deal with death, grief, and everything. So bad. For instance, in California, a kid came to get his vaccine. And he was so petrified he </w:t>
      </w:r>
      <w:proofErr w:type="gramStart"/>
      <w:r w:rsidRPr="001A215B">
        <w:rPr>
          <w:rFonts w:ascii="Times New Roman" w:hAnsi="Times New Roman" w:cs="Times New Roman"/>
        </w:rPr>
        <w:t>laid</w:t>
      </w:r>
      <w:proofErr w:type="gramEnd"/>
      <w:r w:rsidRPr="001A215B">
        <w:rPr>
          <w:rFonts w:ascii="Times New Roman" w:hAnsi="Times New Roman" w:cs="Times New Roman"/>
        </w:rPr>
        <w:t xml:space="preserve"> in the floor because he did not want to get his shot. His mother's dragging him the nurse over there, they were going to make him get the shot no matter what. Because his mother said he couldn't go home if he didn't get it. </w:t>
      </w:r>
      <w:r w:rsidR="0072744E" w:rsidRPr="001A215B">
        <w:rPr>
          <w:rFonts w:ascii="Times New Roman" w:hAnsi="Times New Roman" w:cs="Times New Roman"/>
        </w:rPr>
        <w:t>So,</w:t>
      </w:r>
      <w:r w:rsidRPr="001A215B">
        <w:rPr>
          <w:rFonts w:ascii="Times New Roman" w:hAnsi="Times New Roman" w:cs="Times New Roman"/>
        </w:rPr>
        <w:t xml:space="preserve"> I stopped my line. I went over there, I looked at him. I said, </w:t>
      </w:r>
      <w:proofErr w:type="gramStart"/>
      <w:r w:rsidRPr="001A215B">
        <w:rPr>
          <w:rFonts w:ascii="Times New Roman" w:hAnsi="Times New Roman" w:cs="Times New Roman"/>
        </w:rPr>
        <w:t>Now</w:t>
      </w:r>
      <w:proofErr w:type="gramEnd"/>
      <w:r w:rsidRPr="001A215B">
        <w:rPr>
          <w:rFonts w:ascii="Times New Roman" w:hAnsi="Times New Roman" w:cs="Times New Roman"/>
        </w:rPr>
        <w:t xml:space="preserve"> why are you laying in his floor blocking me from walking over here to the door to get some fresh air? He said he wanted me to get a shot and I don't want it. I said, </w:t>
      </w:r>
      <w:r w:rsidR="0072744E" w:rsidRPr="001A215B">
        <w:rPr>
          <w:rFonts w:ascii="Times New Roman" w:hAnsi="Times New Roman" w:cs="Times New Roman"/>
        </w:rPr>
        <w:t>“</w:t>
      </w:r>
      <w:r w:rsidRPr="001A215B">
        <w:rPr>
          <w:rFonts w:ascii="Times New Roman" w:hAnsi="Times New Roman" w:cs="Times New Roman"/>
        </w:rPr>
        <w:t xml:space="preserve">Okay, get up. Let's come walk with me. We're going out here. And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talk about this</w:t>
      </w:r>
      <w:r w:rsidR="0072744E" w:rsidRPr="001A215B">
        <w:rPr>
          <w:rFonts w:ascii="Times New Roman" w:hAnsi="Times New Roman" w:cs="Times New Roman"/>
        </w:rPr>
        <w:t>”</w:t>
      </w:r>
      <w:r w:rsidRPr="001A215B">
        <w:rPr>
          <w:rFonts w:ascii="Times New Roman" w:hAnsi="Times New Roman" w:cs="Times New Roman"/>
        </w:rPr>
        <w:t xml:space="preserve">. </w:t>
      </w:r>
      <w:r w:rsidR="0072744E" w:rsidRPr="001A215B">
        <w:rPr>
          <w:rFonts w:ascii="Times New Roman" w:hAnsi="Times New Roman" w:cs="Times New Roman"/>
        </w:rPr>
        <w:t>So,</w:t>
      </w:r>
      <w:r w:rsidRPr="001A215B">
        <w:rPr>
          <w:rFonts w:ascii="Times New Roman" w:hAnsi="Times New Roman" w:cs="Times New Roman"/>
        </w:rPr>
        <w:t xml:space="preserve"> I talked to him. And what I found out was what a lot of kids, you know, think if I get COVID,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die. Because this is what he told me. My mom said, If I don't get this vaccine, I'm going to die. Now how plants equivalent dying with vaccine? I don't know. But anyway, we went out there to have a conversation about it. </w:t>
      </w:r>
      <w:r w:rsidR="0072744E" w:rsidRPr="001A215B">
        <w:rPr>
          <w:rFonts w:ascii="Times New Roman" w:hAnsi="Times New Roman" w:cs="Times New Roman"/>
        </w:rPr>
        <w:t>So,</w:t>
      </w:r>
      <w:r w:rsidRPr="001A215B">
        <w:rPr>
          <w:rFonts w:ascii="Times New Roman" w:hAnsi="Times New Roman" w:cs="Times New Roman"/>
        </w:rPr>
        <w:t xml:space="preserve"> I asked him, </w:t>
      </w:r>
      <w:r w:rsidR="0072744E" w:rsidRPr="001A215B">
        <w:rPr>
          <w:rFonts w:ascii="Times New Roman" w:hAnsi="Times New Roman" w:cs="Times New Roman"/>
        </w:rPr>
        <w:t>“</w:t>
      </w:r>
      <w:r w:rsidRPr="001A215B">
        <w:rPr>
          <w:rFonts w:ascii="Times New Roman" w:hAnsi="Times New Roman" w:cs="Times New Roman"/>
        </w:rPr>
        <w:t>Well, what is the worst part of getting a shot?</w:t>
      </w:r>
      <w:r w:rsidR="0072744E" w:rsidRPr="001A215B">
        <w:rPr>
          <w:rFonts w:ascii="Times New Roman" w:hAnsi="Times New Roman" w:cs="Times New Roman"/>
        </w:rPr>
        <w:t>”</w:t>
      </w:r>
      <w:r w:rsidRPr="001A215B">
        <w:rPr>
          <w:rFonts w:ascii="Times New Roman" w:hAnsi="Times New Roman" w:cs="Times New Roman"/>
        </w:rPr>
        <w:t xml:space="preserve"> And he said, </w:t>
      </w:r>
      <w:r w:rsidR="0072744E" w:rsidRPr="001A215B">
        <w:rPr>
          <w:rFonts w:ascii="Times New Roman" w:hAnsi="Times New Roman" w:cs="Times New Roman"/>
        </w:rPr>
        <w:t>“</w:t>
      </w:r>
      <w:r w:rsidRPr="001A215B">
        <w:rPr>
          <w:rFonts w:ascii="Times New Roman" w:hAnsi="Times New Roman" w:cs="Times New Roman"/>
        </w:rPr>
        <w:t>it hurts.</w:t>
      </w:r>
      <w:r w:rsidR="0072744E" w:rsidRPr="001A215B">
        <w:rPr>
          <w:rFonts w:ascii="Times New Roman" w:hAnsi="Times New Roman" w:cs="Times New Roman"/>
        </w:rPr>
        <w:t>”</w:t>
      </w:r>
      <w:r w:rsidRPr="001A215B">
        <w:rPr>
          <w:rFonts w:ascii="Times New Roman" w:hAnsi="Times New Roman" w:cs="Times New Roman"/>
        </w:rPr>
        <w:t xml:space="preserve"> I said, so if I tell you, </w:t>
      </w:r>
      <w:r w:rsidR="0072744E" w:rsidRPr="001A215B">
        <w:rPr>
          <w:rFonts w:ascii="Times New Roman" w:hAnsi="Times New Roman" w:cs="Times New Roman"/>
        </w:rPr>
        <w:t>“</w:t>
      </w:r>
      <w:r w:rsidRPr="001A215B">
        <w:rPr>
          <w:rFonts w:ascii="Times New Roman" w:hAnsi="Times New Roman" w:cs="Times New Roman"/>
        </w:rPr>
        <w:t xml:space="preserve">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you a vaccine and it's not going to hurt. Are you willing to go back in here and sit at my desk at my chair and take this vaccine?</w:t>
      </w:r>
      <w:r w:rsidR="0072744E" w:rsidRPr="001A215B">
        <w:rPr>
          <w:rFonts w:ascii="Times New Roman" w:hAnsi="Times New Roman" w:cs="Times New Roman"/>
        </w:rPr>
        <w:t>”</w:t>
      </w:r>
      <w:r w:rsidRPr="001A215B">
        <w:rPr>
          <w:rFonts w:ascii="Times New Roman" w:hAnsi="Times New Roman" w:cs="Times New Roman"/>
        </w:rPr>
        <w:t xml:space="preserve"> He said, </w:t>
      </w:r>
      <w:r w:rsidR="0072744E" w:rsidRPr="001A215B">
        <w:rPr>
          <w:rFonts w:ascii="Times New Roman" w:hAnsi="Times New Roman" w:cs="Times New Roman"/>
        </w:rPr>
        <w:t>“</w:t>
      </w:r>
      <w:r w:rsidRPr="001A215B">
        <w:rPr>
          <w:rFonts w:ascii="Times New Roman" w:hAnsi="Times New Roman" w:cs="Times New Roman"/>
        </w:rPr>
        <w:t>Um, how about I think about it.</w:t>
      </w:r>
      <w:r w:rsidR="0072744E" w:rsidRPr="001A215B">
        <w:rPr>
          <w:rFonts w:ascii="Times New Roman" w:hAnsi="Times New Roman" w:cs="Times New Roman"/>
        </w:rPr>
        <w:t>”</w:t>
      </w:r>
      <w:r w:rsidRPr="001A215B">
        <w:rPr>
          <w:rFonts w:ascii="Times New Roman" w:hAnsi="Times New Roman" w:cs="Times New Roman"/>
        </w:rPr>
        <w:t xml:space="preserve"> I said, Well, that's fine. But you only have two minutes to think about it. Because your mom says that you're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get it anyway. He said, </w:t>
      </w:r>
      <w:r w:rsidR="0072744E" w:rsidRPr="001A215B">
        <w:rPr>
          <w:rFonts w:ascii="Times New Roman" w:hAnsi="Times New Roman" w:cs="Times New Roman"/>
        </w:rPr>
        <w:t>“</w:t>
      </w:r>
      <w:r w:rsidRPr="001A215B">
        <w:rPr>
          <w:rFonts w:ascii="Times New Roman" w:hAnsi="Times New Roman" w:cs="Times New Roman"/>
        </w:rPr>
        <w:t xml:space="preserve">Well, okay, if I go back to your chair and get this vaccine, is it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hurt?</w:t>
      </w:r>
      <w:r w:rsidR="0072744E" w:rsidRPr="001A215B">
        <w:rPr>
          <w:rFonts w:ascii="Times New Roman" w:hAnsi="Times New Roman" w:cs="Times New Roman"/>
        </w:rPr>
        <w:t>”</w:t>
      </w:r>
      <w:r w:rsidRPr="001A215B">
        <w:rPr>
          <w:rFonts w:ascii="Times New Roman" w:hAnsi="Times New Roman" w:cs="Times New Roman"/>
        </w:rPr>
        <w:t xml:space="preserve"> I say </w:t>
      </w:r>
      <w:r w:rsidR="0072744E" w:rsidRPr="001A215B">
        <w:rPr>
          <w:rFonts w:ascii="Times New Roman" w:hAnsi="Times New Roman" w:cs="Times New Roman"/>
        </w:rPr>
        <w:t>“</w:t>
      </w:r>
      <w:r w:rsidRPr="001A215B">
        <w:rPr>
          <w:rFonts w:ascii="Times New Roman" w:hAnsi="Times New Roman" w:cs="Times New Roman"/>
        </w:rPr>
        <w:t>yes, it's a possibility. But I give pediatric shots a lot. And I've been given him for 12 years. So how does that make you feel?</w:t>
      </w:r>
      <w:r w:rsidR="0072744E" w:rsidRPr="001A215B">
        <w:rPr>
          <w:rFonts w:ascii="Times New Roman" w:hAnsi="Times New Roman" w:cs="Times New Roman"/>
        </w:rPr>
        <w:t>”</w:t>
      </w:r>
      <w:r w:rsidRPr="001A215B">
        <w:rPr>
          <w:rFonts w:ascii="Times New Roman" w:hAnsi="Times New Roman" w:cs="Times New Roman"/>
        </w:rPr>
        <w:t xml:space="preserve"> He said, </w:t>
      </w:r>
      <w:r w:rsidR="0072744E" w:rsidRPr="001A215B">
        <w:rPr>
          <w:rFonts w:ascii="Times New Roman" w:hAnsi="Times New Roman" w:cs="Times New Roman"/>
        </w:rPr>
        <w:t>“</w:t>
      </w:r>
      <w:r w:rsidRPr="001A215B">
        <w:rPr>
          <w:rFonts w:ascii="Times New Roman" w:hAnsi="Times New Roman" w:cs="Times New Roman"/>
        </w:rPr>
        <w:t>Well, that makes me feel a lot better.</w:t>
      </w:r>
      <w:r w:rsidR="0072744E" w:rsidRPr="001A215B">
        <w:rPr>
          <w:rFonts w:ascii="Times New Roman" w:hAnsi="Times New Roman" w:cs="Times New Roman"/>
        </w:rPr>
        <w:t>”</w:t>
      </w:r>
      <w:r w:rsidRPr="001A215B">
        <w:rPr>
          <w:rFonts w:ascii="Times New Roman" w:hAnsi="Times New Roman" w:cs="Times New Roman"/>
        </w:rPr>
        <w:t xml:space="preserve"> I said, </w:t>
      </w:r>
      <w:r w:rsidR="0072744E" w:rsidRPr="001A215B">
        <w:rPr>
          <w:rFonts w:ascii="Times New Roman" w:hAnsi="Times New Roman" w:cs="Times New Roman"/>
        </w:rPr>
        <w:t>“</w:t>
      </w:r>
      <w:r w:rsidRPr="001A215B">
        <w:rPr>
          <w:rFonts w:ascii="Times New Roman" w:hAnsi="Times New Roman" w:cs="Times New Roman"/>
        </w:rPr>
        <w:t xml:space="preserve">Okay, so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walk back in here. I say you're helping school.</w:t>
      </w:r>
      <w:r w:rsidR="0072744E" w:rsidRPr="001A215B">
        <w:rPr>
          <w:rFonts w:ascii="Times New Roman" w:hAnsi="Times New Roman" w:cs="Times New Roman"/>
        </w:rPr>
        <w:t>”</w:t>
      </w:r>
      <w:r w:rsidRPr="001A215B">
        <w:rPr>
          <w:rFonts w:ascii="Times New Roman" w:hAnsi="Times New Roman" w:cs="Times New Roman"/>
        </w:rPr>
        <w:t xml:space="preserve"> He said </w:t>
      </w:r>
      <w:r w:rsidR="0072744E" w:rsidRPr="001A215B">
        <w:rPr>
          <w:rFonts w:ascii="Times New Roman" w:hAnsi="Times New Roman" w:cs="Times New Roman"/>
        </w:rPr>
        <w:t>“</w:t>
      </w:r>
      <w:r w:rsidRPr="001A215B">
        <w:rPr>
          <w:rFonts w:ascii="Times New Roman" w:hAnsi="Times New Roman" w:cs="Times New Roman"/>
        </w:rPr>
        <w:t>yes, but it's not my turn.</w:t>
      </w:r>
      <w:r w:rsidR="0072744E" w:rsidRPr="001A215B">
        <w:rPr>
          <w:rFonts w:ascii="Times New Roman" w:hAnsi="Times New Roman" w:cs="Times New Roman"/>
        </w:rPr>
        <w:t>”</w:t>
      </w:r>
      <w:r w:rsidRPr="001A215B">
        <w:rPr>
          <w:rFonts w:ascii="Times New Roman" w:hAnsi="Times New Roman" w:cs="Times New Roman"/>
        </w:rPr>
        <w:t xml:space="preserve"> To be a helpless Ma, my turn next month I said, </w:t>
      </w:r>
      <w:r w:rsidR="0072744E" w:rsidRPr="001A215B">
        <w:rPr>
          <w:rFonts w:ascii="Times New Roman" w:hAnsi="Times New Roman" w:cs="Times New Roman"/>
        </w:rPr>
        <w:t>“</w:t>
      </w:r>
      <w:r w:rsidRPr="001A215B">
        <w:rPr>
          <w:rFonts w:ascii="Times New Roman" w:hAnsi="Times New Roman" w:cs="Times New Roman"/>
        </w:rPr>
        <w:t xml:space="preserve">Okay, so the day is your turn to be a helper, and you </w:t>
      </w:r>
      <w:proofErr w:type="gramStart"/>
      <w:r w:rsidRPr="001A215B">
        <w:rPr>
          <w:rFonts w:ascii="Times New Roman" w:hAnsi="Times New Roman" w:cs="Times New Roman"/>
        </w:rPr>
        <w:t>have to</w:t>
      </w:r>
      <w:proofErr w:type="gramEnd"/>
      <w:r w:rsidRPr="001A215B">
        <w:rPr>
          <w:rFonts w:ascii="Times New Roman" w:hAnsi="Times New Roman" w:cs="Times New Roman"/>
        </w:rPr>
        <w:t xml:space="preserve"> help me.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when we get back over here and put a glove on your hand and I need you to clean your arm, so I can give you this vaccine, that's not going to hurt.</w:t>
      </w:r>
      <w:r w:rsidR="0072744E" w:rsidRPr="001A215B">
        <w:rPr>
          <w:rFonts w:ascii="Times New Roman" w:hAnsi="Times New Roman" w:cs="Times New Roman"/>
        </w:rPr>
        <w:t>”</w:t>
      </w:r>
      <w:r w:rsidRPr="001A215B">
        <w:rPr>
          <w:rFonts w:ascii="Times New Roman" w:hAnsi="Times New Roman" w:cs="Times New Roman"/>
        </w:rPr>
        <w:t xml:space="preserv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he said, </w:t>
      </w:r>
      <w:r w:rsidR="0072744E" w:rsidRPr="001A215B">
        <w:rPr>
          <w:rFonts w:ascii="Times New Roman" w:hAnsi="Times New Roman" w:cs="Times New Roman"/>
        </w:rPr>
        <w:t>“</w:t>
      </w:r>
      <w:r w:rsidRPr="001A215B">
        <w:rPr>
          <w:rFonts w:ascii="Times New Roman" w:hAnsi="Times New Roman" w:cs="Times New Roman"/>
        </w:rPr>
        <w:t>Okay,</w:t>
      </w:r>
      <w:r w:rsidR="0072744E" w:rsidRPr="001A215B">
        <w:rPr>
          <w:rFonts w:ascii="Times New Roman" w:hAnsi="Times New Roman" w:cs="Times New Roman"/>
        </w:rPr>
        <w:t xml:space="preserve">” </w:t>
      </w:r>
      <w:r w:rsidRPr="001A215B">
        <w:rPr>
          <w:rFonts w:ascii="Times New Roman" w:hAnsi="Times New Roman" w:cs="Times New Roman"/>
        </w:rPr>
        <w:t xml:space="preserve">so we walks on and I'll give him the back. I </w:t>
      </w:r>
      <w:proofErr w:type="gramStart"/>
      <w:r w:rsidRPr="001A215B">
        <w:rPr>
          <w:rFonts w:ascii="Times New Roman" w:hAnsi="Times New Roman" w:cs="Times New Roman"/>
        </w:rPr>
        <w:t>give</w:t>
      </w:r>
      <w:proofErr w:type="gramEnd"/>
      <w:r w:rsidRPr="001A215B">
        <w:rPr>
          <w:rFonts w:ascii="Times New Roman" w:hAnsi="Times New Roman" w:cs="Times New Roman"/>
        </w:rPr>
        <w:t xml:space="preserve"> him the, the glove. He rubbed his arm. I say it's a clean, he said, Yeah, I said, </w:t>
      </w:r>
      <w:r w:rsidR="00B967CF" w:rsidRPr="001A215B">
        <w:rPr>
          <w:rFonts w:ascii="Times New Roman" w:hAnsi="Times New Roman" w:cs="Times New Roman"/>
        </w:rPr>
        <w:t>“</w:t>
      </w:r>
      <w:r w:rsidRPr="001A215B">
        <w:rPr>
          <w:rFonts w:ascii="Times New Roman" w:hAnsi="Times New Roman" w:cs="Times New Roman"/>
        </w:rPr>
        <w:t>No, it's not clean at arm I need to clean arm to work with now so he's rubbing rubber.</w:t>
      </w:r>
      <w:r w:rsidR="00B967CF" w:rsidRPr="001A215B">
        <w:rPr>
          <w:rFonts w:ascii="Times New Roman" w:hAnsi="Times New Roman" w:cs="Times New Roman"/>
        </w:rPr>
        <w:t>”</w:t>
      </w:r>
      <w:r w:rsidRPr="001A215B">
        <w:rPr>
          <w:rFonts w:ascii="Times New Roman" w:hAnsi="Times New Roman" w:cs="Times New Roman"/>
        </w:rPr>
        <w:t xml:space="preserve"> I say it's </w:t>
      </w:r>
      <w:proofErr w:type="gramStart"/>
      <w:r w:rsidRPr="001A215B">
        <w:rPr>
          <w:rFonts w:ascii="Times New Roman" w:hAnsi="Times New Roman" w:cs="Times New Roman"/>
        </w:rPr>
        <w:t>a clean</w:t>
      </w:r>
      <w:proofErr w:type="gramEnd"/>
      <w:r w:rsidRPr="001A215B">
        <w:rPr>
          <w:rFonts w:ascii="Times New Roman" w:hAnsi="Times New Roman" w:cs="Times New Roman"/>
        </w:rPr>
        <w:t xml:space="preserve">. He said, </w:t>
      </w:r>
      <w:proofErr w:type="gramStart"/>
      <w:r w:rsidRPr="001A215B">
        <w:rPr>
          <w:rFonts w:ascii="Times New Roman" w:hAnsi="Times New Roman" w:cs="Times New Roman"/>
        </w:rPr>
        <w:t>No</w:t>
      </w:r>
      <w:proofErr w:type="gramEnd"/>
      <w:r w:rsidRPr="001A215B">
        <w:rPr>
          <w:rFonts w:ascii="Times New Roman" w:hAnsi="Times New Roman" w:cs="Times New Roman"/>
        </w:rPr>
        <w:t xml:space="preserve">, I say okay, so get the rubbing, rubbing, rubbing, rubbing. I say Okay, now we're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let it dry. I say, </w:t>
      </w:r>
      <w:r w:rsidR="00B967CF" w:rsidRPr="001A215B">
        <w:rPr>
          <w:rFonts w:ascii="Times New Roman" w:hAnsi="Times New Roman" w:cs="Times New Roman"/>
        </w:rPr>
        <w:t>“</w:t>
      </w:r>
      <w:r w:rsidRPr="001A215B">
        <w:rPr>
          <w:rFonts w:ascii="Times New Roman" w:hAnsi="Times New Roman" w:cs="Times New Roman"/>
        </w:rPr>
        <w:t xml:space="preserve">Okay,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it a shot</w:t>
      </w:r>
      <w:r w:rsidR="00B967CF" w:rsidRPr="001A215B">
        <w:rPr>
          <w:rFonts w:ascii="Times New Roman" w:hAnsi="Times New Roman" w:cs="Times New Roman"/>
        </w:rPr>
        <w:t>”</w:t>
      </w:r>
      <w:r w:rsidRPr="001A215B">
        <w:rPr>
          <w:rFonts w:ascii="Times New Roman" w:hAnsi="Times New Roman" w:cs="Times New Roman"/>
        </w:rPr>
        <w:t xml:space="preserve">. </w:t>
      </w:r>
      <w:r w:rsidR="00B967CF" w:rsidRPr="001A215B">
        <w:rPr>
          <w:rFonts w:ascii="Times New Roman" w:hAnsi="Times New Roman" w:cs="Times New Roman"/>
        </w:rPr>
        <w:t>So,</w:t>
      </w:r>
      <w:r w:rsidRPr="001A215B">
        <w:rPr>
          <w:rFonts w:ascii="Times New Roman" w:hAnsi="Times New Roman" w:cs="Times New Roman"/>
        </w:rPr>
        <w:t xml:space="preserve"> I </w:t>
      </w:r>
      <w:proofErr w:type="gramStart"/>
      <w:r w:rsidRPr="001A215B">
        <w:rPr>
          <w:rFonts w:ascii="Times New Roman" w:hAnsi="Times New Roman" w:cs="Times New Roman"/>
        </w:rPr>
        <w:t>get</w:t>
      </w:r>
      <w:proofErr w:type="gramEnd"/>
      <w:r w:rsidRPr="001A215B">
        <w:rPr>
          <w:rFonts w:ascii="Times New Roman" w:hAnsi="Times New Roman" w:cs="Times New Roman"/>
        </w:rPr>
        <w:t xml:space="preserve"> the needle, and I get ready to give it to him. He said, </w:t>
      </w:r>
      <w:r w:rsidR="00B967CF" w:rsidRPr="001A215B">
        <w:rPr>
          <w:rFonts w:ascii="Times New Roman" w:hAnsi="Times New Roman" w:cs="Times New Roman"/>
        </w:rPr>
        <w:t>“</w:t>
      </w:r>
      <w:r w:rsidRPr="001A215B">
        <w:rPr>
          <w:rFonts w:ascii="Times New Roman" w:hAnsi="Times New Roman" w:cs="Times New Roman"/>
        </w:rPr>
        <w:t>No, no, no.</w:t>
      </w:r>
      <w:r w:rsidR="00B967CF" w:rsidRPr="001A215B">
        <w:rPr>
          <w:rFonts w:ascii="Times New Roman" w:hAnsi="Times New Roman" w:cs="Times New Roman"/>
        </w:rPr>
        <w:t>”</w:t>
      </w:r>
      <w:r w:rsidRPr="001A215B">
        <w:rPr>
          <w:rFonts w:ascii="Times New Roman" w:hAnsi="Times New Roman" w:cs="Times New Roman"/>
        </w:rPr>
        <w:t xml:space="preserve"> I said, </w:t>
      </w:r>
      <w:r w:rsidR="00B967CF" w:rsidRPr="001A215B">
        <w:rPr>
          <w:rFonts w:ascii="Times New Roman" w:hAnsi="Times New Roman" w:cs="Times New Roman"/>
        </w:rPr>
        <w:t>“</w:t>
      </w:r>
      <w:r w:rsidRPr="001A215B">
        <w:rPr>
          <w:rFonts w:ascii="Times New Roman" w:hAnsi="Times New Roman" w:cs="Times New Roman"/>
        </w:rPr>
        <w:t xml:space="preserve">Well, we made a deal outside, that if you came back to my chair, that I was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give you a vaccine, this needle here. And you see is clear, right? It's not cloudy.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when it's clear, it's not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hurt. It's just like water.</w:t>
      </w:r>
      <w:r w:rsidR="00B967CF" w:rsidRPr="001A215B">
        <w:rPr>
          <w:rFonts w:ascii="Times New Roman" w:hAnsi="Times New Roman" w:cs="Times New Roman"/>
        </w:rPr>
        <w:t>”</w:t>
      </w:r>
      <w:r w:rsidRPr="001A215B">
        <w:rPr>
          <w:rFonts w:ascii="Times New Roman" w:hAnsi="Times New Roman" w:cs="Times New Roman"/>
        </w:rPr>
        <w:t xml:space="preserve"> He said, </w:t>
      </w:r>
      <w:r w:rsidR="00B967CF" w:rsidRPr="001A215B">
        <w:rPr>
          <w:rFonts w:ascii="Times New Roman" w:hAnsi="Times New Roman" w:cs="Times New Roman"/>
        </w:rPr>
        <w:t>“</w:t>
      </w:r>
      <w:r w:rsidRPr="001A215B">
        <w:rPr>
          <w:rFonts w:ascii="Times New Roman" w:hAnsi="Times New Roman" w:cs="Times New Roman"/>
        </w:rPr>
        <w:t>Okay.</w:t>
      </w:r>
      <w:r w:rsidR="00B967CF" w:rsidRPr="001A215B">
        <w:rPr>
          <w:rFonts w:ascii="Times New Roman" w:hAnsi="Times New Roman" w:cs="Times New Roman"/>
        </w:rPr>
        <w:t xml:space="preserve">” </w:t>
      </w:r>
      <w:r w:rsidRPr="001A215B">
        <w:rPr>
          <w:rFonts w:ascii="Times New Roman" w:hAnsi="Times New Roman" w:cs="Times New Roman"/>
        </w:rPr>
        <w:t xml:space="preserve">I said, he said no way. I say yes way. He said no way. It didn't even hurt. He said, </w:t>
      </w:r>
      <w:r w:rsidR="005D7152" w:rsidRPr="001A215B">
        <w:rPr>
          <w:rFonts w:ascii="Times New Roman" w:hAnsi="Times New Roman" w:cs="Times New Roman"/>
        </w:rPr>
        <w:t>“</w:t>
      </w:r>
      <w:r w:rsidRPr="001A215B">
        <w:rPr>
          <w:rFonts w:ascii="Times New Roman" w:hAnsi="Times New Roman" w:cs="Times New Roman"/>
        </w:rPr>
        <w:t>Mom, I got the shot. It didn't even hurt.</w:t>
      </w:r>
      <w:r w:rsidR="005D7152" w:rsidRPr="001A215B">
        <w:rPr>
          <w:rFonts w:ascii="Times New Roman" w:hAnsi="Times New Roman" w:cs="Times New Roman"/>
        </w:rPr>
        <w:t>”</w:t>
      </w:r>
      <w:r w:rsidRPr="001A215B">
        <w:rPr>
          <w:rFonts w:ascii="Times New Roman" w:hAnsi="Times New Roman" w:cs="Times New Roman"/>
        </w:rPr>
        <w:t xml:space="preserve"> I </w:t>
      </w:r>
      <w:proofErr w:type="gramStart"/>
      <w:r w:rsidRPr="001A215B">
        <w:rPr>
          <w:rFonts w:ascii="Times New Roman" w:hAnsi="Times New Roman" w:cs="Times New Roman"/>
        </w:rPr>
        <w:t>say</w:t>
      </w:r>
      <w:proofErr w:type="gramEnd"/>
      <w:r w:rsidRPr="001A215B">
        <w:rPr>
          <w:rFonts w:ascii="Times New Roman" w:hAnsi="Times New Roman" w:cs="Times New Roman"/>
        </w:rPr>
        <w:t xml:space="preserve"> </w:t>
      </w:r>
      <w:r w:rsidR="005D7152" w:rsidRPr="001A215B">
        <w:rPr>
          <w:rFonts w:ascii="Times New Roman" w:hAnsi="Times New Roman" w:cs="Times New Roman"/>
        </w:rPr>
        <w:t>“</w:t>
      </w:r>
      <w:r w:rsidRPr="001A215B">
        <w:rPr>
          <w:rFonts w:ascii="Times New Roman" w:hAnsi="Times New Roman" w:cs="Times New Roman"/>
        </w:rPr>
        <w:t>excuse me, I didn't give you a shot, I gave you a vaccine, and it didn't hurt.</w:t>
      </w:r>
      <w:r w:rsidR="005D7152" w:rsidRPr="001A215B">
        <w:rPr>
          <w:rFonts w:ascii="Times New Roman" w:hAnsi="Times New Roman" w:cs="Times New Roman"/>
        </w:rPr>
        <w:t>”</w:t>
      </w:r>
      <w:r w:rsidRPr="001A215B">
        <w:rPr>
          <w:rFonts w:ascii="Times New Roman" w:hAnsi="Times New Roman" w:cs="Times New Roman"/>
        </w:rPr>
        <w:t xml:space="preserve"> And what I did not know is that he was an autistic kid too. So that just goes to show that if you communicate with them, use kids and educate them.</w:t>
      </w:r>
    </w:p>
    <w:p w14:paraId="4150C9F6" w14:textId="77777777" w:rsidR="00A459B9" w:rsidRPr="001A215B" w:rsidRDefault="00A459B9">
      <w:pPr>
        <w:spacing w:after="0"/>
        <w:rPr>
          <w:rFonts w:ascii="Times New Roman" w:hAnsi="Times New Roman" w:cs="Times New Roman"/>
        </w:rPr>
      </w:pPr>
    </w:p>
    <w:p w14:paraId="5360BA55" w14:textId="33052F16"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1:46:38</w:t>
      </w:r>
    </w:p>
    <w:p w14:paraId="40D93229"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Then your job is done. You know, and I believe that that is what it's going to take for us to vaccine our country is education. And the more education that we give to our community, our friends, our family, our consumer, our </w:t>
      </w:r>
      <w:r w:rsidRPr="001A215B">
        <w:rPr>
          <w:rFonts w:ascii="Times New Roman" w:hAnsi="Times New Roman" w:cs="Times New Roman"/>
        </w:rPr>
        <w:lastRenderedPageBreak/>
        <w:t xml:space="preserve">customer, our Pez patients, our residents, even our enemies, then we won't be able to vaccinate our country, city, whatever, nation unless we do that. And the last thing I </w:t>
      </w:r>
      <w:proofErr w:type="gramStart"/>
      <w:r w:rsidRPr="001A215B">
        <w:rPr>
          <w:rFonts w:ascii="Times New Roman" w:hAnsi="Times New Roman" w:cs="Times New Roman"/>
        </w:rPr>
        <w:t>like</w:t>
      </w:r>
      <w:proofErr w:type="gramEnd"/>
      <w:r w:rsidRPr="001A215B">
        <w:rPr>
          <w:rFonts w:ascii="Times New Roman" w:hAnsi="Times New Roman" w:cs="Times New Roman"/>
        </w:rPr>
        <w:t xml:space="preserve"> to say is my kids that I talked to, I asked them if they knew who the World Health Organization was. And they told me no. I said, so who do you know, they say the CDC? I said, Okay, what I want you to do when you leave here today is I want you to look up the World Health Organization, their acronym is who look them up. And the next time you see me, tell me what you learn. You know, that means that if that kid </w:t>
      </w:r>
      <w:proofErr w:type="gramStart"/>
      <w:r w:rsidRPr="001A215B">
        <w:rPr>
          <w:rFonts w:ascii="Times New Roman" w:hAnsi="Times New Roman" w:cs="Times New Roman"/>
        </w:rPr>
        <w:t>come</w:t>
      </w:r>
      <w:proofErr w:type="gramEnd"/>
      <w:r w:rsidRPr="001A215B">
        <w:rPr>
          <w:rFonts w:ascii="Times New Roman" w:hAnsi="Times New Roman" w:cs="Times New Roman"/>
        </w:rPr>
        <w:t xml:space="preserve"> back to me, I educated them to go look something up. And I'm </w:t>
      </w:r>
      <w:proofErr w:type="spellStart"/>
      <w:r w:rsidRPr="001A215B">
        <w:rPr>
          <w:rFonts w:ascii="Times New Roman" w:hAnsi="Times New Roman" w:cs="Times New Roman"/>
        </w:rPr>
        <w:t>gonna</w:t>
      </w:r>
      <w:proofErr w:type="spellEnd"/>
      <w:r w:rsidRPr="001A215B">
        <w:rPr>
          <w:rFonts w:ascii="Times New Roman" w:hAnsi="Times New Roman" w:cs="Times New Roman"/>
        </w:rPr>
        <w:t xml:space="preserve"> see if they come back to me and tell me what, who is. And it's just the mere education that we give to people to look things up and to read things. Because when I was younger, my father used to let us read </w:t>
      </w:r>
      <w:proofErr w:type="gramStart"/>
      <w:r w:rsidRPr="001A215B">
        <w:rPr>
          <w:rFonts w:ascii="Times New Roman" w:hAnsi="Times New Roman" w:cs="Times New Roman"/>
        </w:rPr>
        <w:t>the comics</w:t>
      </w:r>
      <w:proofErr w:type="gramEnd"/>
      <w:r w:rsidRPr="001A215B">
        <w:rPr>
          <w:rFonts w:ascii="Times New Roman" w:hAnsi="Times New Roman" w:cs="Times New Roman"/>
        </w:rPr>
        <w:t xml:space="preserve"> and the newspaper, even though we couldn't read, we would still look at the pictures and tell what the pictures don't.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 believe if we educate our country, our community abroad, I think that we can overcome this epidemic pandemic that we're in now.</w:t>
      </w:r>
    </w:p>
    <w:p w14:paraId="67661C38" w14:textId="77777777" w:rsidR="00A459B9" w:rsidRPr="001A215B" w:rsidRDefault="00A459B9">
      <w:pPr>
        <w:spacing w:after="0"/>
        <w:rPr>
          <w:rFonts w:ascii="Times New Roman" w:hAnsi="Times New Roman" w:cs="Times New Roman"/>
        </w:rPr>
      </w:pPr>
    </w:p>
    <w:p w14:paraId="53557B91" w14:textId="498F3213"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1:48:30</w:t>
      </w:r>
    </w:p>
    <w:p w14:paraId="117240B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are you feeling about the immediate future?</w:t>
      </w:r>
    </w:p>
    <w:p w14:paraId="672A9568" w14:textId="77777777" w:rsidR="00A459B9" w:rsidRPr="001A215B" w:rsidRDefault="00A459B9">
      <w:pPr>
        <w:spacing w:after="0"/>
        <w:rPr>
          <w:rFonts w:ascii="Times New Roman" w:hAnsi="Times New Roman" w:cs="Times New Roman"/>
        </w:rPr>
      </w:pPr>
    </w:p>
    <w:p w14:paraId="67B2B58F" w14:textId="30BF010C"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1:48:34</w:t>
      </w:r>
    </w:p>
    <w:p w14:paraId="4DEC15A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feel like some little person that I have had contact with will be able to care, a lot of issues that's going on in our country and other countries, and particularly know enough about our brain so that we can use more than 2% of our brain that we're currently using right now. That is my take on this world that some little genius is going to come up with what we can use more of our brains and be able to reduce the </w:t>
      </w:r>
      <w:proofErr w:type="gramStart"/>
      <w:r w:rsidRPr="001A215B">
        <w:rPr>
          <w:rFonts w:ascii="Times New Roman" w:hAnsi="Times New Roman" w:cs="Times New Roman"/>
        </w:rPr>
        <w:t>amount</w:t>
      </w:r>
      <w:proofErr w:type="gramEnd"/>
      <w:r w:rsidRPr="001A215B">
        <w:rPr>
          <w:rFonts w:ascii="Times New Roman" w:hAnsi="Times New Roman" w:cs="Times New Roman"/>
        </w:rPr>
        <w:t xml:space="preserve"> of pandemics and epidemics that we go through. And like</w:t>
      </w:r>
    </w:p>
    <w:p w14:paraId="750868CF" w14:textId="77777777" w:rsidR="00A459B9" w:rsidRPr="001A215B" w:rsidRDefault="00A459B9">
      <w:pPr>
        <w:spacing w:after="0"/>
        <w:rPr>
          <w:rFonts w:ascii="Times New Roman" w:hAnsi="Times New Roman" w:cs="Times New Roman"/>
        </w:rPr>
      </w:pPr>
    </w:p>
    <w:p w14:paraId="5EA9BAAB" w14:textId="20C31B1D"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1:49:21</w:t>
      </w:r>
    </w:p>
    <w:p w14:paraId="306B1A7F" w14:textId="268DC86B"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are some of your hopes for a </w:t>
      </w:r>
      <w:r w:rsidR="005D7152" w:rsidRPr="001A215B">
        <w:rPr>
          <w:rFonts w:ascii="Times New Roman" w:hAnsi="Times New Roman" w:cs="Times New Roman"/>
        </w:rPr>
        <w:t>longer-term</w:t>
      </w:r>
      <w:r w:rsidRPr="001A215B">
        <w:rPr>
          <w:rFonts w:ascii="Times New Roman" w:hAnsi="Times New Roman" w:cs="Times New Roman"/>
        </w:rPr>
        <w:t xml:space="preserve"> future?</w:t>
      </w:r>
    </w:p>
    <w:p w14:paraId="17E454F4" w14:textId="77777777" w:rsidR="00A459B9" w:rsidRPr="001A215B" w:rsidRDefault="00A459B9">
      <w:pPr>
        <w:spacing w:after="0"/>
        <w:rPr>
          <w:rFonts w:ascii="Times New Roman" w:hAnsi="Times New Roman" w:cs="Times New Roman"/>
        </w:rPr>
      </w:pPr>
    </w:p>
    <w:p w14:paraId="1A31369B" w14:textId="77777777" w:rsidR="005D7152" w:rsidRPr="001A215B" w:rsidRDefault="005D7152">
      <w:pPr>
        <w:spacing w:after="0"/>
        <w:rPr>
          <w:rFonts w:ascii="Times New Roman" w:hAnsi="Times New Roman" w:cs="Times New Roman"/>
          <w:b/>
        </w:rPr>
      </w:pPr>
    </w:p>
    <w:p w14:paraId="2D9BCDD0" w14:textId="2F48E2CA"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1:49:24</w:t>
      </w:r>
    </w:p>
    <w:p w14:paraId="4D336EBE"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Some of my hopes is that my legacy </w:t>
      </w:r>
      <w:proofErr w:type="gramStart"/>
      <w:r w:rsidRPr="001A215B">
        <w:rPr>
          <w:rFonts w:ascii="Times New Roman" w:hAnsi="Times New Roman" w:cs="Times New Roman"/>
        </w:rPr>
        <w:t>live</w:t>
      </w:r>
      <w:proofErr w:type="gramEnd"/>
      <w:r w:rsidRPr="001A215B">
        <w:rPr>
          <w:rFonts w:ascii="Times New Roman" w:hAnsi="Times New Roman" w:cs="Times New Roman"/>
        </w:rPr>
        <w:t xml:space="preserve"> on and to the next century, to provide a lot of education and to let people know that I really truly enjoy being a nurse and being an advocate for people all over the country when it comes from the East Coast and to go work for West Coast as far as you can go. It's just amazing at what we can do in life and one person if we just add advocate for our country.</w:t>
      </w:r>
    </w:p>
    <w:p w14:paraId="492C421E" w14:textId="77777777" w:rsidR="00A459B9" w:rsidRPr="001A215B" w:rsidRDefault="00A459B9">
      <w:pPr>
        <w:spacing w:after="0"/>
        <w:rPr>
          <w:rFonts w:ascii="Times New Roman" w:hAnsi="Times New Roman" w:cs="Times New Roman"/>
        </w:rPr>
      </w:pPr>
    </w:p>
    <w:p w14:paraId="41F16399" w14:textId="7C128DC0"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1:50:06</w:t>
      </w:r>
    </w:p>
    <w:p w14:paraId="6486B13B"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I'm coming to the end of my questions and the last ones are a bit funny. I'd like to ask so you know that there's been </w:t>
      </w:r>
      <w:proofErr w:type="gramStart"/>
      <w:r w:rsidRPr="001A215B">
        <w:rPr>
          <w:rFonts w:ascii="Times New Roman" w:hAnsi="Times New Roman" w:cs="Times New Roman"/>
        </w:rPr>
        <w:t>all of</w:t>
      </w:r>
      <w:proofErr w:type="gramEnd"/>
      <w:r w:rsidRPr="001A215B">
        <w:rPr>
          <w:rFonts w:ascii="Times New Roman" w:hAnsi="Times New Roman" w:cs="Times New Roman"/>
        </w:rPr>
        <w:t xml:space="preserve"> this biomedical research happening because you've been teaching it. I </w:t>
      </w:r>
      <w:proofErr w:type="gramStart"/>
      <w:r w:rsidRPr="001A215B">
        <w:rPr>
          <w:rFonts w:ascii="Times New Roman" w:hAnsi="Times New Roman" w:cs="Times New Roman"/>
        </w:rPr>
        <w:t>wonder wondering</w:t>
      </w:r>
      <w:proofErr w:type="gramEnd"/>
      <w:r w:rsidRPr="001A215B">
        <w:rPr>
          <w:rFonts w:ascii="Times New Roman" w:hAnsi="Times New Roman" w:cs="Times New Roman"/>
        </w:rPr>
        <w:t xml:space="preserve"> what you think people in the humanities and social sciences, so people who are doing literature degrees in sociology and political science? What kinds of things should we be asking about the human side of the pandemic?</w:t>
      </w:r>
    </w:p>
    <w:p w14:paraId="1E4A1DAC" w14:textId="77777777" w:rsidR="00A459B9" w:rsidRPr="001A215B" w:rsidRDefault="00A459B9">
      <w:pPr>
        <w:spacing w:after="0"/>
        <w:rPr>
          <w:rFonts w:ascii="Times New Roman" w:hAnsi="Times New Roman" w:cs="Times New Roman"/>
        </w:rPr>
      </w:pPr>
    </w:p>
    <w:p w14:paraId="1C60FEEB" w14:textId="501E7FB9"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1:50:35</w:t>
      </w:r>
    </w:p>
    <w:p w14:paraId="50203006"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Well, I learned today, I'm one of the kids in a school had gotten COVID probably about nine months ago. Um, yesterday, he </w:t>
      </w:r>
      <w:proofErr w:type="gramStart"/>
      <w:r w:rsidRPr="001A215B">
        <w:rPr>
          <w:rFonts w:ascii="Times New Roman" w:hAnsi="Times New Roman" w:cs="Times New Roman"/>
        </w:rPr>
        <w:t>at</w:t>
      </w:r>
      <w:proofErr w:type="gramEnd"/>
      <w:r w:rsidRPr="001A215B">
        <w:rPr>
          <w:rFonts w:ascii="Times New Roman" w:hAnsi="Times New Roman" w:cs="Times New Roman"/>
        </w:rPr>
        <w:t xml:space="preserve"> the school, was doing an activity that was fun for the kids at the school. He went home, he told his mom that his chest hurt. When he got home, they took him to the emergency room, and it turned out that he had myocarditis. So that's inflammation around the heart. Now, a lot of people have been hearing about people who have gotten a vaccine and have had COVID gotten a vaccine and have been diagnosed with myocarditis, </w:t>
      </w:r>
      <w:r w:rsidRPr="001A215B">
        <w:rPr>
          <w:rFonts w:ascii="Times New Roman" w:hAnsi="Times New Roman" w:cs="Times New Roman"/>
        </w:rPr>
        <w:lastRenderedPageBreak/>
        <w:t xml:space="preserve">which is inflammation around the heart. This child had gotten myocarditis, and that's what they diagnosed him with. But he was not vaccinated. The doctors gave him the immunoglobulin </w:t>
      </w:r>
      <w:proofErr w:type="gramStart"/>
      <w:r w:rsidRPr="001A215B">
        <w:rPr>
          <w:rFonts w:ascii="Times New Roman" w:hAnsi="Times New Roman" w:cs="Times New Roman"/>
        </w:rPr>
        <w:t>medication, and</w:t>
      </w:r>
      <w:proofErr w:type="gramEnd"/>
      <w:r w:rsidRPr="001A215B">
        <w:rPr>
          <w:rFonts w:ascii="Times New Roman" w:hAnsi="Times New Roman" w:cs="Times New Roman"/>
        </w:rPr>
        <w:t xml:space="preserve"> vaccinated him. And the parents were told that most people who have gotten COVID and did not get vaccinated have been coming up with myocarditis. So, me, I am going to do some more investigation and research to educate myself about that. And that's why I feel so strongly that I need to get my book out a little bit more, I'm going to send you a picture of my book cover. So that you can see what I've written about. And the other thing is, I </w:t>
      </w:r>
      <w:proofErr w:type="gramStart"/>
      <w:r w:rsidRPr="001A215B">
        <w:rPr>
          <w:rFonts w:ascii="Times New Roman" w:hAnsi="Times New Roman" w:cs="Times New Roman"/>
        </w:rPr>
        <w:t>also</w:t>
      </w:r>
      <w:proofErr w:type="gramEnd"/>
      <w:r w:rsidRPr="001A215B">
        <w:rPr>
          <w:rFonts w:ascii="Times New Roman" w:hAnsi="Times New Roman" w:cs="Times New Roman"/>
        </w:rPr>
        <w:t xml:space="preserve"> in the back of my book, thank a couple of organizations in California, for allowing me to vaccinate their employees as well. My thought process was to send the CEO of Tesla email to see if he could purchase some of my books to send to some of the kids in California because that's where my inspiration came from to do that, but, but I'm trying to research on who I could send an email to, and I just have not come up with it yet. But I am going to come up with it to x some of those companies like Facebook, Google </w:t>
      </w:r>
      <w:proofErr w:type="spellStart"/>
      <w:r w:rsidRPr="001A215B">
        <w:rPr>
          <w:rFonts w:ascii="Times New Roman" w:hAnsi="Times New Roman" w:cs="Times New Roman"/>
        </w:rPr>
        <w:t>Tesslar</w:t>
      </w:r>
      <w:proofErr w:type="spellEnd"/>
      <w:r w:rsidRPr="001A215B">
        <w:rPr>
          <w:rFonts w:ascii="Times New Roman" w:hAnsi="Times New Roman" w:cs="Times New Roman"/>
        </w:rPr>
        <w:t xml:space="preserve"> </w:t>
      </w:r>
      <w:proofErr w:type="spellStart"/>
      <w:r w:rsidRPr="001A215B">
        <w:rPr>
          <w:rFonts w:ascii="Times New Roman" w:hAnsi="Times New Roman" w:cs="Times New Roman"/>
        </w:rPr>
        <w:t>spoton</w:t>
      </w:r>
      <w:proofErr w:type="spellEnd"/>
      <w:r w:rsidRPr="001A215B">
        <w:rPr>
          <w:rFonts w:ascii="Times New Roman" w:hAnsi="Times New Roman" w:cs="Times New Roman"/>
        </w:rPr>
        <w:t>, which is a part of Safeway where I was vaccinating adults in California, to see if they can purchase my book to distribute, you know, to those kids in California, who got the vaccine because that's where my inspiration came from, to write this book. And I did put them on the back of my book to thank them Fleur, what took place in California, but I haven't figured out a way to distribute it. But by the grace of God, he's going to help me figure out how to distribute that book in California.</w:t>
      </w:r>
    </w:p>
    <w:p w14:paraId="7DDF27EC" w14:textId="77777777" w:rsidR="00A459B9" w:rsidRPr="001A215B" w:rsidRDefault="00A459B9">
      <w:pPr>
        <w:spacing w:after="0"/>
        <w:rPr>
          <w:rFonts w:ascii="Times New Roman" w:hAnsi="Times New Roman" w:cs="Times New Roman"/>
        </w:rPr>
      </w:pPr>
    </w:p>
    <w:p w14:paraId="750B8F74" w14:textId="2ACBA21C"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1:54:10</w:t>
      </w:r>
    </w:p>
    <w:p w14:paraId="578B45C2"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How do you think historians might remember this moment?</w:t>
      </w:r>
    </w:p>
    <w:p w14:paraId="14FFFD9E" w14:textId="77777777" w:rsidR="00A459B9" w:rsidRPr="001A215B" w:rsidRDefault="00A459B9">
      <w:pPr>
        <w:spacing w:after="0"/>
        <w:rPr>
          <w:rFonts w:ascii="Times New Roman" w:hAnsi="Times New Roman" w:cs="Times New Roman"/>
        </w:rPr>
      </w:pPr>
    </w:p>
    <w:p w14:paraId="3BB15D95" w14:textId="16750584" w:rsidR="00A459B9" w:rsidRPr="001A215B" w:rsidRDefault="005D7152">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1:54:15</w:t>
      </w:r>
    </w:p>
    <w:p w14:paraId="1E5FE609"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Well, for me, I'm hoping that historians would remember that it took a lot of folks to </w:t>
      </w:r>
      <w:proofErr w:type="gramStart"/>
      <w:r w:rsidRPr="001A215B">
        <w:rPr>
          <w:rFonts w:ascii="Times New Roman" w:hAnsi="Times New Roman" w:cs="Times New Roman"/>
        </w:rPr>
        <w:t>collaborate together</w:t>
      </w:r>
      <w:proofErr w:type="gramEnd"/>
      <w:r w:rsidRPr="001A215B">
        <w:rPr>
          <w:rFonts w:ascii="Times New Roman" w:hAnsi="Times New Roman" w:cs="Times New Roman"/>
        </w:rPr>
        <w:t xml:space="preserve"> to start the process of healing the country, the nation, from this pandemic, when you know, the swine flu came out. That was a pandemic as well. And the swine flu </w:t>
      </w:r>
      <w:proofErr w:type="gramStart"/>
      <w:r w:rsidRPr="001A215B">
        <w:rPr>
          <w:rFonts w:ascii="Times New Roman" w:hAnsi="Times New Roman" w:cs="Times New Roman"/>
        </w:rPr>
        <w:t>it's</w:t>
      </w:r>
      <w:proofErr w:type="gramEnd"/>
      <w:r w:rsidRPr="001A215B">
        <w:rPr>
          <w:rFonts w:ascii="Times New Roman" w:hAnsi="Times New Roman" w:cs="Times New Roman"/>
        </w:rPr>
        <w:t xml:space="preserve"> no careful what but it was under control. And that is the same series of thought process that I'm hoping that history Oracle will be through, talked about forever that this pandemic was a another successful. Another successful issue that came </w:t>
      </w:r>
      <w:proofErr w:type="gramStart"/>
      <w:r w:rsidRPr="001A215B">
        <w:rPr>
          <w:rFonts w:ascii="Times New Roman" w:hAnsi="Times New Roman" w:cs="Times New Roman"/>
        </w:rPr>
        <w:t>up that</w:t>
      </w:r>
      <w:proofErr w:type="gramEnd"/>
      <w:r w:rsidRPr="001A215B">
        <w:rPr>
          <w:rFonts w:ascii="Times New Roman" w:hAnsi="Times New Roman" w:cs="Times New Roman"/>
        </w:rPr>
        <w:t xml:space="preserve"> was contained.</w:t>
      </w:r>
    </w:p>
    <w:p w14:paraId="6008B6FE" w14:textId="77777777" w:rsidR="00A459B9" w:rsidRPr="001A215B" w:rsidRDefault="00A459B9">
      <w:pPr>
        <w:spacing w:after="0"/>
        <w:rPr>
          <w:rFonts w:ascii="Times New Roman" w:hAnsi="Times New Roman" w:cs="Times New Roman"/>
        </w:rPr>
      </w:pPr>
    </w:p>
    <w:p w14:paraId="4961124D" w14:textId="091A1102"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:55:25</w:t>
      </w:r>
    </w:p>
    <w:p w14:paraId="2C08009F"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We see sort of </w:t>
      </w:r>
      <w:proofErr w:type="gramStart"/>
      <w:r w:rsidRPr="001A215B">
        <w:rPr>
          <w:rFonts w:ascii="Times New Roman" w:hAnsi="Times New Roman" w:cs="Times New Roman"/>
        </w:rPr>
        <w:t>over and over again</w:t>
      </w:r>
      <w:proofErr w:type="gramEnd"/>
      <w:r w:rsidRPr="001A215B">
        <w:rPr>
          <w:rFonts w:ascii="Times New Roman" w:hAnsi="Times New Roman" w:cs="Times New Roman"/>
        </w:rPr>
        <w:t>, that history ends up with blind spots. If you can use this as a chance to talk to historians of the future, what do you want to tell them, can't be forgotten about this moment? Like, yeah,</w:t>
      </w:r>
    </w:p>
    <w:p w14:paraId="4A0C95C6" w14:textId="77777777" w:rsidR="00A459B9" w:rsidRPr="001A215B" w:rsidRDefault="00A459B9">
      <w:pPr>
        <w:spacing w:after="0"/>
        <w:rPr>
          <w:rFonts w:ascii="Times New Roman" w:hAnsi="Times New Roman" w:cs="Times New Roman"/>
        </w:rPr>
      </w:pPr>
    </w:p>
    <w:p w14:paraId="5FDAA7BE" w14:textId="7075CE30"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bCs/>
        </w:rPr>
        <w:t>1</w:t>
      </w:r>
      <w:r w:rsidRPr="001A215B">
        <w:rPr>
          <w:rFonts w:ascii="Times New Roman" w:hAnsi="Times New Roman" w:cs="Times New Roman"/>
        </w:rPr>
        <w:t>:55:43</w:t>
      </w:r>
    </w:p>
    <w:p w14:paraId="6262038E"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What I would tell them </w:t>
      </w:r>
      <w:proofErr w:type="gramStart"/>
      <w:r w:rsidRPr="001A215B">
        <w:rPr>
          <w:rFonts w:ascii="Times New Roman" w:hAnsi="Times New Roman" w:cs="Times New Roman"/>
        </w:rPr>
        <w:t>that</w:t>
      </w:r>
      <w:proofErr w:type="gramEnd"/>
      <w:r w:rsidRPr="001A215B">
        <w:rPr>
          <w:rFonts w:ascii="Times New Roman" w:hAnsi="Times New Roman" w:cs="Times New Roman"/>
        </w:rPr>
        <w:t xml:space="preserve"> I would like for historically, to be placed on a map that it takes honesty, to give people information. And it takes a better person to admit when they are wrong. And never, ever take lightly the conversation that you have with people, for people to believe in you. Honesty, trust. And being very, very, and having a lot of integrity is so important. When it comes down to health, wealth, spiritual commitment, emotionally, physically, it takes a village to raise people, it takes a country and a nation to work together to come up with a common cure, or cars, to get to the root, and just not man to make the decision on what happens in the future, to contain anything that comes upon us as humans.</w:t>
      </w:r>
    </w:p>
    <w:p w14:paraId="652F4F20" w14:textId="77777777" w:rsidR="00A459B9" w:rsidRPr="001A215B" w:rsidRDefault="00A459B9">
      <w:pPr>
        <w:spacing w:after="0"/>
        <w:rPr>
          <w:rFonts w:ascii="Times New Roman" w:hAnsi="Times New Roman" w:cs="Times New Roman"/>
        </w:rPr>
      </w:pPr>
    </w:p>
    <w:p w14:paraId="62FB7815" w14:textId="678F9952"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1:57:07</w:t>
      </w:r>
    </w:p>
    <w:p w14:paraId="643AA853"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want to thank you so much for the generosity of your time and the beauty of your answers. Those are </w:t>
      </w:r>
      <w:proofErr w:type="gramStart"/>
      <w:r w:rsidRPr="001A215B">
        <w:rPr>
          <w:rFonts w:ascii="Times New Roman" w:hAnsi="Times New Roman" w:cs="Times New Roman"/>
        </w:rPr>
        <w:t>all of</w:t>
      </w:r>
      <w:proofErr w:type="gramEnd"/>
      <w:r w:rsidRPr="001A215B">
        <w:rPr>
          <w:rFonts w:ascii="Times New Roman" w:hAnsi="Times New Roman" w:cs="Times New Roman"/>
        </w:rPr>
        <w:t xml:space="preserve"> the questions I know how to ask at the moment, but I want to open some space.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if there's anything you'd like to share that my questions haven't made room for, please take them now.</w:t>
      </w:r>
    </w:p>
    <w:p w14:paraId="39586B2B" w14:textId="77777777" w:rsidR="00A459B9" w:rsidRPr="001A215B" w:rsidRDefault="00A459B9">
      <w:pPr>
        <w:spacing w:after="0"/>
        <w:rPr>
          <w:rFonts w:ascii="Times New Roman" w:hAnsi="Times New Roman" w:cs="Times New Roman"/>
        </w:rPr>
      </w:pPr>
    </w:p>
    <w:p w14:paraId="1014237F" w14:textId="6AD96E3A" w:rsidR="00A459B9" w:rsidRPr="001A215B" w:rsidRDefault="005D7152">
      <w:pPr>
        <w:spacing w:after="0"/>
        <w:rPr>
          <w:rFonts w:ascii="Times New Roman" w:hAnsi="Times New Roman" w:cs="Times New Roman"/>
        </w:rPr>
      </w:pPr>
      <w:r w:rsidRPr="001A215B">
        <w:rPr>
          <w:rFonts w:ascii="Times New Roman" w:hAnsi="Times New Roman" w:cs="Times New Roman"/>
          <w:b/>
        </w:rPr>
        <w:lastRenderedPageBreak/>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Pr="001A215B">
        <w:rPr>
          <w:rFonts w:ascii="Times New Roman" w:hAnsi="Times New Roman" w:cs="Times New Roman"/>
          <w:bCs/>
        </w:rPr>
        <w:t>0</w:t>
      </w:r>
      <w:r w:rsidRPr="001A215B">
        <w:rPr>
          <w:rFonts w:ascii="Times New Roman" w:hAnsi="Times New Roman" w:cs="Times New Roman"/>
        </w:rPr>
        <w:t>1:57:27</w:t>
      </w:r>
    </w:p>
    <w:p w14:paraId="6FA26E90"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I would just like for the CDC, the president, governors, mayors of cities, social workers, police, all government officials to know that it really takes honesty. And it really takes a big person, if you are wrong, to make it right. People in </w:t>
      </w:r>
      <w:proofErr w:type="gramStart"/>
      <w:r w:rsidRPr="001A215B">
        <w:rPr>
          <w:rFonts w:ascii="Times New Roman" w:hAnsi="Times New Roman" w:cs="Times New Roman"/>
        </w:rPr>
        <w:t>America,</w:t>
      </w:r>
      <w:proofErr w:type="gramEnd"/>
      <w:r w:rsidRPr="001A215B">
        <w:rPr>
          <w:rFonts w:ascii="Times New Roman" w:hAnsi="Times New Roman" w:cs="Times New Roman"/>
        </w:rPr>
        <w:t xml:space="preserve"> really enjoy hearing sympathy, people being empathetic people really truly caring and given forth. The strength the safekeeping, the right emotions, and to know it's okay to cry. It's okay to pray to whatever God or whatever person you pray to, it's okay. Because at the end of the day, we're still people. We are in the visual, we depend on you </w:t>
      </w:r>
      <w:proofErr w:type="gramStart"/>
      <w:r w:rsidRPr="001A215B">
        <w:rPr>
          <w:rFonts w:ascii="Times New Roman" w:hAnsi="Times New Roman" w:cs="Times New Roman"/>
        </w:rPr>
        <w:t>guys</w:t>
      </w:r>
      <w:proofErr w:type="gramEnd"/>
      <w:r w:rsidRPr="001A215B">
        <w:rPr>
          <w:rFonts w:ascii="Times New Roman" w:hAnsi="Times New Roman" w:cs="Times New Roman"/>
        </w:rPr>
        <w:t xml:space="preserve"> expertise, to help us take in the information, to relate to information to be able to equip each individual with what we need, but also take a strong government to accept criticism from people who are living out that issue with that pandemic or </w:t>
      </w:r>
      <w:proofErr w:type="spellStart"/>
      <w:r w:rsidRPr="001A215B">
        <w:rPr>
          <w:rFonts w:ascii="Times New Roman" w:hAnsi="Times New Roman" w:cs="Times New Roman"/>
        </w:rPr>
        <w:t>or</w:t>
      </w:r>
      <w:proofErr w:type="spellEnd"/>
      <w:r w:rsidRPr="001A215B">
        <w:rPr>
          <w:rFonts w:ascii="Times New Roman" w:hAnsi="Times New Roman" w:cs="Times New Roman"/>
        </w:rPr>
        <w:t xml:space="preserve"> epidemic that's going on. Please be mindful that people have that people have empathy and sympathy within themselves and their country. You know, it takes a lot for any individual to sustain death, stress. And for health care workers. We are grateful to be able to assist a country, a nation with health care, but please be willing to also think of us when you think of supporting, acknowledging and giving please think of us as the front But one people not to forget those police officers, manufacturers, mail people, truck drivers, distributors, who did not have the luxury of staying home and caring for their families, and had to go out and put our lives on the line for someone else life, whether they were committed to thank us for it or not, whether they felt like we took this job, that we should be doing it and that they could say whatever they wanted to say to us, and it was okay. Because it wasn't, we do what we do </w:t>
      </w:r>
      <w:proofErr w:type="gramStart"/>
      <w:r w:rsidRPr="001A215B">
        <w:rPr>
          <w:rFonts w:ascii="Times New Roman" w:hAnsi="Times New Roman" w:cs="Times New Roman"/>
        </w:rPr>
        <w:t>on a daily basis</w:t>
      </w:r>
      <w:proofErr w:type="gramEnd"/>
      <w:r w:rsidRPr="001A215B">
        <w:rPr>
          <w:rFonts w:ascii="Times New Roman" w:hAnsi="Times New Roman" w:cs="Times New Roman"/>
        </w:rPr>
        <w:t xml:space="preserve">, because that's what we feel in our heart should have been done. And that's what we will always feel in our heart. That should happen. </w:t>
      </w:r>
      <w:proofErr w:type="gramStart"/>
      <w:r w:rsidRPr="001A215B">
        <w:rPr>
          <w:rFonts w:ascii="Times New Roman" w:hAnsi="Times New Roman" w:cs="Times New Roman"/>
        </w:rPr>
        <w:t>So</w:t>
      </w:r>
      <w:proofErr w:type="gramEnd"/>
      <w:r w:rsidRPr="001A215B">
        <w:rPr>
          <w:rFonts w:ascii="Times New Roman" w:hAnsi="Times New Roman" w:cs="Times New Roman"/>
        </w:rPr>
        <w:t xml:space="preserve"> what I like to tell them is please don't forget those people that were really on the front line, and then just not consist of doctors and nurses. And CNAs. It was radiation techs. </w:t>
      </w:r>
      <w:proofErr w:type="gramStart"/>
      <w:r w:rsidRPr="001A215B">
        <w:rPr>
          <w:rFonts w:ascii="Times New Roman" w:hAnsi="Times New Roman" w:cs="Times New Roman"/>
        </w:rPr>
        <w:t>It was it</w:t>
      </w:r>
      <w:proofErr w:type="gramEnd"/>
      <w:r w:rsidRPr="001A215B">
        <w:rPr>
          <w:rFonts w:ascii="Times New Roman" w:hAnsi="Times New Roman" w:cs="Times New Roman"/>
        </w:rPr>
        <w:t xml:space="preserve"> was the whole team. It took a team of us to get where we are today. I don't want the government, the CDC, </w:t>
      </w:r>
      <w:proofErr w:type="gramStart"/>
      <w:r w:rsidRPr="001A215B">
        <w:rPr>
          <w:rFonts w:ascii="Times New Roman" w:hAnsi="Times New Roman" w:cs="Times New Roman"/>
        </w:rPr>
        <w:t>our</w:t>
      </w:r>
      <w:proofErr w:type="gramEnd"/>
      <w:r w:rsidRPr="001A215B">
        <w:rPr>
          <w:rFonts w:ascii="Times New Roman" w:hAnsi="Times New Roman" w:cs="Times New Roman"/>
        </w:rPr>
        <w:t xml:space="preserve"> health care world people to think that it was </w:t>
      </w:r>
      <w:proofErr w:type="gramStart"/>
      <w:r w:rsidRPr="001A215B">
        <w:rPr>
          <w:rFonts w:ascii="Times New Roman" w:hAnsi="Times New Roman" w:cs="Times New Roman"/>
        </w:rPr>
        <w:t>all</w:t>
      </w:r>
      <w:proofErr w:type="gramEnd"/>
      <w:r w:rsidRPr="001A215B">
        <w:rPr>
          <w:rFonts w:ascii="Times New Roman" w:hAnsi="Times New Roman" w:cs="Times New Roman"/>
        </w:rPr>
        <w:t xml:space="preserve"> them who got us here. It was a team of us. And I want to think of us as us that got us here. And that's what I want to portray.</w:t>
      </w:r>
    </w:p>
    <w:p w14:paraId="457889B1" w14:textId="77777777" w:rsidR="00A459B9" w:rsidRPr="001A215B" w:rsidRDefault="00A459B9">
      <w:pPr>
        <w:spacing w:after="0"/>
        <w:rPr>
          <w:rFonts w:ascii="Times New Roman" w:hAnsi="Times New Roman" w:cs="Times New Roman"/>
        </w:rPr>
      </w:pPr>
    </w:p>
    <w:p w14:paraId="3C471D0C" w14:textId="25269175" w:rsidR="00A459B9" w:rsidRPr="001A215B" w:rsidRDefault="00000000">
      <w:pPr>
        <w:spacing w:after="0"/>
        <w:rPr>
          <w:rFonts w:ascii="Times New Roman" w:hAnsi="Times New Roman" w:cs="Times New Roman"/>
        </w:rPr>
      </w:pPr>
      <w:r w:rsidRPr="001A215B">
        <w:rPr>
          <w:rFonts w:ascii="Times New Roman" w:hAnsi="Times New Roman" w:cs="Times New Roman"/>
          <w:b/>
        </w:rPr>
        <w:t xml:space="preserve">Kit </w:t>
      </w:r>
      <w:proofErr w:type="spellStart"/>
      <w:r w:rsidRPr="001A215B">
        <w:rPr>
          <w:rFonts w:ascii="Times New Roman" w:hAnsi="Times New Roman" w:cs="Times New Roman"/>
          <w:b/>
        </w:rPr>
        <w:t>Heintzman</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2:01:41</w:t>
      </w:r>
    </w:p>
    <w:p w14:paraId="0F3235B8"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 xml:space="preserve">Thank you so much. </w:t>
      </w:r>
    </w:p>
    <w:p w14:paraId="14439DF3" w14:textId="77777777" w:rsidR="00A459B9" w:rsidRPr="001A215B" w:rsidRDefault="00A459B9">
      <w:pPr>
        <w:spacing w:after="0"/>
        <w:rPr>
          <w:rFonts w:ascii="Times New Roman" w:hAnsi="Times New Roman" w:cs="Times New Roman"/>
        </w:rPr>
      </w:pPr>
    </w:p>
    <w:p w14:paraId="010F3F69" w14:textId="482D355C" w:rsidR="00A459B9" w:rsidRPr="001A215B" w:rsidRDefault="00000000">
      <w:pPr>
        <w:spacing w:after="0"/>
        <w:rPr>
          <w:rFonts w:ascii="Times New Roman" w:hAnsi="Times New Roman" w:cs="Times New Roman"/>
        </w:rPr>
      </w:pPr>
      <w:r w:rsidRPr="001A215B">
        <w:rPr>
          <w:rFonts w:ascii="Times New Roman" w:hAnsi="Times New Roman" w:cs="Times New Roman"/>
          <w:b/>
        </w:rPr>
        <w:t>Charlene Harrod-</w:t>
      </w:r>
      <w:proofErr w:type="spellStart"/>
      <w:r w:rsidRPr="001A215B">
        <w:rPr>
          <w:rFonts w:ascii="Times New Roman" w:hAnsi="Times New Roman" w:cs="Times New Roman"/>
          <w:b/>
        </w:rPr>
        <w:t>Owuamana</w:t>
      </w:r>
      <w:proofErr w:type="spellEnd"/>
      <w:r w:rsidRPr="001A215B">
        <w:rPr>
          <w:rFonts w:ascii="Times New Roman" w:hAnsi="Times New Roman" w:cs="Times New Roman"/>
          <w:b/>
        </w:rPr>
        <w:t xml:space="preserve"> </w:t>
      </w:r>
      <w:r w:rsidR="005D7152" w:rsidRPr="001A215B">
        <w:rPr>
          <w:rFonts w:ascii="Times New Roman" w:hAnsi="Times New Roman" w:cs="Times New Roman"/>
          <w:bCs/>
        </w:rPr>
        <w:t>0</w:t>
      </w:r>
      <w:r w:rsidRPr="001A215B">
        <w:rPr>
          <w:rFonts w:ascii="Times New Roman" w:hAnsi="Times New Roman" w:cs="Times New Roman"/>
        </w:rPr>
        <w:t>2:01:42</w:t>
      </w:r>
    </w:p>
    <w:p w14:paraId="4100413D" w14:textId="77777777" w:rsidR="00A459B9" w:rsidRPr="001A215B" w:rsidRDefault="00000000">
      <w:pPr>
        <w:spacing w:after="0"/>
        <w:rPr>
          <w:rFonts w:ascii="Times New Roman" w:hAnsi="Times New Roman" w:cs="Times New Roman"/>
        </w:rPr>
      </w:pPr>
      <w:r w:rsidRPr="001A215B">
        <w:rPr>
          <w:rFonts w:ascii="Times New Roman" w:hAnsi="Times New Roman" w:cs="Times New Roman"/>
        </w:rPr>
        <w:t>You're welcome.</w:t>
      </w:r>
    </w:p>
    <w:sectPr w:rsidR="00A459B9" w:rsidRPr="001A215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547D" w14:textId="77777777" w:rsidR="00EC2057" w:rsidRDefault="00EC2057">
      <w:pPr>
        <w:spacing w:after="0" w:line="240" w:lineRule="auto"/>
      </w:pPr>
      <w:r>
        <w:separator/>
      </w:r>
    </w:p>
  </w:endnote>
  <w:endnote w:type="continuationSeparator" w:id="0">
    <w:p w14:paraId="372E97D8" w14:textId="77777777" w:rsidR="00EC2057" w:rsidRDefault="00EC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3F89215" w14:textId="0344B89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2EDC">
          <w:rPr>
            <w:rStyle w:val="PageNumber"/>
            <w:noProof/>
          </w:rPr>
          <w:t>- 23 -</w:t>
        </w:r>
        <w:r>
          <w:rPr>
            <w:rStyle w:val="PageNumber"/>
          </w:rPr>
          <w:fldChar w:fldCharType="end"/>
        </w:r>
      </w:p>
    </w:sdtContent>
  </w:sdt>
  <w:sdt>
    <w:sdtPr>
      <w:rPr>
        <w:rStyle w:val="PageNumber"/>
      </w:rPr>
      <w:id w:val="937484424"/>
      <w:docPartObj>
        <w:docPartGallery w:val="Page Numbers (Bottom of Page)"/>
        <w:docPartUnique/>
      </w:docPartObj>
    </w:sdtPr>
    <w:sdtContent>
      <w:p w14:paraId="32091682" w14:textId="456B01A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2EDC">
          <w:rPr>
            <w:rStyle w:val="PageNumber"/>
            <w:noProof/>
          </w:rPr>
          <w:t>- 23 -</w:t>
        </w:r>
        <w:r>
          <w:rPr>
            <w:rStyle w:val="PageNumber"/>
          </w:rPr>
          <w:fldChar w:fldCharType="end"/>
        </w:r>
      </w:p>
    </w:sdtContent>
  </w:sdt>
  <w:p w14:paraId="21B13BC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B86AE3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8D6B3DF" w14:textId="6306236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B2EDC"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9584" w14:textId="77777777" w:rsidR="00EC2057" w:rsidRDefault="00EC2057">
      <w:pPr>
        <w:spacing w:after="0" w:line="240" w:lineRule="auto"/>
      </w:pPr>
      <w:r>
        <w:separator/>
      </w:r>
    </w:p>
  </w:footnote>
  <w:footnote w:type="continuationSeparator" w:id="0">
    <w:p w14:paraId="36A9B481" w14:textId="77777777" w:rsidR="00EC2057" w:rsidRDefault="00EC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43567946">
    <w:abstractNumId w:val="8"/>
  </w:num>
  <w:num w:numId="2" w16cid:durableId="1554924534">
    <w:abstractNumId w:val="6"/>
  </w:num>
  <w:num w:numId="3" w16cid:durableId="1579443558">
    <w:abstractNumId w:val="5"/>
  </w:num>
  <w:num w:numId="4" w16cid:durableId="1975403753">
    <w:abstractNumId w:val="4"/>
  </w:num>
  <w:num w:numId="5" w16cid:durableId="646780878">
    <w:abstractNumId w:val="7"/>
  </w:num>
  <w:num w:numId="6" w16cid:durableId="162939212">
    <w:abstractNumId w:val="3"/>
  </w:num>
  <w:num w:numId="7" w16cid:durableId="1445003473">
    <w:abstractNumId w:val="2"/>
  </w:num>
  <w:num w:numId="8" w16cid:durableId="904989811">
    <w:abstractNumId w:val="1"/>
  </w:num>
  <w:num w:numId="9" w16cid:durableId="39343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5A31"/>
    <w:rsid w:val="00066610"/>
    <w:rsid w:val="001216B9"/>
    <w:rsid w:val="0015074B"/>
    <w:rsid w:val="001A215B"/>
    <w:rsid w:val="00284AFE"/>
    <w:rsid w:val="0029639D"/>
    <w:rsid w:val="00326F90"/>
    <w:rsid w:val="004632C8"/>
    <w:rsid w:val="004A641F"/>
    <w:rsid w:val="004B593C"/>
    <w:rsid w:val="005D7152"/>
    <w:rsid w:val="00607CEC"/>
    <w:rsid w:val="006B2EDC"/>
    <w:rsid w:val="006E2A8C"/>
    <w:rsid w:val="00713D5C"/>
    <w:rsid w:val="0072318E"/>
    <w:rsid w:val="0072744E"/>
    <w:rsid w:val="007749AF"/>
    <w:rsid w:val="00794EBC"/>
    <w:rsid w:val="007D2424"/>
    <w:rsid w:val="007D6C21"/>
    <w:rsid w:val="008B53AC"/>
    <w:rsid w:val="00930F33"/>
    <w:rsid w:val="009C3AF0"/>
    <w:rsid w:val="009C7656"/>
    <w:rsid w:val="00A12EE5"/>
    <w:rsid w:val="00A459B9"/>
    <w:rsid w:val="00AA1D8D"/>
    <w:rsid w:val="00B47730"/>
    <w:rsid w:val="00B967CF"/>
    <w:rsid w:val="00BA4C2B"/>
    <w:rsid w:val="00BD0140"/>
    <w:rsid w:val="00C22FBA"/>
    <w:rsid w:val="00C24502"/>
    <w:rsid w:val="00CB0664"/>
    <w:rsid w:val="00D57E81"/>
    <w:rsid w:val="00E446F7"/>
    <w:rsid w:val="00EC2057"/>
    <w:rsid w:val="00ED3244"/>
    <w:rsid w:val="00F542B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1D80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D6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16800</Words>
  <Characters>76276</Characters>
  <Application>Microsoft Office Word</Application>
  <DocSecurity>0</DocSecurity>
  <Lines>1466</Lines>
  <Paragraphs>578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2023-04-06T17:24:00Z</cp:lastPrinted>
  <dcterms:created xsi:type="dcterms:W3CDTF">2023-04-06T17:24:00Z</dcterms:created>
  <dcterms:modified xsi:type="dcterms:W3CDTF">2023-04-06T17:30:00Z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8eb2593ef610fb0a8fff7f35ead8741c33c44bb533dd5f20b1c33bd2a17ccc66</vt:lpwstr>
  </property>
</Properties>
</file>