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3010" w14:textId="1E38001C" w:rsidR="00944987" w:rsidRPr="00944987" w:rsidRDefault="00944987" w:rsidP="00944987">
      <w:pPr>
        <w:jc w:val="center"/>
        <w:rPr>
          <w:rFonts w:ascii="Times New Roman" w:hAnsi="Times New Roman" w:cs="Times New Roman"/>
          <w:b/>
          <w:sz w:val="28"/>
          <w:szCs w:val="28"/>
        </w:rPr>
      </w:pPr>
      <w:r w:rsidRPr="00944987">
        <w:rPr>
          <w:rFonts w:ascii="Times New Roman" w:eastAsia="Times New Roman" w:hAnsi="Times New Roman" w:cs="Times New Roman"/>
          <w:b/>
          <w:sz w:val="28"/>
          <w:szCs w:val="28"/>
        </w:rPr>
        <w:t xml:space="preserve">Transcript of Interview with </w:t>
      </w:r>
      <w:r w:rsidRPr="00944987">
        <w:rPr>
          <w:rFonts w:ascii="Times New Roman" w:eastAsia="Times New Roman" w:hAnsi="Times New Roman" w:cs="Times New Roman"/>
          <w:b/>
          <w:sz w:val="28"/>
          <w:szCs w:val="28"/>
        </w:rPr>
        <w:t>Miriam</w:t>
      </w:r>
      <w:r w:rsidRPr="00944987">
        <w:rPr>
          <w:rFonts w:ascii="Times New Roman" w:eastAsia="Times New Roman" w:hAnsi="Times New Roman" w:cs="Times New Roman"/>
          <w:b/>
          <w:sz w:val="28"/>
          <w:szCs w:val="28"/>
        </w:rPr>
        <w:t xml:space="preserve"> by Kit </w:t>
      </w:r>
      <w:proofErr w:type="spellStart"/>
      <w:r w:rsidRPr="00944987">
        <w:rPr>
          <w:rFonts w:ascii="Times New Roman" w:eastAsia="Times New Roman" w:hAnsi="Times New Roman" w:cs="Times New Roman"/>
          <w:b/>
          <w:sz w:val="28"/>
          <w:szCs w:val="28"/>
        </w:rPr>
        <w:t>Heintzman</w:t>
      </w:r>
      <w:proofErr w:type="spellEnd"/>
    </w:p>
    <w:p w14:paraId="71B89187" w14:textId="77777777" w:rsidR="00944987" w:rsidRPr="00944987" w:rsidRDefault="00944987" w:rsidP="00944987">
      <w:pPr>
        <w:spacing w:line="259" w:lineRule="auto"/>
        <w:rPr>
          <w:rFonts w:ascii="Times New Roman" w:hAnsi="Times New Roman" w:cs="Times New Roman"/>
        </w:rPr>
      </w:pPr>
      <w:r w:rsidRPr="00944987">
        <w:rPr>
          <w:rFonts w:ascii="Times New Roman" w:hAnsi="Times New Roman" w:cs="Times New Roman"/>
        </w:rPr>
        <w:t xml:space="preserve"> </w:t>
      </w:r>
    </w:p>
    <w:p w14:paraId="50B3DF54" w14:textId="4064A554" w:rsidR="00944987" w:rsidRPr="00944987" w:rsidRDefault="00944987" w:rsidP="00944987">
      <w:pPr>
        <w:pStyle w:val="NoSpacing"/>
        <w:rPr>
          <w:rFonts w:ascii="Times New Roman" w:hAnsi="Times New Roman" w:cs="Times New Roman"/>
          <w:sz w:val="24"/>
          <w:szCs w:val="24"/>
        </w:rPr>
      </w:pPr>
      <w:r w:rsidRPr="00944987">
        <w:rPr>
          <w:rFonts w:ascii="Times New Roman" w:hAnsi="Times New Roman" w:cs="Times New Roman"/>
          <w:b/>
        </w:rPr>
        <w:t>Interviewee:</w:t>
      </w:r>
      <w:r w:rsidRPr="00944987">
        <w:rPr>
          <w:rFonts w:ascii="Times New Roman" w:hAnsi="Times New Roman" w:cs="Times New Roman"/>
        </w:rPr>
        <w:t xml:space="preserve"> </w:t>
      </w:r>
      <w:r w:rsidRPr="00944987">
        <w:rPr>
          <w:rFonts w:ascii="Times New Roman" w:hAnsi="Times New Roman" w:cs="Times New Roman"/>
          <w:sz w:val="24"/>
          <w:szCs w:val="24"/>
        </w:rPr>
        <w:t>Miriam</w:t>
      </w:r>
    </w:p>
    <w:p w14:paraId="1F8B79F3" w14:textId="77777777" w:rsidR="00944987" w:rsidRPr="00944987" w:rsidRDefault="00944987" w:rsidP="00944987">
      <w:pPr>
        <w:pStyle w:val="NoSpacing"/>
        <w:rPr>
          <w:rFonts w:ascii="Times New Roman" w:hAnsi="Times New Roman" w:cs="Times New Roman"/>
        </w:rPr>
      </w:pPr>
      <w:r w:rsidRPr="00944987">
        <w:rPr>
          <w:rFonts w:ascii="Times New Roman" w:hAnsi="Times New Roman" w:cs="Times New Roman"/>
          <w:b/>
        </w:rPr>
        <w:t>Interviewer:</w:t>
      </w:r>
      <w:r w:rsidRPr="00944987">
        <w:rPr>
          <w:rFonts w:ascii="Times New Roman" w:hAnsi="Times New Roman" w:cs="Times New Roman"/>
        </w:rPr>
        <w:t xml:space="preserve">  </w:t>
      </w:r>
      <w:r w:rsidRPr="00944987">
        <w:rPr>
          <w:rFonts w:ascii="Times New Roman" w:hAnsi="Times New Roman" w:cs="Times New Roman"/>
          <w:sz w:val="24"/>
          <w:szCs w:val="24"/>
          <w:shd w:val="clear" w:color="auto" w:fill="FFFFFF"/>
        </w:rPr>
        <w:t xml:space="preserve">Kit </w:t>
      </w:r>
      <w:proofErr w:type="spellStart"/>
      <w:r w:rsidRPr="00944987">
        <w:rPr>
          <w:rFonts w:ascii="Times New Roman" w:hAnsi="Times New Roman" w:cs="Times New Roman"/>
          <w:sz w:val="24"/>
          <w:szCs w:val="24"/>
          <w:shd w:val="clear" w:color="auto" w:fill="FFFFFF"/>
        </w:rPr>
        <w:t>Heintzman</w:t>
      </w:r>
      <w:proofErr w:type="spellEnd"/>
    </w:p>
    <w:p w14:paraId="44D2305A" w14:textId="3EEAC291" w:rsidR="00944987" w:rsidRPr="00944987" w:rsidRDefault="00944987" w:rsidP="00944987">
      <w:pPr>
        <w:pStyle w:val="NoSpacing"/>
        <w:rPr>
          <w:rFonts w:ascii="Times New Roman" w:hAnsi="Times New Roman" w:cs="Times New Roman"/>
        </w:rPr>
      </w:pPr>
      <w:r w:rsidRPr="00944987">
        <w:rPr>
          <w:rFonts w:ascii="Times New Roman" w:hAnsi="Times New Roman" w:cs="Times New Roman"/>
          <w:b/>
        </w:rPr>
        <w:t>Date:</w:t>
      </w:r>
      <w:r w:rsidRPr="00944987">
        <w:rPr>
          <w:rFonts w:ascii="Times New Roman" w:hAnsi="Times New Roman" w:cs="Times New Roman"/>
        </w:rPr>
        <w:t xml:space="preserve">   </w:t>
      </w:r>
      <w:r w:rsidRPr="00944987">
        <w:rPr>
          <w:rFonts w:ascii="Times New Roman" w:hAnsi="Times New Roman" w:cs="Times New Roman"/>
        </w:rPr>
        <w:t>06</w:t>
      </w:r>
      <w:r w:rsidRPr="00944987">
        <w:rPr>
          <w:rFonts w:ascii="Times New Roman" w:hAnsi="Times New Roman" w:cs="Times New Roman"/>
        </w:rPr>
        <w:t>/</w:t>
      </w:r>
      <w:r w:rsidRPr="00944987">
        <w:rPr>
          <w:rFonts w:ascii="Times New Roman" w:hAnsi="Times New Roman" w:cs="Times New Roman"/>
        </w:rPr>
        <w:t>06</w:t>
      </w:r>
      <w:r w:rsidRPr="00944987">
        <w:rPr>
          <w:rFonts w:ascii="Times New Roman" w:hAnsi="Times New Roman" w:cs="Times New Roman"/>
        </w:rPr>
        <w:t>/2022</w:t>
      </w:r>
    </w:p>
    <w:p w14:paraId="4E95B4B3" w14:textId="4D3DF413" w:rsidR="00944987" w:rsidRPr="00944987" w:rsidRDefault="00944987" w:rsidP="00944987">
      <w:pPr>
        <w:pStyle w:val="NoSpacing"/>
        <w:rPr>
          <w:rFonts w:ascii="Times New Roman" w:hAnsi="Times New Roman" w:cs="Times New Roman"/>
          <w:u w:val="single"/>
        </w:rPr>
      </w:pPr>
      <w:r w:rsidRPr="00944987">
        <w:rPr>
          <w:rFonts w:ascii="Times New Roman" w:hAnsi="Times New Roman" w:cs="Times New Roman"/>
          <w:b/>
        </w:rPr>
        <w:t>Location (Interviewee):</w:t>
      </w:r>
      <w:r w:rsidRPr="00944987">
        <w:rPr>
          <w:rFonts w:ascii="Times New Roman" w:hAnsi="Times New Roman" w:cs="Times New Roman"/>
        </w:rPr>
        <w:t xml:space="preserve">  </w:t>
      </w:r>
      <w:r w:rsidRPr="00944987">
        <w:rPr>
          <w:rFonts w:ascii="Times New Roman" w:hAnsi="Times New Roman" w:cs="Times New Roman"/>
        </w:rPr>
        <w:t>Austin, Texas</w:t>
      </w:r>
    </w:p>
    <w:p w14:paraId="60422638" w14:textId="77777777" w:rsidR="00944987" w:rsidRPr="00944987" w:rsidRDefault="00944987" w:rsidP="00944987">
      <w:pPr>
        <w:pStyle w:val="NoSpacing"/>
        <w:rPr>
          <w:rFonts w:ascii="Times New Roman" w:hAnsi="Times New Roman" w:cs="Times New Roman"/>
        </w:rPr>
      </w:pPr>
      <w:r w:rsidRPr="00944987">
        <w:rPr>
          <w:rFonts w:ascii="Times New Roman" w:hAnsi="Times New Roman" w:cs="Times New Roman"/>
          <w:b/>
        </w:rPr>
        <w:t>Location (Interviewer):</w:t>
      </w:r>
      <w:r w:rsidRPr="00944987">
        <w:rPr>
          <w:rFonts w:ascii="Times New Roman" w:hAnsi="Times New Roman" w:cs="Times New Roman"/>
        </w:rPr>
        <w:t xml:space="preserve">  </w:t>
      </w:r>
    </w:p>
    <w:p w14:paraId="64C12176" w14:textId="77777777" w:rsidR="00944987" w:rsidRPr="00944987" w:rsidRDefault="00944987" w:rsidP="00944987">
      <w:pPr>
        <w:spacing w:after="0"/>
        <w:rPr>
          <w:rFonts w:ascii="Times New Roman" w:hAnsi="Times New Roman" w:cs="Times New Roman"/>
          <w:lang w:eastAsia="zh-CN"/>
        </w:rPr>
      </w:pPr>
      <w:r w:rsidRPr="00944987">
        <w:rPr>
          <w:rFonts w:ascii="Times New Roman" w:hAnsi="Times New Roman" w:cs="Times New Roman"/>
          <w:b/>
          <w:bCs/>
        </w:rPr>
        <w:t>Transcribed By:</w:t>
      </w:r>
      <w:r w:rsidRPr="00944987">
        <w:rPr>
          <w:rFonts w:ascii="Times New Roman" w:hAnsi="Times New Roman" w:cs="Times New Roman"/>
        </w:rPr>
        <w:t xml:space="preserve"> Angelica S Ramos</w:t>
      </w:r>
    </w:p>
    <w:p w14:paraId="602D9404" w14:textId="77777777" w:rsidR="00944987" w:rsidRPr="00944987" w:rsidRDefault="00944987" w:rsidP="00944987">
      <w:pPr>
        <w:spacing w:after="0"/>
        <w:rPr>
          <w:rFonts w:ascii="Times New Roman" w:hAnsi="Times New Roman" w:cs="Times New Roman"/>
        </w:rPr>
      </w:pPr>
    </w:p>
    <w:p w14:paraId="4F9449B9" w14:textId="77777777" w:rsidR="00944987" w:rsidRPr="00944987" w:rsidRDefault="00944987" w:rsidP="00944987">
      <w:pPr>
        <w:spacing w:after="0"/>
        <w:rPr>
          <w:rFonts w:ascii="Times New Roman" w:hAnsi="Times New Roman" w:cs="Times New Roman"/>
          <w:b/>
          <w:bCs/>
          <w:shd w:val="clear" w:color="auto" w:fill="FFFFFF"/>
        </w:rPr>
      </w:pPr>
      <w:r w:rsidRPr="00944987">
        <w:rPr>
          <w:rFonts w:ascii="Times New Roman" w:hAnsi="Times New Roman" w:cs="Times New Roman"/>
          <w:b/>
          <w:bCs/>
          <w:shd w:val="clear" w:color="auto" w:fill="FFFFFF"/>
        </w:rPr>
        <w:t>Some of the things we discussed include:</w:t>
      </w:r>
    </w:p>
    <w:p w14:paraId="49590C65" w14:textId="7AAABDD6" w:rsidR="00930F33" w:rsidRPr="00944987" w:rsidRDefault="00944987">
      <w:pPr>
        <w:spacing w:after="0"/>
        <w:rPr>
          <w:rFonts w:ascii="Times New Roman" w:hAnsi="Times New Roman" w:cs="Times New Roman"/>
          <w:lang w:eastAsia="zh-CN"/>
        </w:rPr>
      </w:pPr>
      <w:r w:rsidRPr="00944987">
        <w:rPr>
          <w:rFonts w:ascii="Times New Roman" w:hAnsi="Times New Roman" w:cs="Times New Roman"/>
          <w:shd w:val="clear" w:color="auto" w:fill="FFFFFF"/>
        </w:rPr>
        <w:t>Living with diabetes and having a constant reminder of the threat of death</w:t>
      </w:r>
      <w:r w:rsidRPr="00944987">
        <w:rPr>
          <w:rFonts w:ascii="Times New Roman" w:hAnsi="Times New Roman" w:cs="Times New Roman"/>
        </w:rPr>
        <w:t xml:space="preserve">. </w:t>
      </w:r>
      <w:proofErr w:type="spellStart"/>
      <w:r w:rsidRPr="00944987">
        <w:rPr>
          <w:rFonts w:ascii="Times New Roman" w:hAnsi="Times New Roman" w:cs="Times New Roman"/>
          <w:shd w:val="clear" w:color="auto" w:fill="FFFFFF"/>
        </w:rPr>
        <w:t>Shemira</w:t>
      </w:r>
      <w:proofErr w:type="spellEnd"/>
      <w:r w:rsidRPr="00944987">
        <w:rPr>
          <w:rFonts w:ascii="Times New Roman" w:hAnsi="Times New Roman" w:cs="Times New Roman"/>
          <w:shd w:val="clear" w:color="auto" w:fill="FFFFFF"/>
        </w:rPr>
        <w:t xml:space="preserve">; working as a </w:t>
      </w:r>
      <w:proofErr w:type="spellStart"/>
      <w:r w:rsidRPr="00944987">
        <w:rPr>
          <w:rFonts w:ascii="Times New Roman" w:hAnsi="Times New Roman" w:cs="Times New Roman"/>
          <w:shd w:val="clear" w:color="auto" w:fill="FFFFFF"/>
        </w:rPr>
        <w:t>shomeret</w:t>
      </w:r>
      <w:proofErr w:type="spellEnd"/>
      <w:r w:rsidRPr="00944987">
        <w:rPr>
          <w:rFonts w:ascii="Times New Roman" w:hAnsi="Times New Roman" w:cs="Times New Roman"/>
        </w:rPr>
        <w:t xml:space="preserve">. </w:t>
      </w:r>
      <w:r w:rsidRPr="00944987">
        <w:rPr>
          <w:rFonts w:ascii="Times New Roman" w:hAnsi="Times New Roman" w:cs="Times New Roman"/>
          <w:shd w:val="clear" w:color="auto" w:fill="FFFFFF"/>
        </w:rPr>
        <w:t>Honoring the dead and consoling the survivors</w:t>
      </w:r>
      <w:r w:rsidRPr="00944987">
        <w:rPr>
          <w:rFonts w:ascii="Times New Roman" w:hAnsi="Times New Roman" w:cs="Times New Roman"/>
        </w:rPr>
        <w:t xml:space="preserve">. </w:t>
      </w:r>
      <w:r w:rsidRPr="00944987">
        <w:rPr>
          <w:rFonts w:ascii="Times New Roman" w:hAnsi="Times New Roman" w:cs="Times New Roman"/>
          <w:shd w:val="clear" w:color="auto" w:fill="FFFFFF"/>
        </w:rPr>
        <w:t xml:space="preserve">Working in death support on call 24/6, available </w:t>
      </w:r>
      <w:proofErr w:type="gramStart"/>
      <w:r w:rsidRPr="00944987">
        <w:rPr>
          <w:rFonts w:ascii="Times New Roman" w:hAnsi="Times New Roman" w:cs="Times New Roman"/>
          <w:shd w:val="clear" w:color="auto" w:fill="FFFFFF"/>
        </w:rPr>
        <w:t>at all times</w:t>
      </w:r>
      <w:proofErr w:type="gramEnd"/>
      <w:r w:rsidRPr="00944987">
        <w:rPr>
          <w:rFonts w:ascii="Times New Roman" w:hAnsi="Times New Roman" w:cs="Times New Roman"/>
          <w:shd w:val="clear" w:color="auto" w:fill="FFFFFF"/>
        </w:rPr>
        <w:t xml:space="preserve"> except the sabbath</w:t>
      </w:r>
      <w:r w:rsidRPr="00944987">
        <w:rPr>
          <w:rFonts w:ascii="Times New Roman" w:hAnsi="Times New Roman" w:cs="Times New Roman"/>
        </w:rPr>
        <w:t xml:space="preserve">. </w:t>
      </w:r>
      <w:r w:rsidRPr="00944987">
        <w:rPr>
          <w:rFonts w:ascii="Times New Roman" w:hAnsi="Times New Roman" w:cs="Times New Roman"/>
          <w:shd w:val="clear" w:color="auto" w:fill="FFFFFF"/>
        </w:rPr>
        <w:t>Living with husband during the pandemic, husband testing positive with asymptomatic COVID</w:t>
      </w:r>
      <w:r w:rsidRPr="00944987">
        <w:rPr>
          <w:rFonts w:ascii="Times New Roman" w:hAnsi="Times New Roman" w:cs="Times New Roman"/>
        </w:rPr>
        <w:t xml:space="preserve">. </w:t>
      </w:r>
      <w:r w:rsidRPr="00944987">
        <w:rPr>
          <w:rFonts w:ascii="Times New Roman" w:hAnsi="Times New Roman" w:cs="Times New Roman"/>
          <w:shd w:val="clear" w:color="auto" w:fill="FFFFFF"/>
        </w:rPr>
        <w:t>The synagogue going online</w:t>
      </w:r>
      <w:r w:rsidRPr="00944987">
        <w:rPr>
          <w:rFonts w:ascii="Times New Roman" w:hAnsi="Times New Roman" w:cs="Times New Roman"/>
        </w:rPr>
        <w:t xml:space="preserve">. </w:t>
      </w:r>
      <w:r w:rsidRPr="00944987">
        <w:rPr>
          <w:rFonts w:ascii="Times New Roman" w:hAnsi="Times New Roman" w:cs="Times New Roman"/>
          <w:shd w:val="clear" w:color="auto" w:fill="FFFFFF"/>
        </w:rPr>
        <w:t>Volunteering as a hospice visitor; the visiting program shutting down during the pandemic</w:t>
      </w:r>
      <w:r w:rsidRPr="00944987">
        <w:rPr>
          <w:rFonts w:ascii="Times New Roman" w:hAnsi="Times New Roman" w:cs="Times New Roman"/>
        </w:rPr>
        <w:t xml:space="preserve">. </w:t>
      </w:r>
      <w:r w:rsidRPr="00944987">
        <w:rPr>
          <w:rFonts w:ascii="Times New Roman" w:hAnsi="Times New Roman" w:cs="Times New Roman"/>
          <w:shd w:val="clear" w:color="auto" w:fill="FFFFFF"/>
        </w:rPr>
        <w:t>Seeing a patient in a nursing home in October 2019, patient visiting daughter through a window</w:t>
      </w:r>
      <w:r w:rsidRPr="00944987">
        <w:rPr>
          <w:rFonts w:ascii="Times New Roman" w:hAnsi="Times New Roman" w:cs="Times New Roman"/>
        </w:rPr>
        <w:t xml:space="preserve">. </w:t>
      </w:r>
      <w:r w:rsidRPr="00944987">
        <w:rPr>
          <w:rFonts w:ascii="Times New Roman" w:hAnsi="Times New Roman" w:cs="Times New Roman"/>
          <w:shd w:val="clear" w:color="auto" w:fill="FFFFFF"/>
        </w:rPr>
        <w:t>Dying of loneliness</w:t>
      </w:r>
      <w:r w:rsidRPr="00944987">
        <w:rPr>
          <w:rFonts w:ascii="Times New Roman" w:hAnsi="Times New Roman" w:cs="Times New Roman"/>
        </w:rPr>
        <w:t xml:space="preserve">. </w:t>
      </w:r>
      <w:r w:rsidRPr="00944987">
        <w:rPr>
          <w:rFonts w:ascii="Times New Roman" w:hAnsi="Times New Roman" w:cs="Times New Roman"/>
          <w:shd w:val="clear" w:color="auto" w:fill="FFFFFF"/>
        </w:rPr>
        <w:t>Comparisons between Christian and Jewish spiritualities</w:t>
      </w:r>
      <w:r w:rsidRPr="00944987">
        <w:rPr>
          <w:rFonts w:ascii="Times New Roman" w:hAnsi="Times New Roman" w:cs="Times New Roman"/>
        </w:rPr>
        <w:t xml:space="preserve">. </w:t>
      </w:r>
      <w:r w:rsidRPr="00944987">
        <w:rPr>
          <w:rFonts w:ascii="Times New Roman" w:hAnsi="Times New Roman" w:cs="Times New Roman"/>
          <w:shd w:val="clear" w:color="auto" w:fill="FFFFFF"/>
        </w:rPr>
        <w:t>Helping family members save money on funeral expenses</w:t>
      </w:r>
      <w:r w:rsidRPr="00944987">
        <w:rPr>
          <w:rFonts w:ascii="Times New Roman" w:hAnsi="Times New Roman" w:cs="Times New Roman"/>
        </w:rPr>
        <w:t xml:space="preserve">. </w:t>
      </w:r>
      <w:r w:rsidRPr="00944987">
        <w:rPr>
          <w:rFonts w:ascii="Times New Roman" w:hAnsi="Times New Roman" w:cs="Times New Roman"/>
          <w:shd w:val="clear" w:color="auto" w:fill="FFFFFF"/>
        </w:rPr>
        <w:t>Having family members who chose not to get vaccinated and died leaving behind a wife and children; unvaccinated family members congregating at his funeral.</w:t>
      </w:r>
      <w:r w:rsidRPr="00944987">
        <w:rPr>
          <w:rFonts w:ascii="Times New Roman" w:hAnsi="Times New Roman" w:cs="Times New Roman"/>
        </w:rPr>
        <w:t xml:space="preserve"> </w:t>
      </w:r>
      <w:r w:rsidRPr="00944987">
        <w:rPr>
          <w:rFonts w:ascii="Times New Roman" w:hAnsi="Times New Roman" w:cs="Times New Roman"/>
          <w:shd w:val="clear" w:color="auto" w:fill="FFFFFF"/>
        </w:rPr>
        <w:t>Early reactions to masking in the pandemic.</w:t>
      </w:r>
      <w:r w:rsidRPr="00944987">
        <w:rPr>
          <w:rFonts w:ascii="Times New Roman" w:hAnsi="Times New Roman" w:cs="Times New Roman"/>
        </w:rPr>
        <w:t xml:space="preserve"> </w:t>
      </w:r>
      <w:r w:rsidRPr="00944987">
        <w:rPr>
          <w:rFonts w:ascii="Times New Roman" w:hAnsi="Times New Roman" w:cs="Times New Roman"/>
          <w:shd w:val="clear" w:color="auto" w:fill="FFFFFF"/>
        </w:rPr>
        <w:t>Belly dancing and going to shows before the pandemic shut them down. Bringing these belly dancing shows to nursing homes, and nursing homes shutting down programming.</w:t>
      </w:r>
      <w:r w:rsidRPr="00944987">
        <w:rPr>
          <w:rFonts w:ascii="Times New Roman" w:hAnsi="Times New Roman" w:cs="Times New Roman"/>
        </w:rPr>
        <w:t xml:space="preserve"> </w:t>
      </w:r>
      <w:r w:rsidRPr="00944987">
        <w:rPr>
          <w:rFonts w:ascii="Times New Roman" w:hAnsi="Times New Roman" w:cs="Times New Roman"/>
          <w:shd w:val="clear" w:color="auto" w:fill="FFFFFF"/>
        </w:rPr>
        <w:t>Practicing languages</w:t>
      </w:r>
      <w:r w:rsidRPr="00944987">
        <w:rPr>
          <w:rFonts w:ascii="Times New Roman" w:hAnsi="Times New Roman" w:cs="Times New Roman"/>
        </w:rPr>
        <w:t xml:space="preserve">. </w:t>
      </w:r>
      <w:r w:rsidRPr="00944987">
        <w:rPr>
          <w:rFonts w:ascii="Times New Roman" w:hAnsi="Times New Roman" w:cs="Times New Roman"/>
          <w:shd w:val="clear" w:color="auto" w:fill="FFFFFF"/>
        </w:rPr>
        <w:t>Electricity and the Sabbath during the pandemic.</w:t>
      </w:r>
      <w:r w:rsidRPr="00944987">
        <w:rPr>
          <w:rFonts w:ascii="Times New Roman" w:hAnsi="Times New Roman" w:cs="Times New Roman"/>
        </w:rPr>
        <w:t xml:space="preserve"> </w:t>
      </w:r>
      <w:r w:rsidRPr="00944987">
        <w:rPr>
          <w:rFonts w:ascii="Times New Roman" w:hAnsi="Times New Roman" w:cs="Times New Roman"/>
          <w:shd w:val="clear" w:color="auto" w:fill="FFFFFF"/>
        </w:rPr>
        <w:t>Changes in observing the Sabbath pre- and mid-pandemic; changes in teaching Hebrew pre- and mid-pandemic</w:t>
      </w:r>
      <w:r w:rsidRPr="00944987">
        <w:rPr>
          <w:rFonts w:ascii="Times New Roman" w:hAnsi="Times New Roman" w:cs="Times New Roman"/>
        </w:rPr>
        <w:t xml:space="preserve">. </w:t>
      </w:r>
      <w:r w:rsidRPr="00944987">
        <w:rPr>
          <w:rFonts w:ascii="Times New Roman" w:hAnsi="Times New Roman" w:cs="Times New Roman"/>
          <w:shd w:val="clear" w:color="auto" w:fill="FFFFFF"/>
        </w:rPr>
        <w:t>The mourner’s Kaddish</w:t>
      </w:r>
      <w:r w:rsidRPr="00944987">
        <w:rPr>
          <w:rFonts w:ascii="Times New Roman" w:hAnsi="Times New Roman" w:cs="Times New Roman"/>
        </w:rPr>
        <w:t xml:space="preserve">. </w:t>
      </w:r>
      <w:r w:rsidRPr="00944987">
        <w:rPr>
          <w:rFonts w:ascii="Times New Roman" w:hAnsi="Times New Roman" w:cs="Times New Roman"/>
          <w:shd w:val="clear" w:color="auto" w:fill="FFFFFF"/>
        </w:rPr>
        <w:t>Celebrating Rosh Hashanah pre- and mid-pandemic.</w:t>
      </w:r>
      <w:r w:rsidRPr="00944987">
        <w:rPr>
          <w:rFonts w:ascii="Times New Roman" w:hAnsi="Times New Roman" w:cs="Times New Roman"/>
        </w:rPr>
        <w:t xml:space="preserve"> </w:t>
      </w:r>
      <w:r w:rsidRPr="00944987">
        <w:rPr>
          <w:rFonts w:ascii="Times New Roman" w:hAnsi="Times New Roman" w:cs="Times New Roman"/>
          <w:shd w:val="clear" w:color="auto" w:fill="FFFFFF"/>
        </w:rPr>
        <w:t>Nursing homes shutting down all programming.</w:t>
      </w:r>
      <w:r w:rsidRPr="00944987">
        <w:rPr>
          <w:rFonts w:ascii="Times New Roman" w:hAnsi="Times New Roman" w:cs="Times New Roman"/>
        </w:rPr>
        <w:t xml:space="preserve"> </w:t>
      </w:r>
      <w:r w:rsidRPr="00944987">
        <w:rPr>
          <w:rFonts w:ascii="Times New Roman" w:hAnsi="Times New Roman" w:cs="Times New Roman"/>
          <w:shd w:val="clear" w:color="auto" w:fill="FFFFFF"/>
        </w:rPr>
        <w:t>The erosion of democracy and rising fascism</w:t>
      </w:r>
      <w:r w:rsidRPr="00944987">
        <w:rPr>
          <w:rFonts w:ascii="Times New Roman" w:hAnsi="Times New Roman" w:cs="Times New Roman"/>
        </w:rPr>
        <w:t xml:space="preserve">. </w:t>
      </w:r>
      <w:r w:rsidRPr="00944987">
        <w:rPr>
          <w:rFonts w:ascii="Times New Roman" w:hAnsi="Times New Roman" w:cs="Times New Roman"/>
          <w:shd w:val="clear" w:color="auto" w:fill="FFFFFF"/>
        </w:rPr>
        <w:t xml:space="preserve">Abortion, Roe v. Wade, male </w:t>
      </w:r>
      <w:r w:rsidRPr="00944987">
        <w:rPr>
          <w:rFonts w:ascii="Times New Roman" w:hAnsi="Times New Roman" w:cs="Times New Roman"/>
          <w:shd w:val="clear" w:color="auto" w:fill="FFFFFF"/>
        </w:rPr>
        <w:t>contraception</w:t>
      </w:r>
      <w:r w:rsidRPr="00944987">
        <w:rPr>
          <w:rFonts w:ascii="Times New Roman" w:hAnsi="Times New Roman" w:cs="Times New Roman"/>
        </w:rPr>
        <w:t xml:space="preserve">. </w:t>
      </w:r>
      <w:r w:rsidRPr="00944987">
        <w:rPr>
          <w:rFonts w:ascii="Times New Roman" w:hAnsi="Times New Roman" w:cs="Times New Roman"/>
          <w:shd w:val="clear" w:color="auto" w:fill="FFFFFF"/>
        </w:rPr>
        <w:t>Combative relationships with sickness and dying</w:t>
      </w:r>
      <w:r w:rsidRPr="00944987">
        <w:rPr>
          <w:rFonts w:ascii="Times New Roman" w:hAnsi="Times New Roman" w:cs="Times New Roman"/>
        </w:rPr>
        <w:t xml:space="preserve">. </w:t>
      </w:r>
      <w:r w:rsidRPr="00944987">
        <w:rPr>
          <w:rFonts w:ascii="Times New Roman" w:hAnsi="Times New Roman" w:cs="Times New Roman"/>
          <w:shd w:val="clear" w:color="auto" w:fill="FFFFFF"/>
        </w:rPr>
        <w:t>Environmental damage and the funerary industry</w:t>
      </w:r>
      <w:r w:rsidRPr="00944987">
        <w:rPr>
          <w:rFonts w:ascii="Times New Roman" w:hAnsi="Times New Roman" w:cs="Times New Roman"/>
        </w:rPr>
        <w:t xml:space="preserve">. </w:t>
      </w:r>
      <w:r w:rsidRPr="00944987">
        <w:rPr>
          <w:rFonts w:ascii="Times New Roman" w:hAnsi="Times New Roman" w:cs="Times New Roman"/>
          <w:shd w:val="clear" w:color="auto" w:fill="FFFFFF"/>
        </w:rPr>
        <w:t>Active listening and being heard without judgment</w:t>
      </w:r>
      <w:r w:rsidRPr="00944987">
        <w:rPr>
          <w:rFonts w:ascii="Times New Roman" w:hAnsi="Times New Roman" w:cs="Times New Roman"/>
        </w:rPr>
        <w:t xml:space="preserve">. </w:t>
      </w:r>
      <w:r w:rsidRPr="00944987">
        <w:rPr>
          <w:rFonts w:ascii="Times New Roman" w:hAnsi="Times New Roman" w:cs="Times New Roman"/>
          <w:shd w:val="clear" w:color="auto" w:fill="FFFFFF"/>
        </w:rPr>
        <w:t>Difficulty accessing vaccination the first time: difficulty with online booking, long drive, quick and easy on arrival; smoother second vaccination</w:t>
      </w:r>
      <w:r w:rsidRPr="00944987">
        <w:rPr>
          <w:rFonts w:ascii="Times New Roman" w:hAnsi="Times New Roman" w:cs="Times New Roman"/>
        </w:rPr>
        <w:t xml:space="preserve">. </w:t>
      </w:r>
      <w:r w:rsidRPr="00944987">
        <w:rPr>
          <w:rFonts w:ascii="Times New Roman" w:hAnsi="Times New Roman" w:cs="Times New Roman"/>
          <w:shd w:val="clear" w:color="auto" w:fill="FFFFFF"/>
        </w:rPr>
        <w:t>Rumor’s spreading and being believed as facts, people making decision based on false information</w:t>
      </w:r>
      <w:r w:rsidRPr="00944987">
        <w:rPr>
          <w:rFonts w:ascii="Times New Roman" w:hAnsi="Times New Roman" w:cs="Times New Roman"/>
        </w:rPr>
        <w:t xml:space="preserve">. </w:t>
      </w:r>
      <w:r w:rsidRPr="00944987">
        <w:rPr>
          <w:rFonts w:ascii="Times New Roman" w:hAnsi="Times New Roman" w:cs="Times New Roman"/>
          <w:shd w:val="clear" w:color="auto" w:fill="FFFFFF"/>
        </w:rPr>
        <w:t xml:space="preserve">Distrust of media and </w:t>
      </w:r>
      <w:proofErr w:type="spellStart"/>
      <w:r w:rsidRPr="00944987">
        <w:rPr>
          <w:rFonts w:ascii="Times New Roman" w:hAnsi="Times New Roman" w:cs="Times New Roman"/>
          <w:shd w:val="clear" w:color="auto" w:fill="FFFFFF"/>
        </w:rPr>
        <w:t>BigPharma</w:t>
      </w:r>
      <w:proofErr w:type="spellEnd"/>
      <w:r w:rsidRPr="00944987">
        <w:rPr>
          <w:rFonts w:ascii="Times New Roman" w:hAnsi="Times New Roman" w:cs="Times New Roman"/>
          <w:shd w:val="clear" w:color="auto" w:fill="FFFFFF"/>
        </w:rPr>
        <w:t>; how one comes to distrust certain sources</w:t>
      </w:r>
      <w:r w:rsidRPr="00944987">
        <w:rPr>
          <w:rFonts w:ascii="Times New Roman" w:hAnsi="Times New Roman" w:cs="Times New Roman"/>
          <w:shd w:val="clear" w:color="auto" w:fill="FFFFFF"/>
        </w:rPr>
        <w:t>.</w:t>
      </w:r>
    </w:p>
    <w:p w14:paraId="2BF624B0" w14:textId="77777777" w:rsidR="00603A6E" w:rsidRPr="00944987" w:rsidRDefault="00603A6E">
      <w:pPr>
        <w:spacing w:after="0"/>
        <w:rPr>
          <w:rFonts w:ascii="Times New Roman" w:hAnsi="Times New Roman" w:cs="Times New Roman"/>
        </w:rPr>
      </w:pPr>
    </w:p>
    <w:p w14:paraId="1CEA484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00:01</w:t>
      </w:r>
      <w:proofErr w:type="gramEnd"/>
    </w:p>
    <w:p w14:paraId="62E4C667"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Hello, my name is Miriam. Today is June 8, June 9</w:t>
      </w:r>
      <w:proofErr w:type="gramStart"/>
      <w:r w:rsidRPr="00944987">
        <w:rPr>
          <w:rFonts w:ascii="Times New Roman" w:hAnsi="Times New Roman" w:cs="Times New Roman"/>
        </w:rPr>
        <w:t xml:space="preserve"> 2022</w:t>
      </w:r>
      <w:proofErr w:type="gramEnd"/>
      <w:r w:rsidRPr="00944987">
        <w:rPr>
          <w:rFonts w:ascii="Times New Roman" w:hAnsi="Times New Roman" w:cs="Times New Roman"/>
        </w:rPr>
        <w:t>. And it is 11:01am in Austin, Texas.</w:t>
      </w:r>
    </w:p>
    <w:p w14:paraId="7D9C5719" w14:textId="77777777" w:rsidR="00603A6E" w:rsidRPr="00944987" w:rsidRDefault="00603A6E">
      <w:pPr>
        <w:spacing w:after="0"/>
        <w:rPr>
          <w:rFonts w:ascii="Times New Roman" w:hAnsi="Times New Roman" w:cs="Times New Roman"/>
        </w:rPr>
      </w:pPr>
    </w:p>
    <w:p w14:paraId="71C659AF"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00:13</w:t>
      </w:r>
      <w:proofErr w:type="gramEnd"/>
    </w:p>
    <w:p w14:paraId="616B754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944987">
        <w:rPr>
          <w:rFonts w:ascii="Times New Roman" w:hAnsi="Times New Roman" w:cs="Times New Roman"/>
        </w:rPr>
        <w:t>sharealike</w:t>
      </w:r>
      <w:proofErr w:type="spellEnd"/>
      <w:r w:rsidRPr="00944987">
        <w:rPr>
          <w:rFonts w:ascii="Times New Roman" w:hAnsi="Times New Roman" w:cs="Times New Roman"/>
        </w:rPr>
        <w:t xml:space="preserve">? </w:t>
      </w:r>
    </w:p>
    <w:p w14:paraId="727FE602" w14:textId="77777777" w:rsidR="00603A6E" w:rsidRPr="00944987" w:rsidRDefault="00603A6E">
      <w:pPr>
        <w:spacing w:after="0"/>
        <w:rPr>
          <w:rFonts w:ascii="Times New Roman" w:hAnsi="Times New Roman" w:cs="Times New Roman"/>
        </w:rPr>
      </w:pPr>
    </w:p>
    <w:p w14:paraId="2FA7CF2B"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00:22</w:t>
      </w:r>
      <w:proofErr w:type="gramEnd"/>
    </w:p>
    <w:p w14:paraId="53C36296"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Yes, I do. </w:t>
      </w:r>
    </w:p>
    <w:p w14:paraId="09A9F6A7" w14:textId="77777777" w:rsidR="00603A6E" w:rsidRPr="00944987" w:rsidRDefault="00603A6E">
      <w:pPr>
        <w:spacing w:after="0"/>
        <w:rPr>
          <w:rFonts w:ascii="Times New Roman" w:hAnsi="Times New Roman" w:cs="Times New Roman"/>
        </w:rPr>
      </w:pPr>
    </w:p>
    <w:p w14:paraId="5868163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00:24</w:t>
      </w:r>
      <w:proofErr w:type="gramEnd"/>
    </w:p>
    <w:p w14:paraId="2C28587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Thank you so much. Would you please start by just telling us a little bit about yourself? What would you want whoever's listening to this to know about you?</w:t>
      </w:r>
    </w:p>
    <w:p w14:paraId="22D711C5" w14:textId="77777777" w:rsidR="00603A6E" w:rsidRPr="00944987" w:rsidRDefault="00603A6E">
      <w:pPr>
        <w:spacing w:after="0"/>
        <w:rPr>
          <w:rFonts w:ascii="Times New Roman" w:hAnsi="Times New Roman" w:cs="Times New Roman"/>
        </w:rPr>
      </w:pPr>
    </w:p>
    <w:p w14:paraId="2FD1770D"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lastRenderedPageBreak/>
        <w:t xml:space="preserve">Miriam  </w:t>
      </w:r>
      <w:r w:rsidRPr="00944987">
        <w:rPr>
          <w:rFonts w:ascii="Times New Roman" w:hAnsi="Times New Roman" w:cs="Times New Roman"/>
        </w:rPr>
        <w:t>00:32</w:t>
      </w:r>
      <w:proofErr w:type="gramEnd"/>
    </w:p>
    <w:p w14:paraId="11D10850"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Okay, um, well, um, I have had type one diabetes, since I was 15. I came very close to death at my </w:t>
      </w:r>
      <w:proofErr w:type="gramStart"/>
      <w:r w:rsidRPr="00944987">
        <w:rPr>
          <w:rFonts w:ascii="Times New Roman" w:hAnsi="Times New Roman" w:cs="Times New Roman"/>
        </w:rPr>
        <w:t>diagnosis, and</w:t>
      </w:r>
      <w:proofErr w:type="gramEnd"/>
      <w:r w:rsidRPr="00944987">
        <w:rPr>
          <w:rFonts w:ascii="Times New Roman" w:hAnsi="Times New Roman" w:cs="Times New Roman"/>
        </w:rPr>
        <w:t xml:space="preserve"> have been doing very well ever since. But I think that because I have this daily reminder, it wasn't like a car accident, which I scraped by and survived. And then the, you know, the danger went away. It's when you live with some a chronic disease that can kill you, it's every day of your life, you feel like, at least I should say, I feel like, I'm just all I need to do is be out of my medication for a few days or weeks. And, and so I'm always in the valley of the shadow of death. I think that is one reason that I've been I don't want to say obsessed but very interested in deaths all my life. I am also the coordinator of an Austin, a </w:t>
      </w:r>
      <w:proofErr w:type="gramStart"/>
      <w:r w:rsidRPr="00944987">
        <w:rPr>
          <w:rFonts w:ascii="Times New Roman" w:hAnsi="Times New Roman" w:cs="Times New Roman"/>
        </w:rPr>
        <w:t>city wide</w:t>
      </w:r>
      <w:proofErr w:type="gramEnd"/>
      <w:r w:rsidRPr="00944987">
        <w:rPr>
          <w:rFonts w:ascii="Times New Roman" w:hAnsi="Times New Roman" w:cs="Times New Roman"/>
        </w:rPr>
        <w:t xml:space="preserve"> group of people who serve Jewish deceased by sitting with them and praying for them around the clock from death to burial. And I've become sort of a national figure on the in that community, for getting it organized and inspiring people to do that. And I think that mostly out of that, out of that work, I got interested in doula work and exposed to it.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I'm now training to become an end of life doula, and working towards that.</w:t>
      </w:r>
    </w:p>
    <w:p w14:paraId="1B38AFB2" w14:textId="77777777" w:rsidR="00603A6E" w:rsidRPr="00944987" w:rsidRDefault="00603A6E">
      <w:pPr>
        <w:spacing w:after="0"/>
        <w:rPr>
          <w:rFonts w:ascii="Times New Roman" w:hAnsi="Times New Roman" w:cs="Times New Roman"/>
        </w:rPr>
      </w:pPr>
    </w:p>
    <w:p w14:paraId="68B8EFD7"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01:58</w:t>
      </w:r>
      <w:proofErr w:type="gramEnd"/>
    </w:p>
    <w:p w14:paraId="19D60371"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Tell me a story about your life during the pandemic.</w:t>
      </w:r>
    </w:p>
    <w:p w14:paraId="424ED4F3" w14:textId="77777777" w:rsidR="00603A6E" w:rsidRPr="00944987" w:rsidRDefault="00603A6E">
      <w:pPr>
        <w:spacing w:after="0"/>
        <w:rPr>
          <w:rFonts w:ascii="Times New Roman" w:hAnsi="Times New Roman" w:cs="Times New Roman"/>
        </w:rPr>
      </w:pPr>
    </w:p>
    <w:p w14:paraId="654C5261"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02:02</w:t>
      </w:r>
      <w:proofErr w:type="gramEnd"/>
    </w:p>
    <w:p w14:paraId="3C0146D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had it easy. Um, I, you know, I lived only with my husband we had, we're in a smaller house now, but we had a very big house. So even when he was tested positive, although he was an asymptomatic, we wonder if you really, if it was a false positive, we could stay away from each other for you know, the whole </w:t>
      </w:r>
      <w:proofErr w:type="gramStart"/>
      <w:r w:rsidRPr="00944987">
        <w:rPr>
          <w:rFonts w:ascii="Times New Roman" w:hAnsi="Times New Roman" w:cs="Times New Roman"/>
        </w:rPr>
        <w:t>as long as</w:t>
      </w:r>
      <w:proofErr w:type="gramEnd"/>
      <w:r w:rsidRPr="00944987">
        <w:rPr>
          <w:rFonts w:ascii="Times New Roman" w:hAnsi="Times New Roman" w:cs="Times New Roman"/>
        </w:rPr>
        <w:t xml:space="preserve"> we needed to. I had been </w:t>
      </w:r>
      <w:proofErr w:type="spellStart"/>
      <w:r w:rsidRPr="00944987">
        <w:rPr>
          <w:rFonts w:ascii="Times New Roman" w:hAnsi="Times New Roman" w:cs="Times New Roman"/>
        </w:rPr>
        <w:t>self employed</w:t>
      </w:r>
      <w:proofErr w:type="spellEnd"/>
      <w:r w:rsidRPr="00944987">
        <w:rPr>
          <w:rFonts w:ascii="Times New Roman" w:hAnsi="Times New Roman" w:cs="Times New Roman"/>
        </w:rPr>
        <w:t xml:space="preserve"> most of my life.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I've worked at home.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isolation, physical isolation comes rather easy to me. The one thing that changed was my synagogue went from, you know, celebrations or and services in person to online. As far as my </w:t>
      </w:r>
      <w:proofErr w:type="gramStart"/>
      <w:r w:rsidRPr="00944987">
        <w:rPr>
          <w:rFonts w:ascii="Times New Roman" w:hAnsi="Times New Roman" w:cs="Times New Roman"/>
        </w:rPr>
        <w:t>Doula</w:t>
      </w:r>
      <w:proofErr w:type="gramEnd"/>
      <w:r w:rsidRPr="00944987">
        <w:rPr>
          <w:rFonts w:ascii="Times New Roman" w:hAnsi="Times New Roman" w:cs="Times New Roman"/>
        </w:rPr>
        <w:t xml:space="preserve"> work was my well, okay. As far as my </w:t>
      </w:r>
      <w:proofErr w:type="gramStart"/>
      <w:r w:rsidRPr="00944987">
        <w:rPr>
          <w:rFonts w:ascii="Times New Roman" w:hAnsi="Times New Roman" w:cs="Times New Roman"/>
        </w:rPr>
        <w:t>Doula</w:t>
      </w:r>
      <w:proofErr w:type="gramEnd"/>
      <w:r w:rsidRPr="00944987">
        <w:rPr>
          <w:rFonts w:ascii="Times New Roman" w:hAnsi="Times New Roman" w:cs="Times New Roman"/>
        </w:rPr>
        <w:t xml:space="preserve"> work is concerned, I should say that I more at this point, a hospice volunteer visitor to </w:t>
      </w:r>
      <w:proofErr w:type="spellStart"/>
      <w:r w:rsidRPr="00944987">
        <w:rPr>
          <w:rFonts w:ascii="Times New Roman" w:hAnsi="Times New Roman" w:cs="Times New Roman"/>
        </w:rPr>
        <w:t>to</w:t>
      </w:r>
      <w:proofErr w:type="spellEnd"/>
      <w:r w:rsidRPr="00944987">
        <w:rPr>
          <w:rFonts w:ascii="Times New Roman" w:hAnsi="Times New Roman" w:cs="Times New Roman"/>
        </w:rPr>
        <w:t xml:space="preserve"> terminal patients, rather than a doula. I figured I would become a volunteer at hospice, to get a leg in the door, get a foot in the door, and maybe network and find ways that I can do this. And I was able to do one doula client practice through my hospice work. But I started to train for that in with one hospice in October of 2019. And the hospice that I really wanted to work with, gave me an excellent training in February 2020. And I think we were just beginning some people in by the end of the </w:t>
      </w:r>
      <w:proofErr w:type="gramStart"/>
      <w:r w:rsidRPr="00944987">
        <w:rPr>
          <w:rFonts w:ascii="Times New Roman" w:hAnsi="Times New Roman" w:cs="Times New Roman"/>
        </w:rPr>
        <w:t>in person</w:t>
      </w:r>
      <w:proofErr w:type="gramEnd"/>
      <w:r w:rsidRPr="00944987">
        <w:rPr>
          <w:rFonts w:ascii="Times New Roman" w:hAnsi="Times New Roman" w:cs="Times New Roman"/>
        </w:rPr>
        <w:t xml:space="preserve"> training, which they had, which was terrific. They had us wearing masks. I got one, one patient through them to visit. I visited her once, and then the </w:t>
      </w:r>
      <w:proofErr w:type="spellStart"/>
      <w:r w:rsidRPr="00944987">
        <w:rPr>
          <w:rFonts w:ascii="Times New Roman" w:hAnsi="Times New Roman" w:cs="Times New Roman"/>
        </w:rPr>
        <w:t>the</w:t>
      </w:r>
      <w:proofErr w:type="spellEnd"/>
      <w:r w:rsidRPr="00944987">
        <w:rPr>
          <w:rFonts w:ascii="Times New Roman" w:hAnsi="Times New Roman" w:cs="Times New Roman"/>
        </w:rPr>
        <w:t xml:space="preserve"> visiting program shutdown.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w:t>
      </w:r>
      <w:proofErr w:type="spellStart"/>
      <w:r w:rsidRPr="00944987">
        <w:rPr>
          <w:rFonts w:ascii="Times New Roman" w:hAnsi="Times New Roman" w:cs="Times New Roman"/>
        </w:rPr>
        <w:t>So</w:t>
      </w:r>
      <w:proofErr w:type="spellEnd"/>
      <w:r w:rsidRPr="00944987">
        <w:rPr>
          <w:rFonts w:ascii="Times New Roman" w:hAnsi="Times New Roman" w:cs="Times New Roman"/>
        </w:rPr>
        <w:t xml:space="preserve"> I've had very little opportunity to, you know, to even do my hospice work. During the pandemic, that was one that was the hospice, I most want to work with. </w:t>
      </w:r>
      <w:proofErr w:type="gramStart"/>
      <w:r w:rsidRPr="00944987">
        <w:rPr>
          <w:rFonts w:ascii="Times New Roman" w:hAnsi="Times New Roman" w:cs="Times New Roman"/>
        </w:rPr>
        <w:t>My other hospice,</w:t>
      </w:r>
      <w:proofErr w:type="gramEnd"/>
      <w:r w:rsidRPr="00944987">
        <w:rPr>
          <w:rFonts w:ascii="Times New Roman" w:hAnsi="Times New Roman" w:cs="Times New Roman"/>
        </w:rPr>
        <w:t xml:space="preserve"> left it up to the patients to tell us if and nursing homes to say if they wanted visitors.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my visits got more restricted. Of course, I had to, you know, social distancing, you can't hug and things like that. </w:t>
      </w:r>
      <w:proofErr w:type="gramStart"/>
      <w:r w:rsidRPr="00944987">
        <w:rPr>
          <w:rFonts w:ascii="Times New Roman" w:hAnsi="Times New Roman" w:cs="Times New Roman"/>
        </w:rPr>
        <w:t>But,</w:t>
      </w:r>
      <w:proofErr w:type="gramEnd"/>
      <w:r w:rsidRPr="00944987">
        <w:rPr>
          <w:rFonts w:ascii="Times New Roman" w:hAnsi="Times New Roman" w:cs="Times New Roman"/>
        </w:rPr>
        <w:t xml:space="preserve"> but I could still visit, sometimes going outdoors, on the patio or on the porch, or sometimes just being in a larger area, and of course, with face masks all the time. I have one patient, my very first patient who I started to see before the pandemic, so this would have been October of 2019. She had had a stroke. She was in a nursing home kind of a depressing nursing home. Not a terrible place, but not a cheerful place. And she ended up getting out of the hospice program because she wanted physical therapy to be able to move </w:t>
      </w:r>
      <w:proofErr w:type="gramStart"/>
      <w:r w:rsidRPr="00944987">
        <w:rPr>
          <w:rFonts w:ascii="Times New Roman" w:hAnsi="Times New Roman" w:cs="Times New Roman"/>
        </w:rPr>
        <w:t>better</w:t>
      </w:r>
      <w:proofErr w:type="gramEnd"/>
      <w:r w:rsidRPr="00944987">
        <w:rPr>
          <w:rFonts w:ascii="Times New Roman" w:hAnsi="Times New Roman" w:cs="Times New Roman"/>
        </w:rPr>
        <w:t xml:space="preserve"> she had had a stroke when they shut down the visitation program. Even her daughter couldn't come in, they had to visit through a window. But the patient was blind.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there wasn't a and she had a stroke.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she could not say much more than yes and no.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this was really tough on her and I got a, an email from her daughter, I guess in July of 2020, saying that she had died and she believes she died of loneliness. And I don't doubt it. So that was a sad ending for that patient.</w:t>
      </w:r>
    </w:p>
    <w:p w14:paraId="1807FD74" w14:textId="77777777" w:rsidR="00603A6E" w:rsidRPr="00944987" w:rsidRDefault="00603A6E">
      <w:pPr>
        <w:spacing w:after="0"/>
        <w:rPr>
          <w:rFonts w:ascii="Times New Roman" w:hAnsi="Times New Roman" w:cs="Times New Roman"/>
        </w:rPr>
      </w:pPr>
    </w:p>
    <w:p w14:paraId="0592FFF8"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lastRenderedPageBreak/>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05:30</w:t>
      </w:r>
      <w:proofErr w:type="gramEnd"/>
    </w:p>
    <w:p w14:paraId="737282B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have so many questions. </w:t>
      </w:r>
    </w:p>
    <w:p w14:paraId="0B0E8EF7" w14:textId="77777777" w:rsidR="00603A6E" w:rsidRPr="00944987" w:rsidRDefault="00603A6E">
      <w:pPr>
        <w:spacing w:after="0"/>
        <w:rPr>
          <w:rFonts w:ascii="Times New Roman" w:hAnsi="Times New Roman" w:cs="Times New Roman"/>
        </w:rPr>
      </w:pPr>
    </w:p>
    <w:p w14:paraId="488F486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05:33</w:t>
      </w:r>
      <w:proofErr w:type="gramEnd"/>
    </w:p>
    <w:p w14:paraId="3BD9C434"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Go on </w:t>
      </w:r>
    </w:p>
    <w:p w14:paraId="2C48D37C" w14:textId="77777777" w:rsidR="00603A6E" w:rsidRPr="00944987" w:rsidRDefault="00603A6E">
      <w:pPr>
        <w:spacing w:after="0"/>
        <w:rPr>
          <w:rFonts w:ascii="Times New Roman" w:hAnsi="Times New Roman" w:cs="Times New Roman"/>
        </w:rPr>
      </w:pPr>
    </w:p>
    <w:p w14:paraId="00E618AA"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05:33</w:t>
      </w:r>
      <w:proofErr w:type="gramEnd"/>
    </w:p>
    <w:p w14:paraId="164CD25B"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I guess I'll start with what is it that drew, you talked about wanting to work in one hospice more than another? What is it that draws you to a particular hospice?</w:t>
      </w:r>
    </w:p>
    <w:p w14:paraId="1C2EA110" w14:textId="77777777" w:rsidR="00603A6E" w:rsidRPr="00944987" w:rsidRDefault="00603A6E">
      <w:pPr>
        <w:spacing w:after="0"/>
        <w:rPr>
          <w:rFonts w:ascii="Times New Roman" w:hAnsi="Times New Roman" w:cs="Times New Roman"/>
        </w:rPr>
      </w:pPr>
    </w:p>
    <w:p w14:paraId="43E5A40A"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05:44</w:t>
      </w:r>
      <w:proofErr w:type="gramEnd"/>
    </w:p>
    <w:p w14:paraId="5BD2DED2"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well, okay, this the </w:t>
      </w:r>
      <w:proofErr w:type="gramStart"/>
      <w:r w:rsidRPr="00944987">
        <w:rPr>
          <w:rFonts w:ascii="Times New Roman" w:hAnsi="Times New Roman" w:cs="Times New Roman"/>
        </w:rPr>
        <w:t>particular hospice</w:t>
      </w:r>
      <w:proofErr w:type="gramEnd"/>
      <w:r w:rsidRPr="00944987">
        <w:rPr>
          <w:rFonts w:ascii="Times New Roman" w:hAnsi="Times New Roman" w:cs="Times New Roman"/>
        </w:rPr>
        <w:t xml:space="preserve"> that I wanted to work with is called hospice Austin. It's considered the gold standard of hospices in Austin. It's the only nonprofit hospice. And compared I'm not going to mention the name of the other hospice I work with, and you'll change my name in any in any publications of anything I say, correct. I'm not going to mention the name. But I felt that the training the training was, they handed me 128 page, Xerox of a manual to read a large part of which was OSHA regulations on how to clean up chemical spills. So that there was no in person training, I didn't feel like there was any info they would not give me that give me just skeletal information about every patient. And I just felt that I got better training with hospice Austin. And when they did give me a name of somebody to connect with, they gave me </w:t>
      </w:r>
      <w:proofErr w:type="gramStart"/>
      <w:r w:rsidRPr="00944987">
        <w:rPr>
          <w:rFonts w:ascii="Times New Roman" w:hAnsi="Times New Roman" w:cs="Times New Roman"/>
        </w:rPr>
        <w:t>great detail</w:t>
      </w:r>
      <w:proofErr w:type="gramEnd"/>
      <w:r w:rsidRPr="00944987">
        <w:rPr>
          <w:rFonts w:ascii="Times New Roman" w:hAnsi="Times New Roman" w:cs="Times New Roman"/>
        </w:rPr>
        <w:t>.</w:t>
      </w:r>
    </w:p>
    <w:p w14:paraId="43BB15E0" w14:textId="77777777" w:rsidR="00603A6E" w:rsidRPr="00944987" w:rsidRDefault="00603A6E">
      <w:pPr>
        <w:spacing w:after="0"/>
        <w:rPr>
          <w:rFonts w:ascii="Times New Roman" w:hAnsi="Times New Roman" w:cs="Times New Roman"/>
        </w:rPr>
      </w:pPr>
    </w:p>
    <w:p w14:paraId="7B430851"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06:44</w:t>
      </w:r>
      <w:proofErr w:type="gramEnd"/>
    </w:p>
    <w:p w14:paraId="55A2F260"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brought you to hospice work?</w:t>
      </w:r>
    </w:p>
    <w:p w14:paraId="67393CE4" w14:textId="77777777" w:rsidR="00603A6E" w:rsidRPr="00944987" w:rsidRDefault="00603A6E">
      <w:pPr>
        <w:spacing w:after="0"/>
        <w:rPr>
          <w:rFonts w:ascii="Times New Roman" w:hAnsi="Times New Roman" w:cs="Times New Roman"/>
        </w:rPr>
      </w:pPr>
    </w:p>
    <w:p w14:paraId="19E1E5E0"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06:48</w:t>
      </w:r>
      <w:proofErr w:type="gramEnd"/>
    </w:p>
    <w:p w14:paraId="0A3C7D33"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Well, I had I guess, I, you know, as I said, I had been doing work with the ritual needs of Jewish deceased since 19 since before 1999, what we do, the area that I work in, is after somebody dies, somebody in the community </w:t>
      </w:r>
      <w:proofErr w:type="gramStart"/>
      <w:r w:rsidRPr="00944987">
        <w:rPr>
          <w:rFonts w:ascii="Times New Roman" w:hAnsi="Times New Roman" w:cs="Times New Roman"/>
        </w:rPr>
        <w:t>has to</w:t>
      </w:r>
      <w:proofErr w:type="gramEnd"/>
      <w:r w:rsidRPr="00944987">
        <w:rPr>
          <w:rFonts w:ascii="Times New Roman" w:hAnsi="Times New Roman" w:cs="Times New Roman"/>
        </w:rPr>
        <w:t xml:space="preserve"> get people to sit with that with the deceased at the funeral home, around the clock from death to burial.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there's a lot of shifts to fill. And, and what we do mostly is just maintain a mindful presence for the deceased to sit and read Psalms, and read other Jewish or appropriate reading, to help them to make that soul feel like they're still connected to the Jewish community. This, we still care about them as they make their way on their journey, which they might be confused about. Because they're not used to being out of the body. They're busy saying goodbye to their lifelong partner, the body. And the body is </w:t>
      </w:r>
      <w:proofErr w:type="gramStart"/>
      <w:r w:rsidRPr="00944987">
        <w:rPr>
          <w:rFonts w:ascii="Times New Roman" w:hAnsi="Times New Roman" w:cs="Times New Roman"/>
        </w:rPr>
        <w:t>has</w:t>
      </w:r>
      <w:proofErr w:type="gramEnd"/>
      <w:r w:rsidRPr="00944987">
        <w:rPr>
          <w:rFonts w:ascii="Times New Roman" w:hAnsi="Times New Roman" w:cs="Times New Roman"/>
        </w:rPr>
        <w:t xml:space="preserve"> its own concerns, because it's about to go into a grave that it's not familiar with.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all of this is done to consulting, to honor the deceased, and consult the mourners. I started doing that myself sometime in the 1990s. And then I got hoodwinked into being the coordinator. That's a whole other story. And it's become my baby over time. And over time, we've grown the program to have many, many people, I don't get to do it as often as I'd like to, but I help other people do it.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in a way, what a what a, what a doula does us me about hospice, but I'm going to tell you a little bit about doula. What a doula does is not take care of everything for the deceased themselves. What they ideally do is help the deceased figure out what they want to do, what they can do, help the family understand and get empowered to do to support that. And the ideal thing would be that when the time comes, the family feels equipped to go </w:t>
      </w:r>
      <w:proofErr w:type="spellStart"/>
      <w:r w:rsidRPr="00944987">
        <w:rPr>
          <w:rFonts w:ascii="Times New Roman" w:hAnsi="Times New Roman" w:cs="Times New Roman"/>
        </w:rPr>
        <w:t>go</w:t>
      </w:r>
      <w:proofErr w:type="spellEnd"/>
      <w:r w:rsidRPr="00944987">
        <w:rPr>
          <w:rFonts w:ascii="Times New Roman" w:hAnsi="Times New Roman" w:cs="Times New Roman"/>
        </w:rPr>
        <w:t xml:space="preserve"> it without, you know, of course, you can be there at the end or even after the end, that's fine. But </w:t>
      </w:r>
      <w:proofErr w:type="spellStart"/>
      <w:r w:rsidRPr="00944987">
        <w:rPr>
          <w:rFonts w:ascii="Times New Roman" w:hAnsi="Times New Roman" w:cs="Times New Roman"/>
        </w:rPr>
        <w:t>but</w:t>
      </w:r>
      <w:proofErr w:type="spellEnd"/>
      <w:r w:rsidRPr="00944987">
        <w:rPr>
          <w:rFonts w:ascii="Times New Roman" w:hAnsi="Times New Roman" w:cs="Times New Roman"/>
        </w:rPr>
        <w:t xml:space="preserve"> it's not my job to do everything jumping in. I'm sorry about that. There's nothing I can do about my </w:t>
      </w:r>
      <w:proofErr w:type="gramStart"/>
      <w:r w:rsidRPr="00944987">
        <w:rPr>
          <w:rFonts w:ascii="Times New Roman" w:hAnsi="Times New Roman" w:cs="Times New Roman"/>
        </w:rPr>
        <w:t>barking,</w:t>
      </w:r>
      <w:proofErr w:type="gramEnd"/>
      <w:r w:rsidRPr="00944987">
        <w:rPr>
          <w:rFonts w:ascii="Times New Roman" w:hAnsi="Times New Roman" w:cs="Times New Roman"/>
        </w:rPr>
        <w:t xml:space="preserve"> can you hear me? Okay? There's nothing, I'm not doing anything, I can do that. So, you know, ideally, you help the family play that plays a key role in that. And in my work with my Jewish community, I realized just a week or two ago that what I'm doing is helping other </w:t>
      </w:r>
      <w:r w:rsidRPr="00944987">
        <w:rPr>
          <w:rFonts w:ascii="Times New Roman" w:hAnsi="Times New Roman" w:cs="Times New Roman"/>
        </w:rPr>
        <w:lastRenderedPageBreak/>
        <w:t xml:space="preserve">people do these rituals that they want to do, but you know, they, they're shy about it, or they don't know how to go about it, and I can usher them into, into these rituals that are about loving kindness at the end of life.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guess that was a springboard for me to get into working with deceased in general. Also, because of my work in this field. In the Jewish community. It's 24 Six, except for the Sabbath. I'm on duty when I'm on duty. I'm on duty around the clock. I can get a call at any time about a death.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a lot of times I'll be out with </w:t>
      </w:r>
      <w:proofErr w:type="spellStart"/>
      <w:r w:rsidRPr="00944987">
        <w:rPr>
          <w:rFonts w:ascii="Times New Roman" w:hAnsi="Times New Roman" w:cs="Times New Roman"/>
        </w:rPr>
        <w:t>non Jewish</w:t>
      </w:r>
      <w:proofErr w:type="spellEnd"/>
      <w:r w:rsidRPr="00944987">
        <w:rPr>
          <w:rFonts w:ascii="Times New Roman" w:hAnsi="Times New Roman" w:cs="Times New Roman"/>
        </w:rPr>
        <w:t xml:space="preserve"> friends and it's get a call from the rabbi and say I </w:t>
      </w:r>
      <w:proofErr w:type="spellStart"/>
      <w:r w:rsidRPr="00944987">
        <w:rPr>
          <w:rFonts w:ascii="Times New Roman" w:hAnsi="Times New Roman" w:cs="Times New Roman"/>
        </w:rPr>
        <w:t>gotta</w:t>
      </w:r>
      <w:proofErr w:type="spellEnd"/>
      <w:r w:rsidRPr="00944987">
        <w:rPr>
          <w:rFonts w:ascii="Times New Roman" w:hAnsi="Times New Roman" w:cs="Times New Roman"/>
        </w:rPr>
        <w:t xml:space="preserve"> go, you know, I've got to go home and take care of this. And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I've become like the Death concerns to a lot of my non Jewish friends. And that made me think that you know, I have something to offer and maybe I could offer some, I don't remember where I heard about death doula work, I think it was through a conference with the Jewish burial society. And but well, maybe this is something I retired. I'm a retired translator. And as I was moving away from translation, I thought, </w:t>
      </w:r>
      <w:proofErr w:type="gramStart"/>
      <w:r w:rsidRPr="00944987">
        <w:rPr>
          <w:rFonts w:ascii="Times New Roman" w:hAnsi="Times New Roman" w:cs="Times New Roman"/>
        </w:rPr>
        <w:t>Well</w:t>
      </w:r>
      <w:proofErr w:type="gramEnd"/>
      <w:r w:rsidRPr="00944987">
        <w:rPr>
          <w:rFonts w:ascii="Times New Roman" w:hAnsi="Times New Roman" w:cs="Times New Roman"/>
        </w:rPr>
        <w:t xml:space="preserve">, what do I want to do now.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it was the time that</w:t>
      </w:r>
    </w:p>
    <w:p w14:paraId="4D9BB131" w14:textId="77777777" w:rsidR="00603A6E" w:rsidRPr="00944987" w:rsidRDefault="00603A6E">
      <w:pPr>
        <w:spacing w:after="0"/>
        <w:rPr>
          <w:rFonts w:ascii="Times New Roman" w:hAnsi="Times New Roman" w:cs="Times New Roman"/>
        </w:rPr>
      </w:pPr>
    </w:p>
    <w:p w14:paraId="68E9905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10:32</w:t>
      </w:r>
      <w:proofErr w:type="gramEnd"/>
    </w:p>
    <w:p w14:paraId="63528CB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I'd love to hear something about how you experience it differently, working with clients and their families, working just with one person dying, and sitting with someone after death.</w:t>
      </w:r>
    </w:p>
    <w:p w14:paraId="70EDADD5" w14:textId="77777777" w:rsidR="00603A6E" w:rsidRPr="00944987" w:rsidRDefault="00603A6E">
      <w:pPr>
        <w:spacing w:after="0"/>
        <w:rPr>
          <w:rFonts w:ascii="Times New Roman" w:hAnsi="Times New Roman" w:cs="Times New Roman"/>
        </w:rPr>
      </w:pPr>
    </w:p>
    <w:p w14:paraId="6932C4A7"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10:32</w:t>
      </w:r>
      <w:proofErr w:type="gramEnd"/>
    </w:p>
    <w:p w14:paraId="5BAF39AC"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had only had one, okay, let's take the last part first, because that'll be shortest. I've only had one occasion where I was present when somebody died. It was a hospice patient that I had never met. And I was called at the last </w:t>
      </w:r>
      <w:proofErr w:type="gramStart"/>
      <w:r w:rsidRPr="00944987">
        <w:rPr>
          <w:rFonts w:ascii="Times New Roman" w:hAnsi="Times New Roman" w:cs="Times New Roman"/>
        </w:rPr>
        <w:t>minute</w:t>
      </w:r>
      <w:proofErr w:type="gramEnd"/>
      <w:r w:rsidRPr="00944987">
        <w:rPr>
          <w:rFonts w:ascii="Times New Roman" w:hAnsi="Times New Roman" w:cs="Times New Roman"/>
        </w:rPr>
        <w:t xml:space="preserve"> and you know, rushed over his family was starting to get there. When I went in the room, he was going to speak, which is normal, I quietly introduced myself and said that I hope that he has a good journey. And, and I sang some songs to him, love different languages. And I've got a bunch of folk songs that I sing in different languages. So rather than saying something in English, which may or may not trigger something in his memory that might be appropriate or not, I sing an Indonesian lullaby to him quietly, and then his daughter got there, and his other daughter got there. And I, since they were, you know, I didn't want to interrupt their experience.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just went as far back into the room and kind of kid myself behind a wheelchair, so that I'd be there if they needed me. But not like running the show or taking over or making them think that had to talk to me, or anything like that. Apparently, this was very consoling to them, because after he died, they all hugged me and said how grateful they </w:t>
      </w:r>
      <w:proofErr w:type="gramStart"/>
      <w:r w:rsidRPr="00944987">
        <w:rPr>
          <w:rFonts w:ascii="Times New Roman" w:hAnsi="Times New Roman" w:cs="Times New Roman"/>
        </w:rPr>
        <w:t>was</w:t>
      </w:r>
      <w:proofErr w:type="gramEnd"/>
      <w:r w:rsidRPr="00944987">
        <w:rPr>
          <w:rFonts w:ascii="Times New Roman" w:hAnsi="Times New Roman" w:cs="Times New Roman"/>
        </w:rPr>
        <w:t xml:space="preserve"> that I was there. I didn't think I really did much of anything. But apparently, it was good for the family. And I left shortly after he died because he had his family there. That's my only experience with being somebody with somebody after death. What were the others? </w:t>
      </w:r>
      <w:proofErr w:type="gramStart"/>
      <w:r w:rsidRPr="00944987">
        <w:rPr>
          <w:rFonts w:ascii="Times New Roman" w:hAnsi="Times New Roman" w:cs="Times New Roman"/>
        </w:rPr>
        <w:t>Others</w:t>
      </w:r>
      <w:proofErr w:type="gramEnd"/>
      <w:r w:rsidRPr="00944987">
        <w:rPr>
          <w:rFonts w:ascii="Times New Roman" w:hAnsi="Times New Roman" w:cs="Times New Roman"/>
        </w:rPr>
        <w:t xml:space="preserve"> questions about how I worked with families and how I work with patients?</w:t>
      </w:r>
    </w:p>
    <w:p w14:paraId="6C4450C0" w14:textId="77777777" w:rsidR="00603A6E" w:rsidRPr="00944987" w:rsidRDefault="00603A6E">
      <w:pPr>
        <w:spacing w:after="0"/>
        <w:rPr>
          <w:rFonts w:ascii="Times New Roman" w:hAnsi="Times New Roman" w:cs="Times New Roman"/>
        </w:rPr>
      </w:pPr>
    </w:p>
    <w:p w14:paraId="13DACAB7"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12:41</w:t>
      </w:r>
      <w:proofErr w:type="gramEnd"/>
    </w:p>
    <w:p w14:paraId="4B9F96C9"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But </w:t>
      </w:r>
      <w:proofErr w:type="gramStart"/>
      <w:r w:rsidRPr="00944987">
        <w:rPr>
          <w:rFonts w:ascii="Times New Roman" w:hAnsi="Times New Roman" w:cs="Times New Roman"/>
        </w:rPr>
        <w:t>also</w:t>
      </w:r>
      <w:proofErr w:type="gramEnd"/>
      <w:r w:rsidRPr="00944987">
        <w:rPr>
          <w:rFonts w:ascii="Times New Roman" w:hAnsi="Times New Roman" w:cs="Times New Roman"/>
        </w:rPr>
        <w:t xml:space="preserve"> when you were doing the care work for Jewish people after death and sitting with the body. </w:t>
      </w:r>
    </w:p>
    <w:p w14:paraId="446881B9" w14:textId="77777777" w:rsidR="00603A6E" w:rsidRPr="00944987" w:rsidRDefault="00603A6E">
      <w:pPr>
        <w:spacing w:after="0"/>
        <w:rPr>
          <w:rFonts w:ascii="Times New Roman" w:hAnsi="Times New Roman" w:cs="Times New Roman"/>
        </w:rPr>
      </w:pPr>
    </w:p>
    <w:p w14:paraId="784574D7"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12:47</w:t>
      </w:r>
      <w:proofErr w:type="gramEnd"/>
    </w:p>
    <w:p w14:paraId="1BA045C2"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Oh that</w:t>
      </w:r>
    </w:p>
    <w:p w14:paraId="6EA0DB72" w14:textId="77777777" w:rsidR="00603A6E" w:rsidRPr="00944987" w:rsidRDefault="00603A6E">
      <w:pPr>
        <w:spacing w:after="0"/>
        <w:rPr>
          <w:rFonts w:ascii="Times New Roman" w:hAnsi="Times New Roman" w:cs="Times New Roman"/>
        </w:rPr>
      </w:pPr>
    </w:p>
    <w:p w14:paraId="2C0F988E"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12:48</w:t>
      </w:r>
      <w:proofErr w:type="gramEnd"/>
    </w:p>
    <w:p w14:paraId="6D5C480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that felt like for you</w:t>
      </w:r>
    </w:p>
    <w:p w14:paraId="08449A47" w14:textId="77777777" w:rsidR="00603A6E" w:rsidRPr="00944987" w:rsidRDefault="00603A6E">
      <w:pPr>
        <w:spacing w:after="0"/>
        <w:rPr>
          <w:rFonts w:ascii="Times New Roman" w:hAnsi="Times New Roman" w:cs="Times New Roman"/>
        </w:rPr>
      </w:pPr>
    </w:p>
    <w:p w14:paraId="4ADF45F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12:48</w:t>
      </w:r>
      <w:proofErr w:type="gramEnd"/>
    </w:p>
    <w:p w14:paraId="728C336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 Ok, ok.</w:t>
      </w:r>
    </w:p>
    <w:p w14:paraId="079DD1DD" w14:textId="77777777" w:rsidR="00603A6E" w:rsidRPr="00944987" w:rsidRDefault="00603A6E">
      <w:pPr>
        <w:spacing w:after="0"/>
        <w:rPr>
          <w:rFonts w:ascii="Times New Roman" w:hAnsi="Times New Roman" w:cs="Times New Roman"/>
        </w:rPr>
      </w:pPr>
    </w:p>
    <w:p w14:paraId="4C88C91A"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12:51</w:t>
      </w:r>
      <w:proofErr w:type="gramEnd"/>
    </w:p>
    <w:p w14:paraId="3697BEA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All right.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when I, I worked very, I almost never worked with the families themselves there. I get a call from the [inaudible]. Let me see if I don't know what I can do about that idiot dog.</w:t>
      </w:r>
    </w:p>
    <w:p w14:paraId="767A5FE3" w14:textId="77777777" w:rsidR="00603A6E" w:rsidRPr="00944987" w:rsidRDefault="00603A6E">
      <w:pPr>
        <w:spacing w:after="0"/>
        <w:rPr>
          <w:rFonts w:ascii="Times New Roman" w:hAnsi="Times New Roman" w:cs="Times New Roman"/>
        </w:rPr>
      </w:pPr>
    </w:p>
    <w:p w14:paraId="4FBD8964"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13:07</w:t>
      </w:r>
      <w:proofErr w:type="gramEnd"/>
    </w:p>
    <w:p w14:paraId="354C99F8"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love it. I love it. It's a part of like, what our lives are like right now </w:t>
      </w:r>
    </w:p>
    <w:p w14:paraId="56BB945C" w14:textId="77777777" w:rsidR="00603A6E" w:rsidRPr="00944987" w:rsidRDefault="00603A6E">
      <w:pPr>
        <w:spacing w:after="0"/>
        <w:rPr>
          <w:rFonts w:ascii="Times New Roman" w:hAnsi="Times New Roman" w:cs="Times New Roman"/>
        </w:rPr>
      </w:pPr>
    </w:p>
    <w:p w14:paraId="75378262"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13:11</w:t>
      </w:r>
      <w:proofErr w:type="gramEnd"/>
    </w:p>
    <w:p w14:paraId="6D91D831"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Okay, thank you. </w:t>
      </w:r>
    </w:p>
    <w:p w14:paraId="0F1FD3E7" w14:textId="77777777" w:rsidR="00603A6E" w:rsidRPr="00944987" w:rsidRDefault="00603A6E">
      <w:pPr>
        <w:spacing w:after="0"/>
        <w:rPr>
          <w:rFonts w:ascii="Times New Roman" w:hAnsi="Times New Roman" w:cs="Times New Roman"/>
        </w:rPr>
      </w:pPr>
    </w:p>
    <w:p w14:paraId="5311016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13:12</w:t>
      </w:r>
      <w:proofErr w:type="gramEnd"/>
    </w:p>
    <w:p w14:paraId="4E6EFCD8"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I wanted to ask, can you remind me what the word is for sitting with the body and</w:t>
      </w:r>
    </w:p>
    <w:p w14:paraId="12E6C80F" w14:textId="77777777" w:rsidR="00603A6E" w:rsidRPr="00944987" w:rsidRDefault="00603A6E">
      <w:pPr>
        <w:spacing w:after="0"/>
        <w:rPr>
          <w:rFonts w:ascii="Times New Roman" w:hAnsi="Times New Roman" w:cs="Times New Roman"/>
        </w:rPr>
      </w:pPr>
    </w:p>
    <w:p w14:paraId="3A9595E8"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13:16</w:t>
      </w:r>
      <w:proofErr w:type="gramEnd"/>
    </w:p>
    <w:p w14:paraId="17A4B070" w14:textId="77777777" w:rsidR="00603A6E" w:rsidRPr="00944987" w:rsidRDefault="00000000">
      <w:pPr>
        <w:spacing w:after="0"/>
        <w:rPr>
          <w:rFonts w:ascii="Times New Roman" w:hAnsi="Times New Roman" w:cs="Times New Roman"/>
        </w:rPr>
      </w:pPr>
      <w:proofErr w:type="spellStart"/>
      <w:r w:rsidRPr="00944987">
        <w:rPr>
          <w:rFonts w:ascii="Times New Roman" w:hAnsi="Times New Roman" w:cs="Times New Roman"/>
        </w:rPr>
        <w:t>Shemira</w:t>
      </w:r>
      <w:proofErr w:type="spellEnd"/>
      <w:r w:rsidRPr="00944987">
        <w:rPr>
          <w:rFonts w:ascii="Times New Roman" w:hAnsi="Times New Roman" w:cs="Times New Roman"/>
        </w:rPr>
        <w:t xml:space="preserve"> </w:t>
      </w:r>
    </w:p>
    <w:p w14:paraId="24117349" w14:textId="77777777" w:rsidR="00603A6E" w:rsidRPr="00944987" w:rsidRDefault="00603A6E">
      <w:pPr>
        <w:spacing w:after="0"/>
        <w:rPr>
          <w:rFonts w:ascii="Times New Roman" w:hAnsi="Times New Roman" w:cs="Times New Roman"/>
        </w:rPr>
      </w:pPr>
    </w:p>
    <w:p w14:paraId="4C806CA5"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13:19</w:t>
      </w:r>
      <w:proofErr w:type="gramEnd"/>
    </w:p>
    <w:p w14:paraId="75D4C776"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Thank you. </w:t>
      </w:r>
    </w:p>
    <w:p w14:paraId="7EF4EBAE" w14:textId="77777777" w:rsidR="00603A6E" w:rsidRPr="00944987" w:rsidRDefault="00603A6E">
      <w:pPr>
        <w:spacing w:after="0"/>
        <w:rPr>
          <w:rFonts w:ascii="Times New Roman" w:hAnsi="Times New Roman" w:cs="Times New Roman"/>
        </w:rPr>
      </w:pPr>
    </w:p>
    <w:p w14:paraId="15026F1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13:20</w:t>
      </w:r>
      <w:proofErr w:type="gramEnd"/>
    </w:p>
    <w:p w14:paraId="196DA3F3" w14:textId="7D390F9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Shira, which means </w:t>
      </w:r>
      <w:r w:rsidR="0093650F" w:rsidRPr="00944987">
        <w:rPr>
          <w:rFonts w:ascii="Times New Roman" w:hAnsi="Times New Roman" w:cs="Times New Roman"/>
        </w:rPr>
        <w:t>guardian</w:t>
      </w:r>
      <w:r w:rsidRPr="00944987">
        <w:rPr>
          <w:rFonts w:ascii="Times New Roman" w:hAnsi="Times New Roman" w:cs="Times New Roman"/>
        </w:rPr>
        <w:t xml:space="preserve"> or watching or protecting. It can also be like a neighborhood watch type of thing in England, there's a group of </w:t>
      </w:r>
      <w:proofErr w:type="spellStart"/>
      <w:r w:rsidRPr="00944987">
        <w:rPr>
          <w:rFonts w:ascii="Times New Roman" w:hAnsi="Times New Roman" w:cs="Times New Roman"/>
        </w:rPr>
        <w:t>Shomrim</w:t>
      </w:r>
      <w:proofErr w:type="spellEnd"/>
      <w:r w:rsidRPr="00944987">
        <w:rPr>
          <w:rFonts w:ascii="Times New Roman" w:hAnsi="Times New Roman" w:cs="Times New Roman"/>
        </w:rPr>
        <w:t xml:space="preserve"> gardeners who, who guard Muslim mosques. When </w:t>
      </w:r>
      <w:proofErr w:type="spellStart"/>
      <w:r w:rsidRPr="00944987">
        <w:rPr>
          <w:rFonts w:ascii="Times New Roman" w:hAnsi="Times New Roman" w:cs="Times New Roman"/>
        </w:rPr>
        <w:t>when</w:t>
      </w:r>
      <w:proofErr w:type="spellEnd"/>
      <w:r w:rsidRPr="00944987">
        <w:rPr>
          <w:rFonts w:ascii="Times New Roman" w:hAnsi="Times New Roman" w:cs="Times New Roman"/>
        </w:rPr>
        <w:t xml:space="preserve"> there's they're in danger. And the Muslims help guide the synagogues when they have high holidays and stuff and so forth. But in our context, it means watching meaning watching the body it started </w:t>
      </w:r>
      <w:proofErr w:type="gramStart"/>
      <w:r w:rsidRPr="00944987">
        <w:rPr>
          <w:rFonts w:ascii="Times New Roman" w:hAnsi="Times New Roman" w:cs="Times New Roman"/>
        </w:rPr>
        <w:t>as a way to</w:t>
      </w:r>
      <w:proofErr w:type="gramEnd"/>
      <w:r w:rsidRPr="00944987">
        <w:rPr>
          <w:rFonts w:ascii="Times New Roman" w:hAnsi="Times New Roman" w:cs="Times New Roman"/>
        </w:rPr>
        <w:t xml:space="preserve">, to keep enemies from coming grave robbers, animals, critters, hurting the body and stuff like that. And </w:t>
      </w:r>
      <w:proofErr w:type="gramStart"/>
      <w:r w:rsidRPr="00944987">
        <w:rPr>
          <w:rFonts w:ascii="Times New Roman" w:hAnsi="Times New Roman" w:cs="Times New Roman"/>
        </w:rPr>
        <w:t>also</w:t>
      </w:r>
      <w:proofErr w:type="gramEnd"/>
      <w:r w:rsidRPr="00944987">
        <w:rPr>
          <w:rFonts w:ascii="Times New Roman" w:hAnsi="Times New Roman" w:cs="Times New Roman"/>
        </w:rPr>
        <w:t xml:space="preserve"> to and over time, as we've gotten funeral homes that we you know, we </w:t>
      </w:r>
      <w:proofErr w:type="spellStart"/>
      <w:r w:rsidRPr="00944987">
        <w:rPr>
          <w:rFonts w:ascii="Times New Roman" w:hAnsi="Times New Roman" w:cs="Times New Roman"/>
        </w:rPr>
        <w:t>we</w:t>
      </w:r>
      <w:proofErr w:type="spellEnd"/>
      <w:r w:rsidRPr="00944987">
        <w:rPr>
          <w:rFonts w:ascii="Times New Roman" w:hAnsi="Times New Roman" w:cs="Times New Roman"/>
        </w:rPr>
        <w:t xml:space="preserve"> trust to take good physical care of people, it's become more spiritual thing.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almost never end up working with the family the difference is when it's when the deceased is a relative of somebody that's on my team.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they're they themselves are people who are </w:t>
      </w:r>
      <w:proofErr w:type="spellStart"/>
      <w:r w:rsidRPr="00944987">
        <w:rPr>
          <w:rFonts w:ascii="Times New Roman" w:hAnsi="Times New Roman" w:cs="Times New Roman"/>
        </w:rPr>
        <w:t>Shomrim</w:t>
      </w:r>
      <w:proofErr w:type="spellEnd"/>
      <w:r w:rsidRPr="00944987">
        <w:rPr>
          <w:rFonts w:ascii="Times New Roman" w:hAnsi="Times New Roman" w:cs="Times New Roman"/>
        </w:rPr>
        <w:t xml:space="preserve"> who go and sit with other deceased and for them, it's a really deep experience when it's their loved one and they know that that I'm making sure that people are sitting with that person around the clock, so they won't be alone. We don't have wakes. So, yeah, so that's my only experience with the families when I am when I'm organizing when I'm helping people take shifts. I feel mostly stressed and harried. I want to</w:t>
      </w:r>
      <w:r w:rsidR="0033050C" w:rsidRPr="00944987">
        <w:rPr>
          <w:rFonts w:ascii="Times New Roman" w:hAnsi="Times New Roman" w:cs="Times New Roman"/>
        </w:rPr>
        <w:t>,</w:t>
      </w:r>
      <w:r w:rsidRPr="00944987">
        <w:rPr>
          <w:rFonts w:ascii="Times New Roman" w:hAnsi="Times New Roman" w:cs="Times New Roman"/>
        </w:rPr>
        <w:t xml:space="preserve"> you know, I do feel sometimes motivated when I see people signing up without being asked, or you know, when, when shifts filled without my having to do anything, we've got an online system for this. But when I make phone calls, it's like, okay, how many phone calls in a row am I </w:t>
      </w:r>
      <w:proofErr w:type="spellStart"/>
      <w:r w:rsidRPr="00944987">
        <w:rPr>
          <w:rFonts w:ascii="Times New Roman" w:hAnsi="Times New Roman" w:cs="Times New Roman"/>
        </w:rPr>
        <w:t>gonna</w:t>
      </w:r>
      <w:proofErr w:type="spellEnd"/>
      <w:r w:rsidRPr="00944987">
        <w:rPr>
          <w:rFonts w:ascii="Times New Roman" w:hAnsi="Times New Roman" w:cs="Times New Roman"/>
        </w:rPr>
        <w:t xml:space="preserve"> make before I take a break or hang up and so forth. I feel like the Angel of Death. Sometimes when I call somebody on the phone, or somebody on my list of a callback for any reason, they hear my voice and they say, oh, who died? No, I'm just calling about a bake sale. When I'm doing it myself, I feel in a combination of things, I always start by going to the door of the cold room where the person is usually the person is not already body washed. And in their casket, you know, where I can see the casket. And I'll tell the person, that who I am, and that I hope that they're at peace. And, you know, I hope that I can give them </w:t>
      </w:r>
      <w:r w:rsidR="0093650F" w:rsidRPr="00944987">
        <w:rPr>
          <w:rFonts w:ascii="Times New Roman" w:hAnsi="Times New Roman" w:cs="Times New Roman"/>
        </w:rPr>
        <w:t>consolation</w:t>
      </w:r>
      <w:r w:rsidRPr="00944987">
        <w:rPr>
          <w:rFonts w:ascii="Times New Roman" w:hAnsi="Times New Roman" w:cs="Times New Roman"/>
        </w:rPr>
        <w:t xml:space="preserve"> on their journey. I've had people know, you know, as I said, the tradition is to </w:t>
      </w:r>
      <w:r w:rsidR="0033050C" w:rsidRPr="00944987">
        <w:rPr>
          <w:rFonts w:ascii="Times New Roman" w:hAnsi="Times New Roman" w:cs="Times New Roman"/>
        </w:rPr>
        <w:t>sing to read Psalms</w:t>
      </w:r>
      <w:r w:rsidRPr="00944987">
        <w:rPr>
          <w:rFonts w:ascii="Times New Roman" w:hAnsi="Times New Roman" w:cs="Times New Roman"/>
        </w:rPr>
        <w:t xml:space="preserve">. But you know, other reading material, other biblical materials. But I had one lady that said, it wasn't one of mine, it was somebody that had told me about a story that you're in this one woman went to sit with </w:t>
      </w:r>
      <w:r w:rsidR="0033050C" w:rsidRPr="00944987">
        <w:rPr>
          <w:rFonts w:ascii="Times New Roman" w:hAnsi="Times New Roman" w:cs="Times New Roman"/>
        </w:rPr>
        <w:t>another</w:t>
      </w:r>
      <w:r w:rsidRPr="00944987">
        <w:rPr>
          <w:rFonts w:ascii="Times New Roman" w:hAnsi="Times New Roman" w:cs="Times New Roman"/>
        </w:rPr>
        <w:t xml:space="preserve"> woman who had passed away, and she </w:t>
      </w:r>
      <w:r w:rsidRPr="00944987">
        <w:rPr>
          <w:rFonts w:ascii="Times New Roman" w:hAnsi="Times New Roman" w:cs="Times New Roman"/>
        </w:rPr>
        <w:lastRenderedPageBreak/>
        <w:t xml:space="preserve">was compelled to sing show tunes </w:t>
      </w:r>
      <w:r w:rsidR="0033050C" w:rsidRPr="00944987">
        <w:rPr>
          <w:rFonts w:ascii="Times New Roman" w:hAnsi="Times New Roman" w:cs="Times New Roman"/>
        </w:rPr>
        <w:t>on her</w:t>
      </w:r>
      <w:r w:rsidRPr="00944987">
        <w:rPr>
          <w:rFonts w:ascii="Times New Roman" w:hAnsi="Times New Roman" w:cs="Times New Roman"/>
        </w:rPr>
        <w:t xml:space="preserve"> shift. And she thought this was a terrible, you know, why? You know what </w:t>
      </w:r>
      <w:proofErr w:type="spellStart"/>
      <w:proofErr w:type="gramStart"/>
      <w:r w:rsidRPr="00944987">
        <w:rPr>
          <w:rFonts w:ascii="Times New Roman" w:hAnsi="Times New Roman" w:cs="Times New Roman"/>
        </w:rPr>
        <w:t>an</w:t>
      </w:r>
      <w:proofErr w:type="spellEnd"/>
      <w:proofErr w:type="gramEnd"/>
      <w:r w:rsidRPr="00944987">
        <w:rPr>
          <w:rFonts w:ascii="Times New Roman" w:hAnsi="Times New Roman" w:cs="Times New Roman"/>
        </w:rPr>
        <w:t xml:space="preserve"> you know, how disrespectful how awful, but she felt compelled to sing show tunes, rather than read psalms and, and so forth. </w:t>
      </w:r>
      <w:r w:rsidR="0033050C" w:rsidRPr="00944987">
        <w:rPr>
          <w:rFonts w:ascii="Times New Roman" w:hAnsi="Times New Roman" w:cs="Times New Roman"/>
        </w:rPr>
        <w:t>She later met the son</w:t>
      </w:r>
      <w:r w:rsidRPr="00944987">
        <w:rPr>
          <w:rFonts w:ascii="Times New Roman" w:hAnsi="Times New Roman" w:cs="Times New Roman"/>
        </w:rPr>
        <w:t xml:space="preserve"> afterwards, I think, you know, at the end of her shift, he happened to show up, and they were talking about it, and he said that his mother had been a show girl. And that was the highlight of her life, and she loved her songs. So that was interesting to hear that she had had that experience. I haven't had experiences like that. Um, a lot of times I choose reading material that helps me, helps me think about the person on their journey, I think I picture the person who is usually a stranger, slowly moving forward in, in a cloudy way, I guess that's the image that mostly comes up to me. If I did know the person, I might tell him a joke. Or </w:t>
      </w:r>
      <w:r w:rsidR="0033050C" w:rsidRPr="00944987">
        <w:rPr>
          <w:rFonts w:ascii="Times New Roman" w:hAnsi="Times New Roman" w:cs="Times New Roman"/>
        </w:rPr>
        <w:t>think</w:t>
      </w:r>
      <w:r w:rsidRPr="00944987">
        <w:rPr>
          <w:rFonts w:ascii="Times New Roman" w:hAnsi="Times New Roman" w:cs="Times New Roman"/>
        </w:rPr>
        <w:t xml:space="preserve"> about memories that we had together or something like that. That's about it. And sometimes I fall asleep.</w:t>
      </w:r>
    </w:p>
    <w:p w14:paraId="1E3750C9" w14:textId="77777777" w:rsidR="00603A6E" w:rsidRPr="00944987" w:rsidRDefault="00603A6E">
      <w:pPr>
        <w:spacing w:after="0"/>
        <w:rPr>
          <w:rFonts w:ascii="Times New Roman" w:hAnsi="Times New Roman" w:cs="Times New Roman"/>
        </w:rPr>
      </w:pPr>
    </w:p>
    <w:p w14:paraId="4B22E8A4"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17:27</w:t>
      </w:r>
      <w:proofErr w:type="gramEnd"/>
    </w:p>
    <w:p w14:paraId="1543A935"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does spirituality mean to you?</w:t>
      </w:r>
    </w:p>
    <w:p w14:paraId="5FBF109F" w14:textId="77777777" w:rsidR="00603A6E" w:rsidRPr="00944987" w:rsidRDefault="00603A6E">
      <w:pPr>
        <w:spacing w:after="0"/>
        <w:rPr>
          <w:rFonts w:ascii="Times New Roman" w:hAnsi="Times New Roman" w:cs="Times New Roman"/>
        </w:rPr>
      </w:pPr>
    </w:p>
    <w:p w14:paraId="3FED90B5"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17:31</w:t>
      </w:r>
      <w:proofErr w:type="gramEnd"/>
    </w:p>
    <w:p w14:paraId="17D54DA4" w14:textId="15DBC50A" w:rsidR="00603A6E" w:rsidRPr="00944987" w:rsidRDefault="00000000">
      <w:pPr>
        <w:spacing w:after="0"/>
        <w:rPr>
          <w:rFonts w:ascii="Times New Roman" w:hAnsi="Times New Roman" w:cs="Times New Roman"/>
        </w:rPr>
      </w:pPr>
      <w:r w:rsidRPr="00944987">
        <w:rPr>
          <w:rFonts w:ascii="Times New Roman" w:hAnsi="Times New Roman" w:cs="Times New Roman"/>
        </w:rPr>
        <w:t>Oh, in Judaism that's more complex and in Christianity</w:t>
      </w:r>
      <w:r w:rsidR="0033050C" w:rsidRPr="00944987">
        <w:rPr>
          <w:rFonts w:ascii="Times New Roman" w:hAnsi="Times New Roman" w:cs="Times New Roman"/>
        </w:rPr>
        <w:t>.</w:t>
      </w:r>
      <w:r w:rsidRPr="00944987">
        <w:rPr>
          <w:rFonts w:ascii="Times New Roman" w:hAnsi="Times New Roman" w:cs="Times New Roman"/>
        </w:rPr>
        <w:t xml:space="preserve"> Because we have such a communal life</w:t>
      </w:r>
      <w:r w:rsidR="0033050C" w:rsidRPr="00944987">
        <w:rPr>
          <w:rFonts w:ascii="Times New Roman" w:hAnsi="Times New Roman" w:cs="Times New Roman"/>
        </w:rPr>
        <w:t>.</w:t>
      </w:r>
      <w:r w:rsidRPr="00944987">
        <w:rPr>
          <w:rFonts w:ascii="Times New Roman" w:hAnsi="Times New Roman" w:cs="Times New Roman"/>
        </w:rPr>
        <w:t xml:space="preserve"> That that's a question I'll have to think about. The Jewish let's put it this way. And I subscribe to this. I chose Judaism as an adult, I'm a </w:t>
      </w:r>
      <w:proofErr w:type="gramStart"/>
      <w:r w:rsidRPr="00944987">
        <w:rPr>
          <w:rFonts w:ascii="Times New Roman" w:hAnsi="Times New Roman" w:cs="Times New Roman"/>
        </w:rPr>
        <w:t>first generation</w:t>
      </w:r>
      <w:proofErr w:type="gramEnd"/>
      <w:r w:rsidRPr="00944987">
        <w:rPr>
          <w:rFonts w:ascii="Times New Roman" w:hAnsi="Times New Roman" w:cs="Times New Roman"/>
        </w:rPr>
        <w:t xml:space="preserve"> Jew. In Christianity, and these are broad, you know, traditional definitions, a lot has changed in in the last 30 years and 30 to 50 years, a lot has, you know, been rethought. But I think that Christianity has expressions that indicate that this world is a stumbling block for the Spirit, we have, you know, the spirit is willing, but the flesh is weak. We are in this world, but not of it. And there's a sense that when the body leaves, when the soul leaves the body, it goes straight into heaven, or to the next step. And you know, with no regrets with no looking back, they're just joyfully joining God. In paganism, the idea is that the world is already a sacred place, that the natural world has its own spirit, and that we will do better to connect with the spirit of the earth and just do what comes naturally. And the Jewish idea is more than that. And I hear that the Muslim idea is similar, that the </w:t>
      </w:r>
      <w:proofErr w:type="spellStart"/>
      <w:r w:rsidRPr="00944987">
        <w:rPr>
          <w:rFonts w:ascii="Times New Roman" w:hAnsi="Times New Roman" w:cs="Times New Roman"/>
        </w:rPr>
        <w:t>the</w:t>
      </w:r>
      <w:proofErr w:type="spellEnd"/>
      <w:r w:rsidRPr="00944987">
        <w:rPr>
          <w:rFonts w:ascii="Times New Roman" w:hAnsi="Times New Roman" w:cs="Times New Roman"/>
        </w:rPr>
        <w:t xml:space="preserve"> world is that we are here to sanctify the world, the physical world, we are here to do. Judaism has a lot of commandments that have to do with eating clothes, how you spend your time, how </w:t>
      </w:r>
      <w:proofErr w:type="gramStart"/>
      <w:r w:rsidRPr="00944987">
        <w:rPr>
          <w:rFonts w:ascii="Times New Roman" w:hAnsi="Times New Roman" w:cs="Times New Roman"/>
        </w:rPr>
        <w:t>you</w:t>
      </w:r>
      <w:proofErr w:type="gramEnd"/>
      <w:r w:rsidRPr="00944987">
        <w:rPr>
          <w:rFonts w:ascii="Times New Roman" w:hAnsi="Times New Roman" w:cs="Times New Roman"/>
        </w:rPr>
        <w:t xml:space="preserve"> hygiene, how you shave, when you shave, so forth and so on. And I think that the point of all this is to sanctify the natural world, which is good, but not you know, God said the world is good, but not great. Not necessarily sanctified.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we are here as humans to raise the world to a higher level. And I guess that's my spiritual, that's the, the bedrock of my spirituality. How that comes out in real life. Who knows I you </w:t>
      </w:r>
      <w:proofErr w:type="gramStart"/>
      <w:r w:rsidRPr="00944987">
        <w:rPr>
          <w:rFonts w:ascii="Times New Roman" w:hAnsi="Times New Roman" w:cs="Times New Roman"/>
        </w:rPr>
        <w:t>know,</w:t>
      </w:r>
      <w:proofErr w:type="gramEnd"/>
      <w:r w:rsidRPr="00944987">
        <w:rPr>
          <w:rFonts w:ascii="Times New Roman" w:hAnsi="Times New Roman" w:cs="Times New Roman"/>
        </w:rPr>
        <w:t xml:space="preserve"> I try to keep coming through and I try to keep the Sabbath. I try to keep the rules. And that's how I express a lot of spirituality. People, my friends think I have this special relationship with God. But, and I'm not sure I do you know, I'm not we were we were partners. I'm the junior partner. And, you know, I just wanted to say something about that. I feel like when we say that we're the children of God, we should remember that, you know, what age children? Are we</w:t>
      </w:r>
      <w:r w:rsidR="0033050C" w:rsidRPr="00944987">
        <w:rPr>
          <w:rFonts w:ascii="Times New Roman" w:hAnsi="Times New Roman" w:cs="Times New Roman"/>
        </w:rPr>
        <w:t>, are</w:t>
      </w:r>
      <w:r w:rsidRPr="00944987">
        <w:rPr>
          <w:rFonts w:ascii="Times New Roman" w:hAnsi="Times New Roman" w:cs="Times New Roman"/>
        </w:rPr>
        <w:t xml:space="preserve"> we infants that need to be bottle fed, where God </w:t>
      </w:r>
      <w:proofErr w:type="gramStart"/>
      <w:r w:rsidRPr="00944987">
        <w:rPr>
          <w:rFonts w:ascii="Times New Roman" w:hAnsi="Times New Roman" w:cs="Times New Roman"/>
        </w:rPr>
        <w:t>has to</w:t>
      </w:r>
      <w:proofErr w:type="gramEnd"/>
      <w:r w:rsidRPr="00944987">
        <w:rPr>
          <w:rFonts w:ascii="Times New Roman" w:hAnsi="Times New Roman" w:cs="Times New Roman"/>
        </w:rPr>
        <w:t xml:space="preserve"> do everything for us? Or are we adults that need to get into the family business. And when one of those kids is going to be a lawyer and take care of the legal aspects, and the other one, you know, maybe is more a physical person, and he's </w:t>
      </w:r>
      <w:proofErr w:type="spellStart"/>
      <w:r w:rsidRPr="00944987">
        <w:rPr>
          <w:rFonts w:ascii="Times New Roman" w:hAnsi="Times New Roman" w:cs="Times New Roman"/>
        </w:rPr>
        <w:t>gonna</w:t>
      </w:r>
      <w:proofErr w:type="spellEnd"/>
      <w:r w:rsidRPr="00944987">
        <w:rPr>
          <w:rFonts w:ascii="Times New Roman" w:hAnsi="Times New Roman" w:cs="Times New Roman"/>
        </w:rPr>
        <w:t xml:space="preserve"> paint the store and another one will do the accounting and so forth. And we all have a role to play in this family business, which is improving the world. And God is the senior partner.</w:t>
      </w:r>
    </w:p>
    <w:p w14:paraId="6D1056E8" w14:textId="77777777" w:rsidR="00603A6E" w:rsidRPr="00944987" w:rsidRDefault="00603A6E">
      <w:pPr>
        <w:spacing w:after="0"/>
        <w:rPr>
          <w:rFonts w:ascii="Times New Roman" w:hAnsi="Times New Roman" w:cs="Times New Roman"/>
        </w:rPr>
      </w:pPr>
    </w:p>
    <w:p w14:paraId="26E2E351"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20:51</w:t>
      </w:r>
      <w:proofErr w:type="gramEnd"/>
    </w:p>
    <w:p w14:paraId="69375697" w14:textId="70B5ED3D" w:rsidR="00603A6E" w:rsidRPr="00944987" w:rsidRDefault="00000000">
      <w:pPr>
        <w:spacing w:after="0"/>
        <w:rPr>
          <w:rFonts w:ascii="Times New Roman" w:hAnsi="Times New Roman" w:cs="Times New Roman"/>
        </w:rPr>
      </w:pPr>
      <w:r w:rsidRPr="00944987">
        <w:rPr>
          <w:rFonts w:ascii="Times New Roman" w:hAnsi="Times New Roman" w:cs="Times New Roman"/>
        </w:rPr>
        <w:t>Tell me a story about your life during the pandemic</w:t>
      </w:r>
      <w:r w:rsidR="0033050C" w:rsidRPr="00944987">
        <w:rPr>
          <w:rFonts w:ascii="Times New Roman" w:hAnsi="Times New Roman" w:cs="Times New Roman"/>
        </w:rPr>
        <w:t>.</w:t>
      </w:r>
    </w:p>
    <w:p w14:paraId="0B01D997" w14:textId="77777777" w:rsidR="00603A6E" w:rsidRPr="00944987" w:rsidRDefault="00603A6E">
      <w:pPr>
        <w:spacing w:after="0"/>
        <w:rPr>
          <w:rFonts w:ascii="Times New Roman" w:hAnsi="Times New Roman" w:cs="Times New Roman"/>
        </w:rPr>
      </w:pPr>
    </w:p>
    <w:p w14:paraId="61053D8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20:54</w:t>
      </w:r>
      <w:proofErr w:type="gramEnd"/>
    </w:p>
    <w:p w14:paraId="211790A3" w14:textId="440CCBD9" w:rsidR="00603A6E" w:rsidRPr="00944987" w:rsidRDefault="0033050C">
      <w:pPr>
        <w:spacing w:after="0"/>
        <w:rPr>
          <w:rFonts w:ascii="Times New Roman" w:hAnsi="Times New Roman" w:cs="Times New Roman"/>
        </w:rPr>
      </w:pPr>
      <w:r w:rsidRPr="00944987">
        <w:rPr>
          <w:rFonts w:ascii="Times New Roman" w:hAnsi="Times New Roman" w:cs="Times New Roman"/>
        </w:rPr>
        <w:lastRenderedPageBreak/>
        <w:t>M</w:t>
      </w:r>
      <w:r w:rsidR="00000000" w:rsidRPr="00944987">
        <w:rPr>
          <w:rFonts w:ascii="Times New Roman" w:hAnsi="Times New Roman" w:cs="Times New Roman"/>
        </w:rPr>
        <w:t>y</w:t>
      </w:r>
      <w:r w:rsidRPr="00944987">
        <w:rPr>
          <w:rFonts w:ascii="Times New Roman" w:hAnsi="Times New Roman" w:cs="Times New Roman"/>
        </w:rPr>
        <w:t>,</w:t>
      </w:r>
      <w:r w:rsidR="00000000" w:rsidRPr="00944987">
        <w:rPr>
          <w:rFonts w:ascii="Times New Roman" w:hAnsi="Times New Roman" w:cs="Times New Roman"/>
        </w:rPr>
        <w:t xml:space="preserve"> my life during the pandemic</w:t>
      </w:r>
      <w:r w:rsidRPr="00944987">
        <w:rPr>
          <w:rFonts w:ascii="Times New Roman" w:hAnsi="Times New Roman" w:cs="Times New Roman"/>
        </w:rPr>
        <w:t>?</w:t>
      </w:r>
      <w:r w:rsidR="00000000" w:rsidRPr="00944987">
        <w:rPr>
          <w:rFonts w:ascii="Times New Roman" w:hAnsi="Times New Roman" w:cs="Times New Roman"/>
        </w:rPr>
        <w:t xml:space="preserve"> Well, okay, the big thing, the big thing, I was </w:t>
      </w:r>
      <w:proofErr w:type="spellStart"/>
      <w:r w:rsidR="00000000" w:rsidRPr="00944987">
        <w:rPr>
          <w:rFonts w:ascii="Times New Roman" w:hAnsi="Times New Roman" w:cs="Times New Roman"/>
        </w:rPr>
        <w:t>gonna</w:t>
      </w:r>
      <w:proofErr w:type="spellEnd"/>
      <w:r w:rsidR="00000000" w:rsidRPr="00944987">
        <w:rPr>
          <w:rFonts w:ascii="Times New Roman" w:hAnsi="Times New Roman" w:cs="Times New Roman"/>
        </w:rPr>
        <w:t xml:space="preserve"> say that really nothing happened to me. I was, I'm kind of a loner anyway.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 don't I didn't have that much trouble. Without my friends around. I have a couple of texts. Can I just </w:t>
      </w:r>
      <w:proofErr w:type="gramStart"/>
      <w:r w:rsidR="00000000" w:rsidRPr="00944987">
        <w:rPr>
          <w:rFonts w:ascii="Times New Roman" w:hAnsi="Times New Roman" w:cs="Times New Roman"/>
        </w:rPr>
        <w:t>take a look</w:t>
      </w:r>
      <w:proofErr w:type="gramEnd"/>
      <w:r w:rsidR="00000000" w:rsidRPr="00944987">
        <w:rPr>
          <w:rFonts w:ascii="Times New Roman" w:hAnsi="Times New Roman" w:cs="Times New Roman"/>
        </w:rPr>
        <w:t xml:space="preserve"> and just see if they're urgent?</w:t>
      </w:r>
    </w:p>
    <w:p w14:paraId="20147018" w14:textId="77777777" w:rsidR="00603A6E" w:rsidRPr="00944987" w:rsidRDefault="00603A6E">
      <w:pPr>
        <w:spacing w:after="0"/>
        <w:rPr>
          <w:rFonts w:ascii="Times New Roman" w:hAnsi="Times New Roman" w:cs="Times New Roman"/>
        </w:rPr>
      </w:pPr>
    </w:p>
    <w:p w14:paraId="4B1D090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21:15</w:t>
      </w:r>
      <w:proofErr w:type="gramEnd"/>
    </w:p>
    <w:p w14:paraId="33EF65B9"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Absolutely.</w:t>
      </w:r>
    </w:p>
    <w:p w14:paraId="021E3570" w14:textId="77777777" w:rsidR="00603A6E" w:rsidRPr="00944987" w:rsidRDefault="00603A6E">
      <w:pPr>
        <w:spacing w:after="0"/>
        <w:rPr>
          <w:rFonts w:ascii="Times New Roman" w:hAnsi="Times New Roman" w:cs="Times New Roman"/>
        </w:rPr>
      </w:pPr>
    </w:p>
    <w:p w14:paraId="5BF4CB40"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21:17</w:t>
      </w:r>
      <w:proofErr w:type="gramEnd"/>
    </w:p>
    <w:p w14:paraId="59262D9E" w14:textId="6C3BA8D8"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Nope, nope, nope. Okay. But I'm remembering now a major thing that happened. I have a brother, I have a couple of siblings, I guess that didn't get vaccinated. And my brother, who was 56 years old, and I found out after he got sick, that he wasn't vaccinated, came down with COVID, to the point where he was in the emergency room. And at the beginning, I thought, you know, I can't wait for him to get better.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can connect him up the head and say, What is wrong with you? Why didn't you get vaccinated, and I don't know if I don't know if I'm talking to somebody that shares my feelings about this. Unfortunately, after a month, being mostly in the emergency room, and then rehabilitation, and so forth. Back in the emergency room, he died. I got the call on the eve of Rosh Hashanah, the Jewish new year, I was at home tuning into my Rosh Hashanah services, which is a major gathering. I was doing this on YouTube, sorry, on Zoom, when that call came in saying that, so in other words, because of COVID, when my brother died of COVID, I was zooming in rather than with my congregation in person, thanks to COVID. And he passed away. He was 56 years old and left </w:t>
      </w:r>
      <w:proofErr w:type="gramStart"/>
      <w:r w:rsidRPr="00944987">
        <w:rPr>
          <w:rFonts w:ascii="Times New Roman" w:hAnsi="Times New Roman" w:cs="Times New Roman"/>
        </w:rPr>
        <w:t>32 year old</w:t>
      </w:r>
      <w:proofErr w:type="gramEnd"/>
      <w:r w:rsidRPr="00944987">
        <w:rPr>
          <w:rFonts w:ascii="Times New Roman" w:hAnsi="Times New Roman" w:cs="Times New Roman"/>
        </w:rPr>
        <w:t xml:space="preserve"> wife and two little kids. So that was, that was a major, a major. That's the major event the major loss for me. During the pandemic, I went to the funeral in Atlanta, and came up with cousins, who also were not vaccinated and not wearing masks and hugging people, including me. So that was not um, that was that was hard to understand. I've reconciled myself to thinking that he simply made a tragic miscalculation of his of his own risk. I don't believe that he would have knowingly left his two children without a father, if he had known how sick he was going to get. I don't know what his reason was for not vaccinating. </w:t>
      </w:r>
      <w:proofErr w:type="gramStart"/>
      <w:r w:rsidRPr="00944987">
        <w:rPr>
          <w:rFonts w:ascii="Times New Roman" w:hAnsi="Times New Roman" w:cs="Times New Roman"/>
        </w:rPr>
        <w:t>But,</w:t>
      </w:r>
      <w:proofErr w:type="gramEnd"/>
      <w:r w:rsidRPr="00944987">
        <w:rPr>
          <w:rFonts w:ascii="Times New Roman" w:hAnsi="Times New Roman" w:cs="Times New Roman"/>
        </w:rPr>
        <w:t xml:space="preserve"> but I was because of my experience over the over the many years that I've been working in this Jewish community thing. I've come I've learned a lot about foreign homes. If you know I might be able to get him to stop if you give me a minute</w:t>
      </w:r>
      <w:r w:rsidR="00DB691C" w:rsidRPr="00944987">
        <w:rPr>
          <w:rFonts w:ascii="Times New Roman" w:hAnsi="Times New Roman" w:cs="Times New Roman"/>
        </w:rPr>
        <w:t xml:space="preserve"> [ referring to the dog]</w:t>
      </w:r>
      <w:r w:rsidRPr="00944987">
        <w:rPr>
          <w:rFonts w:ascii="Times New Roman" w:hAnsi="Times New Roman" w:cs="Times New Roman"/>
        </w:rPr>
        <w:t>. Felix. I don't know if I can mute myself. I don't I don't know. But anyway, get done that Felix Yes.</w:t>
      </w:r>
    </w:p>
    <w:p w14:paraId="28B0EF4D" w14:textId="77777777" w:rsidR="00603A6E" w:rsidRPr="00944987" w:rsidRDefault="00603A6E">
      <w:pPr>
        <w:spacing w:after="0"/>
        <w:rPr>
          <w:rFonts w:ascii="Times New Roman" w:hAnsi="Times New Roman" w:cs="Times New Roman"/>
        </w:rPr>
      </w:pPr>
    </w:p>
    <w:p w14:paraId="26D91BD7"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24:05</w:t>
      </w:r>
      <w:proofErr w:type="gramEnd"/>
    </w:p>
    <w:p w14:paraId="720DC9CA" w14:textId="1801F55E"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Come on. No. </w:t>
      </w:r>
      <w:r w:rsidR="00DB691C" w:rsidRPr="00944987">
        <w:rPr>
          <w:rFonts w:ascii="Times New Roman" w:hAnsi="Times New Roman" w:cs="Times New Roman"/>
        </w:rPr>
        <w:t>F</w:t>
      </w:r>
      <w:r w:rsidRPr="00944987">
        <w:rPr>
          <w:rFonts w:ascii="Times New Roman" w:hAnsi="Times New Roman" w:cs="Times New Roman"/>
        </w:rPr>
        <w:t xml:space="preserve">elix come on up. He's barking at the other dogs. You're </w:t>
      </w:r>
      <w:proofErr w:type="spellStart"/>
      <w:r w:rsidRPr="00944987">
        <w:rPr>
          <w:rFonts w:ascii="Times New Roman" w:hAnsi="Times New Roman" w:cs="Times New Roman"/>
        </w:rPr>
        <w:t>gonna</w:t>
      </w:r>
      <w:proofErr w:type="spellEnd"/>
      <w:r w:rsidRPr="00944987">
        <w:rPr>
          <w:rFonts w:ascii="Times New Roman" w:hAnsi="Times New Roman" w:cs="Times New Roman"/>
        </w:rPr>
        <w:t xml:space="preserve"> get that. You </w:t>
      </w:r>
      <w:proofErr w:type="spellStart"/>
      <w:r w:rsidRPr="00944987">
        <w:rPr>
          <w:rFonts w:ascii="Times New Roman" w:hAnsi="Times New Roman" w:cs="Times New Roman"/>
        </w:rPr>
        <w:t>gotta</w:t>
      </w:r>
      <w:proofErr w:type="spellEnd"/>
      <w:r w:rsidRPr="00944987">
        <w:rPr>
          <w:rFonts w:ascii="Times New Roman" w:hAnsi="Times New Roman" w:cs="Times New Roman"/>
        </w:rPr>
        <w:t xml:space="preserve"> get that it's okay.</w:t>
      </w:r>
    </w:p>
    <w:p w14:paraId="16033D8D" w14:textId="77777777" w:rsidR="00603A6E" w:rsidRPr="00944987" w:rsidRDefault="00603A6E">
      <w:pPr>
        <w:spacing w:after="0"/>
        <w:rPr>
          <w:rFonts w:ascii="Times New Roman" w:hAnsi="Times New Roman" w:cs="Times New Roman"/>
        </w:rPr>
      </w:pPr>
    </w:p>
    <w:p w14:paraId="155D04B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24:21</w:t>
      </w:r>
      <w:proofErr w:type="gramEnd"/>
    </w:p>
    <w:p w14:paraId="2C8BC18B" w14:textId="5DC28EE2"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If he sits on my lap, he'll be better. When you're coming to tell us Come here. </w:t>
      </w:r>
      <w:proofErr w:type="spellStart"/>
      <w:r w:rsidR="003141CF" w:rsidRPr="00944987">
        <w:rPr>
          <w:rFonts w:ascii="Times New Roman" w:hAnsi="Times New Roman" w:cs="Times New Roman"/>
        </w:rPr>
        <w:t>Youre</w:t>
      </w:r>
      <w:proofErr w:type="spellEnd"/>
      <w:r w:rsidR="003141CF" w:rsidRPr="00944987">
        <w:rPr>
          <w:rFonts w:ascii="Times New Roman" w:hAnsi="Times New Roman" w:cs="Times New Roman"/>
        </w:rPr>
        <w:t xml:space="preserve"> a good boy</w:t>
      </w:r>
      <w:r w:rsidRPr="00944987">
        <w:rPr>
          <w:rFonts w:ascii="Times New Roman" w:hAnsi="Times New Roman" w:cs="Times New Roman"/>
        </w:rPr>
        <w:t>.</w:t>
      </w:r>
    </w:p>
    <w:p w14:paraId="088CC725" w14:textId="77777777" w:rsidR="00603A6E" w:rsidRPr="00944987" w:rsidRDefault="00603A6E">
      <w:pPr>
        <w:spacing w:after="0"/>
        <w:rPr>
          <w:rFonts w:ascii="Times New Roman" w:hAnsi="Times New Roman" w:cs="Times New Roman"/>
        </w:rPr>
      </w:pPr>
    </w:p>
    <w:p w14:paraId="1BC07B2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24:28</w:t>
      </w:r>
      <w:proofErr w:type="gramEnd"/>
    </w:p>
    <w:p w14:paraId="42418785" w14:textId="0E87A6EC" w:rsidR="00603A6E" w:rsidRPr="00944987" w:rsidRDefault="00000000">
      <w:pPr>
        <w:spacing w:after="0"/>
        <w:rPr>
          <w:rFonts w:ascii="Times New Roman" w:hAnsi="Times New Roman" w:cs="Times New Roman"/>
        </w:rPr>
      </w:pPr>
      <w:r w:rsidRPr="00944987">
        <w:rPr>
          <w:rFonts w:ascii="Times New Roman" w:hAnsi="Times New Roman" w:cs="Times New Roman"/>
        </w:rPr>
        <w:t>It's the other dog isn't there? He might conduct</w:t>
      </w:r>
      <w:r w:rsidR="003141CF" w:rsidRPr="00944987">
        <w:rPr>
          <w:rFonts w:ascii="Times New Roman" w:hAnsi="Times New Roman" w:cs="Times New Roman"/>
        </w:rPr>
        <w:t>.</w:t>
      </w:r>
      <w:r w:rsidRPr="00944987">
        <w:rPr>
          <w:rFonts w:ascii="Times New Roman" w:hAnsi="Times New Roman" w:cs="Times New Roman"/>
        </w:rPr>
        <w:t xml:space="preserve"> </w:t>
      </w:r>
      <w:r w:rsidR="003141CF" w:rsidRPr="00944987">
        <w:rPr>
          <w:rFonts w:ascii="Times New Roman" w:hAnsi="Times New Roman" w:cs="Times New Roman"/>
        </w:rPr>
        <w:t>A</w:t>
      </w:r>
      <w:r w:rsidRPr="00944987">
        <w:rPr>
          <w:rFonts w:ascii="Times New Roman" w:hAnsi="Times New Roman" w:cs="Times New Roman"/>
        </w:rPr>
        <w:t xml:space="preserve">lright. I was talking I guess because I during the course that I've been back and forth in funeral homes and learning more and more about funeral homes and how they operate. Through my </w:t>
      </w:r>
      <w:proofErr w:type="spellStart"/>
      <w:r w:rsidRPr="00944987">
        <w:rPr>
          <w:rFonts w:ascii="Times New Roman" w:hAnsi="Times New Roman" w:cs="Times New Roman"/>
        </w:rPr>
        <w:t>my</w:t>
      </w:r>
      <w:proofErr w:type="spellEnd"/>
      <w:r w:rsidRPr="00944987">
        <w:rPr>
          <w:rFonts w:ascii="Times New Roman" w:hAnsi="Times New Roman" w:cs="Times New Roman"/>
        </w:rPr>
        <w:t xml:space="preserve"> context in the Jewish burial society world. I was able to </w:t>
      </w:r>
      <w:proofErr w:type="spellStart"/>
      <w:r w:rsidRPr="00944987">
        <w:rPr>
          <w:rFonts w:ascii="Times New Roman" w:hAnsi="Times New Roman" w:cs="Times New Roman"/>
        </w:rPr>
        <w:t>to</w:t>
      </w:r>
      <w:proofErr w:type="spellEnd"/>
      <w:r w:rsidRPr="00944987">
        <w:rPr>
          <w:rFonts w:ascii="Times New Roman" w:hAnsi="Times New Roman" w:cs="Times New Roman"/>
        </w:rPr>
        <w:t xml:space="preserve"> help my </w:t>
      </w:r>
      <w:proofErr w:type="gramStart"/>
      <w:r w:rsidRPr="00944987">
        <w:rPr>
          <w:rFonts w:ascii="Times New Roman" w:hAnsi="Times New Roman" w:cs="Times New Roman"/>
        </w:rPr>
        <w:t>sister in law</w:t>
      </w:r>
      <w:proofErr w:type="gramEnd"/>
      <w:r w:rsidRPr="00944987">
        <w:rPr>
          <w:rFonts w:ascii="Times New Roman" w:hAnsi="Times New Roman" w:cs="Times New Roman"/>
        </w:rPr>
        <w:t xml:space="preserve"> plan my brother's funeral and save a lot of money. I zoomed in on there on her conversation with the funeral home and she didn't know, for example, she was going to get a coffin that she was going to have my brother cremated which was her choice. And they were showing her different could the cremation coffin for $1,500 or something? And I said, </w:t>
      </w:r>
      <w:r w:rsidR="003141CF" w:rsidRPr="00944987">
        <w:rPr>
          <w:rFonts w:ascii="Times New Roman" w:hAnsi="Times New Roman" w:cs="Times New Roman"/>
        </w:rPr>
        <w:t>w</w:t>
      </w:r>
      <w:r w:rsidRPr="00944987">
        <w:rPr>
          <w:rFonts w:ascii="Times New Roman" w:hAnsi="Times New Roman" w:cs="Times New Roman"/>
        </w:rPr>
        <w:t xml:space="preserve">ell, can you rent it? She </w:t>
      </w:r>
      <w:proofErr w:type="spellStart"/>
      <w:r w:rsidRPr="00944987">
        <w:rPr>
          <w:rFonts w:ascii="Times New Roman" w:hAnsi="Times New Roman" w:cs="Times New Roman"/>
        </w:rPr>
        <w:t>she</w:t>
      </w:r>
      <w:proofErr w:type="spellEnd"/>
      <w:r w:rsidRPr="00944987">
        <w:rPr>
          <w:rFonts w:ascii="Times New Roman" w:hAnsi="Times New Roman" w:cs="Times New Roman"/>
        </w:rPr>
        <w:t xml:space="preserve"> wouldn't have thought of this </w:t>
      </w:r>
      <w:proofErr w:type="gramStart"/>
      <w:r w:rsidRPr="00944987">
        <w:rPr>
          <w:rFonts w:ascii="Times New Roman" w:hAnsi="Times New Roman" w:cs="Times New Roman"/>
        </w:rPr>
        <w:t>first of all</w:t>
      </w:r>
      <w:proofErr w:type="gramEnd"/>
      <w:r w:rsidRPr="00944987">
        <w:rPr>
          <w:rFonts w:ascii="Times New Roman" w:hAnsi="Times New Roman" w:cs="Times New Roman"/>
        </w:rPr>
        <w:t xml:space="preserve">, because she's grieving.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as I but she was </w:t>
      </w:r>
      <w:r w:rsidRPr="00944987">
        <w:rPr>
          <w:rFonts w:ascii="Times New Roman" w:hAnsi="Times New Roman" w:cs="Times New Roman"/>
        </w:rPr>
        <w:lastRenderedPageBreak/>
        <w:t xml:space="preserve">grieving more, it was more her life changing. And she doesn't know what she doesn't </w:t>
      </w:r>
      <w:proofErr w:type="gramStart"/>
      <w:r w:rsidRPr="00944987">
        <w:rPr>
          <w:rFonts w:ascii="Times New Roman" w:hAnsi="Times New Roman" w:cs="Times New Roman"/>
        </w:rPr>
        <w:t>know,</w:t>
      </w:r>
      <w:proofErr w:type="gramEnd"/>
      <w:r w:rsidRPr="00944987">
        <w:rPr>
          <w:rFonts w:ascii="Times New Roman" w:hAnsi="Times New Roman" w:cs="Times New Roman"/>
        </w:rPr>
        <w:t xml:space="preserve"> that you don't need legally to have a coffin. And they said, </w:t>
      </w:r>
      <w:r w:rsidR="003141CF" w:rsidRPr="00944987">
        <w:rPr>
          <w:rFonts w:ascii="Times New Roman" w:hAnsi="Times New Roman" w:cs="Times New Roman"/>
        </w:rPr>
        <w:t>n</w:t>
      </w:r>
      <w:r w:rsidRPr="00944987">
        <w:rPr>
          <w:rFonts w:ascii="Times New Roman" w:hAnsi="Times New Roman" w:cs="Times New Roman"/>
        </w:rPr>
        <w:t xml:space="preserve">o, we don't rent them. I said, </w:t>
      </w:r>
      <w:r w:rsidR="003141CF" w:rsidRPr="00944987">
        <w:rPr>
          <w:rFonts w:ascii="Times New Roman" w:hAnsi="Times New Roman" w:cs="Times New Roman"/>
        </w:rPr>
        <w:t>w</w:t>
      </w:r>
      <w:r w:rsidRPr="00944987">
        <w:rPr>
          <w:rFonts w:ascii="Times New Roman" w:hAnsi="Times New Roman" w:cs="Times New Roman"/>
        </w:rPr>
        <w:t xml:space="preserve">ell, if you have a cardboard casket, if it's just </w:t>
      </w:r>
      <w:proofErr w:type="spellStart"/>
      <w:r w:rsidRPr="00944987">
        <w:rPr>
          <w:rFonts w:ascii="Times New Roman" w:hAnsi="Times New Roman" w:cs="Times New Roman"/>
        </w:rPr>
        <w:t>gonna</w:t>
      </w:r>
      <w:proofErr w:type="spellEnd"/>
      <w:r w:rsidRPr="00944987">
        <w:rPr>
          <w:rFonts w:ascii="Times New Roman" w:hAnsi="Times New Roman" w:cs="Times New Roman"/>
        </w:rPr>
        <w:t xml:space="preserve"> go up in flames, and they said, </w:t>
      </w:r>
      <w:proofErr w:type="gramStart"/>
      <w:r w:rsidRPr="00944987">
        <w:rPr>
          <w:rFonts w:ascii="Times New Roman" w:hAnsi="Times New Roman" w:cs="Times New Roman"/>
        </w:rPr>
        <w:t>No</w:t>
      </w:r>
      <w:proofErr w:type="gramEnd"/>
      <w:r w:rsidRPr="00944987">
        <w:rPr>
          <w:rFonts w:ascii="Times New Roman" w:hAnsi="Times New Roman" w:cs="Times New Roman"/>
        </w:rPr>
        <w:t xml:space="preserve">, we don't have cardboard caskets.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said, does she need a </w:t>
      </w:r>
      <w:proofErr w:type="spellStart"/>
      <w:r w:rsidRPr="00944987">
        <w:rPr>
          <w:rFonts w:ascii="Times New Roman" w:hAnsi="Times New Roman" w:cs="Times New Roman"/>
        </w:rPr>
        <w:t>cas</w:t>
      </w:r>
      <w:proofErr w:type="spellEnd"/>
      <w:r w:rsidR="003141CF" w:rsidRPr="00944987">
        <w:rPr>
          <w:rFonts w:ascii="Times New Roman" w:hAnsi="Times New Roman" w:cs="Times New Roman"/>
        </w:rPr>
        <w:t>, d</w:t>
      </w:r>
      <w:r w:rsidRPr="00944987">
        <w:rPr>
          <w:rFonts w:ascii="Times New Roman" w:hAnsi="Times New Roman" w:cs="Times New Roman"/>
        </w:rPr>
        <w:t xml:space="preserve">oes he need a casket? Can he be put on a rolling table with a blanket over them? And they said, </w:t>
      </w:r>
      <w:proofErr w:type="gramStart"/>
      <w:r w:rsidRPr="00944987">
        <w:rPr>
          <w:rFonts w:ascii="Times New Roman" w:hAnsi="Times New Roman" w:cs="Times New Roman"/>
        </w:rPr>
        <w:t>Yes</w:t>
      </w:r>
      <w:proofErr w:type="gramEnd"/>
      <w:r w:rsidRPr="00944987">
        <w:rPr>
          <w:rFonts w:ascii="Times New Roman" w:hAnsi="Times New Roman" w:cs="Times New Roman"/>
        </w:rPr>
        <w:t xml:space="preserve">. This is stuff that funeral homes will not tell you if you don't ask and pursue it.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my, you know, I, you know, laid it out for my sister in law. And she chose to go with the rolling table. With just a nice quilt over him. He's in a suit, nice quilt over him and then cremation.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she saved a bunch of money. And there were other things that we saved some money on, and other things where she was able, I was able to get her things that she hadn't thought she might want, that she did want. So that was a satisfying thing to be able to help my family that way. Because I happen to have this inside knowledge of how funeral homes work, and what you really need, and what you don't really need.</w:t>
      </w:r>
    </w:p>
    <w:p w14:paraId="66F8D8EC" w14:textId="77777777" w:rsidR="00603A6E" w:rsidRPr="00944987" w:rsidRDefault="00603A6E">
      <w:pPr>
        <w:spacing w:after="0"/>
        <w:rPr>
          <w:rFonts w:ascii="Times New Roman" w:hAnsi="Times New Roman" w:cs="Times New Roman"/>
        </w:rPr>
      </w:pPr>
    </w:p>
    <w:p w14:paraId="73A6CD3E"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26:39</w:t>
      </w:r>
      <w:proofErr w:type="gramEnd"/>
    </w:p>
    <w:p w14:paraId="611CB8DC"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Do you remember when you first heard about COVID-19?</w:t>
      </w:r>
    </w:p>
    <w:p w14:paraId="25ECBB25" w14:textId="77777777" w:rsidR="00603A6E" w:rsidRPr="00944987" w:rsidRDefault="00603A6E">
      <w:pPr>
        <w:spacing w:after="0"/>
        <w:rPr>
          <w:rFonts w:ascii="Times New Roman" w:hAnsi="Times New Roman" w:cs="Times New Roman"/>
        </w:rPr>
      </w:pPr>
    </w:p>
    <w:p w14:paraId="05D45183"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26:45</w:t>
      </w:r>
      <w:proofErr w:type="gramEnd"/>
    </w:p>
    <w:p w14:paraId="3D47C49D" w14:textId="04B07CD9" w:rsidR="00603A6E" w:rsidRPr="00944987" w:rsidRDefault="00000000">
      <w:pPr>
        <w:spacing w:after="0"/>
        <w:rPr>
          <w:rFonts w:ascii="Times New Roman" w:hAnsi="Times New Roman" w:cs="Times New Roman"/>
        </w:rPr>
      </w:pPr>
      <w:r w:rsidRPr="00944987">
        <w:rPr>
          <w:rFonts w:ascii="Times New Roman" w:hAnsi="Times New Roman" w:cs="Times New Roman"/>
        </w:rPr>
        <w:t>I'm trying to remember I remember, maybe hearing about it the way I had heard about SARS and pig flu or whatever, it was way back when</w:t>
      </w:r>
      <w:r w:rsidR="003141CF" w:rsidRPr="00944987">
        <w:rPr>
          <w:rFonts w:ascii="Times New Roman" w:hAnsi="Times New Roman" w:cs="Times New Roman"/>
        </w:rPr>
        <w:t>.</w:t>
      </w:r>
      <w:r w:rsidRPr="00944987">
        <w:rPr>
          <w:rFonts w:ascii="Times New Roman" w:hAnsi="Times New Roman" w:cs="Times New Roman"/>
        </w:rPr>
        <w:t xml:space="preserve"> And I thought, okay, you know, this is another one. And I remember seeing an Asian woman in the supermarket wearing a mask. And I thought, well, that's ridiculous. You know, okay, to each their own. And, you know, I went about my business. But, you know, I don't I don't have a clear remember the first time. But I remember thinking, well, this is, you know, another one of those things. And, you know, just see how it plays out.</w:t>
      </w:r>
    </w:p>
    <w:p w14:paraId="054E9374" w14:textId="77777777" w:rsidR="00603A6E" w:rsidRPr="00944987" w:rsidRDefault="00603A6E">
      <w:pPr>
        <w:spacing w:after="0"/>
        <w:rPr>
          <w:rFonts w:ascii="Times New Roman" w:hAnsi="Times New Roman" w:cs="Times New Roman"/>
        </w:rPr>
      </w:pPr>
    </w:p>
    <w:p w14:paraId="327B8981"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27:20</w:t>
      </w:r>
      <w:proofErr w:type="gramEnd"/>
    </w:p>
    <w:p w14:paraId="4856F4D3"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Was there a moment where it started to feel more serious?</w:t>
      </w:r>
    </w:p>
    <w:p w14:paraId="4AFB301F" w14:textId="77777777" w:rsidR="00603A6E" w:rsidRPr="00944987" w:rsidRDefault="00603A6E">
      <w:pPr>
        <w:spacing w:after="0"/>
        <w:rPr>
          <w:rFonts w:ascii="Times New Roman" w:hAnsi="Times New Roman" w:cs="Times New Roman"/>
        </w:rPr>
      </w:pPr>
    </w:p>
    <w:p w14:paraId="2171FD90"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27:24</w:t>
      </w:r>
      <w:proofErr w:type="gramEnd"/>
    </w:p>
    <w:p w14:paraId="2D195129"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Well, yeah, sure. When, you know, as the death tolls started to rise, and you know, we saw how contagious it was, and how quick it happened. I sure I took it seriously very, very quickly.</w:t>
      </w:r>
    </w:p>
    <w:p w14:paraId="3F4B4F30" w14:textId="77777777" w:rsidR="00603A6E" w:rsidRPr="00944987" w:rsidRDefault="00603A6E">
      <w:pPr>
        <w:spacing w:after="0"/>
        <w:rPr>
          <w:rFonts w:ascii="Times New Roman" w:hAnsi="Times New Roman" w:cs="Times New Roman"/>
        </w:rPr>
      </w:pPr>
    </w:p>
    <w:p w14:paraId="4729AE3E"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27:41</w:t>
      </w:r>
      <w:proofErr w:type="gramEnd"/>
    </w:p>
    <w:p w14:paraId="250E5724"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was your day to day looking like pre pandemic,</w:t>
      </w:r>
    </w:p>
    <w:p w14:paraId="3231D905" w14:textId="77777777" w:rsidR="00603A6E" w:rsidRPr="00944987" w:rsidRDefault="00603A6E">
      <w:pPr>
        <w:spacing w:after="0"/>
        <w:rPr>
          <w:rFonts w:ascii="Times New Roman" w:hAnsi="Times New Roman" w:cs="Times New Roman"/>
        </w:rPr>
      </w:pPr>
    </w:p>
    <w:p w14:paraId="3D5F5F98"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27:44</w:t>
      </w:r>
      <w:proofErr w:type="gramEnd"/>
    </w:p>
    <w:p w14:paraId="0EE32EB3" w14:textId="619A3CCC" w:rsidR="00603A6E" w:rsidRPr="00944987" w:rsidRDefault="003141CF">
      <w:pPr>
        <w:spacing w:after="0"/>
        <w:rPr>
          <w:rFonts w:ascii="Times New Roman" w:hAnsi="Times New Roman" w:cs="Times New Roman"/>
        </w:rPr>
      </w:pPr>
      <w:r w:rsidRPr="00944987">
        <w:rPr>
          <w:rFonts w:ascii="Times New Roman" w:hAnsi="Times New Roman" w:cs="Times New Roman"/>
        </w:rPr>
        <w:t>P</w:t>
      </w:r>
      <w:r w:rsidR="00000000" w:rsidRPr="00944987">
        <w:rPr>
          <w:rFonts w:ascii="Times New Roman" w:hAnsi="Times New Roman" w:cs="Times New Roman"/>
        </w:rPr>
        <w:t xml:space="preserve">re pandemic? Well, as I said, I, I live with just my husband, I have been retired for a couple of years now.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before I retired before the pandemic, so that didn't change my work life. And I would either go to I spend my time, working at home working on my languages, I love to refresh my languages I've learned over </w:t>
      </w:r>
      <w:proofErr w:type="spellStart"/>
      <w:r w:rsidR="00000000" w:rsidRPr="00944987">
        <w:rPr>
          <w:rFonts w:ascii="Times New Roman" w:hAnsi="Times New Roman" w:cs="Times New Roman"/>
        </w:rPr>
        <w:t>over</w:t>
      </w:r>
      <w:proofErr w:type="spellEnd"/>
      <w:r w:rsidR="00000000" w:rsidRPr="00944987">
        <w:rPr>
          <w:rFonts w:ascii="Times New Roman" w:hAnsi="Times New Roman" w:cs="Times New Roman"/>
        </w:rPr>
        <w:t xml:space="preserve"> the years, I've got Duolingo going on, and I read a paragraph, one page a day of a bunch of different languages that I like to do, walk my dogs</w:t>
      </w:r>
      <w:r w:rsidR="00F7179F" w:rsidRPr="00944987">
        <w:rPr>
          <w:rFonts w:ascii="Times New Roman" w:hAnsi="Times New Roman" w:cs="Times New Roman"/>
        </w:rPr>
        <w:t>, s</w:t>
      </w:r>
      <w:r w:rsidR="00000000" w:rsidRPr="00944987">
        <w:rPr>
          <w:rFonts w:ascii="Times New Roman" w:hAnsi="Times New Roman" w:cs="Times New Roman"/>
        </w:rPr>
        <w:t xml:space="preserve">ee my friends, I'm a belly dancer. </w:t>
      </w:r>
      <w:r w:rsidR="00F7179F" w:rsidRPr="00944987">
        <w:rPr>
          <w:rFonts w:ascii="Times New Roman" w:hAnsi="Times New Roman" w:cs="Times New Roman"/>
        </w:rPr>
        <w:t>[inaudible]</w:t>
      </w:r>
      <w:r w:rsidR="00000000" w:rsidRPr="00944987">
        <w:rPr>
          <w:rFonts w:ascii="Times New Roman" w:hAnsi="Times New Roman" w:cs="Times New Roman"/>
        </w:rPr>
        <w:t xml:space="preserve"> you know that I was used to belly dance. I retired from that a couple years ago. And I said, </w:t>
      </w:r>
      <w:proofErr w:type="gramStart"/>
      <w:r w:rsidR="00000000" w:rsidRPr="00944987">
        <w:rPr>
          <w:rFonts w:ascii="Times New Roman" w:hAnsi="Times New Roman" w:cs="Times New Roman"/>
        </w:rPr>
        <w:t>You</w:t>
      </w:r>
      <w:proofErr w:type="gramEnd"/>
      <w:r w:rsidR="00000000" w:rsidRPr="00944987">
        <w:rPr>
          <w:rFonts w:ascii="Times New Roman" w:hAnsi="Times New Roman" w:cs="Times New Roman"/>
        </w:rPr>
        <w:t xml:space="preserve"> know what, my best days are over, I don't want to be the one that gets the pity </w:t>
      </w:r>
      <w:r w:rsidR="00F7179F" w:rsidRPr="00944987">
        <w:rPr>
          <w:rFonts w:ascii="Times New Roman" w:hAnsi="Times New Roman" w:cs="Times New Roman"/>
        </w:rPr>
        <w:t>a</w:t>
      </w:r>
      <w:r w:rsidR="00000000" w:rsidRPr="00944987">
        <w:rPr>
          <w:rFonts w:ascii="Times New Roman" w:hAnsi="Times New Roman" w:cs="Times New Roman"/>
        </w:rPr>
        <w:t xml:space="preserve">pplause </w:t>
      </w:r>
      <w:r w:rsidR="00F7179F" w:rsidRPr="00944987">
        <w:rPr>
          <w:rFonts w:ascii="Times New Roman" w:hAnsi="Times New Roman" w:cs="Times New Roman"/>
        </w:rPr>
        <w:t>s</w:t>
      </w:r>
      <w:r w:rsidR="00000000" w:rsidRPr="00944987">
        <w:rPr>
          <w:rFonts w:ascii="Times New Roman" w:hAnsi="Times New Roman" w:cs="Times New Roman"/>
        </w:rPr>
        <w:t xml:space="preserve">o I'm getting off the stage. But I still would I still go to shows. And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before the pandemic, I would go to two shows, a month plus some special events and meet friends there and you know, go out for dinner afterwards, and so forth and so on. </w:t>
      </w:r>
      <w:proofErr w:type="gramStart"/>
      <w:r w:rsidR="00000000" w:rsidRPr="00944987">
        <w:rPr>
          <w:rFonts w:ascii="Times New Roman" w:hAnsi="Times New Roman" w:cs="Times New Roman"/>
        </w:rPr>
        <w:t>Plus</w:t>
      </w:r>
      <w:proofErr w:type="gramEnd"/>
      <w:r w:rsidR="00000000" w:rsidRPr="00944987">
        <w:rPr>
          <w:rFonts w:ascii="Times New Roman" w:hAnsi="Times New Roman" w:cs="Times New Roman"/>
        </w:rPr>
        <w:t xml:space="preserve"> synagogue life, mostly The Sabbath, I would go once a week, at least once a week, and afterwards, I</w:t>
      </w:r>
      <w:r w:rsidR="00F7179F" w:rsidRPr="00944987">
        <w:rPr>
          <w:rFonts w:ascii="Times New Roman" w:hAnsi="Times New Roman" w:cs="Times New Roman"/>
        </w:rPr>
        <w:t>’d</w:t>
      </w:r>
      <w:r w:rsidR="00000000" w:rsidRPr="00944987">
        <w:rPr>
          <w:rFonts w:ascii="Times New Roman" w:hAnsi="Times New Roman" w:cs="Times New Roman"/>
        </w:rPr>
        <w:t xml:space="preserve"> give a class in Hebrew. That was a volunteer thing on so Saturday </w:t>
      </w:r>
      <w:r w:rsidR="00000000" w:rsidRPr="00944987">
        <w:rPr>
          <w:rFonts w:ascii="Times New Roman" w:hAnsi="Times New Roman" w:cs="Times New Roman"/>
        </w:rPr>
        <w:lastRenderedPageBreak/>
        <w:t xml:space="preserve">morning was spent hours because our services </w:t>
      </w:r>
      <w:proofErr w:type="gramStart"/>
      <w:r w:rsidR="00000000" w:rsidRPr="00944987">
        <w:rPr>
          <w:rFonts w:ascii="Times New Roman" w:hAnsi="Times New Roman" w:cs="Times New Roman"/>
        </w:rPr>
        <w:t>lasts</w:t>
      </w:r>
      <w:proofErr w:type="gramEnd"/>
      <w:r w:rsidR="00000000" w:rsidRPr="00944987">
        <w:rPr>
          <w:rFonts w:ascii="Times New Roman" w:hAnsi="Times New Roman" w:cs="Times New Roman"/>
        </w:rPr>
        <w:t xml:space="preserve"> for hours in the sanctuary and then lunch, delicious lunch with all my friends and then go off and have a little study Hebrew session, and then go home and take a nap or read or walk the dogs or look around and see my patients I typically see one or two patients a week. And I don't know what else shopping and gardening and home improvement painting my house all kinds of stuff. That was before the pandemic.</w:t>
      </w:r>
    </w:p>
    <w:p w14:paraId="3C8352C2" w14:textId="77777777" w:rsidR="00603A6E" w:rsidRPr="00944987" w:rsidRDefault="00603A6E">
      <w:pPr>
        <w:spacing w:after="0"/>
        <w:rPr>
          <w:rFonts w:ascii="Times New Roman" w:hAnsi="Times New Roman" w:cs="Times New Roman"/>
        </w:rPr>
      </w:pPr>
    </w:p>
    <w:p w14:paraId="150AAC21"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29:31</w:t>
      </w:r>
      <w:proofErr w:type="gramEnd"/>
    </w:p>
    <w:p w14:paraId="557A24AF" w14:textId="34EFC0E4" w:rsidR="00603A6E" w:rsidRPr="00944987" w:rsidRDefault="00000000">
      <w:pPr>
        <w:spacing w:after="0"/>
        <w:rPr>
          <w:rFonts w:ascii="Times New Roman" w:hAnsi="Times New Roman" w:cs="Times New Roman"/>
        </w:rPr>
      </w:pPr>
      <w:r w:rsidRPr="00944987">
        <w:rPr>
          <w:rFonts w:ascii="Times New Roman" w:hAnsi="Times New Roman" w:cs="Times New Roman"/>
        </w:rPr>
        <w:t>And how did that change after the pandemic</w:t>
      </w:r>
      <w:r w:rsidR="00F7179F" w:rsidRPr="00944987">
        <w:rPr>
          <w:rFonts w:ascii="Times New Roman" w:hAnsi="Times New Roman" w:cs="Times New Roman"/>
        </w:rPr>
        <w:t>?</w:t>
      </w:r>
    </w:p>
    <w:p w14:paraId="49DE3E57" w14:textId="77777777" w:rsidR="00603A6E" w:rsidRPr="00944987" w:rsidRDefault="00603A6E">
      <w:pPr>
        <w:spacing w:after="0"/>
        <w:rPr>
          <w:rFonts w:ascii="Times New Roman" w:hAnsi="Times New Roman" w:cs="Times New Roman"/>
        </w:rPr>
      </w:pPr>
    </w:p>
    <w:p w14:paraId="6E0A779A"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29:33</w:t>
      </w:r>
      <w:proofErr w:type="gramEnd"/>
    </w:p>
    <w:p w14:paraId="229B53A5" w14:textId="2E5AD3FA" w:rsidR="00603A6E" w:rsidRPr="00944987" w:rsidRDefault="00F7179F">
      <w:pPr>
        <w:spacing w:after="0"/>
        <w:rPr>
          <w:rFonts w:ascii="Times New Roman" w:hAnsi="Times New Roman" w:cs="Times New Roman"/>
        </w:rPr>
      </w:pPr>
      <w:r w:rsidRPr="00944987">
        <w:rPr>
          <w:rFonts w:ascii="Times New Roman" w:hAnsi="Times New Roman" w:cs="Times New Roman"/>
        </w:rPr>
        <w:t>O</w:t>
      </w:r>
      <w:r w:rsidR="00000000" w:rsidRPr="00944987">
        <w:rPr>
          <w:rFonts w:ascii="Times New Roman" w:hAnsi="Times New Roman" w:cs="Times New Roman"/>
        </w:rPr>
        <w:t>kay, after the pandemic, the Belly</w:t>
      </w:r>
      <w:r w:rsidRPr="00944987">
        <w:rPr>
          <w:rFonts w:ascii="Times New Roman" w:hAnsi="Times New Roman" w:cs="Times New Roman"/>
        </w:rPr>
        <w:t xml:space="preserve"> </w:t>
      </w:r>
      <w:r w:rsidR="00000000" w:rsidRPr="00944987">
        <w:rPr>
          <w:rFonts w:ascii="Times New Roman" w:hAnsi="Times New Roman" w:cs="Times New Roman"/>
        </w:rPr>
        <w:t xml:space="preserve">dance just shut right down. So that whole social life shut down. The synagogues shut down. It was for a long time we were doing just it just online. You couldn't even go into drop off stuff. My classes at the synagogue were done online. Instead of in person. Which means now this this class I have, I had a real seat of the pants approach to it where I would just during services, I would decide what I would do is take a verse from the Hebrew that from the Torah, the biblical readings that we do every week that the students could handle, knowing that some of the words also appear in the prayer book, or in modern Hebrew, or in an Arabic word they might know or in a Spanish word they might know. And I would just on the spontaneously go, pick that verse and then say, oh, look in here, it shows up in another form in this prayer that we see every day that you're more familiar with. And guess what it's the root of the word. It's word of word Bismillah, </w:t>
      </w:r>
      <w:r w:rsidRPr="00944987">
        <w:rPr>
          <w:rFonts w:ascii="Times New Roman" w:hAnsi="Times New Roman" w:cs="Times New Roman"/>
        </w:rPr>
        <w:t>in</w:t>
      </w:r>
      <w:r w:rsidR="00000000" w:rsidRPr="00944987">
        <w:rPr>
          <w:rFonts w:ascii="Times New Roman" w:hAnsi="Times New Roman" w:cs="Times New Roman"/>
        </w:rPr>
        <w:t xml:space="preserve"> Bohemian Rhapsody or something like that.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in other words, I didn't have to have anything prepared, and we don't write on the Sabbath.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 didn't have to, you know, nobody's writing and I, you know, didn't, but when I went online, now, I know, we can't all just all have our own books in front of us, because not everybody has the same book. So now I've got to write things down and share the screen and prepare my lessons ahead of time. That was a change. Other than that, you know, my life didn't change all that much.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less socializing. More time alone, but I already spent a lot of time alone.</w:t>
      </w:r>
    </w:p>
    <w:p w14:paraId="3BE4AECB" w14:textId="77777777" w:rsidR="00603A6E" w:rsidRPr="00944987" w:rsidRDefault="00603A6E">
      <w:pPr>
        <w:spacing w:after="0"/>
        <w:rPr>
          <w:rFonts w:ascii="Times New Roman" w:hAnsi="Times New Roman" w:cs="Times New Roman"/>
        </w:rPr>
      </w:pPr>
    </w:p>
    <w:p w14:paraId="4F127105"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31:22</w:t>
      </w:r>
      <w:proofErr w:type="gramEnd"/>
    </w:p>
    <w:p w14:paraId="1186AD67" w14:textId="2D08BD0A"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Did observing </w:t>
      </w:r>
      <w:r w:rsidR="00E82520" w:rsidRPr="00944987">
        <w:rPr>
          <w:rFonts w:ascii="Times New Roman" w:hAnsi="Times New Roman" w:cs="Times New Roman"/>
        </w:rPr>
        <w:t>the laws of</w:t>
      </w:r>
      <w:r w:rsidRPr="00944987">
        <w:rPr>
          <w:rFonts w:ascii="Times New Roman" w:hAnsi="Times New Roman" w:cs="Times New Roman"/>
        </w:rPr>
        <w:t xml:space="preserve"> Sabbath changed during a pandemic</w:t>
      </w:r>
      <w:r w:rsidR="00F7179F" w:rsidRPr="00944987">
        <w:rPr>
          <w:rFonts w:ascii="Times New Roman" w:hAnsi="Times New Roman" w:cs="Times New Roman"/>
        </w:rPr>
        <w:t>?</w:t>
      </w:r>
    </w:p>
    <w:p w14:paraId="76B70110" w14:textId="77777777" w:rsidR="00603A6E" w:rsidRPr="00944987" w:rsidRDefault="00603A6E">
      <w:pPr>
        <w:spacing w:after="0"/>
        <w:rPr>
          <w:rFonts w:ascii="Times New Roman" w:hAnsi="Times New Roman" w:cs="Times New Roman"/>
        </w:rPr>
      </w:pPr>
    </w:p>
    <w:p w14:paraId="65B0A8F0"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31:26</w:t>
      </w:r>
      <w:proofErr w:type="gramEnd"/>
    </w:p>
    <w:p w14:paraId="454DEF35" w14:textId="5A601E86" w:rsidR="00603A6E" w:rsidRPr="00944987" w:rsidRDefault="00F7179F">
      <w:pPr>
        <w:spacing w:after="0"/>
        <w:rPr>
          <w:rFonts w:ascii="Times New Roman" w:hAnsi="Times New Roman" w:cs="Times New Roman"/>
        </w:rPr>
      </w:pPr>
      <w:r w:rsidRPr="00944987">
        <w:rPr>
          <w:rFonts w:ascii="Times New Roman" w:hAnsi="Times New Roman" w:cs="Times New Roman"/>
        </w:rPr>
        <w:t>O</w:t>
      </w:r>
      <w:r w:rsidR="00000000" w:rsidRPr="00944987">
        <w:rPr>
          <w:rFonts w:ascii="Times New Roman" w:hAnsi="Times New Roman" w:cs="Times New Roman"/>
        </w:rPr>
        <w:t xml:space="preserve">ther than well, before the pandemic, I used to get dressed, to go to services. I used to dress both top and bottom to go to services. After the pandemic, I would make sure that whatever was going to be visible on the screen was, you know, was appropriate. But maybe wear pajama bottoms with my tunic on top, something like that. What else this, the Sabbath is a day of rest. And the way I will </w:t>
      </w:r>
      <w:r w:rsidRPr="00944987">
        <w:rPr>
          <w:rFonts w:ascii="Times New Roman" w:hAnsi="Times New Roman" w:cs="Times New Roman"/>
        </w:rPr>
        <w:t>o</w:t>
      </w:r>
      <w:r w:rsidR="00000000" w:rsidRPr="00944987">
        <w:rPr>
          <w:rFonts w:ascii="Times New Roman" w:hAnsi="Times New Roman" w:cs="Times New Roman"/>
        </w:rPr>
        <w:t xml:space="preserve">h, I should say this, my version of doing this, and we have an expression </w:t>
      </w:r>
      <w:r w:rsidR="00E82520" w:rsidRPr="00944987">
        <w:rPr>
          <w:rFonts w:ascii="Times New Roman" w:hAnsi="Times New Roman" w:cs="Times New Roman"/>
        </w:rPr>
        <w:t>“</w:t>
      </w:r>
      <w:r w:rsidR="00000000" w:rsidRPr="00944987">
        <w:rPr>
          <w:rFonts w:ascii="Times New Roman" w:hAnsi="Times New Roman" w:cs="Times New Roman"/>
        </w:rPr>
        <w:t>t</w:t>
      </w:r>
      <w:r w:rsidR="00E82520" w:rsidRPr="00944987">
        <w:rPr>
          <w:rFonts w:ascii="Times New Roman" w:hAnsi="Times New Roman" w:cs="Times New Roman"/>
        </w:rPr>
        <w:t>w</w:t>
      </w:r>
      <w:r w:rsidR="00000000" w:rsidRPr="00944987">
        <w:rPr>
          <w:rFonts w:ascii="Times New Roman" w:hAnsi="Times New Roman" w:cs="Times New Roman"/>
        </w:rPr>
        <w:t>o Jews, three opinions</w:t>
      </w:r>
      <w:r w:rsidR="00E82520" w:rsidRPr="00944987">
        <w:rPr>
          <w:rFonts w:ascii="Times New Roman" w:hAnsi="Times New Roman" w:cs="Times New Roman"/>
        </w:rPr>
        <w:t>” s</w:t>
      </w:r>
      <w:r w:rsidR="00000000" w:rsidRPr="00944987">
        <w:rPr>
          <w:rFonts w:ascii="Times New Roman" w:hAnsi="Times New Roman" w:cs="Times New Roman"/>
        </w:rPr>
        <w:t>o everything I'm telling you is not necessarily going to be agreed upon by other people that you asked the same question</w:t>
      </w:r>
      <w:r w:rsidR="00E82520" w:rsidRPr="00944987">
        <w:rPr>
          <w:rFonts w:ascii="Times New Roman" w:hAnsi="Times New Roman" w:cs="Times New Roman"/>
        </w:rPr>
        <w:t xml:space="preserve"> </w:t>
      </w:r>
      <w:proofErr w:type="spellStart"/>
      <w:r w:rsidR="00E82520" w:rsidRPr="00944987">
        <w:rPr>
          <w:rFonts w:ascii="Times New Roman" w:hAnsi="Times New Roman" w:cs="Times New Roman"/>
        </w:rPr>
        <w:t>theyd</w:t>
      </w:r>
      <w:proofErr w:type="spellEnd"/>
      <w:r w:rsidR="00E82520" w:rsidRPr="00944987">
        <w:rPr>
          <w:rFonts w:ascii="Times New Roman" w:hAnsi="Times New Roman" w:cs="Times New Roman"/>
        </w:rPr>
        <w:t xml:space="preserve"> say </w:t>
      </w:r>
      <w:r w:rsidR="00000000" w:rsidRPr="00944987">
        <w:rPr>
          <w:rFonts w:ascii="Times New Roman" w:hAnsi="Times New Roman" w:cs="Times New Roman"/>
        </w:rPr>
        <w:t xml:space="preserve">that's ridiculous. And there's and that's their answer is going to be just as Jewish </w:t>
      </w:r>
      <w:r w:rsidR="00E82520" w:rsidRPr="00944987">
        <w:rPr>
          <w:rFonts w:ascii="Times New Roman" w:hAnsi="Times New Roman" w:cs="Times New Roman"/>
        </w:rPr>
        <w:t>as</w:t>
      </w:r>
      <w:r w:rsidR="00000000" w:rsidRPr="00944987">
        <w:rPr>
          <w:rFonts w:ascii="Times New Roman" w:hAnsi="Times New Roman" w:cs="Times New Roman"/>
        </w:rPr>
        <w:t xml:space="preserve"> min</w:t>
      </w:r>
      <w:r w:rsidR="00E82520" w:rsidRPr="00944987">
        <w:rPr>
          <w:rFonts w:ascii="Times New Roman" w:hAnsi="Times New Roman" w:cs="Times New Roman"/>
        </w:rPr>
        <w:t>e</w:t>
      </w:r>
      <w:r w:rsidR="00000000" w:rsidRPr="00944987">
        <w:rPr>
          <w:rFonts w:ascii="Times New Roman" w:hAnsi="Times New Roman" w:cs="Times New Roman"/>
        </w:rPr>
        <w:t xml:space="preserve">. But I try to eliminate the use of electricity and electronics on the Sabbath. I liked it to be </w:t>
      </w:r>
      <w:proofErr w:type="gramStart"/>
      <w:r w:rsidR="00000000" w:rsidRPr="00944987">
        <w:rPr>
          <w:rFonts w:ascii="Times New Roman" w:hAnsi="Times New Roman" w:cs="Times New Roman"/>
        </w:rPr>
        <w:t>face</w:t>
      </w:r>
      <w:proofErr w:type="gramEnd"/>
      <w:r w:rsidR="00000000" w:rsidRPr="00944987">
        <w:rPr>
          <w:rFonts w:ascii="Times New Roman" w:hAnsi="Times New Roman" w:cs="Times New Roman"/>
        </w:rPr>
        <w:t xml:space="preserve"> to face. So just getting back to the basics, getting back to, you know, just letting the letting all your connections, rest. Take a break from the world and remind yourself that </w:t>
      </w:r>
      <w:r w:rsidR="003A6CE9" w:rsidRPr="00944987">
        <w:rPr>
          <w:rFonts w:ascii="Times New Roman" w:hAnsi="Times New Roman" w:cs="Times New Roman"/>
        </w:rPr>
        <w:t>A-</w:t>
      </w:r>
      <w:r w:rsidR="00000000" w:rsidRPr="00944987">
        <w:rPr>
          <w:rFonts w:ascii="Times New Roman" w:hAnsi="Times New Roman" w:cs="Times New Roman"/>
        </w:rPr>
        <w:t xml:space="preserve"> you don't need you're not a slave to the world and </w:t>
      </w:r>
      <w:r w:rsidR="003A6CE9" w:rsidRPr="00944987">
        <w:rPr>
          <w:rFonts w:ascii="Times New Roman" w:hAnsi="Times New Roman" w:cs="Times New Roman"/>
        </w:rPr>
        <w:t>B-</w:t>
      </w:r>
      <w:r w:rsidR="00000000" w:rsidRPr="00944987">
        <w:rPr>
          <w:rFonts w:ascii="Times New Roman" w:hAnsi="Times New Roman" w:cs="Times New Roman"/>
        </w:rPr>
        <w:t xml:space="preserve"> you're not that necessary to the world, the world can </w:t>
      </w:r>
      <w:proofErr w:type="spellStart"/>
      <w:r w:rsidR="00000000" w:rsidRPr="00944987">
        <w:rPr>
          <w:rFonts w:ascii="Times New Roman" w:hAnsi="Times New Roman" w:cs="Times New Roman"/>
        </w:rPr>
        <w:t>can</w:t>
      </w:r>
      <w:proofErr w:type="spellEnd"/>
      <w:r w:rsidR="00000000" w:rsidRPr="00944987">
        <w:rPr>
          <w:rFonts w:ascii="Times New Roman" w:hAnsi="Times New Roman" w:cs="Times New Roman"/>
        </w:rPr>
        <w:t xml:space="preserve"> go on without you. If you take a break, nobody's </w:t>
      </w:r>
      <w:proofErr w:type="spellStart"/>
      <w:r w:rsidR="00000000" w:rsidRPr="00944987">
        <w:rPr>
          <w:rFonts w:ascii="Times New Roman" w:hAnsi="Times New Roman" w:cs="Times New Roman"/>
        </w:rPr>
        <w:t>gonna</w:t>
      </w:r>
      <w:proofErr w:type="spellEnd"/>
      <w:r w:rsidR="00000000" w:rsidRPr="00944987">
        <w:rPr>
          <w:rFonts w:ascii="Times New Roman" w:hAnsi="Times New Roman" w:cs="Times New Roman"/>
        </w:rPr>
        <w:t xml:space="preserve">, you know, the sun's not </w:t>
      </w:r>
      <w:proofErr w:type="spellStart"/>
      <w:r w:rsidR="00000000" w:rsidRPr="00944987">
        <w:rPr>
          <w:rFonts w:ascii="Times New Roman" w:hAnsi="Times New Roman" w:cs="Times New Roman"/>
        </w:rPr>
        <w:t>gonna</w:t>
      </w:r>
      <w:proofErr w:type="spellEnd"/>
      <w:r w:rsidR="00000000" w:rsidRPr="00944987">
        <w:rPr>
          <w:rFonts w:ascii="Times New Roman" w:hAnsi="Times New Roman" w:cs="Times New Roman"/>
        </w:rPr>
        <w:t xml:space="preserve"> stop rising in the morning because you didn't get on your computer and answer emails</w:t>
      </w:r>
      <w:r w:rsidR="00E82520" w:rsidRPr="00944987">
        <w:rPr>
          <w:rFonts w:ascii="Times New Roman" w:hAnsi="Times New Roman" w:cs="Times New Roman"/>
        </w:rPr>
        <w:t>.</w:t>
      </w:r>
      <w:r w:rsidR="00000000" w:rsidRPr="00944987">
        <w:rPr>
          <w:rFonts w:ascii="Times New Roman" w:hAnsi="Times New Roman" w:cs="Times New Roman"/>
        </w:rPr>
        <w:t xml:space="preserve"> </w:t>
      </w:r>
      <w:r w:rsidR="00E82520" w:rsidRPr="00944987">
        <w:rPr>
          <w:rFonts w:ascii="Times New Roman" w:hAnsi="Times New Roman" w:cs="Times New Roman"/>
        </w:rPr>
        <w:t>A</w:t>
      </w:r>
      <w:r w:rsidR="00000000" w:rsidRPr="00944987">
        <w:rPr>
          <w:rFonts w:ascii="Times New Roman" w:hAnsi="Times New Roman" w:cs="Times New Roman"/>
        </w:rPr>
        <w:t xml:space="preserve">fter the pandemic started. And now my now our synagogue decided that it was more important to allow people to keep in touch </w:t>
      </w:r>
      <w:proofErr w:type="gramStart"/>
      <w:r w:rsidR="00000000" w:rsidRPr="00944987">
        <w:rPr>
          <w:rFonts w:ascii="Times New Roman" w:hAnsi="Times New Roman" w:cs="Times New Roman"/>
        </w:rPr>
        <w:t>somehow</w:t>
      </w:r>
      <w:proofErr w:type="gramEnd"/>
      <w:r w:rsidR="00000000" w:rsidRPr="00944987">
        <w:rPr>
          <w:rFonts w:ascii="Times New Roman" w:hAnsi="Times New Roman" w:cs="Times New Roman"/>
        </w:rPr>
        <w:t xml:space="preserve"> we can't we don't know how long this is going to last. Just </w:t>
      </w:r>
      <w:proofErr w:type="spellStart"/>
      <w:r w:rsidR="00000000" w:rsidRPr="00944987">
        <w:rPr>
          <w:rFonts w:ascii="Times New Roman" w:hAnsi="Times New Roman" w:cs="Times New Roman"/>
        </w:rPr>
        <w:t>gotta</w:t>
      </w:r>
      <w:proofErr w:type="spellEnd"/>
      <w:r w:rsidR="00000000" w:rsidRPr="00944987">
        <w:rPr>
          <w:rFonts w:ascii="Times New Roman" w:hAnsi="Times New Roman" w:cs="Times New Roman"/>
        </w:rPr>
        <w:t xml:space="preserve"> be three weeks, maybe we can just say so long to each other and see you soon. But if it's </w:t>
      </w:r>
      <w:proofErr w:type="gramStart"/>
      <w:r w:rsidR="00000000" w:rsidRPr="00944987">
        <w:rPr>
          <w:rFonts w:ascii="Times New Roman" w:hAnsi="Times New Roman" w:cs="Times New Roman"/>
        </w:rPr>
        <w:t>a we</w:t>
      </w:r>
      <w:proofErr w:type="gramEnd"/>
      <w:r w:rsidR="00000000" w:rsidRPr="00944987">
        <w:rPr>
          <w:rFonts w:ascii="Times New Roman" w:hAnsi="Times New Roman" w:cs="Times New Roman"/>
        </w:rPr>
        <w:t xml:space="preserve"> don't </w:t>
      </w:r>
      <w:r w:rsidR="00000000" w:rsidRPr="00944987">
        <w:rPr>
          <w:rFonts w:ascii="Times New Roman" w:hAnsi="Times New Roman" w:cs="Times New Roman"/>
        </w:rPr>
        <w:lastRenderedPageBreak/>
        <w:t xml:space="preserve">know when it's going to end, we have to do something.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my congregation decided to have services online, even on the Sabbath. This </w:t>
      </w:r>
      <w:proofErr w:type="gramStart"/>
      <w:r w:rsidR="00000000" w:rsidRPr="00944987">
        <w:rPr>
          <w:rFonts w:ascii="Times New Roman" w:hAnsi="Times New Roman" w:cs="Times New Roman"/>
        </w:rPr>
        <w:t>opens up</w:t>
      </w:r>
      <w:proofErr w:type="gramEnd"/>
      <w:r w:rsidR="00000000" w:rsidRPr="00944987">
        <w:rPr>
          <w:rFonts w:ascii="Times New Roman" w:hAnsi="Times New Roman" w:cs="Times New Roman"/>
        </w:rPr>
        <w:t xml:space="preserve"> </w:t>
      </w:r>
      <w:r w:rsidR="003A6CE9" w:rsidRPr="00944987">
        <w:rPr>
          <w:rFonts w:ascii="Times New Roman" w:hAnsi="Times New Roman" w:cs="Times New Roman"/>
        </w:rPr>
        <w:t>now, now I’m</w:t>
      </w:r>
      <w:r w:rsidR="00000000" w:rsidRPr="00944987">
        <w:rPr>
          <w:rFonts w:ascii="Times New Roman" w:hAnsi="Times New Roman" w:cs="Times New Roman"/>
        </w:rPr>
        <w:t xml:space="preserve"> on the computer on the Sabbath. And because I had already scheduled a class on the Sabbath, that class </w:t>
      </w:r>
      <w:proofErr w:type="gramStart"/>
      <w:r w:rsidR="00000000" w:rsidRPr="00944987">
        <w:rPr>
          <w:rFonts w:ascii="Times New Roman" w:hAnsi="Times New Roman" w:cs="Times New Roman"/>
        </w:rPr>
        <w:t>continued on</w:t>
      </w:r>
      <w:proofErr w:type="gramEnd"/>
      <w:r w:rsidR="00000000" w:rsidRPr="00944987">
        <w:rPr>
          <w:rFonts w:ascii="Times New Roman" w:hAnsi="Times New Roman" w:cs="Times New Roman"/>
        </w:rPr>
        <w:t xml:space="preserve"> the Sabbath after an</w:t>
      </w:r>
      <w:r w:rsidR="003A6CE9" w:rsidRPr="00944987">
        <w:rPr>
          <w:rFonts w:ascii="Times New Roman" w:hAnsi="Times New Roman" w:cs="Times New Roman"/>
        </w:rPr>
        <w:t>,</w:t>
      </w:r>
      <w:r w:rsidR="00000000" w:rsidRPr="00944987">
        <w:rPr>
          <w:rFonts w:ascii="Times New Roman" w:hAnsi="Times New Roman" w:cs="Times New Roman"/>
        </w:rPr>
        <w:t xml:space="preserve"> online</w:t>
      </w:r>
      <w:r w:rsidR="003A6CE9" w:rsidRPr="00944987">
        <w:rPr>
          <w:rFonts w:ascii="Times New Roman" w:hAnsi="Times New Roman" w:cs="Times New Roman"/>
        </w:rPr>
        <w:t>,</w:t>
      </w:r>
      <w:r w:rsidR="00000000" w:rsidRPr="00944987">
        <w:rPr>
          <w:rFonts w:ascii="Times New Roman" w:hAnsi="Times New Roman" w:cs="Times New Roman"/>
        </w:rPr>
        <w:t xml:space="preserve"> after the semester ended. I no longer did the Saturday I no longer did the online class on Saturday. I did it during the week. Because basically it's a violation of the Sabbath to be using your </w:t>
      </w:r>
      <w:proofErr w:type="spellStart"/>
      <w:r w:rsidR="00000000" w:rsidRPr="00944987">
        <w:rPr>
          <w:rFonts w:ascii="Times New Roman" w:hAnsi="Times New Roman" w:cs="Times New Roman"/>
        </w:rPr>
        <w:t>your</w:t>
      </w:r>
      <w:proofErr w:type="spellEnd"/>
      <w:r w:rsidR="00000000" w:rsidRPr="00944987">
        <w:rPr>
          <w:rFonts w:ascii="Times New Roman" w:hAnsi="Times New Roman" w:cs="Times New Roman"/>
        </w:rPr>
        <w:t xml:space="preserve"> computers on the Sabbath. So that changed. And once you know, once you get once you start using your electronics on the Sabbath for synagogue stuff, it's not that easy to well, while I'm here, let me just check my Facebook page or check those emails or so forth and so on.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w:t>
      </w:r>
      <w:proofErr w:type="spellStart"/>
      <w:r w:rsidR="00000000" w:rsidRPr="00944987">
        <w:rPr>
          <w:rFonts w:ascii="Times New Roman" w:hAnsi="Times New Roman" w:cs="Times New Roman"/>
        </w:rPr>
        <w:t>so</w:t>
      </w:r>
      <w:proofErr w:type="spellEnd"/>
      <w:r w:rsidR="00000000" w:rsidRPr="00944987">
        <w:rPr>
          <w:rFonts w:ascii="Times New Roman" w:hAnsi="Times New Roman" w:cs="Times New Roman"/>
        </w:rPr>
        <w:t xml:space="preserve"> it's made it harder for me. And this is still happening. It's made it harder for me to lay off the electronics on the Sabbath. And that I can say as a direct result of the pandemic. </w:t>
      </w:r>
    </w:p>
    <w:p w14:paraId="59DE8CEF" w14:textId="77777777" w:rsidR="00603A6E" w:rsidRPr="00944987" w:rsidRDefault="00603A6E">
      <w:pPr>
        <w:spacing w:after="0"/>
        <w:rPr>
          <w:rFonts w:ascii="Times New Roman" w:hAnsi="Times New Roman" w:cs="Times New Roman"/>
        </w:rPr>
      </w:pPr>
    </w:p>
    <w:p w14:paraId="49D18E0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34:29</w:t>
      </w:r>
      <w:proofErr w:type="gramEnd"/>
    </w:p>
    <w:p w14:paraId="0741ACC2" w14:textId="19E2E5D6" w:rsidR="00603A6E" w:rsidRPr="00944987" w:rsidRDefault="003A6CE9">
      <w:pPr>
        <w:spacing w:after="0"/>
        <w:rPr>
          <w:rFonts w:ascii="Times New Roman" w:hAnsi="Times New Roman" w:cs="Times New Roman"/>
        </w:rPr>
      </w:pPr>
      <w:r w:rsidRPr="00944987">
        <w:rPr>
          <w:rFonts w:ascii="Times New Roman" w:hAnsi="Times New Roman" w:cs="Times New Roman"/>
        </w:rPr>
        <w:t>What was it</w:t>
      </w:r>
      <w:r w:rsidRPr="00944987">
        <w:rPr>
          <w:rFonts w:ascii="Times New Roman" w:hAnsi="Times New Roman" w:cs="Times New Roman"/>
        </w:rPr>
        <w:t xml:space="preserve">, </w:t>
      </w:r>
      <w:r w:rsidR="00000000" w:rsidRPr="00944987">
        <w:rPr>
          <w:rFonts w:ascii="Times New Roman" w:hAnsi="Times New Roman" w:cs="Times New Roman"/>
        </w:rPr>
        <w:t>what were some of the differences in your experience of going to synagogue in real life and then going to service online?</w:t>
      </w:r>
    </w:p>
    <w:p w14:paraId="7D8D53A2" w14:textId="77777777" w:rsidR="00603A6E" w:rsidRPr="00944987" w:rsidRDefault="00603A6E">
      <w:pPr>
        <w:spacing w:after="0"/>
        <w:rPr>
          <w:rFonts w:ascii="Times New Roman" w:hAnsi="Times New Roman" w:cs="Times New Roman"/>
        </w:rPr>
      </w:pPr>
    </w:p>
    <w:p w14:paraId="31CE60CB"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34:39</w:t>
      </w:r>
      <w:proofErr w:type="gramEnd"/>
    </w:p>
    <w:p w14:paraId="556417CC" w14:textId="3B8895CD"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Well, as I said, </w:t>
      </w:r>
      <w:r w:rsidR="003A6CE9" w:rsidRPr="00944987">
        <w:rPr>
          <w:rFonts w:ascii="Times New Roman" w:hAnsi="Times New Roman" w:cs="Times New Roman"/>
        </w:rPr>
        <w:t>m</w:t>
      </w:r>
      <w:r w:rsidRPr="00944987">
        <w:rPr>
          <w:rFonts w:ascii="Times New Roman" w:hAnsi="Times New Roman" w:cs="Times New Roman"/>
        </w:rPr>
        <w:t xml:space="preserve">y brother died. I don't know if I mentioned he died on the evening of Rosh </w:t>
      </w:r>
      <w:r w:rsidR="003A6CE9" w:rsidRPr="00944987">
        <w:rPr>
          <w:rFonts w:ascii="Times New Roman" w:hAnsi="Times New Roman" w:cs="Times New Roman"/>
        </w:rPr>
        <w:t>Hashanah</w:t>
      </w:r>
      <w:r w:rsidRPr="00944987">
        <w:rPr>
          <w:rFonts w:ascii="Times New Roman" w:hAnsi="Times New Roman" w:cs="Times New Roman"/>
        </w:rPr>
        <w:t xml:space="preserve">, just as the holiday was starting. For a brother for a sibling. You get a </w:t>
      </w:r>
      <w:proofErr w:type="gramStart"/>
      <w:r w:rsidRPr="00944987">
        <w:rPr>
          <w:rFonts w:ascii="Times New Roman" w:hAnsi="Times New Roman" w:cs="Times New Roman"/>
        </w:rPr>
        <w:t>30 day</w:t>
      </w:r>
      <w:proofErr w:type="gramEnd"/>
      <w:r w:rsidRPr="00944987">
        <w:rPr>
          <w:rFonts w:ascii="Times New Roman" w:hAnsi="Times New Roman" w:cs="Times New Roman"/>
        </w:rPr>
        <w:t xml:space="preserve"> mourning period where you say the prayer for the deceased for 30 days. In order to do this, you have got to you have to do </w:t>
      </w:r>
      <w:r w:rsidR="003A6CE9" w:rsidRPr="00944987">
        <w:rPr>
          <w:rFonts w:ascii="Times New Roman" w:hAnsi="Times New Roman" w:cs="Times New Roman"/>
        </w:rPr>
        <w:t xml:space="preserve">it </w:t>
      </w:r>
      <w:r w:rsidRPr="00944987">
        <w:rPr>
          <w:rFonts w:ascii="Times New Roman" w:hAnsi="Times New Roman" w:cs="Times New Roman"/>
        </w:rPr>
        <w:t xml:space="preserve">in person, you </w:t>
      </w:r>
      <w:proofErr w:type="gramStart"/>
      <w:r w:rsidRPr="00944987">
        <w:rPr>
          <w:rFonts w:ascii="Times New Roman" w:hAnsi="Times New Roman" w:cs="Times New Roman"/>
        </w:rPr>
        <w:t>have to</w:t>
      </w:r>
      <w:proofErr w:type="gramEnd"/>
      <w:r w:rsidRPr="00944987">
        <w:rPr>
          <w:rFonts w:ascii="Times New Roman" w:hAnsi="Times New Roman" w:cs="Times New Roman"/>
        </w:rPr>
        <w:t xml:space="preserve"> do</w:t>
      </w:r>
      <w:r w:rsidR="003A6CE9" w:rsidRPr="00944987">
        <w:rPr>
          <w:rFonts w:ascii="Times New Roman" w:hAnsi="Times New Roman" w:cs="Times New Roman"/>
        </w:rPr>
        <w:t>,</w:t>
      </w:r>
      <w:r w:rsidRPr="00944987">
        <w:rPr>
          <w:rFonts w:ascii="Times New Roman" w:hAnsi="Times New Roman" w:cs="Times New Roman"/>
        </w:rPr>
        <w:t xml:space="preserve"> </w:t>
      </w:r>
      <w:r w:rsidR="003A6CE9" w:rsidRPr="00944987">
        <w:rPr>
          <w:rFonts w:ascii="Times New Roman" w:hAnsi="Times New Roman" w:cs="Times New Roman"/>
        </w:rPr>
        <w:t>s</w:t>
      </w:r>
      <w:r w:rsidRPr="00944987">
        <w:rPr>
          <w:rFonts w:ascii="Times New Roman" w:hAnsi="Times New Roman" w:cs="Times New Roman"/>
        </w:rPr>
        <w:t xml:space="preserve">orry, you have to do it in a community, you've got to have 10 adult </w:t>
      </w:r>
      <w:r w:rsidR="003A6CE9" w:rsidRPr="00944987">
        <w:rPr>
          <w:rFonts w:ascii="Times New Roman" w:hAnsi="Times New Roman" w:cs="Times New Roman"/>
        </w:rPr>
        <w:t>Jews,</w:t>
      </w:r>
      <w:r w:rsidRPr="00944987">
        <w:rPr>
          <w:rFonts w:ascii="Times New Roman" w:hAnsi="Times New Roman" w:cs="Times New Roman"/>
        </w:rPr>
        <w:t xml:space="preserve"> adult meaning over 13</w:t>
      </w:r>
      <w:r w:rsidR="003A6CE9" w:rsidRPr="00944987">
        <w:rPr>
          <w:rFonts w:ascii="Times New Roman" w:hAnsi="Times New Roman" w:cs="Times New Roman"/>
        </w:rPr>
        <w:t>,</w:t>
      </w:r>
      <w:r w:rsidRPr="00944987">
        <w:rPr>
          <w:rFonts w:ascii="Times New Roman" w:hAnsi="Times New Roman" w:cs="Times New Roman"/>
        </w:rPr>
        <w:t xml:space="preserve">13 or over. You </w:t>
      </w:r>
      <w:proofErr w:type="gramStart"/>
      <w:r w:rsidRPr="00944987">
        <w:rPr>
          <w:rFonts w:ascii="Times New Roman" w:hAnsi="Times New Roman" w:cs="Times New Roman"/>
        </w:rPr>
        <w:t>have to</w:t>
      </w:r>
      <w:proofErr w:type="gramEnd"/>
      <w:r w:rsidRPr="00944987">
        <w:rPr>
          <w:rFonts w:ascii="Times New Roman" w:hAnsi="Times New Roman" w:cs="Times New Roman"/>
        </w:rPr>
        <w:t xml:space="preserve"> be in a community of 10 fellow worshipers in order to say the prayer for the deceased. The reason is that </w:t>
      </w:r>
      <w:r w:rsidR="003A6CE9" w:rsidRPr="00944987">
        <w:rPr>
          <w:rFonts w:ascii="Times New Roman" w:hAnsi="Times New Roman" w:cs="Times New Roman"/>
        </w:rPr>
        <w:t>you’re not allowed</w:t>
      </w:r>
      <w:r w:rsidRPr="00944987">
        <w:rPr>
          <w:rFonts w:ascii="Times New Roman" w:hAnsi="Times New Roman" w:cs="Times New Roman"/>
        </w:rPr>
        <w:t xml:space="preserve"> to isolate yourself. When you're in mourning, you need the </w:t>
      </w:r>
      <w:proofErr w:type="gramStart"/>
      <w:r w:rsidRPr="00944987">
        <w:rPr>
          <w:rFonts w:ascii="Times New Roman" w:hAnsi="Times New Roman" w:cs="Times New Roman"/>
        </w:rPr>
        <w:t>community</w:t>
      </w:r>
      <w:proofErr w:type="gramEnd"/>
      <w:r w:rsidRPr="00944987">
        <w:rPr>
          <w:rFonts w:ascii="Times New Roman" w:hAnsi="Times New Roman" w:cs="Times New Roman"/>
        </w:rPr>
        <w:t xml:space="preserve"> and the community has to show up for you. If nine people come and it's not 10, you can't say it.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it's a way of, of showing the need for the </w:t>
      </w:r>
      <w:r w:rsidR="003A6CE9" w:rsidRPr="00944987">
        <w:rPr>
          <w:rFonts w:ascii="Times New Roman" w:hAnsi="Times New Roman" w:cs="Times New Roman"/>
        </w:rPr>
        <w:t>mourner</w:t>
      </w:r>
      <w:r w:rsidRPr="00944987">
        <w:rPr>
          <w:rFonts w:ascii="Times New Roman" w:hAnsi="Times New Roman" w:cs="Times New Roman"/>
        </w:rPr>
        <w:t xml:space="preserve"> to have a community to get them through the </w:t>
      </w:r>
      <w:proofErr w:type="spellStart"/>
      <w:r w:rsidRPr="00944987">
        <w:rPr>
          <w:rFonts w:ascii="Times New Roman" w:hAnsi="Times New Roman" w:cs="Times New Roman"/>
        </w:rPr>
        <w:t>the</w:t>
      </w:r>
      <w:proofErr w:type="spellEnd"/>
      <w:r w:rsidRPr="00944987">
        <w:rPr>
          <w:rFonts w:ascii="Times New Roman" w:hAnsi="Times New Roman" w:cs="Times New Roman"/>
        </w:rPr>
        <w:t xml:space="preserve"> first time for an a</w:t>
      </w:r>
      <w:r w:rsidR="003A6CE9" w:rsidRPr="00944987">
        <w:rPr>
          <w:rFonts w:ascii="Times New Roman" w:hAnsi="Times New Roman" w:cs="Times New Roman"/>
        </w:rPr>
        <w:t xml:space="preserve">, a </w:t>
      </w:r>
      <w:r w:rsidRPr="00944987">
        <w:rPr>
          <w:rFonts w:ascii="Times New Roman" w:hAnsi="Times New Roman" w:cs="Times New Roman"/>
        </w:rPr>
        <w:t xml:space="preserve">parent it's 12 months 11 months of saying the prayer, you don't say it for 12 months, because only the really bad people need it for the full year. And you don't want to imply that you're your parent is one of the worst. This is a real thing. So </w:t>
      </w:r>
      <w:proofErr w:type="spellStart"/>
      <w:r w:rsidRPr="00944987">
        <w:rPr>
          <w:rFonts w:ascii="Times New Roman" w:hAnsi="Times New Roman" w:cs="Times New Roman"/>
        </w:rPr>
        <w:t>so</w:t>
      </w:r>
      <w:proofErr w:type="spellEnd"/>
      <w:r w:rsidRPr="00944987">
        <w:rPr>
          <w:rFonts w:ascii="Times New Roman" w:hAnsi="Times New Roman" w:cs="Times New Roman"/>
        </w:rPr>
        <w:t xml:space="preserve"> just off on a little tangent here. The prayer for the dead is called the </w:t>
      </w:r>
      <w:r w:rsidR="003A6CE9" w:rsidRPr="00944987">
        <w:rPr>
          <w:rFonts w:ascii="Times New Roman" w:hAnsi="Times New Roman" w:cs="Times New Roman"/>
        </w:rPr>
        <w:t>Kaddish</w:t>
      </w:r>
      <w:r w:rsidRPr="00944987">
        <w:rPr>
          <w:rFonts w:ascii="Times New Roman" w:hAnsi="Times New Roman" w:cs="Times New Roman"/>
        </w:rPr>
        <w:t xml:space="preserve"> and the mourners Kaddish, it's considered that the soul is in some type of purgatory or in, in uncertain state for a maximum of one year, the worst it's a year.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we stopped saying the prayer even though the person is not quite settled, yet the soul of the deceased is not quite settled yet. For a parent, you've stopped saying it after 11 months, because you don't want to people to think that you think your parent was bad enough to need 12 months. But for </w:t>
      </w:r>
      <w:proofErr w:type="spellStart"/>
      <w:r w:rsidRPr="00944987">
        <w:rPr>
          <w:rFonts w:ascii="Times New Roman" w:hAnsi="Times New Roman" w:cs="Times New Roman"/>
        </w:rPr>
        <w:t>for</w:t>
      </w:r>
      <w:proofErr w:type="spellEnd"/>
      <w:r w:rsidRPr="00944987">
        <w:rPr>
          <w:rFonts w:ascii="Times New Roman" w:hAnsi="Times New Roman" w:cs="Times New Roman"/>
        </w:rPr>
        <w:t xml:space="preserve"> a brother, it's 30 days. When you when other people in my family have died when my parents died, I could go in person and have a community around me. And the rabbi would ask me to, on the first day, at least to say a few words about my parents. My father was an artist.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showed people his artwork on my phone. They talked to me you're in the presence of other mourners, who are also in the same boat as you. Sometimes you're ending your mourning period at the same time.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you, you know your bonds together and go out to lunch after you both finished stuff like that. With the pandemic, I was basically on my own I was at home tuning in no hugs. No, you know, like no one on one </w:t>
      </w:r>
      <w:proofErr w:type="gramStart"/>
      <w:r w:rsidRPr="00944987">
        <w:rPr>
          <w:rFonts w:ascii="Times New Roman" w:hAnsi="Times New Roman" w:cs="Times New Roman"/>
        </w:rPr>
        <w:t>conversations</w:t>
      </w:r>
      <w:proofErr w:type="gramEnd"/>
      <w:r w:rsidRPr="00944987">
        <w:rPr>
          <w:rFonts w:ascii="Times New Roman" w:hAnsi="Times New Roman" w:cs="Times New Roman"/>
        </w:rPr>
        <w:t xml:space="preserve">. It's just the screen and then you know, after we say it well, </w:t>
      </w:r>
      <w:r w:rsidR="003A6CE9" w:rsidRPr="00944987">
        <w:rPr>
          <w:rFonts w:ascii="Times New Roman" w:hAnsi="Times New Roman" w:cs="Times New Roman"/>
        </w:rPr>
        <w:t>meeting</w:t>
      </w:r>
      <w:r w:rsidRPr="00944987">
        <w:rPr>
          <w:rFonts w:ascii="Times New Roman" w:hAnsi="Times New Roman" w:cs="Times New Roman"/>
        </w:rPr>
        <w:t xml:space="preserve"> over </w:t>
      </w:r>
      <w:r w:rsidR="003A6CE9" w:rsidRPr="00944987">
        <w:rPr>
          <w:rFonts w:ascii="Times New Roman" w:hAnsi="Times New Roman" w:cs="Times New Roman"/>
        </w:rPr>
        <w:t>g</w:t>
      </w:r>
      <w:r w:rsidRPr="00944987">
        <w:rPr>
          <w:rFonts w:ascii="Times New Roman" w:hAnsi="Times New Roman" w:cs="Times New Roman"/>
        </w:rPr>
        <w:t>oodbye, everybody. And so that was different.</w:t>
      </w:r>
    </w:p>
    <w:p w14:paraId="7BF1D4F5" w14:textId="77777777" w:rsidR="00603A6E" w:rsidRPr="00944987" w:rsidRDefault="00603A6E">
      <w:pPr>
        <w:spacing w:after="0"/>
        <w:rPr>
          <w:rFonts w:ascii="Times New Roman" w:hAnsi="Times New Roman" w:cs="Times New Roman"/>
        </w:rPr>
      </w:pPr>
    </w:p>
    <w:p w14:paraId="0783B1C5"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37:23</w:t>
      </w:r>
      <w:proofErr w:type="gramEnd"/>
    </w:p>
    <w:p w14:paraId="6247824B" w14:textId="6F5D7B38"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Would you compare what it was like to do Rosh </w:t>
      </w:r>
      <w:r w:rsidR="003A6CE9" w:rsidRPr="00944987">
        <w:rPr>
          <w:rFonts w:ascii="Times New Roman" w:hAnsi="Times New Roman" w:cs="Times New Roman"/>
        </w:rPr>
        <w:t>Hashanah</w:t>
      </w:r>
      <w:r w:rsidRPr="00944987">
        <w:rPr>
          <w:rFonts w:ascii="Times New Roman" w:hAnsi="Times New Roman" w:cs="Times New Roman"/>
        </w:rPr>
        <w:t xml:space="preserve">, before the pandemic and then thinking about the sort of different stages of the pandemic we're in and make that change? </w:t>
      </w:r>
    </w:p>
    <w:p w14:paraId="6C5E6C22" w14:textId="77777777" w:rsidR="00603A6E" w:rsidRPr="00944987" w:rsidRDefault="00603A6E">
      <w:pPr>
        <w:spacing w:after="0"/>
        <w:rPr>
          <w:rFonts w:ascii="Times New Roman" w:hAnsi="Times New Roman" w:cs="Times New Roman"/>
        </w:rPr>
      </w:pPr>
    </w:p>
    <w:p w14:paraId="7D673BF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37:35</w:t>
      </w:r>
      <w:proofErr w:type="gramEnd"/>
    </w:p>
    <w:p w14:paraId="7C74C7C0" w14:textId="4E15BA27" w:rsidR="00603A6E" w:rsidRPr="00944987" w:rsidRDefault="003A6CE9">
      <w:pPr>
        <w:spacing w:after="0"/>
        <w:rPr>
          <w:rFonts w:ascii="Times New Roman" w:hAnsi="Times New Roman" w:cs="Times New Roman"/>
        </w:rPr>
      </w:pPr>
      <w:r w:rsidRPr="00944987">
        <w:rPr>
          <w:rFonts w:ascii="Times New Roman" w:hAnsi="Times New Roman" w:cs="Times New Roman"/>
        </w:rPr>
        <w:lastRenderedPageBreak/>
        <w:t>Okay.</w:t>
      </w:r>
      <w:r w:rsidRPr="00944987">
        <w:rPr>
          <w:rFonts w:ascii="Times New Roman" w:hAnsi="Times New Roman" w:cs="Times New Roman"/>
        </w:rPr>
        <w:t xml:space="preserve"> </w:t>
      </w:r>
      <w:r w:rsidR="00000000" w:rsidRPr="00944987">
        <w:rPr>
          <w:rFonts w:ascii="Times New Roman" w:hAnsi="Times New Roman" w:cs="Times New Roman"/>
        </w:rPr>
        <w:t xml:space="preserve">Before </w:t>
      </w:r>
      <w:r w:rsidR="00EE67B5" w:rsidRPr="00944987">
        <w:rPr>
          <w:rFonts w:ascii="Times New Roman" w:hAnsi="Times New Roman" w:cs="Times New Roman"/>
        </w:rPr>
        <w:t>Rosh Hashanah</w:t>
      </w:r>
      <w:r w:rsidR="00000000" w:rsidRPr="00944987">
        <w:rPr>
          <w:rFonts w:ascii="Times New Roman" w:hAnsi="Times New Roman" w:cs="Times New Roman"/>
        </w:rPr>
        <w:t xml:space="preserve"> before the pandemic, it's a major gathering and Yom Kippur too.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you've seen the people who only come once a year, come on </w:t>
      </w:r>
      <w:r w:rsidR="00EE67B5" w:rsidRPr="00944987">
        <w:rPr>
          <w:rFonts w:ascii="Times New Roman" w:hAnsi="Times New Roman" w:cs="Times New Roman"/>
        </w:rPr>
        <w:t>Rosh Hashanah</w:t>
      </w:r>
      <w:r w:rsidR="00000000" w:rsidRPr="00944987">
        <w:rPr>
          <w:rFonts w:ascii="Times New Roman" w:hAnsi="Times New Roman" w:cs="Times New Roman"/>
        </w:rPr>
        <w:t xml:space="preserve"> people who go to maybe I tend to go to morning services, other people go to evening services.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we don't see each other much, even though we're both equally involved. Or there could be people who do all kinds of other activities, but not necessarily go to the same service as I do. And suddenly, it's an opportunity to see all of them. And it's you know, tight, a tight community, the synagogue fills up. It's so it's </w:t>
      </w:r>
      <w:proofErr w:type="spellStart"/>
      <w:proofErr w:type="gramStart"/>
      <w:r w:rsidR="00000000" w:rsidRPr="00944987">
        <w:rPr>
          <w:rFonts w:ascii="Times New Roman" w:hAnsi="Times New Roman" w:cs="Times New Roman"/>
        </w:rPr>
        <w:t>a</w:t>
      </w:r>
      <w:proofErr w:type="spellEnd"/>
      <w:r w:rsidR="00000000" w:rsidRPr="00944987">
        <w:rPr>
          <w:rFonts w:ascii="Times New Roman" w:hAnsi="Times New Roman" w:cs="Times New Roman"/>
        </w:rPr>
        <w:t xml:space="preserve"> it's</w:t>
      </w:r>
      <w:proofErr w:type="gramEnd"/>
      <w:r w:rsidR="00000000" w:rsidRPr="00944987">
        <w:rPr>
          <w:rFonts w:ascii="Times New Roman" w:hAnsi="Times New Roman" w:cs="Times New Roman"/>
        </w:rPr>
        <w:t xml:space="preserve"> a major gathering and you feel like you're surrounded by </w:t>
      </w:r>
      <w:proofErr w:type="spellStart"/>
      <w:r w:rsidR="00000000" w:rsidRPr="00944987">
        <w:rPr>
          <w:rFonts w:ascii="Times New Roman" w:hAnsi="Times New Roman" w:cs="Times New Roman"/>
        </w:rPr>
        <w:t>by</w:t>
      </w:r>
      <w:proofErr w:type="spellEnd"/>
      <w:r w:rsidR="00000000" w:rsidRPr="00944987">
        <w:rPr>
          <w:rFonts w:ascii="Times New Roman" w:hAnsi="Times New Roman" w:cs="Times New Roman"/>
        </w:rPr>
        <w:t xml:space="preserve">, you know, friends and loved ones and strangers that have something in common with you spiritually, they're on this, they're somewhere on the same path as you maybe not in the same spot, but on the same path. That's what it felt like, when, when you go to services, it's also a lot easier not to get distracted. Because there's people watching you know, you know, you know, you're not just </w:t>
      </w:r>
      <w:proofErr w:type="spellStart"/>
      <w:r w:rsidR="00000000" w:rsidRPr="00944987">
        <w:rPr>
          <w:rFonts w:ascii="Times New Roman" w:hAnsi="Times New Roman" w:cs="Times New Roman"/>
        </w:rPr>
        <w:t>gonna</w:t>
      </w:r>
      <w:proofErr w:type="spellEnd"/>
      <w:r w:rsidR="00000000" w:rsidRPr="00944987">
        <w:rPr>
          <w:rFonts w:ascii="Times New Roman" w:hAnsi="Times New Roman" w:cs="Times New Roman"/>
        </w:rPr>
        <w:t xml:space="preserve"> take out your, you know, you're not just </w:t>
      </w:r>
      <w:proofErr w:type="spellStart"/>
      <w:r w:rsidR="00000000" w:rsidRPr="00944987">
        <w:rPr>
          <w:rFonts w:ascii="Times New Roman" w:hAnsi="Times New Roman" w:cs="Times New Roman"/>
        </w:rPr>
        <w:t>gonna</w:t>
      </w:r>
      <w:proofErr w:type="spellEnd"/>
      <w:r w:rsidR="00000000" w:rsidRPr="00944987">
        <w:rPr>
          <w:rFonts w:ascii="Times New Roman" w:hAnsi="Times New Roman" w:cs="Times New Roman"/>
        </w:rPr>
        <w:t xml:space="preserve"> take out a novel or read the </w:t>
      </w:r>
      <w:proofErr w:type="gramStart"/>
      <w:r w:rsidR="00000000" w:rsidRPr="00944987">
        <w:rPr>
          <w:rFonts w:ascii="Times New Roman" w:hAnsi="Times New Roman" w:cs="Times New Roman"/>
        </w:rPr>
        <w:t>newspaper, or</w:t>
      </w:r>
      <w:proofErr w:type="gramEnd"/>
      <w:r w:rsidR="00000000" w:rsidRPr="00944987">
        <w:rPr>
          <w:rFonts w:ascii="Times New Roman" w:hAnsi="Times New Roman" w:cs="Times New Roman"/>
        </w:rPr>
        <w:t xml:space="preserve"> check your email or whatever it is you might be tempted to do when you're on your own. And there's, you know, I don't want to call it entertainment, but my rabbi does really know how to keep things animated, and interesting and fun. So that's what </w:t>
      </w:r>
      <w:r w:rsidR="00EE67B5" w:rsidRPr="00944987">
        <w:rPr>
          <w:rFonts w:ascii="Times New Roman" w:hAnsi="Times New Roman" w:cs="Times New Roman"/>
        </w:rPr>
        <w:t>Rosh Hashanah</w:t>
      </w:r>
      <w:r w:rsidR="00000000" w:rsidRPr="00944987">
        <w:rPr>
          <w:rFonts w:ascii="Times New Roman" w:hAnsi="Times New Roman" w:cs="Times New Roman"/>
        </w:rPr>
        <w:t xml:space="preserve"> is like for me, before the pandemic and of course, there's lots of hugs and people wearing their f</w:t>
      </w:r>
      <w:r w:rsidR="00EE67B5" w:rsidRPr="00944987">
        <w:rPr>
          <w:rFonts w:ascii="Times New Roman" w:hAnsi="Times New Roman" w:cs="Times New Roman"/>
        </w:rPr>
        <w:t>inest</w:t>
      </w:r>
      <w:r w:rsidR="00000000" w:rsidRPr="00944987">
        <w:rPr>
          <w:rFonts w:ascii="Times New Roman" w:hAnsi="Times New Roman" w:cs="Times New Roman"/>
        </w:rPr>
        <w:t xml:space="preserve"> clothing and people dressed in we</w:t>
      </w:r>
      <w:r w:rsidR="00EE67B5" w:rsidRPr="00944987">
        <w:rPr>
          <w:rFonts w:ascii="Times New Roman" w:hAnsi="Times New Roman" w:cs="Times New Roman"/>
        </w:rPr>
        <w:t>’</w:t>
      </w:r>
      <w:r w:rsidR="00000000" w:rsidRPr="00944987">
        <w:rPr>
          <w:rFonts w:ascii="Times New Roman" w:hAnsi="Times New Roman" w:cs="Times New Roman"/>
        </w:rPr>
        <w:t>d, a lot of people on Yom Kippur</w:t>
      </w:r>
      <w:r w:rsidR="00EE67B5" w:rsidRPr="00944987">
        <w:rPr>
          <w:rFonts w:ascii="Times New Roman" w:hAnsi="Times New Roman" w:cs="Times New Roman"/>
        </w:rPr>
        <w:t xml:space="preserve"> </w:t>
      </w:r>
      <w:r w:rsidR="00000000" w:rsidRPr="00944987">
        <w:rPr>
          <w:rFonts w:ascii="Times New Roman" w:hAnsi="Times New Roman" w:cs="Times New Roman"/>
        </w:rPr>
        <w:t xml:space="preserve">dress in a Kittel, which is a white, a white, a white coat with no pockets. It's basically a shroud. Yom Kippur is a practice of rehearsal for being </w:t>
      </w:r>
      <w:r w:rsidR="00EE67B5" w:rsidRPr="00944987">
        <w:rPr>
          <w:rFonts w:ascii="Times New Roman" w:hAnsi="Times New Roman" w:cs="Times New Roman"/>
        </w:rPr>
        <w:t>dead</w:t>
      </w:r>
      <w:r w:rsidR="00000000" w:rsidRPr="00944987">
        <w:rPr>
          <w:rFonts w:ascii="Times New Roman" w:hAnsi="Times New Roman" w:cs="Times New Roman"/>
        </w:rPr>
        <w:t xml:space="preserve"> you don't eat, you don't drink, you don't have sex, you don't wash. It's like minimizing your personal life. And we even were part of a shroud which I have one of those.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it's a reminder that you're not always going to be here. Someday there's going to be a day of reckoning. And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it's a way of preparing for it. I like that it's a an important, it's an important part of my spiritual housecleaning every year to </w:t>
      </w:r>
      <w:proofErr w:type="spellStart"/>
      <w:r w:rsidR="00000000" w:rsidRPr="00944987">
        <w:rPr>
          <w:rFonts w:ascii="Times New Roman" w:hAnsi="Times New Roman" w:cs="Times New Roman"/>
        </w:rPr>
        <w:t>to</w:t>
      </w:r>
      <w:proofErr w:type="spellEnd"/>
      <w:r w:rsidR="00000000" w:rsidRPr="00944987">
        <w:rPr>
          <w:rFonts w:ascii="Times New Roman" w:hAnsi="Times New Roman" w:cs="Times New Roman"/>
        </w:rPr>
        <w:t xml:space="preserve"> get rid of all these things that I've done that I shouldn't have done and say apologize to the people I need to apologize to. I'm talking more about </w:t>
      </w:r>
      <w:r w:rsidR="00EE67B5" w:rsidRPr="00944987">
        <w:rPr>
          <w:rFonts w:ascii="Times New Roman" w:hAnsi="Times New Roman" w:cs="Times New Roman"/>
        </w:rPr>
        <w:t xml:space="preserve">Yom Kippur </w:t>
      </w:r>
      <w:r w:rsidR="00000000" w:rsidRPr="00944987">
        <w:rPr>
          <w:rFonts w:ascii="Times New Roman" w:hAnsi="Times New Roman" w:cs="Times New Roman"/>
        </w:rPr>
        <w:t xml:space="preserve">than </w:t>
      </w:r>
      <w:r w:rsidR="00EE67B5" w:rsidRPr="00944987">
        <w:rPr>
          <w:rFonts w:ascii="Times New Roman" w:hAnsi="Times New Roman" w:cs="Times New Roman"/>
        </w:rPr>
        <w:t>Rosh Hashanah</w:t>
      </w:r>
      <w:r w:rsidR="00000000" w:rsidRPr="00944987">
        <w:rPr>
          <w:rFonts w:ascii="Times New Roman" w:hAnsi="Times New Roman" w:cs="Times New Roman"/>
        </w:rPr>
        <w:t xml:space="preserve">. But it's a week, it's basically a week later, the High Holidays in general. So that's what it was like before. After, do you want? Is that the next question? After I was at home, </w:t>
      </w:r>
      <w:r w:rsidR="00EE67B5" w:rsidRPr="00944987">
        <w:rPr>
          <w:rFonts w:ascii="Times New Roman" w:hAnsi="Times New Roman" w:cs="Times New Roman"/>
        </w:rPr>
        <w:t>you k</w:t>
      </w:r>
      <w:r w:rsidR="00000000" w:rsidRPr="00944987">
        <w:rPr>
          <w:rFonts w:ascii="Times New Roman" w:hAnsi="Times New Roman" w:cs="Times New Roman"/>
        </w:rPr>
        <w:t>no</w:t>
      </w:r>
      <w:r w:rsidR="00EE67B5" w:rsidRPr="00944987">
        <w:rPr>
          <w:rFonts w:ascii="Times New Roman" w:hAnsi="Times New Roman" w:cs="Times New Roman"/>
        </w:rPr>
        <w:t>w</w:t>
      </w:r>
      <w:r w:rsidR="00000000" w:rsidRPr="00944987">
        <w:rPr>
          <w:rFonts w:ascii="Times New Roman" w:hAnsi="Times New Roman" w:cs="Times New Roman"/>
        </w:rPr>
        <w:t xml:space="preserve"> with myself, my husband's not a religious guy.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he, you know, it's me at services, and I can see 24</w:t>
      </w:r>
      <w:r w:rsidR="00EE67B5" w:rsidRPr="00944987">
        <w:rPr>
          <w:rFonts w:ascii="Times New Roman" w:hAnsi="Times New Roman" w:cs="Times New Roman"/>
        </w:rPr>
        <w:t>/</w:t>
      </w:r>
      <w:r w:rsidR="00000000" w:rsidRPr="00944987">
        <w:rPr>
          <w:rFonts w:ascii="Times New Roman" w:hAnsi="Times New Roman" w:cs="Times New Roman"/>
        </w:rPr>
        <w:t xml:space="preserve">25 faces at a time. And I </w:t>
      </w:r>
      <w:proofErr w:type="gramStart"/>
      <w:r w:rsidR="00000000" w:rsidRPr="00944987">
        <w:rPr>
          <w:rFonts w:ascii="Times New Roman" w:hAnsi="Times New Roman" w:cs="Times New Roman"/>
        </w:rPr>
        <w:t>have to</w:t>
      </w:r>
      <w:proofErr w:type="gramEnd"/>
      <w:r w:rsidR="00000000" w:rsidRPr="00944987">
        <w:rPr>
          <w:rFonts w:ascii="Times New Roman" w:hAnsi="Times New Roman" w:cs="Times New Roman"/>
        </w:rPr>
        <w:t xml:space="preserve"> scroll through if I want to see other people. I don't have the, I can see that there's maybe three or four people in the sanctuary that's usually full of hundreds of people at this time. And </w:t>
      </w:r>
      <w:proofErr w:type="spellStart"/>
      <w:r w:rsidR="00000000" w:rsidRPr="00944987">
        <w:rPr>
          <w:rFonts w:ascii="Times New Roman" w:hAnsi="Times New Roman" w:cs="Times New Roman"/>
        </w:rPr>
        <w:t>they're</w:t>
      </w:r>
      <w:proofErr w:type="spellEnd"/>
      <w:r w:rsidR="00000000" w:rsidRPr="00944987">
        <w:rPr>
          <w:rFonts w:ascii="Times New Roman" w:hAnsi="Times New Roman" w:cs="Times New Roman"/>
        </w:rPr>
        <w:t xml:space="preserve">, you know, they're just reading from the Torah or reading the service. And nobody's </w:t>
      </w:r>
      <w:proofErr w:type="spellStart"/>
      <w:r w:rsidR="00000000" w:rsidRPr="00944987">
        <w:rPr>
          <w:rFonts w:ascii="Times New Roman" w:hAnsi="Times New Roman" w:cs="Times New Roman"/>
        </w:rPr>
        <w:t>nobody's</w:t>
      </w:r>
      <w:proofErr w:type="spellEnd"/>
      <w:r w:rsidR="00000000" w:rsidRPr="00944987">
        <w:rPr>
          <w:rFonts w:ascii="Times New Roman" w:hAnsi="Times New Roman" w:cs="Times New Roman"/>
        </w:rPr>
        <w:t xml:space="preserve"> there, except a couple of rabbis and, you know, in maybe two or three other people.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it was it's weird. It's not the same kind of community experience as having people that you </w:t>
      </w:r>
      <w:proofErr w:type="gramStart"/>
      <w:r w:rsidR="00000000" w:rsidRPr="00944987">
        <w:rPr>
          <w:rFonts w:ascii="Times New Roman" w:hAnsi="Times New Roman" w:cs="Times New Roman"/>
        </w:rPr>
        <w:t>actually see</w:t>
      </w:r>
      <w:proofErr w:type="gramEnd"/>
      <w:r w:rsidR="00000000" w:rsidRPr="00944987">
        <w:rPr>
          <w:rFonts w:ascii="Times New Roman" w:hAnsi="Times New Roman" w:cs="Times New Roman"/>
        </w:rPr>
        <w:t xml:space="preserve"> and look around and wave to wave on Zoom. Nobody knows who you're waving to.</w:t>
      </w:r>
      <w:r w:rsidR="00EE67B5" w:rsidRPr="00944987">
        <w:rPr>
          <w:rFonts w:ascii="Times New Roman" w:hAnsi="Times New Roman" w:cs="Times New Roman"/>
        </w:rPr>
        <w:t xml:space="preserve"> [laughing]</w:t>
      </w:r>
    </w:p>
    <w:p w14:paraId="271FFA2D" w14:textId="77777777" w:rsidR="00603A6E" w:rsidRPr="00944987" w:rsidRDefault="00603A6E">
      <w:pPr>
        <w:spacing w:after="0"/>
        <w:rPr>
          <w:rFonts w:ascii="Times New Roman" w:hAnsi="Times New Roman" w:cs="Times New Roman"/>
        </w:rPr>
      </w:pPr>
    </w:p>
    <w:p w14:paraId="10CD59B5"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41:08</w:t>
      </w:r>
      <w:proofErr w:type="gramEnd"/>
    </w:p>
    <w:p w14:paraId="30F72190" w14:textId="460D2571" w:rsidR="00603A6E" w:rsidRPr="00944987" w:rsidRDefault="00000000">
      <w:pPr>
        <w:spacing w:after="0"/>
        <w:rPr>
          <w:rFonts w:ascii="Times New Roman" w:hAnsi="Times New Roman" w:cs="Times New Roman"/>
        </w:rPr>
      </w:pPr>
      <w:r w:rsidRPr="00944987">
        <w:rPr>
          <w:rFonts w:ascii="Times New Roman" w:hAnsi="Times New Roman" w:cs="Times New Roman"/>
        </w:rPr>
        <w:t>Has your relationship to touch changed over the last couple of</w:t>
      </w:r>
      <w:r w:rsidR="00EE67B5" w:rsidRPr="00944987">
        <w:rPr>
          <w:rFonts w:ascii="Times New Roman" w:hAnsi="Times New Roman" w:cs="Times New Roman"/>
        </w:rPr>
        <w:t xml:space="preserve"> </w:t>
      </w:r>
      <w:r w:rsidR="00EE67B5" w:rsidRPr="00944987">
        <w:rPr>
          <w:rFonts w:ascii="Times New Roman" w:hAnsi="Times New Roman" w:cs="Times New Roman"/>
        </w:rPr>
        <w:t>years?</w:t>
      </w:r>
    </w:p>
    <w:p w14:paraId="13CF5C9E" w14:textId="77777777" w:rsidR="00603A6E" w:rsidRPr="00944987" w:rsidRDefault="00603A6E">
      <w:pPr>
        <w:spacing w:after="0"/>
        <w:rPr>
          <w:rFonts w:ascii="Times New Roman" w:hAnsi="Times New Roman" w:cs="Times New Roman"/>
        </w:rPr>
      </w:pPr>
    </w:p>
    <w:p w14:paraId="1520E1E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41:11</w:t>
      </w:r>
      <w:proofErr w:type="gramEnd"/>
    </w:p>
    <w:p w14:paraId="29883AB5" w14:textId="7FF7DAB5"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Oh, that's Yes. Yes. I am much more hesitant to, to hug or be hugged. Or, you know, shaking. I don't remember. I almost never shake hands anymore. I done you know, I like the Asian </w:t>
      </w:r>
      <w:proofErr w:type="gramStart"/>
      <w:r w:rsidRPr="00944987">
        <w:rPr>
          <w:rFonts w:ascii="Times New Roman" w:hAnsi="Times New Roman" w:cs="Times New Roman"/>
        </w:rPr>
        <w:t>bow</w:t>
      </w:r>
      <w:proofErr w:type="gramEnd"/>
      <w:r w:rsidRPr="00944987">
        <w:rPr>
          <w:rFonts w:ascii="Times New Roman" w:hAnsi="Times New Roman" w:cs="Times New Roman"/>
        </w:rPr>
        <w:t xml:space="preserve"> or you know, like, you know, yeah, so yeah, with strangers at I've also, still, and I think I'm going to make it permanent. I don't think it's a bad idea. Try to keep six feet distance from people in stores. When I'm standing in line at the supermarket or in Home Depot or something. I'd realized what why were we </w:t>
      </w:r>
      <w:r w:rsidR="00EE67B5" w:rsidRPr="00944987">
        <w:rPr>
          <w:rFonts w:ascii="Times New Roman" w:hAnsi="Times New Roman" w:cs="Times New Roman"/>
        </w:rPr>
        <w:t>w</w:t>
      </w:r>
      <w:r w:rsidRPr="00944987">
        <w:rPr>
          <w:rFonts w:ascii="Times New Roman" w:hAnsi="Times New Roman" w:cs="Times New Roman"/>
        </w:rPr>
        <w:t xml:space="preserve">hy </w:t>
      </w:r>
      <w:proofErr w:type="spellStart"/>
      <w:r w:rsidR="00EE67B5" w:rsidRPr="00944987">
        <w:rPr>
          <w:rFonts w:ascii="Times New Roman" w:hAnsi="Times New Roman" w:cs="Times New Roman"/>
        </w:rPr>
        <w:t>w</w:t>
      </w:r>
      <w:r w:rsidRPr="00944987">
        <w:rPr>
          <w:rFonts w:ascii="Times New Roman" w:hAnsi="Times New Roman" w:cs="Times New Roman"/>
        </w:rPr>
        <w:t>hy</w:t>
      </w:r>
      <w:proofErr w:type="spellEnd"/>
      <w:r w:rsidRPr="00944987">
        <w:rPr>
          <w:rFonts w:ascii="Times New Roman" w:hAnsi="Times New Roman" w:cs="Times New Roman"/>
        </w:rPr>
        <w:t xml:space="preserve"> were we so close together to begin with is all kinds of things that we could give each other not just COVID I didn't get I didn't get even a cold. I didn't even get the sniffles during since COVID</w:t>
      </w:r>
      <w:r w:rsidR="00EE67B5" w:rsidRPr="00944987">
        <w:rPr>
          <w:rFonts w:ascii="Times New Roman" w:hAnsi="Times New Roman" w:cs="Times New Roman"/>
        </w:rPr>
        <w:t xml:space="preserve"> s</w:t>
      </w:r>
      <w:r w:rsidRPr="00944987">
        <w:rPr>
          <w:rFonts w:ascii="Times New Roman" w:hAnsi="Times New Roman" w:cs="Times New Roman"/>
        </w:rPr>
        <w:t xml:space="preserve">tarted. Yeah, so my sense of touch has changed. Talking about going back to a sense of touch with hospice patients. It's, yeah, I had, when I remember, this must have been kind of early in the pandemic, I had a patient who was bedridden. And we had gotten into the habit of me giving her head rubs and you know, head massages. And so now I had to do it with gloves on with </w:t>
      </w:r>
      <w:proofErr w:type="spellStart"/>
      <w:r w:rsidRPr="00944987">
        <w:rPr>
          <w:rFonts w:ascii="Times New Roman" w:hAnsi="Times New Roman" w:cs="Times New Roman"/>
        </w:rPr>
        <w:t>with</w:t>
      </w:r>
      <w:proofErr w:type="spellEnd"/>
      <w:r w:rsidRPr="00944987">
        <w:rPr>
          <w:rFonts w:ascii="Times New Roman" w:hAnsi="Times New Roman" w:cs="Times New Roman"/>
        </w:rPr>
        <w:t xml:space="preserve"> latex gloves on, which is not quite the same. </w:t>
      </w:r>
      <w:r w:rsidRPr="00944987">
        <w:rPr>
          <w:rFonts w:ascii="Times New Roman" w:hAnsi="Times New Roman" w:cs="Times New Roman"/>
        </w:rPr>
        <w:lastRenderedPageBreak/>
        <w:t>And with my mask on, and I think she had to wear a mask while I was there for a while, the patients are rarely in house in nursing homes. They typically don't have to wear their masks</w:t>
      </w:r>
      <w:r w:rsidR="00AE08E5" w:rsidRPr="00944987">
        <w:rPr>
          <w:rFonts w:ascii="Times New Roman" w:hAnsi="Times New Roman" w:cs="Times New Roman"/>
        </w:rPr>
        <w:t>,</w:t>
      </w:r>
      <w:r w:rsidRPr="00944987">
        <w:rPr>
          <w:rFonts w:ascii="Times New Roman" w:hAnsi="Times New Roman" w:cs="Times New Roman"/>
        </w:rPr>
        <w:t xml:space="preserve"> during COVID. But </w:t>
      </w:r>
      <w:proofErr w:type="spellStart"/>
      <w:r w:rsidRPr="00944987">
        <w:rPr>
          <w:rFonts w:ascii="Times New Roman" w:hAnsi="Times New Roman" w:cs="Times New Roman"/>
        </w:rPr>
        <w:t>but</w:t>
      </w:r>
      <w:proofErr w:type="spellEnd"/>
      <w:r w:rsidRPr="00944987">
        <w:rPr>
          <w:rFonts w:ascii="Times New Roman" w:hAnsi="Times New Roman" w:cs="Times New Roman"/>
        </w:rPr>
        <w:t xml:space="preserve"> everybody who's around them does. So yeah, and it was like, I'm sitting further away from them than I normally would. And, and being a little bit more hesitant to hug them goodbye. When I lea</w:t>
      </w:r>
      <w:r w:rsidR="00AE08E5" w:rsidRPr="00944987">
        <w:rPr>
          <w:rFonts w:ascii="Times New Roman" w:hAnsi="Times New Roman" w:cs="Times New Roman"/>
        </w:rPr>
        <w:t>ve</w:t>
      </w:r>
    </w:p>
    <w:p w14:paraId="6A410406" w14:textId="77777777" w:rsidR="00603A6E" w:rsidRPr="00944987" w:rsidRDefault="00603A6E">
      <w:pPr>
        <w:spacing w:after="0"/>
        <w:rPr>
          <w:rFonts w:ascii="Times New Roman" w:hAnsi="Times New Roman" w:cs="Times New Roman"/>
        </w:rPr>
      </w:pPr>
    </w:p>
    <w:p w14:paraId="5B4444F3"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43:04</w:t>
      </w:r>
      <w:proofErr w:type="gramEnd"/>
    </w:p>
    <w:p w14:paraId="65161842" w14:textId="0B241C26" w:rsidR="00603A6E" w:rsidRPr="00944987" w:rsidRDefault="00AE08E5">
      <w:pPr>
        <w:spacing w:after="0"/>
        <w:rPr>
          <w:rFonts w:ascii="Times New Roman" w:hAnsi="Times New Roman" w:cs="Times New Roman"/>
        </w:rPr>
      </w:pPr>
      <w:r w:rsidRPr="00944987">
        <w:rPr>
          <w:rFonts w:ascii="Times New Roman" w:hAnsi="Times New Roman" w:cs="Times New Roman"/>
        </w:rPr>
        <w:t>W</w:t>
      </w:r>
      <w:r w:rsidR="00000000" w:rsidRPr="00944987">
        <w:rPr>
          <w:rFonts w:ascii="Times New Roman" w:hAnsi="Times New Roman" w:cs="Times New Roman"/>
        </w:rPr>
        <w:t>hat are some of the things you observed happening in nursing homes?</w:t>
      </w:r>
    </w:p>
    <w:p w14:paraId="1BAD9118" w14:textId="77777777" w:rsidR="00603A6E" w:rsidRPr="00944987" w:rsidRDefault="00603A6E">
      <w:pPr>
        <w:spacing w:after="0"/>
        <w:rPr>
          <w:rFonts w:ascii="Times New Roman" w:hAnsi="Times New Roman" w:cs="Times New Roman"/>
        </w:rPr>
      </w:pPr>
    </w:p>
    <w:p w14:paraId="6CA3F585"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43:08</w:t>
      </w:r>
      <w:proofErr w:type="gramEnd"/>
    </w:p>
    <w:p w14:paraId="690EEB2C" w14:textId="1314E269"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Okay, the mains, okay, so the main thing that I saw right away, in addition to everybody wearing masks. Now remember, a lot of people in nursing homes have memory problems. And I was concerned that when they can only see this much of your face, they might not be able to recognize you.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a lot of times I'd come in and pull up my mask and smile at them quickly. And then put the mask over hoping that maybe that would give them a sense of a I'm smiling at them, they might not be able to see that from my eyes. And this is you </w:t>
      </w:r>
      <w:proofErr w:type="gramStart"/>
      <w:r w:rsidRPr="00944987">
        <w:rPr>
          <w:rFonts w:ascii="Times New Roman" w:hAnsi="Times New Roman" w:cs="Times New Roman"/>
        </w:rPr>
        <w:t>know,</w:t>
      </w:r>
      <w:proofErr w:type="gramEnd"/>
      <w:r w:rsidRPr="00944987">
        <w:rPr>
          <w:rFonts w:ascii="Times New Roman" w:hAnsi="Times New Roman" w:cs="Times New Roman"/>
        </w:rPr>
        <w:t xml:space="preserve"> this is who I am in case you need the whole face to make a connection. So that was one thing the masks is one thing. The other thing was that immediately a lot of places that always had all kinds of fun stuff going on. Visitors and musicians coming in and game you know, </w:t>
      </w:r>
      <w:r w:rsidR="00AE08E5" w:rsidRPr="00944987">
        <w:rPr>
          <w:rFonts w:ascii="Times New Roman" w:hAnsi="Times New Roman" w:cs="Times New Roman"/>
        </w:rPr>
        <w:t>g</w:t>
      </w:r>
      <w:r w:rsidRPr="00944987">
        <w:rPr>
          <w:rFonts w:ascii="Times New Roman" w:hAnsi="Times New Roman" w:cs="Times New Roman"/>
        </w:rPr>
        <w:t xml:space="preserve">ame players I used to go I had organized. I was the organizer for this. A woman from my congregation called me one day, allegedly to talk about end of the end of she was in a nursing home. Allegedly she wanted to talk about her funeral plans or something and help me </w:t>
      </w:r>
      <w:proofErr w:type="spellStart"/>
      <w:r w:rsidRPr="00944987">
        <w:rPr>
          <w:rFonts w:ascii="Times New Roman" w:hAnsi="Times New Roman" w:cs="Times New Roman"/>
        </w:rPr>
        <w:t>me</w:t>
      </w:r>
      <w:proofErr w:type="spellEnd"/>
      <w:r w:rsidRPr="00944987">
        <w:rPr>
          <w:rFonts w:ascii="Times New Roman" w:hAnsi="Times New Roman" w:cs="Times New Roman"/>
        </w:rPr>
        <w:t xml:space="preserve"> help her write down what she wanted for her </w:t>
      </w:r>
      <w:proofErr w:type="gramStart"/>
      <w:r w:rsidRPr="00944987">
        <w:rPr>
          <w:rFonts w:ascii="Times New Roman" w:hAnsi="Times New Roman" w:cs="Times New Roman"/>
        </w:rPr>
        <w:t>funeral</w:t>
      </w:r>
      <w:proofErr w:type="gramEnd"/>
      <w:r w:rsidRPr="00944987">
        <w:rPr>
          <w:rFonts w:ascii="Times New Roman" w:hAnsi="Times New Roman" w:cs="Times New Roman"/>
        </w:rPr>
        <w:t xml:space="preserve"> and we did that a little bit and then she said to me I don't feel like myself anymore. I don't go anywhere I don't do anything.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said to her well why don't I pick you up and we'll go to a movie she was more she was mobile enough that I could have done that. And then she says all of a </w:t>
      </w:r>
      <w:proofErr w:type="gramStart"/>
      <w:r w:rsidRPr="00944987">
        <w:rPr>
          <w:rFonts w:ascii="Times New Roman" w:hAnsi="Times New Roman" w:cs="Times New Roman"/>
        </w:rPr>
        <w:t>sudden</w:t>
      </w:r>
      <w:proofErr w:type="gramEnd"/>
      <w:r w:rsidRPr="00944987">
        <w:rPr>
          <w:rFonts w:ascii="Times New Roman" w:hAnsi="Times New Roman" w:cs="Times New Roman"/>
        </w:rPr>
        <w:t xml:space="preserve"> her wistful saw you know depressed state change. She says I don't want to go out I want you to come here. I want you to entertain me. How about belly dance? </w:t>
      </w:r>
      <w:r w:rsidR="00AE08E5" w:rsidRPr="00944987">
        <w:rPr>
          <w:rFonts w:ascii="Times New Roman" w:hAnsi="Times New Roman" w:cs="Times New Roman"/>
        </w:rPr>
        <w:t xml:space="preserve">[laughing] </w:t>
      </w:r>
      <w:r w:rsidRPr="00944987">
        <w:rPr>
          <w:rFonts w:ascii="Times New Roman" w:hAnsi="Times New Roman" w:cs="Times New Roman"/>
        </w:rPr>
        <w:t xml:space="preserve">So I wasn't I wasn't dancing anymore but I still have friends that do so I made up this you know this group of volunteers that would come once a month and down and belly dance for the for the nursing </w:t>
      </w:r>
      <w:r w:rsidR="00AE08E5" w:rsidRPr="00944987">
        <w:rPr>
          <w:rFonts w:ascii="Times New Roman" w:hAnsi="Times New Roman" w:cs="Times New Roman"/>
        </w:rPr>
        <w:t>h</w:t>
      </w:r>
      <w:r w:rsidRPr="00944987">
        <w:rPr>
          <w:rFonts w:ascii="Times New Roman" w:hAnsi="Times New Roman" w:cs="Times New Roman"/>
        </w:rPr>
        <w:t xml:space="preserve">ome. And she was always front row and center. The first time we went, it was known, you know, a normal crowd. The second time I went, it was at three o'clock. And when I got there, the volunteer coordinator says they've been here since two o'clock. And I said, but I thought it was three o'clock. I'm sorry, I, you know, we were down there, they just </w:t>
      </w:r>
      <w:proofErr w:type="gramStart"/>
      <w:r w:rsidRPr="00944987">
        <w:rPr>
          <w:rFonts w:ascii="Times New Roman" w:hAnsi="Times New Roman" w:cs="Times New Roman"/>
        </w:rPr>
        <w:t>says</w:t>
      </w:r>
      <w:proofErr w:type="gramEnd"/>
      <w:r w:rsidRPr="00944987">
        <w:rPr>
          <w:rFonts w:ascii="Times New Roman" w:hAnsi="Times New Roman" w:cs="Times New Roman"/>
        </w:rPr>
        <w:t xml:space="preserve"> no, no, they've been sitting there, since three o'clock waiting to make sure they had a seat for the belly</w:t>
      </w:r>
      <w:r w:rsidR="00AE08E5" w:rsidRPr="00944987">
        <w:rPr>
          <w:rFonts w:ascii="Times New Roman" w:hAnsi="Times New Roman" w:cs="Times New Roman"/>
        </w:rPr>
        <w:t xml:space="preserve"> dance</w:t>
      </w:r>
      <w:r w:rsidRPr="00944987">
        <w:rPr>
          <w:rFonts w:ascii="Times New Roman" w:hAnsi="Times New Roman" w:cs="Times New Roman"/>
        </w:rPr>
        <w:t xml:space="preserve">. So, so that was good. But um, when she died, now she died during the pandemic, that the lady that I did this for, she died during the pandemic, she had a funeral, oh, funerals, funerals are now online, I there was a lot of people that that in my synagogue that died during the pandemic, who had maybe a couple of family members and a rabbi. And, and that's it at their funeral, everybody else tuned in on Facebook. So that's a sad thing for the family to, to have to have, you know, their, their loved one buried without seeing how many people are around that, that that care. </w:t>
      </w:r>
      <w:r w:rsidR="00AE08E5" w:rsidRPr="00944987">
        <w:rPr>
          <w:rFonts w:ascii="Times New Roman" w:hAnsi="Times New Roman" w:cs="Times New Roman"/>
        </w:rPr>
        <w:t>Back</w:t>
      </w:r>
      <w:r w:rsidRPr="00944987">
        <w:rPr>
          <w:rFonts w:ascii="Times New Roman" w:hAnsi="Times New Roman" w:cs="Times New Roman"/>
        </w:rPr>
        <w:t xml:space="preserve"> to the nursing home. So </w:t>
      </w:r>
      <w:proofErr w:type="spellStart"/>
      <w:proofErr w:type="gramStart"/>
      <w:r w:rsidR="00AE08E5" w:rsidRPr="00944987">
        <w:rPr>
          <w:rFonts w:ascii="Times New Roman" w:hAnsi="Times New Roman" w:cs="Times New Roman"/>
        </w:rPr>
        <w:t>s</w:t>
      </w:r>
      <w:r w:rsidRPr="00944987">
        <w:rPr>
          <w:rFonts w:ascii="Times New Roman" w:hAnsi="Times New Roman" w:cs="Times New Roman"/>
        </w:rPr>
        <w:t>o</w:t>
      </w:r>
      <w:proofErr w:type="spellEnd"/>
      <w:proofErr w:type="gramEnd"/>
      <w:r w:rsidRPr="00944987">
        <w:rPr>
          <w:rFonts w:ascii="Times New Roman" w:hAnsi="Times New Roman" w:cs="Times New Roman"/>
        </w:rPr>
        <w:t xml:space="preserve"> one thing that shut down immediately was all the outside entertainment people. And even the valley, even the inside of that one nursing home, the nursing home where I said the </w:t>
      </w:r>
      <w:proofErr w:type="gramStart"/>
      <w:r w:rsidRPr="00944987">
        <w:rPr>
          <w:rFonts w:ascii="Times New Roman" w:hAnsi="Times New Roman" w:cs="Times New Roman"/>
        </w:rPr>
        <w:t>woman</w:t>
      </w:r>
      <w:proofErr w:type="gramEnd"/>
      <w:r w:rsidRPr="00944987">
        <w:rPr>
          <w:rFonts w:ascii="Times New Roman" w:hAnsi="Times New Roman" w:cs="Times New Roman"/>
        </w:rPr>
        <w:t xml:space="preserve"> I think died of loneliness had it where they weren't allowed out of their rooms, they weren't allowed out of their rooms, for weeks or months. And this is a place that you know, doesn't have </w:t>
      </w:r>
      <w:proofErr w:type="gramStart"/>
      <w:r w:rsidRPr="00944987">
        <w:rPr>
          <w:rFonts w:ascii="Times New Roman" w:hAnsi="Times New Roman" w:cs="Times New Roman"/>
        </w:rPr>
        <w:t>a you</w:t>
      </w:r>
      <w:proofErr w:type="gramEnd"/>
      <w:r w:rsidRPr="00944987">
        <w:rPr>
          <w:rFonts w:ascii="Times New Roman" w:hAnsi="Times New Roman" w:cs="Times New Roman"/>
        </w:rPr>
        <w:t xml:space="preserve"> know, these rooms aren't exactly they're painted, dingy colors, and don't have a lot of decorations. And, you know, you're like, you know, I mean, people have a TV, but that was it. And nobody's allowed, I mean, only the staff members </w:t>
      </w:r>
      <w:proofErr w:type="gramStart"/>
      <w:r w:rsidRPr="00944987">
        <w:rPr>
          <w:rFonts w:ascii="Times New Roman" w:hAnsi="Times New Roman" w:cs="Times New Roman"/>
        </w:rPr>
        <w:t>are</w:t>
      </w:r>
      <w:proofErr w:type="gramEnd"/>
      <w:r w:rsidRPr="00944987">
        <w:rPr>
          <w:rFonts w:ascii="Times New Roman" w:hAnsi="Times New Roman" w:cs="Times New Roman"/>
        </w:rPr>
        <w:t xml:space="preserve"> allowed him to feed them and stuff. That was, I think the worst of it. Of course, also the protocols for getting in changed, I have to take my temperature, I have to write down not only my name, </w:t>
      </w:r>
      <w:proofErr w:type="gramStart"/>
      <w:r w:rsidRPr="00944987">
        <w:rPr>
          <w:rFonts w:ascii="Times New Roman" w:hAnsi="Times New Roman" w:cs="Times New Roman"/>
        </w:rPr>
        <w:t>I</w:t>
      </w:r>
      <w:proofErr w:type="gramEnd"/>
      <w:r w:rsidRPr="00944987">
        <w:rPr>
          <w:rFonts w:ascii="Times New Roman" w:hAnsi="Times New Roman" w:cs="Times New Roman"/>
        </w:rPr>
        <w:t xml:space="preserve"> have to fill out a form saying about my </w:t>
      </w:r>
      <w:proofErr w:type="spellStart"/>
      <w:r w:rsidRPr="00944987">
        <w:rPr>
          <w:rFonts w:ascii="Times New Roman" w:hAnsi="Times New Roman" w:cs="Times New Roman"/>
        </w:rPr>
        <w:t>my</w:t>
      </w:r>
      <w:proofErr w:type="spellEnd"/>
      <w:r w:rsidRPr="00944987">
        <w:rPr>
          <w:rFonts w:ascii="Times New Roman" w:hAnsi="Times New Roman" w:cs="Times New Roman"/>
        </w:rPr>
        <w:t xml:space="preserve"> symptoms and COVID risk, and they might have </w:t>
      </w:r>
      <w:r w:rsidR="00AE08E5" w:rsidRPr="00944987">
        <w:rPr>
          <w:rFonts w:ascii="Times New Roman" w:hAnsi="Times New Roman" w:cs="Times New Roman"/>
        </w:rPr>
        <w:t xml:space="preserve">I </w:t>
      </w:r>
      <w:r w:rsidRPr="00944987">
        <w:rPr>
          <w:rFonts w:ascii="Times New Roman" w:hAnsi="Times New Roman" w:cs="Times New Roman"/>
        </w:rPr>
        <w:t xml:space="preserve">traveled and stuff like that. And of course, wash my hands, that's no problem, you know, make sure that they will </w:t>
      </w:r>
      <w:r w:rsidRPr="00944987">
        <w:rPr>
          <w:rFonts w:ascii="Times New Roman" w:hAnsi="Times New Roman" w:cs="Times New Roman"/>
        </w:rPr>
        <w:lastRenderedPageBreak/>
        <w:t>have masks out where you can if you don't have a mask, you can put one. Yeah, so that's what changed in nursing homes for in my experience, in addition to many nursing homes not allowing people to come.</w:t>
      </w:r>
    </w:p>
    <w:p w14:paraId="7C60DA90" w14:textId="77777777" w:rsidR="00603A6E" w:rsidRPr="00944987" w:rsidRDefault="00603A6E">
      <w:pPr>
        <w:spacing w:after="0"/>
        <w:rPr>
          <w:rFonts w:ascii="Times New Roman" w:hAnsi="Times New Roman" w:cs="Times New Roman"/>
        </w:rPr>
      </w:pPr>
    </w:p>
    <w:p w14:paraId="2AADAF83"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47:32</w:t>
      </w:r>
      <w:proofErr w:type="gramEnd"/>
    </w:p>
    <w:p w14:paraId="64330F53" w14:textId="6DA3D59A"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2020 was such a big year, beyond just the pandemic. And the same can be said for 2021. And </w:t>
      </w:r>
      <w:r w:rsidR="00AE08E5" w:rsidRPr="00944987">
        <w:rPr>
          <w:rFonts w:ascii="Times New Roman" w:hAnsi="Times New Roman" w:cs="Times New Roman"/>
        </w:rPr>
        <w:t>the same</w:t>
      </w:r>
      <w:r w:rsidRPr="00944987">
        <w:rPr>
          <w:rFonts w:ascii="Times New Roman" w:hAnsi="Times New Roman" w:cs="Times New Roman"/>
        </w:rPr>
        <w:t xml:space="preserve"> might be able to be said for 2022. I'm wondering other than the pandemic, what have been some of the other social political issues that have been on your mind?</w:t>
      </w:r>
    </w:p>
    <w:p w14:paraId="15DFE215" w14:textId="77777777" w:rsidR="00603A6E" w:rsidRPr="00944987" w:rsidRDefault="00603A6E">
      <w:pPr>
        <w:spacing w:after="0"/>
        <w:rPr>
          <w:rFonts w:ascii="Times New Roman" w:hAnsi="Times New Roman" w:cs="Times New Roman"/>
        </w:rPr>
      </w:pPr>
    </w:p>
    <w:p w14:paraId="48F10DEE"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47:51</w:t>
      </w:r>
      <w:proofErr w:type="gramEnd"/>
    </w:p>
    <w:p w14:paraId="62B0362E" w14:textId="47BE1C7B"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Oh, boy, well, okay. The main thing for me, has been the eroding the erosion of democracy, let's just put it that way, the erosion of democracy, the trend, not only in our country, but around the world towards authoritarianism has been a big thing for me. On the abortion issue, I am in a tiny minority within the Jewish community in that I believe that that all </w:t>
      </w:r>
      <w:proofErr w:type="spellStart"/>
      <w:r w:rsidRPr="00944987">
        <w:rPr>
          <w:rFonts w:ascii="Times New Roman" w:hAnsi="Times New Roman" w:cs="Times New Roman"/>
        </w:rPr>
        <w:t>homosapiens</w:t>
      </w:r>
      <w:proofErr w:type="spellEnd"/>
      <w:r w:rsidRPr="00944987">
        <w:rPr>
          <w:rFonts w:ascii="Times New Roman" w:hAnsi="Times New Roman" w:cs="Times New Roman"/>
        </w:rPr>
        <w:t xml:space="preserve"> including from the very beginning, a homo sapiens is, by definition, a human, and we should all be recognized as human and not be discriminated against based on how big we are or how needy we are, or how connected we are to the rest of the world. I at the same time, I'm not in the camp of most of the active I would call them. I don't like the term </w:t>
      </w:r>
      <w:proofErr w:type="spellStart"/>
      <w:r w:rsidRPr="00944987">
        <w:rPr>
          <w:rFonts w:ascii="Times New Roman" w:hAnsi="Times New Roman" w:cs="Times New Roman"/>
        </w:rPr>
        <w:t>pro choice</w:t>
      </w:r>
      <w:proofErr w:type="spellEnd"/>
      <w:r w:rsidRPr="00944987">
        <w:rPr>
          <w:rFonts w:ascii="Times New Roman" w:hAnsi="Times New Roman" w:cs="Times New Roman"/>
        </w:rPr>
        <w:t xml:space="preserve">, because it implies that other people don't believe in choice, which is not true, I believe in nonviolent choice. I don't like the term </w:t>
      </w:r>
      <w:proofErr w:type="spellStart"/>
      <w:r w:rsidRPr="00944987">
        <w:rPr>
          <w:rFonts w:ascii="Times New Roman" w:hAnsi="Times New Roman" w:cs="Times New Roman"/>
        </w:rPr>
        <w:t>pro life</w:t>
      </w:r>
      <w:proofErr w:type="spellEnd"/>
      <w:r w:rsidRPr="00944987">
        <w:rPr>
          <w:rFonts w:ascii="Times New Roman" w:hAnsi="Times New Roman" w:cs="Times New Roman"/>
        </w:rPr>
        <w:t xml:space="preserve"> because it's </w:t>
      </w:r>
      <w:proofErr w:type="gramStart"/>
      <w:r w:rsidRPr="00944987">
        <w:rPr>
          <w:rFonts w:ascii="Times New Roman" w:hAnsi="Times New Roman" w:cs="Times New Roman"/>
        </w:rPr>
        <w:t>encompasses</w:t>
      </w:r>
      <w:proofErr w:type="gramEnd"/>
      <w:r w:rsidRPr="00944987">
        <w:rPr>
          <w:rFonts w:ascii="Times New Roman" w:hAnsi="Times New Roman" w:cs="Times New Roman"/>
        </w:rPr>
        <w:t xml:space="preserve"> so many different issues that have so many different ways of, you know, so many different ways of being parsed. I think that I like to call people abortion rights advocates, and fetal rights advocates.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I'm different from other fetal rights advocate that are very vocal in that I think that that contraception is key to, to prepping society for getting to the point where we could even talk civilly about the possibility of protecting life before birth. I think that they've put the cart before the horse by changing laws, instead of changing first situations and then attitudes.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I'm in a weird position right now because, you know, it's the Supreme Court overturns Roe v. Wade, I can't. I can't oppose that. But I think that it's the wrong time because </w:t>
      </w:r>
      <w:r w:rsidR="00AE08E5" w:rsidRPr="00944987">
        <w:rPr>
          <w:rFonts w:ascii="Times New Roman" w:hAnsi="Times New Roman" w:cs="Times New Roman"/>
        </w:rPr>
        <w:t>p</w:t>
      </w:r>
      <w:r w:rsidRPr="00944987">
        <w:rPr>
          <w:rFonts w:ascii="Times New Roman" w:hAnsi="Times New Roman" w:cs="Times New Roman"/>
        </w:rPr>
        <w:t xml:space="preserve">eople aren't on board.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it's been a difficult time for me in that respect. And I just continue to make my donations to, to a local clinic and ask them to use it for contraception and to make donations for male contraception, which I think since men are also reproduce, men compose half of the reproductive population, they should have more than two choices. So that's </w:t>
      </w:r>
      <w:proofErr w:type="gramStart"/>
      <w:r w:rsidRPr="00944987">
        <w:rPr>
          <w:rFonts w:ascii="Times New Roman" w:hAnsi="Times New Roman" w:cs="Times New Roman"/>
        </w:rPr>
        <w:t>where</w:t>
      </w:r>
      <w:proofErr w:type="gramEnd"/>
      <w:r w:rsidRPr="00944987">
        <w:rPr>
          <w:rFonts w:ascii="Times New Roman" w:hAnsi="Times New Roman" w:cs="Times New Roman"/>
        </w:rPr>
        <w:t xml:space="preserve"> so yeah, so abortion. But more than that, the </w:t>
      </w:r>
      <w:proofErr w:type="spellStart"/>
      <w:r w:rsidRPr="00944987">
        <w:rPr>
          <w:rFonts w:ascii="Times New Roman" w:hAnsi="Times New Roman" w:cs="Times New Roman"/>
        </w:rPr>
        <w:t>the</w:t>
      </w:r>
      <w:proofErr w:type="spellEnd"/>
      <w:r w:rsidRPr="00944987">
        <w:rPr>
          <w:rFonts w:ascii="Times New Roman" w:hAnsi="Times New Roman" w:cs="Times New Roman"/>
        </w:rPr>
        <w:t xml:space="preserve"> situation we're in where we are so polarized, and so nasty to each other on both sides, and the concerns about not trusting our society enough to believe that we did not have a stolen election. Those have been on my mind.</w:t>
      </w:r>
    </w:p>
    <w:p w14:paraId="1D1B70EF" w14:textId="77777777" w:rsidR="00603A6E" w:rsidRPr="00944987" w:rsidRDefault="00603A6E">
      <w:pPr>
        <w:spacing w:after="0"/>
        <w:rPr>
          <w:rFonts w:ascii="Times New Roman" w:hAnsi="Times New Roman" w:cs="Times New Roman"/>
        </w:rPr>
      </w:pPr>
    </w:p>
    <w:p w14:paraId="40C83BB8"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51:01</w:t>
      </w:r>
      <w:proofErr w:type="gramEnd"/>
    </w:p>
    <w:p w14:paraId="5CA7D2D7"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I'm curious, what does the word health mean to you?</w:t>
      </w:r>
    </w:p>
    <w:p w14:paraId="2D506982" w14:textId="77777777" w:rsidR="00603A6E" w:rsidRPr="00944987" w:rsidRDefault="00603A6E">
      <w:pPr>
        <w:spacing w:after="0"/>
        <w:rPr>
          <w:rFonts w:ascii="Times New Roman" w:hAnsi="Times New Roman" w:cs="Times New Roman"/>
        </w:rPr>
      </w:pPr>
    </w:p>
    <w:p w14:paraId="00EC6D2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51:05</w:t>
      </w:r>
      <w:proofErr w:type="gramEnd"/>
    </w:p>
    <w:p w14:paraId="09254618" w14:textId="31C74E7A"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That's a good question. We'll </w:t>
      </w:r>
      <w:r w:rsidR="00AE08E5" w:rsidRPr="00944987">
        <w:rPr>
          <w:rFonts w:ascii="Times New Roman" w:hAnsi="Times New Roman" w:cs="Times New Roman"/>
        </w:rPr>
        <w:t>health and heal</w:t>
      </w:r>
      <w:r w:rsidRPr="00944987">
        <w:rPr>
          <w:rFonts w:ascii="Times New Roman" w:hAnsi="Times New Roman" w:cs="Times New Roman"/>
        </w:rPr>
        <w:t xml:space="preserve"> come from the same ro</w:t>
      </w:r>
      <w:r w:rsidR="00B46611" w:rsidRPr="00944987">
        <w:rPr>
          <w:rFonts w:ascii="Times New Roman" w:hAnsi="Times New Roman" w:cs="Times New Roman"/>
        </w:rPr>
        <w:t>ot</w:t>
      </w:r>
      <w:r w:rsidRPr="00944987">
        <w:rPr>
          <w:rFonts w:ascii="Times New Roman" w:hAnsi="Times New Roman" w:cs="Times New Roman"/>
        </w:rPr>
        <w:t xml:space="preserve">. I think that, as somebody as somebody who lives with a chronic medical condition that could kill me. I've never, you know, as I said, I'm never far from, from the possibility of dying of something that I've been living with successfully for </w:t>
      </w:r>
      <w:proofErr w:type="gramStart"/>
      <w:r w:rsidRPr="00944987">
        <w:rPr>
          <w:rFonts w:ascii="Times New Roman" w:hAnsi="Times New Roman" w:cs="Times New Roman"/>
        </w:rPr>
        <w:t>really successfully</w:t>
      </w:r>
      <w:proofErr w:type="gramEnd"/>
      <w:r w:rsidRPr="00944987">
        <w:rPr>
          <w:rFonts w:ascii="Times New Roman" w:hAnsi="Times New Roman" w:cs="Times New Roman"/>
        </w:rPr>
        <w:t xml:space="preserve"> for 50 years. I think that health is a combination of things, it's, I haven't thought about this. I think it's a combination of mental and physical ability to function as you want in life. Despite the challenges. Let's say that.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I'm healthy. Thanks to insulin, for example, and other things and exercise and other technologies. But another person, I think that a person who has other limitations can be healthy if they've got the tools that they need to function and thrive.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guess I'm saying that we can't define health only in terms of what's happening to the body, but what is going on socially and technologically, to make that less of a problem</w:t>
      </w:r>
      <w:r w:rsidR="00B46611" w:rsidRPr="00944987">
        <w:rPr>
          <w:rFonts w:ascii="Times New Roman" w:hAnsi="Times New Roman" w:cs="Times New Roman"/>
        </w:rPr>
        <w:t>.</w:t>
      </w:r>
      <w:r w:rsidRPr="00944987">
        <w:rPr>
          <w:rFonts w:ascii="Times New Roman" w:hAnsi="Times New Roman" w:cs="Times New Roman"/>
        </w:rPr>
        <w:t xml:space="preserve"> I mean, after all, we say we have five senses. And </w:t>
      </w:r>
      <w:r w:rsidRPr="00944987">
        <w:rPr>
          <w:rFonts w:ascii="Times New Roman" w:hAnsi="Times New Roman" w:cs="Times New Roman"/>
        </w:rPr>
        <w:lastRenderedPageBreak/>
        <w:t>we know that a person who can't see or can hear has some handicap, but we don't</w:t>
      </w:r>
      <w:r w:rsidR="00B46611" w:rsidRPr="00944987">
        <w:rPr>
          <w:rFonts w:ascii="Times New Roman" w:hAnsi="Times New Roman" w:cs="Times New Roman"/>
        </w:rPr>
        <w:t>, we</w:t>
      </w:r>
      <w:r w:rsidRPr="00944987">
        <w:rPr>
          <w:rFonts w:ascii="Times New Roman" w:hAnsi="Times New Roman" w:cs="Times New Roman"/>
        </w:rPr>
        <w:t xml:space="preserve"> don't consider ourselves disadvantage, for not having some sixth sense that nobody can even think about. Because it doesn't exist in our world. Maybe on Mars, there's people there's this life forms that have some sense to, you know, to sense I don't know, ultraviolet radiation, and they know like, by, by feel. And they think that we're at a disadvantage because we don't have it. We don't, we don't think of ourselves as unhealthy. Because we don't have that. That maybe ultraviolet radiation is a good example, because we do use sunscreen and stuff like that. But you know what I'm saying some </w:t>
      </w:r>
      <w:proofErr w:type="spellStart"/>
      <w:r w:rsidRPr="00944987">
        <w:rPr>
          <w:rFonts w:ascii="Times New Roman" w:hAnsi="Times New Roman" w:cs="Times New Roman"/>
        </w:rPr>
        <w:t>some</w:t>
      </w:r>
      <w:proofErr w:type="spellEnd"/>
      <w:r w:rsidRPr="00944987">
        <w:rPr>
          <w:rFonts w:ascii="Times New Roman" w:hAnsi="Times New Roman" w:cs="Times New Roman"/>
        </w:rPr>
        <w:t xml:space="preserve">, we can only it's all relative. It's all relative. And I don't think that a person who doesn't have all the advantages of other people necessarily has to think of themselves as </w:t>
      </w:r>
      <w:proofErr w:type="spellStart"/>
      <w:r w:rsidRPr="00944987">
        <w:rPr>
          <w:rFonts w:ascii="Times New Roman" w:hAnsi="Times New Roman" w:cs="Times New Roman"/>
        </w:rPr>
        <w:t>as</w:t>
      </w:r>
      <w:proofErr w:type="spellEnd"/>
      <w:r w:rsidRPr="00944987">
        <w:rPr>
          <w:rFonts w:ascii="Times New Roman" w:hAnsi="Times New Roman" w:cs="Times New Roman"/>
        </w:rPr>
        <w:t xml:space="preserve"> sick.</w:t>
      </w:r>
    </w:p>
    <w:p w14:paraId="75FECC07" w14:textId="77777777" w:rsidR="00603A6E" w:rsidRPr="00944987" w:rsidRDefault="00603A6E">
      <w:pPr>
        <w:spacing w:after="0"/>
        <w:rPr>
          <w:rFonts w:ascii="Times New Roman" w:hAnsi="Times New Roman" w:cs="Times New Roman"/>
        </w:rPr>
      </w:pPr>
    </w:p>
    <w:p w14:paraId="4AE60E8F"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53:23</w:t>
      </w:r>
      <w:proofErr w:type="gramEnd"/>
    </w:p>
    <w:p w14:paraId="76C9564B"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are some of the things you want for your own health?</w:t>
      </w:r>
    </w:p>
    <w:p w14:paraId="25006CFD" w14:textId="77777777" w:rsidR="00603A6E" w:rsidRPr="00944987" w:rsidRDefault="00603A6E">
      <w:pPr>
        <w:spacing w:after="0"/>
        <w:rPr>
          <w:rFonts w:ascii="Times New Roman" w:hAnsi="Times New Roman" w:cs="Times New Roman"/>
        </w:rPr>
      </w:pPr>
    </w:p>
    <w:p w14:paraId="1C61F590"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53:27</w:t>
      </w:r>
      <w:proofErr w:type="gramEnd"/>
    </w:p>
    <w:p w14:paraId="75164C02" w14:textId="08229B94" w:rsidR="00603A6E" w:rsidRPr="00944987" w:rsidRDefault="00000000">
      <w:pPr>
        <w:spacing w:after="0"/>
        <w:rPr>
          <w:rFonts w:ascii="Times New Roman" w:hAnsi="Times New Roman" w:cs="Times New Roman"/>
        </w:rPr>
      </w:pPr>
      <w:r w:rsidRPr="00944987">
        <w:rPr>
          <w:rFonts w:ascii="Times New Roman" w:hAnsi="Times New Roman" w:cs="Times New Roman"/>
        </w:rPr>
        <w:t>I like okay, I pretty much right now have you know, there's been times when I've thought, if I could change something about my b</w:t>
      </w:r>
      <w:r w:rsidR="00B46611" w:rsidRPr="00944987">
        <w:rPr>
          <w:rFonts w:ascii="Times New Roman" w:hAnsi="Times New Roman" w:cs="Times New Roman"/>
        </w:rPr>
        <w:t>od</w:t>
      </w:r>
      <w:r w:rsidRPr="00944987">
        <w:rPr>
          <w:rFonts w:ascii="Times New Roman" w:hAnsi="Times New Roman" w:cs="Times New Roman"/>
        </w:rPr>
        <w:t xml:space="preserve">y, what would it be? The obvious choices, I'd like to have not have diabetes, but I'm not sure that's what I pick, I think I'd like to have great skin, I might like to have to be able to keep my weight under control without effort. I'm used to having diabetes.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you know, it's just my normal, I've been doing this since I was 15. I rather have nice skin </w:t>
      </w:r>
      <w:r w:rsidR="00B46611" w:rsidRPr="00944987">
        <w:rPr>
          <w:rFonts w:ascii="Times New Roman" w:hAnsi="Times New Roman" w:cs="Times New Roman"/>
        </w:rPr>
        <w:t xml:space="preserve">[laughing] </w:t>
      </w:r>
      <w:r w:rsidRPr="00944987">
        <w:rPr>
          <w:rFonts w:ascii="Times New Roman" w:hAnsi="Times New Roman" w:cs="Times New Roman"/>
        </w:rPr>
        <w:t xml:space="preserve">which is getting harder and harder as I get older. So, um, so my hope for myself, I feel like if I can, I would like to be able to keep my keep my independence, </w:t>
      </w:r>
      <w:proofErr w:type="gramStart"/>
      <w:r w:rsidRPr="00944987">
        <w:rPr>
          <w:rFonts w:ascii="Times New Roman" w:hAnsi="Times New Roman" w:cs="Times New Roman"/>
        </w:rPr>
        <w:t>as long as</w:t>
      </w:r>
      <w:proofErr w:type="gramEnd"/>
      <w:r w:rsidRPr="00944987">
        <w:rPr>
          <w:rFonts w:ascii="Times New Roman" w:hAnsi="Times New Roman" w:cs="Times New Roman"/>
        </w:rPr>
        <w:t xml:space="preserve"> I can. And my mental independence especially, and my ability to communicate, as somebody who's who loves languages and learning languages, that's part of my identity. If I were, for example, to develop a form of aphasia, where I couldn't put sentences together, that would require me to rethink who I actually am. I think that I have like everybody else I would like to die instantly have a heart attack when I'm 85 or 95. Or, and, and be perfectly fine until then. But more realistically, as I've gotten into the doula world and into the world of trying to help people normalize </w:t>
      </w:r>
      <w:r w:rsidR="00B46611" w:rsidRPr="00944987">
        <w:rPr>
          <w:rFonts w:ascii="Times New Roman" w:hAnsi="Times New Roman" w:cs="Times New Roman"/>
        </w:rPr>
        <w:t>death</w:t>
      </w:r>
      <w:r w:rsidRPr="00944987">
        <w:rPr>
          <w:rFonts w:ascii="Times New Roman" w:hAnsi="Times New Roman" w:cs="Times New Roman"/>
        </w:rPr>
        <w:t>. I'm thinking of myself. Have more as somebody who wants to find a gracious way to gradually let my body and my soul part ways someday like when I</w:t>
      </w:r>
      <w:r w:rsidR="00B46611" w:rsidRPr="00944987">
        <w:rPr>
          <w:rFonts w:ascii="Times New Roman" w:hAnsi="Times New Roman" w:cs="Times New Roman"/>
        </w:rPr>
        <w:t>, a</w:t>
      </w:r>
      <w:r w:rsidRPr="00944987">
        <w:rPr>
          <w:rFonts w:ascii="Times New Roman" w:hAnsi="Times New Roman" w:cs="Times New Roman"/>
        </w:rPr>
        <w:t xml:space="preserve"> simple thing</w:t>
      </w:r>
      <w:r w:rsidR="00B46611" w:rsidRPr="00944987">
        <w:rPr>
          <w:rFonts w:ascii="Times New Roman" w:hAnsi="Times New Roman" w:cs="Times New Roman"/>
        </w:rPr>
        <w:t>,</w:t>
      </w:r>
      <w:r w:rsidRPr="00944987">
        <w:rPr>
          <w:rFonts w:ascii="Times New Roman" w:hAnsi="Times New Roman" w:cs="Times New Roman"/>
        </w:rPr>
        <w:t xml:space="preserve"> when I looked at and when I'm in a public restroom I wash my hands and then put it under the these very </w:t>
      </w:r>
      <w:proofErr w:type="gramStart"/>
      <w:r w:rsidRPr="00944987">
        <w:rPr>
          <w:rFonts w:ascii="Times New Roman" w:hAnsi="Times New Roman" w:cs="Times New Roman"/>
        </w:rPr>
        <w:t>high power</w:t>
      </w:r>
      <w:proofErr w:type="gramEnd"/>
      <w:r w:rsidRPr="00944987">
        <w:rPr>
          <w:rFonts w:ascii="Times New Roman" w:hAnsi="Times New Roman" w:cs="Times New Roman"/>
        </w:rPr>
        <w:t xml:space="preserve"> dryers now. It used to be my skin was perfectly elastic, they wouldn't bounce around now it like it wiggles around under the dryer and I'm looking at it say this sees this, I am old, I am old. But rather than try to fix that and try to disguise it, I'm trying to embrace it and say this is the normal. This is where I am at this point in my body and my soul as a partnership getting closer to the end of the partnership. Does that answer the question?</w:t>
      </w:r>
    </w:p>
    <w:p w14:paraId="736ED97E" w14:textId="77777777" w:rsidR="00603A6E" w:rsidRPr="00944987" w:rsidRDefault="00603A6E">
      <w:pPr>
        <w:spacing w:after="0"/>
        <w:rPr>
          <w:rFonts w:ascii="Times New Roman" w:hAnsi="Times New Roman" w:cs="Times New Roman"/>
        </w:rPr>
      </w:pPr>
    </w:p>
    <w:p w14:paraId="7E9A9ED8"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55:54</w:t>
      </w:r>
      <w:proofErr w:type="gramEnd"/>
    </w:p>
    <w:p w14:paraId="0CCCD037" w14:textId="46EE296C" w:rsidR="00603A6E" w:rsidRPr="00944987" w:rsidRDefault="00B46611">
      <w:pPr>
        <w:spacing w:after="0"/>
        <w:rPr>
          <w:rFonts w:ascii="Times New Roman" w:hAnsi="Times New Roman" w:cs="Times New Roman"/>
        </w:rPr>
      </w:pPr>
      <w:r w:rsidRPr="00944987">
        <w:rPr>
          <w:rFonts w:ascii="Times New Roman" w:hAnsi="Times New Roman" w:cs="Times New Roman"/>
        </w:rPr>
        <w:t xml:space="preserve">Yes. </w:t>
      </w:r>
      <w:r w:rsidR="00000000" w:rsidRPr="00944987">
        <w:rPr>
          <w:rFonts w:ascii="Times New Roman" w:hAnsi="Times New Roman" w:cs="Times New Roman"/>
        </w:rPr>
        <w:t>What do you think might change if we as a culture have a more normalized relationship with death?</w:t>
      </w:r>
    </w:p>
    <w:p w14:paraId="285C7851" w14:textId="77777777" w:rsidR="00603A6E" w:rsidRPr="00944987" w:rsidRDefault="00603A6E">
      <w:pPr>
        <w:spacing w:after="0"/>
        <w:rPr>
          <w:rFonts w:ascii="Times New Roman" w:hAnsi="Times New Roman" w:cs="Times New Roman"/>
        </w:rPr>
      </w:pPr>
    </w:p>
    <w:p w14:paraId="7E8086F3"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56:02</w:t>
      </w:r>
      <w:proofErr w:type="gramEnd"/>
    </w:p>
    <w:p w14:paraId="23C61C14" w14:textId="2B71E542"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Oh, that's a good question that I haven't focused on completely I focused more on just like getting people to normalize it. Other life cycle </w:t>
      </w:r>
      <w:proofErr w:type="gramStart"/>
      <w:r w:rsidR="00B46611" w:rsidRPr="00944987">
        <w:rPr>
          <w:rFonts w:ascii="Times New Roman" w:hAnsi="Times New Roman" w:cs="Times New Roman"/>
        </w:rPr>
        <w:t>t</w:t>
      </w:r>
      <w:r w:rsidRPr="00944987">
        <w:rPr>
          <w:rFonts w:ascii="Times New Roman" w:hAnsi="Times New Roman" w:cs="Times New Roman"/>
        </w:rPr>
        <w:t>hink</w:t>
      </w:r>
      <w:proofErr w:type="gramEnd"/>
      <w:r w:rsidRPr="00944987">
        <w:rPr>
          <w:rFonts w:ascii="Times New Roman" w:hAnsi="Times New Roman" w:cs="Times New Roman"/>
        </w:rPr>
        <w:t xml:space="preserve"> of how we deal with other life cycle events when somebody's being born. We don't avoid the topic. Well, you know, you might but you know, the family is allowed to plan they openly plan for the baby. They talk about it. They take classes, they buy stuff, they have baby showers to talk about this they have maybe some kind of last hurrah at the disco or </w:t>
      </w:r>
      <w:r w:rsidR="00B46611" w:rsidRPr="00944987">
        <w:rPr>
          <w:rFonts w:ascii="Times New Roman" w:hAnsi="Times New Roman" w:cs="Times New Roman"/>
        </w:rPr>
        <w:t>well it you know, disco,</w:t>
      </w:r>
      <w:r w:rsidRPr="00944987">
        <w:rPr>
          <w:rFonts w:ascii="Times New Roman" w:hAnsi="Times New Roman" w:cs="Times New Roman"/>
        </w:rPr>
        <w:t xml:space="preserve"> I</w:t>
      </w:r>
      <w:r w:rsidR="00B46611" w:rsidRPr="00944987">
        <w:rPr>
          <w:rFonts w:ascii="Times New Roman" w:hAnsi="Times New Roman" w:cs="Times New Roman"/>
        </w:rPr>
        <w:t>’m</w:t>
      </w:r>
      <w:r w:rsidRPr="00944987">
        <w:rPr>
          <w:rFonts w:ascii="Times New Roman" w:hAnsi="Times New Roman" w:cs="Times New Roman"/>
        </w:rPr>
        <w:t xml:space="preserve"> probably aging</w:t>
      </w:r>
      <w:r w:rsidR="00B46611" w:rsidRPr="00944987">
        <w:rPr>
          <w:rFonts w:ascii="Times New Roman" w:hAnsi="Times New Roman" w:cs="Times New Roman"/>
        </w:rPr>
        <w:t xml:space="preserve">, </w:t>
      </w:r>
      <w:r w:rsidRPr="00944987">
        <w:rPr>
          <w:rFonts w:ascii="Times New Roman" w:hAnsi="Times New Roman" w:cs="Times New Roman"/>
        </w:rPr>
        <w:t xml:space="preserve">I'm dating myself here. I don't know if disco still a thing. But um, but in other words, it's embraced as normal. And if you're pregnant, this is going to happen. And we should be prepared for it and make the most of it and make it the most beautiful experience that people can have </w:t>
      </w:r>
      <w:proofErr w:type="gramStart"/>
      <w:r w:rsidRPr="00944987">
        <w:rPr>
          <w:rFonts w:ascii="Times New Roman" w:hAnsi="Times New Roman" w:cs="Times New Roman"/>
        </w:rPr>
        <w:t>doul</w:t>
      </w:r>
      <w:r w:rsidR="00B46611" w:rsidRPr="00944987">
        <w:rPr>
          <w:rFonts w:ascii="Times New Roman" w:hAnsi="Times New Roman" w:cs="Times New Roman"/>
        </w:rPr>
        <w:t>as,</w:t>
      </w:r>
      <w:proofErr w:type="gramEnd"/>
      <w:r w:rsidRPr="00944987">
        <w:rPr>
          <w:rFonts w:ascii="Times New Roman" w:hAnsi="Times New Roman" w:cs="Times New Roman"/>
        </w:rPr>
        <w:t xml:space="preserve"> birth doulas do a great job at that. Making it so that it's a </w:t>
      </w:r>
      <w:r w:rsidRPr="00944987">
        <w:rPr>
          <w:rFonts w:ascii="Times New Roman" w:hAnsi="Times New Roman" w:cs="Times New Roman"/>
        </w:rPr>
        <w:lastRenderedPageBreak/>
        <w:t>memorable experience for everybody involved and that the woman gets everything she needs as the way she defines it, and so forth. When you're going to get married, nobody tells you to put off to that you don't have to think about your wedding. That you don't have to plan for it. They help you plan for it, they embrace it, and they're with you, when you go through all the b</w:t>
      </w:r>
      <w:r w:rsidR="00B46611" w:rsidRPr="00944987">
        <w:rPr>
          <w:rFonts w:ascii="Times New Roman" w:hAnsi="Times New Roman" w:cs="Times New Roman"/>
        </w:rPr>
        <w:t>ridezilla</w:t>
      </w:r>
      <w:r w:rsidRPr="00944987">
        <w:rPr>
          <w:rFonts w:ascii="Times New Roman" w:hAnsi="Times New Roman" w:cs="Times New Roman"/>
        </w:rPr>
        <w:t xml:space="preserve"> stuff of you know wanting to be the center of attention and talk about it. But when we're facing death, a lot of times, you know, whether it's </w:t>
      </w:r>
      <w:proofErr w:type="spellStart"/>
      <w:r w:rsidRPr="00944987">
        <w:rPr>
          <w:rFonts w:ascii="Times New Roman" w:hAnsi="Times New Roman" w:cs="Times New Roman"/>
        </w:rPr>
        <w:t>it's</w:t>
      </w:r>
      <w:proofErr w:type="spellEnd"/>
      <w:r w:rsidRPr="00944987">
        <w:rPr>
          <w:rFonts w:ascii="Times New Roman" w:hAnsi="Times New Roman" w:cs="Times New Roman"/>
        </w:rPr>
        <w:t xml:space="preserve"> something that's actual factual in our lives, like we've got a diagnosis. The first step is of course, and I don't I'm not opposed to this is to fight it, to get the chemo to do the treatment, to stood leave no stone unturned to see how long we can fight this disease. I have nothing against that. Because I think that a lot of times, you know, we value life, there's, you know, there's a reason, we don't want to, there's all kinds of reasons that we don't want to die any sooner than we </w:t>
      </w:r>
      <w:proofErr w:type="gramStart"/>
      <w:r w:rsidRPr="00944987">
        <w:rPr>
          <w:rFonts w:ascii="Times New Roman" w:hAnsi="Times New Roman" w:cs="Times New Roman"/>
        </w:rPr>
        <w:t>have to</w:t>
      </w:r>
      <w:proofErr w:type="gramEnd"/>
      <w:r w:rsidRPr="00944987">
        <w:rPr>
          <w:rFonts w:ascii="Times New Roman" w:hAnsi="Times New Roman" w:cs="Times New Roman"/>
        </w:rPr>
        <w:t xml:space="preserv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don't want to try to you know, discourage people from taking the steps they can if they can get a cure, but when there is no hope, and people are still being told to not give up. And to you know, just try one </w:t>
      </w:r>
      <w:proofErr w:type="gramStart"/>
      <w:r w:rsidRPr="00944987">
        <w:rPr>
          <w:rFonts w:ascii="Times New Roman" w:hAnsi="Times New Roman" w:cs="Times New Roman"/>
        </w:rPr>
        <w:t>more round</w:t>
      </w:r>
      <w:proofErr w:type="gramEnd"/>
      <w:r w:rsidRPr="00944987">
        <w:rPr>
          <w:rFonts w:ascii="Times New Roman" w:hAnsi="Times New Roman" w:cs="Times New Roman"/>
        </w:rPr>
        <w:t xml:space="preserve"> of chemo or, or to deny that this is going to happen and say, You can fight this</w:t>
      </w:r>
      <w:r w:rsidR="007410DF" w:rsidRPr="00944987">
        <w:rPr>
          <w:rFonts w:ascii="Times New Roman" w:hAnsi="Times New Roman" w:cs="Times New Roman"/>
        </w:rPr>
        <w:t>,</w:t>
      </w:r>
      <w:r w:rsidRPr="00944987">
        <w:rPr>
          <w:rFonts w:ascii="Times New Roman" w:hAnsi="Times New Roman" w:cs="Times New Roman"/>
        </w:rPr>
        <w:t xml:space="preserve"> when maybe they're they've decided it's no longer worth the fight. Or when grandpa who's </w:t>
      </w:r>
      <w:proofErr w:type="gramStart"/>
      <w:r w:rsidRPr="00944987">
        <w:rPr>
          <w:rFonts w:ascii="Times New Roman" w:hAnsi="Times New Roman" w:cs="Times New Roman"/>
        </w:rPr>
        <w:t>pretty healthy</w:t>
      </w:r>
      <w:proofErr w:type="gramEnd"/>
      <w:r w:rsidRPr="00944987">
        <w:rPr>
          <w:rFonts w:ascii="Times New Roman" w:hAnsi="Times New Roman" w:cs="Times New Roman"/>
        </w:rPr>
        <w:t xml:space="preserve">, but old says after he blows up the birthday candles, I think this is my last birthday. What do people say? Oh, come on, you're </w:t>
      </w:r>
      <w:proofErr w:type="spellStart"/>
      <w:r w:rsidRPr="00944987">
        <w:rPr>
          <w:rFonts w:ascii="Times New Roman" w:hAnsi="Times New Roman" w:cs="Times New Roman"/>
        </w:rPr>
        <w:t>gonna</w:t>
      </w:r>
      <w:proofErr w:type="spellEnd"/>
      <w:r w:rsidRPr="00944987">
        <w:rPr>
          <w:rFonts w:ascii="Times New Roman" w:hAnsi="Times New Roman" w:cs="Times New Roman"/>
        </w:rPr>
        <w:t xml:space="preserve"> outlive us. </w:t>
      </w:r>
      <w:proofErr w:type="spellStart"/>
      <w:proofErr w:type="gramStart"/>
      <w:r w:rsidR="007410DF" w:rsidRPr="00944987">
        <w:rPr>
          <w:rFonts w:ascii="Times New Roman" w:hAnsi="Times New Roman" w:cs="Times New Roman"/>
        </w:rPr>
        <w:t>R</w:t>
      </w:r>
      <w:r w:rsidRPr="00944987">
        <w:rPr>
          <w:rFonts w:ascii="Times New Roman" w:hAnsi="Times New Roman" w:cs="Times New Roman"/>
        </w:rPr>
        <w:t>igh</w:t>
      </w:r>
      <w:proofErr w:type="spellEnd"/>
      <w:r w:rsidR="007410DF" w:rsidRPr="00944987">
        <w:rPr>
          <w:rFonts w:ascii="Times New Roman" w:hAnsi="Times New Roman" w:cs="Times New Roman"/>
        </w:rPr>
        <w:t>?</w:t>
      </w:r>
      <w:r w:rsidRPr="00944987">
        <w:rPr>
          <w:rFonts w:ascii="Times New Roman" w:hAnsi="Times New Roman" w:cs="Times New Roman"/>
        </w:rPr>
        <w:t>.</w:t>
      </w:r>
      <w:proofErr w:type="gramEnd"/>
      <w:r w:rsidRPr="00944987">
        <w:rPr>
          <w:rFonts w:ascii="Times New Roman" w:hAnsi="Times New Roman" w:cs="Times New Roman"/>
        </w:rPr>
        <w:t xml:space="preserve"> Don't say that. You're Come on. You </w:t>
      </w:r>
      <w:proofErr w:type="spellStart"/>
      <w:r w:rsidRPr="00944987">
        <w:rPr>
          <w:rFonts w:ascii="Times New Roman" w:hAnsi="Times New Roman" w:cs="Times New Roman"/>
        </w:rPr>
        <w:t>gotta</w:t>
      </w:r>
      <w:proofErr w:type="spellEnd"/>
      <w:r w:rsidRPr="00944987">
        <w:rPr>
          <w:rFonts w:ascii="Times New Roman" w:hAnsi="Times New Roman" w:cs="Times New Roman"/>
        </w:rPr>
        <w:t xml:space="preserve"> be you live another 20 years. But maybe he's, it's on his mind. Obviously, it's on his mind if he said that. So instead of saying you're going to outlive us all ha </w:t>
      </w:r>
      <w:proofErr w:type="spellStart"/>
      <w:r w:rsidRPr="00944987">
        <w:rPr>
          <w:rFonts w:ascii="Times New Roman" w:hAnsi="Times New Roman" w:cs="Times New Roman"/>
        </w:rPr>
        <w:t>ha</w:t>
      </w:r>
      <w:proofErr w:type="spellEnd"/>
      <w:r w:rsidRPr="00944987">
        <w:rPr>
          <w:rFonts w:ascii="Times New Roman" w:hAnsi="Times New Roman" w:cs="Times New Roman"/>
        </w:rPr>
        <w:t xml:space="preserve"> and shutting down the conversation and, and taboo in the feeling</w:t>
      </w:r>
      <w:r w:rsidR="007410DF" w:rsidRPr="00944987">
        <w:rPr>
          <w:rFonts w:ascii="Times New Roman" w:hAnsi="Times New Roman" w:cs="Times New Roman"/>
        </w:rPr>
        <w:t>.</w:t>
      </w:r>
      <w:r w:rsidRPr="00944987">
        <w:rPr>
          <w:rFonts w:ascii="Times New Roman" w:hAnsi="Times New Roman" w:cs="Times New Roman"/>
        </w:rPr>
        <w:t xml:space="preserve"> How about saying, </w:t>
      </w:r>
      <w:proofErr w:type="gramStart"/>
      <w:r w:rsidRPr="00944987">
        <w:rPr>
          <w:rFonts w:ascii="Times New Roman" w:hAnsi="Times New Roman" w:cs="Times New Roman"/>
        </w:rPr>
        <w:t>Do</w:t>
      </w:r>
      <w:proofErr w:type="gramEnd"/>
      <w:r w:rsidRPr="00944987">
        <w:rPr>
          <w:rFonts w:ascii="Times New Roman" w:hAnsi="Times New Roman" w:cs="Times New Roman"/>
        </w:rPr>
        <w:t xml:space="preserve"> you think so? How do you feel about that? What would you like to? Is there anything? What would you like to do before you reach that point? And grandpa might just say, I was only kidding, you know, I don't want to talk about it. That's his prerogative. But he might have been, it might be a time for somebody to a grandchild to interview him about his life and what he's proud of, and what it's still like to do and so forth and so on, and maybe make sure that he has </w:t>
      </w:r>
      <w:proofErr w:type="gramStart"/>
      <w:r w:rsidRPr="00944987">
        <w:rPr>
          <w:rFonts w:ascii="Times New Roman" w:hAnsi="Times New Roman" w:cs="Times New Roman"/>
        </w:rPr>
        <w:t>some kind of plan</w:t>
      </w:r>
      <w:proofErr w:type="gramEnd"/>
      <w:r w:rsidRPr="00944987">
        <w:rPr>
          <w:rFonts w:ascii="Times New Roman" w:hAnsi="Times New Roman" w:cs="Times New Roman"/>
        </w:rPr>
        <w:t xml:space="preserve"> for how he wants to end of his life to be. I think those things. Yeah, I think those are some things that would happen if we </w:t>
      </w:r>
      <w:proofErr w:type="gramStart"/>
      <w:r w:rsidRPr="00944987">
        <w:rPr>
          <w:rFonts w:ascii="Times New Roman" w:hAnsi="Times New Roman" w:cs="Times New Roman"/>
        </w:rPr>
        <w:t>normalize</w:t>
      </w:r>
      <w:proofErr w:type="gramEnd"/>
      <w:r w:rsidRPr="00944987">
        <w:rPr>
          <w:rFonts w:ascii="Times New Roman" w:hAnsi="Times New Roman" w:cs="Times New Roman"/>
        </w:rPr>
        <w:t xml:space="preserve"> the conversation. There would be there would be a lot fewer people dying</w:t>
      </w:r>
      <w:r w:rsidR="007410DF" w:rsidRPr="00944987">
        <w:rPr>
          <w:rFonts w:ascii="Times New Roman" w:hAnsi="Times New Roman" w:cs="Times New Roman"/>
        </w:rPr>
        <w:t xml:space="preserve"> w</w:t>
      </w:r>
      <w:r w:rsidRPr="00944987">
        <w:rPr>
          <w:rFonts w:ascii="Times New Roman" w:hAnsi="Times New Roman" w:cs="Times New Roman"/>
        </w:rPr>
        <w:t xml:space="preserve">ithout wills a lot fewer people dying without anybody knowing what they </w:t>
      </w:r>
      <w:r w:rsidR="007410DF" w:rsidRPr="00944987">
        <w:rPr>
          <w:rFonts w:ascii="Times New Roman" w:hAnsi="Times New Roman" w:cs="Times New Roman"/>
        </w:rPr>
        <w:t>wanted f</w:t>
      </w:r>
      <w:r w:rsidRPr="00944987">
        <w:rPr>
          <w:rFonts w:ascii="Times New Roman" w:hAnsi="Times New Roman" w:cs="Times New Roman"/>
        </w:rPr>
        <w:t xml:space="preserve">or their funeral to be like they would be a lot more education of what kind of things are environmentally friendly </w:t>
      </w:r>
      <w:r w:rsidR="007410DF" w:rsidRPr="00944987">
        <w:rPr>
          <w:rFonts w:ascii="Times New Roman" w:hAnsi="Times New Roman" w:cs="Times New Roman"/>
        </w:rPr>
        <w:t>in</w:t>
      </w:r>
      <w:r w:rsidRPr="00944987">
        <w:rPr>
          <w:rFonts w:ascii="Times New Roman" w:hAnsi="Times New Roman" w:cs="Times New Roman"/>
        </w:rPr>
        <w:t xml:space="preserve"> funerals. People don't know that a cremation is people think we mentioned this mean</w:t>
      </w:r>
      <w:proofErr w:type="gramStart"/>
      <w:r w:rsidRPr="00944987">
        <w:rPr>
          <w:rFonts w:ascii="Times New Roman" w:hAnsi="Times New Roman" w:cs="Times New Roman"/>
        </w:rPr>
        <w:t>, actually, you</w:t>
      </w:r>
      <w:proofErr w:type="gramEnd"/>
      <w:r w:rsidRPr="00944987">
        <w:rPr>
          <w:rFonts w:ascii="Times New Roman" w:hAnsi="Times New Roman" w:cs="Times New Roman"/>
        </w:rPr>
        <w:t xml:space="preserve"> know, basically you're, you're burning the organic part of your body and putting it into the air. And people think people don't know this because they don't educate themselves about these things, the way they educate themselves about other things, because they don't want to think about it.</w:t>
      </w:r>
    </w:p>
    <w:p w14:paraId="022FF23A" w14:textId="77777777" w:rsidR="00603A6E" w:rsidRPr="00944987" w:rsidRDefault="00603A6E">
      <w:pPr>
        <w:spacing w:after="0"/>
        <w:rPr>
          <w:rFonts w:ascii="Times New Roman" w:hAnsi="Times New Roman" w:cs="Times New Roman"/>
        </w:rPr>
      </w:pPr>
    </w:p>
    <w:p w14:paraId="046C4F13"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1:00:17</w:t>
      </w:r>
      <w:proofErr w:type="gramEnd"/>
    </w:p>
    <w:p w14:paraId="4A2241A1"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does safety mean to you?</w:t>
      </w:r>
    </w:p>
    <w:p w14:paraId="1F3C9107" w14:textId="77777777" w:rsidR="00603A6E" w:rsidRPr="00944987" w:rsidRDefault="00603A6E">
      <w:pPr>
        <w:spacing w:after="0"/>
        <w:rPr>
          <w:rFonts w:ascii="Times New Roman" w:hAnsi="Times New Roman" w:cs="Times New Roman"/>
        </w:rPr>
      </w:pPr>
    </w:p>
    <w:p w14:paraId="7194720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1:00:19</w:t>
      </w:r>
      <w:proofErr w:type="gramEnd"/>
    </w:p>
    <w:p w14:paraId="66E7C1D2" w14:textId="7929408F"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Oh, that's such a that's such a great question. Um I'm not sure I have an answer. Obviously, freedom from you know, the definite dictionary definition, freedom from danger. But that's, I think that I assume you mean emotional safety? </w:t>
      </w:r>
      <w:r w:rsidR="007410DF" w:rsidRPr="00944987">
        <w:rPr>
          <w:rFonts w:ascii="Times New Roman" w:hAnsi="Times New Roman" w:cs="Times New Roman"/>
        </w:rPr>
        <w:t>I,</w:t>
      </w:r>
      <w:r w:rsidRPr="00944987">
        <w:rPr>
          <w:rFonts w:ascii="Times New Roman" w:hAnsi="Times New Roman" w:cs="Times New Roman"/>
        </w:rPr>
        <w:t xml:space="preserve"> Okay. Well, emotional safety, I think is to be heard the way you're hearing me right now, I don't know what's going through your mind. I don't know if you're thinking what </w:t>
      </w:r>
      <w:r w:rsidR="007410DF" w:rsidRPr="00944987">
        <w:rPr>
          <w:rFonts w:ascii="Times New Roman" w:hAnsi="Times New Roman" w:cs="Times New Roman"/>
        </w:rPr>
        <w:t>a nut, you know?</w:t>
      </w:r>
      <w:r w:rsidRPr="00944987">
        <w:rPr>
          <w:rFonts w:ascii="Times New Roman" w:hAnsi="Times New Roman" w:cs="Times New Roman"/>
        </w:rPr>
        <w:t xml:space="preserve"> It's possible. But I'm, you know, rolling with it. And coming up with things that I haven't that I didn't know, I was thinking, because I </w:t>
      </w:r>
      <w:proofErr w:type="gramStart"/>
      <w:r w:rsidRPr="00944987">
        <w:rPr>
          <w:rFonts w:ascii="Times New Roman" w:hAnsi="Times New Roman" w:cs="Times New Roman"/>
        </w:rPr>
        <w:t>have the opportunity to</w:t>
      </w:r>
      <w:proofErr w:type="gramEnd"/>
      <w:r w:rsidRPr="00944987">
        <w:rPr>
          <w:rFonts w:ascii="Times New Roman" w:hAnsi="Times New Roman" w:cs="Times New Roman"/>
        </w:rPr>
        <w:t xml:space="preserve"> articulate the thoughts that I that come to mind. And that brings up another thought, it's the tools call this deep active listening, which is what you're doing for me now, where you're, you're listening without judgment, and you've got a supportive look on your face. And you will come up with a follow up question that may be sprung out of one of </w:t>
      </w:r>
      <w:proofErr w:type="gramStart"/>
      <w:r w:rsidRPr="00944987">
        <w:rPr>
          <w:rFonts w:ascii="Times New Roman" w:hAnsi="Times New Roman" w:cs="Times New Roman"/>
        </w:rPr>
        <w:t>my</w:t>
      </w:r>
      <w:proofErr w:type="gramEnd"/>
      <w:r w:rsidRPr="00944987">
        <w:rPr>
          <w:rFonts w:ascii="Times New Roman" w:hAnsi="Times New Roman" w:cs="Times New Roman"/>
        </w:rPr>
        <w:t xml:space="preserve"> spr</w:t>
      </w:r>
      <w:r w:rsidR="007410DF" w:rsidRPr="00944987">
        <w:rPr>
          <w:rFonts w:ascii="Times New Roman" w:hAnsi="Times New Roman" w:cs="Times New Roman"/>
        </w:rPr>
        <w:t>a</w:t>
      </w:r>
      <w:r w:rsidRPr="00944987">
        <w:rPr>
          <w:rFonts w:ascii="Times New Roman" w:hAnsi="Times New Roman" w:cs="Times New Roman"/>
        </w:rPr>
        <w:t xml:space="preserve">ng out of one of my answers. Or maybe it's something that you're already got on your list. This is helping me feel safe, because I feel like I can say whatever is comes to </w:t>
      </w:r>
      <w:r w:rsidRPr="00944987">
        <w:rPr>
          <w:rFonts w:ascii="Times New Roman" w:hAnsi="Times New Roman" w:cs="Times New Roman"/>
        </w:rPr>
        <w:lastRenderedPageBreak/>
        <w:t>mind, without somebody saying, really</w:t>
      </w:r>
      <w:r w:rsidR="007410DF" w:rsidRPr="00944987">
        <w:rPr>
          <w:rFonts w:ascii="Times New Roman" w:hAnsi="Times New Roman" w:cs="Times New Roman"/>
        </w:rPr>
        <w:t>?</w:t>
      </w:r>
      <w:r w:rsidRPr="00944987">
        <w:rPr>
          <w:rFonts w:ascii="Times New Roman" w:hAnsi="Times New Roman" w:cs="Times New Roman"/>
        </w:rPr>
        <w:t xml:space="preserve"> </w:t>
      </w:r>
      <w:r w:rsidR="007410DF" w:rsidRPr="00944987">
        <w:rPr>
          <w:rFonts w:ascii="Times New Roman" w:hAnsi="Times New Roman" w:cs="Times New Roman"/>
        </w:rPr>
        <w:t>Y</w:t>
      </w:r>
      <w:r w:rsidRPr="00944987">
        <w:rPr>
          <w:rFonts w:ascii="Times New Roman" w:hAnsi="Times New Roman" w:cs="Times New Roman"/>
        </w:rPr>
        <w:t>ou know</w:t>
      </w:r>
      <w:r w:rsidR="007410DF" w:rsidRPr="00944987">
        <w:rPr>
          <w:rFonts w:ascii="Times New Roman" w:hAnsi="Times New Roman" w:cs="Times New Roman"/>
        </w:rPr>
        <w:t>?</w:t>
      </w:r>
      <w:r w:rsidRPr="00944987">
        <w:rPr>
          <w:rFonts w:ascii="Times New Roman" w:hAnsi="Times New Roman" w:cs="Times New Roman"/>
        </w:rPr>
        <w:t xml:space="preserve"> </w:t>
      </w:r>
      <w:r w:rsidR="007410DF" w:rsidRPr="00944987">
        <w:rPr>
          <w:rFonts w:ascii="Times New Roman" w:hAnsi="Times New Roman" w:cs="Times New Roman"/>
        </w:rPr>
        <w:t>C</w:t>
      </w:r>
      <w:r w:rsidRPr="00944987">
        <w:rPr>
          <w:rFonts w:ascii="Times New Roman" w:hAnsi="Times New Roman" w:cs="Times New Roman"/>
        </w:rPr>
        <w:t>ome on, or this is what I think</w:t>
      </w:r>
      <w:r w:rsidR="007410DF" w:rsidRPr="00944987">
        <w:rPr>
          <w:rFonts w:ascii="Times New Roman" w:hAnsi="Times New Roman" w:cs="Times New Roman"/>
        </w:rPr>
        <w:t>. E</w:t>
      </w:r>
      <w:r w:rsidRPr="00944987">
        <w:rPr>
          <w:rFonts w:ascii="Times New Roman" w:hAnsi="Times New Roman" w:cs="Times New Roman"/>
        </w:rPr>
        <w:t>ven this is what I think</w:t>
      </w:r>
      <w:r w:rsidR="007410DF" w:rsidRPr="00944987">
        <w:rPr>
          <w:rFonts w:ascii="Times New Roman" w:hAnsi="Times New Roman" w:cs="Times New Roman"/>
        </w:rPr>
        <w:t>,</w:t>
      </w:r>
      <w:r w:rsidRPr="00944987">
        <w:rPr>
          <w:rFonts w:ascii="Times New Roman" w:hAnsi="Times New Roman" w:cs="Times New Roman"/>
        </w:rPr>
        <w:t xml:space="preserve"> which is perfectly legitimate, but just, you know, also makes the speaker feel like there's maybe there's something wrong with what I think.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think that safety, what the fact that I feel safe in this conversation comes from being heard, without judgment.</w:t>
      </w:r>
    </w:p>
    <w:p w14:paraId="64038D8C" w14:textId="77777777" w:rsidR="00603A6E" w:rsidRPr="00944987" w:rsidRDefault="00603A6E">
      <w:pPr>
        <w:spacing w:after="0"/>
        <w:rPr>
          <w:rFonts w:ascii="Times New Roman" w:hAnsi="Times New Roman" w:cs="Times New Roman"/>
        </w:rPr>
      </w:pPr>
    </w:p>
    <w:p w14:paraId="775A2227"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1:02:04</w:t>
      </w:r>
      <w:proofErr w:type="gramEnd"/>
    </w:p>
    <w:p w14:paraId="57DD1A64"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There's been this </w:t>
      </w:r>
      <w:proofErr w:type="gramStart"/>
      <w:r w:rsidRPr="00944987">
        <w:rPr>
          <w:rFonts w:ascii="Times New Roman" w:hAnsi="Times New Roman" w:cs="Times New Roman"/>
        </w:rPr>
        <w:t>really narrow</w:t>
      </w:r>
      <w:proofErr w:type="gramEnd"/>
      <w:r w:rsidRPr="00944987">
        <w:rPr>
          <w:rFonts w:ascii="Times New Roman" w:hAnsi="Times New Roman" w:cs="Times New Roman"/>
        </w:rPr>
        <w:t xml:space="preserve"> idea of safety within the confines of sort of talking about COVID and thinking, like really tiny aspect of safety, what are some of those things you've been doing to make yourself feel safer?</w:t>
      </w:r>
    </w:p>
    <w:p w14:paraId="584A61A4" w14:textId="77777777" w:rsidR="00603A6E" w:rsidRPr="00944987" w:rsidRDefault="00603A6E">
      <w:pPr>
        <w:spacing w:after="0"/>
        <w:rPr>
          <w:rFonts w:ascii="Times New Roman" w:hAnsi="Times New Roman" w:cs="Times New Roman"/>
        </w:rPr>
      </w:pPr>
    </w:p>
    <w:p w14:paraId="3890BF53"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1:02:20</w:t>
      </w:r>
      <w:proofErr w:type="gramEnd"/>
    </w:p>
    <w:p w14:paraId="24089877" w14:textId="3D1E8AA4"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Okay, in terms of COVID? Absolutely. Okay, so I have been, I still wash my hands a lot more than I used to, I found a joke online that said, I washed my hands so much today that I found the answers to my </w:t>
      </w:r>
      <w:proofErr w:type="gramStart"/>
      <w:r w:rsidRPr="00944987">
        <w:rPr>
          <w:rFonts w:ascii="Times New Roman" w:hAnsi="Times New Roman" w:cs="Times New Roman"/>
        </w:rPr>
        <w:t>eighth grade</w:t>
      </w:r>
      <w:proofErr w:type="gramEnd"/>
      <w:r w:rsidRPr="00944987">
        <w:rPr>
          <w:rFonts w:ascii="Times New Roman" w:hAnsi="Times New Roman" w:cs="Times New Roman"/>
        </w:rPr>
        <w:t xml:space="preserve"> social studies test on my hand.</w:t>
      </w:r>
      <w:r w:rsidR="007410DF" w:rsidRPr="00944987">
        <w:rPr>
          <w:rFonts w:ascii="Times New Roman" w:hAnsi="Times New Roman" w:cs="Times New Roman"/>
        </w:rPr>
        <w:t xml:space="preserve"> [laughing]</w:t>
      </w:r>
    </w:p>
    <w:p w14:paraId="78CDC161" w14:textId="77777777" w:rsidR="00603A6E" w:rsidRPr="00944987" w:rsidRDefault="00603A6E">
      <w:pPr>
        <w:spacing w:after="0"/>
        <w:rPr>
          <w:rFonts w:ascii="Times New Roman" w:hAnsi="Times New Roman" w:cs="Times New Roman"/>
        </w:rPr>
      </w:pPr>
    </w:p>
    <w:p w14:paraId="08809044"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1:02:43</w:t>
      </w:r>
      <w:proofErr w:type="gramEnd"/>
    </w:p>
    <w:p w14:paraId="472B3514" w14:textId="14A1E727"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But, you know, I've got I still use my sanitizer from time to time, I always have a mask with me, which I will use depending on how crowded it is. I if I you know, if I go to </w:t>
      </w:r>
      <w:proofErr w:type="spellStart"/>
      <w:r w:rsidRPr="00944987">
        <w:rPr>
          <w:rFonts w:ascii="Times New Roman" w:hAnsi="Times New Roman" w:cs="Times New Roman"/>
        </w:rPr>
        <w:t>a</w:t>
      </w:r>
      <w:proofErr w:type="spellEnd"/>
      <w:r w:rsidRPr="00944987">
        <w:rPr>
          <w:rFonts w:ascii="Times New Roman" w:hAnsi="Times New Roman" w:cs="Times New Roman"/>
        </w:rPr>
        <w:t xml:space="preserve"> if I go to a to a synagogue, and there's a s</w:t>
      </w:r>
      <w:r w:rsidR="007410DF" w:rsidRPr="00944987">
        <w:rPr>
          <w:rFonts w:ascii="Times New Roman" w:hAnsi="Times New Roman" w:cs="Times New Roman"/>
        </w:rPr>
        <w:t>mall</w:t>
      </w:r>
      <w:r w:rsidRPr="00944987">
        <w:rPr>
          <w:rFonts w:ascii="Times New Roman" w:hAnsi="Times New Roman" w:cs="Times New Roman"/>
        </w:rPr>
        <w:t xml:space="preserve">, a small crowd, I won't put it on. But once it gets a little bit fuller, a lot of times I'll put it on, I'm had to my second booster.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I've kept up with my </w:t>
      </w:r>
      <w:proofErr w:type="spellStart"/>
      <w:r w:rsidRPr="00944987">
        <w:rPr>
          <w:rFonts w:ascii="Times New Roman" w:hAnsi="Times New Roman" w:cs="Times New Roman"/>
        </w:rPr>
        <w:t>my</w:t>
      </w:r>
      <w:proofErr w:type="spellEnd"/>
      <w:r w:rsidRPr="00944987">
        <w:rPr>
          <w:rFonts w:ascii="Times New Roman" w:hAnsi="Times New Roman" w:cs="Times New Roman"/>
        </w:rPr>
        <w:t xml:space="preserve"> vaccinations. I keep social distance with everybody except, you know, my closest friends and my husband, I still go to a bar once a month for my belly dance show. And do keep my mask on I figure you know, at some point, if I do get it, I'm hoping that it will be a mild case now, as the variants get </w:t>
      </w:r>
      <w:proofErr w:type="gramStart"/>
      <w:r w:rsidRPr="00944987">
        <w:rPr>
          <w:rFonts w:ascii="Times New Roman" w:hAnsi="Times New Roman" w:cs="Times New Roman"/>
        </w:rPr>
        <w:t>more mild</w:t>
      </w:r>
      <w:proofErr w:type="gramEnd"/>
      <w:r w:rsidRPr="00944987">
        <w:rPr>
          <w:rFonts w:ascii="Times New Roman" w:hAnsi="Times New Roman" w:cs="Times New Roman"/>
        </w:rPr>
        <w:t xml:space="preserve"> and more </w:t>
      </w:r>
      <w:proofErr w:type="spellStart"/>
      <w:r w:rsidRPr="00944987">
        <w:rPr>
          <w:rFonts w:ascii="Times New Roman" w:hAnsi="Times New Roman" w:cs="Times New Roman"/>
        </w:rPr>
        <w:t>more</w:t>
      </w:r>
      <w:proofErr w:type="spellEnd"/>
      <w:r w:rsidRPr="00944987">
        <w:rPr>
          <w:rFonts w:ascii="Times New Roman" w:hAnsi="Times New Roman" w:cs="Times New Roman"/>
        </w:rPr>
        <w:t xml:space="preserve">, more contagious, but more mild, and I've got my vaccinations. And I wash my hands for 20 seconds. Not </w:t>
      </w:r>
      <w:proofErr w:type="spellStart"/>
      <w:r w:rsidR="007410DF" w:rsidRPr="00944987">
        <w:rPr>
          <w:rFonts w:ascii="Times New Roman" w:hAnsi="Times New Roman" w:cs="Times New Roman"/>
        </w:rPr>
        <w:t>n</w:t>
      </w:r>
      <w:r w:rsidRPr="00944987">
        <w:rPr>
          <w:rFonts w:ascii="Times New Roman" w:hAnsi="Times New Roman" w:cs="Times New Roman"/>
        </w:rPr>
        <w:t>ot</w:t>
      </w:r>
      <w:proofErr w:type="spellEnd"/>
      <w:r w:rsidRPr="00944987">
        <w:rPr>
          <w:rFonts w:ascii="Times New Roman" w:hAnsi="Times New Roman" w:cs="Times New Roman"/>
        </w:rPr>
        <w:t xml:space="preserve"> every time anymore. But you know, after I've been in a nursing home or something. So that's basically the things that I'm still doing, although less diligently than before, and I'm not wearing masks nearly as much as I used to.</w:t>
      </w:r>
    </w:p>
    <w:p w14:paraId="5FA018D4" w14:textId="77777777" w:rsidR="00603A6E" w:rsidRPr="00944987" w:rsidRDefault="00603A6E">
      <w:pPr>
        <w:spacing w:after="0"/>
        <w:rPr>
          <w:rFonts w:ascii="Times New Roman" w:hAnsi="Times New Roman" w:cs="Times New Roman"/>
        </w:rPr>
      </w:pPr>
    </w:p>
    <w:p w14:paraId="1BE571AE"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1:03:59</w:t>
      </w:r>
      <w:proofErr w:type="gramEnd"/>
    </w:p>
    <w:p w14:paraId="4C46F2EE" w14:textId="263F8C50" w:rsidR="00603A6E" w:rsidRPr="00944987" w:rsidRDefault="00000000">
      <w:pPr>
        <w:spacing w:after="0"/>
        <w:rPr>
          <w:rFonts w:ascii="Times New Roman" w:hAnsi="Times New Roman" w:cs="Times New Roman"/>
        </w:rPr>
      </w:pPr>
      <w:r w:rsidRPr="00944987">
        <w:rPr>
          <w:rFonts w:ascii="Times New Roman" w:hAnsi="Times New Roman" w:cs="Times New Roman"/>
        </w:rPr>
        <w:t>What was access to vaccination like where you</w:t>
      </w:r>
      <w:r w:rsidR="007410DF" w:rsidRPr="00944987">
        <w:rPr>
          <w:rFonts w:ascii="Times New Roman" w:hAnsi="Times New Roman" w:cs="Times New Roman"/>
        </w:rPr>
        <w:t xml:space="preserve"> are?</w:t>
      </w:r>
      <w:r w:rsidRPr="00944987">
        <w:rPr>
          <w:rFonts w:ascii="Times New Roman" w:hAnsi="Times New Roman" w:cs="Times New Roman"/>
        </w:rPr>
        <w:t xml:space="preserve"> </w:t>
      </w:r>
    </w:p>
    <w:p w14:paraId="58E282AE" w14:textId="77777777" w:rsidR="00603A6E" w:rsidRPr="00944987" w:rsidRDefault="00603A6E">
      <w:pPr>
        <w:spacing w:after="0"/>
        <w:rPr>
          <w:rFonts w:ascii="Times New Roman" w:hAnsi="Times New Roman" w:cs="Times New Roman"/>
        </w:rPr>
      </w:pPr>
    </w:p>
    <w:p w14:paraId="04BC2E7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1:04:02</w:t>
      </w:r>
      <w:proofErr w:type="gramEnd"/>
    </w:p>
    <w:p w14:paraId="424F8297" w14:textId="16C19579" w:rsidR="00603A6E" w:rsidRPr="00944987" w:rsidRDefault="007410DF">
      <w:pPr>
        <w:spacing w:after="0"/>
        <w:rPr>
          <w:rFonts w:ascii="Times New Roman" w:hAnsi="Times New Roman" w:cs="Times New Roman"/>
        </w:rPr>
      </w:pPr>
      <w:r w:rsidRPr="00944987">
        <w:rPr>
          <w:rFonts w:ascii="Times New Roman" w:hAnsi="Times New Roman" w:cs="Times New Roman"/>
        </w:rPr>
        <w:t>I</w:t>
      </w:r>
      <w:r w:rsidRPr="00944987">
        <w:rPr>
          <w:rFonts w:ascii="Times New Roman" w:hAnsi="Times New Roman" w:cs="Times New Roman"/>
        </w:rPr>
        <w:t>t was</w:t>
      </w:r>
      <w:r w:rsidRPr="00944987">
        <w:rPr>
          <w:rFonts w:ascii="Times New Roman" w:hAnsi="Times New Roman" w:cs="Times New Roman"/>
        </w:rPr>
        <w:t xml:space="preserve">, </w:t>
      </w:r>
      <w:r w:rsidR="00000000" w:rsidRPr="00944987">
        <w:rPr>
          <w:rFonts w:ascii="Times New Roman" w:hAnsi="Times New Roman" w:cs="Times New Roman"/>
        </w:rPr>
        <w:t>okay. When I the first vaccination that I got was difficult. I was on hold for many for you know, I had to call multiple times. And I can't remember how I finally I think a friend told me of a way to do it online, where you sign up and then you wait. And you when the clock runs out, there's a clock going and when the clock runs out, that's when you jump in and sign up and you got to look at that clock and stay there because you don't want to miss the first 30 seconds. So that was tough, but getting to it was</w:t>
      </w:r>
      <w:r w:rsidRPr="00944987">
        <w:rPr>
          <w:rFonts w:ascii="Times New Roman" w:hAnsi="Times New Roman" w:cs="Times New Roman"/>
        </w:rPr>
        <w:t>,</w:t>
      </w:r>
      <w:r w:rsidR="00000000" w:rsidRPr="00944987">
        <w:rPr>
          <w:rFonts w:ascii="Times New Roman" w:hAnsi="Times New Roman" w:cs="Times New Roman"/>
        </w:rPr>
        <w:t xml:space="preserve"> I have a car.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it was quite a ways away but it was it was accessible for me. I don't know how easy it would have been if I had to rely on buses. But may I think there might be a public transportation to vaccination sites, I'm not sure. And then I stood in </w:t>
      </w:r>
      <w:proofErr w:type="gramStart"/>
      <w:r w:rsidR="00000000" w:rsidRPr="00944987">
        <w:rPr>
          <w:rFonts w:ascii="Times New Roman" w:hAnsi="Times New Roman" w:cs="Times New Roman"/>
        </w:rPr>
        <w:t>line</w:t>
      </w:r>
      <w:proofErr w:type="gramEnd"/>
      <w:r w:rsidR="00000000" w:rsidRPr="00944987">
        <w:rPr>
          <w:rFonts w:ascii="Times New Roman" w:hAnsi="Times New Roman" w:cs="Times New Roman"/>
        </w:rPr>
        <w:t xml:space="preserve"> and it was pretty quick and easy. And you know took me maybe about </w:t>
      </w:r>
      <w:proofErr w:type="spellStart"/>
      <w:r w:rsidRPr="00944987">
        <w:rPr>
          <w:rFonts w:ascii="Times New Roman" w:hAnsi="Times New Roman" w:cs="Times New Roman"/>
        </w:rPr>
        <w:t>a</w:t>
      </w:r>
      <w:r w:rsidR="00000000" w:rsidRPr="00944987">
        <w:rPr>
          <w:rFonts w:ascii="Times New Roman" w:hAnsi="Times New Roman" w:cs="Times New Roman"/>
        </w:rPr>
        <w:t>bout</w:t>
      </w:r>
      <w:proofErr w:type="spellEnd"/>
      <w:r w:rsidR="00000000" w:rsidRPr="00944987">
        <w:rPr>
          <w:rFonts w:ascii="Times New Roman" w:hAnsi="Times New Roman" w:cs="Times New Roman"/>
        </w:rPr>
        <w:t xml:space="preserve"> an hour or two to get the first vaccination second vaccination was already scheduled for me at the first vaccination. So that was easy to go to. And the boosters were simply </w:t>
      </w:r>
      <w:proofErr w:type="gramStart"/>
      <w:r w:rsidR="00000000" w:rsidRPr="00944987">
        <w:rPr>
          <w:rFonts w:ascii="Times New Roman" w:hAnsi="Times New Roman" w:cs="Times New Roman"/>
        </w:rPr>
        <w:t>went</w:t>
      </w:r>
      <w:proofErr w:type="gramEnd"/>
      <w:r w:rsidR="00000000" w:rsidRPr="00944987">
        <w:rPr>
          <w:rFonts w:ascii="Times New Roman" w:hAnsi="Times New Roman" w:cs="Times New Roman"/>
        </w:rPr>
        <w:t xml:space="preserve"> into a pharmacy. Or I guess I made an appointment online with a pharmacy and showed up and it was done without any fanfare it was it was great.</w:t>
      </w:r>
    </w:p>
    <w:p w14:paraId="7F51C241" w14:textId="77777777" w:rsidR="00603A6E" w:rsidRPr="00944987" w:rsidRDefault="00603A6E">
      <w:pPr>
        <w:spacing w:after="0"/>
        <w:rPr>
          <w:rFonts w:ascii="Times New Roman" w:hAnsi="Times New Roman" w:cs="Times New Roman"/>
        </w:rPr>
      </w:pPr>
    </w:p>
    <w:p w14:paraId="7E962AED"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1:05:23</w:t>
      </w:r>
      <w:proofErr w:type="gramEnd"/>
    </w:p>
    <w:p w14:paraId="61F9B4EA"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How are you feeling about the immediate future?</w:t>
      </w:r>
    </w:p>
    <w:p w14:paraId="439E67B9" w14:textId="77777777" w:rsidR="00603A6E" w:rsidRPr="00944987" w:rsidRDefault="00603A6E">
      <w:pPr>
        <w:spacing w:after="0"/>
        <w:rPr>
          <w:rFonts w:ascii="Times New Roman" w:hAnsi="Times New Roman" w:cs="Times New Roman"/>
        </w:rPr>
      </w:pPr>
    </w:p>
    <w:p w14:paraId="2EFE0192"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1:05:28</w:t>
      </w:r>
      <w:proofErr w:type="gramEnd"/>
    </w:p>
    <w:p w14:paraId="618EFDF4" w14:textId="68A2741B"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Um, you mean in general, for </w:t>
      </w:r>
      <w:proofErr w:type="gramStart"/>
      <w:r w:rsidRPr="00944987">
        <w:rPr>
          <w:rFonts w:ascii="Times New Roman" w:hAnsi="Times New Roman" w:cs="Times New Roman"/>
        </w:rPr>
        <w:t>myself</w:t>
      </w:r>
      <w:proofErr w:type="gramEnd"/>
      <w:r w:rsidRPr="00944987">
        <w:rPr>
          <w:rFonts w:ascii="Times New Roman" w:hAnsi="Times New Roman" w:cs="Times New Roman"/>
        </w:rPr>
        <w:t xml:space="preserve"> or for the world? Okay, so this is an </w:t>
      </w:r>
      <w:proofErr w:type="gramStart"/>
      <w:r w:rsidRPr="00944987">
        <w:rPr>
          <w:rFonts w:ascii="Times New Roman" w:hAnsi="Times New Roman" w:cs="Times New Roman"/>
        </w:rPr>
        <w:t>open up</w:t>
      </w:r>
      <w:proofErr w:type="gramEnd"/>
      <w:r w:rsidRPr="00944987">
        <w:rPr>
          <w:rFonts w:ascii="Times New Roman" w:hAnsi="Times New Roman" w:cs="Times New Roman"/>
        </w:rPr>
        <w:t xml:space="preserve"> for myself, I feel great about the immediate future I'm we're planning to upgrade our backyard and build a deck and put in some gravel and stuff.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I'm focusing a lot on that. I've, I'm healthy, thank God, according to my definition of healthy. And, you know, I feel very good about the immediate future for myself. As I said, I think I said, I always am conscious of the possibility of it all ending with no, with no warning, I look at my dogs, which the little idiot </w:t>
      </w:r>
      <w:r w:rsidR="007410DF" w:rsidRPr="00944987">
        <w:rPr>
          <w:rFonts w:ascii="Times New Roman" w:hAnsi="Times New Roman" w:cs="Times New Roman"/>
        </w:rPr>
        <w:t>b</w:t>
      </w:r>
      <w:r w:rsidRPr="00944987">
        <w:rPr>
          <w:rFonts w:ascii="Times New Roman" w:hAnsi="Times New Roman" w:cs="Times New Roman"/>
        </w:rPr>
        <w:t xml:space="preserve">arker, there is the love of my life. And </w:t>
      </w:r>
      <w:proofErr w:type="spellStart"/>
      <w:r w:rsidRPr="00944987">
        <w:rPr>
          <w:rFonts w:ascii="Times New Roman" w:hAnsi="Times New Roman" w:cs="Times New Roman"/>
        </w:rPr>
        <w:t>everyday</w:t>
      </w:r>
      <w:proofErr w:type="spellEnd"/>
      <w:r w:rsidRPr="00944987">
        <w:rPr>
          <w:rFonts w:ascii="Times New Roman" w:hAnsi="Times New Roman" w:cs="Times New Roman"/>
        </w:rPr>
        <w:t xml:space="preserve"> pretty much just because of who I am. I think that someday, you know, he's going to not be here anymore, he's going to die. And I'll probably have to be a part of that. But it makes me a little sad for a little while. But mostly it's I just consider it just a fact of life, and to enjoy it. As far as the world is concerned, I'm very concerned to </w:t>
      </w:r>
      <w:r w:rsidR="00535B50" w:rsidRPr="00944987">
        <w:rPr>
          <w:rFonts w:ascii="Times New Roman" w:hAnsi="Times New Roman" w:cs="Times New Roman"/>
        </w:rPr>
        <w:t>O</w:t>
      </w:r>
      <w:r w:rsidRPr="00944987">
        <w:rPr>
          <w:rFonts w:ascii="Times New Roman" w:hAnsi="Times New Roman" w:cs="Times New Roman"/>
        </w:rPr>
        <w:t xml:space="preserve">h, I forgot to mention, a major thing that I'm concerned about in the world view is Ukraine. I think this it's a disaster that Ukraine has been attacked, there is no justification for it. And I am both I've financially supported and I'm, you know, doing my best to emotionally support Ukraine and hope them for that they have a success and a victory. I think it's a very bad precedent for not just Europe, but every country in the world when a when the largest country in the world can invade a smaller country, just because it you know, it thinks it has the right. That's been on my mind daily. So that's something that really concerns me, concerned with the political course of the way the world is going in terms of incivility, and nationalism, and authoritarianism. And having had a president who would rather believe that we that our entire system is corrupt, then believe that he could, that he personally could lose an election and people, people believing this, it bothers me a lot.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 have a lot of concerns. I'm very concerned about environment, the environment, and you know, what we can do about it</w:t>
      </w:r>
      <w:r w:rsidR="00535B50" w:rsidRPr="00944987">
        <w:rPr>
          <w:rFonts w:ascii="Times New Roman" w:hAnsi="Times New Roman" w:cs="Times New Roman"/>
        </w:rPr>
        <w:t>.</w:t>
      </w:r>
      <w:r w:rsidRPr="00944987">
        <w:rPr>
          <w:rFonts w:ascii="Times New Roman" w:hAnsi="Times New Roman" w:cs="Times New Roman"/>
        </w:rPr>
        <w:t xml:space="preserve"> Those are my main concerns, and of course, gun control, or the shootings</w:t>
      </w:r>
      <w:r w:rsidR="00535B50" w:rsidRPr="00944987">
        <w:rPr>
          <w:rFonts w:ascii="Times New Roman" w:hAnsi="Times New Roman" w:cs="Times New Roman"/>
        </w:rPr>
        <w:t>.</w:t>
      </w:r>
    </w:p>
    <w:p w14:paraId="45B15128" w14:textId="77777777" w:rsidR="00603A6E" w:rsidRPr="00944987" w:rsidRDefault="00603A6E">
      <w:pPr>
        <w:spacing w:after="0"/>
        <w:rPr>
          <w:rFonts w:ascii="Times New Roman" w:hAnsi="Times New Roman" w:cs="Times New Roman"/>
        </w:rPr>
      </w:pPr>
    </w:p>
    <w:p w14:paraId="3E834B5D"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1:08:09</w:t>
      </w:r>
      <w:proofErr w:type="gramEnd"/>
    </w:p>
    <w:p w14:paraId="4DEF14D6" w14:textId="3B4D2898" w:rsidR="00603A6E" w:rsidRPr="00944987" w:rsidRDefault="00000000">
      <w:pPr>
        <w:spacing w:after="0"/>
        <w:rPr>
          <w:rFonts w:ascii="Times New Roman" w:hAnsi="Times New Roman" w:cs="Times New Roman"/>
        </w:rPr>
      </w:pPr>
      <w:r w:rsidRPr="00944987">
        <w:rPr>
          <w:rFonts w:ascii="Times New Roman" w:hAnsi="Times New Roman" w:cs="Times New Roman"/>
        </w:rPr>
        <w:t>I have a lighter question. How's your relationship with your dog changed? Or has it changed</w:t>
      </w:r>
      <w:r w:rsidR="00535B50" w:rsidRPr="00944987">
        <w:rPr>
          <w:rFonts w:ascii="Times New Roman" w:hAnsi="Times New Roman" w:cs="Times New Roman"/>
        </w:rPr>
        <w:t>?</w:t>
      </w:r>
    </w:p>
    <w:p w14:paraId="67FF3EB7" w14:textId="77777777" w:rsidR="00603A6E" w:rsidRPr="00944987" w:rsidRDefault="00603A6E">
      <w:pPr>
        <w:spacing w:after="0"/>
        <w:rPr>
          <w:rFonts w:ascii="Times New Roman" w:hAnsi="Times New Roman" w:cs="Times New Roman"/>
        </w:rPr>
      </w:pPr>
    </w:p>
    <w:p w14:paraId="4615DEAD"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1:08:16</w:t>
      </w:r>
      <w:proofErr w:type="gramEnd"/>
    </w:p>
    <w:p w14:paraId="4222E924" w14:textId="77777777" w:rsidR="00535B50" w:rsidRPr="00944987" w:rsidRDefault="00535B50">
      <w:pPr>
        <w:spacing w:after="0"/>
        <w:rPr>
          <w:rFonts w:ascii="Times New Roman" w:hAnsi="Times New Roman" w:cs="Times New Roman"/>
        </w:rPr>
      </w:pPr>
      <w:r w:rsidRPr="00944987">
        <w:rPr>
          <w:rFonts w:ascii="Times New Roman" w:hAnsi="Times New Roman" w:cs="Times New Roman"/>
        </w:rPr>
        <w:t xml:space="preserve">With </w:t>
      </w:r>
      <w:r w:rsidR="00000000" w:rsidRPr="00944987">
        <w:rPr>
          <w:rFonts w:ascii="Times New Roman" w:hAnsi="Times New Roman" w:cs="Times New Roman"/>
        </w:rPr>
        <w:t xml:space="preserve">my </w:t>
      </w:r>
      <w:r w:rsidRPr="00944987">
        <w:rPr>
          <w:rFonts w:ascii="Times New Roman" w:hAnsi="Times New Roman" w:cs="Times New Roman"/>
        </w:rPr>
        <w:t>dog</w:t>
      </w:r>
      <w:r w:rsidR="00000000" w:rsidRPr="00944987">
        <w:rPr>
          <w:rFonts w:ascii="Times New Roman" w:hAnsi="Times New Roman" w:cs="Times New Roman"/>
        </w:rPr>
        <w:t xml:space="preserve">? </w:t>
      </w:r>
    </w:p>
    <w:p w14:paraId="2FB4C894" w14:textId="77777777" w:rsidR="00535B50" w:rsidRPr="00944987" w:rsidRDefault="00535B50">
      <w:pPr>
        <w:spacing w:after="0"/>
        <w:rPr>
          <w:rFonts w:ascii="Times New Roman" w:hAnsi="Times New Roman" w:cs="Times New Roman"/>
        </w:rPr>
      </w:pPr>
    </w:p>
    <w:p w14:paraId="72606832" w14:textId="0DE61D01" w:rsidR="00535B50" w:rsidRPr="00944987" w:rsidRDefault="00535B50" w:rsidP="00535B5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1:08:</w:t>
      </w:r>
      <w:r w:rsidRPr="00944987">
        <w:rPr>
          <w:rFonts w:ascii="Times New Roman" w:hAnsi="Times New Roman" w:cs="Times New Roman"/>
        </w:rPr>
        <w:t>18</w:t>
      </w:r>
      <w:proofErr w:type="gramEnd"/>
    </w:p>
    <w:p w14:paraId="0F3BB001" w14:textId="77777777" w:rsidR="00535B50" w:rsidRPr="00944987" w:rsidRDefault="00000000">
      <w:pPr>
        <w:spacing w:after="0"/>
        <w:rPr>
          <w:rFonts w:ascii="Times New Roman" w:hAnsi="Times New Roman" w:cs="Times New Roman"/>
        </w:rPr>
      </w:pPr>
      <w:r w:rsidRPr="00944987">
        <w:rPr>
          <w:rFonts w:ascii="Times New Roman" w:hAnsi="Times New Roman" w:cs="Times New Roman"/>
        </w:rPr>
        <w:t xml:space="preserve">Yeah. </w:t>
      </w:r>
    </w:p>
    <w:p w14:paraId="2EC1046F" w14:textId="77777777" w:rsidR="00535B50" w:rsidRPr="00944987" w:rsidRDefault="00535B50">
      <w:pPr>
        <w:spacing w:after="0"/>
        <w:rPr>
          <w:rFonts w:ascii="Times New Roman" w:hAnsi="Times New Roman" w:cs="Times New Roman"/>
        </w:rPr>
      </w:pPr>
    </w:p>
    <w:p w14:paraId="033BF4C4" w14:textId="481AD8A8" w:rsidR="00535B50" w:rsidRPr="00944987" w:rsidRDefault="00535B50" w:rsidP="00535B5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1:08:1</w:t>
      </w:r>
      <w:r w:rsidRPr="00944987">
        <w:rPr>
          <w:rFonts w:ascii="Times New Roman" w:hAnsi="Times New Roman" w:cs="Times New Roman"/>
        </w:rPr>
        <w:t>9</w:t>
      </w:r>
      <w:proofErr w:type="gramEnd"/>
    </w:p>
    <w:p w14:paraId="500C77C7" w14:textId="7FDBCFD4"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By </w:t>
      </w:r>
      <w:proofErr w:type="spellStart"/>
      <w:r w:rsidRPr="00944987">
        <w:rPr>
          <w:rFonts w:ascii="Times New Roman" w:hAnsi="Times New Roman" w:cs="Times New Roman"/>
        </w:rPr>
        <w:t>by</w:t>
      </w:r>
      <w:proofErr w:type="spellEnd"/>
      <w:r w:rsidRPr="00944987">
        <w:rPr>
          <w:rFonts w:ascii="Times New Roman" w:hAnsi="Times New Roman" w:cs="Times New Roman"/>
        </w:rPr>
        <w:t xml:space="preserve"> becoming what, but </w:t>
      </w:r>
      <w:proofErr w:type="spellStart"/>
      <w:r w:rsidRPr="00944987">
        <w:rPr>
          <w:rFonts w:ascii="Times New Roman" w:hAnsi="Times New Roman" w:cs="Times New Roman"/>
        </w:rPr>
        <w:t>but</w:t>
      </w:r>
      <w:proofErr w:type="spellEnd"/>
      <w:r w:rsidRPr="00944987">
        <w:rPr>
          <w:rFonts w:ascii="Times New Roman" w:hAnsi="Times New Roman" w:cs="Times New Roman"/>
        </w:rPr>
        <w:t xml:space="preserve"> by what?</w:t>
      </w:r>
    </w:p>
    <w:p w14:paraId="095BDA79" w14:textId="77777777" w:rsidR="00603A6E" w:rsidRPr="00944987" w:rsidRDefault="00603A6E">
      <w:pPr>
        <w:spacing w:after="0"/>
        <w:rPr>
          <w:rFonts w:ascii="Times New Roman" w:hAnsi="Times New Roman" w:cs="Times New Roman"/>
        </w:rPr>
      </w:pPr>
    </w:p>
    <w:p w14:paraId="23D90AE2"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1:08:23</w:t>
      </w:r>
      <w:proofErr w:type="gramEnd"/>
    </w:p>
    <w:p w14:paraId="5883390C"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By being at home more often, how's your relationship with your dogs changed?</w:t>
      </w:r>
    </w:p>
    <w:p w14:paraId="3D305CFF" w14:textId="77777777" w:rsidR="00603A6E" w:rsidRPr="00944987" w:rsidRDefault="00603A6E">
      <w:pPr>
        <w:spacing w:after="0"/>
        <w:rPr>
          <w:rFonts w:ascii="Times New Roman" w:hAnsi="Times New Roman" w:cs="Times New Roman"/>
        </w:rPr>
      </w:pPr>
    </w:p>
    <w:p w14:paraId="036C8219"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1:08:28</w:t>
      </w:r>
      <w:proofErr w:type="gramEnd"/>
    </w:p>
    <w:p w14:paraId="74C7BC4A" w14:textId="26758841"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am not much. </w:t>
      </w:r>
      <w:r w:rsidR="00535B50" w:rsidRPr="00944987">
        <w:rPr>
          <w:rFonts w:ascii="Times New Roman" w:hAnsi="Times New Roman" w:cs="Times New Roman"/>
        </w:rPr>
        <w:t>I, o</w:t>
      </w:r>
      <w:r w:rsidRPr="00944987">
        <w:rPr>
          <w:rFonts w:ascii="Times New Roman" w:hAnsi="Times New Roman" w:cs="Times New Roman"/>
        </w:rPr>
        <w:t xml:space="preserve">kay. When I was working, I was a translator, not an interpreter, I was a translator, which means I did things in writing, things would come to me, I almost never met any of my clients in the last 20 years. They'd send me stuff online, and I do it on in my house.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I've been home a lot for many years. Since before the dogs were, you know, were born. </w:t>
      </w:r>
      <w:proofErr w:type="gramStart"/>
      <w:r w:rsidRPr="00944987">
        <w:rPr>
          <w:rFonts w:ascii="Times New Roman" w:hAnsi="Times New Roman" w:cs="Times New Roman"/>
        </w:rPr>
        <w:t>So</w:t>
      </w:r>
      <w:proofErr w:type="gramEnd"/>
      <w:r w:rsidRPr="00944987">
        <w:rPr>
          <w:rFonts w:ascii="Times New Roman" w:hAnsi="Times New Roman" w:cs="Times New Roman"/>
        </w:rPr>
        <w:t xml:space="preserve"> my relationship with the dogs has not changed. At all. I'd say it's pretty much the same. You know, I walked them and, you know, yeah, it hasn't much changed.</w:t>
      </w:r>
    </w:p>
    <w:p w14:paraId="2D8F6077" w14:textId="77777777" w:rsidR="00603A6E" w:rsidRPr="00944987" w:rsidRDefault="00603A6E">
      <w:pPr>
        <w:spacing w:after="0"/>
        <w:rPr>
          <w:rFonts w:ascii="Times New Roman" w:hAnsi="Times New Roman" w:cs="Times New Roman"/>
        </w:rPr>
      </w:pPr>
    </w:p>
    <w:p w14:paraId="70747930"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lastRenderedPageBreak/>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1:09:08</w:t>
      </w:r>
      <w:proofErr w:type="gramEnd"/>
    </w:p>
    <w:p w14:paraId="3F5A1CF9" w14:textId="05F8F08C"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What are some of your hopes for a </w:t>
      </w:r>
      <w:proofErr w:type="gramStart"/>
      <w:r w:rsidRPr="00944987">
        <w:rPr>
          <w:rFonts w:ascii="Times New Roman" w:hAnsi="Times New Roman" w:cs="Times New Roman"/>
        </w:rPr>
        <w:t>longer term</w:t>
      </w:r>
      <w:proofErr w:type="gramEnd"/>
      <w:r w:rsidRPr="00944987">
        <w:rPr>
          <w:rFonts w:ascii="Times New Roman" w:hAnsi="Times New Roman" w:cs="Times New Roman"/>
        </w:rPr>
        <w:t xml:space="preserve"> future</w:t>
      </w:r>
      <w:r w:rsidR="00535B50" w:rsidRPr="00944987">
        <w:rPr>
          <w:rFonts w:ascii="Times New Roman" w:hAnsi="Times New Roman" w:cs="Times New Roman"/>
        </w:rPr>
        <w:t>?</w:t>
      </w:r>
    </w:p>
    <w:p w14:paraId="7F166414" w14:textId="77777777" w:rsidR="00603A6E" w:rsidRPr="00944987" w:rsidRDefault="00603A6E">
      <w:pPr>
        <w:spacing w:after="0"/>
        <w:rPr>
          <w:rFonts w:ascii="Times New Roman" w:hAnsi="Times New Roman" w:cs="Times New Roman"/>
        </w:rPr>
      </w:pPr>
    </w:p>
    <w:p w14:paraId="190A5B7D"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1:09:12</w:t>
      </w:r>
      <w:proofErr w:type="gramEnd"/>
    </w:p>
    <w:p w14:paraId="3D648694" w14:textId="559C3908" w:rsidR="00603A6E" w:rsidRPr="00944987" w:rsidRDefault="00535B50">
      <w:pPr>
        <w:spacing w:after="0"/>
        <w:rPr>
          <w:rFonts w:ascii="Times New Roman" w:hAnsi="Times New Roman" w:cs="Times New Roman"/>
        </w:rPr>
      </w:pPr>
      <w:r w:rsidRPr="00944987">
        <w:rPr>
          <w:rFonts w:ascii="Times New Roman" w:hAnsi="Times New Roman" w:cs="Times New Roman"/>
        </w:rPr>
        <w:t>F</w:t>
      </w:r>
      <w:r w:rsidR="00000000" w:rsidRPr="00944987">
        <w:rPr>
          <w:rFonts w:ascii="Times New Roman" w:hAnsi="Times New Roman" w:cs="Times New Roman"/>
        </w:rPr>
        <w:t xml:space="preserve">or myself or for the world? Okay, </w:t>
      </w:r>
      <w:proofErr w:type="spellStart"/>
      <w:r w:rsidRPr="00944987">
        <w:rPr>
          <w:rFonts w:ascii="Times New Roman" w:hAnsi="Times New Roman" w:cs="Times New Roman"/>
        </w:rPr>
        <w:t>its</w:t>
      </w:r>
      <w:proofErr w:type="spellEnd"/>
      <w:r w:rsidRPr="00944987">
        <w:rPr>
          <w:rFonts w:ascii="Times New Roman" w:hAnsi="Times New Roman" w:cs="Times New Roman"/>
        </w:rPr>
        <w:t xml:space="preserve"> up to</w:t>
      </w:r>
      <w:r w:rsidR="00000000" w:rsidRPr="00944987">
        <w:rPr>
          <w:rFonts w:ascii="Times New Roman" w:hAnsi="Times New Roman" w:cs="Times New Roman"/>
        </w:rPr>
        <w:t xml:space="preserve"> me. You're leaving it all, to me. My hope for the long term future is that eventually I think that one thing that has really changed in the world that's at the root of a lot of our problems, is that media has gone from being something that's curated by professionals who can decide what you know what's news, and hopefully investigate it and maybe get some things wrong and have a bias but not published things that are absolutely false. And if they do to make a correction the next day, and now we have a world where everyone</w:t>
      </w:r>
      <w:r w:rsidRPr="00944987">
        <w:rPr>
          <w:rFonts w:ascii="Times New Roman" w:hAnsi="Times New Roman" w:cs="Times New Roman"/>
        </w:rPr>
        <w:t xml:space="preserve"> </w:t>
      </w:r>
      <w:r w:rsidR="00000000" w:rsidRPr="00944987">
        <w:rPr>
          <w:rFonts w:ascii="Times New Roman" w:hAnsi="Times New Roman" w:cs="Times New Roman"/>
        </w:rPr>
        <w:t>of us is a journalist. Every one of us can post anything we want on Facebook and spread things that seem true to us without knowing if it really is true for it, here's an example. This was a professor of mine. From years ago, we connected on Facebook. And she posted on Facebook, that we that Tommy Hilfiger, I think it was Tommy Hilfiger, boycott Tommy Hilfiger, because he said, he only wants white people wearing his clothes. He said this on and you know, so I thought that's a bizarre thing to say. So</w:t>
      </w:r>
      <w:r w:rsidRPr="00944987">
        <w:rPr>
          <w:rFonts w:ascii="Times New Roman" w:hAnsi="Times New Roman" w:cs="Times New Roman"/>
        </w:rPr>
        <w:t>,</w:t>
      </w:r>
      <w:r w:rsidR="00000000" w:rsidRPr="00944987">
        <w:rPr>
          <w:rFonts w:ascii="Times New Roman" w:hAnsi="Times New Roman" w:cs="Times New Roman"/>
        </w:rPr>
        <w:t xml:space="preserve"> I looked it up. I looked up the articles. There was a rumor going around that he was on Oprah, and said to Oprah, that he didn't know he only wanted white people wearing his clothes, and she threw him off the stage. Turns out he was never on. So</w:t>
      </w:r>
      <w:r w:rsidRPr="00944987">
        <w:rPr>
          <w:rFonts w:ascii="Times New Roman" w:hAnsi="Times New Roman" w:cs="Times New Roman"/>
        </w:rPr>
        <w:t>,</w:t>
      </w:r>
      <w:r w:rsidR="00000000" w:rsidRPr="00944987">
        <w:rPr>
          <w:rFonts w:ascii="Times New Roman" w:hAnsi="Times New Roman" w:cs="Times New Roman"/>
        </w:rPr>
        <w:t xml:space="preserve"> I've you know, then Oprah invites him on the stage. And they agreed together that he had never ever been on her show that this was complete nonsense. He denied it. And it was it was a complete falsehood, a complete falsehood. But there's this thing going around on Facebook saying boycott Tommy Hilfiger, because he's a racist. I text I emailed you know, I responded, I said, this is not true. Here's the article that says it's not true. And my tea and my professor, previous professor said, she's a professor of Italian. Whether it's true or not, I'm going to post it, because people like him have these attitudes, and so forth. And I wrote </w:t>
      </w:r>
      <w:proofErr w:type="gramStart"/>
      <w:r w:rsidR="00000000" w:rsidRPr="00944987">
        <w:rPr>
          <w:rFonts w:ascii="Times New Roman" w:hAnsi="Times New Roman" w:cs="Times New Roman"/>
        </w:rPr>
        <w:t>back</w:t>
      </w:r>
      <w:proofErr w:type="gramEnd"/>
      <w:r w:rsidR="00000000" w:rsidRPr="00944987">
        <w:rPr>
          <w:rFonts w:ascii="Times New Roman" w:hAnsi="Times New Roman" w:cs="Times New Roman"/>
        </w:rPr>
        <w:t xml:space="preserve"> and I said, You are bearing false witness against the if people like him, who do you mean white, white males? Who do you mean by people like him? If he didn't say it, if he said something wrong post that don't make something up and attributed to him, and she unfriended me. </w:t>
      </w:r>
      <w:proofErr w:type="gramStart"/>
      <w:r w:rsidR="00000000" w:rsidRPr="00944987">
        <w:rPr>
          <w:rFonts w:ascii="Times New Roman" w:hAnsi="Times New Roman" w:cs="Times New Roman"/>
        </w:rPr>
        <w:t>So</w:t>
      </w:r>
      <w:proofErr w:type="gramEnd"/>
      <w:r w:rsidR="00000000" w:rsidRPr="00944987">
        <w:rPr>
          <w:rFonts w:ascii="Times New Roman" w:hAnsi="Times New Roman" w:cs="Times New Roman"/>
        </w:rPr>
        <w:t xml:space="preserve"> this kind of thing worries me. And I've got numerous other examples of people who posted things, claiming that so and so says this, And when you look it up, they didn't say it, and not regretting it say, well, she probably thinks it, or will it, I'm sure this is part of their agenda, this this form of journalism, where everybody can get on and spread it not just to their friends with chain letter, but to the whole world spread</w:t>
      </w:r>
      <w:r w:rsidRPr="00944987">
        <w:rPr>
          <w:rFonts w:ascii="Times New Roman" w:hAnsi="Times New Roman" w:cs="Times New Roman"/>
        </w:rPr>
        <w:t>,</w:t>
      </w:r>
      <w:r w:rsidR="00000000" w:rsidRPr="00944987">
        <w:rPr>
          <w:rFonts w:ascii="Times New Roman" w:hAnsi="Times New Roman" w:cs="Times New Roman"/>
        </w:rPr>
        <w:t xml:space="preserve"> </w:t>
      </w:r>
      <w:proofErr w:type="spellStart"/>
      <w:r w:rsidR="00000000" w:rsidRPr="00944987">
        <w:rPr>
          <w:rFonts w:ascii="Times New Roman" w:hAnsi="Times New Roman" w:cs="Times New Roman"/>
        </w:rPr>
        <w:t>spread</w:t>
      </w:r>
      <w:proofErr w:type="spellEnd"/>
      <w:r w:rsidR="00000000" w:rsidRPr="00944987">
        <w:rPr>
          <w:rFonts w:ascii="Times New Roman" w:hAnsi="Times New Roman" w:cs="Times New Roman"/>
        </w:rPr>
        <w:t xml:space="preserve"> lies about public figures and situations and not everybody can have </w:t>
      </w:r>
      <w:proofErr w:type="spellStart"/>
      <w:r w:rsidR="00000000" w:rsidRPr="00944987">
        <w:rPr>
          <w:rFonts w:ascii="Times New Roman" w:hAnsi="Times New Roman" w:cs="Times New Roman"/>
        </w:rPr>
        <w:t>take</w:t>
      </w:r>
      <w:proofErr w:type="spellEnd"/>
      <w:r w:rsidR="00000000" w:rsidRPr="00944987">
        <w:rPr>
          <w:rFonts w:ascii="Times New Roman" w:hAnsi="Times New Roman" w:cs="Times New Roman"/>
        </w:rPr>
        <w:t xml:space="preserve"> the time to look up all the lights. This concerns me a lot. And my hope for the future is that we'll find a way to have a meet a form of media where you can tell if something's real or not, or false, or, or something like that, that people </w:t>
      </w:r>
      <w:proofErr w:type="spellStart"/>
      <w:r w:rsidR="00000000" w:rsidRPr="00944987">
        <w:rPr>
          <w:rFonts w:ascii="Times New Roman" w:hAnsi="Times New Roman" w:cs="Times New Roman"/>
        </w:rPr>
        <w:t>people</w:t>
      </w:r>
      <w:proofErr w:type="spellEnd"/>
      <w:r w:rsidR="00000000" w:rsidRPr="00944987">
        <w:rPr>
          <w:rFonts w:ascii="Times New Roman" w:hAnsi="Times New Roman" w:cs="Times New Roman"/>
        </w:rPr>
        <w:t xml:space="preserve"> recognize, I think that this is at the root of a lot of our, of our new problems. That everybody can say, I don't want to censor people or say you don't have the right to speak. But it used to be if you wanted to say something in a newspaper, you had to write a letter to the editor, and they would decide whether to print it or not. And not everybody got printed for just for space reasons. But now everybody can post anything, anywhere. And I think that is creating all kinds of bubbles and all kinds of polarization and based on lies, and if we're going to be polarized, it should at least be on something that's true.</w:t>
      </w:r>
    </w:p>
    <w:p w14:paraId="548BB022" w14:textId="77777777" w:rsidR="00603A6E" w:rsidRPr="00944987" w:rsidRDefault="00603A6E">
      <w:pPr>
        <w:spacing w:after="0"/>
        <w:rPr>
          <w:rFonts w:ascii="Times New Roman" w:hAnsi="Times New Roman" w:cs="Times New Roman"/>
        </w:rPr>
      </w:pPr>
    </w:p>
    <w:p w14:paraId="0DF0F66D"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1:13:35</w:t>
      </w:r>
      <w:proofErr w:type="gramEnd"/>
    </w:p>
    <w:p w14:paraId="702A608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are some of the ways that you've been taking care of yourself over the last couple of years?</w:t>
      </w:r>
    </w:p>
    <w:p w14:paraId="24C700D4" w14:textId="77777777" w:rsidR="00603A6E" w:rsidRPr="00944987" w:rsidRDefault="00603A6E">
      <w:pPr>
        <w:spacing w:after="0"/>
        <w:rPr>
          <w:rFonts w:ascii="Times New Roman" w:hAnsi="Times New Roman" w:cs="Times New Roman"/>
        </w:rPr>
      </w:pPr>
    </w:p>
    <w:p w14:paraId="01778562"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1:13:41</w:t>
      </w:r>
      <w:proofErr w:type="gramEnd"/>
    </w:p>
    <w:p w14:paraId="6144B533" w14:textId="69B61E8E"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Well, I try to do a decent diet. I try to exercise regularly. My Sabbath is a good antidote to depression and stress. It's a </w:t>
      </w:r>
      <w:proofErr w:type="gramStart"/>
      <w:r w:rsidRPr="00944987">
        <w:rPr>
          <w:rFonts w:ascii="Times New Roman" w:hAnsi="Times New Roman" w:cs="Times New Roman"/>
        </w:rPr>
        <w:t>25 hour</w:t>
      </w:r>
      <w:proofErr w:type="gramEnd"/>
      <w:r w:rsidRPr="00944987">
        <w:rPr>
          <w:rFonts w:ascii="Times New Roman" w:hAnsi="Times New Roman" w:cs="Times New Roman"/>
        </w:rPr>
        <w:t xml:space="preserve"> period of stop the world I want to get off pretty much just you know, basically, focus on resting and not doing but rather being and enjoying rather than acquiring and fixing. That I think has been a really good </w:t>
      </w:r>
      <w:r w:rsidRPr="00944987">
        <w:rPr>
          <w:rFonts w:ascii="Times New Roman" w:hAnsi="Times New Roman" w:cs="Times New Roman"/>
        </w:rPr>
        <w:lastRenderedPageBreak/>
        <w:t>source of mental health for me mental and physical health for me. And I have good medical insurance. I go to doctors regularly I go to a lot of doctors regularly. So basically, you know, just try to maintain a decent lifestyle. And I believe in humor. I'm constantly posting jokes on my Facebook page and making sure I laugh every day. So that's</w:t>
      </w:r>
      <w:r w:rsidR="00535B50" w:rsidRPr="00944987">
        <w:rPr>
          <w:rFonts w:ascii="Times New Roman" w:hAnsi="Times New Roman" w:cs="Times New Roman"/>
        </w:rPr>
        <w:t>.</w:t>
      </w:r>
    </w:p>
    <w:p w14:paraId="23E85300" w14:textId="77777777" w:rsidR="00603A6E" w:rsidRPr="00944987" w:rsidRDefault="00603A6E">
      <w:pPr>
        <w:spacing w:after="0"/>
        <w:rPr>
          <w:rFonts w:ascii="Times New Roman" w:hAnsi="Times New Roman" w:cs="Times New Roman"/>
        </w:rPr>
      </w:pPr>
    </w:p>
    <w:p w14:paraId="22C4F467"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1:14:41</w:t>
      </w:r>
      <w:proofErr w:type="gramEnd"/>
    </w:p>
    <w:p w14:paraId="78E0DF3E" w14:textId="4A0D9F9E" w:rsidR="00603A6E" w:rsidRPr="00944987" w:rsidRDefault="00535B50">
      <w:pPr>
        <w:spacing w:after="0"/>
        <w:rPr>
          <w:rFonts w:ascii="Times New Roman" w:hAnsi="Times New Roman" w:cs="Times New Roman"/>
        </w:rPr>
      </w:pPr>
      <w:r w:rsidRPr="00944987">
        <w:rPr>
          <w:rFonts w:ascii="Times New Roman" w:hAnsi="Times New Roman" w:cs="Times New Roman"/>
        </w:rPr>
        <w:t>D</w:t>
      </w:r>
      <w:r w:rsidR="00000000" w:rsidRPr="00944987">
        <w:rPr>
          <w:rFonts w:ascii="Times New Roman" w:hAnsi="Times New Roman" w:cs="Times New Roman"/>
        </w:rPr>
        <w:t>id the pandemic impact your ability to access doctors for sort of more routine care?</w:t>
      </w:r>
    </w:p>
    <w:p w14:paraId="65E146D5" w14:textId="77777777" w:rsidR="00603A6E" w:rsidRPr="00944987" w:rsidRDefault="00603A6E">
      <w:pPr>
        <w:spacing w:after="0"/>
        <w:rPr>
          <w:rFonts w:ascii="Times New Roman" w:hAnsi="Times New Roman" w:cs="Times New Roman"/>
        </w:rPr>
      </w:pPr>
    </w:p>
    <w:p w14:paraId="0E673638"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1:14:47</w:t>
      </w:r>
      <w:proofErr w:type="gramEnd"/>
    </w:p>
    <w:p w14:paraId="2897B7D8" w14:textId="65104F22"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Yes, I had one or two appointments where it was by telephone rather than or telephone resume rather than in person. I didn't mind this </w:t>
      </w:r>
      <w:proofErr w:type="gramStart"/>
      <w:r w:rsidR="00504F8C" w:rsidRPr="00944987">
        <w:rPr>
          <w:rFonts w:ascii="Times New Roman" w:hAnsi="Times New Roman" w:cs="Times New Roman"/>
        </w:rPr>
        <w:t>a</w:t>
      </w:r>
      <w:r w:rsidRPr="00944987">
        <w:rPr>
          <w:rFonts w:ascii="Times New Roman" w:hAnsi="Times New Roman" w:cs="Times New Roman"/>
        </w:rPr>
        <w:t>s long as</w:t>
      </w:r>
      <w:proofErr w:type="gramEnd"/>
      <w:r w:rsidRPr="00944987">
        <w:rPr>
          <w:rFonts w:ascii="Times New Roman" w:hAnsi="Times New Roman" w:cs="Times New Roman"/>
        </w:rPr>
        <w:t xml:space="preserve"> I mean, it's not it. Were there specialists that I see routinely, just to be sure. And I didn't feel like I really needed, it wasn't an urgent care thing. But other than that, it hasn't affected me too much. Yeah, I don't I just getting through the door is you've got to, you know, put on a mask and sign papers and stuff that say you have this or that or things like that. But as far as accessing doctors, it hasn't been bad for me. I live in a major city with a lot of doctors. So that helps. Yeah.</w:t>
      </w:r>
    </w:p>
    <w:p w14:paraId="5F74A778" w14:textId="77777777" w:rsidR="00603A6E" w:rsidRPr="00944987" w:rsidRDefault="00603A6E">
      <w:pPr>
        <w:spacing w:after="0"/>
        <w:rPr>
          <w:rFonts w:ascii="Times New Roman" w:hAnsi="Times New Roman" w:cs="Times New Roman"/>
        </w:rPr>
      </w:pPr>
    </w:p>
    <w:p w14:paraId="194983CF"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1:15:38</w:t>
      </w:r>
      <w:proofErr w:type="gramEnd"/>
    </w:p>
    <w:p w14:paraId="34524E2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What do you think scholars in the social sciences and humanities should be doing right now to help us understand the human side of the pandemic?</w:t>
      </w:r>
    </w:p>
    <w:p w14:paraId="548DF41B" w14:textId="77777777" w:rsidR="00603A6E" w:rsidRPr="00944987" w:rsidRDefault="00603A6E">
      <w:pPr>
        <w:spacing w:after="0"/>
        <w:rPr>
          <w:rFonts w:ascii="Times New Roman" w:hAnsi="Times New Roman" w:cs="Times New Roman"/>
        </w:rPr>
      </w:pPr>
    </w:p>
    <w:p w14:paraId="64DA8EE4"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1:15:47</w:t>
      </w:r>
      <w:proofErr w:type="gramEnd"/>
    </w:p>
    <w:p w14:paraId="2FA8ADED"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t>Oh, that's out of my area of comfort. I assume that it's their specialty. And hopefully, they'll, they'll know what to do. I don't I don't know.</w:t>
      </w:r>
    </w:p>
    <w:p w14:paraId="7525228E" w14:textId="77777777" w:rsidR="00603A6E" w:rsidRPr="00944987" w:rsidRDefault="00603A6E">
      <w:pPr>
        <w:spacing w:after="0"/>
        <w:rPr>
          <w:rFonts w:ascii="Times New Roman" w:hAnsi="Times New Roman" w:cs="Times New Roman"/>
        </w:rPr>
      </w:pPr>
    </w:p>
    <w:p w14:paraId="2CAB8A0A"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1:16:03</w:t>
      </w:r>
      <w:proofErr w:type="gramEnd"/>
    </w:p>
    <w:p w14:paraId="729CF854" w14:textId="77777777" w:rsidR="00504F8C" w:rsidRPr="00944987" w:rsidRDefault="00000000">
      <w:pPr>
        <w:spacing w:after="0"/>
        <w:rPr>
          <w:rFonts w:ascii="Times New Roman" w:hAnsi="Times New Roman" w:cs="Times New Roman"/>
        </w:rPr>
      </w:pPr>
      <w:r w:rsidRPr="00944987">
        <w:rPr>
          <w:rFonts w:ascii="Times New Roman" w:hAnsi="Times New Roman" w:cs="Times New Roman"/>
        </w:rPr>
        <w:t xml:space="preserve">I'd like to invite you to think of speaking to a historian in the future someone far enough in the future that they have no lived experience of this moment. </w:t>
      </w:r>
    </w:p>
    <w:p w14:paraId="25EC732A" w14:textId="77777777" w:rsidR="00504F8C" w:rsidRPr="00944987" w:rsidRDefault="00504F8C">
      <w:pPr>
        <w:spacing w:after="0"/>
        <w:rPr>
          <w:rFonts w:ascii="Times New Roman" w:hAnsi="Times New Roman" w:cs="Times New Roman"/>
        </w:rPr>
      </w:pPr>
    </w:p>
    <w:p w14:paraId="53430377" w14:textId="1C6D4AE6" w:rsidR="00504F8C" w:rsidRPr="00944987" w:rsidRDefault="00504F8C" w:rsidP="00504F8C">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1:16:</w:t>
      </w:r>
      <w:r w:rsidRPr="00944987">
        <w:rPr>
          <w:rFonts w:ascii="Times New Roman" w:hAnsi="Times New Roman" w:cs="Times New Roman"/>
        </w:rPr>
        <w:t>1</w:t>
      </w:r>
      <w:r w:rsidRPr="00944987">
        <w:rPr>
          <w:rFonts w:ascii="Times New Roman" w:hAnsi="Times New Roman" w:cs="Times New Roman"/>
        </w:rPr>
        <w:t>4</w:t>
      </w:r>
      <w:proofErr w:type="gramEnd"/>
    </w:p>
    <w:p w14:paraId="6AA6488F" w14:textId="77777777" w:rsidR="00504F8C" w:rsidRPr="00944987" w:rsidRDefault="00000000">
      <w:pPr>
        <w:spacing w:after="0"/>
        <w:rPr>
          <w:rFonts w:ascii="Times New Roman" w:hAnsi="Times New Roman" w:cs="Times New Roman"/>
        </w:rPr>
      </w:pPr>
      <w:r w:rsidRPr="00944987">
        <w:rPr>
          <w:rFonts w:ascii="Times New Roman" w:hAnsi="Times New Roman" w:cs="Times New Roman"/>
        </w:rPr>
        <w:t xml:space="preserve">Okay. </w:t>
      </w:r>
    </w:p>
    <w:p w14:paraId="455DE45D" w14:textId="77777777" w:rsidR="00504F8C" w:rsidRPr="00944987" w:rsidRDefault="00504F8C">
      <w:pPr>
        <w:spacing w:after="0"/>
        <w:rPr>
          <w:rFonts w:ascii="Times New Roman" w:hAnsi="Times New Roman" w:cs="Times New Roman"/>
        </w:rPr>
      </w:pPr>
    </w:p>
    <w:p w14:paraId="34EC6798" w14:textId="0BCB1340" w:rsidR="00504F8C" w:rsidRPr="00944987" w:rsidRDefault="00504F8C" w:rsidP="00504F8C">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1:16:</w:t>
      </w:r>
      <w:r w:rsidRPr="00944987">
        <w:rPr>
          <w:rFonts w:ascii="Times New Roman" w:hAnsi="Times New Roman" w:cs="Times New Roman"/>
        </w:rPr>
        <w:t>15</w:t>
      </w:r>
      <w:proofErr w:type="gramEnd"/>
    </w:p>
    <w:p w14:paraId="4BDB5D33" w14:textId="13DEC038"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What would you tell them matters to you about this moment, and you want to be sure they don't forget? </w:t>
      </w:r>
    </w:p>
    <w:p w14:paraId="399356E1" w14:textId="77777777" w:rsidR="00603A6E" w:rsidRPr="00944987" w:rsidRDefault="00603A6E">
      <w:pPr>
        <w:spacing w:after="0"/>
        <w:rPr>
          <w:rFonts w:ascii="Times New Roman" w:hAnsi="Times New Roman" w:cs="Times New Roman"/>
        </w:rPr>
      </w:pPr>
    </w:p>
    <w:p w14:paraId="6478B80C" w14:textId="1F432C66"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1:16:2</w:t>
      </w:r>
      <w:r w:rsidR="00504F8C" w:rsidRPr="00944987">
        <w:rPr>
          <w:rFonts w:ascii="Times New Roman" w:hAnsi="Times New Roman" w:cs="Times New Roman"/>
        </w:rPr>
        <w:t>2</w:t>
      </w:r>
      <w:proofErr w:type="gramEnd"/>
    </w:p>
    <w:p w14:paraId="06399B0D" w14:textId="1138D8C8" w:rsidR="00603A6E" w:rsidRPr="00944987" w:rsidRDefault="00504F8C">
      <w:pPr>
        <w:spacing w:after="0"/>
        <w:rPr>
          <w:rFonts w:ascii="Times New Roman" w:hAnsi="Times New Roman" w:cs="Times New Roman"/>
        </w:rPr>
      </w:pPr>
      <w:r w:rsidRPr="00944987">
        <w:rPr>
          <w:rFonts w:ascii="Times New Roman" w:hAnsi="Times New Roman" w:cs="Times New Roman"/>
        </w:rPr>
        <w:t>Okay.</w:t>
      </w:r>
      <w:r w:rsidRPr="00944987">
        <w:rPr>
          <w:rFonts w:ascii="Times New Roman" w:hAnsi="Times New Roman" w:cs="Times New Roman"/>
        </w:rPr>
        <w:t xml:space="preserve"> </w:t>
      </w:r>
      <w:r w:rsidR="00000000" w:rsidRPr="00944987">
        <w:rPr>
          <w:rFonts w:ascii="Times New Roman" w:hAnsi="Times New Roman" w:cs="Times New Roman"/>
        </w:rPr>
        <w:t>Okay, so we're talking to how 40</w:t>
      </w:r>
      <w:r w:rsidRPr="00944987">
        <w:rPr>
          <w:rFonts w:ascii="Times New Roman" w:hAnsi="Times New Roman" w:cs="Times New Roman"/>
        </w:rPr>
        <w:t>/</w:t>
      </w:r>
      <w:r w:rsidR="00000000" w:rsidRPr="00944987">
        <w:rPr>
          <w:rFonts w:ascii="Times New Roman" w:hAnsi="Times New Roman" w:cs="Times New Roman"/>
        </w:rPr>
        <w:t>50 years into the future. Okay. And we're talking about the COVID situation? Pretty much</w:t>
      </w:r>
      <w:r w:rsidRPr="00944987">
        <w:rPr>
          <w:rFonts w:ascii="Times New Roman" w:hAnsi="Times New Roman" w:cs="Times New Roman"/>
        </w:rPr>
        <w:t>?</w:t>
      </w:r>
      <w:r w:rsidR="00000000" w:rsidRPr="00944987">
        <w:rPr>
          <w:rFonts w:ascii="Times New Roman" w:hAnsi="Times New Roman" w:cs="Times New Roman"/>
        </w:rPr>
        <w:t xml:space="preserve"> Okay. I would like them would talk about to the historian themselves, or to people in general</w:t>
      </w:r>
      <w:r w:rsidRPr="00944987">
        <w:rPr>
          <w:rFonts w:ascii="Times New Roman" w:hAnsi="Times New Roman" w:cs="Times New Roman"/>
        </w:rPr>
        <w:t>?</w:t>
      </w:r>
      <w:r w:rsidR="00000000" w:rsidRPr="00944987">
        <w:rPr>
          <w:rFonts w:ascii="Times New Roman" w:hAnsi="Times New Roman" w:cs="Times New Roman"/>
        </w:rPr>
        <w:t xml:space="preserve"> </w:t>
      </w:r>
      <w:r w:rsidRPr="00944987">
        <w:rPr>
          <w:rFonts w:ascii="Times New Roman" w:hAnsi="Times New Roman" w:cs="Times New Roman"/>
        </w:rPr>
        <w:t>T</w:t>
      </w:r>
      <w:r w:rsidR="00000000" w:rsidRPr="00944987">
        <w:rPr>
          <w:rFonts w:ascii="Times New Roman" w:hAnsi="Times New Roman" w:cs="Times New Roman"/>
        </w:rPr>
        <w:t>he historian</w:t>
      </w:r>
      <w:r w:rsidRPr="00944987">
        <w:rPr>
          <w:rFonts w:ascii="Times New Roman" w:hAnsi="Times New Roman" w:cs="Times New Roman"/>
        </w:rPr>
        <w:t>?</w:t>
      </w:r>
    </w:p>
    <w:p w14:paraId="6AFDEA68" w14:textId="77777777" w:rsidR="00603A6E" w:rsidRPr="00944987" w:rsidRDefault="00603A6E">
      <w:pPr>
        <w:spacing w:after="0"/>
        <w:rPr>
          <w:rFonts w:ascii="Times New Roman" w:hAnsi="Times New Roman" w:cs="Times New Roman"/>
        </w:rPr>
      </w:pPr>
    </w:p>
    <w:p w14:paraId="2A1689D3"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1:16:44</w:t>
      </w:r>
      <w:proofErr w:type="gramEnd"/>
    </w:p>
    <w:p w14:paraId="3DB228D0" w14:textId="7478FAEB" w:rsidR="00603A6E" w:rsidRPr="00944987" w:rsidRDefault="00504F8C">
      <w:pPr>
        <w:spacing w:after="0"/>
        <w:rPr>
          <w:rFonts w:ascii="Times New Roman" w:hAnsi="Times New Roman" w:cs="Times New Roman"/>
        </w:rPr>
      </w:pPr>
      <w:r w:rsidRPr="00944987">
        <w:rPr>
          <w:rFonts w:ascii="Times New Roman" w:hAnsi="Times New Roman" w:cs="Times New Roman"/>
        </w:rPr>
        <w:t>A</w:t>
      </w:r>
      <w:r w:rsidR="00000000" w:rsidRPr="00944987">
        <w:rPr>
          <w:rFonts w:ascii="Times New Roman" w:hAnsi="Times New Roman" w:cs="Times New Roman"/>
        </w:rPr>
        <w:t>s a historian themselves, so the person who might end up writing a story about this moment.</w:t>
      </w:r>
    </w:p>
    <w:p w14:paraId="76D48023" w14:textId="77777777" w:rsidR="00603A6E" w:rsidRPr="00944987" w:rsidRDefault="00603A6E">
      <w:pPr>
        <w:spacing w:after="0"/>
        <w:rPr>
          <w:rFonts w:ascii="Times New Roman" w:hAnsi="Times New Roman" w:cs="Times New Roman"/>
        </w:rPr>
      </w:pPr>
    </w:p>
    <w:p w14:paraId="5144B0FB"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1:16:50</w:t>
      </w:r>
      <w:proofErr w:type="gramEnd"/>
    </w:p>
    <w:p w14:paraId="5346672C"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lastRenderedPageBreak/>
        <w:t xml:space="preserve">Okay, I'd like them to, to realize that a lot of the opposite, it seems to me that a lot of the opposition to this particular vaccination </w:t>
      </w:r>
      <w:proofErr w:type="gramStart"/>
      <w:r w:rsidRPr="00944987">
        <w:rPr>
          <w:rFonts w:ascii="Times New Roman" w:hAnsi="Times New Roman" w:cs="Times New Roman"/>
        </w:rPr>
        <w:t>was there was</w:t>
      </w:r>
      <w:proofErr w:type="gramEnd"/>
      <w:r w:rsidRPr="00944987">
        <w:rPr>
          <w:rFonts w:ascii="Times New Roman" w:hAnsi="Times New Roman" w:cs="Times New Roman"/>
        </w:rPr>
        <w:t xml:space="preserve"> a lot of grooming for it. Over a period of years of people discrediting the media. And the fact that certain pharmaceutical countries, companies really did not have our best interests at heart, and that was in the air. There's a lot of reasons why people don't trust either the media, which I already talked about, because now we're all the media.</w:t>
      </w:r>
    </w:p>
    <w:p w14:paraId="4EF0E298" w14:textId="77777777" w:rsidR="00603A6E" w:rsidRPr="00944987" w:rsidRDefault="00603A6E">
      <w:pPr>
        <w:spacing w:after="0"/>
        <w:rPr>
          <w:rFonts w:ascii="Times New Roman" w:hAnsi="Times New Roman" w:cs="Times New Roman"/>
        </w:rPr>
      </w:pPr>
    </w:p>
    <w:p w14:paraId="0A31B25F"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1:17:35</w:t>
      </w:r>
      <w:proofErr w:type="gramEnd"/>
    </w:p>
    <w:p w14:paraId="2F948F20" w14:textId="7D0CFBDC" w:rsidR="00603A6E" w:rsidRPr="00944987" w:rsidRDefault="00000000">
      <w:pPr>
        <w:spacing w:after="0"/>
        <w:rPr>
          <w:rFonts w:ascii="Times New Roman" w:hAnsi="Times New Roman" w:cs="Times New Roman"/>
        </w:rPr>
      </w:pPr>
      <w:r w:rsidRPr="00944987">
        <w:rPr>
          <w:rFonts w:ascii="Times New Roman" w:hAnsi="Times New Roman" w:cs="Times New Roman"/>
        </w:rPr>
        <w:t xml:space="preserve">I guess I'd want to talk about the importance of trusting the sources. And the and what can go wrong when people refuse to trust the sources, even in the face of absolute evidence that they're telling us the truth. I, you know, I have a friend who believes she didn't get vaccinated. And she goes online, she spends hours a day, in a bubble online, she heard about one. We were at a </w:t>
      </w:r>
      <w:proofErr w:type="gramStart"/>
      <w:r w:rsidRPr="00944987">
        <w:rPr>
          <w:rFonts w:ascii="Times New Roman" w:hAnsi="Times New Roman" w:cs="Times New Roman"/>
        </w:rPr>
        <w:t>party,</w:t>
      </w:r>
      <w:proofErr w:type="gramEnd"/>
      <w:r w:rsidRPr="00944987">
        <w:rPr>
          <w:rFonts w:ascii="Times New Roman" w:hAnsi="Times New Roman" w:cs="Times New Roman"/>
        </w:rPr>
        <w:t xml:space="preserve"> this was one of the first parties I went to. I was one of the few I was the only person wearing masks. And people were coming up to me to hug me is not obvious. And maybe do I really have to wear a sign that says, </w:t>
      </w:r>
      <w:r w:rsidR="00504F8C" w:rsidRPr="00944987">
        <w:rPr>
          <w:rFonts w:ascii="Times New Roman" w:hAnsi="Times New Roman" w:cs="Times New Roman"/>
        </w:rPr>
        <w:t>d</w:t>
      </w:r>
      <w:r w:rsidRPr="00944987">
        <w:rPr>
          <w:rFonts w:ascii="Times New Roman" w:hAnsi="Times New Roman" w:cs="Times New Roman"/>
        </w:rPr>
        <w:t>on't hug me I am still trying to social distance. But this friend of mine that believes that all of us who are vaccinated are going to be dead in two years, she believes that her other friend wrote, wrote it down on her calendar, two years from now that will all be dead and you know, see who died. She goes online and found some person in Australia, who some young person who got a vaccine and then immediately died afterwards playing while playing basketball. In the room, there were three of us who had lost immediate relatives to COVID in that room. And yet, she doesn't see the danger of COVID she sees the dangers of vaccination. What was my point about this? I think that she's you know, she's selectively choosing what she's going to listen to, and ignoring the hard evidence from everything else. And I think that maybe what I would want people to know in the future</w:t>
      </w:r>
      <w:r w:rsidR="00504F8C" w:rsidRPr="00944987">
        <w:rPr>
          <w:rFonts w:ascii="Times New Roman" w:hAnsi="Times New Roman" w:cs="Times New Roman"/>
        </w:rPr>
        <w:t>,</w:t>
      </w:r>
      <w:r w:rsidRPr="00944987">
        <w:rPr>
          <w:rFonts w:ascii="Times New Roman" w:hAnsi="Times New Roman" w:cs="Times New Roman"/>
        </w:rPr>
        <w:t xml:space="preserve"> historians know in the future</w:t>
      </w:r>
      <w:r w:rsidR="00504F8C" w:rsidRPr="00944987">
        <w:rPr>
          <w:rFonts w:ascii="Times New Roman" w:hAnsi="Times New Roman" w:cs="Times New Roman"/>
        </w:rPr>
        <w:t>,</w:t>
      </w:r>
      <w:r w:rsidRPr="00944987">
        <w:rPr>
          <w:rFonts w:ascii="Times New Roman" w:hAnsi="Times New Roman" w:cs="Times New Roman"/>
        </w:rPr>
        <w:t xml:space="preserve"> is how to investigate how it is that people can choose what to believe and what not to </w:t>
      </w:r>
      <w:proofErr w:type="gramStart"/>
      <w:r w:rsidRPr="00944987">
        <w:rPr>
          <w:rFonts w:ascii="Times New Roman" w:hAnsi="Times New Roman" w:cs="Times New Roman"/>
        </w:rPr>
        <w:t>believe, and</w:t>
      </w:r>
      <w:proofErr w:type="gramEnd"/>
      <w:r w:rsidRPr="00944987">
        <w:rPr>
          <w:rFonts w:ascii="Times New Roman" w:hAnsi="Times New Roman" w:cs="Times New Roman"/>
        </w:rPr>
        <w:t xml:space="preserve"> can choose to ignore evidence that that is right in their face. In this case, the safety of the vaccinations. If they were as unsafe as there's some people saying there, there would be a lot more people you would know a lot more people that died right after getting them. Then you know, people that died of COVID That's the best I can articulate. </w:t>
      </w:r>
    </w:p>
    <w:p w14:paraId="71438355" w14:textId="77777777" w:rsidR="00603A6E" w:rsidRPr="00944987" w:rsidRDefault="00603A6E">
      <w:pPr>
        <w:spacing w:after="0"/>
        <w:rPr>
          <w:rFonts w:ascii="Times New Roman" w:hAnsi="Times New Roman" w:cs="Times New Roman"/>
        </w:rPr>
      </w:pPr>
    </w:p>
    <w:p w14:paraId="4612435F" w14:textId="4DA488A4"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w:t>
      </w:r>
      <w:r w:rsidR="00504F8C" w:rsidRPr="00944987">
        <w:rPr>
          <w:rFonts w:ascii="Times New Roman" w:hAnsi="Times New Roman" w:cs="Times New Roman"/>
        </w:rPr>
        <w:t>19</w:t>
      </w:r>
      <w:r w:rsidRPr="00944987">
        <w:rPr>
          <w:rFonts w:ascii="Times New Roman" w:hAnsi="Times New Roman" w:cs="Times New Roman"/>
        </w:rPr>
        <w:t>:</w:t>
      </w:r>
      <w:r w:rsidR="00504F8C" w:rsidRPr="00944987">
        <w:rPr>
          <w:rFonts w:ascii="Times New Roman" w:hAnsi="Times New Roman" w:cs="Times New Roman"/>
        </w:rPr>
        <w:t>59</w:t>
      </w:r>
      <w:proofErr w:type="gramEnd"/>
    </w:p>
    <w:p w14:paraId="6B100BD6" w14:textId="77777777" w:rsidR="00504F8C" w:rsidRPr="00944987" w:rsidRDefault="00504F8C">
      <w:pPr>
        <w:spacing w:after="0"/>
        <w:rPr>
          <w:rFonts w:ascii="Times New Roman" w:hAnsi="Times New Roman" w:cs="Times New Roman"/>
        </w:rPr>
      </w:pPr>
      <w:r w:rsidRPr="00944987">
        <w:rPr>
          <w:rFonts w:ascii="Times New Roman" w:hAnsi="Times New Roman" w:cs="Times New Roman"/>
        </w:rPr>
        <w:t>That's perfect</w:t>
      </w:r>
      <w:r w:rsidRPr="00944987">
        <w:rPr>
          <w:rFonts w:ascii="Times New Roman" w:hAnsi="Times New Roman" w:cs="Times New Roman"/>
        </w:rPr>
        <w:t xml:space="preserve">. </w:t>
      </w:r>
      <w:r w:rsidR="00000000" w:rsidRPr="00944987">
        <w:rPr>
          <w:rFonts w:ascii="Times New Roman" w:hAnsi="Times New Roman" w:cs="Times New Roman"/>
        </w:rPr>
        <w:t xml:space="preserve">I want to thank you so much. </w:t>
      </w:r>
    </w:p>
    <w:p w14:paraId="7D696F3D" w14:textId="77777777" w:rsidR="00504F8C" w:rsidRPr="00944987" w:rsidRDefault="00504F8C">
      <w:pPr>
        <w:spacing w:after="0"/>
        <w:rPr>
          <w:rFonts w:ascii="Times New Roman" w:hAnsi="Times New Roman" w:cs="Times New Roman"/>
        </w:rPr>
      </w:pPr>
    </w:p>
    <w:p w14:paraId="50DD6D2C" w14:textId="07206E3B" w:rsidR="00504F8C" w:rsidRPr="00944987" w:rsidRDefault="00504F8C" w:rsidP="00504F8C">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1:20:</w:t>
      </w:r>
      <w:r w:rsidRPr="00944987">
        <w:rPr>
          <w:rFonts w:ascii="Times New Roman" w:hAnsi="Times New Roman" w:cs="Times New Roman"/>
        </w:rPr>
        <w:t>03</w:t>
      </w:r>
      <w:proofErr w:type="gramEnd"/>
    </w:p>
    <w:p w14:paraId="45108537" w14:textId="59B20E1E" w:rsidR="00504F8C" w:rsidRPr="00944987" w:rsidRDefault="00000000">
      <w:pPr>
        <w:spacing w:after="0"/>
        <w:rPr>
          <w:rFonts w:ascii="Times New Roman" w:hAnsi="Times New Roman" w:cs="Times New Roman"/>
        </w:rPr>
      </w:pPr>
      <w:r w:rsidRPr="00944987">
        <w:rPr>
          <w:rFonts w:ascii="Times New Roman" w:hAnsi="Times New Roman" w:cs="Times New Roman"/>
        </w:rPr>
        <w:t xml:space="preserve">Thank you </w:t>
      </w:r>
    </w:p>
    <w:p w14:paraId="4213E655" w14:textId="77777777" w:rsidR="00504F8C" w:rsidRPr="00944987" w:rsidRDefault="00504F8C">
      <w:pPr>
        <w:spacing w:after="0"/>
        <w:rPr>
          <w:rFonts w:ascii="Times New Roman" w:hAnsi="Times New Roman" w:cs="Times New Roman"/>
        </w:rPr>
      </w:pPr>
    </w:p>
    <w:p w14:paraId="6A93219F" w14:textId="77777777" w:rsidR="00504F8C" w:rsidRPr="00944987" w:rsidRDefault="00504F8C">
      <w:pPr>
        <w:spacing w:after="0"/>
        <w:rPr>
          <w:rFonts w:ascii="Times New Roman" w:hAnsi="Times New Roman" w:cs="Times New Roman"/>
        </w:rPr>
      </w:pPr>
    </w:p>
    <w:p w14:paraId="5F92C2BA" w14:textId="42FD9419" w:rsidR="00504F8C" w:rsidRPr="00944987" w:rsidRDefault="00504F8C" w:rsidP="00504F8C">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1:20:</w:t>
      </w:r>
      <w:r w:rsidRPr="00944987">
        <w:rPr>
          <w:rFonts w:ascii="Times New Roman" w:hAnsi="Times New Roman" w:cs="Times New Roman"/>
        </w:rPr>
        <w:t>03</w:t>
      </w:r>
      <w:proofErr w:type="gramEnd"/>
    </w:p>
    <w:p w14:paraId="45AF7824" w14:textId="5992D33D" w:rsidR="00603A6E" w:rsidRPr="00944987" w:rsidRDefault="00504F8C">
      <w:pPr>
        <w:spacing w:after="0"/>
        <w:rPr>
          <w:rFonts w:ascii="Times New Roman" w:hAnsi="Times New Roman" w:cs="Times New Roman"/>
        </w:rPr>
      </w:pPr>
      <w:r w:rsidRPr="00944987">
        <w:rPr>
          <w:rFonts w:ascii="Times New Roman" w:hAnsi="Times New Roman" w:cs="Times New Roman"/>
        </w:rPr>
        <w:t>F</w:t>
      </w:r>
      <w:r w:rsidR="00000000" w:rsidRPr="00944987">
        <w:rPr>
          <w:rFonts w:ascii="Times New Roman" w:hAnsi="Times New Roman" w:cs="Times New Roman"/>
        </w:rPr>
        <w:t xml:space="preserve">or the beauty of your answers and generosity of your time. Those are </w:t>
      </w:r>
      <w:proofErr w:type="gramStart"/>
      <w:r w:rsidR="00000000" w:rsidRPr="00944987">
        <w:rPr>
          <w:rFonts w:ascii="Times New Roman" w:hAnsi="Times New Roman" w:cs="Times New Roman"/>
        </w:rPr>
        <w:t>all of</w:t>
      </w:r>
      <w:proofErr w:type="gramEnd"/>
      <w:r w:rsidR="00000000" w:rsidRPr="00944987">
        <w:rPr>
          <w:rFonts w:ascii="Times New Roman" w:hAnsi="Times New Roman" w:cs="Times New Roman"/>
        </w:rPr>
        <w:t xml:space="preserve"> the questions I know how to ask at this moment. But if there's anything you'd like to say that I haven't made room for, please take some space to say so.</w:t>
      </w:r>
    </w:p>
    <w:p w14:paraId="77A0D4BE" w14:textId="77777777" w:rsidR="00603A6E" w:rsidRPr="00944987" w:rsidRDefault="00603A6E">
      <w:pPr>
        <w:spacing w:after="0"/>
        <w:rPr>
          <w:rFonts w:ascii="Times New Roman" w:hAnsi="Times New Roman" w:cs="Times New Roman"/>
        </w:rPr>
      </w:pPr>
    </w:p>
    <w:p w14:paraId="700E6ACA" w14:textId="77777777" w:rsidR="00603A6E" w:rsidRPr="00944987" w:rsidRDefault="00000000">
      <w:pPr>
        <w:spacing w:after="0"/>
        <w:rPr>
          <w:rFonts w:ascii="Times New Roman" w:hAnsi="Times New Roman" w:cs="Times New Roman"/>
        </w:rPr>
      </w:pPr>
      <w:proofErr w:type="gramStart"/>
      <w:r w:rsidRPr="00944987">
        <w:rPr>
          <w:rFonts w:ascii="Times New Roman" w:hAnsi="Times New Roman" w:cs="Times New Roman"/>
          <w:b/>
        </w:rPr>
        <w:t xml:space="preserve">Miriam  </w:t>
      </w:r>
      <w:r w:rsidRPr="00944987">
        <w:rPr>
          <w:rFonts w:ascii="Times New Roman" w:hAnsi="Times New Roman" w:cs="Times New Roman"/>
        </w:rPr>
        <w:t>1:20:21</w:t>
      </w:r>
      <w:proofErr w:type="gramEnd"/>
    </w:p>
    <w:p w14:paraId="7423CBA1" w14:textId="67C3661A" w:rsidR="00603A6E" w:rsidRPr="00944987" w:rsidRDefault="00000000">
      <w:pPr>
        <w:spacing w:after="0"/>
        <w:rPr>
          <w:rFonts w:ascii="Times New Roman" w:hAnsi="Times New Roman" w:cs="Times New Roman"/>
        </w:rPr>
      </w:pPr>
      <w:r w:rsidRPr="00944987">
        <w:rPr>
          <w:rFonts w:ascii="Times New Roman" w:hAnsi="Times New Roman" w:cs="Times New Roman"/>
        </w:rPr>
        <w:t>I can't think of anything right off the bat. So, thank you. Thanks for the attention. You help</w:t>
      </w:r>
      <w:r w:rsidR="00504F8C" w:rsidRPr="00944987">
        <w:rPr>
          <w:rFonts w:ascii="Times New Roman" w:hAnsi="Times New Roman" w:cs="Times New Roman"/>
        </w:rPr>
        <w:t>ed</w:t>
      </w:r>
      <w:r w:rsidRPr="00944987">
        <w:rPr>
          <w:rFonts w:ascii="Times New Roman" w:hAnsi="Times New Roman" w:cs="Times New Roman"/>
        </w:rPr>
        <w:t xml:space="preserve"> me</w:t>
      </w:r>
      <w:r w:rsidR="00504F8C" w:rsidRPr="00944987">
        <w:rPr>
          <w:rFonts w:ascii="Times New Roman" w:hAnsi="Times New Roman" w:cs="Times New Roman"/>
        </w:rPr>
        <w:t xml:space="preserve"> form</w:t>
      </w:r>
      <w:r w:rsidRPr="00944987">
        <w:rPr>
          <w:rFonts w:ascii="Times New Roman" w:hAnsi="Times New Roman" w:cs="Times New Roman"/>
        </w:rPr>
        <w:t xml:space="preserve"> No, I mean, I'm still in the early stages of trying to hone my craft as a doula and this can you know, this is one thing that has to do with it so</w:t>
      </w:r>
      <w:r w:rsidR="006B06D2" w:rsidRPr="00944987">
        <w:rPr>
          <w:rFonts w:ascii="Times New Roman" w:hAnsi="Times New Roman" w:cs="Times New Roman"/>
        </w:rPr>
        <w:t>,</w:t>
      </w:r>
      <w:r w:rsidRPr="00944987">
        <w:rPr>
          <w:rFonts w:ascii="Times New Roman" w:hAnsi="Times New Roman" w:cs="Times New Roman"/>
        </w:rPr>
        <w:t xml:space="preserve"> so it can help me move forward and what I hope to be doing at some point, thank you.</w:t>
      </w:r>
    </w:p>
    <w:p w14:paraId="1C47D042" w14:textId="77777777" w:rsidR="00603A6E" w:rsidRPr="00944987" w:rsidRDefault="00603A6E">
      <w:pPr>
        <w:spacing w:after="0"/>
        <w:rPr>
          <w:rFonts w:ascii="Times New Roman" w:hAnsi="Times New Roman" w:cs="Times New Roman"/>
        </w:rPr>
      </w:pPr>
    </w:p>
    <w:p w14:paraId="0A0D35B1" w14:textId="77777777" w:rsidR="00603A6E" w:rsidRPr="00944987" w:rsidRDefault="00000000">
      <w:pPr>
        <w:spacing w:after="0"/>
        <w:rPr>
          <w:rFonts w:ascii="Times New Roman" w:hAnsi="Times New Roman" w:cs="Times New Roman"/>
        </w:rPr>
      </w:pPr>
      <w:r w:rsidRPr="00944987">
        <w:rPr>
          <w:rFonts w:ascii="Times New Roman" w:hAnsi="Times New Roman" w:cs="Times New Roman"/>
          <w:b/>
        </w:rPr>
        <w:t xml:space="preserve">Kit </w:t>
      </w:r>
      <w:proofErr w:type="spellStart"/>
      <w:proofErr w:type="gramStart"/>
      <w:r w:rsidRPr="00944987">
        <w:rPr>
          <w:rFonts w:ascii="Times New Roman" w:hAnsi="Times New Roman" w:cs="Times New Roman"/>
          <w:b/>
        </w:rPr>
        <w:t>Heintzman</w:t>
      </w:r>
      <w:proofErr w:type="spellEnd"/>
      <w:r w:rsidRPr="00944987">
        <w:rPr>
          <w:rFonts w:ascii="Times New Roman" w:hAnsi="Times New Roman" w:cs="Times New Roman"/>
          <w:b/>
        </w:rPr>
        <w:t xml:space="preserve">  </w:t>
      </w:r>
      <w:r w:rsidRPr="00944987">
        <w:rPr>
          <w:rFonts w:ascii="Times New Roman" w:hAnsi="Times New Roman" w:cs="Times New Roman"/>
        </w:rPr>
        <w:t>1:20:44</w:t>
      </w:r>
      <w:proofErr w:type="gramEnd"/>
    </w:p>
    <w:p w14:paraId="37D1863E" w14:textId="77777777" w:rsidR="00603A6E" w:rsidRPr="00944987" w:rsidRDefault="00000000">
      <w:pPr>
        <w:spacing w:after="0"/>
        <w:rPr>
          <w:rFonts w:ascii="Times New Roman" w:hAnsi="Times New Roman" w:cs="Times New Roman"/>
        </w:rPr>
      </w:pPr>
      <w:r w:rsidRPr="00944987">
        <w:rPr>
          <w:rFonts w:ascii="Times New Roman" w:hAnsi="Times New Roman" w:cs="Times New Roman"/>
        </w:rPr>
        <w:lastRenderedPageBreak/>
        <w:t>You're ever most welcome. Bye</w:t>
      </w:r>
    </w:p>
    <w:sectPr w:rsidR="00603A6E" w:rsidRPr="0094498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31E4" w14:textId="77777777" w:rsidR="00BD0274" w:rsidRDefault="00BD0274">
      <w:pPr>
        <w:spacing w:after="0" w:line="240" w:lineRule="auto"/>
      </w:pPr>
      <w:r>
        <w:separator/>
      </w:r>
    </w:p>
  </w:endnote>
  <w:endnote w:type="continuationSeparator" w:id="0">
    <w:p w14:paraId="50A5E161" w14:textId="77777777" w:rsidR="00BD0274" w:rsidRDefault="00BD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0F5B17" w14:textId="442C40D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3650F">
          <w:rPr>
            <w:rStyle w:val="PageNumber"/>
          </w:rPr>
          <w:fldChar w:fldCharType="separate"/>
        </w:r>
        <w:r w:rsidR="0093650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826435F" w14:textId="1389308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3650F">
          <w:rPr>
            <w:rStyle w:val="PageNumber"/>
          </w:rPr>
          <w:fldChar w:fldCharType="separate"/>
        </w:r>
        <w:r w:rsidR="0093650F">
          <w:rPr>
            <w:rStyle w:val="PageNumber"/>
            <w:noProof/>
          </w:rPr>
          <w:t>- 1 -</w:t>
        </w:r>
        <w:r>
          <w:rPr>
            <w:rStyle w:val="PageNumber"/>
          </w:rPr>
          <w:fldChar w:fldCharType="end"/>
        </w:r>
      </w:p>
    </w:sdtContent>
  </w:sdt>
  <w:p w14:paraId="3EF347F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F96731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CA592E" w14:textId="132CB7C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A074" w14:textId="77777777" w:rsidR="00BD0274" w:rsidRDefault="00BD0274">
      <w:pPr>
        <w:spacing w:after="0" w:line="240" w:lineRule="auto"/>
      </w:pPr>
      <w:r>
        <w:separator/>
      </w:r>
    </w:p>
  </w:footnote>
  <w:footnote w:type="continuationSeparator" w:id="0">
    <w:p w14:paraId="0911483F" w14:textId="77777777" w:rsidR="00BD0274" w:rsidRDefault="00BD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55467522">
    <w:abstractNumId w:val="8"/>
  </w:num>
  <w:num w:numId="2" w16cid:durableId="1928928129">
    <w:abstractNumId w:val="6"/>
  </w:num>
  <w:num w:numId="3" w16cid:durableId="1823496618">
    <w:abstractNumId w:val="5"/>
  </w:num>
  <w:num w:numId="4" w16cid:durableId="1433622804">
    <w:abstractNumId w:val="4"/>
  </w:num>
  <w:num w:numId="5" w16cid:durableId="928657126">
    <w:abstractNumId w:val="7"/>
  </w:num>
  <w:num w:numId="6" w16cid:durableId="237713392">
    <w:abstractNumId w:val="3"/>
  </w:num>
  <w:num w:numId="7" w16cid:durableId="1349335437">
    <w:abstractNumId w:val="2"/>
  </w:num>
  <w:num w:numId="8" w16cid:durableId="1496263082">
    <w:abstractNumId w:val="1"/>
  </w:num>
  <w:num w:numId="9" w16cid:durableId="83965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41CF"/>
    <w:rsid w:val="00326F90"/>
    <w:rsid w:val="0033050C"/>
    <w:rsid w:val="003A6CE9"/>
    <w:rsid w:val="004A641F"/>
    <w:rsid w:val="004B593C"/>
    <w:rsid w:val="00504F8C"/>
    <w:rsid w:val="00535B50"/>
    <w:rsid w:val="00603A6E"/>
    <w:rsid w:val="006B06D2"/>
    <w:rsid w:val="006E2A8C"/>
    <w:rsid w:val="007410DF"/>
    <w:rsid w:val="007749AF"/>
    <w:rsid w:val="00794EBC"/>
    <w:rsid w:val="00930F33"/>
    <w:rsid w:val="0093650F"/>
    <w:rsid w:val="00944987"/>
    <w:rsid w:val="009C3AF0"/>
    <w:rsid w:val="00A12EE5"/>
    <w:rsid w:val="00AA1D8D"/>
    <w:rsid w:val="00AE08E5"/>
    <w:rsid w:val="00B46611"/>
    <w:rsid w:val="00B47730"/>
    <w:rsid w:val="00BA4C2B"/>
    <w:rsid w:val="00BD0140"/>
    <w:rsid w:val="00BD0274"/>
    <w:rsid w:val="00C24502"/>
    <w:rsid w:val="00CB0664"/>
    <w:rsid w:val="00D57E81"/>
    <w:rsid w:val="00DB691C"/>
    <w:rsid w:val="00E82520"/>
    <w:rsid w:val="00ED3244"/>
    <w:rsid w:val="00EE67B5"/>
    <w:rsid w:val="00F7179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51CC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13881</Words>
  <Characters>58303</Characters>
  <Application>Microsoft Office Word</Application>
  <DocSecurity>0</DocSecurity>
  <Lines>925</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2022-12-22T07:32:00Z</dcterms:created>
  <dcterms:modified xsi:type="dcterms:W3CDTF">2022-12-22T07:32:00Z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b745f8ebe2b0d9be7163aeba7f252a41201fc45352a0c0bc1b0ebeaf346d6a6a</vt:lpwstr>
  </property>
</Properties>
</file>