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E719" w14:textId="2CAE7B95" w:rsidR="0084700F" w:rsidRPr="0084700F" w:rsidRDefault="0084700F" w:rsidP="0084700F">
      <w:pPr>
        <w:jc w:val="center"/>
        <w:rPr>
          <w:rFonts w:ascii="Times New Roman" w:hAnsi="Times New Roman" w:cs="Times New Roman"/>
          <w:b/>
          <w:sz w:val="28"/>
          <w:szCs w:val="28"/>
        </w:rPr>
      </w:pPr>
      <w:r w:rsidRPr="0084700F">
        <w:rPr>
          <w:rFonts w:ascii="Times New Roman" w:eastAsia="Times New Roman" w:hAnsi="Times New Roman" w:cs="Times New Roman"/>
          <w:b/>
          <w:sz w:val="28"/>
          <w:szCs w:val="28"/>
        </w:rPr>
        <w:t xml:space="preserve">Transcript of Interview with </w:t>
      </w:r>
      <w:r w:rsidRPr="0084700F">
        <w:rPr>
          <w:rFonts w:ascii="Times New Roman" w:hAnsi="Times New Roman" w:cs="Times New Roman"/>
          <w:b/>
          <w:sz w:val="28"/>
          <w:szCs w:val="28"/>
        </w:rPr>
        <w:t>Dolores Stanford</w:t>
      </w:r>
      <w:r w:rsidRPr="0084700F">
        <w:rPr>
          <w:rFonts w:ascii="Times New Roman" w:hAnsi="Times New Roman" w:cs="Times New Roman"/>
          <w:b/>
        </w:rPr>
        <w:t xml:space="preserve"> </w:t>
      </w:r>
      <w:r w:rsidRPr="0084700F">
        <w:rPr>
          <w:rFonts w:ascii="Times New Roman" w:eastAsia="Times New Roman" w:hAnsi="Times New Roman" w:cs="Times New Roman"/>
          <w:b/>
          <w:sz w:val="28"/>
          <w:szCs w:val="28"/>
        </w:rPr>
        <w:t xml:space="preserve">by Kit </w:t>
      </w:r>
      <w:proofErr w:type="spellStart"/>
      <w:r w:rsidRPr="0084700F">
        <w:rPr>
          <w:rFonts w:ascii="Times New Roman" w:eastAsia="Times New Roman" w:hAnsi="Times New Roman" w:cs="Times New Roman"/>
          <w:b/>
          <w:sz w:val="28"/>
          <w:szCs w:val="28"/>
        </w:rPr>
        <w:t>Heintzman</w:t>
      </w:r>
      <w:proofErr w:type="spellEnd"/>
    </w:p>
    <w:p w14:paraId="6A617CF3" w14:textId="77777777" w:rsidR="0084700F" w:rsidRPr="0084700F" w:rsidRDefault="0084700F" w:rsidP="0084700F">
      <w:pPr>
        <w:spacing w:line="259" w:lineRule="auto"/>
        <w:rPr>
          <w:rFonts w:ascii="Times New Roman" w:hAnsi="Times New Roman" w:cs="Times New Roman"/>
        </w:rPr>
      </w:pPr>
      <w:r w:rsidRPr="0084700F">
        <w:rPr>
          <w:rFonts w:ascii="Times New Roman" w:hAnsi="Times New Roman" w:cs="Times New Roman"/>
        </w:rPr>
        <w:t xml:space="preserve"> </w:t>
      </w:r>
    </w:p>
    <w:p w14:paraId="3903726F" w14:textId="6182E694" w:rsidR="0084700F" w:rsidRPr="0084700F" w:rsidRDefault="0084700F" w:rsidP="0084700F">
      <w:pPr>
        <w:pStyle w:val="NoSpacing"/>
        <w:rPr>
          <w:rFonts w:ascii="Times New Roman" w:hAnsi="Times New Roman" w:cs="Times New Roman"/>
          <w:sz w:val="24"/>
          <w:szCs w:val="24"/>
        </w:rPr>
      </w:pPr>
      <w:r w:rsidRPr="0084700F">
        <w:rPr>
          <w:rFonts w:ascii="Times New Roman" w:hAnsi="Times New Roman" w:cs="Times New Roman"/>
          <w:b/>
        </w:rPr>
        <w:t>Interviewee:</w:t>
      </w:r>
      <w:r w:rsidRPr="0084700F">
        <w:rPr>
          <w:rFonts w:ascii="Times New Roman" w:hAnsi="Times New Roman" w:cs="Times New Roman"/>
        </w:rPr>
        <w:t xml:space="preserve"> </w:t>
      </w:r>
      <w:r w:rsidRPr="0084700F">
        <w:rPr>
          <w:rFonts w:ascii="Times New Roman" w:hAnsi="Times New Roman" w:cs="Times New Roman"/>
          <w:bCs/>
        </w:rPr>
        <w:t xml:space="preserve">Dolores </w:t>
      </w:r>
      <w:proofErr w:type="spellStart"/>
      <w:r w:rsidRPr="0084700F">
        <w:rPr>
          <w:rFonts w:ascii="Times New Roman" w:hAnsi="Times New Roman" w:cs="Times New Roman"/>
          <w:bCs/>
        </w:rPr>
        <w:t>Standford</w:t>
      </w:r>
      <w:proofErr w:type="spellEnd"/>
      <w:r w:rsidRPr="0084700F">
        <w:rPr>
          <w:rFonts w:ascii="Times New Roman" w:hAnsi="Times New Roman" w:cs="Times New Roman"/>
          <w:b/>
        </w:rPr>
        <w:t xml:space="preserve">  </w:t>
      </w:r>
    </w:p>
    <w:p w14:paraId="5449E557" w14:textId="77777777" w:rsidR="0084700F" w:rsidRPr="0084700F" w:rsidRDefault="0084700F" w:rsidP="0084700F">
      <w:pPr>
        <w:pStyle w:val="NoSpacing"/>
        <w:rPr>
          <w:rFonts w:ascii="Times New Roman" w:hAnsi="Times New Roman" w:cs="Times New Roman"/>
        </w:rPr>
      </w:pPr>
      <w:r w:rsidRPr="0084700F">
        <w:rPr>
          <w:rFonts w:ascii="Times New Roman" w:hAnsi="Times New Roman" w:cs="Times New Roman"/>
          <w:b/>
        </w:rPr>
        <w:t>Interviewer:</w:t>
      </w:r>
      <w:r w:rsidRPr="0084700F">
        <w:rPr>
          <w:rFonts w:ascii="Times New Roman" w:hAnsi="Times New Roman" w:cs="Times New Roman"/>
        </w:rPr>
        <w:t xml:space="preserve">  </w:t>
      </w:r>
      <w:r w:rsidRPr="0084700F">
        <w:rPr>
          <w:rFonts w:ascii="Times New Roman" w:hAnsi="Times New Roman" w:cs="Times New Roman"/>
          <w:shd w:val="clear" w:color="auto" w:fill="FFFFFF"/>
        </w:rPr>
        <w:t xml:space="preserve">Kit </w:t>
      </w:r>
      <w:proofErr w:type="spellStart"/>
      <w:r w:rsidRPr="0084700F">
        <w:rPr>
          <w:rFonts w:ascii="Times New Roman" w:hAnsi="Times New Roman" w:cs="Times New Roman"/>
          <w:shd w:val="clear" w:color="auto" w:fill="FFFFFF"/>
        </w:rPr>
        <w:t>Heintzman</w:t>
      </w:r>
      <w:proofErr w:type="spellEnd"/>
    </w:p>
    <w:p w14:paraId="31F00C5A" w14:textId="210010B9" w:rsidR="0084700F" w:rsidRPr="0084700F" w:rsidRDefault="0084700F" w:rsidP="0084700F">
      <w:pPr>
        <w:pStyle w:val="NoSpacing"/>
        <w:rPr>
          <w:rFonts w:ascii="Times New Roman" w:hAnsi="Times New Roman" w:cs="Times New Roman"/>
        </w:rPr>
      </w:pPr>
      <w:r w:rsidRPr="0084700F">
        <w:rPr>
          <w:rFonts w:ascii="Times New Roman" w:hAnsi="Times New Roman" w:cs="Times New Roman"/>
          <w:b/>
        </w:rPr>
        <w:t>Date:</w:t>
      </w:r>
      <w:r w:rsidRPr="0084700F">
        <w:rPr>
          <w:rFonts w:ascii="Times New Roman" w:hAnsi="Times New Roman" w:cs="Times New Roman"/>
        </w:rPr>
        <w:t xml:space="preserve">   </w:t>
      </w:r>
      <w:r w:rsidRPr="0084700F">
        <w:rPr>
          <w:rFonts w:ascii="Times New Roman" w:hAnsi="Times New Roman" w:cs="Times New Roman"/>
        </w:rPr>
        <w:t>08</w:t>
      </w:r>
      <w:r w:rsidRPr="0084700F">
        <w:rPr>
          <w:rFonts w:ascii="Times New Roman" w:hAnsi="Times New Roman" w:cs="Times New Roman"/>
        </w:rPr>
        <w:t>/1</w:t>
      </w:r>
      <w:r w:rsidRPr="0084700F">
        <w:rPr>
          <w:rFonts w:ascii="Times New Roman" w:hAnsi="Times New Roman" w:cs="Times New Roman"/>
        </w:rPr>
        <w:t>7</w:t>
      </w:r>
      <w:r w:rsidRPr="0084700F">
        <w:rPr>
          <w:rFonts w:ascii="Times New Roman" w:hAnsi="Times New Roman" w:cs="Times New Roman"/>
        </w:rPr>
        <w:t>/2022</w:t>
      </w:r>
    </w:p>
    <w:p w14:paraId="6116B90D" w14:textId="6D2CEA0B" w:rsidR="0084700F" w:rsidRPr="0084700F" w:rsidRDefault="0084700F" w:rsidP="0084700F">
      <w:pPr>
        <w:pStyle w:val="NoSpacing"/>
        <w:rPr>
          <w:rFonts w:ascii="Times New Roman" w:hAnsi="Times New Roman" w:cs="Times New Roman"/>
          <w:u w:val="single"/>
        </w:rPr>
      </w:pPr>
      <w:r w:rsidRPr="0084700F">
        <w:rPr>
          <w:rFonts w:ascii="Times New Roman" w:hAnsi="Times New Roman" w:cs="Times New Roman"/>
          <w:b/>
        </w:rPr>
        <w:t>Location (Interviewee):</w:t>
      </w:r>
      <w:r w:rsidRPr="0084700F">
        <w:rPr>
          <w:rFonts w:ascii="Times New Roman" w:hAnsi="Times New Roman" w:cs="Times New Roman"/>
        </w:rPr>
        <w:t xml:space="preserve">  </w:t>
      </w:r>
      <w:r w:rsidRPr="0084700F">
        <w:rPr>
          <w:rFonts w:ascii="Times New Roman" w:hAnsi="Times New Roman" w:cs="Times New Roman"/>
          <w:shd w:val="clear" w:color="auto" w:fill="FFFFFF"/>
        </w:rPr>
        <w:t>Philadelphia, Pennsylvania</w:t>
      </w:r>
    </w:p>
    <w:p w14:paraId="3FC61831" w14:textId="77777777" w:rsidR="0084700F" w:rsidRPr="0084700F" w:rsidRDefault="0084700F" w:rsidP="0084700F">
      <w:pPr>
        <w:pStyle w:val="NoSpacing"/>
        <w:rPr>
          <w:rFonts w:ascii="Times New Roman" w:hAnsi="Times New Roman" w:cs="Times New Roman"/>
        </w:rPr>
      </w:pPr>
      <w:r w:rsidRPr="0084700F">
        <w:rPr>
          <w:rFonts w:ascii="Times New Roman" w:hAnsi="Times New Roman" w:cs="Times New Roman"/>
          <w:b/>
        </w:rPr>
        <w:t>Location (Interviewer):</w:t>
      </w:r>
      <w:r w:rsidRPr="0084700F">
        <w:rPr>
          <w:rFonts w:ascii="Times New Roman" w:hAnsi="Times New Roman" w:cs="Times New Roman"/>
        </w:rPr>
        <w:t xml:space="preserve">  </w:t>
      </w:r>
    </w:p>
    <w:p w14:paraId="2D9ADBEE" w14:textId="77777777" w:rsidR="0084700F" w:rsidRPr="0084700F" w:rsidRDefault="0084700F" w:rsidP="0084700F">
      <w:pPr>
        <w:spacing w:after="0"/>
        <w:rPr>
          <w:rFonts w:ascii="Times New Roman" w:hAnsi="Times New Roman" w:cs="Times New Roman"/>
          <w:lang w:eastAsia="zh-CN"/>
        </w:rPr>
      </w:pPr>
      <w:r w:rsidRPr="0084700F">
        <w:rPr>
          <w:rFonts w:ascii="Times New Roman" w:hAnsi="Times New Roman" w:cs="Times New Roman"/>
          <w:b/>
          <w:bCs/>
        </w:rPr>
        <w:t>Transcribed By:</w:t>
      </w:r>
      <w:r w:rsidRPr="0084700F">
        <w:rPr>
          <w:rFonts w:ascii="Times New Roman" w:hAnsi="Times New Roman" w:cs="Times New Roman"/>
        </w:rPr>
        <w:t xml:space="preserve"> Angelica S Ramos</w:t>
      </w:r>
    </w:p>
    <w:p w14:paraId="28F401EB" w14:textId="77777777" w:rsidR="0084700F" w:rsidRPr="0084700F" w:rsidRDefault="0084700F" w:rsidP="0084700F">
      <w:pPr>
        <w:spacing w:after="0"/>
        <w:rPr>
          <w:rFonts w:ascii="Times New Roman" w:hAnsi="Times New Roman" w:cs="Times New Roman"/>
        </w:rPr>
      </w:pPr>
    </w:p>
    <w:p w14:paraId="33FA60A6" w14:textId="1A8E4108" w:rsidR="0084700F" w:rsidRPr="0084700F" w:rsidRDefault="0084700F" w:rsidP="0084700F">
      <w:pPr>
        <w:spacing w:after="0"/>
        <w:rPr>
          <w:rFonts w:ascii="Times New Roman" w:hAnsi="Times New Roman" w:cs="Times New Roman"/>
          <w:b/>
          <w:bCs/>
          <w:shd w:val="clear" w:color="auto" w:fill="FFFFFF"/>
        </w:rPr>
      </w:pPr>
      <w:r w:rsidRPr="0084700F">
        <w:rPr>
          <w:rFonts w:ascii="Times New Roman" w:hAnsi="Times New Roman" w:cs="Times New Roman"/>
          <w:b/>
          <w:bCs/>
          <w:shd w:val="clear" w:color="auto" w:fill="FFFFFF"/>
        </w:rPr>
        <w:t>Some of the things we discussed include:</w:t>
      </w:r>
    </w:p>
    <w:p w14:paraId="5E618FBE" w14:textId="57253056" w:rsidR="0084700F" w:rsidRPr="0084700F" w:rsidRDefault="0084700F" w:rsidP="0084700F">
      <w:pPr>
        <w:spacing w:after="0"/>
        <w:rPr>
          <w:rFonts w:ascii="Times New Roman" w:hAnsi="Times New Roman" w:cs="Times New Roman"/>
          <w:b/>
          <w:bCs/>
          <w:shd w:val="clear" w:color="auto" w:fill="FFFFFF"/>
        </w:rPr>
      </w:pPr>
      <w:r w:rsidRPr="0084700F">
        <w:rPr>
          <w:rFonts w:ascii="Times New Roman" w:hAnsi="Times New Roman" w:cs="Times New Roman"/>
          <w:shd w:val="clear" w:color="auto" w:fill="FFFFFF"/>
        </w:rPr>
        <w:t>Having been raised as an “army brat”.</w:t>
      </w:r>
      <w:r w:rsidRPr="0084700F">
        <w:rPr>
          <w:rFonts w:ascii="Times New Roman" w:hAnsi="Times New Roman" w:cs="Times New Roman"/>
        </w:rPr>
        <w:t xml:space="preserve"> </w:t>
      </w:r>
      <w:r w:rsidRPr="0084700F">
        <w:rPr>
          <w:rFonts w:ascii="Times New Roman" w:hAnsi="Times New Roman" w:cs="Times New Roman"/>
          <w:shd w:val="clear" w:color="auto" w:fill="FFFFFF"/>
        </w:rPr>
        <w:t>Learning about COVID-19 from the news.</w:t>
      </w:r>
      <w:r w:rsidRPr="0084700F">
        <w:rPr>
          <w:rFonts w:ascii="Times New Roman" w:hAnsi="Times New Roman" w:cs="Times New Roman"/>
        </w:rPr>
        <w:t xml:space="preserve"> </w:t>
      </w:r>
      <w:r w:rsidRPr="0084700F">
        <w:rPr>
          <w:rFonts w:ascii="Times New Roman" w:hAnsi="Times New Roman" w:cs="Times New Roman"/>
          <w:shd w:val="clear" w:color="auto" w:fill="FFFFFF"/>
        </w:rPr>
        <w:t>People violating masking policy, such as on Septa buses.</w:t>
      </w:r>
      <w:r w:rsidRPr="0084700F">
        <w:rPr>
          <w:rFonts w:ascii="Times New Roman" w:hAnsi="Times New Roman" w:cs="Times New Roman"/>
        </w:rPr>
        <w:t xml:space="preserve"> </w:t>
      </w:r>
      <w:r w:rsidRPr="0084700F">
        <w:rPr>
          <w:rFonts w:ascii="Times New Roman" w:hAnsi="Times New Roman" w:cs="Times New Roman"/>
          <w:shd w:val="clear" w:color="auto" w:fill="FFFFFF"/>
        </w:rPr>
        <w:t>Living alone during the pandemic, isolating and missing friends.</w:t>
      </w:r>
      <w:r w:rsidRPr="0084700F">
        <w:rPr>
          <w:rFonts w:ascii="Times New Roman" w:hAnsi="Times New Roman" w:cs="Times New Roman"/>
        </w:rPr>
        <w:t xml:space="preserve"> </w:t>
      </w:r>
      <w:r w:rsidRPr="0084700F">
        <w:rPr>
          <w:rFonts w:ascii="Times New Roman" w:hAnsi="Times New Roman" w:cs="Times New Roman"/>
          <w:shd w:val="clear" w:color="auto" w:fill="FFFFFF"/>
        </w:rPr>
        <w:t>Keeping in touch with family members over the phone.</w:t>
      </w:r>
      <w:r w:rsidRPr="0084700F">
        <w:rPr>
          <w:rFonts w:ascii="Times New Roman" w:hAnsi="Times New Roman" w:cs="Times New Roman"/>
        </w:rPr>
        <w:t xml:space="preserve"> </w:t>
      </w:r>
      <w:r w:rsidRPr="0084700F">
        <w:rPr>
          <w:rFonts w:ascii="Times New Roman" w:hAnsi="Times New Roman" w:cs="Times New Roman"/>
          <w:shd w:val="clear" w:color="auto" w:fill="FFFFFF"/>
        </w:rPr>
        <w:t>Difficulty using computers.</w:t>
      </w:r>
      <w:r w:rsidRPr="0084700F">
        <w:rPr>
          <w:rFonts w:ascii="Times New Roman" w:hAnsi="Times New Roman" w:cs="Times New Roman"/>
        </w:rPr>
        <w:t xml:space="preserve"> </w:t>
      </w:r>
      <w:r w:rsidRPr="0084700F">
        <w:rPr>
          <w:rFonts w:ascii="Times New Roman" w:hAnsi="Times New Roman" w:cs="Times New Roman"/>
          <w:shd w:val="clear" w:color="auto" w:fill="FFFFFF"/>
        </w:rPr>
        <w:t>Choosing to get vaccinated as consenting to be experimented upon by the government and pharmaceutical industry; getting vaccinated and boosted.</w:t>
      </w:r>
      <w:r w:rsidRPr="0084700F">
        <w:rPr>
          <w:rFonts w:ascii="Times New Roman" w:hAnsi="Times New Roman" w:cs="Times New Roman"/>
        </w:rPr>
        <w:t xml:space="preserve"> </w:t>
      </w:r>
      <w:r w:rsidRPr="0084700F">
        <w:rPr>
          <w:rFonts w:ascii="Times New Roman" w:hAnsi="Times New Roman" w:cs="Times New Roman"/>
          <w:shd w:val="clear" w:color="auto" w:fill="FFFFFF"/>
        </w:rPr>
        <w:t>Difficulty navigating vaccine appointments early in the pandemic.</w:t>
      </w:r>
      <w:r w:rsidRPr="0084700F">
        <w:rPr>
          <w:rFonts w:ascii="Times New Roman" w:hAnsi="Times New Roman" w:cs="Times New Roman"/>
        </w:rPr>
        <w:t xml:space="preserve"> </w:t>
      </w:r>
      <w:r w:rsidRPr="0084700F">
        <w:rPr>
          <w:rFonts w:ascii="Times New Roman" w:hAnsi="Times New Roman" w:cs="Times New Roman"/>
          <w:shd w:val="clear" w:color="auto" w:fill="FFFFFF"/>
        </w:rPr>
        <w:t>USA government’s treatment of Native Americans.</w:t>
      </w:r>
      <w:r w:rsidRPr="0084700F">
        <w:rPr>
          <w:rFonts w:ascii="Times New Roman" w:hAnsi="Times New Roman" w:cs="Times New Roman"/>
        </w:rPr>
        <w:t xml:space="preserve"> </w:t>
      </w:r>
      <w:r w:rsidRPr="0084700F">
        <w:rPr>
          <w:rFonts w:ascii="Times New Roman" w:hAnsi="Times New Roman" w:cs="Times New Roman"/>
          <w:shd w:val="clear" w:color="auto" w:fill="FFFFFF"/>
        </w:rPr>
        <w:t>Comparisons of COVID-19 to Polio and AIDS.</w:t>
      </w:r>
      <w:r w:rsidRPr="0084700F">
        <w:rPr>
          <w:rFonts w:ascii="Times New Roman" w:hAnsi="Times New Roman" w:cs="Times New Roman"/>
        </w:rPr>
        <w:t xml:space="preserve"> </w:t>
      </w:r>
      <w:r w:rsidRPr="0084700F">
        <w:rPr>
          <w:rFonts w:ascii="Times New Roman" w:hAnsi="Times New Roman" w:cs="Times New Roman"/>
          <w:shd w:val="clear" w:color="auto" w:fill="FFFFFF"/>
        </w:rPr>
        <w:t>A significant back-injury in October 2020, seeking out-patient medical attention during the pandemic and at home care.</w:t>
      </w:r>
      <w:r w:rsidRPr="0084700F">
        <w:rPr>
          <w:rFonts w:ascii="Times New Roman" w:hAnsi="Times New Roman" w:cs="Times New Roman"/>
        </w:rPr>
        <w:t xml:space="preserve"> </w:t>
      </w:r>
      <w:r w:rsidRPr="0084700F">
        <w:rPr>
          <w:rFonts w:ascii="Times New Roman" w:hAnsi="Times New Roman" w:cs="Times New Roman"/>
          <w:shd w:val="clear" w:color="auto" w:fill="FFFFFF"/>
        </w:rPr>
        <w:t>COVID weight gain.</w:t>
      </w:r>
      <w:r w:rsidRPr="0084700F">
        <w:rPr>
          <w:rFonts w:ascii="Times New Roman" w:hAnsi="Times New Roman" w:cs="Times New Roman"/>
        </w:rPr>
        <w:t xml:space="preserve"> </w:t>
      </w:r>
      <w:r w:rsidRPr="0084700F">
        <w:rPr>
          <w:rFonts w:ascii="Times New Roman" w:hAnsi="Times New Roman" w:cs="Times New Roman"/>
          <w:shd w:val="clear" w:color="auto" w:fill="FFFFFF"/>
        </w:rPr>
        <w:t>How little most people know about history; the importance of the accurate telling of history to combat racism.</w:t>
      </w:r>
      <w:r w:rsidRPr="0084700F">
        <w:rPr>
          <w:rFonts w:ascii="Times New Roman" w:hAnsi="Times New Roman" w:cs="Times New Roman"/>
        </w:rPr>
        <w:t xml:space="preserve"> </w:t>
      </w:r>
      <w:r w:rsidRPr="0084700F">
        <w:rPr>
          <w:rFonts w:ascii="Times New Roman" w:hAnsi="Times New Roman" w:cs="Times New Roman"/>
          <w:shd w:val="clear" w:color="auto" w:fill="FFFFFF"/>
        </w:rPr>
        <w:t>The relationship between white supremacy and capitalism.</w:t>
      </w:r>
      <w:r w:rsidRPr="0084700F">
        <w:rPr>
          <w:rFonts w:ascii="Times New Roman" w:hAnsi="Times New Roman" w:cs="Times New Roman"/>
        </w:rPr>
        <w:br/>
      </w:r>
      <w:r w:rsidRPr="0084700F">
        <w:rPr>
          <w:rFonts w:ascii="Times New Roman" w:hAnsi="Times New Roman" w:cs="Times New Roman"/>
          <w:shd w:val="clear" w:color="auto" w:fill="FFFFFF"/>
        </w:rPr>
        <w:t>Changing class structure in the USA.</w:t>
      </w:r>
      <w:r w:rsidRPr="0084700F">
        <w:rPr>
          <w:rFonts w:ascii="Times New Roman" w:hAnsi="Times New Roman" w:cs="Times New Roman"/>
        </w:rPr>
        <w:t xml:space="preserve"> </w:t>
      </w:r>
      <w:r w:rsidRPr="0084700F">
        <w:rPr>
          <w:rFonts w:ascii="Times New Roman" w:hAnsi="Times New Roman" w:cs="Times New Roman"/>
          <w:shd w:val="clear" w:color="auto" w:fill="FFFFFF"/>
        </w:rPr>
        <w:t>Aging and watching friends die, living for happiness day-by-day.</w:t>
      </w:r>
      <w:r w:rsidRPr="0084700F">
        <w:rPr>
          <w:rFonts w:ascii="Times New Roman" w:hAnsi="Times New Roman" w:cs="Times New Roman"/>
        </w:rPr>
        <w:t xml:space="preserve"> </w:t>
      </w:r>
      <w:r w:rsidRPr="0084700F">
        <w:rPr>
          <w:rFonts w:ascii="Times New Roman" w:hAnsi="Times New Roman" w:cs="Times New Roman"/>
          <w:shd w:val="clear" w:color="auto" w:fill="FFFFFF"/>
        </w:rPr>
        <w:t>Sexism in religion and turning to spirituality; comparisons between Native American and Wiccan religious/spiritual practices.</w:t>
      </w:r>
      <w:r w:rsidRPr="0084700F">
        <w:rPr>
          <w:rFonts w:ascii="Times New Roman" w:hAnsi="Times New Roman" w:cs="Times New Roman"/>
        </w:rPr>
        <w:t xml:space="preserve"> </w:t>
      </w:r>
      <w:r w:rsidRPr="0084700F">
        <w:rPr>
          <w:rFonts w:ascii="Times New Roman" w:hAnsi="Times New Roman" w:cs="Times New Roman"/>
          <w:shd w:val="clear" w:color="auto" w:fill="FFFFFF"/>
        </w:rPr>
        <w:t>Other people acting like the pandemic is over.</w:t>
      </w:r>
    </w:p>
    <w:p w14:paraId="107B81F9" w14:textId="77777777" w:rsidR="00B30B8B" w:rsidRPr="0084700F" w:rsidRDefault="00B30B8B">
      <w:pPr>
        <w:spacing w:after="0"/>
        <w:rPr>
          <w:rFonts w:ascii="Times New Roman" w:hAnsi="Times New Roman" w:cs="Times New Roman"/>
        </w:rPr>
      </w:pPr>
    </w:p>
    <w:p w14:paraId="6D35F144"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00:00</w:t>
      </w:r>
      <w:proofErr w:type="gramEnd"/>
    </w:p>
    <w:p w14:paraId="4975A64E"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My name is Dolores Stanford, I am at my home. And basically, I stay have stayed in my home most of the time for the past two or three years that the COVID has been out. And I live alone.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I don't and I have not had any people in here. Except cert, you know, certain people who have had their shots and have never had COVID.</w:t>
      </w:r>
    </w:p>
    <w:p w14:paraId="4179C7B1" w14:textId="77777777" w:rsidR="00B30B8B" w:rsidRPr="0084700F" w:rsidRDefault="00B30B8B">
      <w:pPr>
        <w:spacing w:after="0"/>
        <w:rPr>
          <w:rFonts w:ascii="Times New Roman" w:hAnsi="Times New Roman" w:cs="Times New Roman"/>
        </w:rPr>
      </w:pPr>
    </w:p>
    <w:p w14:paraId="77EEA478"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00:47</w:t>
      </w:r>
      <w:proofErr w:type="gramEnd"/>
    </w:p>
    <w:p w14:paraId="19288143"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Basically, the only time I do go out, would be to go food shopping, and to go to the post office, and to the pharmacy. But I wear a mask the entire time. I'm on the street, and inside a building, because there are people around and you do not know if they've had shots or if they've had coven. Even if they're out in public, they might have had it before makes me feel more secure by doing those preliminary things in order to prevent me from getting it. The reason I feel that way up about the coven. And what's going on is I feel that taking doing the shots. And I've had the Boosters is the fact that it'll keep, if you do get it, it at least keeps you out of a ventilator. It doesn't prevent you from getting it. Um, basically, I really, more or less think about the way we went about when there was polio when I was when I was like in second grade. Back when Eisenhower was President. We all had polio shots. And nobody complained about it. None of the adults none of the children and they came in and gave us polio shots, right at our desk, sitting in our seat doing the whole the whole school. So I felt that's what the COVID thing remind me about when they were giving out shots.</w:t>
      </w:r>
    </w:p>
    <w:p w14:paraId="41F3AFF2" w14:textId="77777777" w:rsidR="00B30B8B" w:rsidRPr="0084700F" w:rsidRDefault="00B30B8B">
      <w:pPr>
        <w:spacing w:after="0"/>
        <w:rPr>
          <w:rFonts w:ascii="Times New Roman" w:hAnsi="Times New Roman" w:cs="Times New Roman"/>
        </w:rPr>
      </w:pPr>
    </w:p>
    <w:p w14:paraId="3CB1B121"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03:26</w:t>
      </w:r>
      <w:proofErr w:type="gramEnd"/>
    </w:p>
    <w:p w14:paraId="07E50D24"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lastRenderedPageBreak/>
        <w:t>Um, other than that, I basically know that doing these shots and things we are being experimented upon by the pharmaceutical companies and the government. And it's just the way it is, it's reality. And you can't ignore it.</w:t>
      </w:r>
    </w:p>
    <w:p w14:paraId="7935E2DC" w14:textId="77777777" w:rsidR="00B30B8B" w:rsidRPr="0084700F" w:rsidRDefault="00B30B8B">
      <w:pPr>
        <w:spacing w:after="0"/>
        <w:rPr>
          <w:rFonts w:ascii="Times New Roman" w:hAnsi="Times New Roman" w:cs="Times New Roman"/>
        </w:rPr>
      </w:pPr>
    </w:p>
    <w:p w14:paraId="234D0863"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04:07</w:t>
      </w:r>
      <w:proofErr w:type="gramEnd"/>
    </w:p>
    <w:p w14:paraId="5D47782F"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Would you tell me what the word pandemic means to you?</w:t>
      </w:r>
    </w:p>
    <w:p w14:paraId="19DA8216" w14:textId="77777777" w:rsidR="00B30B8B" w:rsidRPr="0084700F" w:rsidRDefault="00B30B8B">
      <w:pPr>
        <w:spacing w:after="0"/>
        <w:rPr>
          <w:rFonts w:ascii="Times New Roman" w:hAnsi="Times New Roman" w:cs="Times New Roman"/>
        </w:rPr>
      </w:pPr>
    </w:p>
    <w:p w14:paraId="6EBD45C1"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04:10</w:t>
      </w:r>
      <w:proofErr w:type="gramEnd"/>
    </w:p>
    <w:p w14:paraId="6E29ED0E"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Pandemic. It means to </w:t>
      </w:r>
      <w:proofErr w:type="gramStart"/>
      <w:r w:rsidRPr="0084700F">
        <w:rPr>
          <w:rFonts w:ascii="Times New Roman" w:hAnsi="Times New Roman" w:cs="Times New Roman"/>
        </w:rPr>
        <w:t>me,</w:t>
      </w:r>
      <w:proofErr w:type="gramEnd"/>
      <w:r w:rsidRPr="0084700F">
        <w:rPr>
          <w:rFonts w:ascii="Times New Roman" w:hAnsi="Times New Roman" w:cs="Times New Roman"/>
        </w:rPr>
        <w:t xml:space="preserve"> pandemic means something that everyone is going to catch. And it has to do, for me pandemics remind me it has to do with the entire world. There are pandemics in probably every country in the world. Some form of pandemic. Another pandemic that we had was AIDS that people had to deal with and didn't know anything about and it took </w:t>
      </w:r>
      <w:proofErr w:type="spellStart"/>
      <w:r w:rsidRPr="0084700F">
        <w:rPr>
          <w:rFonts w:ascii="Times New Roman" w:hAnsi="Times New Roman" w:cs="Times New Roman"/>
        </w:rPr>
        <w:t>Took</w:t>
      </w:r>
      <w:proofErr w:type="spellEnd"/>
      <w:r w:rsidRPr="0084700F">
        <w:rPr>
          <w:rFonts w:ascii="Times New Roman" w:hAnsi="Times New Roman" w:cs="Times New Roman"/>
        </w:rPr>
        <w:t xml:space="preserve"> them quite a few years before they even had medicine to take care of these people that had AIDS to pro you know, prolong their life. And </w:t>
      </w:r>
      <w:proofErr w:type="gramStart"/>
      <w:r w:rsidRPr="0084700F">
        <w:rPr>
          <w:rFonts w:ascii="Times New Roman" w:hAnsi="Times New Roman" w:cs="Times New Roman"/>
        </w:rPr>
        <w:t>also</w:t>
      </w:r>
      <w:proofErr w:type="gramEnd"/>
      <w:r w:rsidRPr="0084700F">
        <w:rPr>
          <w:rFonts w:ascii="Times New Roman" w:hAnsi="Times New Roman" w:cs="Times New Roman"/>
        </w:rPr>
        <w:t xml:space="preserve"> for them to be able to live with the disease that was kind of a pandemic for a while. Because you didn't know anything about it, men were getting it. Women were getting </w:t>
      </w:r>
      <w:proofErr w:type="gramStart"/>
      <w:r w:rsidRPr="0084700F">
        <w:rPr>
          <w:rFonts w:ascii="Times New Roman" w:hAnsi="Times New Roman" w:cs="Times New Roman"/>
        </w:rPr>
        <w:t>it,</w:t>
      </w:r>
      <w:proofErr w:type="gramEnd"/>
      <w:r w:rsidRPr="0084700F">
        <w:rPr>
          <w:rFonts w:ascii="Times New Roman" w:hAnsi="Times New Roman" w:cs="Times New Roman"/>
        </w:rPr>
        <w:t xml:space="preserve"> people were getting it and it was all being sexually transmitted. </w:t>
      </w:r>
      <w:proofErr w:type="spellStart"/>
      <w:r w:rsidRPr="0084700F">
        <w:rPr>
          <w:rFonts w:ascii="Times New Roman" w:hAnsi="Times New Roman" w:cs="Times New Roman"/>
        </w:rPr>
        <w:t>Where as</w:t>
      </w:r>
      <w:proofErr w:type="spellEnd"/>
      <w:r w:rsidRPr="0084700F">
        <w:rPr>
          <w:rFonts w:ascii="Times New Roman" w:hAnsi="Times New Roman" w:cs="Times New Roman"/>
        </w:rPr>
        <w:t xml:space="preserve"> the COVID-19 is not being say sexually transmitted, it is being blown through the air. That is why we </w:t>
      </w:r>
      <w:proofErr w:type="gramStart"/>
      <w:r w:rsidRPr="0084700F">
        <w:rPr>
          <w:rFonts w:ascii="Times New Roman" w:hAnsi="Times New Roman" w:cs="Times New Roman"/>
        </w:rPr>
        <w:t>have to</w:t>
      </w:r>
      <w:proofErr w:type="gramEnd"/>
      <w:r w:rsidRPr="0084700F">
        <w:rPr>
          <w:rFonts w:ascii="Times New Roman" w:hAnsi="Times New Roman" w:cs="Times New Roman"/>
        </w:rPr>
        <w:t xml:space="preserve"> wear mask.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because it has to do with our breathing. And of course, you wash your hands and do all those kinds of things. Which is, which is a deterrent. And other than </w:t>
      </w:r>
      <w:proofErr w:type="gramStart"/>
      <w:r w:rsidRPr="0084700F">
        <w:rPr>
          <w:rFonts w:ascii="Times New Roman" w:hAnsi="Times New Roman" w:cs="Times New Roman"/>
        </w:rPr>
        <w:t>that</w:t>
      </w:r>
      <w:proofErr w:type="gramEnd"/>
      <w:r w:rsidRPr="0084700F">
        <w:rPr>
          <w:rFonts w:ascii="Times New Roman" w:hAnsi="Times New Roman" w:cs="Times New Roman"/>
        </w:rPr>
        <w:t xml:space="preserve"> it's a different kind of, it's a different kind of pandemic from something we've had before.</w:t>
      </w:r>
    </w:p>
    <w:p w14:paraId="59781A4F" w14:textId="77777777" w:rsidR="00B30B8B" w:rsidRPr="0084700F" w:rsidRDefault="00B30B8B">
      <w:pPr>
        <w:spacing w:after="0"/>
        <w:rPr>
          <w:rFonts w:ascii="Times New Roman" w:hAnsi="Times New Roman" w:cs="Times New Roman"/>
        </w:rPr>
      </w:pPr>
    </w:p>
    <w:p w14:paraId="6F963C03"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06:38</w:t>
      </w:r>
      <w:proofErr w:type="gramEnd"/>
    </w:p>
    <w:p w14:paraId="71892DD5"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Before the </w:t>
      </w:r>
      <w:proofErr w:type="spellStart"/>
      <w:r w:rsidRPr="0084700F">
        <w:rPr>
          <w:rFonts w:ascii="Times New Roman" w:hAnsi="Times New Roman" w:cs="Times New Roman"/>
        </w:rPr>
        <w:t>pand</w:t>
      </w:r>
      <w:proofErr w:type="spellEnd"/>
      <w:r w:rsidRPr="0084700F">
        <w:rPr>
          <w:rFonts w:ascii="Times New Roman" w:hAnsi="Times New Roman" w:cs="Times New Roman"/>
        </w:rPr>
        <w:t xml:space="preserve">, before COVID-19, what was your </w:t>
      </w:r>
      <w:proofErr w:type="gramStart"/>
      <w:r w:rsidRPr="0084700F">
        <w:rPr>
          <w:rFonts w:ascii="Times New Roman" w:hAnsi="Times New Roman" w:cs="Times New Roman"/>
        </w:rPr>
        <w:t>day to day</w:t>
      </w:r>
      <w:proofErr w:type="gramEnd"/>
      <w:r w:rsidRPr="0084700F">
        <w:rPr>
          <w:rFonts w:ascii="Times New Roman" w:hAnsi="Times New Roman" w:cs="Times New Roman"/>
        </w:rPr>
        <w:t xml:space="preserve"> life looking like? What was your </w:t>
      </w:r>
      <w:proofErr w:type="gramStart"/>
      <w:r w:rsidRPr="0084700F">
        <w:rPr>
          <w:rFonts w:ascii="Times New Roman" w:hAnsi="Times New Roman" w:cs="Times New Roman"/>
        </w:rPr>
        <w:t>day to day</w:t>
      </w:r>
      <w:proofErr w:type="gramEnd"/>
      <w:r w:rsidRPr="0084700F">
        <w:rPr>
          <w:rFonts w:ascii="Times New Roman" w:hAnsi="Times New Roman" w:cs="Times New Roman"/>
        </w:rPr>
        <w:t xml:space="preserve"> life looking like pre pandemic? How [both speaking] were you </w:t>
      </w:r>
      <w:proofErr w:type="spellStart"/>
      <w:r w:rsidRPr="0084700F">
        <w:rPr>
          <w:rFonts w:ascii="Times New Roman" w:hAnsi="Times New Roman" w:cs="Times New Roman"/>
        </w:rPr>
        <w:t>before hand</w:t>
      </w:r>
      <w:proofErr w:type="spellEnd"/>
      <w:r w:rsidRPr="0084700F">
        <w:rPr>
          <w:rFonts w:ascii="Times New Roman" w:hAnsi="Times New Roman" w:cs="Times New Roman"/>
        </w:rPr>
        <w:t>?</w:t>
      </w:r>
    </w:p>
    <w:p w14:paraId="36B03034" w14:textId="77777777" w:rsidR="00B30B8B" w:rsidRPr="0084700F" w:rsidRDefault="00B30B8B">
      <w:pPr>
        <w:spacing w:after="0"/>
        <w:rPr>
          <w:rFonts w:ascii="Times New Roman" w:hAnsi="Times New Roman" w:cs="Times New Roman"/>
        </w:rPr>
      </w:pPr>
    </w:p>
    <w:p w14:paraId="2035FD0E"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06:48</w:t>
      </w:r>
      <w:proofErr w:type="gramEnd"/>
    </w:p>
    <w:p w14:paraId="5239C479"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Pre pandemic right, well.</w:t>
      </w:r>
    </w:p>
    <w:p w14:paraId="0D332D40" w14:textId="77777777" w:rsidR="00B30B8B" w:rsidRPr="0084700F" w:rsidRDefault="00B30B8B">
      <w:pPr>
        <w:spacing w:after="0"/>
        <w:rPr>
          <w:rFonts w:ascii="Times New Roman" w:hAnsi="Times New Roman" w:cs="Times New Roman"/>
        </w:rPr>
      </w:pPr>
    </w:p>
    <w:p w14:paraId="7F5BBB2D"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06:50</w:t>
      </w:r>
      <w:proofErr w:type="gramEnd"/>
    </w:p>
    <w:p w14:paraId="7D289FC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Well, before I could go </w:t>
      </w:r>
      <w:proofErr w:type="gramStart"/>
      <w:r w:rsidRPr="0084700F">
        <w:rPr>
          <w:rFonts w:ascii="Times New Roman" w:hAnsi="Times New Roman" w:cs="Times New Roman"/>
        </w:rPr>
        <w:t>to</w:t>
      </w:r>
      <w:proofErr w:type="gramEnd"/>
      <w:r w:rsidRPr="0084700F">
        <w:rPr>
          <w:rFonts w:ascii="Times New Roman" w:hAnsi="Times New Roman" w:cs="Times New Roman"/>
        </w:rPr>
        <w:t xml:space="preserve"> I could go to the art museum. I didn't have to make I didn't have to call and make appointments. Now that things are </w:t>
      </w:r>
      <w:proofErr w:type="gramStart"/>
      <w:r w:rsidRPr="0084700F">
        <w:rPr>
          <w:rFonts w:ascii="Times New Roman" w:hAnsi="Times New Roman" w:cs="Times New Roman"/>
        </w:rPr>
        <w:t>opening up</w:t>
      </w:r>
      <w:proofErr w:type="gramEnd"/>
      <w:r w:rsidRPr="0084700F">
        <w:rPr>
          <w:rFonts w:ascii="Times New Roman" w:hAnsi="Times New Roman" w:cs="Times New Roman"/>
        </w:rPr>
        <w:t xml:space="preserve">, after two or three years, you have to make appointments, you have to do zoom calls. Didn't have to do that before </w:t>
      </w:r>
      <w:proofErr w:type="gramStart"/>
      <w:r w:rsidRPr="0084700F">
        <w:rPr>
          <w:rFonts w:ascii="Times New Roman" w:hAnsi="Times New Roman" w:cs="Times New Roman"/>
        </w:rPr>
        <w:t>you</w:t>
      </w:r>
      <w:proofErr w:type="gramEnd"/>
      <w:r w:rsidRPr="0084700F">
        <w:rPr>
          <w:rFonts w:ascii="Times New Roman" w:hAnsi="Times New Roman" w:cs="Times New Roman"/>
        </w:rPr>
        <w:t xml:space="preserve"> kind of you </w:t>
      </w:r>
      <w:proofErr w:type="spellStart"/>
      <w:r w:rsidRPr="0084700F">
        <w:rPr>
          <w:rFonts w:ascii="Times New Roman" w:hAnsi="Times New Roman" w:cs="Times New Roman"/>
        </w:rPr>
        <w:t>you</w:t>
      </w:r>
      <w:proofErr w:type="spellEnd"/>
      <w:r w:rsidRPr="0084700F">
        <w:rPr>
          <w:rFonts w:ascii="Times New Roman" w:hAnsi="Times New Roman" w:cs="Times New Roman"/>
        </w:rPr>
        <w:t xml:space="preserve"> kind of feel isolated as far as doing normal life things.</w:t>
      </w:r>
    </w:p>
    <w:p w14:paraId="1A85E3C5" w14:textId="77777777" w:rsidR="00B30B8B" w:rsidRPr="0084700F" w:rsidRDefault="00B30B8B">
      <w:pPr>
        <w:spacing w:after="0"/>
        <w:rPr>
          <w:rFonts w:ascii="Times New Roman" w:hAnsi="Times New Roman" w:cs="Times New Roman"/>
        </w:rPr>
      </w:pPr>
    </w:p>
    <w:p w14:paraId="1D7FADA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07:41</w:t>
      </w:r>
      <w:proofErr w:type="gramEnd"/>
    </w:p>
    <w:p w14:paraId="46356BCE"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Going to the movies, you can't be in a room with a lot of people because they're breathing. You can't be in in areas where parties, weddings. Even with your family, Thanksgiving, Christmas holidays, planes, it limits you from </w:t>
      </w:r>
      <w:proofErr w:type="gramStart"/>
      <w:r w:rsidRPr="0084700F">
        <w:rPr>
          <w:rFonts w:ascii="Times New Roman" w:hAnsi="Times New Roman" w:cs="Times New Roman"/>
        </w:rPr>
        <w:t>actually having</w:t>
      </w:r>
      <w:proofErr w:type="gramEnd"/>
      <w:r w:rsidRPr="0084700F">
        <w:rPr>
          <w:rFonts w:ascii="Times New Roman" w:hAnsi="Times New Roman" w:cs="Times New Roman"/>
        </w:rPr>
        <w:t xml:space="preserve"> a regular normal life you have to think </w:t>
      </w:r>
      <w:proofErr w:type="spellStart"/>
      <w:r w:rsidRPr="0084700F">
        <w:rPr>
          <w:rFonts w:ascii="Times New Roman" w:hAnsi="Times New Roman" w:cs="Times New Roman"/>
        </w:rPr>
        <w:t>think</w:t>
      </w:r>
      <w:proofErr w:type="spellEnd"/>
      <w:r w:rsidRPr="0084700F">
        <w:rPr>
          <w:rFonts w:ascii="Times New Roman" w:hAnsi="Times New Roman" w:cs="Times New Roman"/>
        </w:rPr>
        <w:t xml:space="preserve"> twice about before you do anything. It has it has stopped people from living day to day normal life.</w:t>
      </w:r>
    </w:p>
    <w:p w14:paraId="0A75A803" w14:textId="77777777" w:rsidR="00B30B8B" w:rsidRPr="0084700F" w:rsidRDefault="00B30B8B">
      <w:pPr>
        <w:spacing w:after="0"/>
        <w:rPr>
          <w:rFonts w:ascii="Times New Roman" w:hAnsi="Times New Roman" w:cs="Times New Roman"/>
        </w:rPr>
      </w:pPr>
    </w:p>
    <w:p w14:paraId="5EBB3D53"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08:28</w:t>
      </w:r>
      <w:proofErr w:type="gramEnd"/>
    </w:p>
    <w:p w14:paraId="502C88DF"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Do you remember when you first heard about COVID-19?</w:t>
      </w:r>
    </w:p>
    <w:p w14:paraId="578BA62E" w14:textId="77777777" w:rsidR="00B30B8B" w:rsidRPr="0084700F" w:rsidRDefault="00B30B8B">
      <w:pPr>
        <w:spacing w:after="0"/>
        <w:rPr>
          <w:rFonts w:ascii="Times New Roman" w:hAnsi="Times New Roman" w:cs="Times New Roman"/>
        </w:rPr>
      </w:pPr>
    </w:p>
    <w:p w14:paraId="23732461"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08:33</w:t>
      </w:r>
      <w:proofErr w:type="gramEnd"/>
    </w:p>
    <w:p w14:paraId="134765C6"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No. Probably on the first time I probably heard about it was on the television, on news.</w:t>
      </w:r>
    </w:p>
    <w:p w14:paraId="351809D0" w14:textId="77777777" w:rsidR="00B30B8B" w:rsidRPr="0084700F" w:rsidRDefault="00B30B8B">
      <w:pPr>
        <w:spacing w:after="0"/>
        <w:rPr>
          <w:rFonts w:ascii="Times New Roman" w:hAnsi="Times New Roman" w:cs="Times New Roman"/>
        </w:rPr>
      </w:pPr>
    </w:p>
    <w:p w14:paraId="763D42D5"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lastRenderedPageBreak/>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08:43</w:t>
      </w:r>
      <w:proofErr w:type="gramEnd"/>
    </w:p>
    <w:p w14:paraId="2739D027"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When you first started hearing about it, what were your early reactions?</w:t>
      </w:r>
    </w:p>
    <w:p w14:paraId="6FF33BDC" w14:textId="77777777" w:rsidR="00B30B8B" w:rsidRPr="0084700F" w:rsidRDefault="00B30B8B">
      <w:pPr>
        <w:spacing w:after="0"/>
        <w:rPr>
          <w:rFonts w:ascii="Times New Roman" w:hAnsi="Times New Roman" w:cs="Times New Roman"/>
        </w:rPr>
      </w:pPr>
    </w:p>
    <w:p w14:paraId="614C6300"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08:55</w:t>
      </w:r>
      <w:proofErr w:type="gramEnd"/>
    </w:p>
    <w:p w14:paraId="4A7EEF69"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I don't think that I had any kind of fears, or any of that because I didn't know enough about it. To have an opinion about it. I had to wait until I heard more and more about it from the news. And what we had to do, we had to wear mask that I knew that I better wear masks. We had to wash our hands we were told things like that. That's just my earliest experience. And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I just continued for three years.</w:t>
      </w:r>
    </w:p>
    <w:p w14:paraId="02B36504" w14:textId="77777777" w:rsidR="00B30B8B" w:rsidRPr="0084700F" w:rsidRDefault="00B30B8B">
      <w:pPr>
        <w:spacing w:after="0"/>
        <w:rPr>
          <w:rFonts w:ascii="Times New Roman" w:hAnsi="Times New Roman" w:cs="Times New Roman"/>
        </w:rPr>
      </w:pPr>
    </w:p>
    <w:p w14:paraId="37370413"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09:50</w:t>
      </w:r>
      <w:proofErr w:type="gramEnd"/>
    </w:p>
    <w:p w14:paraId="54A41A88"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When did you start to notice that it was getting </w:t>
      </w:r>
      <w:proofErr w:type="gramStart"/>
      <w:r w:rsidRPr="0084700F">
        <w:rPr>
          <w:rFonts w:ascii="Times New Roman" w:hAnsi="Times New Roman" w:cs="Times New Roman"/>
        </w:rPr>
        <w:t>really serious</w:t>
      </w:r>
      <w:proofErr w:type="gramEnd"/>
      <w:r w:rsidRPr="0084700F">
        <w:rPr>
          <w:rFonts w:ascii="Times New Roman" w:hAnsi="Times New Roman" w:cs="Times New Roman"/>
        </w:rPr>
        <w:t>?</w:t>
      </w:r>
    </w:p>
    <w:p w14:paraId="369AA4C7" w14:textId="77777777" w:rsidR="00B30B8B" w:rsidRPr="0084700F" w:rsidRDefault="00B30B8B">
      <w:pPr>
        <w:spacing w:after="0"/>
        <w:rPr>
          <w:rFonts w:ascii="Times New Roman" w:hAnsi="Times New Roman" w:cs="Times New Roman"/>
        </w:rPr>
      </w:pPr>
    </w:p>
    <w:p w14:paraId="65B04A2C"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09:59</w:t>
      </w:r>
      <w:proofErr w:type="gramEnd"/>
    </w:p>
    <w:p w14:paraId="371A58B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When I was listed into the news. And everybody had it in Japan. All over the world, Russia, France, England, Africa. Every country in the world, Ethiopia, Turkey, every country in the world had it. And they didn't have a, what do you call </w:t>
      </w:r>
      <w:proofErr w:type="gramStart"/>
      <w:r w:rsidRPr="0084700F">
        <w:rPr>
          <w:rFonts w:ascii="Times New Roman" w:hAnsi="Times New Roman" w:cs="Times New Roman"/>
        </w:rPr>
        <w:t>it</w:t>
      </w:r>
      <w:proofErr w:type="gramEnd"/>
      <w:r w:rsidRPr="0084700F">
        <w:rPr>
          <w:rFonts w:ascii="Times New Roman" w:hAnsi="Times New Roman" w:cs="Times New Roman"/>
        </w:rPr>
        <w:t xml:space="preserve"> </w:t>
      </w:r>
    </w:p>
    <w:p w14:paraId="08C96EEC" w14:textId="77777777" w:rsidR="00B30B8B" w:rsidRPr="0084700F" w:rsidRDefault="00B30B8B">
      <w:pPr>
        <w:spacing w:after="0"/>
        <w:rPr>
          <w:rFonts w:ascii="Times New Roman" w:hAnsi="Times New Roman" w:cs="Times New Roman"/>
        </w:rPr>
      </w:pPr>
    </w:p>
    <w:p w14:paraId="32B10770"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10:33</w:t>
      </w:r>
      <w:proofErr w:type="gramEnd"/>
    </w:p>
    <w:p w14:paraId="4C7713E7"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A vaccine. </w:t>
      </w:r>
    </w:p>
    <w:p w14:paraId="0F4351F3" w14:textId="77777777" w:rsidR="00B30B8B" w:rsidRPr="0084700F" w:rsidRDefault="00B30B8B">
      <w:pPr>
        <w:spacing w:after="0"/>
        <w:rPr>
          <w:rFonts w:ascii="Times New Roman" w:hAnsi="Times New Roman" w:cs="Times New Roman"/>
        </w:rPr>
      </w:pPr>
    </w:p>
    <w:p w14:paraId="24AB8044"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10:34</w:t>
      </w:r>
      <w:proofErr w:type="gramEnd"/>
    </w:p>
    <w:p w14:paraId="626471E4"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A vaccine. They hadn't developed a vaccine yet. People were dying from it. And getting very ill and dying from it, because they hadn't gotten a vaccine yet. And that went on for, I'd say, a good year. And then they finally got a vaccine. And even with the vaccine, they weren't even sure. Because they hadn't tested it. For a couple years, it was only like, say, a couple of months or whatever. So basically, that's why I said that we were an experiment. When we took the vaccines, we were all hoping that it would work.</w:t>
      </w:r>
    </w:p>
    <w:p w14:paraId="427212B7" w14:textId="77777777" w:rsidR="00B30B8B" w:rsidRPr="0084700F" w:rsidRDefault="00B30B8B">
      <w:pPr>
        <w:spacing w:after="0"/>
        <w:rPr>
          <w:rFonts w:ascii="Times New Roman" w:hAnsi="Times New Roman" w:cs="Times New Roman"/>
        </w:rPr>
      </w:pPr>
    </w:p>
    <w:p w14:paraId="2D44DCFC"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11:33</w:t>
      </w:r>
      <w:proofErr w:type="gramEnd"/>
    </w:p>
    <w:p w14:paraId="45DE759B"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When you decided to get vaccinated, how easy was it for you to get an appointment?</w:t>
      </w:r>
    </w:p>
    <w:p w14:paraId="02528EC8" w14:textId="77777777" w:rsidR="00B30B8B" w:rsidRPr="0084700F" w:rsidRDefault="00B30B8B">
      <w:pPr>
        <w:spacing w:after="0"/>
        <w:rPr>
          <w:rFonts w:ascii="Times New Roman" w:hAnsi="Times New Roman" w:cs="Times New Roman"/>
        </w:rPr>
      </w:pPr>
    </w:p>
    <w:p w14:paraId="343C4F78"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11:39</w:t>
      </w:r>
      <w:proofErr w:type="gramEnd"/>
    </w:p>
    <w:p w14:paraId="08C18D0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I had to go into the internet. And I, they were giving vaccines in certain drugstores and certain places, but you didn't know where. And then if then when you did know where you had to call and make an appointment, and sometimes they would run out of the vaccines in the different places.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I went and called black doctors, Doctor Stanford. And I taught I got an appointment with them. And that's how I got my vaccine. Both times. I went to 21st and Lehigh to the church there a black church. And then after that, I went back I called them and then they gave me </w:t>
      </w:r>
      <w:proofErr w:type="gramStart"/>
      <w:r w:rsidRPr="0084700F">
        <w:rPr>
          <w:rFonts w:ascii="Times New Roman" w:hAnsi="Times New Roman" w:cs="Times New Roman"/>
        </w:rPr>
        <w:t>an my</w:t>
      </w:r>
      <w:proofErr w:type="gramEnd"/>
      <w:r w:rsidRPr="0084700F">
        <w:rPr>
          <w:rFonts w:ascii="Times New Roman" w:hAnsi="Times New Roman" w:cs="Times New Roman"/>
        </w:rPr>
        <w:t xml:space="preserve"> second appointment. And that's how I did that. And my second appointment was up at Temple.</w:t>
      </w:r>
    </w:p>
    <w:p w14:paraId="044B4B1D" w14:textId="77777777" w:rsidR="00B30B8B" w:rsidRPr="0084700F" w:rsidRDefault="00B30B8B">
      <w:pPr>
        <w:spacing w:after="0"/>
        <w:rPr>
          <w:rFonts w:ascii="Times New Roman" w:hAnsi="Times New Roman" w:cs="Times New Roman"/>
        </w:rPr>
      </w:pPr>
    </w:p>
    <w:p w14:paraId="578D52A7"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13:03</w:t>
      </w:r>
      <w:proofErr w:type="gramEnd"/>
    </w:p>
    <w:p w14:paraId="63A8B69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How did your body </w:t>
      </w:r>
      <w:proofErr w:type="gramStart"/>
      <w:r w:rsidRPr="0084700F">
        <w:rPr>
          <w:rFonts w:ascii="Times New Roman" w:hAnsi="Times New Roman" w:cs="Times New Roman"/>
        </w:rPr>
        <w:t>reacts</w:t>
      </w:r>
      <w:proofErr w:type="gramEnd"/>
      <w:r w:rsidRPr="0084700F">
        <w:rPr>
          <w:rFonts w:ascii="Times New Roman" w:hAnsi="Times New Roman" w:cs="Times New Roman"/>
        </w:rPr>
        <w:t xml:space="preserve"> to the vaccine?</w:t>
      </w:r>
    </w:p>
    <w:p w14:paraId="5A70DA13" w14:textId="77777777" w:rsidR="00B30B8B" w:rsidRPr="0084700F" w:rsidRDefault="00B30B8B">
      <w:pPr>
        <w:spacing w:after="0"/>
        <w:rPr>
          <w:rFonts w:ascii="Times New Roman" w:hAnsi="Times New Roman" w:cs="Times New Roman"/>
        </w:rPr>
      </w:pPr>
    </w:p>
    <w:p w14:paraId="366AFF58"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13:07</w:t>
      </w:r>
      <w:proofErr w:type="gramEnd"/>
    </w:p>
    <w:p w14:paraId="41D290C9"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Nothing. I felt nothing. I didn't get sick. I didn't. I just skipped down the street. I didn't get ill or anything from the vaccine.</w:t>
      </w:r>
    </w:p>
    <w:p w14:paraId="4609433D" w14:textId="77777777" w:rsidR="00B30B8B" w:rsidRPr="0084700F" w:rsidRDefault="00B30B8B">
      <w:pPr>
        <w:spacing w:after="0"/>
        <w:rPr>
          <w:rFonts w:ascii="Times New Roman" w:hAnsi="Times New Roman" w:cs="Times New Roman"/>
        </w:rPr>
      </w:pPr>
    </w:p>
    <w:p w14:paraId="6C655B4A"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13:23</w:t>
      </w:r>
      <w:proofErr w:type="gramEnd"/>
    </w:p>
    <w:p w14:paraId="076C27D0"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What's isolation been like for you?</w:t>
      </w:r>
    </w:p>
    <w:p w14:paraId="5B4008D7" w14:textId="77777777" w:rsidR="00B30B8B" w:rsidRPr="0084700F" w:rsidRDefault="00B30B8B">
      <w:pPr>
        <w:spacing w:after="0"/>
        <w:rPr>
          <w:rFonts w:ascii="Times New Roman" w:hAnsi="Times New Roman" w:cs="Times New Roman"/>
        </w:rPr>
      </w:pPr>
    </w:p>
    <w:p w14:paraId="429FF560"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13:32</w:t>
      </w:r>
      <w:proofErr w:type="gramEnd"/>
    </w:p>
    <w:p w14:paraId="0D95327A"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It's been depressing. Um, I have anxiety. And fortunately, I'm used to living alone. So that didn't bother me living alone. But it bothered me because I could not invite friends over for dinner. I couldn't have to go out and be at any restaurant I want. Or whatever. It limited me basically, I basically did my own cooking and my own food and everything for the whole time. Thank God that I am a sous chef. And I know how to cook. And my mother, my grandmother, all the women in my family are cooks.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I had wonderful meals. Um other than that That's per that that.</w:t>
      </w:r>
    </w:p>
    <w:p w14:paraId="2FBE3A8D" w14:textId="77777777" w:rsidR="00B30B8B" w:rsidRPr="0084700F" w:rsidRDefault="00B30B8B">
      <w:pPr>
        <w:spacing w:after="0"/>
        <w:rPr>
          <w:rFonts w:ascii="Times New Roman" w:hAnsi="Times New Roman" w:cs="Times New Roman"/>
        </w:rPr>
      </w:pPr>
    </w:p>
    <w:p w14:paraId="2FD910F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15:08</w:t>
      </w:r>
      <w:proofErr w:type="gramEnd"/>
    </w:p>
    <w:p w14:paraId="356C69C3"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How did you keep in touch with friends?</w:t>
      </w:r>
    </w:p>
    <w:p w14:paraId="1B2220C1" w14:textId="77777777" w:rsidR="00B30B8B" w:rsidRPr="0084700F" w:rsidRDefault="00B30B8B">
      <w:pPr>
        <w:spacing w:after="0"/>
        <w:rPr>
          <w:rFonts w:ascii="Times New Roman" w:hAnsi="Times New Roman" w:cs="Times New Roman"/>
        </w:rPr>
      </w:pPr>
    </w:p>
    <w:p w14:paraId="074F477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15:11</w:t>
      </w:r>
      <w:proofErr w:type="gramEnd"/>
    </w:p>
    <w:p w14:paraId="077527F4"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Mostly I was on the phone. I mostly did all my phone calling and call friends see how they were doing. Call them my sister, who is in her is 83. Now I called all my old </w:t>
      </w:r>
      <w:proofErr w:type="spellStart"/>
      <w:r w:rsidRPr="0084700F">
        <w:rPr>
          <w:rFonts w:ascii="Times New Roman" w:hAnsi="Times New Roman" w:cs="Times New Roman"/>
        </w:rPr>
        <w:t>old</w:t>
      </w:r>
      <w:proofErr w:type="spellEnd"/>
      <w:r w:rsidRPr="0084700F">
        <w:rPr>
          <w:rFonts w:ascii="Times New Roman" w:hAnsi="Times New Roman" w:cs="Times New Roman"/>
        </w:rPr>
        <w:t xml:space="preserve"> family up. I called all my elders basically call, by phone, everything by phone. Even if it was calling the phone company or, or any kind of public services, or whatever, everything had to be called by the phone, or you had to do it on the computer.</w:t>
      </w:r>
    </w:p>
    <w:p w14:paraId="348A63F4" w14:textId="77777777" w:rsidR="00B30B8B" w:rsidRPr="0084700F" w:rsidRDefault="00B30B8B">
      <w:pPr>
        <w:spacing w:after="0"/>
        <w:rPr>
          <w:rFonts w:ascii="Times New Roman" w:hAnsi="Times New Roman" w:cs="Times New Roman"/>
        </w:rPr>
      </w:pPr>
    </w:p>
    <w:p w14:paraId="3C2956D7"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16:03</w:t>
      </w:r>
      <w:proofErr w:type="gramEnd"/>
    </w:p>
    <w:p w14:paraId="18F54FB9"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How easy was it for you to do things on the computer?</w:t>
      </w:r>
    </w:p>
    <w:p w14:paraId="160028FA" w14:textId="77777777" w:rsidR="00B30B8B" w:rsidRPr="0084700F" w:rsidRDefault="00B30B8B">
      <w:pPr>
        <w:spacing w:after="0"/>
        <w:rPr>
          <w:rFonts w:ascii="Times New Roman" w:hAnsi="Times New Roman" w:cs="Times New Roman"/>
        </w:rPr>
      </w:pPr>
    </w:p>
    <w:p w14:paraId="1F30BE3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16:07</w:t>
      </w:r>
      <w:proofErr w:type="gramEnd"/>
    </w:p>
    <w:p w14:paraId="2BFDEAB8"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Um, not very easy for me, because I'm not computer oriented. Other than going to college, and doing all my term papers. I'm </w:t>
      </w:r>
      <w:proofErr w:type="gramStart"/>
      <w:r w:rsidRPr="0084700F">
        <w:rPr>
          <w:rFonts w:ascii="Times New Roman" w:hAnsi="Times New Roman" w:cs="Times New Roman"/>
        </w:rPr>
        <w:t>really not</w:t>
      </w:r>
      <w:proofErr w:type="gramEnd"/>
      <w:r w:rsidRPr="0084700F">
        <w:rPr>
          <w:rFonts w:ascii="Times New Roman" w:hAnsi="Times New Roman" w:cs="Times New Roman"/>
        </w:rPr>
        <w:t xml:space="preserve"> computer oriented. I really don't even, I have an attention deficit disorder. When it comes to computers.</w:t>
      </w:r>
    </w:p>
    <w:p w14:paraId="47226B29" w14:textId="77777777" w:rsidR="00B30B8B" w:rsidRPr="0084700F" w:rsidRDefault="00B30B8B">
      <w:pPr>
        <w:spacing w:after="0"/>
        <w:rPr>
          <w:rFonts w:ascii="Times New Roman" w:hAnsi="Times New Roman" w:cs="Times New Roman"/>
        </w:rPr>
      </w:pPr>
    </w:p>
    <w:p w14:paraId="0E75E754"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16:43</w:t>
      </w:r>
      <w:proofErr w:type="gramEnd"/>
    </w:p>
    <w:p w14:paraId="5C38366A"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What does the word health mean to you?</w:t>
      </w:r>
    </w:p>
    <w:p w14:paraId="738C637C" w14:textId="77777777" w:rsidR="00B30B8B" w:rsidRPr="0084700F" w:rsidRDefault="00B30B8B">
      <w:pPr>
        <w:spacing w:after="0"/>
        <w:rPr>
          <w:rFonts w:ascii="Times New Roman" w:hAnsi="Times New Roman" w:cs="Times New Roman"/>
        </w:rPr>
      </w:pPr>
    </w:p>
    <w:p w14:paraId="6BD18A39"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16:54</w:t>
      </w:r>
      <w:proofErr w:type="gramEnd"/>
    </w:p>
    <w:p w14:paraId="60B0A869"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it means that, for me, health means the condition in which my body is in whether I'm good health, which is most of the time I really don't have any ailments. like high blood pressure or any of those kinds of things. I've been tested for everything. I did my colonoscopy my heart test. Every test you can think of that you have to take. I took a mammogram, whatever. So I've done all those things. You know, the only problem I had was that I did have an accident with my back. And I broke my back. Two years. It's on it'll be two years October this coming October 16. And that was the only thing that I had a problem with. So I couldn't ride my bike. I couldn't lift anything heavy, more than five pounds. When I went food shopping, I took my cart because I could not carry because I was used to doing it on my bike and putting it in the baskets and riding on not carrying that was the biggest inconvenience with this pandemic.</w:t>
      </w:r>
    </w:p>
    <w:p w14:paraId="7439C026" w14:textId="77777777" w:rsidR="00B30B8B" w:rsidRPr="0084700F" w:rsidRDefault="00B30B8B">
      <w:pPr>
        <w:spacing w:after="0"/>
        <w:rPr>
          <w:rFonts w:ascii="Times New Roman" w:hAnsi="Times New Roman" w:cs="Times New Roman"/>
        </w:rPr>
      </w:pPr>
    </w:p>
    <w:p w14:paraId="668D633E"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18:56</w:t>
      </w:r>
      <w:proofErr w:type="gramEnd"/>
    </w:p>
    <w:p w14:paraId="59254206"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lastRenderedPageBreak/>
        <w:t>When you when you broke your back, how did you get what was the health care access like because the pandemic was still going on?</w:t>
      </w:r>
    </w:p>
    <w:p w14:paraId="0562CDBB" w14:textId="77777777" w:rsidR="00B30B8B" w:rsidRPr="0084700F" w:rsidRDefault="00B30B8B">
      <w:pPr>
        <w:spacing w:after="0"/>
        <w:rPr>
          <w:rFonts w:ascii="Times New Roman" w:hAnsi="Times New Roman" w:cs="Times New Roman"/>
        </w:rPr>
      </w:pPr>
    </w:p>
    <w:p w14:paraId="3A7B217A"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19:04</w:t>
      </w:r>
      <w:proofErr w:type="gramEnd"/>
    </w:p>
    <w:p w14:paraId="20C0150C"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Um, I went to Pennsylvania Hospital had X rays done. They took care of everything. I had doctors, they took care of me right away. I had all my appointments for my back and with no problem and I got all my medicines and everything that kind of thing. Other than that, I just had to I had to take care of care on my back. You know? </w:t>
      </w:r>
    </w:p>
    <w:p w14:paraId="03F42B08" w14:textId="77777777" w:rsidR="00B30B8B" w:rsidRPr="0084700F" w:rsidRDefault="00B30B8B">
      <w:pPr>
        <w:spacing w:after="0"/>
        <w:rPr>
          <w:rFonts w:ascii="Times New Roman" w:hAnsi="Times New Roman" w:cs="Times New Roman"/>
        </w:rPr>
      </w:pPr>
    </w:p>
    <w:p w14:paraId="492371D3"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19:54</w:t>
      </w:r>
      <w:proofErr w:type="gramEnd"/>
    </w:p>
    <w:p w14:paraId="6FD29406"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Was it scary being in the hospital?</w:t>
      </w:r>
    </w:p>
    <w:p w14:paraId="7C85AB5A" w14:textId="77777777" w:rsidR="00B30B8B" w:rsidRPr="0084700F" w:rsidRDefault="00B30B8B">
      <w:pPr>
        <w:spacing w:after="0"/>
        <w:rPr>
          <w:rFonts w:ascii="Times New Roman" w:hAnsi="Times New Roman" w:cs="Times New Roman"/>
        </w:rPr>
      </w:pPr>
    </w:p>
    <w:p w14:paraId="2F0BA198"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19:56</w:t>
      </w:r>
      <w:proofErr w:type="gramEnd"/>
    </w:p>
    <w:p w14:paraId="6C430E78"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I didn't stay I didn't stay in the hospital. I was an outpatient. </w:t>
      </w:r>
    </w:p>
    <w:p w14:paraId="638F1205" w14:textId="77777777" w:rsidR="00B30B8B" w:rsidRPr="0084700F" w:rsidRDefault="00B30B8B">
      <w:pPr>
        <w:spacing w:after="0"/>
        <w:rPr>
          <w:rFonts w:ascii="Times New Roman" w:hAnsi="Times New Roman" w:cs="Times New Roman"/>
        </w:rPr>
      </w:pPr>
    </w:p>
    <w:p w14:paraId="02B3308C"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20:00</w:t>
      </w:r>
      <w:proofErr w:type="gramEnd"/>
    </w:p>
    <w:p w14:paraId="2F5A1F76"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Outpatient. </w:t>
      </w:r>
    </w:p>
    <w:p w14:paraId="2F75B8FA" w14:textId="77777777" w:rsidR="00B30B8B" w:rsidRPr="0084700F" w:rsidRDefault="00B30B8B">
      <w:pPr>
        <w:spacing w:after="0"/>
        <w:rPr>
          <w:rFonts w:ascii="Times New Roman" w:hAnsi="Times New Roman" w:cs="Times New Roman"/>
        </w:rPr>
      </w:pPr>
    </w:p>
    <w:p w14:paraId="524627C2"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20:01</w:t>
      </w:r>
      <w:proofErr w:type="gramEnd"/>
    </w:p>
    <w:p w14:paraId="68702E9E"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So basically, they took all my X rays and did all my things. They put a brace on my back. And I had to sleep with it for almost a month and by it was hard sleeping, I'll tell you that much for it other than that they gave me medicine to put on my back patches. Um and that was it, yeah, lidocaine. Lidocaine patches I forget. And other than that, they told me I had osteoporosis.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I do take calcium. And I didn't have osteoporosis like two years ago, but now I have it.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I do have to take calcium. And that's about it. I'm just waiting to get. And then therapy, of course, I had to do back therapy. And I just have to do my therapy every day. And </w:t>
      </w:r>
      <w:proofErr w:type="gramStart"/>
      <w:r w:rsidRPr="0084700F">
        <w:rPr>
          <w:rFonts w:ascii="Times New Roman" w:hAnsi="Times New Roman" w:cs="Times New Roman"/>
        </w:rPr>
        <w:t>basically</w:t>
      </w:r>
      <w:proofErr w:type="gramEnd"/>
      <w:r w:rsidRPr="0084700F">
        <w:rPr>
          <w:rFonts w:ascii="Times New Roman" w:hAnsi="Times New Roman" w:cs="Times New Roman"/>
        </w:rPr>
        <w:t xml:space="preserve"> wait until I get stronger. The muscles around my back and my body and see where it goes from there. The doctors did tell me that I would have always had pain or discount discomfort with my back, my lower back. So that limits me from being able to go to work in the profession that I did work in, which was catering. And other than that, that's about where that's at.</w:t>
      </w:r>
    </w:p>
    <w:p w14:paraId="32B947E1" w14:textId="77777777" w:rsidR="00B30B8B" w:rsidRPr="0084700F" w:rsidRDefault="00B30B8B">
      <w:pPr>
        <w:spacing w:after="0"/>
        <w:rPr>
          <w:rFonts w:ascii="Times New Roman" w:hAnsi="Times New Roman" w:cs="Times New Roman"/>
        </w:rPr>
      </w:pPr>
    </w:p>
    <w:p w14:paraId="09074C79"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22:31</w:t>
      </w:r>
      <w:proofErr w:type="gramEnd"/>
    </w:p>
    <w:p w14:paraId="780D673D"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We're friends and family able to check up on you?</w:t>
      </w:r>
    </w:p>
    <w:p w14:paraId="353E9296" w14:textId="77777777" w:rsidR="00B30B8B" w:rsidRPr="0084700F" w:rsidRDefault="00B30B8B">
      <w:pPr>
        <w:spacing w:after="0"/>
        <w:rPr>
          <w:rFonts w:ascii="Times New Roman" w:hAnsi="Times New Roman" w:cs="Times New Roman"/>
        </w:rPr>
      </w:pPr>
    </w:p>
    <w:p w14:paraId="3C8A4F0C"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22:35</w:t>
      </w:r>
      <w:proofErr w:type="gramEnd"/>
    </w:p>
    <w:p w14:paraId="21074EEF"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Who? Friends and family? </w:t>
      </w:r>
    </w:p>
    <w:p w14:paraId="306BFCEB" w14:textId="77777777" w:rsidR="00B30B8B" w:rsidRPr="0084700F" w:rsidRDefault="00B30B8B">
      <w:pPr>
        <w:spacing w:after="0"/>
        <w:rPr>
          <w:rFonts w:ascii="Times New Roman" w:hAnsi="Times New Roman" w:cs="Times New Roman"/>
        </w:rPr>
      </w:pPr>
    </w:p>
    <w:p w14:paraId="39D291E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22:37</w:t>
      </w:r>
      <w:proofErr w:type="gramEnd"/>
    </w:p>
    <w:p w14:paraId="5E33E5D1"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We call each other. </w:t>
      </w:r>
    </w:p>
    <w:p w14:paraId="080464C9" w14:textId="77777777" w:rsidR="00B30B8B" w:rsidRPr="0084700F" w:rsidRDefault="00B30B8B">
      <w:pPr>
        <w:spacing w:after="0"/>
        <w:rPr>
          <w:rFonts w:ascii="Times New Roman" w:hAnsi="Times New Roman" w:cs="Times New Roman"/>
        </w:rPr>
      </w:pPr>
    </w:p>
    <w:p w14:paraId="2B9B2F0A"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22:37</w:t>
      </w:r>
      <w:proofErr w:type="gramEnd"/>
    </w:p>
    <w:p w14:paraId="7B685910"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Yeah, do </w:t>
      </w:r>
      <w:proofErr w:type="gramStart"/>
      <w:r w:rsidRPr="0084700F">
        <w:rPr>
          <w:rFonts w:ascii="Times New Roman" w:hAnsi="Times New Roman" w:cs="Times New Roman"/>
        </w:rPr>
        <w:t>you</w:t>
      </w:r>
      <w:proofErr w:type="gramEnd"/>
    </w:p>
    <w:p w14:paraId="6D2DB11F" w14:textId="77777777" w:rsidR="00B30B8B" w:rsidRPr="0084700F" w:rsidRDefault="00B30B8B">
      <w:pPr>
        <w:spacing w:after="0"/>
        <w:rPr>
          <w:rFonts w:ascii="Times New Roman" w:hAnsi="Times New Roman" w:cs="Times New Roman"/>
        </w:rPr>
      </w:pPr>
    </w:p>
    <w:p w14:paraId="0CF0EB4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22:39</w:t>
      </w:r>
      <w:proofErr w:type="gramEnd"/>
    </w:p>
    <w:p w14:paraId="117E9D65"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Yeah. </w:t>
      </w:r>
    </w:p>
    <w:p w14:paraId="4168F1AD" w14:textId="77777777" w:rsidR="00B30B8B" w:rsidRPr="0084700F" w:rsidRDefault="00B30B8B">
      <w:pPr>
        <w:spacing w:after="0"/>
        <w:rPr>
          <w:rFonts w:ascii="Times New Roman" w:hAnsi="Times New Roman" w:cs="Times New Roman"/>
        </w:rPr>
      </w:pPr>
    </w:p>
    <w:p w14:paraId="720C4659"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lastRenderedPageBreak/>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22:39</w:t>
      </w:r>
      <w:proofErr w:type="gramEnd"/>
    </w:p>
    <w:p w14:paraId="5BF3AFA1"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Yeah. Friends and family. We call each other and I of course, I call my sister every couple of days. You know, and always on Sunday. And then I call my niece but my older sister I call every other day.</w:t>
      </w:r>
    </w:p>
    <w:p w14:paraId="2EA59186" w14:textId="77777777" w:rsidR="00B30B8B" w:rsidRPr="0084700F" w:rsidRDefault="00B30B8B">
      <w:pPr>
        <w:spacing w:after="0"/>
        <w:rPr>
          <w:rFonts w:ascii="Times New Roman" w:hAnsi="Times New Roman" w:cs="Times New Roman"/>
        </w:rPr>
      </w:pPr>
    </w:p>
    <w:p w14:paraId="20CC99F3"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22:58</w:t>
      </w:r>
      <w:proofErr w:type="gramEnd"/>
    </w:p>
    <w:p w14:paraId="643AB1B4"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What does the word safety mean to you? Safety. </w:t>
      </w:r>
    </w:p>
    <w:p w14:paraId="3AC02999" w14:textId="77777777" w:rsidR="00B30B8B" w:rsidRPr="0084700F" w:rsidRDefault="00B30B8B">
      <w:pPr>
        <w:spacing w:after="0"/>
        <w:rPr>
          <w:rFonts w:ascii="Times New Roman" w:hAnsi="Times New Roman" w:cs="Times New Roman"/>
        </w:rPr>
      </w:pPr>
    </w:p>
    <w:p w14:paraId="790898F0"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23:03</w:t>
      </w:r>
      <w:proofErr w:type="gramEnd"/>
    </w:p>
    <w:p w14:paraId="59E01E88"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Safety? </w:t>
      </w:r>
    </w:p>
    <w:p w14:paraId="06001E41" w14:textId="77777777" w:rsidR="00B30B8B" w:rsidRPr="0084700F" w:rsidRDefault="00B30B8B">
      <w:pPr>
        <w:spacing w:after="0"/>
        <w:rPr>
          <w:rFonts w:ascii="Times New Roman" w:hAnsi="Times New Roman" w:cs="Times New Roman"/>
        </w:rPr>
      </w:pPr>
    </w:p>
    <w:p w14:paraId="4D9544BB"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23:04</w:t>
      </w:r>
      <w:proofErr w:type="gramEnd"/>
    </w:p>
    <w:p w14:paraId="727A9EB6"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Yeah, we just started safety mean to you?</w:t>
      </w:r>
    </w:p>
    <w:p w14:paraId="652791B8" w14:textId="77777777" w:rsidR="00B30B8B" w:rsidRPr="0084700F" w:rsidRDefault="00B30B8B">
      <w:pPr>
        <w:spacing w:after="0"/>
        <w:rPr>
          <w:rFonts w:ascii="Times New Roman" w:hAnsi="Times New Roman" w:cs="Times New Roman"/>
        </w:rPr>
      </w:pPr>
    </w:p>
    <w:p w14:paraId="3A0E255F"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23:05</w:t>
      </w:r>
      <w:proofErr w:type="gramEnd"/>
    </w:p>
    <w:p w14:paraId="4BBC8C1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Safety, means I have to be careful where I walk. When I feel that I imbalanced I use a cane. And basically, I have to be slow and deliberate. When I do things, because of my age now.</w:t>
      </w:r>
    </w:p>
    <w:p w14:paraId="1B567139" w14:textId="77777777" w:rsidR="00B30B8B" w:rsidRPr="0084700F" w:rsidRDefault="00B30B8B">
      <w:pPr>
        <w:spacing w:after="0"/>
        <w:rPr>
          <w:rFonts w:ascii="Times New Roman" w:hAnsi="Times New Roman" w:cs="Times New Roman"/>
        </w:rPr>
      </w:pPr>
    </w:p>
    <w:p w14:paraId="5E4253A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23:36</w:t>
      </w:r>
      <w:proofErr w:type="gramEnd"/>
    </w:p>
    <w:p w14:paraId="318FED2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What are some of the things that you've done to keep yourself feeling safer from COVID?</w:t>
      </w:r>
    </w:p>
    <w:p w14:paraId="7989056B" w14:textId="77777777" w:rsidR="00B30B8B" w:rsidRPr="0084700F" w:rsidRDefault="00B30B8B">
      <w:pPr>
        <w:spacing w:after="0"/>
        <w:rPr>
          <w:rFonts w:ascii="Times New Roman" w:hAnsi="Times New Roman" w:cs="Times New Roman"/>
        </w:rPr>
      </w:pPr>
    </w:p>
    <w:p w14:paraId="18A1D26F"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23:42</w:t>
      </w:r>
      <w:proofErr w:type="gramEnd"/>
    </w:p>
    <w:p w14:paraId="1312A9D8"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Keep myself safe? </w:t>
      </w:r>
    </w:p>
    <w:p w14:paraId="4E0A7BD0" w14:textId="77777777" w:rsidR="00B30B8B" w:rsidRPr="0084700F" w:rsidRDefault="00B30B8B">
      <w:pPr>
        <w:spacing w:after="0"/>
        <w:rPr>
          <w:rFonts w:ascii="Times New Roman" w:hAnsi="Times New Roman" w:cs="Times New Roman"/>
        </w:rPr>
      </w:pPr>
    </w:p>
    <w:p w14:paraId="033CCB2F"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23:43</w:t>
      </w:r>
      <w:proofErr w:type="gramEnd"/>
    </w:p>
    <w:p w14:paraId="4E4B7DC6"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Safe from COVID </w:t>
      </w:r>
    </w:p>
    <w:p w14:paraId="4124FB82" w14:textId="77777777" w:rsidR="00B30B8B" w:rsidRPr="0084700F" w:rsidRDefault="00B30B8B">
      <w:pPr>
        <w:spacing w:after="0"/>
        <w:rPr>
          <w:rFonts w:ascii="Times New Roman" w:hAnsi="Times New Roman" w:cs="Times New Roman"/>
        </w:rPr>
      </w:pPr>
    </w:p>
    <w:p w14:paraId="42D18E42"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23:45</w:t>
      </w:r>
      <w:proofErr w:type="gramEnd"/>
    </w:p>
    <w:p w14:paraId="7C4B404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Safe? </w:t>
      </w:r>
    </w:p>
    <w:p w14:paraId="6DED0C59" w14:textId="77777777" w:rsidR="00B30B8B" w:rsidRPr="0084700F" w:rsidRDefault="00B30B8B">
      <w:pPr>
        <w:spacing w:after="0"/>
        <w:rPr>
          <w:rFonts w:ascii="Times New Roman" w:hAnsi="Times New Roman" w:cs="Times New Roman"/>
        </w:rPr>
      </w:pPr>
    </w:p>
    <w:p w14:paraId="39FFB39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23:45</w:t>
      </w:r>
      <w:proofErr w:type="gramEnd"/>
    </w:p>
    <w:p w14:paraId="219941B5"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Yeah. </w:t>
      </w:r>
    </w:p>
    <w:p w14:paraId="0F7A89C9" w14:textId="77777777" w:rsidR="00B30B8B" w:rsidRPr="0084700F" w:rsidRDefault="00B30B8B">
      <w:pPr>
        <w:spacing w:after="0"/>
        <w:rPr>
          <w:rFonts w:ascii="Times New Roman" w:hAnsi="Times New Roman" w:cs="Times New Roman"/>
        </w:rPr>
      </w:pPr>
    </w:p>
    <w:p w14:paraId="6B048D01"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23:47</w:t>
      </w:r>
      <w:proofErr w:type="gramEnd"/>
    </w:p>
    <w:p w14:paraId="28A246EA"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Staying in my house all the time. Keeps me safe from COVID by being inside all the time.</w:t>
      </w:r>
    </w:p>
    <w:p w14:paraId="74875A0B" w14:textId="77777777" w:rsidR="00B30B8B" w:rsidRPr="0084700F" w:rsidRDefault="00B30B8B">
      <w:pPr>
        <w:spacing w:after="0"/>
        <w:rPr>
          <w:rFonts w:ascii="Times New Roman" w:hAnsi="Times New Roman" w:cs="Times New Roman"/>
        </w:rPr>
      </w:pPr>
    </w:p>
    <w:p w14:paraId="07964C70"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23:59</w:t>
      </w:r>
      <w:proofErr w:type="gramEnd"/>
    </w:p>
    <w:p w14:paraId="2BFF22A8"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What are some of the things you've noticed about other people and safety?</w:t>
      </w:r>
    </w:p>
    <w:p w14:paraId="75E142D2" w14:textId="77777777" w:rsidR="00B30B8B" w:rsidRPr="0084700F" w:rsidRDefault="00B30B8B">
      <w:pPr>
        <w:spacing w:after="0"/>
        <w:rPr>
          <w:rFonts w:ascii="Times New Roman" w:hAnsi="Times New Roman" w:cs="Times New Roman"/>
        </w:rPr>
      </w:pPr>
    </w:p>
    <w:p w14:paraId="5DCD708B"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24:05</w:t>
      </w:r>
      <w:proofErr w:type="gramEnd"/>
    </w:p>
    <w:p w14:paraId="2D6360E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Um, now that they feel other people now that they feel they have some freedom or whatever, they are not wearing their mask all the time. And when I get on the bus, you're supposed to wear your mask. And some people aren't wearing their mask. I don't, I don't understand why not. Don't they realize that they can. It's not over. And I want to add I want to say to him, What do you think it's over? You know, but they probably get nasty with me. And I said to and I feel and I feel like yelling on the bus and telling them that we got two more years of this. It's not over </w:t>
      </w:r>
      <w:r w:rsidRPr="0084700F">
        <w:rPr>
          <w:rFonts w:ascii="Times New Roman" w:hAnsi="Times New Roman" w:cs="Times New Roman"/>
        </w:rPr>
        <w:lastRenderedPageBreak/>
        <w:t>we got two more years. and it's and it's reality, if you have any kind of common sense, if you've had any kind of if you read and I do read AARP, and they have even said that because of this COVID that after it's over, we won't even know what organs in our body is going to be affected.</w:t>
      </w:r>
    </w:p>
    <w:p w14:paraId="58889684" w14:textId="77777777" w:rsidR="00B30B8B" w:rsidRPr="0084700F" w:rsidRDefault="00B30B8B">
      <w:pPr>
        <w:spacing w:after="0"/>
        <w:rPr>
          <w:rFonts w:ascii="Times New Roman" w:hAnsi="Times New Roman" w:cs="Times New Roman"/>
        </w:rPr>
      </w:pPr>
    </w:p>
    <w:p w14:paraId="0B032CAF"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25:38</w:t>
      </w:r>
      <w:proofErr w:type="gramEnd"/>
    </w:p>
    <w:p w14:paraId="13D5EA2D"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How does that make you feel?</w:t>
      </w:r>
    </w:p>
    <w:p w14:paraId="10858775" w14:textId="77777777" w:rsidR="00B30B8B" w:rsidRPr="0084700F" w:rsidRDefault="00B30B8B">
      <w:pPr>
        <w:spacing w:after="0"/>
        <w:rPr>
          <w:rFonts w:ascii="Times New Roman" w:hAnsi="Times New Roman" w:cs="Times New Roman"/>
        </w:rPr>
      </w:pPr>
    </w:p>
    <w:p w14:paraId="6DAA5570"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25:43</w:t>
      </w:r>
      <w:proofErr w:type="gramEnd"/>
    </w:p>
    <w:p w14:paraId="3A9CA3E5"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Well, there isn't, I can't, I, I, it's really out of my control. It's something that I can't control. Um, it's something that I can't fix, all I can do is live with it. And hope for the best. And pray a lot you know, which I do anyway. Um, and that's, that's it and live my life the best I can. It's like anybody that has any kind of thing wrong with them. You try to, you know, whether you have you just live with it.</w:t>
      </w:r>
    </w:p>
    <w:p w14:paraId="26486BEC" w14:textId="77777777" w:rsidR="00B30B8B" w:rsidRPr="0084700F" w:rsidRDefault="00B30B8B">
      <w:pPr>
        <w:spacing w:after="0"/>
        <w:rPr>
          <w:rFonts w:ascii="Times New Roman" w:hAnsi="Times New Roman" w:cs="Times New Roman"/>
        </w:rPr>
      </w:pPr>
    </w:p>
    <w:p w14:paraId="43610D82"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26:44</w:t>
      </w:r>
      <w:proofErr w:type="gramEnd"/>
    </w:p>
    <w:p w14:paraId="7D5006B8"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What are some of the things that you want for your own health?</w:t>
      </w:r>
    </w:p>
    <w:p w14:paraId="021EC087" w14:textId="77777777" w:rsidR="00B30B8B" w:rsidRPr="0084700F" w:rsidRDefault="00B30B8B">
      <w:pPr>
        <w:spacing w:after="0"/>
        <w:rPr>
          <w:rFonts w:ascii="Times New Roman" w:hAnsi="Times New Roman" w:cs="Times New Roman"/>
        </w:rPr>
      </w:pPr>
    </w:p>
    <w:p w14:paraId="70CC9BEF"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26:48</w:t>
      </w:r>
      <w:proofErr w:type="gramEnd"/>
    </w:p>
    <w:p w14:paraId="7487160F"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My own health? To lose the weight that I gained while I've been inside the house, you know, the 10 or 15 pounds I gained. And so only in one area. It's not my wrist, um, lose the weight that I gained, because I want to be able to fit back into my clothing.</w:t>
      </w:r>
    </w:p>
    <w:p w14:paraId="7D66467D" w14:textId="77777777" w:rsidR="00B30B8B" w:rsidRPr="0084700F" w:rsidRDefault="00B30B8B">
      <w:pPr>
        <w:spacing w:after="0"/>
        <w:rPr>
          <w:rFonts w:ascii="Times New Roman" w:hAnsi="Times New Roman" w:cs="Times New Roman"/>
        </w:rPr>
      </w:pPr>
    </w:p>
    <w:p w14:paraId="57AB3227"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27:21</w:t>
      </w:r>
      <w:proofErr w:type="gramEnd"/>
    </w:p>
    <w:p w14:paraId="5DAFEF0A"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Other than the pandemic, have there been other social and political issues that have been on your mind over the last couple of years?</w:t>
      </w:r>
    </w:p>
    <w:p w14:paraId="4172298D" w14:textId="77777777" w:rsidR="00B30B8B" w:rsidRPr="0084700F" w:rsidRDefault="00B30B8B">
      <w:pPr>
        <w:spacing w:after="0"/>
        <w:rPr>
          <w:rFonts w:ascii="Times New Roman" w:hAnsi="Times New Roman" w:cs="Times New Roman"/>
        </w:rPr>
      </w:pPr>
    </w:p>
    <w:p w14:paraId="53B0D4AC"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27:31</w:t>
      </w:r>
      <w:proofErr w:type="gramEnd"/>
    </w:p>
    <w:p w14:paraId="41DBAB24"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Yes, yes. The way that this government treats my people, Native Americans. Um, and I'm in good standing with my tribe. That that bothers me a lot. And that's been bothering me for decades. Not because of the pandemic</w:t>
      </w:r>
    </w:p>
    <w:p w14:paraId="23416A0F" w14:textId="77777777" w:rsidR="00B30B8B" w:rsidRPr="0084700F" w:rsidRDefault="00B30B8B">
      <w:pPr>
        <w:spacing w:after="0"/>
        <w:rPr>
          <w:rFonts w:ascii="Times New Roman" w:hAnsi="Times New Roman" w:cs="Times New Roman"/>
        </w:rPr>
      </w:pPr>
    </w:p>
    <w:p w14:paraId="1F8E7D18"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28:13</w:t>
      </w:r>
      <w:proofErr w:type="gramEnd"/>
    </w:p>
    <w:p w14:paraId="3861CBAC"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Is there anything more you want to say about the government handling either the pandemic or anything more generally, with Native Americans?</w:t>
      </w:r>
    </w:p>
    <w:p w14:paraId="1ACF6A0A" w14:textId="77777777" w:rsidR="00B30B8B" w:rsidRPr="0084700F" w:rsidRDefault="00B30B8B">
      <w:pPr>
        <w:spacing w:after="0"/>
        <w:rPr>
          <w:rFonts w:ascii="Times New Roman" w:hAnsi="Times New Roman" w:cs="Times New Roman"/>
        </w:rPr>
      </w:pPr>
    </w:p>
    <w:p w14:paraId="2223D255"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28:25</w:t>
      </w:r>
      <w:proofErr w:type="gramEnd"/>
    </w:p>
    <w:p w14:paraId="5348D268"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When it comes to the government, I am not all very happy with our government. They seem to always be fighting with each other the Democrats and the Republicans and all kinds of things and not getting anything done for the people in this country. Or it takes them a long time to take care of any kind of atrocities that happened in the United States um, instead of preventing it before it happens, this government seems to wait until it happens. And then it takes them a while to take care of it which is </w:t>
      </w:r>
      <w:proofErr w:type="gramStart"/>
      <w:r w:rsidRPr="0084700F">
        <w:rPr>
          <w:rFonts w:ascii="Times New Roman" w:hAnsi="Times New Roman" w:cs="Times New Roman"/>
        </w:rPr>
        <w:t>wrong</w:t>
      </w:r>
      <w:proofErr w:type="gramEnd"/>
      <w:r w:rsidRPr="0084700F">
        <w:rPr>
          <w:rFonts w:ascii="Times New Roman" w:hAnsi="Times New Roman" w:cs="Times New Roman"/>
        </w:rPr>
        <w:t xml:space="preserve"> I feel I don't know I feel this way because I'm, you know, at, you know, at one time I traveled with my one of my fathers. And I'm an Army brat.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I know what this government is about. Orders from the Pentagon. That's really [inaudible] Pentagon basically other things that worry me until they until the history of this country is written correctly we will always have racism in this country until the history is written with properly about all the people that have come here the true history, not through history written by the people who have conquered [inaudible] this country America as a call it until that happens I </w:t>
      </w:r>
      <w:r w:rsidRPr="0084700F">
        <w:rPr>
          <w:rFonts w:ascii="Times New Roman" w:hAnsi="Times New Roman" w:cs="Times New Roman"/>
        </w:rPr>
        <w:lastRenderedPageBreak/>
        <w:t>don't think I think there will be always be constant turmoil which is something that bothers me a lot more than the pandemic</w:t>
      </w:r>
    </w:p>
    <w:p w14:paraId="2BBCBD38" w14:textId="77777777" w:rsidR="00B30B8B" w:rsidRPr="0084700F" w:rsidRDefault="00B30B8B">
      <w:pPr>
        <w:spacing w:after="0"/>
        <w:rPr>
          <w:rFonts w:ascii="Times New Roman" w:hAnsi="Times New Roman" w:cs="Times New Roman"/>
        </w:rPr>
      </w:pPr>
    </w:p>
    <w:p w14:paraId="02B3D43B"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31:44</w:t>
      </w:r>
      <w:proofErr w:type="gramEnd"/>
    </w:p>
    <w:p w14:paraId="47E18877"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Why does it bother you?</w:t>
      </w:r>
    </w:p>
    <w:p w14:paraId="323D1D71" w14:textId="77777777" w:rsidR="00B30B8B" w:rsidRPr="0084700F" w:rsidRDefault="00B30B8B">
      <w:pPr>
        <w:spacing w:after="0"/>
        <w:rPr>
          <w:rFonts w:ascii="Times New Roman" w:hAnsi="Times New Roman" w:cs="Times New Roman"/>
        </w:rPr>
      </w:pPr>
    </w:p>
    <w:p w14:paraId="6D9F4B38"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31:49</w:t>
      </w:r>
      <w:proofErr w:type="gramEnd"/>
    </w:p>
    <w:p w14:paraId="13159503"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Because it bothers me because people are not treated fairly, it is a </w:t>
      </w:r>
      <w:proofErr w:type="spellStart"/>
      <w:r w:rsidRPr="0084700F">
        <w:rPr>
          <w:rFonts w:ascii="Times New Roman" w:hAnsi="Times New Roman" w:cs="Times New Roman"/>
        </w:rPr>
        <w:t>a</w:t>
      </w:r>
      <w:proofErr w:type="spellEnd"/>
      <w:r w:rsidRPr="0084700F">
        <w:rPr>
          <w:rFonts w:ascii="Times New Roman" w:hAnsi="Times New Roman" w:cs="Times New Roman"/>
        </w:rPr>
        <w:t xml:space="preserve"> our class system you in this country has gone away years ago, you </w:t>
      </w:r>
      <w:proofErr w:type="spellStart"/>
      <w:r w:rsidRPr="0084700F">
        <w:rPr>
          <w:rFonts w:ascii="Times New Roman" w:hAnsi="Times New Roman" w:cs="Times New Roman"/>
        </w:rPr>
        <w:t>you</w:t>
      </w:r>
      <w:proofErr w:type="spellEnd"/>
      <w:r w:rsidRPr="0084700F">
        <w:rPr>
          <w:rFonts w:ascii="Times New Roman" w:hAnsi="Times New Roman" w:cs="Times New Roman"/>
        </w:rPr>
        <w:t xml:space="preserve"> had you are either rich or you had three different degrees of middle class you had upper middle class middle </w:t>
      </w:r>
      <w:proofErr w:type="spellStart"/>
      <w:r w:rsidRPr="0084700F">
        <w:rPr>
          <w:rFonts w:ascii="Times New Roman" w:hAnsi="Times New Roman" w:cs="Times New Roman"/>
        </w:rPr>
        <w:t>middle</w:t>
      </w:r>
      <w:proofErr w:type="spellEnd"/>
      <w:r w:rsidRPr="0084700F">
        <w:rPr>
          <w:rFonts w:ascii="Times New Roman" w:hAnsi="Times New Roman" w:cs="Times New Roman"/>
        </w:rPr>
        <w:t xml:space="preserve"> class and lower middle class and then you have poor now we don't have any of that we you either have rich or poor and that's the way the government country's going because of the corporations the pharmaceutical companies and the oil companies they are controlling the United States and the government. Yes, that bothers me a whole lot.</w:t>
      </w:r>
    </w:p>
    <w:p w14:paraId="3E025CB2" w14:textId="77777777" w:rsidR="00B30B8B" w:rsidRPr="0084700F" w:rsidRDefault="00B30B8B">
      <w:pPr>
        <w:spacing w:after="0"/>
        <w:rPr>
          <w:rFonts w:ascii="Times New Roman" w:hAnsi="Times New Roman" w:cs="Times New Roman"/>
        </w:rPr>
      </w:pPr>
    </w:p>
    <w:p w14:paraId="7BAAF2E0"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33:29</w:t>
      </w:r>
      <w:proofErr w:type="gramEnd"/>
    </w:p>
    <w:p w14:paraId="68346FE3"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How are you feeling about the immediate future? </w:t>
      </w:r>
    </w:p>
    <w:p w14:paraId="3EB542B0" w14:textId="77777777" w:rsidR="00B30B8B" w:rsidRPr="0084700F" w:rsidRDefault="00B30B8B">
      <w:pPr>
        <w:spacing w:after="0"/>
        <w:rPr>
          <w:rFonts w:ascii="Times New Roman" w:hAnsi="Times New Roman" w:cs="Times New Roman"/>
        </w:rPr>
      </w:pPr>
    </w:p>
    <w:p w14:paraId="4ACC3101"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33:33</w:t>
      </w:r>
      <w:proofErr w:type="gramEnd"/>
    </w:p>
    <w:p w14:paraId="1680CFC1"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The media? </w:t>
      </w:r>
    </w:p>
    <w:p w14:paraId="66AED12A" w14:textId="77777777" w:rsidR="00B30B8B" w:rsidRPr="0084700F" w:rsidRDefault="00B30B8B">
      <w:pPr>
        <w:spacing w:after="0"/>
        <w:rPr>
          <w:rFonts w:ascii="Times New Roman" w:hAnsi="Times New Roman" w:cs="Times New Roman"/>
        </w:rPr>
      </w:pPr>
    </w:p>
    <w:p w14:paraId="5B9B1EFC"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33:34</w:t>
      </w:r>
      <w:proofErr w:type="gramEnd"/>
    </w:p>
    <w:p w14:paraId="6900848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The immediate future so like the next</w:t>
      </w:r>
    </w:p>
    <w:p w14:paraId="53E85CB2" w14:textId="77777777" w:rsidR="00B30B8B" w:rsidRPr="0084700F" w:rsidRDefault="00B30B8B">
      <w:pPr>
        <w:spacing w:after="0"/>
        <w:rPr>
          <w:rFonts w:ascii="Times New Roman" w:hAnsi="Times New Roman" w:cs="Times New Roman"/>
        </w:rPr>
      </w:pPr>
    </w:p>
    <w:p w14:paraId="143900F8"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33:38</w:t>
      </w:r>
      <w:proofErr w:type="gramEnd"/>
    </w:p>
    <w:p w14:paraId="69E6D793"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I hadn't all I had no idea about the </w:t>
      </w:r>
      <w:proofErr w:type="spellStart"/>
      <w:r w:rsidRPr="0084700F">
        <w:rPr>
          <w:rFonts w:ascii="Times New Roman" w:hAnsi="Times New Roman" w:cs="Times New Roman"/>
        </w:rPr>
        <w:t>imme</w:t>
      </w:r>
      <w:proofErr w:type="spellEnd"/>
      <w:r w:rsidRPr="0084700F">
        <w:rPr>
          <w:rFonts w:ascii="Times New Roman" w:hAnsi="Times New Roman" w:cs="Times New Roman"/>
        </w:rPr>
        <w:t>, about the future because there's just so much going on. As far as my future goes. I'm an artist. And my future is creating and making myself happy painting, drawing all the different forms of art I do. That is my future.</w:t>
      </w:r>
    </w:p>
    <w:p w14:paraId="57E9060E" w14:textId="77777777" w:rsidR="00B30B8B" w:rsidRPr="0084700F" w:rsidRDefault="00B30B8B">
      <w:pPr>
        <w:spacing w:after="0"/>
        <w:rPr>
          <w:rFonts w:ascii="Times New Roman" w:hAnsi="Times New Roman" w:cs="Times New Roman"/>
        </w:rPr>
      </w:pPr>
    </w:p>
    <w:p w14:paraId="219A3741"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34:29</w:t>
      </w:r>
      <w:proofErr w:type="gramEnd"/>
    </w:p>
    <w:p w14:paraId="34468F3B"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What are some of your hopes for a </w:t>
      </w:r>
      <w:proofErr w:type="gramStart"/>
      <w:r w:rsidRPr="0084700F">
        <w:rPr>
          <w:rFonts w:ascii="Times New Roman" w:hAnsi="Times New Roman" w:cs="Times New Roman"/>
        </w:rPr>
        <w:t>long term</w:t>
      </w:r>
      <w:proofErr w:type="gramEnd"/>
      <w:r w:rsidRPr="0084700F">
        <w:rPr>
          <w:rFonts w:ascii="Times New Roman" w:hAnsi="Times New Roman" w:cs="Times New Roman"/>
        </w:rPr>
        <w:t xml:space="preserve"> future?</w:t>
      </w:r>
    </w:p>
    <w:p w14:paraId="11F1A360" w14:textId="77777777" w:rsidR="00B30B8B" w:rsidRPr="0084700F" w:rsidRDefault="00B30B8B">
      <w:pPr>
        <w:spacing w:after="0"/>
        <w:rPr>
          <w:rFonts w:ascii="Times New Roman" w:hAnsi="Times New Roman" w:cs="Times New Roman"/>
        </w:rPr>
      </w:pPr>
    </w:p>
    <w:p w14:paraId="7E1564A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34:40</w:t>
      </w:r>
      <w:proofErr w:type="gramEnd"/>
    </w:p>
    <w:p w14:paraId="15C33F26"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For long term future I really am not </w:t>
      </w:r>
      <w:proofErr w:type="gramStart"/>
      <w:r w:rsidRPr="0084700F">
        <w:rPr>
          <w:rFonts w:ascii="Times New Roman" w:hAnsi="Times New Roman" w:cs="Times New Roman"/>
        </w:rPr>
        <w:t>really sure</w:t>
      </w:r>
      <w:proofErr w:type="gramEnd"/>
      <w:r w:rsidRPr="0084700F">
        <w:rPr>
          <w:rFonts w:ascii="Times New Roman" w:hAnsi="Times New Roman" w:cs="Times New Roman"/>
        </w:rPr>
        <w:t>. Because I am at the age of 73. I don't even think I can't even think of long term. because friends are dying at 50-60-70-80. I don't know when it'll happen. I could die tomorrow so I've tried to live every day the best I can and try to make myself happy.</w:t>
      </w:r>
    </w:p>
    <w:p w14:paraId="7E5A5E9B" w14:textId="77777777" w:rsidR="00B30B8B" w:rsidRPr="0084700F" w:rsidRDefault="00B30B8B">
      <w:pPr>
        <w:spacing w:after="0"/>
        <w:rPr>
          <w:rFonts w:ascii="Times New Roman" w:hAnsi="Times New Roman" w:cs="Times New Roman"/>
        </w:rPr>
      </w:pPr>
    </w:p>
    <w:p w14:paraId="6BEC5D49"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35:36</w:t>
      </w:r>
      <w:proofErr w:type="gramEnd"/>
    </w:p>
    <w:p w14:paraId="65C3B8D2"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What are some of the things you do to keep yourself happy?</w:t>
      </w:r>
    </w:p>
    <w:p w14:paraId="20964182" w14:textId="77777777" w:rsidR="00B30B8B" w:rsidRPr="0084700F" w:rsidRDefault="00B30B8B">
      <w:pPr>
        <w:spacing w:after="0"/>
        <w:rPr>
          <w:rFonts w:ascii="Times New Roman" w:hAnsi="Times New Roman" w:cs="Times New Roman"/>
        </w:rPr>
      </w:pPr>
    </w:p>
    <w:p w14:paraId="3F5BDD50"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35:42</w:t>
      </w:r>
      <w:proofErr w:type="gramEnd"/>
    </w:p>
    <w:p w14:paraId="42460BAC"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Ah, my art, watching different shows on PBS, when they're good ones on, playing in my garden that's about that's about it.</w:t>
      </w:r>
    </w:p>
    <w:p w14:paraId="143A9583" w14:textId="77777777" w:rsidR="00B30B8B" w:rsidRPr="0084700F" w:rsidRDefault="00B30B8B">
      <w:pPr>
        <w:spacing w:after="0"/>
        <w:rPr>
          <w:rFonts w:ascii="Times New Roman" w:hAnsi="Times New Roman" w:cs="Times New Roman"/>
        </w:rPr>
      </w:pPr>
    </w:p>
    <w:p w14:paraId="268675C5"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36:21</w:t>
      </w:r>
      <w:proofErr w:type="gramEnd"/>
    </w:p>
    <w:p w14:paraId="0F60BC5E"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lastRenderedPageBreak/>
        <w:t xml:space="preserve">Do you </w:t>
      </w:r>
      <w:proofErr w:type="gramStart"/>
      <w:r w:rsidRPr="0084700F">
        <w:rPr>
          <w:rFonts w:ascii="Times New Roman" w:hAnsi="Times New Roman" w:cs="Times New Roman"/>
        </w:rPr>
        <w:t>think</w:t>
      </w:r>
      <w:proofErr w:type="gramEnd"/>
    </w:p>
    <w:p w14:paraId="0D2725AA" w14:textId="77777777" w:rsidR="00B30B8B" w:rsidRPr="0084700F" w:rsidRDefault="00B30B8B">
      <w:pPr>
        <w:spacing w:after="0"/>
        <w:rPr>
          <w:rFonts w:ascii="Times New Roman" w:hAnsi="Times New Roman" w:cs="Times New Roman"/>
        </w:rPr>
      </w:pPr>
    </w:p>
    <w:p w14:paraId="31DC911F"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36:23</w:t>
      </w:r>
      <w:proofErr w:type="gramEnd"/>
    </w:p>
    <w:p w14:paraId="75B82C19"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Since I can't ride my bike anymore, I can't lift it in and out of the house.</w:t>
      </w:r>
    </w:p>
    <w:p w14:paraId="3580B31E" w14:textId="77777777" w:rsidR="00B30B8B" w:rsidRPr="0084700F" w:rsidRDefault="00B30B8B">
      <w:pPr>
        <w:spacing w:after="0"/>
        <w:rPr>
          <w:rFonts w:ascii="Times New Roman" w:hAnsi="Times New Roman" w:cs="Times New Roman"/>
        </w:rPr>
      </w:pPr>
    </w:p>
    <w:p w14:paraId="25645F71"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36:31</w:t>
      </w:r>
      <w:proofErr w:type="gramEnd"/>
    </w:p>
    <w:p w14:paraId="16AE27DA"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Do you think they'll ever be the kind of true history written that you want people to write? </w:t>
      </w:r>
    </w:p>
    <w:p w14:paraId="323B99B5" w14:textId="77777777" w:rsidR="00B30B8B" w:rsidRPr="0084700F" w:rsidRDefault="00B30B8B">
      <w:pPr>
        <w:spacing w:after="0"/>
        <w:rPr>
          <w:rFonts w:ascii="Times New Roman" w:hAnsi="Times New Roman" w:cs="Times New Roman"/>
        </w:rPr>
      </w:pPr>
    </w:p>
    <w:p w14:paraId="3384817B"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36:38</w:t>
      </w:r>
      <w:proofErr w:type="gramEnd"/>
    </w:p>
    <w:p w14:paraId="7D682585"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No. </w:t>
      </w:r>
    </w:p>
    <w:p w14:paraId="1F74575B" w14:textId="77777777" w:rsidR="00B30B8B" w:rsidRPr="0084700F" w:rsidRDefault="00B30B8B">
      <w:pPr>
        <w:spacing w:after="0"/>
        <w:rPr>
          <w:rFonts w:ascii="Times New Roman" w:hAnsi="Times New Roman" w:cs="Times New Roman"/>
        </w:rPr>
      </w:pPr>
    </w:p>
    <w:p w14:paraId="4D47F13C"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36:40</w:t>
      </w:r>
      <w:proofErr w:type="gramEnd"/>
    </w:p>
    <w:p w14:paraId="5BFE66F5"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Why not?</w:t>
      </w:r>
    </w:p>
    <w:p w14:paraId="49C0AEE1" w14:textId="77777777" w:rsidR="00B30B8B" w:rsidRPr="0084700F" w:rsidRDefault="00B30B8B">
      <w:pPr>
        <w:spacing w:after="0"/>
        <w:rPr>
          <w:rFonts w:ascii="Times New Roman" w:hAnsi="Times New Roman" w:cs="Times New Roman"/>
        </w:rPr>
      </w:pPr>
    </w:p>
    <w:p w14:paraId="0001BA78"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36:43</w:t>
      </w:r>
      <w:proofErr w:type="gramEnd"/>
    </w:p>
    <w:p w14:paraId="5D5B4111"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Until the people who came here or on the Tall Ships get their act together and their prejudices. And you know how the conqueror writes the history the way they want to see it? And not the way it really is. And a lot of lies are in it. And mistruths until that happens. Which I do believe that I'll just say it now. White people don't want too many people of color to have too much control, because then they would have control of their money and their fear of having them in control of their money.</w:t>
      </w:r>
    </w:p>
    <w:p w14:paraId="10DC2137" w14:textId="77777777" w:rsidR="00B30B8B" w:rsidRPr="0084700F" w:rsidRDefault="00B30B8B">
      <w:pPr>
        <w:spacing w:after="0"/>
        <w:rPr>
          <w:rFonts w:ascii="Times New Roman" w:hAnsi="Times New Roman" w:cs="Times New Roman"/>
        </w:rPr>
      </w:pPr>
    </w:p>
    <w:p w14:paraId="67F2FBDE"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38:17</w:t>
      </w:r>
      <w:proofErr w:type="gramEnd"/>
    </w:p>
    <w:p w14:paraId="6FB55906"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What do you think people in the humanities can be doing to help us understand the pandemic better?</w:t>
      </w:r>
    </w:p>
    <w:p w14:paraId="1B25322B" w14:textId="77777777" w:rsidR="00B30B8B" w:rsidRPr="0084700F" w:rsidRDefault="00B30B8B">
      <w:pPr>
        <w:spacing w:after="0"/>
        <w:rPr>
          <w:rFonts w:ascii="Times New Roman" w:hAnsi="Times New Roman" w:cs="Times New Roman"/>
        </w:rPr>
      </w:pPr>
    </w:p>
    <w:p w14:paraId="7D02602D"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38:31</w:t>
      </w:r>
      <w:proofErr w:type="gramEnd"/>
    </w:p>
    <w:p w14:paraId="5F30A644"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That answer I can't answer that because I don't know. I really haven't had any thoughts on that, if the news media has an influence people by now I don't know what will the amount of deaths that have happened because of them pandemic, if that hasn't taught people things, I don't know what will.</w:t>
      </w:r>
    </w:p>
    <w:p w14:paraId="68676BB9" w14:textId="77777777" w:rsidR="00B30B8B" w:rsidRPr="0084700F" w:rsidRDefault="00B30B8B">
      <w:pPr>
        <w:spacing w:after="0"/>
        <w:rPr>
          <w:rFonts w:ascii="Times New Roman" w:hAnsi="Times New Roman" w:cs="Times New Roman"/>
        </w:rPr>
      </w:pPr>
    </w:p>
    <w:p w14:paraId="629C7D0F"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39:16</w:t>
      </w:r>
      <w:proofErr w:type="gramEnd"/>
    </w:p>
    <w:p w14:paraId="28769506"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I'd like you to imagine speaking to a historian in the future, someone so far away, that they have no lived experience of this moment. What would you tell them? They can't forget about right </w:t>
      </w:r>
      <w:proofErr w:type="gramStart"/>
      <w:r w:rsidRPr="0084700F">
        <w:rPr>
          <w:rFonts w:ascii="Times New Roman" w:hAnsi="Times New Roman" w:cs="Times New Roman"/>
        </w:rPr>
        <w:t>now?</w:t>
      </w:r>
      <w:proofErr w:type="gramEnd"/>
    </w:p>
    <w:p w14:paraId="683FC239" w14:textId="77777777" w:rsidR="00B30B8B" w:rsidRPr="0084700F" w:rsidRDefault="00B30B8B">
      <w:pPr>
        <w:spacing w:after="0"/>
        <w:rPr>
          <w:rFonts w:ascii="Times New Roman" w:hAnsi="Times New Roman" w:cs="Times New Roman"/>
        </w:rPr>
      </w:pPr>
    </w:p>
    <w:p w14:paraId="710AE3A3"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39:38</w:t>
      </w:r>
      <w:proofErr w:type="gramEnd"/>
    </w:p>
    <w:p w14:paraId="49CBE9BD"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I really don't know. Because of the fact that we've had other </w:t>
      </w:r>
      <w:proofErr w:type="spellStart"/>
      <w:r w:rsidRPr="0084700F">
        <w:rPr>
          <w:rFonts w:ascii="Times New Roman" w:hAnsi="Times New Roman" w:cs="Times New Roman"/>
        </w:rPr>
        <w:t>epide</w:t>
      </w:r>
      <w:proofErr w:type="spellEnd"/>
      <w:r w:rsidRPr="0084700F">
        <w:rPr>
          <w:rFonts w:ascii="Times New Roman" w:hAnsi="Times New Roman" w:cs="Times New Roman"/>
        </w:rPr>
        <w:t xml:space="preserve"> epidemics. And I don't think that people even have thought about them. I mean, In about pan about the different pandemics that we've had, I doubt once they're gone, I think people just go off and just forget about it just like they've forgotten about history most people don't even know the history of this country or of the world. Why we had different wars? Why? I mean, even the Civil War or the 1800 War, or the First World War or the Korean War, I mean, the Second World War was only 10 years in between the second First World War and Second World War and then the curse then you had the Korean War. And then you had the Vietnamese you know, then you have that war. There has always been conflict. And it seems to me that every time there's conflict or whatever, as I told you corporations and different things of that nature they make money when there is more and that that is that is that is the way it is.</w:t>
      </w:r>
    </w:p>
    <w:p w14:paraId="2ED2C583" w14:textId="77777777" w:rsidR="00B30B8B" w:rsidRPr="0084700F" w:rsidRDefault="00B30B8B">
      <w:pPr>
        <w:spacing w:after="0"/>
        <w:rPr>
          <w:rFonts w:ascii="Times New Roman" w:hAnsi="Times New Roman" w:cs="Times New Roman"/>
        </w:rPr>
      </w:pPr>
    </w:p>
    <w:p w14:paraId="66F001DD"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lastRenderedPageBreak/>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41:39</w:t>
      </w:r>
      <w:proofErr w:type="gramEnd"/>
    </w:p>
    <w:p w14:paraId="20845BDF"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I want to thank you so much, </w:t>
      </w:r>
      <w:proofErr w:type="spellStart"/>
      <w:r w:rsidRPr="0084700F">
        <w:rPr>
          <w:rFonts w:ascii="Times New Roman" w:hAnsi="Times New Roman" w:cs="Times New Roman"/>
        </w:rPr>
        <w:t>Doloris</w:t>
      </w:r>
      <w:proofErr w:type="spellEnd"/>
      <w:r w:rsidRPr="0084700F">
        <w:rPr>
          <w:rFonts w:ascii="Times New Roman" w:hAnsi="Times New Roman" w:cs="Times New Roman"/>
        </w:rPr>
        <w:t xml:space="preserve">, for answering these questions with me today. Right </w:t>
      </w:r>
      <w:proofErr w:type="gramStart"/>
      <w:r w:rsidRPr="0084700F">
        <w:rPr>
          <w:rFonts w:ascii="Times New Roman" w:hAnsi="Times New Roman" w:cs="Times New Roman"/>
        </w:rPr>
        <w:t>now</w:t>
      </w:r>
      <w:proofErr w:type="gramEnd"/>
      <w:r w:rsidRPr="0084700F">
        <w:rPr>
          <w:rFonts w:ascii="Times New Roman" w:hAnsi="Times New Roman" w:cs="Times New Roman"/>
        </w:rPr>
        <w:t xml:space="preserve"> I just want to ask if there's anything you want to say to whoever might be listening to this please take some time and tell </w:t>
      </w:r>
      <w:proofErr w:type="spellStart"/>
      <w:r w:rsidRPr="0084700F">
        <w:rPr>
          <w:rFonts w:ascii="Times New Roman" w:hAnsi="Times New Roman" w:cs="Times New Roman"/>
        </w:rPr>
        <w:t>tell</w:t>
      </w:r>
      <w:proofErr w:type="spellEnd"/>
      <w:r w:rsidRPr="0084700F">
        <w:rPr>
          <w:rFonts w:ascii="Times New Roman" w:hAnsi="Times New Roman" w:cs="Times New Roman"/>
        </w:rPr>
        <w:t xml:space="preserve"> them what you think they should hear. Tell them what they you think they should hear anyone listening to this.</w:t>
      </w:r>
    </w:p>
    <w:p w14:paraId="10C532A9" w14:textId="77777777" w:rsidR="00B30B8B" w:rsidRPr="0084700F" w:rsidRDefault="00B30B8B">
      <w:pPr>
        <w:spacing w:after="0"/>
        <w:rPr>
          <w:rFonts w:ascii="Times New Roman" w:hAnsi="Times New Roman" w:cs="Times New Roman"/>
        </w:rPr>
      </w:pPr>
    </w:p>
    <w:p w14:paraId="78353D28"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42:11</w:t>
      </w:r>
      <w:proofErr w:type="gramEnd"/>
    </w:p>
    <w:p w14:paraId="2D78177A"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The only thing they can do is the only thing that helps is education. Whether you educate yourself which I did all my life, I educated myself. I did a lot of reading, anything that I wanted to find out about I research I research and, basically, knowledge is the only thing that really people need to do and there are people that are </w:t>
      </w:r>
      <w:proofErr w:type="gramStart"/>
      <w:r w:rsidRPr="0084700F">
        <w:rPr>
          <w:rFonts w:ascii="Times New Roman" w:hAnsi="Times New Roman" w:cs="Times New Roman"/>
        </w:rPr>
        <w:t>intellectuals</w:t>
      </w:r>
      <w:proofErr w:type="gramEnd"/>
      <w:r w:rsidRPr="0084700F">
        <w:rPr>
          <w:rFonts w:ascii="Times New Roman" w:hAnsi="Times New Roman" w:cs="Times New Roman"/>
        </w:rPr>
        <w:t xml:space="preserve"> but they all talk to each other people that are not interested in certain things don't care there I mean it's just the way it is. Um, basically education. And </w:t>
      </w:r>
      <w:proofErr w:type="gramStart"/>
      <w:r w:rsidRPr="0084700F">
        <w:rPr>
          <w:rFonts w:ascii="Times New Roman" w:hAnsi="Times New Roman" w:cs="Times New Roman"/>
        </w:rPr>
        <w:t>unfortunately</w:t>
      </w:r>
      <w:proofErr w:type="gramEnd"/>
      <w:r w:rsidRPr="0084700F">
        <w:rPr>
          <w:rFonts w:ascii="Times New Roman" w:hAnsi="Times New Roman" w:cs="Times New Roman"/>
        </w:rPr>
        <w:t xml:space="preserve"> in this country education has gotten worse. You're not allowed to write cursive you're only allowed to write on print and you're only to write on the computer and that's it. You don't write thank you notes you don't write you don't write I don't even think these people read poetry or whatever you'd have to be an </w:t>
      </w:r>
      <w:proofErr w:type="gramStart"/>
      <w:r w:rsidRPr="0084700F">
        <w:rPr>
          <w:rFonts w:ascii="Times New Roman" w:hAnsi="Times New Roman" w:cs="Times New Roman"/>
        </w:rPr>
        <w:t>intellectual things of that nature</w:t>
      </w:r>
      <w:proofErr w:type="gramEnd"/>
      <w:r w:rsidRPr="0084700F">
        <w:rPr>
          <w:rFonts w:ascii="Times New Roman" w:hAnsi="Times New Roman" w:cs="Times New Roman"/>
        </w:rPr>
        <w:t>. I don't know what they do to amuse themselves. I know what I do to amuse myself um I have no idea.</w:t>
      </w:r>
    </w:p>
    <w:p w14:paraId="7329652E" w14:textId="77777777" w:rsidR="00B30B8B" w:rsidRPr="0084700F" w:rsidRDefault="00B30B8B">
      <w:pPr>
        <w:spacing w:after="0"/>
        <w:rPr>
          <w:rFonts w:ascii="Times New Roman" w:hAnsi="Times New Roman" w:cs="Times New Roman"/>
        </w:rPr>
      </w:pPr>
    </w:p>
    <w:p w14:paraId="161B88F4"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44:29</w:t>
      </w:r>
      <w:proofErr w:type="gramEnd"/>
    </w:p>
    <w:p w14:paraId="3961BA34"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What would you want someone listening to this to know about you?</w:t>
      </w:r>
    </w:p>
    <w:p w14:paraId="75313441" w14:textId="77777777" w:rsidR="00B30B8B" w:rsidRPr="0084700F" w:rsidRDefault="00B30B8B">
      <w:pPr>
        <w:spacing w:after="0"/>
        <w:rPr>
          <w:rFonts w:ascii="Times New Roman" w:hAnsi="Times New Roman" w:cs="Times New Roman"/>
        </w:rPr>
      </w:pPr>
    </w:p>
    <w:p w14:paraId="7BAE99DF"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44:34</w:t>
      </w:r>
      <w:proofErr w:type="gramEnd"/>
    </w:p>
    <w:p w14:paraId="7451EE61"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About me? </w:t>
      </w:r>
    </w:p>
    <w:p w14:paraId="0632EE83" w14:textId="77777777" w:rsidR="00B30B8B" w:rsidRPr="0084700F" w:rsidRDefault="00B30B8B">
      <w:pPr>
        <w:spacing w:after="0"/>
        <w:rPr>
          <w:rFonts w:ascii="Times New Roman" w:hAnsi="Times New Roman" w:cs="Times New Roman"/>
        </w:rPr>
      </w:pPr>
    </w:p>
    <w:p w14:paraId="6AF4C10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Kit </w:t>
      </w:r>
      <w:proofErr w:type="spellStart"/>
      <w:proofErr w:type="gramStart"/>
      <w:r w:rsidRPr="0084700F">
        <w:rPr>
          <w:rFonts w:ascii="Times New Roman" w:hAnsi="Times New Roman" w:cs="Times New Roman"/>
          <w:b/>
        </w:rPr>
        <w:t>Heintzman</w:t>
      </w:r>
      <w:proofErr w:type="spellEnd"/>
      <w:r w:rsidRPr="0084700F">
        <w:rPr>
          <w:rFonts w:ascii="Times New Roman" w:hAnsi="Times New Roman" w:cs="Times New Roman"/>
          <w:b/>
        </w:rPr>
        <w:t xml:space="preserve">  </w:t>
      </w:r>
      <w:r w:rsidRPr="0084700F">
        <w:rPr>
          <w:rFonts w:ascii="Times New Roman" w:hAnsi="Times New Roman" w:cs="Times New Roman"/>
        </w:rPr>
        <w:t>44:34</w:t>
      </w:r>
      <w:proofErr w:type="gramEnd"/>
    </w:p>
    <w:p w14:paraId="4A9DEE2D"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Yeah.</w:t>
      </w:r>
    </w:p>
    <w:p w14:paraId="27C71CE0" w14:textId="77777777" w:rsidR="00B30B8B" w:rsidRPr="0084700F" w:rsidRDefault="00B30B8B">
      <w:pPr>
        <w:spacing w:after="0"/>
        <w:rPr>
          <w:rFonts w:ascii="Times New Roman" w:hAnsi="Times New Roman" w:cs="Times New Roman"/>
        </w:rPr>
      </w:pPr>
    </w:p>
    <w:p w14:paraId="1CAB7FC4"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44:53</w:t>
      </w:r>
      <w:proofErr w:type="gramEnd"/>
    </w:p>
    <w:p w14:paraId="7A513321"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I was raised by very strict parents. They were very knowledgeable we were girls.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they were on our case about protecting us being an artist, I was a free thinker. I gave my mother a lot of trouble, especially, yeah, about art and religion. about religion. We were raised high Episcopal. I got tired of going in and out of the [inaudible], those kneeling on my phone and crawling constantly. Oh my god. This is not for me. The sides religion. You study the different religions. And they're all mean to women. And I said, I </w:t>
      </w:r>
      <w:proofErr w:type="spellStart"/>
      <w:r w:rsidRPr="0084700F">
        <w:rPr>
          <w:rFonts w:ascii="Times New Roman" w:hAnsi="Times New Roman" w:cs="Times New Roman"/>
        </w:rPr>
        <w:t>gotta</w:t>
      </w:r>
      <w:proofErr w:type="spellEnd"/>
      <w:r w:rsidRPr="0084700F">
        <w:rPr>
          <w:rFonts w:ascii="Times New Roman" w:hAnsi="Times New Roman" w:cs="Times New Roman"/>
        </w:rPr>
        <w:t xml:space="preserve"> find something out something else. And then I found Sybil Leek. And read her read things are and then there's another woman I can't remember right now. And it was Maiden, Mother, Crone. And then I started reading all the history about that. And I was every bit of 12 and 13, every bit of 12. And after I saw that 13 Stations of the Cross, I went the Louvre, the Prado, I saw all the different stuff. I decided that I wanted to be Wiccan and didn't realize at the time before I went to </w:t>
      </w:r>
      <w:proofErr w:type="spellStart"/>
      <w:r w:rsidRPr="0084700F">
        <w:rPr>
          <w:rFonts w:ascii="Times New Roman" w:hAnsi="Times New Roman" w:cs="Times New Roman"/>
        </w:rPr>
        <w:t>PowWow</w:t>
      </w:r>
      <w:proofErr w:type="spellEnd"/>
      <w:r w:rsidRPr="0084700F">
        <w:rPr>
          <w:rFonts w:ascii="Times New Roman" w:hAnsi="Times New Roman" w:cs="Times New Roman"/>
        </w:rPr>
        <w:t xml:space="preserve"> that I was praying in the four directions. The East for </w:t>
      </w:r>
      <w:proofErr w:type="gramStart"/>
      <w:r w:rsidRPr="0084700F">
        <w:rPr>
          <w:rFonts w:ascii="Times New Roman" w:hAnsi="Times New Roman" w:cs="Times New Roman"/>
        </w:rPr>
        <w:t>air</w:t>
      </w:r>
      <w:proofErr w:type="gramEnd"/>
      <w:r w:rsidRPr="0084700F">
        <w:rPr>
          <w:rFonts w:ascii="Times New Roman" w:hAnsi="Times New Roman" w:cs="Times New Roman"/>
        </w:rPr>
        <w:t xml:space="preserve"> the South for fire, the West for water and the North for </w:t>
      </w:r>
      <w:proofErr w:type="spellStart"/>
      <w:r w:rsidRPr="0084700F">
        <w:rPr>
          <w:rFonts w:ascii="Times New Roman" w:hAnsi="Times New Roman" w:cs="Times New Roman"/>
        </w:rPr>
        <w:t>for</w:t>
      </w:r>
      <w:proofErr w:type="spellEnd"/>
      <w:r w:rsidRPr="0084700F">
        <w:rPr>
          <w:rFonts w:ascii="Times New Roman" w:hAnsi="Times New Roman" w:cs="Times New Roman"/>
        </w:rPr>
        <w:t xml:space="preserve"> Earth.</w:t>
      </w:r>
    </w:p>
    <w:p w14:paraId="18236A48" w14:textId="77777777" w:rsidR="00B30B8B" w:rsidRPr="0084700F" w:rsidRDefault="00B30B8B">
      <w:pPr>
        <w:spacing w:after="0"/>
        <w:rPr>
          <w:rFonts w:ascii="Times New Roman" w:hAnsi="Times New Roman" w:cs="Times New Roman"/>
        </w:rPr>
      </w:pPr>
    </w:p>
    <w:p w14:paraId="21B1183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47:48</w:t>
      </w:r>
      <w:proofErr w:type="gramEnd"/>
    </w:p>
    <w:p w14:paraId="21FA911B"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And was it's what you do when we were Indians. We do the same thing. Burn candles, I smudge we smudge. You know that way I </w:t>
      </w:r>
      <w:proofErr w:type="gramStart"/>
      <w:r w:rsidRPr="0084700F">
        <w:rPr>
          <w:rFonts w:ascii="Times New Roman" w:hAnsi="Times New Roman" w:cs="Times New Roman"/>
        </w:rPr>
        <w:t>smudge</w:t>
      </w:r>
      <w:proofErr w:type="gramEnd"/>
      <w:r w:rsidRPr="0084700F">
        <w:rPr>
          <w:rFonts w:ascii="Times New Roman" w:hAnsi="Times New Roman" w:cs="Times New Roman"/>
        </w:rPr>
        <w:t xml:space="preserve"> and I go well I'll go well, I won't kill anybody today you know, um, my religion has kept me through every day as well. And then I read everything from all the different countries about Wicca and I follow the moon when it goes into all the signs. I'm a cancer.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I go into every body sign because I'm ruled by the moon every two to three days I go into somebody else's sign and sometimes can feel that </w:t>
      </w:r>
      <w:proofErr w:type="spellStart"/>
      <w:r w:rsidRPr="0084700F">
        <w:rPr>
          <w:rFonts w:ascii="Times New Roman" w:hAnsi="Times New Roman" w:cs="Times New Roman"/>
        </w:rPr>
        <w:t>personna</w:t>
      </w:r>
      <w:proofErr w:type="spellEnd"/>
      <w:r w:rsidRPr="0084700F">
        <w:rPr>
          <w:rFonts w:ascii="Times New Roman" w:hAnsi="Times New Roman" w:cs="Times New Roman"/>
        </w:rPr>
        <w:t>.</w:t>
      </w:r>
    </w:p>
    <w:p w14:paraId="249D8935" w14:textId="77777777" w:rsidR="00B30B8B" w:rsidRPr="0084700F" w:rsidRDefault="00B30B8B">
      <w:pPr>
        <w:spacing w:after="0"/>
        <w:rPr>
          <w:rFonts w:ascii="Times New Roman" w:hAnsi="Times New Roman" w:cs="Times New Roman"/>
        </w:rPr>
      </w:pPr>
    </w:p>
    <w:p w14:paraId="4AA58C45"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49:04</w:t>
      </w:r>
      <w:proofErr w:type="gramEnd"/>
    </w:p>
    <w:p w14:paraId="4C0320FC"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That's how it is for me. You know, </w:t>
      </w:r>
      <w:proofErr w:type="gramStart"/>
      <w:r w:rsidRPr="0084700F">
        <w:rPr>
          <w:rFonts w:ascii="Times New Roman" w:hAnsi="Times New Roman" w:cs="Times New Roman"/>
        </w:rPr>
        <w:t>and also</w:t>
      </w:r>
      <w:proofErr w:type="gramEnd"/>
      <w:r w:rsidRPr="0084700F">
        <w:rPr>
          <w:rFonts w:ascii="Times New Roman" w:hAnsi="Times New Roman" w:cs="Times New Roman"/>
        </w:rPr>
        <w:t xml:space="preserve"> with Wicca you learn a lot. You learn all kinds of history my witches on there. You learn about the weather your sign. You live you learn about all kinds of little stories and little ditties from all over the world. They had in your I have </w:t>
      </w:r>
      <w:proofErr w:type="gramStart"/>
      <w:r w:rsidRPr="0084700F">
        <w:rPr>
          <w:rFonts w:ascii="Times New Roman" w:hAnsi="Times New Roman" w:cs="Times New Roman"/>
        </w:rPr>
        <w:t>witches</w:t>
      </w:r>
      <w:proofErr w:type="gramEnd"/>
      <w:r w:rsidRPr="0084700F">
        <w:rPr>
          <w:rFonts w:ascii="Times New Roman" w:hAnsi="Times New Roman" w:cs="Times New Roman"/>
        </w:rPr>
        <w:t xml:space="preserve"> almanacs from the 70s they're all in my room. Read about everything. Mushrooms, every all kinds of </w:t>
      </w:r>
      <w:proofErr w:type="gramStart"/>
      <w:r w:rsidRPr="0084700F">
        <w:rPr>
          <w:rFonts w:ascii="Times New Roman" w:hAnsi="Times New Roman" w:cs="Times New Roman"/>
        </w:rPr>
        <w:t xml:space="preserve">little </w:t>
      </w:r>
      <w:proofErr w:type="spellStart"/>
      <w:r w:rsidRPr="0084700F">
        <w:rPr>
          <w:rFonts w:ascii="Times New Roman" w:hAnsi="Times New Roman" w:cs="Times New Roman"/>
        </w:rPr>
        <w:t>little</w:t>
      </w:r>
      <w:proofErr w:type="spellEnd"/>
      <w:proofErr w:type="gramEnd"/>
      <w:r w:rsidRPr="0084700F">
        <w:rPr>
          <w:rFonts w:ascii="Times New Roman" w:hAnsi="Times New Roman" w:cs="Times New Roman"/>
        </w:rPr>
        <w:t xml:space="preserve"> antidotes. With your with </w:t>
      </w:r>
      <w:proofErr w:type="spellStart"/>
      <w:r w:rsidRPr="0084700F">
        <w:rPr>
          <w:rFonts w:ascii="Times New Roman" w:hAnsi="Times New Roman" w:cs="Times New Roman"/>
        </w:rPr>
        <w:t>with</w:t>
      </w:r>
      <w:proofErr w:type="spellEnd"/>
      <w:r w:rsidRPr="0084700F">
        <w:rPr>
          <w:rFonts w:ascii="Times New Roman" w:hAnsi="Times New Roman" w:cs="Times New Roman"/>
        </w:rPr>
        <w:t xml:space="preserve"> </w:t>
      </w:r>
      <w:proofErr w:type="spellStart"/>
      <w:r w:rsidRPr="0084700F">
        <w:rPr>
          <w:rFonts w:ascii="Times New Roman" w:hAnsi="Times New Roman" w:cs="Times New Roman"/>
        </w:rPr>
        <w:t>with</w:t>
      </w:r>
      <w:proofErr w:type="spellEnd"/>
      <w:r w:rsidRPr="0084700F">
        <w:rPr>
          <w:rFonts w:ascii="Times New Roman" w:hAnsi="Times New Roman" w:cs="Times New Roman"/>
        </w:rPr>
        <w:t xml:space="preserve"> </w:t>
      </w:r>
      <w:proofErr w:type="spellStart"/>
      <w:r w:rsidRPr="0084700F">
        <w:rPr>
          <w:rFonts w:ascii="Times New Roman" w:hAnsi="Times New Roman" w:cs="Times New Roman"/>
        </w:rPr>
        <w:t>with</w:t>
      </w:r>
      <w:proofErr w:type="spellEnd"/>
      <w:r w:rsidRPr="0084700F">
        <w:rPr>
          <w:rFonts w:ascii="Times New Roman" w:hAnsi="Times New Roman" w:cs="Times New Roman"/>
        </w:rPr>
        <w:t xml:space="preserve"> your witchcraft. You read about what leaves and herbs and healings and potions and who did what to you. I mean you know what </w:t>
      </w:r>
      <w:proofErr w:type="gramStart"/>
      <w:r w:rsidRPr="0084700F">
        <w:rPr>
          <w:rFonts w:ascii="Times New Roman" w:hAnsi="Times New Roman" w:cs="Times New Roman"/>
        </w:rPr>
        <w:t>does it mean</w:t>
      </w:r>
      <w:proofErr w:type="gramEnd"/>
      <w:r w:rsidRPr="0084700F">
        <w:rPr>
          <w:rFonts w:ascii="Times New Roman" w:hAnsi="Times New Roman" w:cs="Times New Roman"/>
        </w:rPr>
        <w:t xml:space="preserve"> everything he learned from </w:t>
      </w:r>
      <w:proofErr w:type="spellStart"/>
      <w:r w:rsidRPr="0084700F">
        <w:rPr>
          <w:rFonts w:ascii="Times New Roman" w:hAnsi="Times New Roman" w:cs="Times New Roman"/>
        </w:rPr>
        <w:t>from</w:t>
      </w:r>
      <w:proofErr w:type="spellEnd"/>
      <w:r w:rsidRPr="0084700F">
        <w:rPr>
          <w:rFonts w:ascii="Times New Roman" w:hAnsi="Times New Roman" w:cs="Times New Roman"/>
        </w:rPr>
        <w:t xml:space="preserve"> this is about what the summer is going to be your weather that's where they get the US weather a straw and you know your weather books and then you have your monthly thing with your sign so what's today signs were an Aries.</w:t>
      </w:r>
    </w:p>
    <w:p w14:paraId="2F154F4C" w14:textId="77777777" w:rsidR="00B30B8B" w:rsidRPr="0084700F" w:rsidRDefault="00B30B8B">
      <w:pPr>
        <w:spacing w:after="0"/>
        <w:rPr>
          <w:rFonts w:ascii="Times New Roman" w:hAnsi="Times New Roman" w:cs="Times New Roman"/>
        </w:rPr>
      </w:pPr>
    </w:p>
    <w:p w14:paraId="5F8FD1BA"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50:32</w:t>
      </w:r>
      <w:proofErr w:type="gramEnd"/>
    </w:p>
    <w:p w14:paraId="2B6DB279"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 xml:space="preserve">Tuesday Aries so all that is in here plus all little stories what phases of the moon you're in and what they mean in the signs and the symbols and all those signs and symbols you can go to everywhere in the country and you put it down that's the symbol for the sun, all witches know this they all share with each other those kinds of things. </w:t>
      </w:r>
      <w:proofErr w:type="gramStart"/>
      <w:r w:rsidRPr="0084700F">
        <w:rPr>
          <w:rFonts w:ascii="Times New Roman" w:hAnsi="Times New Roman" w:cs="Times New Roman"/>
        </w:rPr>
        <w:t>So</w:t>
      </w:r>
      <w:proofErr w:type="gramEnd"/>
      <w:r w:rsidRPr="0084700F">
        <w:rPr>
          <w:rFonts w:ascii="Times New Roman" w:hAnsi="Times New Roman" w:cs="Times New Roman"/>
        </w:rPr>
        <w:t xml:space="preserve"> I've been doing this for a long time all my life since I was 12 but that's kept me together to my religion and which is really </w:t>
      </w:r>
      <w:proofErr w:type="spellStart"/>
      <w:r w:rsidRPr="0084700F">
        <w:rPr>
          <w:rFonts w:ascii="Times New Roman" w:hAnsi="Times New Roman" w:cs="Times New Roman"/>
        </w:rPr>
        <w:t>really</w:t>
      </w:r>
      <w:proofErr w:type="spellEnd"/>
      <w:r w:rsidRPr="0084700F">
        <w:rPr>
          <w:rFonts w:ascii="Times New Roman" w:hAnsi="Times New Roman" w:cs="Times New Roman"/>
        </w:rPr>
        <w:t xml:space="preserve"> good. You know and keeps my mind active. You know? It makes you think about stuff you know besides you know besides your yourself you </w:t>
      </w:r>
      <w:proofErr w:type="gramStart"/>
      <w:r w:rsidRPr="0084700F">
        <w:rPr>
          <w:rFonts w:ascii="Times New Roman" w:hAnsi="Times New Roman" w:cs="Times New Roman"/>
        </w:rPr>
        <w:t>know</w:t>
      </w:r>
      <w:proofErr w:type="gramEnd"/>
      <w:r w:rsidRPr="0084700F">
        <w:rPr>
          <w:rFonts w:ascii="Times New Roman" w:hAnsi="Times New Roman" w:cs="Times New Roman"/>
        </w:rPr>
        <w:t xml:space="preserve"> and I raised my son [inaudible] this was one picture I have and that was when he was younger he's now 52 September 3 he'll be 52. This is when he was much younger this is like 20 years </w:t>
      </w:r>
      <w:proofErr w:type="gramStart"/>
      <w:r w:rsidRPr="0084700F">
        <w:rPr>
          <w:rFonts w:ascii="Times New Roman" w:hAnsi="Times New Roman" w:cs="Times New Roman"/>
        </w:rPr>
        <w:t>ago</w:t>
      </w:r>
      <w:proofErr w:type="gramEnd"/>
    </w:p>
    <w:p w14:paraId="2A64A6FF" w14:textId="77777777" w:rsidR="00B30B8B" w:rsidRPr="0084700F" w:rsidRDefault="00B30B8B">
      <w:pPr>
        <w:spacing w:after="0"/>
        <w:rPr>
          <w:rFonts w:ascii="Times New Roman" w:hAnsi="Times New Roman" w:cs="Times New Roman"/>
        </w:rPr>
      </w:pPr>
    </w:p>
    <w:p w14:paraId="726752B6" w14:textId="77777777" w:rsidR="00B30B8B" w:rsidRPr="0084700F" w:rsidRDefault="00000000">
      <w:pPr>
        <w:spacing w:after="0"/>
        <w:rPr>
          <w:rFonts w:ascii="Times New Roman" w:hAnsi="Times New Roman" w:cs="Times New Roman"/>
        </w:rPr>
      </w:pPr>
      <w:r w:rsidRPr="0084700F">
        <w:rPr>
          <w:rFonts w:ascii="Times New Roman" w:hAnsi="Times New Roman" w:cs="Times New Roman"/>
          <w:b/>
        </w:rPr>
        <w:t xml:space="preserve">Dolores </w:t>
      </w:r>
      <w:proofErr w:type="gramStart"/>
      <w:r w:rsidRPr="0084700F">
        <w:rPr>
          <w:rFonts w:ascii="Times New Roman" w:hAnsi="Times New Roman" w:cs="Times New Roman"/>
          <w:b/>
        </w:rPr>
        <w:t xml:space="preserve">Stanford  </w:t>
      </w:r>
      <w:r w:rsidRPr="0084700F">
        <w:rPr>
          <w:rFonts w:ascii="Times New Roman" w:hAnsi="Times New Roman" w:cs="Times New Roman"/>
        </w:rPr>
        <w:t>52:19</w:t>
      </w:r>
      <w:proofErr w:type="gramEnd"/>
    </w:p>
    <w:p w14:paraId="00DCF44D" w14:textId="77777777" w:rsidR="00B30B8B" w:rsidRPr="0084700F" w:rsidRDefault="00000000">
      <w:pPr>
        <w:spacing w:after="0"/>
        <w:rPr>
          <w:rFonts w:ascii="Times New Roman" w:hAnsi="Times New Roman" w:cs="Times New Roman"/>
        </w:rPr>
      </w:pPr>
      <w:r w:rsidRPr="0084700F">
        <w:rPr>
          <w:rFonts w:ascii="Times New Roman" w:hAnsi="Times New Roman" w:cs="Times New Roman"/>
        </w:rPr>
        <w:t>He's in Hawaii, then that's my sister's son and his wife. They live down in Delaware you know and, yeah.</w:t>
      </w:r>
    </w:p>
    <w:sectPr w:rsidR="00B30B8B" w:rsidRPr="0084700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999C" w14:textId="77777777" w:rsidR="00910A29" w:rsidRDefault="00910A29">
      <w:pPr>
        <w:spacing w:after="0" w:line="240" w:lineRule="auto"/>
      </w:pPr>
      <w:r>
        <w:separator/>
      </w:r>
    </w:p>
  </w:endnote>
  <w:endnote w:type="continuationSeparator" w:id="0">
    <w:p w14:paraId="1073BBEF" w14:textId="77777777" w:rsidR="00910A29" w:rsidRDefault="0091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43B5134" w14:textId="3D3EFE9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4700F">
          <w:rPr>
            <w:rStyle w:val="PageNumber"/>
          </w:rPr>
          <w:fldChar w:fldCharType="separate"/>
        </w:r>
        <w:r w:rsidR="0084700F">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2A7364B" w14:textId="361923C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4700F">
          <w:rPr>
            <w:rStyle w:val="PageNumber"/>
          </w:rPr>
          <w:fldChar w:fldCharType="separate"/>
        </w:r>
        <w:r w:rsidR="0084700F">
          <w:rPr>
            <w:rStyle w:val="PageNumber"/>
            <w:noProof/>
          </w:rPr>
          <w:t>- 1 -</w:t>
        </w:r>
        <w:r>
          <w:rPr>
            <w:rStyle w:val="PageNumber"/>
          </w:rPr>
          <w:fldChar w:fldCharType="end"/>
        </w:r>
      </w:p>
    </w:sdtContent>
  </w:sdt>
  <w:p w14:paraId="73DAC57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3E48F4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259714F" w14:textId="4125C18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921F" w14:textId="77777777" w:rsidR="00910A29" w:rsidRDefault="00910A29">
      <w:pPr>
        <w:spacing w:after="0" w:line="240" w:lineRule="auto"/>
      </w:pPr>
      <w:r>
        <w:separator/>
      </w:r>
    </w:p>
  </w:footnote>
  <w:footnote w:type="continuationSeparator" w:id="0">
    <w:p w14:paraId="2935A8C7" w14:textId="77777777" w:rsidR="00910A29" w:rsidRDefault="0091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03500496">
    <w:abstractNumId w:val="8"/>
  </w:num>
  <w:num w:numId="2" w16cid:durableId="445006380">
    <w:abstractNumId w:val="6"/>
  </w:num>
  <w:num w:numId="3" w16cid:durableId="1490563516">
    <w:abstractNumId w:val="5"/>
  </w:num>
  <w:num w:numId="4" w16cid:durableId="852836410">
    <w:abstractNumId w:val="4"/>
  </w:num>
  <w:num w:numId="5" w16cid:durableId="1010908955">
    <w:abstractNumId w:val="7"/>
  </w:num>
  <w:num w:numId="6" w16cid:durableId="253906336">
    <w:abstractNumId w:val="3"/>
  </w:num>
  <w:num w:numId="7" w16cid:durableId="161046282">
    <w:abstractNumId w:val="2"/>
  </w:num>
  <w:num w:numId="8" w16cid:durableId="1533496241">
    <w:abstractNumId w:val="1"/>
  </w:num>
  <w:num w:numId="9" w16cid:durableId="189323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4700F"/>
    <w:rsid w:val="00910A29"/>
    <w:rsid w:val="00930F33"/>
    <w:rsid w:val="009C3AF0"/>
    <w:rsid w:val="00A12EE5"/>
    <w:rsid w:val="00AA1D8D"/>
    <w:rsid w:val="00B30B8B"/>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E95E7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5053</Words>
  <Characters>21630</Characters>
  <Application>Microsoft Office Word</Application>
  <DocSecurity>0</DocSecurity>
  <Lines>491</Lines>
  <Paragraphs>238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2023-02-10T22:58:00Z</dcterms:created>
  <dcterms:modified xsi:type="dcterms:W3CDTF">2023-02-10T22:58:00Z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84e8cde37fb1e957d657b880ed4532cdfe4694bf6c10ebec95d42ac265fe9295</vt:lpwstr>
  </property>
</Properties>
</file>