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0E4C" w14:textId="77777777" w:rsidR="00930F33" w:rsidRPr="00AE7E28" w:rsidRDefault="00930F33">
      <w:pPr>
        <w:spacing w:after="0"/>
        <w:rPr>
          <w:rFonts w:ascii="Times New Roman" w:hAnsi="Times New Roman" w:cs="Times New Roman"/>
          <w:sz w:val="32"/>
          <w:szCs w:val="32"/>
          <w:lang w:eastAsia="zh-CN"/>
        </w:rPr>
      </w:pPr>
    </w:p>
    <w:p w14:paraId="101C3FFD" w14:textId="5E7B1DFF" w:rsidR="00AE7E28" w:rsidRPr="00AE7E28" w:rsidRDefault="00AE7E28" w:rsidP="00AE7E28">
      <w:pPr>
        <w:jc w:val="center"/>
        <w:rPr>
          <w:rFonts w:ascii="Times New Roman" w:eastAsia="Times New Roman" w:hAnsi="Times New Roman" w:cs="Times New Roman"/>
          <w:b/>
          <w:sz w:val="32"/>
          <w:szCs w:val="32"/>
        </w:rPr>
      </w:pPr>
      <w:r w:rsidRPr="00AE7E28">
        <w:rPr>
          <w:rFonts w:ascii="Times New Roman" w:eastAsia="Times New Roman" w:hAnsi="Times New Roman" w:cs="Times New Roman"/>
          <w:b/>
          <w:sz w:val="32"/>
          <w:szCs w:val="32"/>
        </w:rPr>
        <w:t>Transcript of Interview with Tra</w:t>
      </w:r>
      <w:r w:rsidRPr="00AE7E28">
        <w:rPr>
          <w:rFonts w:ascii="Times New Roman" w:eastAsia="Times New Roman" w:hAnsi="Times New Roman" w:cs="Times New Roman"/>
          <w:b/>
          <w:sz w:val="32"/>
          <w:szCs w:val="32"/>
        </w:rPr>
        <w:t>y</w:t>
      </w:r>
      <w:r w:rsidRPr="00AE7E28">
        <w:rPr>
          <w:rFonts w:ascii="Times New Roman" w:eastAsia="Times New Roman" w:hAnsi="Times New Roman" w:cs="Times New Roman"/>
          <w:b/>
          <w:sz w:val="32"/>
          <w:szCs w:val="32"/>
        </w:rPr>
        <w:t xml:space="preserve">von Green by </w:t>
      </w:r>
      <w:r w:rsidRPr="00AE7E28">
        <w:rPr>
          <w:rFonts w:ascii="Times New Roman" w:eastAsia="Times New Roman" w:hAnsi="Times New Roman" w:cs="Times New Roman"/>
          <w:b/>
          <w:sz w:val="32"/>
          <w:szCs w:val="32"/>
        </w:rPr>
        <w:t xml:space="preserve">Cory </w:t>
      </w:r>
      <w:proofErr w:type="spellStart"/>
      <w:r w:rsidRPr="00AE7E28">
        <w:rPr>
          <w:rFonts w:ascii="Times New Roman" w:eastAsia="Times New Roman" w:hAnsi="Times New Roman" w:cs="Times New Roman"/>
          <w:b/>
          <w:sz w:val="32"/>
          <w:szCs w:val="32"/>
        </w:rPr>
        <w:t>Perrymon</w:t>
      </w:r>
      <w:proofErr w:type="spellEnd"/>
    </w:p>
    <w:p w14:paraId="26CF8FAC" w14:textId="0FC04747" w:rsidR="00AE7E28" w:rsidRPr="00AE7E28" w:rsidRDefault="00AE7E28" w:rsidP="00AE7E28">
      <w:pPr>
        <w:rPr>
          <w:rFonts w:ascii="Times New Roman" w:eastAsia="Times New Roman" w:hAnsi="Times New Roman" w:cs="Times New Roman"/>
          <w:bCs/>
          <w:sz w:val="24"/>
          <w:szCs w:val="24"/>
        </w:rPr>
      </w:pPr>
      <w:r w:rsidRPr="00AE7E28">
        <w:rPr>
          <w:rFonts w:ascii="Times New Roman" w:eastAsia="Times New Roman" w:hAnsi="Times New Roman" w:cs="Times New Roman"/>
          <w:b/>
          <w:sz w:val="24"/>
          <w:szCs w:val="24"/>
        </w:rPr>
        <w:t xml:space="preserve">Interviewee: </w:t>
      </w:r>
      <w:r w:rsidRPr="00AE7E28">
        <w:rPr>
          <w:rFonts w:ascii="Times New Roman" w:eastAsia="Times New Roman" w:hAnsi="Times New Roman" w:cs="Times New Roman"/>
          <w:bCs/>
          <w:sz w:val="24"/>
          <w:szCs w:val="24"/>
        </w:rPr>
        <w:t>Tra</w:t>
      </w:r>
      <w:r w:rsidRPr="00AE7E28">
        <w:rPr>
          <w:rFonts w:ascii="Times New Roman" w:eastAsia="Times New Roman" w:hAnsi="Times New Roman" w:cs="Times New Roman"/>
          <w:bCs/>
          <w:sz w:val="24"/>
          <w:szCs w:val="24"/>
        </w:rPr>
        <w:t>y</w:t>
      </w:r>
      <w:r w:rsidRPr="00AE7E28">
        <w:rPr>
          <w:rFonts w:ascii="Times New Roman" w:eastAsia="Times New Roman" w:hAnsi="Times New Roman" w:cs="Times New Roman"/>
          <w:bCs/>
          <w:sz w:val="24"/>
          <w:szCs w:val="24"/>
        </w:rPr>
        <w:t>von Green</w:t>
      </w:r>
    </w:p>
    <w:p w14:paraId="03C78D42" w14:textId="7DD37EF0" w:rsidR="00AE7E28" w:rsidRPr="00AE7E28" w:rsidRDefault="00AE7E28" w:rsidP="00AE7E28">
      <w:pPr>
        <w:rPr>
          <w:rFonts w:ascii="Times New Roman" w:eastAsia="Times New Roman" w:hAnsi="Times New Roman" w:cs="Times New Roman"/>
          <w:bCs/>
          <w:sz w:val="24"/>
          <w:szCs w:val="24"/>
        </w:rPr>
      </w:pPr>
      <w:r w:rsidRPr="00AE7E28">
        <w:rPr>
          <w:rFonts w:ascii="Times New Roman" w:eastAsia="Times New Roman" w:hAnsi="Times New Roman" w:cs="Times New Roman"/>
          <w:b/>
          <w:sz w:val="24"/>
          <w:szCs w:val="24"/>
        </w:rPr>
        <w:t xml:space="preserve">Interviewer: </w:t>
      </w:r>
      <w:r w:rsidRPr="00AE7E28">
        <w:rPr>
          <w:rFonts w:ascii="Times New Roman" w:eastAsia="Times New Roman" w:hAnsi="Times New Roman" w:cs="Times New Roman"/>
          <w:bCs/>
          <w:sz w:val="24"/>
          <w:szCs w:val="24"/>
        </w:rPr>
        <w:t xml:space="preserve">Cory </w:t>
      </w:r>
      <w:proofErr w:type="spellStart"/>
      <w:r w:rsidRPr="00AE7E28">
        <w:rPr>
          <w:rFonts w:ascii="Times New Roman" w:eastAsia="Times New Roman" w:hAnsi="Times New Roman" w:cs="Times New Roman"/>
          <w:bCs/>
          <w:sz w:val="24"/>
          <w:szCs w:val="24"/>
        </w:rPr>
        <w:t>Perrymon</w:t>
      </w:r>
      <w:proofErr w:type="spellEnd"/>
    </w:p>
    <w:p w14:paraId="1982D34D" w14:textId="77777777" w:rsidR="00AE7E28" w:rsidRPr="00AE7E28" w:rsidRDefault="00AE7E28" w:rsidP="00AE7E28">
      <w:pPr>
        <w:rPr>
          <w:rFonts w:ascii="Times New Roman" w:eastAsia="Times New Roman" w:hAnsi="Times New Roman" w:cs="Times New Roman"/>
          <w:bCs/>
          <w:sz w:val="24"/>
          <w:szCs w:val="24"/>
        </w:rPr>
      </w:pPr>
      <w:r w:rsidRPr="00AE7E28">
        <w:rPr>
          <w:rFonts w:ascii="Times New Roman" w:eastAsia="Times New Roman" w:hAnsi="Times New Roman" w:cs="Times New Roman"/>
          <w:b/>
          <w:sz w:val="24"/>
          <w:szCs w:val="24"/>
        </w:rPr>
        <w:t xml:space="preserve">Date: </w:t>
      </w:r>
      <w:r w:rsidRPr="00AE7E28">
        <w:rPr>
          <w:rFonts w:ascii="Times New Roman" w:eastAsia="Times New Roman" w:hAnsi="Times New Roman" w:cs="Times New Roman"/>
          <w:bCs/>
          <w:sz w:val="24"/>
          <w:szCs w:val="24"/>
        </w:rPr>
        <w:t>unknown</w:t>
      </w:r>
    </w:p>
    <w:p w14:paraId="4AF0FEE6" w14:textId="77777777" w:rsidR="00AE7E28" w:rsidRPr="00AE7E28" w:rsidRDefault="00AE7E28" w:rsidP="00AE7E28">
      <w:pPr>
        <w:rPr>
          <w:rFonts w:ascii="Times New Roman" w:eastAsia="Times New Roman" w:hAnsi="Times New Roman" w:cs="Times New Roman"/>
          <w:b/>
          <w:sz w:val="24"/>
          <w:szCs w:val="24"/>
        </w:rPr>
      </w:pPr>
      <w:r w:rsidRPr="00AE7E28">
        <w:rPr>
          <w:rFonts w:ascii="Times New Roman" w:eastAsia="Times New Roman" w:hAnsi="Times New Roman" w:cs="Times New Roman"/>
          <w:b/>
          <w:sz w:val="24"/>
          <w:szCs w:val="24"/>
        </w:rPr>
        <w:t xml:space="preserve">Location (Interviewee): </w:t>
      </w:r>
      <w:r w:rsidRPr="00AE7E28">
        <w:rPr>
          <w:rFonts w:ascii="Times New Roman" w:eastAsia="Times New Roman" w:hAnsi="Times New Roman" w:cs="Times New Roman"/>
          <w:bCs/>
          <w:sz w:val="24"/>
          <w:szCs w:val="24"/>
        </w:rPr>
        <w:t>unknown</w:t>
      </w:r>
    </w:p>
    <w:p w14:paraId="1A6F93CD" w14:textId="77777777" w:rsidR="00AE7E28" w:rsidRPr="00AE7E28" w:rsidRDefault="00AE7E28" w:rsidP="00AE7E28">
      <w:pPr>
        <w:rPr>
          <w:rFonts w:ascii="Times New Roman" w:eastAsia="Times New Roman" w:hAnsi="Times New Roman" w:cs="Times New Roman"/>
          <w:bCs/>
          <w:sz w:val="24"/>
          <w:szCs w:val="24"/>
        </w:rPr>
      </w:pPr>
      <w:r w:rsidRPr="00AE7E28">
        <w:rPr>
          <w:rFonts w:ascii="Times New Roman" w:eastAsia="Times New Roman" w:hAnsi="Times New Roman" w:cs="Times New Roman"/>
          <w:b/>
          <w:sz w:val="24"/>
          <w:szCs w:val="24"/>
        </w:rPr>
        <w:t xml:space="preserve">Location (Interviewer): </w:t>
      </w:r>
      <w:r w:rsidRPr="00AE7E28">
        <w:rPr>
          <w:rFonts w:ascii="Times New Roman" w:eastAsia="Times New Roman" w:hAnsi="Times New Roman" w:cs="Times New Roman"/>
          <w:bCs/>
          <w:sz w:val="24"/>
          <w:szCs w:val="24"/>
        </w:rPr>
        <w:t>unknown</w:t>
      </w:r>
    </w:p>
    <w:p w14:paraId="4585D592" w14:textId="77777777" w:rsidR="00AE7E28" w:rsidRPr="00AE7E28" w:rsidRDefault="00AE7E28" w:rsidP="00AE7E28">
      <w:pPr>
        <w:rPr>
          <w:rFonts w:ascii="Times New Roman" w:hAnsi="Times New Roman" w:cs="Times New Roman"/>
          <w:bCs/>
          <w:sz w:val="24"/>
          <w:szCs w:val="24"/>
        </w:rPr>
      </w:pPr>
      <w:r w:rsidRPr="00AE7E28">
        <w:rPr>
          <w:rFonts w:ascii="Times New Roman" w:eastAsia="Times New Roman" w:hAnsi="Times New Roman" w:cs="Times New Roman"/>
          <w:b/>
          <w:sz w:val="24"/>
          <w:szCs w:val="24"/>
        </w:rPr>
        <w:t xml:space="preserve">Transcribed by: </w:t>
      </w:r>
      <w:r w:rsidRPr="00AE7E28">
        <w:rPr>
          <w:rFonts w:ascii="Times New Roman" w:eastAsia="Times New Roman" w:hAnsi="Times New Roman" w:cs="Times New Roman"/>
          <w:bCs/>
          <w:sz w:val="24"/>
          <w:szCs w:val="24"/>
        </w:rPr>
        <w:t>Bryan Paintiff</w:t>
      </w:r>
    </w:p>
    <w:p w14:paraId="3A5F216C" w14:textId="77777777" w:rsidR="00AE7E28" w:rsidRPr="00AE7E28" w:rsidRDefault="00AE7E28" w:rsidP="00AE7E28">
      <w:pPr>
        <w:spacing w:after="0"/>
        <w:rPr>
          <w:rFonts w:ascii="Times New Roman" w:hAnsi="Times New Roman" w:cs="Times New Roman"/>
          <w:sz w:val="24"/>
          <w:szCs w:val="24"/>
        </w:rPr>
      </w:pPr>
      <w:r w:rsidRPr="00AE7E28">
        <w:rPr>
          <w:rFonts w:ascii="Times New Roman" w:hAnsi="Times New Roman" w:cs="Times New Roman"/>
          <w:b/>
          <w:bCs/>
          <w:sz w:val="24"/>
          <w:szCs w:val="24"/>
        </w:rPr>
        <w:t xml:space="preserve">Abstract: </w:t>
      </w:r>
      <w:r w:rsidRPr="00AE7E28">
        <w:rPr>
          <w:rFonts w:ascii="Times New Roman" w:hAnsi="Times New Roman" w:cs="Times New Roman"/>
          <w:sz w:val="24"/>
          <w:szCs w:val="24"/>
        </w:rPr>
        <w:t xml:space="preserve">The interviewer askes the interviewee three questions relating to their faith during the COVID-19 pandemic.  The interviewee discusses how their faith has been affected, how they attend church, and what their church is doing to reach out and help communities during the pandemic.   </w:t>
      </w:r>
    </w:p>
    <w:p w14:paraId="53238D35" w14:textId="77777777" w:rsidR="005249E2" w:rsidRPr="00AE7E28" w:rsidRDefault="005249E2">
      <w:pPr>
        <w:spacing w:after="0"/>
        <w:rPr>
          <w:rFonts w:ascii="Times New Roman" w:hAnsi="Times New Roman" w:cs="Times New Roman"/>
          <w:sz w:val="24"/>
          <w:szCs w:val="24"/>
        </w:rPr>
      </w:pPr>
    </w:p>
    <w:p w14:paraId="15ED1D92"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Cory </w:t>
      </w:r>
      <w:proofErr w:type="spellStart"/>
      <w:proofErr w:type="gramStart"/>
      <w:r w:rsidRPr="00AE7E28">
        <w:rPr>
          <w:rFonts w:ascii="Times New Roman" w:hAnsi="Times New Roman" w:cs="Times New Roman"/>
          <w:b/>
          <w:sz w:val="24"/>
          <w:szCs w:val="24"/>
        </w:rPr>
        <w:t>Perrymon</w:t>
      </w:r>
      <w:proofErr w:type="spellEnd"/>
      <w:r w:rsidRPr="00AE7E28">
        <w:rPr>
          <w:rFonts w:ascii="Times New Roman" w:hAnsi="Times New Roman" w:cs="Times New Roman"/>
          <w:b/>
          <w:sz w:val="24"/>
          <w:szCs w:val="24"/>
        </w:rPr>
        <w:t xml:space="preserve">  </w:t>
      </w:r>
      <w:r w:rsidRPr="00AE7E28">
        <w:rPr>
          <w:rFonts w:ascii="Times New Roman" w:hAnsi="Times New Roman" w:cs="Times New Roman"/>
          <w:sz w:val="24"/>
          <w:szCs w:val="24"/>
        </w:rPr>
        <w:t>00:00</w:t>
      </w:r>
      <w:proofErr w:type="gramEnd"/>
    </w:p>
    <w:p w14:paraId="4494326B"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t>This interview will be recorded and uploaded to ASU COVID-19 project, which is public, do you understand and grant permission that this interview can be recorded and made publ</w:t>
      </w:r>
      <w:r w:rsidRPr="00AE7E28">
        <w:rPr>
          <w:rFonts w:ascii="Times New Roman" w:hAnsi="Times New Roman" w:cs="Times New Roman"/>
          <w:sz w:val="24"/>
          <w:szCs w:val="24"/>
        </w:rPr>
        <w:t xml:space="preserve">ic at the ASU website? </w:t>
      </w:r>
    </w:p>
    <w:p w14:paraId="045F1E8C" w14:textId="77777777" w:rsidR="005249E2" w:rsidRPr="00AE7E28" w:rsidRDefault="005249E2">
      <w:pPr>
        <w:spacing w:after="0"/>
        <w:rPr>
          <w:rFonts w:ascii="Times New Roman" w:hAnsi="Times New Roman" w:cs="Times New Roman"/>
          <w:sz w:val="24"/>
          <w:szCs w:val="24"/>
        </w:rPr>
      </w:pPr>
    </w:p>
    <w:p w14:paraId="50239502"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Treyvon </w:t>
      </w:r>
      <w:proofErr w:type="gramStart"/>
      <w:r w:rsidRPr="00AE7E28">
        <w:rPr>
          <w:rFonts w:ascii="Times New Roman" w:hAnsi="Times New Roman" w:cs="Times New Roman"/>
          <w:b/>
          <w:sz w:val="24"/>
          <w:szCs w:val="24"/>
        </w:rPr>
        <w:t xml:space="preserve">Green  </w:t>
      </w:r>
      <w:r w:rsidRPr="00AE7E28">
        <w:rPr>
          <w:rFonts w:ascii="Times New Roman" w:hAnsi="Times New Roman" w:cs="Times New Roman"/>
          <w:sz w:val="24"/>
          <w:szCs w:val="24"/>
        </w:rPr>
        <w:t>00:16</w:t>
      </w:r>
      <w:proofErr w:type="gramEnd"/>
    </w:p>
    <w:p w14:paraId="001857C1"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t xml:space="preserve">Yes. </w:t>
      </w:r>
    </w:p>
    <w:p w14:paraId="40EB3B6A" w14:textId="77777777" w:rsidR="005249E2" w:rsidRPr="00AE7E28" w:rsidRDefault="005249E2">
      <w:pPr>
        <w:spacing w:after="0"/>
        <w:rPr>
          <w:rFonts w:ascii="Times New Roman" w:hAnsi="Times New Roman" w:cs="Times New Roman"/>
          <w:sz w:val="24"/>
          <w:szCs w:val="24"/>
        </w:rPr>
      </w:pPr>
    </w:p>
    <w:p w14:paraId="1B53231C"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Cory </w:t>
      </w:r>
      <w:proofErr w:type="spellStart"/>
      <w:proofErr w:type="gramStart"/>
      <w:r w:rsidRPr="00AE7E28">
        <w:rPr>
          <w:rFonts w:ascii="Times New Roman" w:hAnsi="Times New Roman" w:cs="Times New Roman"/>
          <w:b/>
          <w:sz w:val="24"/>
          <w:szCs w:val="24"/>
        </w:rPr>
        <w:t>Perrymon</w:t>
      </w:r>
      <w:proofErr w:type="spellEnd"/>
      <w:r w:rsidRPr="00AE7E28">
        <w:rPr>
          <w:rFonts w:ascii="Times New Roman" w:hAnsi="Times New Roman" w:cs="Times New Roman"/>
          <w:b/>
          <w:sz w:val="24"/>
          <w:szCs w:val="24"/>
        </w:rPr>
        <w:t xml:space="preserve">  </w:t>
      </w:r>
      <w:r w:rsidRPr="00AE7E28">
        <w:rPr>
          <w:rFonts w:ascii="Times New Roman" w:hAnsi="Times New Roman" w:cs="Times New Roman"/>
          <w:sz w:val="24"/>
          <w:szCs w:val="24"/>
        </w:rPr>
        <w:t>00:17</w:t>
      </w:r>
      <w:proofErr w:type="gramEnd"/>
    </w:p>
    <w:p w14:paraId="5F76A2DD"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t xml:space="preserve">All right. </w:t>
      </w:r>
      <w:proofErr w:type="gramStart"/>
      <w:r w:rsidRPr="00AE7E28">
        <w:rPr>
          <w:rFonts w:ascii="Times New Roman" w:hAnsi="Times New Roman" w:cs="Times New Roman"/>
          <w:sz w:val="24"/>
          <w:szCs w:val="24"/>
        </w:rPr>
        <w:t>So</w:t>
      </w:r>
      <w:proofErr w:type="gramEnd"/>
      <w:r w:rsidRPr="00AE7E28">
        <w:rPr>
          <w:rFonts w:ascii="Times New Roman" w:hAnsi="Times New Roman" w:cs="Times New Roman"/>
          <w:sz w:val="24"/>
          <w:szCs w:val="24"/>
        </w:rPr>
        <w:t xml:space="preserve"> we got Treyvon Green here, Trayvon, I would like to ask you three questions. First question would be, </w:t>
      </w:r>
      <w:proofErr w:type="gramStart"/>
      <w:r w:rsidRPr="00AE7E28">
        <w:rPr>
          <w:rFonts w:ascii="Times New Roman" w:hAnsi="Times New Roman" w:cs="Times New Roman"/>
          <w:sz w:val="24"/>
          <w:szCs w:val="24"/>
        </w:rPr>
        <w:t>How</w:t>
      </w:r>
      <w:proofErr w:type="gramEnd"/>
      <w:r w:rsidRPr="00AE7E28">
        <w:rPr>
          <w:rFonts w:ascii="Times New Roman" w:hAnsi="Times New Roman" w:cs="Times New Roman"/>
          <w:sz w:val="24"/>
          <w:szCs w:val="24"/>
        </w:rPr>
        <w:t xml:space="preserve"> has COVID-19 affected your faith or your beliefs?</w:t>
      </w:r>
    </w:p>
    <w:p w14:paraId="6552F33E" w14:textId="77777777" w:rsidR="005249E2" w:rsidRPr="00AE7E28" w:rsidRDefault="005249E2">
      <w:pPr>
        <w:spacing w:after="0"/>
        <w:rPr>
          <w:rFonts w:ascii="Times New Roman" w:hAnsi="Times New Roman" w:cs="Times New Roman"/>
          <w:sz w:val="24"/>
          <w:szCs w:val="24"/>
        </w:rPr>
      </w:pPr>
    </w:p>
    <w:p w14:paraId="3A4A6E23"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Treyvon </w:t>
      </w:r>
      <w:proofErr w:type="gramStart"/>
      <w:r w:rsidRPr="00AE7E28">
        <w:rPr>
          <w:rFonts w:ascii="Times New Roman" w:hAnsi="Times New Roman" w:cs="Times New Roman"/>
          <w:b/>
          <w:sz w:val="24"/>
          <w:szCs w:val="24"/>
        </w:rPr>
        <w:t xml:space="preserve">Green  </w:t>
      </w:r>
      <w:r w:rsidRPr="00AE7E28">
        <w:rPr>
          <w:rFonts w:ascii="Times New Roman" w:hAnsi="Times New Roman" w:cs="Times New Roman"/>
          <w:sz w:val="24"/>
          <w:szCs w:val="24"/>
        </w:rPr>
        <w:t>00:33</w:t>
      </w:r>
      <w:proofErr w:type="gramEnd"/>
    </w:p>
    <w:p w14:paraId="546FFBAC"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t>Yeah, that's a good question. I feel like it's only made it stronger. My faith was, I think, with me, diving into the Bible more with this time that COVID has allowed us and really understanding God. And what he put in a book more, I t</w:t>
      </w:r>
      <w:r w:rsidRPr="00AE7E28">
        <w:rPr>
          <w:rFonts w:ascii="Times New Roman" w:hAnsi="Times New Roman" w:cs="Times New Roman"/>
          <w:sz w:val="24"/>
          <w:szCs w:val="24"/>
        </w:rPr>
        <w:t>hink, is allowed me to grow closer to Him. And then my participation, and streaming of church services has gone up as well.</w:t>
      </w:r>
    </w:p>
    <w:p w14:paraId="6716CFD9" w14:textId="77777777" w:rsidR="005249E2" w:rsidRPr="00AE7E28" w:rsidRDefault="005249E2">
      <w:pPr>
        <w:spacing w:after="0"/>
        <w:rPr>
          <w:rFonts w:ascii="Times New Roman" w:hAnsi="Times New Roman" w:cs="Times New Roman"/>
          <w:sz w:val="24"/>
          <w:szCs w:val="24"/>
        </w:rPr>
      </w:pPr>
    </w:p>
    <w:p w14:paraId="713093EB"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Cory </w:t>
      </w:r>
      <w:proofErr w:type="spellStart"/>
      <w:proofErr w:type="gramStart"/>
      <w:r w:rsidRPr="00AE7E28">
        <w:rPr>
          <w:rFonts w:ascii="Times New Roman" w:hAnsi="Times New Roman" w:cs="Times New Roman"/>
          <w:b/>
          <w:sz w:val="24"/>
          <w:szCs w:val="24"/>
        </w:rPr>
        <w:t>Perrymon</w:t>
      </w:r>
      <w:proofErr w:type="spellEnd"/>
      <w:r w:rsidRPr="00AE7E28">
        <w:rPr>
          <w:rFonts w:ascii="Times New Roman" w:hAnsi="Times New Roman" w:cs="Times New Roman"/>
          <w:b/>
          <w:sz w:val="24"/>
          <w:szCs w:val="24"/>
        </w:rPr>
        <w:t xml:space="preserve">  </w:t>
      </w:r>
      <w:r w:rsidRPr="00AE7E28">
        <w:rPr>
          <w:rFonts w:ascii="Times New Roman" w:hAnsi="Times New Roman" w:cs="Times New Roman"/>
          <w:sz w:val="24"/>
          <w:szCs w:val="24"/>
        </w:rPr>
        <w:t>01:03</w:t>
      </w:r>
      <w:proofErr w:type="gramEnd"/>
    </w:p>
    <w:p w14:paraId="6FA78146"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t xml:space="preserve">Is your religious community still currently gathering? And how was COVID-19 </w:t>
      </w:r>
      <w:proofErr w:type="gramStart"/>
      <w:r w:rsidRPr="00AE7E28">
        <w:rPr>
          <w:rFonts w:ascii="Times New Roman" w:hAnsi="Times New Roman" w:cs="Times New Roman"/>
          <w:sz w:val="24"/>
          <w:szCs w:val="24"/>
        </w:rPr>
        <w:t>affected</w:t>
      </w:r>
      <w:proofErr w:type="gramEnd"/>
      <w:r w:rsidRPr="00AE7E28">
        <w:rPr>
          <w:rFonts w:ascii="Times New Roman" w:hAnsi="Times New Roman" w:cs="Times New Roman"/>
          <w:sz w:val="24"/>
          <w:szCs w:val="24"/>
        </w:rPr>
        <w:t xml:space="preserve"> your participation in you</w:t>
      </w:r>
      <w:r w:rsidRPr="00AE7E28">
        <w:rPr>
          <w:rFonts w:ascii="Times New Roman" w:hAnsi="Times New Roman" w:cs="Times New Roman"/>
          <w:sz w:val="24"/>
          <w:szCs w:val="24"/>
        </w:rPr>
        <w:t>r religious community?</w:t>
      </w:r>
    </w:p>
    <w:p w14:paraId="081751A5" w14:textId="77777777" w:rsidR="005249E2" w:rsidRPr="00AE7E28" w:rsidRDefault="005249E2">
      <w:pPr>
        <w:spacing w:after="0"/>
        <w:rPr>
          <w:rFonts w:ascii="Times New Roman" w:hAnsi="Times New Roman" w:cs="Times New Roman"/>
          <w:sz w:val="24"/>
          <w:szCs w:val="24"/>
        </w:rPr>
      </w:pPr>
    </w:p>
    <w:p w14:paraId="01A3DA1F"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Treyvon </w:t>
      </w:r>
      <w:proofErr w:type="gramStart"/>
      <w:r w:rsidRPr="00AE7E28">
        <w:rPr>
          <w:rFonts w:ascii="Times New Roman" w:hAnsi="Times New Roman" w:cs="Times New Roman"/>
          <w:b/>
          <w:sz w:val="24"/>
          <w:szCs w:val="24"/>
        </w:rPr>
        <w:t xml:space="preserve">Green  </w:t>
      </w:r>
      <w:r w:rsidRPr="00AE7E28">
        <w:rPr>
          <w:rFonts w:ascii="Times New Roman" w:hAnsi="Times New Roman" w:cs="Times New Roman"/>
          <w:sz w:val="24"/>
          <w:szCs w:val="24"/>
        </w:rPr>
        <w:t>01:14</w:t>
      </w:r>
      <w:proofErr w:type="gramEnd"/>
    </w:p>
    <w:p w14:paraId="05F38D10"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lastRenderedPageBreak/>
        <w:t>Yes, they just switched everything from basically real life online now. Which, for me, I didn't go. I didn't go into the church as much as I probably should. So now, I find myself attending church through like s</w:t>
      </w:r>
      <w:r w:rsidRPr="00AE7E28">
        <w:rPr>
          <w:rFonts w:ascii="Times New Roman" w:hAnsi="Times New Roman" w:cs="Times New Roman"/>
          <w:sz w:val="24"/>
          <w:szCs w:val="24"/>
        </w:rPr>
        <w:t xml:space="preserve">treaming a lot more than I do like in person. I feel like almost like obligation now to do it, since it is being online and just kind of served to you on a silver platter in that way. </w:t>
      </w:r>
      <w:proofErr w:type="gramStart"/>
      <w:r w:rsidRPr="00AE7E28">
        <w:rPr>
          <w:rFonts w:ascii="Times New Roman" w:hAnsi="Times New Roman" w:cs="Times New Roman"/>
          <w:sz w:val="24"/>
          <w:szCs w:val="24"/>
        </w:rPr>
        <w:t>So</w:t>
      </w:r>
      <w:proofErr w:type="gramEnd"/>
      <w:r w:rsidRPr="00AE7E28">
        <w:rPr>
          <w:rFonts w:ascii="Times New Roman" w:hAnsi="Times New Roman" w:cs="Times New Roman"/>
          <w:sz w:val="24"/>
          <w:szCs w:val="24"/>
        </w:rPr>
        <w:t xml:space="preserve"> my participation has been a lot since everything is happening.</w:t>
      </w:r>
    </w:p>
    <w:p w14:paraId="6B776252" w14:textId="77777777" w:rsidR="005249E2" w:rsidRPr="00AE7E28" w:rsidRDefault="005249E2">
      <w:pPr>
        <w:spacing w:after="0"/>
        <w:rPr>
          <w:rFonts w:ascii="Times New Roman" w:hAnsi="Times New Roman" w:cs="Times New Roman"/>
          <w:sz w:val="24"/>
          <w:szCs w:val="24"/>
        </w:rPr>
      </w:pPr>
    </w:p>
    <w:p w14:paraId="5E03E260"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Cory </w:t>
      </w:r>
      <w:proofErr w:type="spellStart"/>
      <w:proofErr w:type="gramStart"/>
      <w:r w:rsidRPr="00AE7E28">
        <w:rPr>
          <w:rFonts w:ascii="Times New Roman" w:hAnsi="Times New Roman" w:cs="Times New Roman"/>
          <w:b/>
          <w:sz w:val="24"/>
          <w:szCs w:val="24"/>
        </w:rPr>
        <w:t>Perrymon</w:t>
      </w:r>
      <w:proofErr w:type="spellEnd"/>
      <w:r w:rsidRPr="00AE7E28">
        <w:rPr>
          <w:rFonts w:ascii="Times New Roman" w:hAnsi="Times New Roman" w:cs="Times New Roman"/>
          <w:b/>
          <w:sz w:val="24"/>
          <w:szCs w:val="24"/>
        </w:rPr>
        <w:t xml:space="preserve">  </w:t>
      </w:r>
      <w:r w:rsidRPr="00AE7E28">
        <w:rPr>
          <w:rFonts w:ascii="Times New Roman" w:hAnsi="Times New Roman" w:cs="Times New Roman"/>
          <w:sz w:val="24"/>
          <w:szCs w:val="24"/>
        </w:rPr>
        <w:t>01:49</w:t>
      </w:r>
      <w:proofErr w:type="gramEnd"/>
    </w:p>
    <w:p w14:paraId="56105DC2"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t>Okay, and the last question we got here. Is your religious community supplying or engaging in any kind of community service in any attempt to help issues caused by the pandemic? If so, what are?</w:t>
      </w:r>
    </w:p>
    <w:p w14:paraId="4CE9AFFF" w14:textId="77777777" w:rsidR="005249E2" w:rsidRPr="00AE7E28" w:rsidRDefault="005249E2">
      <w:pPr>
        <w:spacing w:after="0"/>
        <w:rPr>
          <w:rFonts w:ascii="Times New Roman" w:hAnsi="Times New Roman" w:cs="Times New Roman"/>
          <w:sz w:val="24"/>
          <w:szCs w:val="24"/>
        </w:rPr>
      </w:pPr>
    </w:p>
    <w:p w14:paraId="3C119F48"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Treyvon </w:t>
      </w:r>
      <w:proofErr w:type="gramStart"/>
      <w:r w:rsidRPr="00AE7E28">
        <w:rPr>
          <w:rFonts w:ascii="Times New Roman" w:hAnsi="Times New Roman" w:cs="Times New Roman"/>
          <w:b/>
          <w:sz w:val="24"/>
          <w:szCs w:val="24"/>
        </w:rPr>
        <w:t xml:space="preserve">Green  </w:t>
      </w:r>
      <w:r w:rsidRPr="00AE7E28">
        <w:rPr>
          <w:rFonts w:ascii="Times New Roman" w:hAnsi="Times New Roman" w:cs="Times New Roman"/>
          <w:sz w:val="24"/>
          <w:szCs w:val="24"/>
        </w:rPr>
        <w:t>02:03</w:t>
      </w:r>
      <w:proofErr w:type="gramEnd"/>
    </w:p>
    <w:p w14:paraId="0B18583D"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t>To be honest with you I</w:t>
      </w:r>
      <w:r w:rsidRPr="00AE7E28">
        <w:rPr>
          <w:rFonts w:ascii="Times New Roman" w:hAnsi="Times New Roman" w:cs="Times New Roman"/>
          <w:sz w:val="24"/>
          <w:szCs w:val="24"/>
        </w:rPr>
        <w:t xml:space="preserve">'m not quite sure. One of the churches that I follow, they have churches outside of the US one in Guatemala City. </w:t>
      </w:r>
      <w:proofErr w:type="gramStart"/>
      <w:r w:rsidRPr="00AE7E28">
        <w:rPr>
          <w:rFonts w:ascii="Times New Roman" w:hAnsi="Times New Roman" w:cs="Times New Roman"/>
          <w:sz w:val="24"/>
          <w:szCs w:val="24"/>
        </w:rPr>
        <w:t>So</w:t>
      </w:r>
      <w:proofErr w:type="gramEnd"/>
      <w:r w:rsidRPr="00AE7E28">
        <w:rPr>
          <w:rFonts w:ascii="Times New Roman" w:hAnsi="Times New Roman" w:cs="Times New Roman"/>
          <w:sz w:val="24"/>
          <w:szCs w:val="24"/>
        </w:rPr>
        <w:t xml:space="preserve"> they're doing efforts there more, more so probably now, for those affected by COVID. And it's a small town, so they're raising money, doing</w:t>
      </w:r>
      <w:r w:rsidRPr="00AE7E28">
        <w:rPr>
          <w:rFonts w:ascii="Times New Roman" w:hAnsi="Times New Roman" w:cs="Times New Roman"/>
          <w:sz w:val="24"/>
          <w:szCs w:val="24"/>
        </w:rPr>
        <w:t xml:space="preserve"> stuff like that online and be able to send money through texts and stuff like that. And also pay [inaudible] So they're doing a little bit on that front. From what I know of, but the other church that I follow, I'm not too sure.</w:t>
      </w:r>
    </w:p>
    <w:p w14:paraId="3FFDCFC9" w14:textId="77777777" w:rsidR="005249E2" w:rsidRPr="00AE7E28" w:rsidRDefault="005249E2">
      <w:pPr>
        <w:spacing w:after="0"/>
        <w:rPr>
          <w:rFonts w:ascii="Times New Roman" w:hAnsi="Times New Roman" w:cs="Times New Roman"/>
          <w:sz w:val="24"/>
          <w:szCs w:val="24"/>
        </w:rPr>
      </w:pPr>
    </w:p>
    <w:p w14:paraId="071931A2"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Cory </w:t>
      </w:r>
      <w:proofErr w:type="spellStart"/>
      <w:proofErr w:type="gramStart"/>
      <w:r w:rsidRPr="00AE7E28">
        <w:rPr>
          <w:rFonts w:ascii="Times New Roman" w:hAnsi="Times New Roman" w:cs="Times New Roman"/>
          <w:b/>
          <w:sz w:val="24"/>
          <w:szCs w:val="24"/>
        </w:rPr>
        <w:t>Perrymon</w:t>
      </w:r>
      <w:proofErr w:type="spellEnd"/>
      <w:r w:rsidRPr="00AE7E28">
        <w:rPr>
          <w:rFonts w:ascii="Times New Roman" w:hAnsi="Times New Roman" w:cs="Times New Roman"/>
          <w:b/>
          <w:sz w:val="24"/>
          <w:szCs w:val="24"/>
        </w:rPr>
        <w:t xml:space="preserve">  </w:t>
      </w:r>
      <w:r w:rsidRPr="00AE7E28">
        <w:rPr>
          <w:rFonts w:ascii="Times New Roman" w:hAnsi="Times New Roman" w:cs="Times New Roman"/>
          <w:sz w:val="24"/>
          <w:szCs w:val="24"/>
        </w:rPr>
        <w:t>02:41</w:t>
      </w:r>
      <w:proofErr w:type="gramEnd"/>
    </w:p>
    <w:p w14:paraId="6C91BEA2"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t>Okay</w:t>
      </w:r>
      <w:r w:rsidRPr="00AE7E28">
        <w:rPr>
          <w:rFonts w:ascii="Times New Roman" w:hAnsi="Times New Roman" w:cs="Times New Roman"/>
          <w:sz w:val="24"/>
          <w:szCs w:val="24"/>
        </w:rPr>
        <w:t>, well, thanks for the interview. Got a lot of great information from you. You have a good night, buddy.</w:t>
      </w:r>
    </w:p>
    <w:p w14:paraId="2E4B4231" w14:textId="77777777" w:rsidR="005249E2" w:rsidRPr="00AE7E28" w:rsidRDefault="005249E2">
      <w:pPr>
        <w:spacing w:after="0"/>
        <w:rPr>
          <w:rFonts w:ascii="Times New Roman" w:hAnsi="Times New Roman" w:cs="Times New Roman"/>
          <w:sz w:val="24"/>
          <w:szCs w:val="24"/>
        </w:rPr>
      </w:pPr>
    </w:p>
    <w:p w14:paraId="183716AA"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b/>
          <w:sz w:val="24"/>
          <w:szCs w:val="24"/>
        </w:rPr>
        <w:t xml:space="preserve">Treyvon </w:t>
      </w:r>
      <w:proofErr w:type="gramStart"/>
      <w:r w:rsidRPr="00AE7E28">
        <w:rPr>
          <w:rFonts w:ascii="Times New Roman" w:hAnsi="Times New Roman" w:cs="Times New Roman"/>
          <w:b/>
          <w:sz w:val="24"/>
          <w:szCs w:val="24"/>
        </w:rPr>
        <w:t xml:space="preserve">Green  </w:t>
      </w:r>
      <w:r w:rsidRPr="00AE7E28">
        <w:rPr>
          <w:rFonts w:ascii="Times New Roman" w:hAnsi="Times New Roman" w:cs="Times New Roman"/>
          <w:sz w:val="24"/>
          <w:szCs w:val="24"/>
        </w:rPr>
        <w:t>02:50</w:t>
      </w:r>
      <w:proofErr w:type="gramEnd"/>
    </w:p>
    <w:p w14:paraId="146D2877" w14:textId="77777777" w:rsidR="005249E2" w:rsidRPr="00AE7E28" w:rsidRDefault="009A144B">
      <w:pPr>
        <w:spacing w:after="0"/>
        <w:rPr>
          <w:rFonts w:ascii="Times New Roman" w:hAnsi="Times New Roman" w:cs="Times New Roman"/>
          <w:sz w:val="24"/>
          <w:szCs w:val="24"/>
        </w:rPr>
      </w:pPr>
      <w:r w:rsidRPr="00AE7E28">
        <w:rPr>
          <w:rFonts w:ascii="Times New Roman" w:hAnsi="Times New Roman" w:cs="Times New Roman"/>
          <w:sz w:val="24"/>
          <w:szCs w:val="24"/>
        </w:rPr>
        <w:t>Thank you, sir.</w:t>
      </w:r>
    </w:p>
    <w:sectPr w:rsidR="005249E2" w:rsidRPr="00AE7E2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AF79" w14:textId="77777777" w:rsidR="009A144B" w:rsidRDefault="009A144B">
      <w:pPr>
        <w:spacing w:after="0" w:line="240" w:lineRule="auto"/>
      </w:pPr>
      <w:r>
        <w:separator/>
      </w:r>
    </w:p>
  </w:endnote>
  <w:endnote w:type="continuationSeparator" w:id="0">
    <w:p w14:paraId="496F6DF1" w14:textId="77777777" w:rsidR="009A144B" w:rsidRDefault="009A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D4F3A91" w14:textId="2A946F2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E7E28">
          <w:rPr>
            <w:rStyle w:val="PageNumber"/>
          </w:rPr>
          <w:fldChar w:fldCharType="separate"/>
        </w:r>
        <w:r w:rsidR="00AE7E28">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386A6F7" w14:textId="6F56C23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E7E28">
          <w:rPr>
            <w:rStyle w:val="PageNumber"/>
          </w:rPr>
          <w:fldChar w:fldCharType="separate"/>
        </w:r>
        <w:r w:rsidR="00AE7E28">
          <w:rPr>
            <w:rStyle w:val="PageNumber"/>
            <w:noProof/>
          </w:rPr>
          <w:t>- 1 -</w:t>
        </w:r>
        <w:r>
          <w:rPr>
            <w:rStyle w:val="PageNumber"/>
          </w:rPr>
          <w:fldChar w:fldCharType="end"/>
        </w:r>
      </w:p>
    </w:sdtContent>
  </w:sdt>
  <w:p w14:paraId="7FC026D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87254"/>
      <w:docPartObj>
        <w:docPartGallery w:val="Page Numbers (Bottom of Page)"/>
        <w:docPartUnique/>
      </w:docPartObj>
    </w:sdtPr>
    <w:sdtEndPr>
      <w:rPr>
        <w:noProof/>
      </w:rPr>
    </w:sdtEndPr>
    <w:sdtContent>
      <w:p w14:paraId="00FCB2D2" w14:textId="1CFA3077" w:rsidR="00AE7E28" w:rsidRDefault="00AE7E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9488C" w14:textId="50A910F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90FE" w14:textId="77777777" w:rsidR="009A144B" w:rsidRDefault="009A144B">
      <w:pPr>
        <w:spacing w:after="0" w:line="240" w:lineRule="auto"/>
      </w:pPr>
      <w:r>
        <w:separator/>
      </w:r>
    </w:p>
  </w:footnote>
  <w:footnote w:type="continuationSeparator" w:id="0">
    <w:p w14:paraId="25BC607A" w14:textId="77777777" w:rsidR="009A144B" w:rsidRDefault="009A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27503408">
    <w:abstractNumId w:val="8"/>
  </w:num>
  <w:num w:numId="2" w16cid:durableId="1549142259">
    <w:abstractNumId w:val="6"/>
  </w:num>
  <w:num w:numId="3" w16cid:durableId="951397630">
    <w:abstractNumId w:val="5"/>
  </w:num>
  <w:num w:numId="4" w16cid:durableId="493451473">
    <w:abstractNumId w:val="4"/>
  </w:num>
  <w:num w:numId="5" w16cid:durableId="1089040102">
    <w:abstractNumId w:val="7"/>
  </w:num>
  <w:num w:numId="6" w16cid:durableId="1314681631">
    <w:abstractNumId w:val="3"/>
  </w:num>
  <w:num w:numId="7" w16cid:durableId="249002350">
    <w:abstractNumId w:val="2"/>
  </w:num>
  <w:num w:numId="8" w16cid:durableId="1095978657">
    <w:abstractNumId w:val="1"/>
  </w:num>
  <w:num w:numId="9" w16cid:durableId="1070612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0sTCyNDMzNzA0MTBQ0lEKTi0uzszPAykwrAUARteIqywAAAA="/>
  </w:docVars>
  <w:rsids>
    <w:rsidRoot w:val="00B47730"/>
    <w:rsid w:val="00034616"/>
    <w:rsid w:val="00050A6B"/>
    <w:rsid w:val="0006063C"/>
    <w:rsid w:val="00066610"/>
    <w:rsid w:val="001216B9"/>
    <w:rsid w:val="0015074B"/>
    <w:rsid w:val="0029639D"/>
    <w:rsid w:val="00326F90"/>
    <w:rsid w:val="004A641F"/>
    <w:rsid w:val="004B593C"/>
    <w:rsid w:val="005249E2"/>
    <w:rsid w:val="006E2A8C"/>
    <w:rsid w:val="007749AF"/>
    <w:rsid w:val="00794EBC"/>
    <w:rsid w:val="00930F33"/>
    <w:rsid w:val="009A144B"/>
    <w:rsid w:val="009C3AF0"/>
    <w:rsid w:val="00A12EE5"/>
    <w:rsid w:val="00AA1D8D"/>
    <w:rsid w:val="00AE7E28"/>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6C49F3"/>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23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2022-06-06T00:19:00Z</dcterms:modified>
  <cp:category/>
</cp:coreProperties>
</file>