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A4E9" w14:textId="77777777" w:rsidR="00D34AE7" w:rsidRDefault="00D34AE7" w:rsidP="00D34AE7">
      <w:pPr>
        <w:spacing w:after="0"/>
        <w:rPr>
          <w:rFonts w:ascii="Arial" w:hAnsi="Arial"/>
          <w:sz w:val="48"/>
        </w:rPr>
      </w:pPr>
      <w:r>
        <w:rPr>
          <w:rFonts w:ascii="Arial" w:hAnsi="Arial"/>
          <w:sz w:val="48"/>
        </w:rPr>
        <w:t>Interview with Charlene Goins by Alexis Walker</w:t>
      </w:r>
    </w:p>
    <w:p w14:paraId="31C47269" w14:textId="77777777" w:rsidR="00D34AE7" w:rsidRDefault="00D34AE7" w:rsidP="00D34AE7">
      <w:pPr>
        <w:spacing w:after="0"/>
        <w:rPr>
          <w:rFonts w:ascii="Arial" w:hAnsi="Arial"/>
          <w:sz w:val="48"/>
        </w:rPr>
      </w:pPr>
    </w:p>
    <w:p w14:paraId="5865F20C" w14:textId="77777777" w:rsidR="00D34AE7" w:rsidRDefault="00D34AE7" w:rsidP="00D34AE7">
      <w:pPr>
        <w:spacing w:after="0" w:line="240" w:lineRule="auto"/>
        <w:rPr>
          <w:rFonts w:ascii="Arial" w:eastAsia="Times New Roman" w:hAnsi="Arial" w:cs="Arial"/>
        </w:rPr>
      </w:pPr>
      <w:r>
        <w:rPr>
          <w:rFonts w:ascii="Arial" w:eastAsia="Times New Roman" w:hAnsi="Arial" w:cs="Arial"/>
          <w:b/>
          <w:bCs/>
        </w:rPr>
        <w:t>Interviewee:</w:t>
      </w:r>
      <w:r>
        <w:rPr>
          <w:rFonts w:ascii="Arial" w:eastAsia="Times New Roman" w:hAnsi="Arial" w:cs="Arial"/>
        </w:rPr>
        <w:t xml:space="preserve"> Charlene Goins</w:t>
      </w:r>
    </w:p>
    <w:p w14:paraId="5A039046" w14:textId="77777777" w:rsidR="00D34AE7" w:rsidRDefault="00D34AE7" w:rsidP="00D34AE7">
      <w:pPr>
        <w:spacing w:after="0" w:line="240" w:lineRule="auto"/>
        <w:rPr>
          <w:rFonts w:ascii="Arial" w:eastAsia="Times New Roman" w:hAnsi="Arial" w:cs="Arial"/>
        </w:rPr>
      </w:pPr>
      <w:r>
        <w:rPr>
          <w:rFonts w:ascii="Arial" w:eastAsia="Times New Roman" w:hAnsi="Arial" w:cs="Arial"/>
          <w:b/>
          <w:bCs/>
        </w:rPr>
        <w:t>Interviewer:</w:t>
      </w:r>
      <w:r>
        <w:rPr>
          <w:rFonts w:ascii="Arial" w:eastAsia="Times New Roman" w:hAnsi="Arial" w:cs="Arial"/>
        </w:rPr>
        <w:t xml:space="preserve"> Alexis Walker</w:t>
      </w:r>
    </w:p>
    <w:p w14:paraId="55C2A612" w14:textId="77777777" w:rsidR="00D34AE7" w:rsidRDefault="00D34AE7" w:rsidP="00D34AE7">
      <w:pPr>
        <w:spacing w:after="0" w:line="240" w:lineRule="auto"/>
        <w:rPr>
          <w:rFonts w:ascii="Arial" w:eastAsia="Times New Roman" w:hAnsi="Arial" w:cs="Arial"/>
        </w:rPr>
      </w:pPr>
      <w:r>
        <w:rPr>
          <w:rFonts w:ascii="Arial" w:eastAsia="Times New Roman" w:hAnsi="Arial" w:cs="Arial"/>
          <w:b/>
          <w:bCs/>
        </w:rPr>
        <w:t>Date:</w:t>
      </w:r>
      <w:r>
        <w:rPr>
          <w:rFonts w:ascii="Arial" w:eastAsia="Times New Roman" w:hAnsi="Arial" w:cs="Arial"/>
        </w:rPr>
        <w:t xml:space="preserve"> 07/23/2020</w:t>
      </w:r>
    </w:p>
    <w:p w14:paraId="2769D5CF" w14:textId="77777777" w:rsidR="00D34AE7" w:rsidRDefault="00D34AE7" w:rsidP="00D34AE7">
      <w:pPr>
        <w:spacing w:after="0" w:line="240" w:lineRule="auto"/>
        <w:rPr>
          <w:rFonts w:ascii="Arial" w:eastAsia="Times New Roman" w:hAnsi="Arial" w:cs="Arial"/>
        </w:rPr>
      </w:pPr>
      <w:r>
        <w:rPr>
          <w:rFonts w:ascii="Arial" w:eastAsia="Times New Roman" w:hAnsi="Arial" w:cs="Arial"/>
          <w:b/>
          <w:bCs/>
        </w:rPr>
        <w:t>Location (Interviewee):</w:t>
      </w:r>
      <w:r>
        <w:rPr>
          <w:rFonts w:ascii="Arial" w:eastAsia="Times New Roman" w:hAnsi="Arial" w:cs="Arial"/>
        </w:rPr>
        <w:t xml:space="preserve"> </w:t>
      </w:r>
    </w:p>
    <w:p w14:paraId="223C34CD" w14:textId="77777777" w:rsidR="00D34AE7" w:rsidRDefault="00D34AE7" w:rsidP="00D34AE7">
      <w:pPr>
        <w:spacing w:after="0" w:line="240" w:lineRule="auto"/>
        <w:rPr>
          <w:rFonts w:ascii="Arial" w:eastAsia="Times New Roman" w:hAnsi="Arial" w:cs="Arial"/>
        </w:rPr>
      </w:pPr>
      <w:r>
        <w:rPr>
          <w:rFonts w:ascii="Arial" w:eastAsia="Times New Roman" w:hAnsi="Arial" w:cs="Arial"/>
          <w:b/>
          <w:bCs/>
        </w:rPr>
        <w:t>Location (Interviewer):</w:t>
      </w:r>
      <w:r>
        <w:rPr>
          <w:rFonts w:ascii="Arial" w:eastAsia="Times New Roman" w:hAnsi="Arial" w:cs="Arial"/>
        </w:rPr>
        <w:t xml:space="preserve"> Newport News, Virginia</w:t>
      </w:r>
    </w:p>
    <w:p w14:paraId="7AC264B3" w14:textId="77777777" w:rsidR="00D34AE7" w:rsidRDefault="00D34AE7" w:rsidP="00D34AE7">
      <w:pPr>
        <w:spacing w:after="0"/>
        <w:rPr>
          <w:rFonts w:ascii="Arial" w:eastAsia="Times New Roman" w:hAnsi="Arial" w:cs="Arial"/>
        </w:rPr>
      </w:pPr>
      <w:r>
        <w:rPr>
          <w:rFonts w:ascii="Arial" w:eastAsia="Times New Roman" w:hAnsi="Arial" w:cs="Arial"/>
          <w:b/>
          <w:bCs/>
        </w:rPr>
        <w:t>Transcriber:</w:t>
      </w:r>
      <w:r>
        <w:rPr>
          <w:rFonts w:ascii="Arial" w:eastAsia="Times New Roman" w:hAnsi="Arial" w:cs="Arial"/>
        </w:rPr>
        <w:t xml:space="preserve"> Sally Velez</w:t>
      </w:r>
    </w:p>
    <w:p w14:paraId="0E9E2B21" w14:textId="77777777" w:rsidR="00D34AE7" w:rsidRDefault="00D34AE7" w:rsidP="00D34AE7">
      <w:pPr>
        <w:spacing w:after="0"/>
        <w:rPr>
          <w:rFonts w:ascii="Arial" w:eastAsia="Times New Roman" w:hAnsi="Arial" w:cs="Arial"/>
        </w:rPr>
      </w:pPr>
    </w:p>
    <w:p w14:paraId="64E94D74" w14:textId="77777777" w:rsidR="00D34AE7" w:rsidRDefault="00D34AE7" w:rsidP="00D34AE7">
      <w:pPr>
        <w:spacing w:after="0"/>
        <w:rPr>
          <w:rFonts w:ascii="Arial" w:eastAsia="Times New Roman" w:hAnsi="Arial" w:cs="Arial"/>
        </w:rPr>
      </w:pPr>
      <w:r>
        <w:rPr>
          <w:rFonts w:ascii="Arial" w:eastAsia="Times New Roman" w:hAnsi="Arial" w:cs="Arial"/>
          <w:b/>
          <w:bCs/>
        </w:rPr>
        <w:t>Abstract:</w:t>
      </w:r>
      <w:r>
        <w:rPr>
          <w:rFonts w:ascii="Arial" w:eastAsia="Times New Roman" w:hAnsi="Arial" w:cs="Arial"/>
        </w:rPr>
        <w:t xml:space="preserve"> </w:t>
      </w:r>
      <w:r>
        <w:rPr>
          <w:rFonts w:ascii="Arial" w:hAnsi="Arial" w:cs="Arial"/>
          <w:shd w:val="clear" w:color="auto" w:fill="FFFFFF"/>
        </w:rPr>
        <w:t>This is an interview Charlene Goins discusses her experience during this time. Many military families have noticed a difference in the personal experiences and what the "official" military stance is.</w:t>
      </w:r>
      <w:r>
        <w:t xml:space="preserve"> Charlene also discusses the financial hardships military families are placed in during PCS season, where service members are required to move to a new duty station. </w:t>
      </w:r>
    </w:p>
    <w:p w14:paraId="0C722161" w14:textId="77777777" w:rsidR="00F77241" w:rsidRDefault="00F77241">
      <w:pPr>
        <w:spacing w:after="0"/>
      </w:pPr>
    </w:p>
    <w:p w14:paraId="11774315" w14:textId="77777777" w:rsidR="00F77241" w:rsidRDefault="00000000">
      <w:pPr>
        <w:spacing w:after="0"/>
      </w:pPr>
      <w:r>
        <w:rPr>
          <w:rFonts w:ascii="Arial" w:hAnsi="Arial"/>
          <w:b/>
        </w:rPr>
        <w:t xml:space="preserve">Alexis </w:t>
      </w:r>
      <w:proofErr w:type="gramStart"/>
      <w:r>
        <w:rPr>
          <w:rFonts w:ascii="Arial" w:hAnsi="Arial"/>
          <w:b/>
        </w:rPr>
        <w:t xml:space="preserve">Walker  </w:t>
      </w:r>
      <w:r>
        <w:rPr>
          <w:rFonts w:ascii="Arial" w:hAnsi="Arial"/>
          <w:color w:val="5D7284"/>
        </w:rPr>
        <w:t>00:00</w:t>
      </w:r>
      <w:proofErr w:type="gramEnd"/>
    </w:p>
    <w:p w14:paraId="275542FD" w14:textId="77777777" w:rsidR="00F77241" w:rsidRDefault="00000000">
      <w:pPr>
        <w:spacing w:after="0"/>
      </w:pPr>
      <w:r>
        <w:rPr>
          <w:rFonts w:ascii="Arial" w:hAnsi="Arial"/>
        </w:rPr>
        <w:t xml:space="preserve">Okay, so can you state your name and the time and the date? </w:t>
      </w:r>
    </w:p>
    <w:p w14:paraId="0CF7ACE5" w14:textId="77777777" w:rsidR="00F77241" w:rsidRDefault="00F77241">
      <w:pPr>
        <w:spacing w:after="0"/>
      </w:pPr>
    </w:p>
    <w:p w14:paraId="14B07D86" w14:textId="77777777" w:rsidR="00F77241" w:rsidRDefault="00000000">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00:07</w:t>
      </w:r>
      <w:proofErr w:type="gramEnd"/>
    </w:p>
    <w:p w14:paraId="51CC3739" w14:textId="77777777" w:rsidR="00F77241" w:rsidRDefault="00000000">
      <w:pPr>
        <w:spacing w:after="0"/>
      </w:pPr>
      <w:r>
        <w:rPr>
          <w:rFonts w:ascii="Arial" w:hAnsi="Arial"/>
        </w:rPr>
        <w:t>My name is Charlene Goins it is 8:29pm on July 21</w:t>
      </w:r>
      <w:proofErr w:type="gramStart"/>
      <w:r>
        <w:rPr>
          <w:rFonts w:ascii="Arial" w:hAnsi="Arial"/>
        </w:rPr>
        <w:t xml:space="preserve"> 2020</w:t>
      </w:r>
      <w:proofErr w:type="gramEnd"/>
      <w:r>
        <w:rPr>
          <w:rFonts w:ascii="Arial" w:hAnsi="Arial"/>
        </w:rPr>
        <w:t>.</w:t>
      </w:r>
    </w:p>
    <w:p w14:paraId="226F72BB" w14:textId="77777777" w:rsidR="00F77241" w:rsidRDefault="00F77241">
      <w:pPr>
        <w:spacing w:after="0"/>
      </w:pPr>
    </w:p>
    <w:p w14:paraId="28912E6D" w14:textId="77777777" w:rsidR="00F77241" w:rsidRDefault="00000000">
      <w:pPr>
        <w:spacing w:after="0"/>
      </w:pPr>
      <w:r>
        <w:rPr>
          <w:rFonts w:ascii="Arial" w:hAnsi="Arial"/>
          <w:b/>
        </w:rPr>
        <w:t xml:space="preserve">Alexis </w:t>
      </w:r>
      <w:proofErr w:type="gramStart"/>
      <w:r>
        <w:rPr>
          <w:rFonts w:ascii="Arial" w:hAnsi="Arial"/>
          <w:b/>
        </w:rPr>
        <w:t xml:space="preserve">Walker  </w:t>
      </w:r>
      <w:r>
        <w:rPr>
          <w:rFonts w:ascii="Arial" w:hAnsi="Arial"/>
          <w:color w:val="5D7284"/>
        </w:rPr>
        <w:t>00:15</w:t>
      </w:r>
      <w:proofErr w:type="gramEnd"/>
    </w:p>
    <w:p w14:paraId="64AED1CE" w14:textId="77777777" w:rsidR="00F77241" w:rsidRDefault="00000000">
      <w:pPr>
        <w:spacing w:after="0"/>
      </w:pPr>
      <w:r>
        <w:rPr>
          <w:rFonts w:ascii="Arial" w:hAnsi="Arial"/>
        </w:rPr>
        <w:t>Okay, and where do you currently live?</w:t>
      </w:r>
    </w:p>
    <w:p w14:paraId="21B3AD3F" w14:textId="77777777" w:rsidR="00F77241" w:rsidRDefault="00F77241">
      <w:pPr>
        <w:spacing w:after="0"/>
      </w:pPr>
    </w:p>
    <w:p w14:paraId="050A0276" w14:textId="77777777" w:rsidR="00F77241" w:rsidRDefault="00000000">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00:19</w:t>
      </w:r>
      <w:proofErr w:type="gramEnd"/>
    </w:p>
    <w:p w14:paraId="6C0D21A9" w14:textId="77777777" w:rsidR="00F77241" w:rsidRDefault="00000000">
      <w:pPr>
        <w:spacing w:after="0"/>
      </w:pPr>
      <w:r>
        <w:rPr>
          <w:rFonts w:ascii="Arial" w:hAnsi="Arial"/>
        </w:rPr>
        <w:t>Newport News, Virginia.</w:t>
      </w:r>
    </w:p>
    <w:p w14:paraId="4ED14475" w14:textId="77777777" w:rsidR="00F77241" w:rsidRDefault="00F77241">
      <w:pPr>
        <w:spacing w:after="0"/>
      </w:pPr>
    </w:p>
    <w:p w14:paraId="4D3C2447" w14:textId="77777777" w:rsidR="00F77241" w:rsidRDefault="00000000">
      <w:pPr>
        <w:spacing w:after="0"/>
      </w:pPr>
      <w:r>
        <w:rPr>
          <w:rFonts w:ascii="Arial" w:hAnsi="Arial"/>
          <w:b/>
        </w:rPr>
        <w:t xml:space="preserve">Alexis </w:t>
      </w:r>
      <w:proofErr w:type="gramStart"/>
      <w:r>
        <w:rPr>
          <w:rFonts w:ascii="Arial" w:hAnsi="Arial"/>
          <w:b/>
        </w:rPr>
        <w:t xml:space="preserve">Walker  </w:t>
      </w:r>
      <w:r>
        <w:rPr>
          <w:rFonts w:ascii="Arial" w:hAnsi="Arial"/>
          <w:color w:val="5D7284"/>
        </w:rPr>
        <w:t>00:21</w:t>
      </w:r>
      <w:proofErr w:type="gramEnd"/>
    </w:p>
    <w:p w14:paraId="1748A797" w14:textId="77777777" w:rsidR="00F77241" w:rsidRDefault="00000000">
      <w:pPr>
        <w:spacing w:after="0"/>
      </w:pPr>
      <w:r>
        <w:rPr>
          <w:rFonts w:ascii="Arial" w:hAnsi="Arial"/>
        </w:rPr>
        <w:t xml:space="preserve">And what is your profession? </w:t>
      </w:r>
    </w:p>
    <w:p w14:paraId="5951FFA1" w14:textId="77777777" w:rsidR="00F77241" w:rsidRDefault="00F77241">
      <w:pPr>
        <w:spacing w:after="0"/>
      </w:pPr>
    </w:p>
    <w:p w14:paraId="39C8B109" w14:textId="77777777" w:rsidR="00F77241" w:rsidRDefault="00000000">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00:27</w:t>
      </w:r>
      <w:proofErr w:type="gramEnd"/>
    </w:p>
    <w:p w14:paraId="633C6F2C" w14:textId="77777777" w:rsidR="00F77241" w:rsidRDefault="00000000">
      <w:pPr>
        <w:spacing w:after="0"/>
      </w:pPr>
      <w:r>
        <w:rPr>
          <w:rFonts w:ascii="Arial" w:hAnsi="Arial"/>
        </w:rPr>
        <w:t xml:space="preserve">I'm a </w:t>
      </w:r>
      <w:proofErr w:type="gramStart"/>
      <w:r>
        <w:rPr>
          <w:rFonts w:ascii="Arial" w:hAnsi="Arial"/>
        </w:rPr>
        <w:t>stay at home</w:t>
      </w:r>
      <w:proofErr w:type="gramEnd"/>
      <w:r>
        <w:rPr>
          <w:rFonts w:ascii="Arial" w:hAnsi="Arial"/>
        </w:rPr>
        <w:t xml:space="preserve"> mom. </w:t>
      </w:r>
    </w:p>
    <w:p w14:paraId="2081E113" w14:textId="77777777" w:rsidR="00F77241" w:rsidRDefault="00F77241">
      <w:pPr>
        <w:spacing w:after="0"/>
      </w:pPr>
    </w:p>
    <w:p w14:paraId="31A45392" w14:textId="77777777" w:rsidR="00F77241" w:rsidRDefault="00000000">
      <w:pPr>
        <w:spacing w:after="0"/>
      </w:pPr>
      <w:r>
        <w:rPr>
          <w:rFonts w:ascii="Arial" w:hAnsi="Arial"/>
          <w:b/>
        </w:rPr>
        <w:t xml:space="preserve">Alexis </w:t>
      </w:r>
      <w:proofErr w:type="gramStart"/>
      <w:r>
        <w:rPr>
          <w:rFonts w:ascii="Arial" w:hAnsi="Arial"/>
          <w:b/>
        </w:rPr>
        <w:t xml:space="preserve">Walker  </w:t>
      </w:r>
      <w:r>
        <w:rPr>
          <w:rFonts w:ascii="Arial" w:hAnsi="Arial"/>
          <w:color w:val="5D7284"/>
        </w:rPr>
        <w:t>00:30</w:t>
      </w:r>
      <w:proofErr w:type="gramEnd"/>
    </w:p>
    <w:p w14:paraId="0826CE53" w14:textId="77777777" w:rsidR="00F77241" w:rsidRDefault="00000000">
      <w:pPr>
        <w:spacing w:after="0"/>
      </w:pPr>
      <w:r>
        <w:rPr>
          <w:rFonts w:ascii="Arial" w:hAnsi="Arial"/>
        </w:rPr>
        <w:t>Are you currently married? And if so, what is your spouse's profession?</w:t>
      </w:r>
    </w:p>
    <w:p w14:paraId="53C6082A" w14:textId="77777777" w:rsidR="00F77241" w:rsidRDefault="00F77241">
      <w:pPr>
        <w:spacing w:after="0"/>
      </w:pPr>
    </w:p>
    <w:p w14:paraId="6F340E11" w14:textId="77777777" w:rsidR="00F77241" w:rsidRDefault="00000000">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00:34</w:t>
      </w:r>
      <w:proofErr w:type="gramEnd"/>
    </w:p>
    <w:p w14:paraId="3B0CA813" w14:textId="77777777" w:rsidR="00F77241" w:rsidRDefault="00000000">
      <w:pPr>
        <w:spacing w:after="0"/>
      </w:pPr>
      <w:r>
        <w:rPr>
          <w:rFonts w:ascii="Arial" w:hAnsi="Arial"/>
        </w:rPr>
        <w:t xml:space="preserve">Yes, he is an </w:t>
      </w:r>
      <w:proofErr w:type="gramStart"/>
      <w:r>
        <w:rPr>
          <w:rFonts w:ascii="Arial" w:hAnsi="Arial"/>
        </w:rPr>
        <w:t>active duty</w:t>
      </w:r>
      <w:proofErr w:type="gramEnd"/>
      <w:r>
        <w:rPr>
          <w:rFonts w:ascii="Arial" w:hAnsi="Arial"/>
        </w:rPr>
        <w:t xml:space="preserve"> soldier in the US Army.</w:t>
      </w:r>
    </w:p>
    <w:p w14:paraId="6F98AB27" w14:textId="77777777" w:rsidR="00F77241" w:rsidRDefault="00F77241">
      <w:pPr>
        <w:spacing w:after="0"/>
      </w:pPr>
    </w:p>
    <w:p w14:paraId="4EEAF798" w14:textId="77777777" w:rsidR="00F77241" w:rsidRDefault="00000000">
      <w:pPr>
        <w:spacing w:after="0"/>
      </w:pPr>
      <w:r>
        <w:rPr>
          <w:rFonts w:ascii="Arial" w:hAnsi="Arial"/>
          <w:b/>
        </w:rPr>
        <w:t xml:space="preserve">Alexis </w:t>
      </w:r>
      <w:proofErr w:type="gramStart"/>
      <w:r>
        <w:rPr>
          <w:rFonts w:ascii="Arial" w:hAnsi="Arial"/>
          <w:b/>
        </w:rPr>
        <w:t xml:space="preserve">Walker  </w:t>
      </w:r>
      <w:r>
        <w:rPr>
          <w:rFonts w:ascii="Arial" w:hAnsi="Arial"/>
          <w:color w:val="5D7284"/>
        </w:rPr>
        <w:t>00:38</w:t>
      </w:r>
      <w:proofErr w:type="gramEnd"/>
    </w:p>
    <w:p w14:paraId="272968F3" w14:textId="77777777" w:rsidR="00F77241" w:rsidRDefault="00000000">
      <w:pPr>
        <w:spacing w:after="0"/>
      </w:pPr>
      <w:r>
        <w:rPr>
          <w:rFonts w:ascii="Arial" w:hAnsi="Arial"/>
        </w:rPr>
        <w:t>And who is your household composed of?</w:t>
      </w:r>
    </w:p>
    <w:p w14:paraId="7AABE6E0" w14:textId="77777777" w:rsidR="00F77241" w:rsidRDefault="00F77241">
      <w:pPr>
        <w:spacing w:after="0"/>
      </w:pPr>
    </w:p>
    <w:p w14:paraId="2FC50CD9" w14:textId="77777777" w:rsidR="00F77241" w:rsidRDefault="00000000">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00:41</w:t>
      </w:r>
      <w:proofErr w:type="gramEnd"/>
    </w:p>
    <w:p w14:paraId="358AA2D8" w14:textId="77777777" w:rsidR="00F77241" w:rsidRDefault="00000000">
      <w:pPr>
        <w:spacing w:after="0"/>
      </w:pPr>
      <w:r>
        <w:rPr>
          <w:rFonts w:ascii="Arial" w:hAnsi="Arial"/>
        </w:rPr>
        <w:lastRenderedPageBreak/>
        <w:t xml:space="preserve">Myself, my husband, and my </w:t>
      </w:r>
      <w:proofErr w:type="gramStart"/>
      <w:r>
        <w:rPr>
          <w:rFonts w:ascii="Arial" w:hAnsi="Arial"/>
        </w:rPr>
        <w:t>five month old</w:t>
      </w:r>
      <w:proofErr w:type="gramEnd"/>
      <w:r>
        <w:rPr>
          <w:rFonts w:ascii="Arial" w:hAnsi="Arial"/>
        </w:rPr>
        <w:t xml:space="preserve"> daughter.</w:t>
      </w:r>
    </w:p>
    <w:p w14:paraId="22961349" w14:textId="77777777" w:rsidR="00F77241" w:rsidRDefault="00F77241">
      <w:pPr>
        <w:spacing w:after="0"/>
      </w:pPr>
    </w:p>
    <w:p w14:paraId="726E90B0" w14:textId="77777777" w:rsidR="00F77241" w:rsidRDefault="00000000">
      <w:pPr>
        <w:spacing w:after="0"/>
      </w:pPr>
      <w:r>
        <w:rPr>
          <w:rFonts w:ascii="Arial" w:hAnsi="Arial"/>
          <w:b/>
        </w:rPr>
        <w:t xml:space="preserve">Alexis </w:t>
      </w:r>
      <w:proofErr w:type="gramStart"/>
      <w:r>
        <w:rPr>
          <w:rFonts w:ascii="Arial" w:hAnsi="Arial"/>
          <w:b/>
        </w:rPr>
        <w:t xml:space="preserve">Walker  </w:t>
      </w:r>
      <w:r>
        <w:rPr>
          <w:rFonts w:ascii="Arial" w:hAnsi="Arial"/>
          <w:color w:val="5D7284"/>
        </w:rPr>
        <w:t>00:46</w:t>
      </w:r>
      <w:proofErr w:type="gramEnd"/>
    </w:p>
    <w:p w14:paraId="16B1A07C" w14:textId="77777777" w:rsidR="00F77241" w:rsidRDefault="00000000">
      <w:pPr>
        <w:spacing w:after="0"/>
      </w:pPr>
      <w:r>
        <w:rPr>
          <w:rFonts w:ascii="Arial" w:hAnsi="Arial"/>
        </w:rPr>
        <w:t>And your dogs</w:t>
      </w:r>
    </w:p>
    <w:p w14:paraId="376661EE" w14:textId="77777777" w:rsidR="00F77241" w:rsidRDefault="00F77241">
      <w:pPr>
        <w:spacing w:after="0"/>
      </w:pPr>
    </w:p>
    <w:p w14:paraId="6DC7B9BB" w14:textId="77777777" w:rsidR="00F77241" w:rsidRDefault="00000000">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00:47</w:t>
      </w:r>
      <w:proofErr w:type="gramEnd"/>
    </w:p>
    <w:p w14:paraId="222D25B5" w14:textId="77777777" w:rsidR="00F77241" w:rsidRDefault="00000000">
      <w:pPr>
        <w:spacing w:after="0"/>
      </w:pPr>
      <w:r>
        <w:rPr>
          <w:rFonts w:ascii="Arial" w:hAnsi="Arial"/>
        </w:rPr>
        <w:t>And two dogs.</w:t>
      </w:r>
    </w:p>
    <w:p w14:paraId="390C6473" w14:textId="77777777" w:rsidR="00F77241" w:rsidRDefault="00F77241">
      <w:pPr>
        <w:spacing w:after="0"/>
      </w:pPr>
    </w:p>
    <w:p w14:paraId="2B76657F" w14:textId="77777777" w:rsidR="00F77241" w:rsidRDefault="00000000">
      <w:pPr>
        <w:spacing w:after="0"/>
      </w:pPr>
      <w:r>
        <w:rPr>
          <w:rFonts w:ascii="Arial" w:hAnsi="Arial"/>
          <w:b/>
        </w:rPr>
        <w:t xml:space="preserve">Alexis </w:t>
      </w:r>
      <w:proofErr w:type="gramStart"/>
      <w:r>
        <w:rPr>
          <w:rFonts w:ascii="Arial" w:hAnsi="Arial"/>
          <w:b/>
        </w:rPr>
        <w:t xml:space="preserve">Walker  </w:t>
      </w:r>
      <w:r>
        <w:rPr>
          <w:rFonts w:ascii="Arial" w:hAnsi="Arial"/>
          <w:color w:val="5D7284"/>
        </w:rPr>
        <w:t>00:49</w:t>
      </w:r>
      <w:proofErr w:type="gramEnd"/>
    </w:p>
    <w:p w14:paraId="78208B2E" w14:textId="77777777" w:rsidR="00F77241" w:rsidRDefault="00000000">
      <w:pPr>
        <w:spacing w:after="0"/>
      </w:pPr>
      <w:r>
        <w:rPr>
          <w:rFonts w:ascii="Arial" w:hAnsi="Arial"/>
        </w:rPr>
        <w:t>When did you first become aware of COVID-19?</w:t>
      </w:r>
    </w:p>
    <w:p w14:paraId="13885FF2" w14:textId="77777777" w:rsidR="00F77241" w:rsidRDefault="00F77241">
      <w:pPr>
        <w:spacing w:after="0"/>
      </w:pPr>
    </w:p>
    <w:p w14:paraId="71D580AE" w14:textId="77777777" w:rsidR="00F77241" w:rsidRDefault="00000000">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00:54</w:t>
      </w:r>
      <w:proofErr w:type="gramEnd"/>
    </w:p>
    <w:p w14:paraId="26B69523" w14:textId="77777777" w:rsidR="00F77241" w:rsidRDefault="00000000">
      <w:pPr>
        <w:spacing w:after="0"/>
      </w:pPr>
      <w:r>
        <w:rPr>
          <w:rFonts w:ascii="Arial" w:hAnsi="Arial"/>
        </w:rPr>
        <w:t>The beginning of March 2019 or 20-2020.</w:t>
      </w:r>
    </w:p>
    <w:p w14:paraId="4584385B" w14:textId="77777777" w:rsidR="00F77241" w:rsidRDefault="00F77241">
      <w:pPr>
        <w:spacing w:after="0"/>
      </w:pPr>
    </w:p>
    <w:p w14:paraId="7C72D053" w14:textId="77777777" w:rsidR="00F77241" w:rsidRDefault="00000000">
      <w:pPr>
        <w:spacing w:after="0"/>
      </w:pPr>
      <w:r>
        <w:rPr>
          <w:rFonts w:ascii="Arial" w:hAnsi="Arial"/>
          <w:b/>
        </w:rPr>
        <w:t xml:space="preserve">Alexis </w:t>
      </w:r>
      <w:proofErr w:type="gramStart"/>
      <w:r>
        <w:rPr>
          <w:rFonts w:ascii="Arial" w:hAnsi="Arial"/>
          <w:b/>
        </w:rPr>
        <w:t xml:space="preserve">Walker  </w:t>
      </w:r>
      <w:r>
        <w:rPr>
          <w:rFonts w:ascii="Arial" w:hAnsi="Arial"/>
          <w:color w:val="5D7284"/>
        </w:rPr>
        <w:t>01:00</w:t>
      </w:r>
      <w:proofErr w:type="gramEnd"/>
    </w:p>
    <w:p w14:paraId="5BAEF51D" w14:textId="77777777" w:rsidR="00F77241" w:rsidRDefault="00000000">
      <w:pPr>
        <w:spacing w:after="0"/>
      </w:pPr>
      <w:r>
        <w:rPr>
          <w:rFonts w:ascii="Arial" w:hAnsi="Arial"/>
        </w:rPr>
        <w:t>Okay, and what were your initial thoughts about it?</w:t>
      </w:r>
    </w:p>
    <w:p w14:paraId="61FE4834" w14:textId="77777777" w:rsidR="00F77241" w:rsidRDefault="00F77241">
      <w:pPr>
        <w:spacing w:after="0"/>
      </w:pPr>
    </w:p>
    <w:p w14:paraId="7324D797" w14:textId="77777777" w:rsidR="00F77241" w:rsidRDefault="00000000">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01:07</w:t>
      </w:r>
      <w:proofErr w:type="gramEnd"/>
    </w:p>
    <w:p w14:paraId="676FC0DA" w14:textId="77777777" w:rsidR="00F77241" w:rsidRDefault="00000000">
      <w:pPr>
        <w:spacing w:after="0"/>
      </w:pPr>
      <w:r>
        <w:rPr>
          <w:rFonts w:ascii="Arial" w:hAnsi="Arial"/>
        </w:rPr>
        <w:t xml:space="preserve">Honestly, I didn't really think it was that big of a deal. I thought it was nerve wracking because it was a new disease we didn't know. But I didn't think it would last </w:t>
      </w:r>
      <w:proofErr w:type="gramStart"/>
      <w:r>
        <w:rPr>
          <w:rFonts w:ascii="Arial" w:hAnsi="Arial"/>
        </w:rPr>
        <w:t>as long as</w:t>
      </w:r>
      <w:proofErr w:type="gramEnd"/>
      <w:r>
        <w:rPr>
          <w:rFonts w:ascii="Arial" w:hAnsi="Arial"/>
        </w:rPr>
        <w:t xml:space="preserve"> it has.</w:t>
      </w:r>
    </w:p>
    <w:p w14:paraId="454654EB" w14:textId="77777777" w:rsidR="00F77241" w:rsidRDefault="00F77241">
      <w:pPr>
        <w:spacing w:after="0"/>
      </w:pPr>
    </w:p>
    <w:p w14:paraId="3634A086" w14:textId="77777777" w:rsidR="00F77241" w:rsidRDefault="00000000">
      <w:pPr>
        <w:spacing w:after="0"/>
      </w:pPr>
      <w:r>
        <w:rPr>
          <w:rFonts w:ascii="Arial" w:hAnsi="Arial"/>
          <w:b/>
        </w:rPr>
        <w:t xml:space="preserve">Alexis </w:t>
      </w:r>
      <w:proofErr w:type="gramStart"/>
      <w:r>
        <w:rPr>
          <w:rFonts w:ascii="Arial" w:hAnsi="Arial"/>
          <w:b/>
        </w:rPr>
        <w:t xml:space="preserve">Walker  </w:t>
      </w:r>
      <w:r>
        <w:rPr>
          <w:rFonts w:ascii="Arial" w:hAnsi="Arial"/>
          <w:color w:val="5D7284"/>
        </w:rPr>
        <w:t>01:22</w:t>
      </w:r>
      <w:proofErr w:type="gramEnd"/>
    </w:p>
    <w:p w14:paraId="1BFF16C3" w14:textId="77777777" w:rsidR="00F77241" w:rsidRDefault="00000000">
      <w:pPr>
        <w:spacing w:after="0"/>
      </w:pPr>
      <w:r>
        <w:rPr>
          <w:rFonts w:ascii="Arial" w:hAnsi="Arial"/>
        </w:rPr>
        <w:t>Okay, and have your thoughts or feelings changed since then?</w:t>
      </w:r>
    </w:p>
    <w:p w14:paraId="241907C4" w14:textId="77777777" w:rsidR="00F77241" w:rsidRDefault="00F77241">
      <w:pPr>
        <w:spacing w:after="0"/>
      </w:pPr>
    </w:p>
    <w:p w14:paraId="6F4BA445" w14:textId="77777777" w:rsidR="00F77241" w:rsidRDefault="00000000">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01:25</w:t>
      </w:r>
      <w:proofErr w:type="gramEnd"/>
    </w:p>
    <w:p w14:paraId="43E9E281" w14:textId="77777777" w:rsidR="00F77241" w:rsidRDefault="00000000">
      <w:pPr>
        <w:spacing w:after="0"/>
      </w:pPr>
      <w:r>
        <w:rPr>
          <w:rFonts w:ascii="Arial" w:hAnsi="Arial"/>
        </w:rPr>
        <w:t xml:space="preserve">Yes. I think it's </w:t>
      </w:r>
      <w:proofErr w:type="gramStart"/>
      <w:r>
        <w:rPr>
          <w:rFonts w:ascii="Arial" w:hAnsi="Arial"/>
        </w:rPr>
        <w:t>definitely something</w:t>
      </w:r>
      <w:proofErr w:type="gramEnd"/>
      <w:r>
        <w:rPr>
          <w:rFonts w:ascii="Arial" w:hAnsi="Arial"/>
        </w:rPr>
        <w:t xml:space="preserve"> that we should be taking more seriously and abiding more precautions in place. But </w:t>
      </w:r>
      <w:proofErr w:type="gramStart"/>
      <w:r>
        <w:rPr>
          <w:rFonts w:ascii="Arial" w:hAnsi="Arial"/>
        </w:rPr>
        <w:t>unfortunately</w:t>
      </w:r>
      <w:proofErr w:type="gramEnd"/>
      <w:r>
        <w:rPr>
          <w:rFonts w:ascii="Arial" w:hAnsi="Arial"/>
        </w:rPr>
        <w:t xml:space="preserve"> that does not seem to be happening.</w:t>
      </w:r>
    </w:p>
    <w:p w14:paraId="7EA33704" w14:textId="77777777" w:rsidR="00F77241" w:rsidRDefault="00F77241">
      <w:pPr>
        <w:spacing w:after="0"/>
      </w:pPr>
    </w:p>
    <w:p w14:paraId="56829195" w14:textId="77777777" w:rsidR="00F77241" w:rsidRDefault="00000000">
      <w:pPr>
        <w:spacing w:after="0"/>
      </w:pPr>
      <w:r>
        <w:rPr>
          <w:rFonts w:ascii="Arial" w:hAnsi="Arial"/>
          <w:b/>
        </w:rPr>
        <w:t xml:space="preserve">Alexis </w:t>
      </w:r>
      <w:proofErr w:type="gramStart"/>
      <w:r>
        <w:rPr>
          <w:rFonts w:ascii="Arial" w:hAnsi="Arial"/>
          <w:b/>
        </w:rPr>
        <w:t xml:space="preserve">Walker  </w:t>
      </w:r>
      <w:r>
        <w:rPr>
          <w:rFonts w:ascii="Arial" w:hAnsi="Arial"/>
          <w:color w:val="5D7284"/>
        </w:rPr>
        <w:t>01:39</w:t>
      </w:r>
      <w:proofErr w:type="gramEnd"/>
    </w:p>
    <w:p w14:paraId="6A17E827" w14:textId="77777777" w:rsidR="00F77241" w:rsidRDefault="00000000">
      <w:pPr>
        <w:spacing w:after="0"/>
      </w:pPr>
      <w:r>
        <w:rPr>
          <w:rFonts w:ascii="Arial" w:hAnsi="Arial"/>
        </w:rPr>
        <w:t xml:space="preserve">Okay. Has the Coronavirus affected your </w:t>
      </w:r>
      <w:proofErr w:type="gramStart"/>
      <w:r>
        <w:rPr>
          <w:rFonts w:ascii="Arial" w:hAnsi="Arial"/>
        </w:rPr>
        <w:t>day to day</w:t>
      </w:r>
      <w:proofErr w:type="gramEnd"/>
      <w:r>
        <w:rPr>
          <w:rFonts w:ascii="Arial" w:hAnsi="Arial"/>
        </w:rPr>
        <w:t xml:space="preserve"> activities? And if so, can you describe how? </w:t>
      </w:r>
    </w:p>
    <w:p w14:paraId="32321701" w14:textId="77777777" w:rsidR="00F77241" w:rsidRDefault="00F77241">
      <w:pPr>
        <w:spacing w:after="0"/>
      </w:pPr>
    </w:p>
    <w:p w14:paraId="46A95E59" w14:textId="77777777" w:rsidR="00F77241" w:rsidRDefault="00000000">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01:47</w:t>
      </w:r>
      <w:proofErr w:type="gramEnd"/>
    </w:p>
    <w:p w14:paraId="6A956621" w14:textId="77777777" w:rsidR="00F77241" w:rsidRDefault="00000000">
      <w:pPr>
        <w:spacing w:after="0"/>
      </w:pPr>
      <w:r>
        <w:rPr>
          <w:rFonts w:ascii="Arial" w:hAnsi="Arial"/>
        </w:rPr>
        <w:t xml:space="preserve">Yes. </w:t>
      </w:r>
      <w:proofErr w:type="gramStart"/>
      <w:r>
        <w:rPr>
          <w:rFonts w:ascii="Arial" w:hAnsi="Arial"/>
        </w:rPr>
        <w:t>So</w:t>
      </w:r>
      <w:proofErr w:type="gramEnd"/>
      <w:r>
        <w:rPr>
          <w:rFonts w:ascii="Arial" w:hAnsi="Arial"/>
        </w:rPr>
        <w:t xml:space="preserve"> we definitely spend more time indoors and at home than we were before. I'm </w:t>
      </w:r>
      <w:proofErr w:type="gramStart"/>
      <w:r>
        <w:rPr>
          <w:rFonts w:ascii="Arial" w:hAnsi="Arial"/>
        </w:rPr>
        <w:t>really cautious</w:t>
      </w:r>
      <w:proofErr w:type="gramEnd"/>
      <w:r>
        <w:rPr>
          <w:rFonts w:ascii="Arial" w:hAnsi="Arial"/>
        </w:rPr>
        <w:t xml:space="preserve"> about where I go. Because I have a </w:t>
      </w:r>
      <w:proofErr w:type="gramStart"/>
      <w:r>
        <w:rPr>
          <w:rFonts w:ascii="Arial" w:hAnsi="Arial"/>
        </w:rPr>
        <w:t>five month old</w:t>
      </w:r>
      <w:proofErr w:type="gramEnd"/>
      <w:r>
        <w:rPr>
          <w:rFonts w:ascii="Arial" w:hAnsi="Arial"/>
        </w:rPr>
        <w:t xml:space="preserve"> was born just the beginning of 2020 We don't really go to the park or go on walks or anything because you never know who's going to be around and who's sick with what.</w:t>
      </w:r>
    </w:p>
    <w:p w14:paraId="007BEC1D" w14:textId="77777777" w:rsidR="00F77241" w:rsidRDefault="00F77241">
      <w:pPr>
        <w:spacing w:after="0"/>
      </w:pPr>
    </w:p>
    <w:p w14:paraId="2D1DCC22" w14:textId="77777777" w:rsidR="00F77241" w:rsidRDefault="00000000">
      <w:pPr>
        <w:spacing w:after="0"/>
      </w:pPr>
      <w:r>
        <w:rPr>
          <w:rFonts w:ascii="Arial" w:hAnsi="Arial"/>
          <w:b/>
        </w:rPr>
        <w:t xml:space="preserve">Alexis </w:t>
      </w:r>
      <w:proofErr w:type="gramStart"/>
      <w:r>
        <w:rPr>
          <w:rFonts w:ascii="Arial" w:hAnsi="Arial"/>
          <w:b/>
        </w:rPr>
        <w:t xml:space="preserve">Walker  </w:t>
      </w:r>
      <w:r>
        <w:rPr>
          <w:rFonts w:ascii="Arial" w:hAnsi="Arial"/>
          <w:color w:val="5D7284"/>
        </w:rPr>
        <w:t>02:15</w:t>
      </w:r>
      <w:proofErr w:type="gramEnd"/>
    </w:p>
    <w:p w14:paraId="6B2D05A6" w14:textId="77777777" w:rsidR="00F77241" w:rsidRDefault="00000000">
      <w:pPr>
        <w:spacing w:after="0"/>
      </w:pPr>
      <w:r>
        <w:rPr>
          <w:rFonts w:ascii="Arial" w:hAnsi="Arial"/>
        </w:rPr>
        <w:t xml:space="preserve">Okay, then we're </w:t>
      </w:r>
      <w:proofErr w:type="spellStart"/>
      <w:r>
        <w:rPr>
          <w:rFonts w:ascii="Arial" w:hAnsi="Arial"/>
        </w:rPr>
        <w:t>gonna</w:t>
      </w:r>
      <w:proofErr w:type="spellEnd"/>
      <w:r>
        <w:rPr>
          <w:rFonts w:ascii="Arial" w:hAnsi="Arial"/>
        </w:rPr>
        <w:t xml:space="preserve"> move on to how being associated with the military has affected you. How has your association with the military affected your view on the Coronavirus?</w:t>
      </w:r>
    </w:p>
    <w:p w14:paraId="393E99B8" w14:textId="77777777" w:rsidR="00F77241" w:rsidRDefault="00F77241">
      <w:pPr>
        <w:spacing w:after="0"/>
      </w:pPr>
    </w:p>
    <w:p w14:paraId="319BF2FF" w14:textId="77777777" w:rsidR="00F77241" w:rsidRDefault="00000000">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02:29</w:t>
      </w:r>
      <w:proofErr w:type="gramEnd"/>
    </w:p>
    <w:p w14:paraId="46C60198" w14:textId="77777777" w:rsidR="00F77241" w:rsidRDefault="00000000">
      <w:pPr>
        <w:spacing w:after="0"/>
      </w:pPr>
      <w:r>
        <w:rPr>
          <w:rFonts w:ascii="Arial" w:hAnsi="Arial"/>
        </w:rPr>
        <w:t xml:space="preserve">I don't really think it's affected too much. What I think other than the fact that the military seems to be the last one to respond actually taking it </w:t>
      </w:r>
      <w:proofErr w:type="gramStart"/>
      <w:r>
        <w:rPr>
          <w:rFonts w:ascii="Arial" w:hAnsi="Arial"/>
        </w:rPr>
        <w:t>serious</w:t>
      </w:r>
      <w:proofErr w:type="gramEnd"/>
      <w:r>
        <w:rPr>
          <w:rFonts w:ascii="Arial" w:hAnsi="Arial"/>
        </w:rPr>
        <w:t>.</w:t>
      </w:r>
    </w:p>
    <w:p w14:paraId="3537FFB5" w14:textId="77777777" w:rsidR="00F77241" w:rsidRDefault="00F77241">
      <w:pPr>
        <w:spacing w:after="0"/>
      </w:pPr>
    </w:p>
    <w:p w14:paraId="40599447" w14:textId="77777777" w:rsidR="00F77241" w:rsidRDefault="00000000">
      <w:pPr>
        <w:spacing w:after="0"/>
      </w:pPr>
      <w:r>
        <w:rPr>
          <w:rFonts w:ascii="Arial" w:hAnsi="Arial"/>
          <w:b/>
        </w:rPr>
        <w:t xml:space="preserve">Alexis </w:t>
      </w:r>
      <w:proofErr w:type="gramStart"/>
      <w:r>
        <w:rPr>
          <w:rFonts w:ascii="Arial" w:hAnsi="Arial"/>
          <w:b/>
        </w:rPr>
        <w:t xml:space="preserve">Walker  </w:t>
      </w:r>
      <w:r>
        <w:rPr>
          <w:rFonts w:ascii="Arial" w:hAnsi="Arial"/>
          <w:color w:val="5D7284"/>
        </w:rPr>
        <w:t>02:41</w:t>
      </w:r>
      <w:proofErr w:type="gramEnd"/>
    </w:p>
    <w:p w14:paraId="479A333F" w14:textId="77777777" w:rsidR="00F77241" w:rsidRDefault="00000000">
      <w:pPr>
        <w:spacing w:after="0"/>
      </w:pPr>
      <w:r>
        <w:rPr>
          <w:rFonts w:ascii="Arial" w:hAnsi="Arial"/>
        </w:rPr>
        <w:t>Okay, then and how did your base Institute policy changes due to the Coronavirus?</w:t>
      </w:r>
    </w:p>
    <w:p w14:paraId="01ACCE5C" w14:textId="77777777" w:rsidR="00F77241" w:rsidRDefault="00F77241">
      <w:pPr>
        <w:spacing w:after="0"/>
      </w:pPr>
    </w:p>
    <w:p w14:paraId="5D75440F" w14:textId="77777777" w:rsidR="00F77241" w:rsidRDefault="00000000">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02:47</w:t>
      </w:r>
      <w:proofErr w:type="gramEnd"/>
    </w:p>
    <w:p w14:paraId="76C0ECD5" w14:textId="77777777" w:rsidR="00F77241" w:rsidRDefault="00000000">
      <w:pPr>
        <w:spacing w:after="0"/>
      </w:pPr>
      <w:proofErr w:type="gramStart"/>
      <w:r>
        <w:rPr>
          <w:rFonts w:ascii="Arial" w:hAnsi="Arial"/>
        </w:rPr>
        <w:t>So</w:t>
      </w:r>
      <w:proofErr w:type="gramEnd"/>
      <w:r>
        <w:rPr>
          <w:rFonts w:ascii="Arial" w:hAnsi="Arial"/>
        </w:rPr>
        <w:t xml:space="preserve"> our base went on a Bravo lockdown, and then a Charlie lock down. </w:t>
      </w:r>
      <w:proofErr w:type="gramStart"/>
      <w:r>
        <w:rPr>
          <w:rFonts w:ascii="Arial" w:hAnsi="Arial"/>
        </w:rPr>
        <w:t>So</w:t>
      </w:r>
      <w:proofErr w:type="gramEnd"/>
      <w:r>
        <w:rPr>
          <w:rFonts w:ascii="Arial" w:hAnsi="Arial"/>
        </w:rPr>
        <w:t xml:space="preserve"> before it had more laxed openings and let visitors still come and then all of a sudden stop no visitors you had to have a DOD card. And then you were only allowed to shop certain days of the week at the commissary the PX. And you had different time constraints and way more checkpoints throughout base.</w:t>
      </w:r>
    </w:p>
    <w:p w14:paraId="624AA21C" w14:textId="77777777" w:rsidR="00F77241" w:rsidRDefault="00F77241">
      <w:pPr>
        <w:spacing w:after="0"/>
      </w:pPr>
    </w:p>
    <w:p w14:paraId="6439FA64" w14:textId="77777777" w:rsidR="00F77241" w:rsidRDefault="00000000">
      <w:pPr>
        <w:spacing w:after="0"/>
      </w:pPr>
      <w:r>
        <w:rPr>
          <w:rFonts w:ascii="Arial" w:hAnsi="Arial"/>
          <w:b/>
        </w:rPr>
        <w:t xml:space="preserve">Alexis </w:t>
      </w:r>
      <w:proofErr w:type="gramStart"/>
      <w:r>
        <w:rPr>
          <w:rFonts w:ascii="Arial" w:hAnsi="Arial"/>
          <w:b/>
        </w:rPr>
        <w:t xml:space="preserve">Walker  </w:t>
      </w:r>
      <w:r>
        <w:rPr>
          <w:rFonts w:ascii="Arial" w:hAnsi="Arial"/>
          <w:color w:val="5D7284"/>
        </w:rPr>
        <w:t>03:12</w:t>
      </w:r>
      <w:proofErr w:type="gramEnd"/>
    </w:p>
    <w:p w14:paraId="1F47AF96" w14:textId="77777777" w:rsidR="00F77241" w:rsidRDefault="00000000">
      <w:pPr>
        <w:spacing w:after="0"/>
      </w:pPr>
      <w:r>
        <w:rPr>
          <w:rFonts w:ascii="Arial" w:hAnsi="Arial"/>
        </w:rPr>
        <w:t xml:space="preserve">And you were in Colorado Springs </w:t>
      </w:r>
      <w:proofErr w:type="gramStart"/>
      <w:r>
        <w:rPr>
          <w:rFonts w:ascii="Arial" w:hAnsi="Arial"/>
        </w:rPr>
        <w:t>at this time</w:t>
      </w:r>
      <w:proofErr w:type="gramEnd"/>
      <w:r>
        <w:rPr>
          <w:rFonts w:ascii="Arial" w:hAnsi="Arial"/>
        </w:rPr>
        <w:t>, right?</w:t>
      </w:r>
    </w:p>
    <w:p w14:paraId="1C27DE7E" w14:textId="77777777" w:rsidR="00F77241" w:rsidRDefault="00F77241">
      <w:pPr>
        <w:spacing w:after="0"/>
      </w:pPr>
    </w:p>
    <w:p w14:paraId="408F48D0" w14:textId="77777777" w:rsidR="00F77241" w:rsidRDefault="00000000">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03:14</w:t>
      </w:r>
      <w:proofErr w:type="gramEnd"/>
    </w:p>
    <w:p w14:paraId="53E92083" w14:textId="77777777" w:rsidR="00F77241" w:rsidRDefault="00000000">
      <w:pPr>
        <w:spacing w:after="0"/>
      </w:pPr>
      <w:r>
        <w:rPr>
          <w:rFonts w:ascii="Arial" w:hAnsi="Arial"/>
        </w:rPr>
        <w:t xml:space="preserve"> Yes.</w:t>
      </w:r>
    </w:p>
    <w:p w14:paraId="31913056" w14:textId="77777777" w:rsidR="00F77241" w:rsidRDefault="00F77241">
      <w:pPr>
        <w:spacing w:after="0"/>
      </w:pPr>
    </w:p>
    <w:p w14:paraId="29F8188D" w14:textId="77777777" w:rsidR="00F77241" w:rsidRDefault="00000000">
      <w:pPr>
        <w:spacing w:after="0"/>
      </w:pPr>
      <w:r>
        <w:rPr>
          <w:rFonts w:ascii="Arial" w:hAnsi="Arial"/>
          <w:b/>
        </w:rPr>
        <w:t xml:space="preserve">Alexis </w:t>
      </w:r>
      <w:proofErr w:type="gramStart"/>
      <w:r>
        <w:rPr>
          <w:rFonts w:ascii="Arial" w:hAnsi="Arial"/>
          <w:b/>
        </w:rPr>
        <w:t xml:space="preserve">Walker  </w:t>
      </w:r>
      <w:r>
        <w:rPr>
          <w:rFonts w:ascii="Arial" w:hAnsi="Arial"/>
          <w:color w:val="5D7284"/>
        </w:rPr>
        <w:t>03:15</w:t>
      </w:r>
      <w:proofErr w:type="gramEnd"/>
    </w:p>
    <w:p w14:paraId="2DD2B3BD" w14:textId="77777777" w:rsidR="00F77241" w:rsidRDefault="00000000">
      <w:pPr>
        <w:spacing w:after="0"/>
      </w:pPr>
      <w:r>
        <w:rPr>
          <w:rFonts w:ascii="Arial" w:hAnsi="Arial"/>
        </w:rPr>
        <w:t xml:space="preserve"> Okay, how quickly did your base institute these changes?</w:t>
      </w:r>
    </w:p>
    <w:p w14:paraId="07461D53" w14:textId="77777777" w:rsidR="00F77241" w:rsidRDefault="00F77241">
      <w:pPr>
        <w:spacing w:after="0"/>
      </w:pPr>
    </w:p>
    <w:p w14:paraId="27DFAD74" w14:textId="77777777" w:rsidR="00F77241" w:rsidRDefault="00000000">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03:17</w:t>
      </w:r>
      <w:proofErr w:type="gramEnd"/>
    </w:p>
    <w:p w14:paraId="4B0E0CBD" w14:textId="77777777" w:rsidR="00F77241" w:rsidRDefault="00000000">
      <w:pPr>
        <w:spacing w:after="0"/>
      </w:pPr>
      <w:r>
        <w:rPr>
          <w:rFonts w:ascii="Arial" w:hAnsi="Arial"/>
        </w:rPr>
        <w:t xml:space="preserve">Oh, </w:t>
      </w:r>
      <w:proofErr w:type="gramStart"/>
      <w:r>
        <w:rPr>
          <w:rFonts w:ascii="Arial" w:hAnsi="Arial"/>
        </w:rPr>
        <w:t>It</w:t>
      </w:r>
      <w:proofErr w:type="gramEnd"/>
      <w:r>
        <w:rPr>
          <w:rFonts w:ascii="Arial" w:hAnsi="Arial"/>
        </w:rPr>
        <w:t xml:space="preserve"> probably took like a month before they actually did anything.</w:t>
      </w:r>
    </w:p>
    <w:p w14:paraId="750B8114" w14:textId="77777777" w:rsidR="00F77241" w:rsidRDefault="00F77241">
      <w:pPr>
        <w:spacing w:after="0"/>
      </w:pPr>
    </w:p>
    <w:p w14:paraId="5563D4F9" w14:textId="77777777" w:rsidR="00F77241" w:rsidRDefault="00000000">
      <w:pPr>
        <w:spacing w:after="0"/>
      </w:pPr>
      <w:r>
        <w:rPr>
          <w:rFonts w:ascii="Arial" w:hAnsi="Arial"/>
          <w:b/>
        </w:rPr>
        <w:t xml:space="preserve">Alexis </w:t>
      </w:r>
      <w:proofErr w:type="gramStart"/>
      <w:r>
        <w:rPr>
          <w:rFonts w:ascii="Arial" w:hAnsi="Arial"/>
          <w:b/>
        </w:rPr>
        <w:t xml:space="preserve">Walker  </w:t>
      </w:r>
      <w:r>
        <w:rPr>
          <w:rFonts w:ascii="Arial" w:hAnsi="Arial"/>
          <w:color w:val="5D7284"/>
        </w:rPr>
        <w:t>03:26</w:t>
      </w:r>
      <w:proofErr w:type="gramEnd"/>
    </w:p>
    <w:p w14:paraId="71EE4645" w14:textId="77777777" w:rsidR="00F77241" w:rsidRDefault="00000000">
      <w:pPr>
        <w:spacing w:after="0"/>
      </w:pPr>
      <w:r>
        <w:rPr>
          <w:rFonts w:ascii="Arial" w:hAnsi="Arial"/>
        </w:rPr>
        <w:t>Okay. How do you think the military has handled the current Coronavirus situation?</w:t>
      </w:r>
    </w:p>
    <w:p w14:paraId="5D0AC1E5" w14:textId="77777777" w:rsidR="00F77241" w:rsidRDefault="00F77241">
      <w:pPr>
        <w:spacing w:after="0"/>
      </w:pPr>
    </w:p>
    <w:p w14:paraId="00BD5FB6" w14:textId="77777777" w:rsidR="00F77241" w:rsidRDefault="00000000">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03:32</w:t>
      </w:r>
      <w:proofErr w:type="gramEnd"/>
    </w:p>
    <w:p w14:paraId="7C0D83B5" w14:textId="77777777" w:rsidR="00F77241" w:rsidRDefault="00000000">
      <w:pPr>
        <w:spacing w:after="0"/>
      </w:pPr>
      <w:r>
        <w:rPr>
          <w:rFonts w:ascii="Arial" w:hAnsi="Arial"/>
        </w:rPr>
        <w:t xml:space="preserve">Not that well. It's put a lot of people in hardships because of the middle of PCS season this summer. </w:t>
      </w:r>
      <w:proofErr w:type="gramStart"/>
      <w:r>
        <w:rPr>
          <w:rFonts w:ascii="Arial" w:hAnsi="Arial"/>
        </w:rPr>
        <w:t>So</w:t>
      </w:r>
      <w:proofErr w:type="gramEnd"/>
      <w:r>
        <w:rPr>
          <w:rFonts w:ascii="Arial" w:hAnsi="Arial"/>
        </w:rPr>
        <w:t xml:space="preserve"> people have spent months either in hotels or completely without any of their home goods. And you can't get an answer until about two weeks before you're supposed to leave. They're like, </w:t>
      </w:r>
      <w:proofErr w:type="gramStart"/>
      <w:r>
        <w:rPr>
          <w:rFonts w:ascii="Arial" w:hAnsi="Arial"/>
        </w:rPr>
        <w:t>Oh</w:t>
      </w:r>
      <w:proofErr w:type="gramEnd"/>
      <w:r>
        <w:rPr>
          <w:rFonts w:ascii="Arial" w:hAnsi="Arial"/>
        </w:rPr>
        <w:t xml:space="preserve">, okay, you're </w:t>
      </w:r>
      <w:proofErr w:type="spellStart"/>
      <w:r>
        <w:rPr>
          <w:rFonts w:ascii="Arial" w:hAnsi="Arial"/>
        </w:rPr>
        <w:t>gonna</w:t>
      </w:r>
      <w:proofErr w:type="spellEnd"/>
      <w:r>
        <w:rPr>
          <w:rFonts w:ascii="Arial" w:hAnsi="Arial"/>
        </w:rPr>
        <w:t xml:space="preserve"> go again. We're not holding you up anymore. </w:t>
      </w:r>
      <w:proofErr w:type="gramStart"/>
      <w:r>
        <w:rPr>
          <w:rFonts w:ascii="Arial" w:hAnsi="Arial"/>
        </w:rPr>
        <w:t>So</w:t>
      </w:r>
      <w:proofErr w:type="gramEnd"/>
      <w:r>
        <w:rPr>
          <w:rFonts w:ascii="Arial" w:hAnsi="Arial"/>
        </w:rPr>
        <w:t xml:space="preserve"> a lot of families are displaced, and a lot of people are getting into serious debt.</w:t>
      </w:r>
    </w:p>
    <w:p w14:paraId="2D82B89B" w14:textId="77777777" w:rsidR="00F77241" w:rsidRDefault="00F77241">
      <w:pPr>
        <w:spacing w:after="0"/>
      </w:pPr>
    </w:p>
    <w:p w14:paraId="0AF0EF73" w14:textId="77777777" w:rsidR="00F77241" w:rsidRDefault="00000000">
      <w:pPr>
        <w:spacing w:after="0"/>
      </w:pPr>
      <w:r>
        <w:rPr>
          <w:rFonts w:ascii="Arial" w:hAnsi="Arial"/>
          <w:b/>
        </w:rPr>
        <w:t xml:space="preserve">Alexis </w:t>
      </w:r>
      <w:proofErr w:type="gramStart"/>
      <w:r>
        <w:rPr>
          <w:rFonts w:ascii="Arial" w:hAnsi="Arial"/>
          <w:b/>
        </w:rPr>
        <w:t xml:space="preserve">Walker  </w:t>
      </w:r>
      <w:r>
        <w:rPr>
          <w:rFonts w:ascii="Arial" w:hAnsi="Arial"/>
          <w:color w:val="5D7284"/>
        </w:rPr>
        <w:t>03:59</w:t>
      </w:r>
      <w:proofErr w:type="gramEnd"/>
    </w:p>
    <w:p w14:paraId="581EB9C9" w14:textId="77777777" w:rsidR="00F77241" w:rsidRDefault="00000000">
      <w:pPr>
        <w:spacing w:after="0"/>
      </w:pPr>
      <w:r>
        <w:rPr>
          <w:rFonts w:ascii="Arial" w:hAnsi="Arial"/>
        </w:rPr>
        <w:t>Okay, and how has your family been affected by the military regulations during the pandemic specifically?</w:t>
      </w:r>
    </w:p>
    <w:p w14:paraId="2DCA37E6" w14:textId="77777777" w:rsidR="00F77241" w:rsidRDefault="00F77241">
      <w:pPr>
        <w:spacing w:after="0"/>
      </w:pPr>
    </w:p>
    <w:p w14:paraId="41CF5144" w14:textId="77777777" w:rsidR="00F77241" w:rsidRDefault="00000000">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04:05</w:t>
      </w:r>
      <w:proofErr w:type="gramEnd"/>
    </w:p>
    <w:p w14:paraId="496D67F5" w14:textId="77777777" w:rsidR="00F77241" w:rsidRDefault="00000000">
      <w:pPr>
        <w:spacing w:after="0"/>
      </w:pPr>
      <w:r>
        <w:rPr>
          <w:rFonts w:ascii="Arial" w:hAnsi="Arial"/>
        </w:rPr>
        <w:t xml:space="preserve">We originally thought because of the pandemic, we would not be doing a cross country move. And then we were given less than </w:t>
      </w:r>
      <w:proofErr w:type="gramStart"/>
      <w:r>
        <w:rPr>
          <w:rFonts w:ascii="Arial" w:hAnsi="Arial"/>
        </w:rPr>
        <w:t>30 day</w:t>
      </w:r>
      <w:proofErr w:type="gramEnd"/>
      <w:r>
        <w:rPr>
          <w:rFonts w:ascii="Arial" w:hAnsi="Arial"/>
        </w:rPr>
        <w:t xml:space="preserve"> notice that we would be moving then it took exceptional measures in order to secure housing and to be able to safely move cross country with a baby and two dogs and limited resources or help from the military.</w:t>
      </w:r>
    </w:p>
    <w:p w14:paraId="0539FC12" w14:textId="77777777" w:rsidR="00F77241" w:rsidRDefault="00F77241">
      <w:pPr>
        <w:spacing w:after="0"/>
      </w:pPr>
    </w:p>
    <w:p w14:paraId="1C87FEC1" w14:textId="77777777" w:rsidR="00F77241" w:rsidRDefault="00000000">
      <w:pPr>
        <w:spacing w:after="0"/>
      </w:pPr>
      <w:r>
        <w:rPr>
          <w:rFonts w:ascii="Arial" w:hAnsi="Arial"/>
          <w:b/>
        </w:rPr>
        <w:t xml:space="preserve">Alexis </w:t>
      </w:r>
      <w:proofErr w:type="gramStart"/>
      <w:r>
        <w:rPr>
          <w:rFonts w:ascii="Arial" w:hAnsi="Arial"/>
          <w:b/>
        </w:rPr>
        <w:t xml:space="preserve">Walker  </w:t>
      </w:r>
      <w:r>
        <w:rPr>
          <w:rFonts w:ascii="Arial" w:hAnsi="Arial"/>
          <w:color w:val="5D7284"/>
        </w:rPr>
        <w:t>04:29</w:t>
      </w:r>
      <w:proofErr w:type="gramEnd"/>
    </w:p>
    <w:p w14:paraId="2844FF24" w14:textId="77777777" w:rsidR="00F77241" w:rsidRDefault="00000000">
      <w:pPr>
        <w:spacing w:after="0"/>
      </w:pPr>
      <w:r>
        <w:rPr>
          <w:rFonts w:ascii="Arial" w:hAnsi="Arial"/>
        </w:rPr>
        <w:lastRenderedPageBreak/>
        <w:t>Okay, how do you experience, have you experienced the difference between your personal feelings and the military regulate-regulations for the Coronavirus? What the military saying to do versus how you personally feel you should act?</w:t>
      </w:r>
    </w:p>
    <w:p w14:paraId="79FCD76D" w14:textId="77777777" w:rsidR="00F77241" w:rsidRDefault="00F77241">
      <w:pPr>
        <w:spacing w:after="0"/>
      </w:pPr>
    </w:p>
    <w:p w14:paraId="73E15825" w14:textId="77777777" w:rsidR="00F77241" w:rsidRDefault="00000000">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04:40</w:t>
      </w:r>
      <w:proofErr w:type="gramEnd"/>
    </w:p>
    <w:p w14:paraId="26FF84D8" w14:textId="77777777" w:rsidR="00F77241" w:rsidRDefault="00000000">
      <w:pPr>
        <w:spacing w:after="0"/>
      </w:pPr>
      <w:r>
        <w:rPr>
          <w:rFonts w:ascii="Arial" w:hAnsi="Arial"/>
        </w:rPr>
        <w:t xml:space="preserve">Yes. We noticed at first the military was not considering family and factors and individual situations for who would be a risk. Thankfully, my </w:t>
      </w:r>
      <w:proofErr w:type="spellStart"/>
      <w:proofErr w:type="gramStart"/>
      <w:r>
        <w:rPr>
          <w:rFonts w:ascii="Arial" w:hAnsi="Arial"/>
        </w:rPr>
        <w:t>husbands</w:t>
      </w:r>
      <w:proofErr w:type="spellEnd"/>
      <w:proofErr w:type="gramEnd"/>
      <w:r>
        <w:rPr>
          <w:rFonts w:ascii="Arial" w:hAnsi="Arial"/>
        </w:rPr>
        <w:t xml:space="preserve"> specific unit went further into action and made sure that men where and women who are serving that had brand new children at home, or pregnant spouses, they were not going to work and being exposed, but we definitely didn't feel like they were taking enough account to protecting everybody that was working. They still held like a group Easter </w:t>
      </w:r>
      <w:proofErr w:type="gramStart"/>
      <w:r>
        <w:rPr>
          <w:rFonts w:ascii="Arial" w:hAnsi="Arial"/>
        </w:rPr>
        <w:t>dinner, and</w:t>
      </w:r>
      <w:proofErr w:type="gramEnd"/>
      <w:r>
        <w:rPr>
          <w:rFonts w:ascii="Arial" w:hAnsi="Arial"/>
        </w:rPr>
        <w:t xml:space="preserve"> come to find out seven people who were tested positive from being at that party. And my husband included was there.</w:t>
      </w:r>
    </w:p>
    <w:p w14:paraId="3398209F" w14:textId="77777777" w:rsidR="00F77241" w:rsidRDefault="00F77241">
      <w:pPr>
        <w:spacing w:after="0"/>
      </w:pPr>
    </w:p>
    <w:p w14:paraId="6E28388B" w14:textId="77777777" w:rsidR="00F77241" w:rsidRDefault="00000000">
      <w:pPr>
        <w:spacing w:after="0"/>
      </w:pPr>
      <w:r>
        <w:rPr>
          <w:rFonts w:ascii="Arial" w:hAnsi="Arial"/>
          <w:b/>
        </w:rPr>
        <w:t xml:space="preserve">Alexis </w:t>
      </w:r>
      <w:proofErr w:type="gramStart"/>
      <w:r>
        <w:rPr>
          <w:rFonts w:ascii="Arial" w:hAnsi="Arial"/>
          <w:b/>
        </w:rPr>
        <w:t xml:space="preserve">Walker  </w:t>
      </w:r>
      <w:r>
        <w:rPr>
          <w:rFonts w:ascii="Arial" w:hAnsi="Arial"/>
          <w:color w:val="5D7284"/>
        </w:rPr>
        <w:t>05:26</w:t>
      </w:r>
      <w:proofErr w:type="gramEnd"/>
    </w:p>
    <w:p w14:paraId="180E22F6" w14:textId="77777777" w:rsidR="00F77241" w:rsidRDefault="00000000">
      <w:pPr>
        <w:spacing w:after="0"/>
      </w:pPr>
      <w:r>
        <w:rPr>
          <w:rFonts w:ascii="Arial" w:hAnsi="Arial"/>
        </w:rPr>
        <w:t>Okay, last question. How do you think your military association has changed how you've experienced the pandemic?</w:t>
      </w:r>
    </w:p>
    <w:p w14:paraId="715FF195" w14:textId="77777777" w:rsidR="00F77241" w:rsidRDefault="00F77241">
      <w:pPr>
        <w:spacing w:after="0"/>
      </w:pPr>
    </w:p>
    <w:p w14:paraId="08C3E681" w14:textId="77777777" w:rsidR="00F77241" w:rsidRDefault="00000000">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05:33</w:t>
      </w:r>
      <w:proofErr w:type="gramEnd"/>
    </w:p>
    <w:p w14:paraId="5E6EA2A0" w14:textId="77777777" w:rsidR="00F77241" w:rsidRDefault="00000000">
      <w:pPr>
        <w:spacing w:after="0"/>
      </w:pPr>
      <w:r>
        <w:rPr>
          <w:rFonts w:ascii="Arial" w:hAnsi="Arial"/>
        </w:rPr>
        <w:t>I think that because my husband's been serving in the military. We are not as concerned about continuing to pay our bills, thankfully, because he will still get his paycheck. But we are at a difference as far as I feel like we're the last people that they consider of how this is affecting, and we're just kind of thrown through the loop no matter what, and we're just told to suck it up.</w:t>
      </w:r>
    </w:p>
    <w:p w14:paraId="5561C411" w14:textId="77777777" w:rsidR="00F77241" w:rsidRDefault="00F77241">
      <w:pPr>
        <w:spacing w:after="0"/>
      </w:pPr>
    </w:p>
    <w:p w14:paraId="22ABA841" w14:textId="77777777" w:rsidR="00F77241" w:rsidRDefault="00000000">
      <w:pPr>
        <w:spacing w:after="0"/>
      </w:pPr>
      <w:r>
        <w:rPr>
          <w:rFonts w:ascii="Arial" w:hAnsi="Arial"/>
          <w:b/>
        </w:rPr>
        <w:t xml:space="preserve">Alexis </w:t>
      </w:r>
      <w:proofErr w:type="gramStart"/>
      <w:r>
        <w:rPr>
          <w:rFonts w:ascii="Arial" w:hAnsi="Arial"/>
          <w:b/>
        </w:rPr>
        <w:t xml:space="preserve">Walker  </w:t>
      </w:r>
      <w:r>
        <w:rPr>
          <w:rFonts w:ascii="Arial" w:hAnsi="Arial"/>
          <w:color w:val="5D7284"/>
        </w:rPr>
        <w:t>05:56</w:t>
      </w:r>
      <w:proofErr w:type="gramEnd"/>
    </w:p>
    <w:p w14:paraId="2E62848E" w14:textId="77777777" w:rsidR="00F77241" w:rsidRDefault="00000000">
      <w:pPr>
        <w:spacing w:after="0"/>
      </w:pPr>
      <w:r>
        <w:rPr>
          <w:rFonts w:ascii="Arial" w:hAnsi="Arial"/>
        </w:rPr>
        <w:t>Okay, okay, then. Well, thank you for your time.</w:t>
      </w:r>
    </w:p>
    <w:sectPr w:rsidR="00F7724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7439" w14:textId="77777777" w:rsidR="00284F1D" w:rsidRDefault="00284F1D">
      <w:pPr>
        <w:spacing w:after="0" w:line="240" w:lineRule="auto"/>
      </w:pPr>
      <w:r>
        <w:separator/>
      </w:r>
    </w:p>
  </w:endnote>
  <w:endnote w:type="continuationSeparator" w:id="0">
    <w:p w14:paraId="70229A08" w14:textId="77777777" w:rsidR="00284F1D" w:rsidRDefault="0028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6E4A97F" w14:textId="3EBF181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853A9C">
          <w:rPr>
            <w:rStyle w:val="PageNumber"/>
          </w:rPr>
          <w:fldChar w:fldCharType="separate"/>
        </w:r>
        <w:r w:rsidR="00853A9C">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2D4734B2" w14:textId="0CDB72B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853A9C">
          <w:rPr>
            <w:rStyle w:val="PageNumber"/>
          </w:rPr>
          <w:fldChar w:fldCharType="separate"/>
        </w:r>
        <w:r w:rsidR="00853A9C">
          <w:rPr>
            <w:rStyle w:val="PageNumber"/>
            <w:noProof/>
          </w:rPr>
          <w:t>- 1 -</w:t>
        </w:r>
        <w:r>
          <w:rPr>
            <w:rStyle w:val="PageNumber"/>
          </w:rPr>
          <w:fldChar w:fldCharType="end"/>
        </w:r>
      </w:p>
    </w:sdtContent>
  </w:sdt>
  <w:p w14:paraId="1FBD560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B567D0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00690C4" w14:textId="2A4C0F26"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D909" w14:textId="77777777" w:rsidR="00284F1D" w:rsidRDefault="00284F1D">
      <w:pPr>
        <w:spacing w:after="0" w:line="240" w:lineRule="auto"/>
      </w:pPr>
      <w:r>
        <w:separator/>
      </w:r>
    </w:p>
  </w:footnote>
  <w:footnote w:type="continuationSeparator" w:id="0">
    <w:p w14:paraId="3156CBB7" w14:textId="77777777" w:rsidR="00284F1D" w:rsidRDefault="00284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79470387">
    <w:abstractNumId w:val="8"/>
  </w:num>
  <w:num w:numId="2" w16cid:durableId="1239557954">
    <w:abstractNumId w:val="6"/>
  </w:num>
  <w:num w:numId="3" w16cid:durableId="862324690">
    <w:abstractNumId w:val="5"/>
  </w:num>
  <w:num w:numId="4" w16cid:durableId="123086052">
    <w:abstractNumId w:val="4"/>
  </w:num>
  <w:num w:numId="5" w16cid:durableId="268124087">
    <w:abstractNumId w:val="7"/>
  </w:num>
  <w:num w:numId="6" w16cid:durableId="1114322884">
    <w:abstractNumId w:val="3"/>
  </w:num>
  <w:num w:numId="7" w16cid:durableId="81729831">
    <w:abstractNumId w:val="2"/>
  </w:num>
  <w:num w:numId="8" w16cid:durableId="1074427160">
    <w:abstractNumId w:val="1"/>
  </w:num>
  <w:num w:numId="9" w16cid:durableId="600601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84F1D"/>
    <w:rsid w:val="0029639D"/>
    <w:rsid w:val="00326F90"/>
    <w:rsid w:val="004A641F"/>
    <w:rsid w:val="004B593C"/>
    <w:rsid w:val="006E2A8C"/>
    <w:rsid w:val="007749AF"/>
    <w:rsid w:val="00794EBC"/>
    <w:rsid w:val="00853A9C"/>
    <w:rsid w:val="00930F33"/>
    <w:rsid w:val="009C3AF0"/>
    <w:rsid w:val="00A12EE5"/>
    <w:rsid w:val="00AA1D8D"/>
    <w:rsid w:val="00B47730"/>
    <w:rsid w:val="00BA4C2B"/>
    <w:rsid w:val="00BD0140"/>
    <w:rsid w:val="00C24502"/>
    <w:rsid w:val="00CB0664"/>
    <w:rsid w:val="00D34AE7"/>
    <w:rsid w:val="00D57E81"/>
    <w:rsid w:val="00ED3244"/>
    <w:rsid w:val="00F7724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94704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836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Sally Velez</cp:lastModifiedBy>
  <cp:revision>10</cp:revision>
  <dcterms:created xsi:type="dcterms:W3CDTF">2019-09-10T23:59:00Z</dcterms:created>
  <dcterms:modified xsi:type="dcterms:W3CDTF">2022-10-21T15:00:00Z</dcterms:modified>
  <cp:category/>
</cp:coreProperties>
</file>