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950F" w14:textId="0ABE92C9" w:rsidR="003F09AB" w:rsidRDefault="005D0683" w:rsidP="005D0683">
      <w:pPr>
        <w:spacing w:after="0"/>
        <w:jc w:val="center"/>
        <w:rPr>
          <w:rFonts w:ascii="Times New Roman" w:hAnsi="Times New Roman" w:cs="Times New Roman"/>
          <w:b/>
          <w:bCs/>
          <w:sz w:val="28"/>
          <w:szCs w:val="28"/>
        </w:rPr>
      </w:pPr>
      <w:r w:rsidRPr="005D0683">
        <w:rPr>
          <w:rFonts w:ascii="Times New Roman" w:hAnsi="Times New Roman" w:cs="Times New Roman"/>
          <w:b/>
          <w:bCs/>
          <w:sz w:val="28"/>
          <w:szCs w:val="28"/>
        </w:rPr>
        <w:t xml:space="preserve">Transcript of Interview with Dalton </w:t>
      </w:r>
      <w:proofErr w:type="spellStart"/>
      <w:r w:rsidRPr="005D0683">
        <w:rPr>
          <w:rFonts w:ascii="Times New Roman" w:hAnsi="Times New Roman" w:cs="Times New Roman"/>
          <w:b/>
          <w:bCs/>
          <w:sz w:val="28"/>
          <w:szCs w:val="28"/>
        </w:rPr>
        <w:t>Boszé</w:t>
      </w:r>
      <w:proofErr w:type="spellEnd"/>
      <w:r w:rsidRPr="005D0683">
        <w:rPr>
          <w:rFonts w:ascii="Times New Roman" w:hAnsi="Times New Roman" w:cs="Times New Roman"/>
          <w:b/>
          <w:bCs/>
          <w:sz w:val="28"/>
          <w:szCs w:val="28"/>
        </w:rPr>
        <w:t xml:space="preserve"> by Tory Schendel Cox</w:t>
      </w:r>
    </w:p>
    <w:p w14:paraId="2436B13D" w14:textId="464C912A" w:rsidR="005D0683" w:rsidRPr="005D0683" w:rsidRDefault="005D0683" w:rsidP="005D0683">
      <w:pPr>
        <w:spacing w:after="0"/>
        <w:rPr>
          <w:rFonts w:ascii="Times New Roman" w:hAnsi="Times New Roman" w:cs="Times New Roman"/>
          <w:sz w:val="24"/>
          <w:szCs w:val="24"/>
        </w:rPr>
      </w:pPr>
      <w:r w:rsidRPr="005D0683">
        <w:rPr>
          <w:rFonts w:ascii="Times New Roman" w:hAnsi="Times New Roman" w:cs="Times New Roman"/>
          <w:b/>
          <w:bCs/>
          <w:sz w:val="24"/>
          <w:szCs w:val="24"/>
        </w:rPr>
        <w:t>Interviewee:</w:t>
      </w:r>
      <w:r w:rsidRPr="005D0683">
        <w:rPr>
          <w:rFonts w:ascii="Times New Roman" w:hAnsi="Times New Roman" w:cs="Times New Roman"/>
          <w:sz w:val="24"/>
          <w:szCs w:val="24"/>
        </w:rPr>
        <w:t xml:space="preserve"> Dalton </w:t>
      </w:r>
      <w:proofErr w:type="spellStart"/>
      <w:r w:rsidRPr="005D0683">
        <w:rPr>
          <w:rFonts w:ascii="Times New Roman" w:hAnsi="Times New Roman" w:cs="Times New Roman"/>
          <w:bCs/>
          <w:sz w:val="24"/>
          <w:szCs w:val="24"/>
        </w:rPr>
        <w:t>Boszé</w:t>
      </w:r>
      <w:proofErr w:type="spellEnd"/>
    </w:p>
    <w:p w14:paraId="44EA7B4B" w14:textId="55743FC8" w:rsidR="005D0683" w:rsidRPr="005D0683" w:rsidRDefault="005D0683" w:rsidP="005D0683">
      <w:pPr>
        <w:spacing w:after="0"/>
        <w:rPr>
          <w:rFonts w:ascii="Times New Roman" w:hAnsi="Times New Roman" w:cs="Times New Roman"/>
          <w:sz w:val="24"/>
          <w:szCs w:val="24"/>
        </w:rPr>
      </w:pPr>
      <w:r w:rsidRPr="005D0683">
        <w:rPr>
          <w:rFonts w:ascii="Times New Roman" w:hAnsi="Times New Roman" w:cs="Times New Roman"/>
          <w:b/>
          <w:bCs/>
          <w:sz w:val="24"/>
          <w:szCs w:val="24"/>
        </w:rPr>
        <w:t>Interviewer:</w:t>
      </w:r>
      <w:r>
        <w:rPr>
          <w:rFonts w:ascii="Times New Roman" w:hAnsi="Times New Roman" w:cs="Times New Roman"/>
          <w:sz w:val="24"/>
          <w:szCs w:val="24"/>
        </w:rPr>
        <w:t xml:space="preserve"> Tory Schendel Cox</w:t>
      </w:r>
    </w:p>
    <w:p w14:paraId="4731BBBC" w14:textId="3A1869A8" w:rsidR="005D0683" w:rsidRPr="00257603" w:rsidRDefault="005D0683" w:rsidP="005D0683">
      <w:pPr>
        <w:spacing w:after="0"/>
        <w:rPr>
          <w:rFonts w:ascii="Times New Roman" w:hAnsi="Times New Roman" w:cs="Times New Roman"/>
          <w:sz w:val="24"/>
          <w:szCs w:val="24"/>
        </w:rPr>
      </w:pPr>
      <w:r w:rsidRPr="005D0683">
        <w:rPr>
          <w:rFonts w:ascii="Times New Roman" w:hAnsi="Times New Roman" w:cs="Times New Roman"/>
          <w:b/>
          <w:bCs/>
          <w:sz w:val="24"/>
          <w:szCs w:val="24"/>
        </w:rPr>
        <w:t>Date:</w:t>
      </w:r>
      <w:r w:rsidR="00257603">
        <w:rPr>
          <w:rFonts w:ascii="Times New Roman" w:hAnsi="Times New Roman" w:cs="Times New Roman"/>
          <w:b/>
          <w:bCs/>
          <w:sz w:val="24"/>
          <w:szCs w:val="24"/>
        </w:rPr>
        <w:t xml:space="preserve"> </w:t>
      </w:r>
      <w:r w:rsidR="00257603">
        <w:rPr>
          <w:rFonts w:ascii="Times New Roman" w:hAnsi="Times New Roman" w:cs="Times New Roman"/>
          <w:sz w:val="24"/>
          <w:szCs w:val="24"/>
        </w:rPr>
        <w:t>03/30/2020</w:t>
      </w:r>
    </w:p>
    <w:p w14:paraId="44A671EF" w14:textId="37CDAF38" w:rsidR="005D0683" w:rsidRPr="00257603" w:rsidRDefault="005D0683" w:rsidP="005D0683">
      <w:pPr>
        <w:spacing w:after="0"/>
        <w:rPr>
          <w:rFonts w:ascii="Times New Roman" w:hAnsi="Times New Roman" w:cs="Times New Roman"/>
          <w:sz w:val="24"/>
          <w:szCs w:val="24"/>
        </w:rPr>
      </w:pPr>
      <w:r w:rsidRPr="005D0683">
        <w:rPr>
          <w:rFonts w:ascii="Times New Roman" w:hAnsi="Times New Roman" w:cs="Times New Roman"/>
          <w:b/>
          <w:bCs/>
          <w:sz w:val="24"/>
          <w:szCs w:val="24"/>
        </w:rPr>
        <w:t>Location (Interviewee):</w:t>
      </w:r>
      <w:r w:rsidR="00257603">
        <w:rPr>
          <w:rFonts w:ascii="Times New Roman" w:hAnsi="Times New Roman" w:cs="Times New Roman"/>
          <w:b/>
          <w:bCs/>
          <w:sz w:val="24"/>
          <w:szCs w:val="24"/>
        </w:rPr>
        <w:t xml:space="preserve"> </w:t>
      </w:r>
      <w:r w:rsidR="00257603">
        <w:rPr>
          <w:rFonts w:ascii="Times New Roman" w:hAnsi="Times New Roman" w:cs="Times New Roman"/>
          <w:sz w:val="24"/>
          <w:szCs w:val="24"/>
        </w:rPr>
        <w:t>Evansville, Indiana</w:t>
      </w:r>
    </w:p>
    <w:p w14:paraId="79C70378" w14:textId="20CECBEC" w:rsidR="005D0683" w:rsidRPr="00257603" w:rsidRDefault="005D0683" w:rsidP="005D0683">
      <w:pPr>
        <w:spacing w:after="0"/>
        <w:rPr>
          <w:rFonts w:ascii="Times New Roman" w:hAnsi="Times New Roman" w:cs="Times New Roman"/>
          <w:sz w:val="24"/>
          <w:szCs w:val="24"/>
        </w:rPr>
      </w:pPr>
      <w:r w:rsidRPr="005D0683">
        <w:rPr>
          <w:rFonts w:ascii="Times New Roman" w:hAnsi="Times New Roman" w:cs="Times New Roman"/>
          <w:b/>
          <w:bCs/>
          <w:sz w:val="24"/>
          <w:szCs w:val="24"/>
        </w:rPr>
        <w:t>Location (Interviewer):</w:t>
      </w:r>
      <w:r w:rsidR="00257603">
        <w:rPr>
          <w:rFonts w:ascii="Times New Roman" w:hAnsi="Times New Roman" w:cs="Times New Roman"/>
          <w:b/>
          <w:bCs/>
          <w:sz w:val="24"/>
          <w:szCs w:val="24"/>
        </w:rPr>
        <w:t xml:space="preserve"> </w:t>
      </w:r>
      <w:r w:rsidR="00257603">
        <w:rPr>
          <w:rFonts w:ascii="Times New Roman" w:hAnsi="Times New Roman" w:cs="Times New Roman"/>
          <w:sz w:val="24"/>
          <w:szCs w:val="24"/>
        </w:rPr>
        <w:t>Evansville, Indiana</w:t>
      </w:r>
    </w:p>
    <w:p w14:paraId="4F54751D" w14:textId="77777777" w:rsidR="005D0683" w:rsidRPr="005D0683" w:rsidRDefault="005D0683" w:rsidP="005D0683">
      <w:pPr>
        <w:spacing w:after="0"/>
        <w:rPr>
          <w:rFonts w:ascii="Times New Roman" w:hAnsi="Times New Roman" w:cs="Times New Roman"/>
          <w:b/>
          <w:bCs/>
          <w:sz w:val="24"/>
          <w:szCs w:val="24"/>
        </w:rPr>
      </w:pPr>
    </w:p>
    <w:p w14:paraId="6BF5E15D" w14:textId="67A080C3" w:rsidR="005D0683" w:rsidRPr="00257603" w:rsidRDefault="005D0683" w:rsidP="005D0683">
      <w:pPr>
        <w:spacing w:after="0"/>
        <w:rPr>
          <w:rFonts w:ascii="Times New Roman" w:hAnsi="Times New Roman" w:cs="Times New Roman"/>
          <w:b/>
          <w:bCs/>
          <w:sz w:val="24"/>
          <w:szCs w:val="24"/>
        </w:rPr>
      </w:pPr>
      <w:r w:rsidRPr="005D0683">
        <w:rPr>
          <w:rFonts w:ascii="Times New Roman" w:hAnsi="Times New Roman" w:cs="Times New Roman"/>
          <w:b/>
          <w:bCs/>
          <w:sz w:val="24"/>
          <w:szCs w:val="24"/>
        </w:rPr>
        <w:t>Abstract:</w:t>
      </w:r>
      <w:r w:rsidR="00257603" w:rsidRPr="00257603">
        <w:rPr>
          <w:rFonts w:ascii="Lato" w:hAnsi="Lato"/>
          <w:color w:val="676767"/>
          <w:shd w:val="clear" w:color="auto" w:fill="FFFFFF"/>
        </w:rPr>
        <w:t xml:space="preserve"> </w:t>
      </w:r>
      <w:r w:rsidR="00257603" w:rsidRPr="00257603">
        <w:rPr>
          <w:rFonts w:ascii="Times New Roman" w:hAnsi="Times New Roman" w:cs="Times New Roman"/>
          <w:sz w:val="24"/>
          <w:szCs w:val="24"/>
          <w:shd w:val="clear" w:color="auto" w:fill="FFFFFF"/>
        </w:rPr>
        <w:t xml:space="preserve">Interview with Dalton </w:t>
      </w:r>
      <w:proofErr w:type="spellStart"/>
      <w:r w:rsidR="00257603" w:rsidRPr="00257603">
        <w:rPr>
          <w:rFonts w:ascii="Times New Roman" w:hAnsi="Times New Roman" w:cs="Times New Roman"/>
          <w:sz w:val="24"/>
          <w:szCs w:val="24"/>
          <w:shd w:val="clear" w:color="auto" w:fill="FFFFFF"/>
        </w:rPr>
        <w:t>Boszé</w:t>
      </w:r>
      <w:proofErr w:type="spellEnd"/>
      <w:r w:rsidR="00257603" w:rsidRPr="00257603">
        <w:rPr>
          <w:rFonts w:ascii="Times New Roman" w:hAnsi="Times New Roman" w:cs="Times New Roman"/>
          <w:sz w:val="24"/>
          <w:szCs w:val="24"/>
          <w:shd w:val="clear" w:color="auto" w:fill="FFFFFF"/>
        </w:rPr>
        <w:t>, Community Development Specialist</w:t>
      </w:r>
      <w:r w:rsidR="00257603">
        <w:rPr>
          <w:rFonts w:ascii="Times New Roman" w:hAnsi="Times New Roman" w:cs="Times New Roman"/>
          <w:sz w:val="24"/>
          <w:szCs w:val="24"/>
          <w:shd w:val="clear" w:color="auto" w:fill="FFFFFF"/>
        </w:rPr>
        <w:t xml:space="preserve">, </w:t>
      </w:r>
      <w:r w:rsidR="00257603" w:rsidRPr="00257603">
        <w:rPr>
          <w:rFonts w:ascii="Times New Roman" w:hAnsi="Times New Roman" w:cs="Times New Roman"/>
          <w:sz w:val="24"/>
          <w:szCs w:val="24"/>
          <w:shd w:val="clear" w:color="auto" w:fill="FFFFFF"/>
        </w:rPr>
        <w:t>City of Evansville’s Department of Metropolitan Development. In response to COVID-19, the Evansville Museum of Arts, History and Science launched the mini-series, "Cultural Insights: Interviews in the Creative Sector," to highlight colleagues and professionals working in the same or similar field of museum professionals.</w:t>
      </w:r>
    </w:p>
    <w:p w14:paraId="3650BEE6" w14:textId="77777777" w:rsidR="005D0683" w:rsidRPr="005D0683" w:rsidRDefault="005D0683" w:rsidP="005D0683">
      <w:pPr>
        <w:spacing w:after="0"/>
        <w:rPr>
          <w:rFonts w:ascii="Times New Roman" w:hAnsi="Times New Roman" w:cs="Times New Roman"/>
          <w:b/>
          <w:bCs/>
          <w:sz w:val="24"/>
          <w:szCs w:val="24"/>
        </w:rPr>
      </w:pPr>
    </w:p>
    <w:p w14:paraId="1D363725" w14:textId="77777777"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b/>
          <w:sz w:val="24"/>
          <w:szCs w:val="24"/>
        </w:rPr>
        <w:t xml:space="preserve">Tory Schendel </w:t>
      </w:r>
      <w:proofErr w:type="gramStart"/>
      <w:r w:rsidRPr="005D0683">
        <w:rPr>
          <w:rFonts w:ascii="Times New Roman" w:hAnsi="Times New Roman" w:cs="Times New Roman"/>
          <w:b/>
          <w:sz w:val="24"/>
          <w:szCs w:val="24"/>
        </w:rPr>
        <w:t xml:space="preserve">Cox  </w:t>
      </w:r>
      <w:r w:rsidRPr="005D0683">
        <w:rPr>
          <w:rFonts w:ascii="Times New Roman" w:hAnsi="Times New Roman" w:cs="Times New Roman"/>
          <w:color w:val="5D7284"/>
          <w:sz w:val="24"/>
          <w:szCs w:val="24"/>
        </w:rPr>
        <w:t>00:01</w:t>
      </w:r>
      <w:proofErr w:type="gramEnd"/>
    </w:p>
    <w:p w14:paraId="43EE3FFD" w14:textId="1E5AA75F"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sz w:val="24"/>
          <w:szCs w:val="24"/>
        </w:rPr>
        <w:t>Hi, my name is Tory Schendel Cox and I'm the Virginia G. Schroeder Curator of Art at the Evansville Museum. And today we have Dalton</w:t>
      </w:r>
      <w:r w:rsidR="00F51F9B" w:rsidRPr="005D0683">
        <w:rPr>
          <w:rFonts w:ascii="Times New Roman" w:hAnsi="Times New Roman" w:cs="Times New Roman"/>
          <w:sz w:val="24"/>
          <w:szCs w:val="24"/>
        </w:rPr>
        <w:t>,</w:t>
      </w:r>
      <w:r w:rsidRPr="005D0683">
        <w:rPr>
          <w:rFonts w:ascii="Times New Roman" w:hAnsi="Times New Roman" w:cs="Times New Roman"/>
          <w:sz w:val="24"/>
          <w:szCs w:val="24"/>
        </w:rPr>
        <w:t xml:space="preserve"> and I appreciate you and your time and please take it over. </w:t>
      </w:r>
    </w:p>
    <w:p w14:paraId="26199392" w14:textId="77777777" w:rsidR="003F09AB" w:rsidRPr="005D0683" w:rsidRDefault="003F09AB">
      <w:pPr>
        <w:spacing w:after="0"/>
        <w:rPr>
          <w:rFonts w:ascii="Times New Roman" w:hAnsi="Times New Roman" w:cs="Times New Roman"/>
          <w:sz w:val="24"/>
          <w:szCs w:val="24"/>
        </w:rPr>
      </w:pPr>
    </w:p>
    <w:p w14:paraId="3E3F0688" w14:textId="77777777"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b/>
          <w:sz w:val="24"/>
          <w:szCs w:val="24"/>
        </w:rPr>
        <w:t xml:space="preserve">Dalton </w:t>
      </w:r>
      <w:proofErr w:type="spellStart"/>
      <w:proofErr w:type="gramStart"/>
      <w:r w:rsidRPr="005D0683">
        <w:rPr>
          <w:rFonts w:ascii="Times New Roman" w:hAnsi="Times New Roman" w:cs="Times New Roman"/>
          <w:b/>
          <w:sz w:val="24"/>
          <w:szCs w:val="24"/>
        </w:rPr>
        <w:t>Boszé</w:t>
      </w:r>
      <w:proofErr w:type="spellEnd"/>
      <w:r w:rsidRPr="005D0683">
        <w:rPr>
          <w:rFonts w:ascii="Times New Roman" w:hAnsi="Times New Roman" w:cs="Times New Roman"/>
          <w:b/>
          <w:sz w:val="24"/>
          <w:szCs w:val="24"/>
        </w:rPr>
        <w:t xml:space="preserve">  </w:t>
      </w:r>
      <w:r w:rsidRPr="005D0683">
        <w:rPr>
          <w:rFonts w:ascii="Times New Roman" w:hAnsi="Times New Roman" w:cs="Times New Roman"/>
          <w:color w:val="5D7284"/>
          <w:sz w:val="24"/>
          <w:szCs w:val="24"/>
        </w:rPr>
        <w:t>00:10</w:t>
      </w:r>
      <w:proofErr w:type="gramEnd"/>
    </w:p>
    <w:p w14:paraId="669F645C" w14:textId="77777777" w:rsidR="0009647F" w:rsidRPr="005D0683" w:rsidRDefault="00182B0B">
      <w:pPr>
        <w:spacing w:after="0"/>
        <w:rPr>
          <w:rFonts w:ascii="Times New Roman" w:hAnsi="Times New Roman" w:cs="Times New Roman"/>
          <w:sz w:val="24"/>
          <w:szCs w:val="24"/>
        </w:rPr>
      </w:pPr>
      <w:r w:rsidRPr="005D0683">
        <w:rPr>
          <w:rFonts w:ascii="Times New Roman" w:hAnsi="Times New Roman" w:cs="Times New Roman"/>
          <w:sz w:val="24"/>
          <w:szCs w:val="24"/>
        </w:rPr>
        <w:t xml:space="preserve">Alright.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for everyone else</w:t>
      </w:r>
      <w:r w:rsidR="00F51F9B" w:rsidRPr="005D0683">
        <w:rPr>
          <w:rFonts w:ascii="Times New Roman" w:hAnsi="Times New Roman" w:cs="Times New Roman"/>
          <w:sz w:val="24"/>
          <w:szCs w:val="24"/>
        </w:rPr>
        <w:t>,</w:t>
      </w:r>
      <w:r w:rsidRPr="005D0683">
        <w:rPr>
          <w:rFonts w:ascii="Times New Roman" w:hAnsi="Times New Roman" w:cs="Times New Roman"/>
          <w:sz w:val="24"/>
          <w:szCs w:val="24"/>
        </w:rPr>
        <w:t xml:space="preserve"> </w:t>
      </w:r>
      <w:r w:rsidR="00F51F9B" w:rsidRPr="005D0683">
        <w:rPr>
          <w:rFonts w:ascii="Times New Roman" w:hAnsi="Times New Roman" w:cs="Times New Roman"/>
          <w:sz w:val="24"/>
          <w:szCs w:val="24"/>
        </w:rPr>
        <w:t>h</w:t>
      </w:r>
      <w:r w:rsidRPr="005D0683">
        <w:rPr>
          <w:rFonts w:ascii="Times New Roman" w:hAnsi="Times New Roman" w:cs="Times New Roman"/>
          <w:sz w:val="24"/>
          <w:szCs w:val="24"/>
        </w:rPr>
        <w:t xml:space="preserve">ello, I'm Dalton </w:t>
      </w:r>
      <w:proofErr w:type="spellStart"/>
      <w:r w:rsidRPr="005D0683">
        <w:rPr>
          <w:rFonts w:ascii="Times New Roman" w:hAnsi="Times New Roman" w:cs="Times New Roman"/>
          <w:sz w:val="24"/>
          <w:szCs w:val="24"/>
        </w:rPr>
        <w:t>Boszé</w:t>
      </w:r>
      <w:proofErr w:type="spellEnd"/>
      <w:r w:rsidRPr="005D0683">
        <w:rPr>
          <w:rFonts w:ascii="Times New Roman" w:hAnsi="Times New Roman" w:cs="Times New Roman"/>
          <w:sz w:val="24"/>
          <w:szCs w:val="24"/>
        </w:rPr>
        <w:t xml:space="preserve">. My official mouthful of a title is a community development specialist for Evansville's Department of Metropolitan Development.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breaking that down, my job exists in about two major sections from what I've been led to understand over the past year. I administer federal grant funds, and I act as a direct representative of the city.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when it comes, so both things have been affected by COVID-19, and you know, the </w:t>
      </w:r>
      <w:r w:rsidR="00F51F9B" w:rsidRPr="005D0683">
        <w:rPr>
          <w:rFonts w:ascii="Times New Roman" w:hAnsi="Times New Roman" w:cs="Times New Roman"/>
          <w:sz w:val="24"/>
          <w:szCs w:val="24"/>
        </w:rPr>
        <w:t>n</w:t>
      </w:r>
      <w:r w:rsidRPr="005D0683">
        <w:rPr>
          <w:rFonts w:ascii="Times New Roman" w:hAnsi="Times New Roman" w:cs="Times New Roman"/>
          <w:sz w:val="24"/>
          <w:szCs w:val="24"/>
        </w:rPr>
        <w:t xml:space="preserve">ovel Coronavirus around us. So, when it comes to being a direct representative of the city, we go to neighborhood associations, they kind of made me the neighborhood specialists, so I go to more than the average specialist.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I have the ones that I regularly go to like every time they meet, which is I have four, and then through the focus neighborhoods, which are ones that correspond kind of to the boundaries of like a Promise Zone.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areas that are focus areas within the city of Evansville. And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there's about 10 total, in that. Some of those overlap with the ones that I just go to anyways. But I cycled through, basically those other six throughout the year</w:t>
      </w:r>
      <w:r w:rsidR="00F51F9B" w:rsidRPr="005D0683">
        <w:rPr>
          <w:rFonts w:ascii="Times New Roman" w:hAnsi="Times New Roman" w:cs="Times New Roman"/>
          <w:sz w:val="24"/>
          <w:szCs w:val="24"/>
        </w:rPr>
        <w:t xml:space="preserve">; </w:t>
      </w:r>
      <w:r w:rsidRPr="005D0683">
        <w:rPr>
          <w:rFonts w:ascii="Times New Roman" w:hAnsi="Times New Roman" w:cs="Times New Roman"/>
          <w:sz w:val="24"/>
          <w:szCs w:val="24"/>
        </w:rPr>
        <w:t xml:space="preserve">those meetings have stopped for the time being. So that's one way in which I have been affected </w:t>
      </w:r>
      <w:proofErr w:type="gramStart"/>
      <w:r w:rsidRPr="005D0683">
        <w:rPr>
          <w:rFonts w:ascii="Times New Roman" w:hAnsi="Times New Roman" w:cs="Times New Roman"/>
          <w:sz w:val="24"/>
          <w:szCs w:val="24"/>
        </w:rPr>
        <w:t>with</w:t>
      </w:r>
      <w:proofErr w:type="gramEnd"/>
      <w:r w:rsidRPr="005D0683">
        <w:rPr>
          <w:rFonts w:ascii="Times New Roman" w:hAnsi="Times New Roman" w:cs="Times New Roman"/>
          <w:sz w:val="24"/>
          <w:szCs w:val="24"/>
        </w:rPr>
        <w:t xml:space="preserve"> that portion of my job. The other bit is it has a lot of other effects. And it might be a little bit more difficult to see, but it is very </w:t>
      </w:r>
      <w:proofErr w:type="gramStart"/>
      <w:r w:rsidRPr="005D0683">
        <w:rPr>
          <w:rFonts w:ascii="Times New Roman" w:hAnsi="Times New Roman" w:cs="Times New Roman"/>
          <w:sz w:val="24"/>
          <w:szCs w:val="24"/>
        </w:rPr>
        <w:t>present</w:t>
      </w:r>
      <w:proofErr w:type="gramEnd"/>
      <w:r w:rsidRPr="005D0683">
        <w:rPr>
          <w:rFonts w:ascii="Times New Roman" w:hAnsi="Times New Roman" w:cs="Times New Roman"/>
          <w:sz w:val="24"/>
          <w:szCs w:val="24"/>
        </w:rPr>
        <w:t xml:space="preserve"> nonetheless. That's with the administering of federal funds. I am currently in my apartment. So- And I have been working from home for the- well, for the last- since last week. We got the order</w:t>
      </w:r>
      <w:r w:rsidR="00F51F9B" w:rsidRPr="005D0683">
        <w:rPr>
          <w:rFonts w:ascii="Times New Roman" w:hAnsi="Times New Roman" w:cs="Times New Roman"/>
          <w:sz w:val="24"/>
          <w:szCs w:val="24"/>
        </w:rPr>
        <w:t xml:space="preserve">, </w:t>
      </w:r>
      <w:proofErr w:type="gramStart"/>
      <w:r w:rsidR="00F51F9B" w:rsidRPr="005D0683">
        <w:rPr>
          <w:rFonts w:ascii="Times New Roman" w:hAnsi="Times New Roman" w:cs="Times New Roman"/>
          <w:sz w:val="24"/>
          <w:szCs w:val="24"/>
        </w:rPr>
        <w:t xml:space="preserve">well, </w:t>
      </w:r>
      <w:r w:rsidRPr="005D0683">
        <w:rPr>
          <w:rFonts w:ascii="Times New Roman" w:hAnsi="Times New Roman" w:cs="Times New Roman"/>
          <w:sz w:val="24"/>
          <w:szCs w:val="24"/>
        </w:rPr>
        <w:t xml:space="preserve"> the</w:t>
      </w:r>
      <w:proofErr w:type="gramEnd"/>
      <w:r w:rsidRPr="005D0683">
        <w:rPr>
          <w:rFonts w:ascii="Times New Roman" w:hAnsi="Times New Roman" w:cs="Times New Roman"/>
          <w:sz w:val="24"/>
          <w:szCs w:val="24"/>
        </w:rPr>
        <w:t xml:space="preserve"> recommendation from you know, using that from Governor Holcomb at the beginning of last week. And then Mayor </w:t>
      </w:r>
      <w:proofErr w:type="spellStart"/>
      <w:r w:rsidRPr="005D0683">
        <w:rPr>
          <w:rFonts w:ascii="Times New Roman" w:hAnsi="Times New Roman" w:cs="Times New Roman"/>
          <w:sz w:val="24"/>
          <w:szCs w:val="24"/>
        </w:rPr>
        <w:t>Winnecke</w:t>
      </w:r>
      <w:proofErr w:type="spellEnd"/>
      <w:r w:rsidRPr="005D0683">
        <w:rPr>
          <w:rFonts w:ascii="Times New Roman" w:hAnsi="Times New Roman" w:cs="Times New Roman"/>
          <w:sz w:val="24"/>
          <w:szCs w:val="24"/>
        </w:rPr>
        <w:t xml:space="preserve"> was like okay</w:t>
      </w:r>
      <w:r w:rsidR="00F51F9B" w:rsidRPr="005D0683">
        <w:rPr>
          <w:rFonts w:ascii="Times New Roman" w:hAnsi="Times New Roman" w:cs="Times New Roman"/>
          <w:sz w:val="24"/>
          <w:szCs w:val="24"/>
        </w:rPr>
        <w:t>, “</w:t>
      </w:r>
      <w:r w:rsidRPr="005D0683">
        <w:rPr>
          <w:rFonts w:ascii="Times New Roman" w:hAnsi="Times New Roman" w:cs="Times New Roman"/>
          <w:sz w:val="24"/>
          <w:szCs w:val="24"/>
        </w:rPr>
        <w:t>So, essentially, if you can work from home, you work from home,</w:t>
      </w:r>
      <w:r w:rsidR="00F51F9B" w:rsidRPr="005D0683">
        <w:rPr>
          <w:rFonts w:ascii="Times New Roman" w:hAnsi="Times New Roman" w:cs="Times New Roman"/>
          <w:sz w:val="24"/>
          <w:szCs w:val="24"/>
        </w:rPr>
        <w:t>”</w:t>
      </w:r>
      <w:r w:rsidRPr="005D0683">
        <w:rPr>
          <w:rFonts w:ascii="Times New Roman" w:hAnsi="Times New Roman" w:cs="Times New Roman"/>
          <w:sz w:val="24"/>
          <w:szCs w:val="24"/>
        </w:rPr>
        <w:t xml:space="preserve"> taking those measures, and assessing who can and who can't, how are we going to work with that. And dealing with those things on a department or department basis, in a sense.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we made it through last week </w:t>
      </w:r>
      <w:proofErr w:type="gramStart"/>
      <w:r w:rsidRPr="005D0683">
        <w:rPr>
          <w:rFonts w:ascii="Times New Roman" w:hAnsi="Times New Roman" w:cs="Times New Roman"/>
          <w:sz w:val="24"/>
          <w:szCs w:val="24"/>
        </w:rPr>
        <w:t>with</w:t>
      </w:r>
      <w:proofErr w:type="gramEnd"/>
      <w:r w:rsidRPr="005D0683">
        <w:rPr>
          <w:rFonts w:ascii="Times New Roman" w:hAnsi="Times New Roman" w:cs="Times New Roman"/>
          <w:sz w:val="24"/>
          <w:szCs w:val="24"/>
        </w:rPr>
        <w:t xml:space="preserve"> working from home.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we are- we- So just about everyone is home. And I say just about because there are some individuals who </w:t>
      </w:r>
      <w:proofErr w:type="gramStart"/>
      <w:r w:rsidRPr="005D0683">
        <w:rPr>
          <w:rFonts w:ascii="Times New Roman" w:hAnsi="Times New Roman" w:cs="Times New Roman"/>
          <w:sz w:val="24"/>
          <w:szCs w:val="24"/>
        </w:rPr>
        <w:t>actually are</w:t>
      </w:r>
      <w:proofErr w:type="gramEnd"/>
      <w:r w:rsidRPr="005D0683">
        <w:rPr>
          <w:rFonts w:ascii="Times New Roman" w:hAnsi="Times New Roman" w:cs="Times New Roman"/>
          <w:sz w:val="24"/>
          <w:szCs w:val="24"/>
        </w:rPr>
        <w:t xml:space="preserve"> staying in the office. We have-</w:t>
      </w:r>
      <w:r w:rsidR="00F51F9B" w:rsidRPr="005D0683">
        <w:rPr>
          <w:rFonts w:ascii="Times New Roman" w:hAnsi="Times New Roman" w:cs="Times New Roman"/>
          <w:sz w:val="24"/>
          <w:szCs w:val="24"/>
        </w:rPr>
        <w:t xml:space="preserve"> a</w:t>
      </w:r>
      <w:r w:rsidRPr="005D0683">
        <w:rPr>
          <w:rFonts w:ascii="Times New Roman" w:hAnsi="Times New Roman" w:cs="Times New Roman"/>
          <w:sz w:val="24"/>
          <w:szCs w:val="24"/>
        </w:rPr>
        <w:t xml:space="preserve"> lot of is because of being able to print and scan things and log things in</w:t>
      </w:r>
      <w:r w:rsidR="00F51F9B" w:rsidRPr="005D0683">
        <w:rPr>
          <w:rFonts w:ascii="Times New Roman" w:hAnsi="Times New Roman" w:cs="Times New Roman"/>
          <w:sz w:val="24"/>
          <w:szCs w:val="24"/>
        </w:rPr>
        <w:t xml:space="preserve"> b</w:t>
      </w:r>
      <w:r w:rsidRPr="005D0683">
        <w:rPr>
          <w:rFonts w:ascii="Times New Roman" w:hAnsi="Times New Roman" w:cs="Times New Roman"/>
          <w:sz w:val="24"/>
          <w:szCs w:val="24"/>
        </w:rPr>
        <w:t>ecause the big thing that we do with DMD is we are well</w:t>
      </w:r>
      <w:r w:rsidR="00F51F9B" w:rsidRPr="005D0683">
        <w:rPr>
          <w:rFonts w:ascii="Times New Roman" w:hAnsi="Times New Roman" w:cs="Times New Roman"/>
          <w:sz w:val="24"/>
          <w:szCs w:val="24"/>
        </w:rPr>
        <w:t>,</w:t>
      </w:r>
      <w:r w:rsidRPr="005D0683">
        <w:rPr>
          <w:rFonts w:ascii="Times New Roman" w:hAnsi="Times New Roman" w:cs="Times New Roman"/>
          <w:sz w:val="24"/>
          <w:szCs w:val="24"/>
        </w:rPr>
        <w:t xml:space="preserve"> administering that federal </w:t>
      </w:r>
      <w:r w:rsidRPr="005D0683">
        <w:rPr>
          <w:rFonts w:ascii="Times New Roman" w:hAnsi="Times New Roman" w:cs="Times New Roman"/>
          <w:sz w:val="24"/>
          <w:szCs w:val="24"/>
        </w:rPr>
        <w:lastRenderedPageBreak/>
        <w:t xml:space="preserve">funding. We are making sure that the that the </w:t>
      </w:r>
      <w:r w:rsidR="00F51F9B" w:rsidRPr="005D0683">
        <w:rPr>
          <w:rFonts w:ascii="Times New Roman" w:hAnsi="Times New Roman" w:cs="Times New Roman"/>
          <w:sz w:val="24"/>
          <w:szCs w:val="24"/>
        </w:rPr>
        <w:t>taxpayer’s</w:t>
      </w:r>
      <w:r w:rsidRPr="005D0683">
        <w:rPr>
          <w:rFonts w:ascii="Times New Roman" w:hAnsi="Times New Roman" w:cs="Times New Roman"/>
          <w:sz w:val="24"/>
          <w:szCs w:val="24"/>
        </w:rPr>
        <w:t xml:space="preserve"> money is moving to the places it needs to go in the city. Most of our stuff we get from HUD, the Department of Housing and Urban Development. And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then that goes down to us as a grantee. And then we essentially sub-grant that money out to organizations like the YMCA, Carver Community Organization, Boys and Girls Club, United Methodist Youth Home. There are many. And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through that this is one way in which we are able to help other organizations that are in Evansville, and who are then able to carry out their mission to then serve Evansville and its people.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the big thing is that we have monthly monitoring reports and invoices. Monthly monitoring reports, </w:t>
      </w:r>
      <w:r w:rsidR="00F51F9B" w:rsidRPr="005D0683">
        <w:rPr>
          <w:rFonts w:ascii="Times New Roman" w:hAnsi="Times New Roman" w:cs="Times New Roman"/>
          <w:sz w:val="24"/>
          <w:szCs w:val="24"/>
        </w:rPr>
        <w:t>self-explanatory</w:t>
      </w:r>
      <w:r w:rsidRPr="005D0683">
        <w:rPr>
          <w:rFonts w:ascii="Times New Roman" w:hAnsi="Times New Roman" w:cs="Times New Roman"/>
          <w:sz w:val="24"/>
          <w:szCs w:val="24"/>
        </w:rPr>
        <w:t xml:space="preserve">, you have to say what you've been doing for the last month and </w:t>
      </w:r>
      <w:proofErr w:type="gramStart"/>
      <w:r w:rsidRPr="005D0683">
        <w:rPr>
          <w:rFonts w:ascii="Times New Roman" w:hAnsi="Times New Roman" w:cs="Times New Roman"/>
          <w:sz w:val="24"/>
          <w:szCs w:val="24"/>
        </w:rPr>
        <w:t>breaking</w:t>
      </w:r>
      <w:proofErr w:type="gramEnd"/>
      <w:r w:rsidRPr="005D0683">
        <w:rPr>
          <w:rFonts w:ascii="Times New Roman" w:hAnsi="Times New Roman" w:cs="Times New Roman"/>
          <w:sz w:val="24"/>
          <w:szCs w:val="24"/>
        </w:rPr>
        <w:t xml:space="preserve"> it down into numbers. How many people did you serve, demographics of the people that were served in that month. And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when it comes to that, it's making sure that we have that data because then it's</w:t>
      </w:r>
      <w:r w:rsidR="00F51F9B" w:rsidRPr="005D0683">
        <w:rPr>
          <w:rFonts w:ascii="Times New Roman" w:hAnsi="Times New Roman" w:cs="Times New Roman"/>
          <w:sz w:val="24"/>
          <w:szCs w:val="24"/>
        </w:rPr>
        <w:t>,</w:t>
      </w:r>
      <w:r w:rsidRPr="005D0683">
        <w:rPr>
          <w:rFonts w:ascii="Times New Roman" w:hAnsi="Times New Roman" w:cs="Times New Roman"/>
          <w:sz w:val="24"/>
          <w:szCs w:val="24"/>
        </w:rPr>
        <w:t xml:space="preserve"> it's because that kind of data can also be public.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you know, HUD gets it</w:t>
      </w:r>
      <w:r w:rsidR="00F51F9B" w:rsidRPr="005D0683">
        <w:rPr>
          <w:rFonts w:ascii="Times New Roman" w:hAnsi="Times New Roman" w:cs="Times New Roman"/>
          <w:sz w:val="24"/>
          <w:szCs w:val="24"/>
        </w:rPr>
        <w:t>,</w:t>
      </w:r>
      <w:r w:rsidRPr="005D0683">
        <w:rPr>
          <w:rFonts w:ascii="Times New Roman" w:hAnsi="Times New Roman" w:cs="Times New Roman"/>
          <w:sz w:val="24"/>
          <w:szCs w:val="24"/>
        </w:rPr>
        <w:t xml:space="preserve"> and Hud can make reports with it when it comes to- and so they have to- so agencies </w:t>
      </w:r>
      <w:r w:rsidR="00F51F9B" w:rsidRPr="005D0683">
        <w:rPr>
          <w:rFonts w:ascii="Times New Roman" w:hAnsi="Times New Roman" w:cs="Times New Roman"/>
          <w:sz w:val="24"/>
          <w:szCs w:val="24"/>
        </w:rPr>
        <w:t>then</w:t>
      </w:r>
      <w:r w:rsidRPr="005D0683">
        <w:rPr>
          <w:rFonts w:ascii="Times New Roman" w:hAnsi="Times New Roman" w:cs="Times New Roman"/>
          <w:sz w:val="24"/>
          <w:szCs w:val="24"/>
        </w:rPr>
        <w:t xml:space="preserve"> have to email that stuff to us, and/or walk it in, mail it, however. And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with the building being closed, it's kind of like you can meet someone at the door of the Civic Center. They can't come in type of thing. But you can hand off like paperwork to someone who was </w:t>
      </w:r>
      <w:proofErr w:type="gramStart"/>
      <w:r w:rsidRPr="005D0683">
        <w:rPr>
          <w:rFonts w:ascii="Times New Roman" w:hAnsi="Times New Roman" w:cs="Times New Roman"/>
          <w:sz w:val="24"/>
          <w:szCs w:val="24"/>
        </w:rPr>
        <w:t>actually in</w:t>
      </w:r>
      <w:proofErr w:type="gramEnd"/>
      <w:r w:rsidRPr="005D0683">
        <w:rPr>
          <w:rFonts w:ascii="Times New Roman" w:hAnsi="Times New Roman" w:cs="Times New Roman"/>
          <w:sz w:val="24"/>
          <w:szCs w:val="24"/>
        </w:rPr>
        <w:t xml:space="preserve"> the building. And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with that, it's how we have</w:t>
      </w:r>
      <w:r w:rsidR="00F51F9B" w:rsidRPr="005D0683">
        <w:rPr>
          <w:rFonts w:ascii="Times New Roman" w:hAnsi="Times New Roman" w:cs="Times New Roman"/>
          <w:sz w:val="24"/>
          <w:szCs w:val="24"/>
        </w:rPr>
        <w:t xml:space="preserve"> </w:t>
      </w:r>
      <w:r w:rsidRPr="005D0683">
        <w:rPr>
          <w:rFonts w:ascii="Times New Roman" w:hAnsi="Times New Roman" w:cs="Times New Roman"/>
          <w:sz w:val="24"/>
          <w:szCs w:val="24"/>
        </w:rPr>
        <w:t>a few people about</w:t>
      </w:r>
      <w:r w:rsidR="00F51F9B" w:rsidRPr="005D0683">
        <w:rPr>
          <w:rFonts w:ascii="Times New Roman" w:hAnsi="Times New Roman" w:cs="Times New Roman"/>
          <w:sz w:val="24"/>
          <w:szCs w:val="24"/>
        </w:rPr>
        <w:t>,</w:t>
      </w:r>
      <w:r w:rsidRPr="005D0683">
        <w:rPr>
          <w:rFonts w:ascii="Times New Roman" w:hAnsi="Times New Roman" w:cs="Times New Roman"/>
          <w:sz w:val="24"/>
          <w:szCs w:val="24"/>
        </w:rPr>
        <w:t xml:space="preserve"> I think there are four people who actually are kind of still in the office. One goes in and out. And then the other three are there </w:t>
      </w:r>
      <w:proofErr w:type="gramStart"/>
      <w:r w:rsidRPr="005D0683">
        <w:rPr>
          <w:rFonts w:ascii="Times New Roman" w:hAnsi="Times New Roman" w:cs="Times New Roman"/>
          <w:sz w:val="24"/>
          <w:szCs w:val="24"/>
        </w:rPr>
        <w:t>in order to</w:t>
      </w:r>
      <w:proofErr w:type="gramEnd"/>
      <w:r w:rsidRPr="005D0683">
        <w:rPr>
          <w:rFonts w:ascii="Times New Roman" w:hAnsi="Times New Roman" w:cs="Times New Roman"/>
          <w:sz w:val="24"/>
          <w:szCs w:val="24"/>
        </w:rPr>
        <w:t xml:space="preserve"> make sure that things get scanned in, logged in and everything still works. Things will take a little bit longer, because now there's more emails</w:t>
      </w:r>
      <w:r w:rsidR="00F51F9B" w:rsidRPr="005D0683">
        <w:rPr>
          <w:rFonts w:ascii="Times New Roman" w:hAnsi="Times New Roman" w:cs="Times New Roman"/>
          <w:sz w:val="24"/>
          <w:szCs w:val="24"/>
        </w:rPr>
        <w:t>;</w:t>
      </w:r>
      <w:r w:rsidRPr="005D0683">
        <w:rPr>
          <w:rFonts w:ascii="Times New Roman" w:hAnsi="Times New Roman" w:cs="Times New Roman"/>
          <w:sz w:val="24"/>
          <w:szCs w:val="24"/>
        </w:rPr>
        <w:t xml:space="preserve"> I have a lot more emails now than I previously did, because of that extra communication.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it sometimes it's those little things as to how your job changes, or how your life in general changes when events unfold. And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it's especially getting to interview with you right now it's being able to look at that it's like, oh, yeah, like I, I have more of this or less of that. And it's, it's the little things like. On a regular basis, you might be able to sense like relate back to is this like, "Oh, yeah, we all had to deal with that." And just had the experiences differ in general too. And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when it comes to the invoices, those can, you know, those also have to be scanned in, that's when agencies are submitting a claim for a portion or all of their funds. Agencies can submit one to technically infinite numbers of claims throughout the year, throughout the activity year.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it depends on how much they- their grant is for and ends on what they are claiming that money for. Breaks down into things like travel, gas, mileage, supplies, insurance, salaries, rent</w:t>
      </w:r>
      <w:r w:rsidR="00F51F9B" w:rsidRPr="005D0683">
        <w:rPr>
          <w:rFonts w:ascii="Times New Roman" w:hAnsi="Times New Roman" w:cs="Times New Roman"/>
          <w:sz w:val="24"/>
          <w:szCs w:val="24"/>
        </w:rPr>
        <w:t>, and</w:t>
      </w:r>
      <w:r w:rsidRPr="005D0683">
        <w:rPr>
          <w:rFonts w:ascii="Times New Roman" w:hAnsi="Times New Roman" w:cs="Times New Roman"/>
          <w:sz w:val="24"/>
          <w:szCs w:val="24"/>
        </w:rPr>
        <w:t xml:space="preserve"> utilities</w:t>
      </w:r>
      <w:r w:rsidR="00F51F9B" w:rsidRPr="005D0683">
        <w:rPr>
          <w:rFonts w:ascii="Times New Roman" w:hAnsi="Times New Roman" w:cs="Times New Roman"/>
          <w:sz w:val="24"/>
          <w:szCs w:val="24"/>
        </w:rPr>
        <w:t>. T</w:t>
      </w:r>
      <w:r w:rsidRPr="005D0683">
        <w:rPr>
          <w:rFonts w:ascii="Times New Roman" w:hAnsi="Times New Roman" w:cs="Times New Roman"/>
          <w:sz w:val="24"/>
          <w:szCs w:val="24"/>
        </w:rPr>
        <w:t>here's</w:t>
      </w:r>
      <w:r w:rsidR="00F51F9B" w:rsidRPr="005D0683">
        <w:rPr>
          <w:rFonts w:ascii="Times New Roman" w:hAnsi="Times New Roman" w:cs="Times New Roman"/>
          <w:sz w:val="24"/>
          <w:szCs w:val="24"/>
        </w:rPr>
        <w:t>,</w:t>
      </w:r>
      <w:r w:rsidRPr="005D0683">
        <w:rPr>
          <w:rFonts w:ascii="Times New Roman" w:hAnsi="Times New Roman" w:cs="Times New Roman"/>
          <w:sz w:val="24"/>
          <w:szCs w:val="24"/>
        </w:rPr>
        <w:t xml:space="preserve"> there's a lot of different things that they can claim it on. And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they have to submit all that stuff to us, we go over it, make sure</w:t>
      </w:r>
      <w:r w:rsidR="00F51F9B" w:rsidRPr="005D0683">
        <w:rPr>
          <w:rFonts w:ascii="Times New Roman" w:hAnsi="Times New Roman" w:cs="Times New Roman"/>
          <w:sz w:val="24"/>
          <w:szCs w:val="24"/>
        </w:rPr>
        <w:t>, “y</w:t>
      </w:r>
      <w:r w:rsidRPr="005D0683">
        <w:rPr>
          <w:rFonts w:ascii="Times New Roman" w:hAnsi="Times New Roman" w:cs="Times New Roman"/>
          <w:sz w:val="24"/>
          <w:szCs w:val="24"/>
        </w:rPr>
        <w:t xml:space="preserve">es, this is fine. This has </w:t>
      </w:r>
      <w:proofErr w:type="gramStart"/>
      <w:r w:rsidRPr="005D0683">
        <w:rPr>
          <w:rFonts w:ascii="Times New Roman" w:hAnsi="Times New Roman" w:cs="Times New Roman"/>
          <w:sz w:val="24"/>
          <w:szCs w:val="24"/>
        </w:rPr>
        <w:t>all of</w:t>
      </w:r>
      <w:proofErr w:type="gramEnd"/>
      <w:r w:rsidRPr="005D0683">
        <w:rPr>
          <w:rFonts w:ascii="Times New Roman" w:hAnsi="Times New Roman" w:cs="Times New Roman"/>
          <w:sz w:val="24"/>
          <w:szCs w:val="24"/>
        </w:rPr>
        <w:t xml:space="preserve"> the information.</w:t>
      </w:r>
      <w:r w:rsidR="00F51F9B" w:rsidRPr="005D0683">
        <w:rPr>
          <w:rFonts w:ascii="Times New Roman" w:hAnsi="Times New Roman" w:cs="Times New Roman"/>
          <w:sz w:val="24"/>
          <w:szCs w:val="24"/>
        </w:rPr>
        <w:t>”</w:t>
      </w:r>
      <w:r w:rsidRPr="005D0683">
        <w:rPr>
          <w:rFonts w:ascii="Times New Roman" w:hAnsi="Times New Roman" w:cs="Times New Roman"/>
          <w:sz w:val="24"/>
          <w:szCs w:val="24"/>
        </w:rPr>
        <w:t xml:space="preserve">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we can like establish the paper trail and such, and then </w:t>
      </w:r>
      <w:proofErr w:type="gramStart"/>
      <w:r w:rsidRPr="005D0683">
        <w:rPr>
          <w:rFonts w:ascii="Times New Roman" w:hAnsi="Times New Roman" w:cs="Times New Roman"/>
          <w:sz w:val="24"/>
          <w:szCs w:val="24"/>
        </w:rPr>
        <w:t>making</w:t>
      </w:r>
      <w:proofErr w:type="gramEnd"/>
      <w:r w:rsidRPr="005D0683">
        <w:rPr>
          <w:rFonts w:ascii="Times New Roman" w:hAnsi="Times New Roman" w:cs="Times New Roman"/>
          <w:sz w:val="24"/>
          <w:szCs w:val="24"/>
        </w:rPr>
        <w:t xml:space="preserve"> sure that everything is</w:t>
      </w:r>
      <w:r w:rsidR="00F51F9B" w:rsidRPr="005D0683">
        <w:rPr>
          <w:rFonts w:ascii="Times New Roman" w:hAnsi="Times New Roman" w:cs="Times New Roman"/>
          <w:sz w:val="24"/>
          <w:szCs w:val="24"/>
        </w:rPr>
        <w:t>,</w:t>
      </w:r>
      <w:r w:rsidRPr="005D0683">
        <w:rPr>
          <w:rFonts w:ascii="Times New Roman" w:hAnsi="Times New Roman" w:cs="Times New Roman"/>
          <w:sz w:val="24"/>
          <w:szCs w:val="24"/>
        </w:rPr>
        <w:t xml:space="preserve"> it's all legal, it's all good. And then we fill out our sheets. And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then it gets submitted to finance. And so that process has also been affected. Because now things </w:t>
      </w:r>
      <w:proofErr w:type="gramStart"/>
      <w:r w:rsidRPr="005D0683">
        <w:rPr>
          <w:rFonts w:ascii="Times New Roman" w:hAnsi="Times New Roman" w:cs="Times New Roman"/>
          <w:sz w:val="24"/>
          <w:szCs w:val="24"/>
        </w:rPr>
        <w:t>have to</w:t>
      </w:r>
      <w:proofErr w:type="gramEnd"/>
      <w:r w:rsidRPr="005D0683">
        <w:rPr>
          <w:rFonts w:ascii="Times New Roman" w:hAnsi="Times New Roman" w:cs="Times New Roman"/>
          <w:sz w:val="24"/>
          <w:szCs w:val="24"/>
        </w:rPr>
        <w:t xml:space="preserve"> be still physically brought in because we wet signatures on claim sheets. So just for anyone who doesn't </w:t>
      </w:r>
      <w:proofErr w:type="gramStart"/>
      <w:r w:rsidRPr="005D0683">
        <w:rPr>
          <w:rFonts w:ascii="Times New Roman" w:hAnsi="Times New Roman" w:cs="Times New Roman"/>
          <w:sz w:val="24"/>
          <w:szCs w:val="24"/>
        </w:rPr>
        <w:t>know</w:t>
      </w:r>
      <w:proofErr w:type="gramEnd"/>
      <w:r w:rsidRPr="005D0683">
        <w:rPr>
          <w:rFonts w:ascii="Times New Roman" w:hAnsi="Times New Roman" w:cs="Times New Roman"/>
          <w:sz w:val="24"/>
          <w:szCs w:val="24"/>
        </w:rPr>
        <w:t xml:space="preserve"> w</w:t>
      </w:r>
      <w:r w:rsidR="00F51F9B" w:rsidRPr="005D0683">
        <w:rPr>
          <w:rFonts w:ascii="Times New Roman" w:hAnsi="Times New Roman" w:cs="Times New Roman"/>
          <w:sz w:val="24"/>
          <w:szCs w:val="24"/>
        </w:rPr>
        <w:t xml:space="preserve">et </w:t>
      </w:r>
      <w:r w:rsidRPr="005D0683">
        <w:rPr>
          <w:rFonts w:ascii="Times New Roman" w:hAnsi="Times New Roman" w:cs="Times New Roman"/>
          <w:sz w:val="24"/>
          <w:szCs w:val="24"/>
        </w:rPr>
        <w:t xml:space="preserve">signature means, it </w:t>
      </w:r>
      <w:proofErr w:type="gramStart"/>
      <w:r w:rsidRPr="005D0683">
        <w:rPr>
          <w:rFonts w:ascii="Times New Roman" w:hAnsi="Times New Roman" w:cs="Times New Roman"/>
          <w:sz w:val="24"/>
          <w:szCs w:val="24"/>
        </w:rPr>
        <w:t>has to</w:t>
      </w:r>
      <w:proofErr w:type="gramEnd"/>
      <w:r w:rsidRPr="005D0683">
        <w:rPr>
          <w:rFonts w:ascii="Times New Roman" w:hAnsi="Times New Roman" w:cs="Times New Roman"/>
          <w:sz w:val="24"/>
          <w:szCs w:val="24"/>
        </w:rPr>
        <w:t xml:space="preserve"> be an original copy</w:t>
      </w:r>
      <w:r w:rsidR="00F51F9B" w:rsidRPr="005D0683">
        <w:rPr>
          <w:rFonts w:ascii="Times New Roman" w:hAnsi="Times New Roman" w:cs="Times New Roman"/>
          <w:sz w:val="24"/>
          <w:szCs w:val="24"/>
        </w:rPr>
        <w:t>,</w:t>
      </w:r>
      <w:r w:rsidRPr="005D0683">
        <w:rPr>
          <w:rFonts w:ascii="Times New Roman" w:hAnsi="Times New Roman" w:cs="Times New Roman"/>
          <w:sz w:val="24"/>
          <w:szCs w:val="24"/>
        </w:rPr>
        <w:t xml:space="preserve"> has to have been physically signed by whoever is supposed to sign it. And so that's usually like the</w:t>
      </w:r>
      <w:r w:rsidR="00F51F9B" w:rsidRPr="005D0683">
        <w:rPr>
          <w:rFonts w:ascii="Times New Roman" w:hAnsi="Times New Roman" w:cs="Times New Roman"/>
          <w:sz w:val="24"/>
          <w:szCs w:val="24"/>
        </w:rPr>
        <w:t>,</w:t>
      </w:r>
      <w:r w:rsidRPr="005D0683">
        <w:rPr>
          <w:rFonts w:ascii="Times New Roman" w:hAnsi="Times New Roman" w:cs="Times New Roman"/>
          <w:sz w:val="24"/>
          <w:szCs w:val="24"/>
        </w:rPr>
        <w:t xml:space="preserve"> the agency director or some other person acting in an official capacity.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with that, we are then able to- So they have to either mail it in or have it walked to the door. And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then when it's received by the </w:t>
      </w:r>
      <w:proofErr w:type="gramStart"/>
      <w:r w:rsidRPr="005D0683">
        <w:rPr>
          <w:rFonts w:ascii="Times New Roman" w:hAnsi="Times New Roman" w:cs="Times New Roman"/>
          <w:sz w:val="24"/>
          <w:szCs w:val="24"/>
        </w:rPr>
        <w:t>office, then</w:t>
      </w:r>
      <w:proofErr w:type="gramEnd"/>
      <w:r w:rsidRPr="005D0683">
        <w:rPr>
          <w:rFonts w:ascii="Times New Roman" w:hAnsi="Times New Roman" w:cs="Times New Roman"/>
          <w:sz w:val="24"/>
          <w:szCs w:val="24"/>
        </w:rPr>
        <w:t xml:space="preserve"> it gets scanned in. And that scan is then emailed to us, the specialists</w:t>
      </w:r>
      <w:r w:rsidR="00F51F9B" w:rsidRPr="005D0683">
        <w:rPr>
          <w:rFonts w:ascii="Times New Roman" w:hAnsi="Times New Roman" w:cs="Times New Roman"/>
          <w:sz w:val="24"/>
          <w:szCs w:val="24"/>
        </w:rPr>
        <w:t>,</w:t>
      </w:r>
      <w:r w:rsidRPr="005D0683">
        <w:rPr>
          <w:rFonts w:ascii="Times New Roman" w:hAnsi="Times New Roman" w:cs="Times New Roman"/>
          <w:sz w:val="24"/>
          <w:szCs w:val="24"/>
        </w:rPr>
        <w:t xml:space="preserve"> so that we can review it. And then we will email the agency saying, "hey, this was good," or "hey, can you provide more documentation on this?" Or "I think there was a computing error on like your summary sheet" or </w:t>
      </w:r>
      <w:r w:rsidRPr="005D0683">
        <w:rPr>
          <w:rFonts w:ascii="Times New Roman" w:hAnsi="Times New Roman" w:cs="Times New Roman"/>
          <w:sz w:val="24"/>
          <w:szCs w:val="24"/>
        </w:rPr>
        <w:lastRenderedPageBreak/>
        <w:t>something or anything</w:t>
      </w:r>
      <w:r w:rsidR="00F51F9B" w:rsidRPr="005D0683">
        <w:rPr>
          <w:rFonts w:ascii="Times New Roman" w:hAnsi="Times New Roman" w:cs="Times New Roman"/>
          <w:sz w:val="24"/>
          <w:szCs w:val="24"/>
        </w:rPr>
        <w:t>,</w:t>
      </w:r>
      <w:r w:rsidRPr="005D0683">
        <w:rPr>
          <w:rFonts w:ascii="Times New Roman" w:hAnsi="Times New Roman" w:cs="Times New Roman"/>
          <w:sz w:val="24"/>
          <w:szCs w:val="24"/>
        </w:rPr>
        <w:t xml:space="preserve"> submitting paystubs, timecards, utility bills. That's, that's a lot of the stuff that we work with. And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making sure that all those things are there. And of course, we also </w:t>
      </w:r>
      <w:proofErr w:type="gramStart"/>
      <w:r w:rsidRPr="005D0683">
        <w:rPr>
          <w:rFonts w:ascii="Times New Roman" w:hAnsi="Times New Roman" w:cs="Times New Roman"/>
          <w:sz w:val="24"/>
          <w:szCs w:val="24"/>
        </w:rPr>
        <w:t>have to</w:t>
      </w:r>
      <w:proofErr w:type="gramEnd"/>
      <w:r w:rsidRPr="005D0683">
        <w:rPr>
          <w:rFonts w:ascii="Times New Roman" w:hAnsi="Times New Roman" w:cs="Times New Roman"/>
          <w:sz w:val="24"/>
          <w:szCs w:val="24"/>
        </w:rPr>
        <w:t xml:space="preserve"> redact personal and private information. So yes, it's, </w:t>
      </w:r>
      <w:proofErr w:type="gramStart"/>
      <w:r w:rsidRPr="005D0683">
        <w:rPr>
          <w:rFonts w:ascii="Times New Roman" w:hAnsi="Times New Roman" w:cs="Times New Roman"/>
          <w:sz w:val="24"/>
          <w:szCs w:val="24"/>
        </w:rPr>
        <w:t>it's</w:t>
      </w:r>
      <w:proofErr w:type="gramEnd"/>
      <w:r w:rsidRPr="005D0683">
        <w:rPr>
          <w:rFonts w:ascii="Times New Roman" w:hAnsi="Times New Roman" w:cs="Times New Roman"/>
          <w:sz w:val="24"/>
          <w:szCs w:val="24"/>
        </w:rPr>
        <w:t xml:space="preserve"> public information, but also because of that being public, then that also means we need to make sure that persons are protected. And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making sure things like that. So that also </w:t>
      </w:r>
      <w:r w:rsidR="00F51F9B" w:rsidRPr="005D0683">
        <w:rPr>
          <w:rFonts w:ascii="Times New Roman" w:hAnsi="Times New Roman" w:cs="Times New Roman"/>
          <w:sz w:val="24"/>
          <w:szCs w:val="24"/>
        </w:rPr>
        <w:t xml:space="preserve">would </w:t>
      </w:r>
      <w:r w:rsidRPr="005D0683">
        <w:rPr>
          <w:rFonts w:ascii="Times New Roman" w:hAnsi="Times New Roman" w:cs="Times New Roman"/>
          <w:sz w:val="24"/>
          <w:szCs w:val="24"/>
        </w:rPr>
        <w:t xml:space="preserve">be </w:t>
      </w:r>
      <w:proofErr w:type="gramStart"/>
      <w:r w:rsidRPr="005D0683">
        <w:rPr>
          <w:rFonts w:ascii="Times New Roman" w:hAnsi="Times New Roman" w:cs="Times New Roman"/>
          <w:sz w:val="24"/>
          <w:szCs w:val="24"/>
        </w:rPr>
        <w:t>really fun</w:t>
      </w:r>
      <w:proofErr w:type="gramEnd"/>
      <w:r w:rsidRPr="005D0683">
        <w:rPr>
          <w:rFonts w:ascii="Times New Roman" w:hAnsi="Times New Roman" w:cs="Times New Roman"/>
          <w:sz w:val="24"/>
          <w:szCs w:val="24"/>
        </w:rPr>
        <w:t xml:space="preserve"> using like the white text boxes on like Adobe in order to actually do the redactions rather than using like markers and correction tape.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it might actually look a little bit more seamless for the next couple of months in terms of redacting that personal information.  </w:t>
      </w:r>
    </w:p>
    <w:p w14:paraId="48E05E1C" w14:textId="7DEBF531" w:rsidR="0009647F" w:rsidRPr="005D0683" w:rsidRDefault="0009647F">
      <w:pPr>
        <w:spacing w:after="0"/>
        <w:rPr>
          <w:rFonts w:ascii="Times New Roman" w:hAnsi="Times New Roman" w:cs="Times New Roman"/>
          <w:sz w:val="24"/>
          <w:szCs w:val="24"/>
        </w:rPr>
      </w:pPr>
      <w:r w:rsidRPr="005D0683">
        <w:rPr>
          <w:rFonts w:ascii="Times New Roman" w:hAnsi="Times New Roman" w:cs="Times New Roman"/>
          <w:sz w:val="24"/>
          <w:szCs w:val="24"/>
        </w:rPr>
        <w:t>Tory 9:20</w:t>
      </w:r>
    </w:p>
    <w:p w14:paraId="158343E2" w14:textId="77777777" w:rsidR="0009647F" w:rsidRPr="005D0683" w:rsidRDefault="0009647F" w:rsidP="0009647F">
      <w:pPr>
        <w:spacing w:after="0"/>
        <w:rPr>
          <w:rFonts w:ascii="Times New Roman" w:hAnsi="Times New Roman" w:cs="Times New Roman"/>
          <w:sz w:val="24"/>
          <w:szCs w:val="24"/>
        </w:rPr>
      </w:pPr>
      <w:r w:rsidRPr="005D0683">
        <w:rPr>
          <w:rFonts w:ascii="Times New Roman" w:hAnsi="Times New Roman" w:cs="Times New Roman"/>
          <w:sz w:val="24"/>
          <w:szCs w:val="24"/>
        </w:rPr>
        <w:t xml:space="preserve">So out of curiosity and speaking of personal information, are you allowed to share any of the projects that you're currently funding? </w:t>
      </w:r>
    </w:p>
    <w:p w14:paraId="19419E67" w14:textId="77777777" w:rsidR="0009647F" w:rsidRPr="005D0683" w:rsidRDefault="0009647F" w:rsidP="0009647F">
      <w:pPr>
        <w:spacing w:after="0"/>
        <w:rPr>
          <w:rFonts w:ascii="Times New Roman" w:hAnsi="Times New Roman" w:cs="Times New Roman"/>
          <w:b/>
          <w:sz w:val="24"/>
          <w:szCs w:val="24"/>
        </w:rPr>
      </w:pPr>
    </w:p>
    <w:p w14:paraId="02BDE8A5" w14:textId="77948F12" w:rsidR="0009647F" w:rsidRPr="005D0683" w:rsidRDefault="0009647F" w:rsidP="0009647F">
      <w:pPr>
        <w:spacing w:after="0"/>
        <w:rPr>
          <w:rFonts w:ascii="Times New Roman" w:hAnsi="Times New Roman" w:cs="Times New Roman"/>
          <w:sz w:val="24"/>
          <w:szCs w:val="24"/>
        </w:rPr>
      </w:pPr>
      <w:r w:rsidRPr="005D0683">
        <w:rPr>
          <w:rFonts w:ascii="Times New Roman" w:hAnsi="Times New Roman" w:cs="Times New Roman"/>
          <w:b/>
          <w:sz w:val="24"/>
          <w:szCs w:val="24"/>
        </w:rPr>
        <w:t xml:space="preserve">Dalton </w:t>
      </w:r>
      <w:proofErr w:type="spellStart"/>
      <w:proofErr w:type="gramStart"/>
      <w:r w:rsidRPr="005D0683">
        <w:rPr>
          <w:rFonts w:ascii="Times New Roman" w:hAnsi="Times New Roman" w:cs="Times New Roman"/>
          <w:b/>
          <w:sz w:val="24"/>
          <w:szCs w:val="24"/>
        </w:rPr>
        <w:t>Boszé</w:t>
      </w:r>
      <w:proofErr w:type="spellEnd"/>
      <w:r w:rsidRPr="005D0683">
        <w:rPr>
          <w:rFonts w:ascii="Times New Roman" w:hAnsi="Times New Roman" w:cs="Times New Roman"/>
          <w:b/>
          <w:sz w:val="24"/>
          <w:szCs w:val="24"/>
        </w:rPr>
        <w:t xml:space="preserve">  </w:t>
      </w:r>
      <w:r w:rsidRPr="005D0683">
        <w:rPr>
          <w:rFonts w:ascii="Times New Roman" w:hAnsi="Times New Roman" w:cs="Times New Roman"/>
          <w:color w:val="5D7284"/>
          <w:sz w:val="24"/>
          <w:szCs w:val="24"/>
        </w:rPr>
        <w:t>09:26</w:t>
      </w:r>
      <w:proofErr w:type="gramEnd"/>
    </w:p>
    <w:p w14:paraId="12EA559E" w14:textId="23CE366E" w:rsidR="003F09AB" w:rsidRPr="005D0683" w:rsidRDefault="0009647F">
      <w:pPr>
        <w:spacing w:after="0"/>
        <w:rPr>
          <w:rFonts w:ascii="Times New Roman" w:hAnsi="Times New Roman" w:cs="Times New Roman"/>
          <w:sz w:val="24"/>
          <w:szCs w:val="24"/>
        </w:rPr>
      </w:pPr>
      <w:r w:rsidRPr="005D0683">
        <w:rPr>
          <w:rFonts w:ascii="Times New Roman" w:hAnsi="Times New Roman" w:cs="Times New Roman"/>
          <w:sz w:val="24"/>
          <w:szCs w:val="24"/>
        </w:rPr>
        <w:t xml:space="preserve">Yes, no, that that stuff is totally public. Well, at the very least I can talk </w:t>
      </w:r>
      <w:proofErr w:type="gramStart"/>
      <w:r w:rsidRPr="005D0683">
        <w:rPr>
          <w:rFonts w:ascii="Times New Roman" w:hAnsi="Times New Roman" w:cs="Times New Roman"/>
          <w:sz w:val="24"/>
          <w:szCs w:val="24"/>
        </w:rPr>
        <w:t>about</w:t>
      </w:r>
      <w:proofErr w:type="gramEnd"/>
      <w:r w:rsidRPr="005D0683">
        <w:rPr>
          <w:rFonts w:ascii="Times New Roman" w:hAnsi="Times New Roman" w:cs="Times New Roman"/>
          <w:sz w:val="24"/>
          <w:szCs w:val="24"/>
        </w:rPr>
        <w:t xml:space="preserve"> like the agencies who we’re with and s</w:t>
      </w:r>
      <w:r w:rsidR="00182B0B" w:rsidRPr="005D0683">
        <w:rPr>
          <w:rFonts w:ascii="Times New Roman" w:hAnsi="Times New Roman" w:cs="Times New Roman"/>
          <w:sz w:val="24"/>
          <w:szCs w:val="24"/>
        </w:rPr>
        <w:t>ee what comes to my memory. Everything else is publicly available, you can go online to the city's- anyone can go online to the city's website, and sorry, and</w:t>
      </w:r>
      <w:r w:rsidRPr="005D0683">
        <w:rPr>
          <w:rFonts w:ascii="Times New Roman" w:hAnsi="Times New Roman" w:cs="Times New Roman"/>
          <w:sz w:val="24"/>
          <w:szCs w:val="24"/>
        </w:rPr>
        <w:t>,</w:t>
      </w:r>
      <w:r w:rsidR="00182B0B" w:rsidRPr="005D0683">
        <w:rPr>
          <w:rFonts w:ascii="Times New Roman" w:hAnsi="Times New Roman" w:cs="Times New Roman"/>
          <w:sz w:val="24"/>
          <w:szCs w:val="24"/>
        </w:rPr>
        <w:t xml:space="preserve"> and research that and anyone can also walk in or call DMD and request some information about that. We do have </w:t>
      </w:r>
      <w:proofErr w:type="gramStart"/>
      <w:r w:rsidR="00182B0B" w:rsidRPr="005D0683">
        <w:rPr>
          <w:rFonts w:ascii="Times New Roman" w:hAnsi="Times New Roman" w:cs="Times New Roman"/>
          <w:sz w:val="24"/>
          <w:szCs w:val="24"/>
        </w:rPr>
        <w:t>brochures actually, that</w:t>
      </w:r>
      <w:proofErr w:type="gramEnd"/>
      <w:r w:rsidR="00182B0B" w:rsidRPr="005D0683">
        <w:rPr>
          <w:rFonts w:ascii="Times New Roman" w:hAnsi="Times New Roman" w:cs="Times New Roman"/>
          <w:sz w:val="24"/>
          <w:szCs w:val="24"/>
        </w:rPr>
        <w:t xml:space="preserve"> have contact information for a lot of those agencies. But specifically, I work with Carver Community Organization, the Boys and Girls Club</w:t>
      </w:r>
      <w:r w:rsidRPr="005D0683">
        <w:rPr>
          <w:rFonts w:ascii="Times New Roman" w:hAnsi="Times New Roman" w:cs="Times New Roman"/>
          <w:sz w:val="24"/>
          <w:szCs w:val="24"/>
        </w:rPr>
        <w:t>, a</w:t>
      </w:r>
      <w:r w:rsidR="00182B0B" w:rsidRPr="005D0683">
        <w:rPr>
          <w:rFonts w:ascii="Times New Roman" w:hAnsi="Times New Roman" w:cs="Times New Roman"/>
          <w:sz w:val="24"/>
          <w:szCs w:val="24"/>
        </w:rPr>
        <w:t>nd let's see</w:t>
      </w:r>
      <w:r w:rsidRPr="005D0683">
        <w:rPr>
          <w:rFonts w:ascii="Times New Roman" w:hAnsi="Times New Roman" w:cs="Times New Roman"/>
          <w:sz w:val="24"/>
          <w:szCs w:val="24"/>
        </w:rPr>
        <w:t>,</w:t>
      </w:r>
      <w:r w:rsidR="00182B0B" w:rsidRPr="005D0683">
        <w:rPr>
          <w:rFonts w:ascii="Times New Roman" w:hAnsi="Times New Roman" w:cs="Times New Roman"/>
          <w:sz w:val="24"/>
          <w:szCs w:val="24"/>
        </w:rPr>
        <w:t xml:space="preserve"> Missing Pieces Community Development Corporation, Ark of Evansville, so the one on Virginia Street, because then there's another Ar</w:t>
      </w:r>
      <w:r w:rsidRPr="005D0683">
        <w:rPr>
          <w:rFonts w:ascii="Times New Roman" w:hAnsi="Times New Roman" w:cs="Times New Roman"/>
          <w:sz w:val="24"/>
          <w:szCs w:val="24"/>
        </w:rPr>
        <w:t>k</w:t>
      </w:r>
      <w:r w:rsidR="00182B0B" w:rsidRPr="005D0683">
        <w:rPr>
          <w:rFonts w:ascii="Times New Roman" w:hAnsi="Times New Roman" w:cs="Times New Roman"/>
          <w:sz w:val="24"/>
          <w:szCs w:val="24"/>
        </w:rPr>
        <w:t>, which is, which is on Lincoln, and that's the Ark Child Care Crisis Center. Then I also work with, let's see</w:t>
      </w:r>
      <w:r w:rsidRPr="005D0683">
        <w:rPr>
          <w:rFonts w:ascii="Times New Roman" w:hAnsi="Times New Roman" w:cs="Times New Roman"/>
          <w:sz w:val="24"/>
          <w:szCs w:val="24"/>
        </w:rPr>
        <w:t>,</w:t>
      </w:r>
      <w:r w:rsidR="00182B0B" w:rsidRPr="005D0683">
        <w:rPr>
          <w:rFonts w:ascii="Times New Roman" w:hAnsi="Times New Roman" w:cs="Times New Roman"/>
          <w:sz w:val="24"/>
          <w:szCs w:val="24"/>
        </w:rPr>
        <w:t xml:space="preserve"> United Methodist Youth Home, and Patchwork Central. Let's see, I think, pretty sure that's all of them. I </w:t>
      </w:r>
      <w:proofErr w:type="gramStart"/>
      <w:r w:rsidR="00182B0B" w:rsidRPr="005D0683">
        <w:rPr>
          <w:rFonts w:ascii="Times New Roman" w:hAnsi="Times New Roman" w:cs="Times New Roman"/>
          <w:sz w:val="24"/>
          <w:szCs w:val="24"/>
        </w:rPr>
        <w:t>would hope</w:t>
      </w:r>
      <w:proofErr w:type="gramEnd"/>
      <w:r w:rsidR="00182B0B" w:rsidRPr="005D0683">
        <w:rPr>
          <w:rFonts w:ascii="Times New Roman" w:hAnsi="Times New Roman" w:cs="Times New Roman"/>
          <w:sz w:val="24"/>
          <w:szCs w:val="24"/>
        </w:rPr>
        <w:t xml:space="preserve"> that I remember who </w:t>
      </w:r>
      <w:proofErr w:type="gramStart"/>
      <w:r w:rsidRPr="005D0683">
        <w:rPr>
          <w:rFonts w:ascii="Times New Roman" w:hAnsi="Times New Roman" w:cs="Times New Roman"/>
          <w:sz w:val="24"/>
          <w:szCs w:val="24"/>
        </w:rPr>
        <w:t xml:space="preserve">are </w:t>
      </w:r>
      <w:r w:rsidR="00182B0B" w:rsidRPr="005D0683">
        <w:rPr>
          <w:rFonts w:ascii="Times New Roman" w:hAnsi="Times New Roman" w:cs="Times New Roman"/>
          <w:sz w:val="24"/>
          <w:szCs w:val="24"/>
        </w:rPr>
        <w:t>all my organizations</w:t>
      </w:r>
      <w:proofErr w:type="gramEnd"/>
      <w:r w:rsidR="00182B0B" w:rsidRPr="005D0683">
        <w:rPr>
          <w:rFonts w:ascii="Times New Roman" w:hAnsi="Times New Roman" w:cs="Times New Roman"/>
          <w:sz w:val="24"/>
          <w:szCs w:val="24"/>
        </w:rPr>
        <w:t xml:space="preserve">, except for the last year. </w:t>
      </w:r>
      <w:proofErr w:type="gramStart"/>
      <w:r w:rsidR="00182B0B" w:rsidRPr="005D0683">
        <w:rPr>
          <w:rFonts w:ascii="Times New Roman" w:hAnsi="Times New Roman" w:cs="Times New Roman"/>
          <w:sz w:val="24"/>
          <w:szCs w:val="24"/>
        </w:rPr>
        <w:t>So</w:t>
      </w:r>
      <w:proofErr w:type="gramEnd"/>
      <w:r w:rsidR="00182B0B" w:rsidRPr="005D0683">
        <w:rPr>
          <w:rFonts w:ascii="Times New Roman" w:hAnsi="Times New Roman" w:cs="Times New Roman"/>
          <w:sz w:val="24"/>
          <w:szCs w:val="24"/>
        </w:rPr>
        <w:t xml:space="preserve"> and each agency can </w:t>
      </w:r>
      <w:proofErr w:type="gramStart"/>
      <w:r w:rsidR="00182B0B" w:rsidRPr="005D0683">
        <w:rPr>
          <w:rFonts w:ascii="Times New Roman" w:hAnsi="Times New Roman" w:cs="Times New Roman"/>
          <w:sz w:val="24"/>
          <w:szCs w:val="24"/>
        </w:rPr>
        <w:t>have technically</w:t>
      </w:r>
      <w:proofErr w:type="gramEnd"/>
      <w:r w:rsidR="00182B0B" w:rsidRPr="005D0683">
        <w:rPr>
          <w:rFonts w:ascii="Times New Roman" w:hAnsi="Times New Roman" w:cs="Times New Roman"/>
          <w:sz w:val="24"/>
          <w:szCs w:val="24"/>
        </w:rPr>
        <w:t xml:space="preserve"> as many activities as they want. </w:t>
      </w:r>
      <w:proofErr w:type="gramStart"/>
      <w:r w:rsidR="00182B0B" w:rsidRPr="005D0683">
        <w:rPr>
          <w:rFonts w:ascii="Times New Roman" w:hAnsi="Times New Roman" w:cs="Times New Roman"/>
          <w:sz w:val="24"/>
          <w:szCs w:val="24"/>
        </w:rPr>
        <w:t>So</w:t>
      </w:r>
      <w:proofErr w:type="gramEnd"/>
      <w:r w:rsidR="00182B0B" w:rsidRPr="005D0683">
        <w:rPr>
          <w:rFonts w:ascii="Times New Roman" w:hAnsi="Times New Roman" w:cs="Times New Roman"/>
          <w:sz w:val="24"/>
          <w:szCs w:val="24"/>
        </w:rPr>
        <w:t xml:space="preserve"> we have four activities with Carver, we've got two activities, each with Boys and Girls Club, and with Missing Pieces. </w:t>
      </w:r>
      <w:proofErr w:type="gramStart"/>
      <w:r w:rsidR="00182B0B" w:rsidRPr="005D0683">
        <w:rPr>
          <w:rFonts w:ascii="Times New Roman" w:hAnsi="Times New Roman" w:cs="Times New Roman"/>
          <w:sz w:val="24"/>
          <w:szCs w:val="24"/>
        </w:rPr>
        <w:t>And it's</w:t>
      </w:r>
      <w:r w:rsidRPr="005D0683">
        <w:rPr>
          <w:rFonts w:ascii="Times New Roman" w:hAnsi="Times New Roman" w:cs="Times New Roman"/>
          <w:sz w:val="24"/>
          <w:szCs w:val="24"/>
        </w:rPr>
        <w:t>,</w:t>
      </w:r>
      <w:proofErr w:type="gramEnd"/>
      <w:r w:rsidR="00182B0B" w:rsidRPr="005D0683">
        <w:rPr>
          <w:rFonts w:ascii="Times New Roman" w:hAnsi="Times New Roman" w:cs="Times New Roman"/>
          <w:sz w:val="24"/>
          <w:szCs w:val="24"/>
        </w:rPr>
        <w:t xml:space="preserve"> it varies as to how much money each activity and each agency is awarded for a year. Every five years, we have to do a consolidated plan for DMD, which is kind of like what is a, it's a five year kind of like, list of list of five years of goals as to what do we want to have as our goals for the city in order to do things like community development, community development, neighborhood revitalization, historic preservation, all these different kinds of things, infrastructure, and housing. There's a very long list. </w:t>
      </w:r>
      <w:proofErr w:type="gramStart"/>
      <w:r w:rsidR="00182B0B" w:rsidRPr="005D0683">
        <w:rPr>
          <w:rFonts w:ascii="Times New Roman" w:hAnsi="Times New Roman" w:cs="Times New Roman"/>
          <w:sz w:val="24"/>
          <w:szCs w:val="24"/>
        </w:rPr>
        <w:t>So</w:t>
      </w:r>
      <w:proofErr w:type="gramEnd"/>
      <w:r w:rsidR="00182B0B" w:rsidRPr="005D0683">
        <w:rPr>
          <w:rFonts w:ascii="Times New Roman" w:hAnsi="Times New Roman" w:cs="Times New Roman"/>
          <w:sz w:val="24"/>
          <w:szCs w:val="24"/>
        </w:rPr>
        <w:t xml:space="preserve"> we are also currently in the midst of that right now, which has also been affected. Because we </w:t>
      </w:r>
      <w:proofErr w:type="gramStart"/>
      <w:r w:rsidR="00182B0B" w:rsidRPr="005D0683">
        <w:rPr>
          <w:rFonts w:ascii="Times New Roman" w:hAnsi="Times New Roman" w:cs="Times New Roman"/>
          <w:sz w:val="24"/>
          <w:szCs w:val="24"/>
        </w:rPr>
        <w:t>have to</w:t>
      </w:r>
      <w:proofErr w:type="gramEnd"/>
      <w:r w:rsidR="00182B0B" w:rsidRPr="005D0683">
        <w:rPr>
          <w:rFonts w:ascii="Times New Roman" w:hAnsi="Times New Roman" w:cs="Times New Roman"/>
          <w:sz w:val="24"/>
          <w:szCs w:val="24"/>
        </w:rPr>
        <w:t xml:space="preserve"> reach out to other agents or other departments and sometimes other agencies that are working with the city in order to get information so we can actually create that plan</w:t>
      </w:r>
      <w:r w:rsidRPr="005D0683">
        <w:rPr>
          <w:rFonts w:ascii="Times New Roman" w:hAnsi="Times New Roman" w:cs="Times New Roman"/>
          <w:sz w:val="24"/>
          <w:szCs w:val="24"/>
        </w:rPr>
        <w:t xml:space="preserve"> a</w:t>
      </w:r>
      <w:r w:rsidR="00182B0B" w:rsidRPr="005D0683">
        <w:rPr>
          <w:rFonts w:ascii="Times New Roman" w:hAnsi="Times New Roman" w:cs="Times New Roman"/>
          <w:sz w:val="24"/>
          <w:szCs w:val="24"/>
        </w:rPr>
        <w:t>nd get that data for us like</w:t>
      </w:r>
      <w:r w:rsidRPr="005D0683">
        <w:rPr>
          <w:rFonts w:ascii="Times New Roman" w:hAnsi="Times New Roman" w:cs="Times New Roman"/>
          <w:sz w:val="24"/>
          <w:szCs w:val="24"/>
        </w:rPr>
        <w:t>,</w:t>
      </w:r>
      <w:r w:rsidR="00182B0B" w:rsidRPr="005D0683">
        <w:rPr>
          <w:rFonts w:ascii="Times New Roman" w:hAnsi="Times New Roman" w:cs="Times New Roman"/>
          <w:sz w:val="24"/>
          <w:szCs w:val="24"/>
        </w:rPr>
        <w:t xml:space="preserve"> so how did like the Evansville Housing Authority do this year? Or like, what goals</w:t>
      </w:r>
      <w:r w:rsidRPr="005D0683">
        <w:rPr>
          <w:rFonts w:ascii="Times New Roman" w:hAnsi="Times New Roman" w:cs="Times New Roman"/>
          <w:sz w:val="24"/>
          <w:szCs w:val="24"/>
        </w:rPr>
        <w:t xml:space="preserve"> did</w:t>
      </w:r>
      <w:r w:rsidR="00182B0B" w:rsidRPr="005D0683">
        <w:rPr>
          <w:rFonts w:ascii="Times New Roman" w:hAnsi="Times New Roman" w:cs="Times New Roman"/>
          <w:sz w:val="24"/>
          <w:szCs w:val="24"/>
        </w:rPr>
        <w:t xml:space="preserve"> they accomplish, how many people were served, how many people have been housed, or assisted in housing? Things like that. And </w:t>
      </w:r>
      <w:proofErr w:type="gramStart"/>
      <w:r w:rsidR="00182B0B" w:rsidRPr="005D0683">
        <w:rPr>
          <w:rFonts w:ascii="Times New Roman" w:hAnsi="Times New Roman" w:cs="Times New Roman"/>
          <w:sz w:val="24"/>
          <w:szCs w:val="24"/>
        </w:rPr>
        <w:t>so</w:t>
      </w:r>
      <w:proofErr w:type="gramEnd"/>
      <w:r w:rsidR="00182B0B" w:rsidRPr="005D0683">
        <w:rPr>
          <w:rFonts w:ascii="Times New Roman" w:hAnsi="Times New Roman" w:cs="Times New Roman"/>
          <w:sz w:val="24"/>
          <w:szCs w:val="24"/>
        </w:rPr>
        <w:t xml:space="preserve"> the types of- timelines are</w:t>
      </w:r>
      <w:r w:rsidRPr="005D0683">
        <w:rPr>
          <w:rFonts w:ascii="Times New Roman" w:hAnsi="Times New Roman" w:cs="Times New Roman"/>
          <w:sz w:val="24"/>
          <w:szCs w:val="24"/>
        </w:rPr>
        <w:t>,</w:t>
      </w:r>
      <w:r w:rsidR="00182B0B" w:rsidRPr="005D0683">
        <w:rPr>
          <w:rFonts w:ascii="Times New Roman" w:hAnsi="Times New Roman" w:cs="Times New Roman"/>
          <w:sz w:val="24"/>
          <w:szCs w:val="24"/>
        </w:rPr>
        <w:t xml:space="preserve"> in this</w:t>
      </w:r>
      <w:r w:rsidRPr="005D0683">
        <w:rPr>
          <w:rFonts w:ascii="Times New Roman" w:hAnsi="Times New Roman" w:cs="Times New Roman"/>
          <w:sz w:val="24"/>
          <w:szCs w:val="24"/>
        </w:rPr>
        <w:t>,</w:t>
      </w:r>
      <w:r w:rsidR="00182B0B" w:rsidRPr="005D0683">
        <w:rPr>
          <w:rFonts w:ascii="Times New Roman" w:hAnsi="Times New Roman" w:cs="Times New Roman"/>
          <w:sz w:val="24"/>
          <w:szCs w:val="24"/>
        </w:rPr>
        <w:t xml:space="preserve"> have been extended or stretched. A lot of, a lot of grantees</w:t>
      </w:r>
      <w:r w:rsidRPr="005D0683">
        <w:rPr>
          <w:rFonts w:ascii="Times New Roman" w:hAnsi="Times New Roman" w:cs="Times New Roman"/>
          <w:sz w:val="24"/>
          <w:szCs w:val="24"/>
        </w:rPr>
        <w:t>, well,</w:t>
      </w:r>
      <w:r w:rsidR="00182B0B" w:rsidRPr="005D0683">
        <w:rPr>
          <w:rFonts w:ascii="Times New Roman" w:hAnsi="Times New Roman" w:cs="Times New Roman"/>
          <w:sz w:val="24"/>
          <w:szCs w:val="24"/>
        </w:rPr>
        <w:t xml:space="preserve"> a lot of other cities are- will have been applying for extensions on their consolidated plans as to when</w:t>
      </w:r>
      <w:r w:rsidRPr="005D0683">
        <w:rPr>
          <w:rFonts w:ascii="Times New Roman" w:hAnsi="Times New Roman" w:cs="Times New Roman"/>
          <w:sz w:val="24"/>
          <w:szCs w:val="24"/>
        </w:rPr>
        <w:t>,</w:t>
      </w:r>
      <w:r w:rsidR="00182B0B" w:rsidRPr="005D0683">
        <w:rPr>
          <w:rFonts w:ascii="Times New Roman" w:hAnsi="Times New Roman" w:cs="Times New Roman"/>
          <w:sz w:val="24"/>
          <w:szCs w:val="24"/>
        </w:rPr>
        <w:t xml:space="preserve"> to have them submitted because if things are closed down and or they don't have the same number of staff, then it's more difficult to get all that information in order to actually create the- to create those con plans. And every year, we also have an annual action plan, which is like the con plan in miniature. </w:t>
      </w:r>
      <w:proofErr w:type="gramStart"/>
      <w:r w:rsidR="00182B0B" w:rsidRPr="005D0683">
        <w:rPr>
          <w:rFonts w:ascii="Times New Roman" w:hAnsi="Times New Roman" w:cs="Times New Roman"/>
          <w:sz w:val="24"/>
          <w:szCs w:val="24"/>
        </w:rPr>
        <w:t>So</w:t>
      </w:r>
      <w:proofErr w:type="gramEnd"/>
      <w:r w:rsidR="00182B0B" w:rsidRPr="005D0683">
        <w:rPr>
          <w:rFonts w:ascii="Times New Roman" w:hAnsi="Times New Roman" w:cs="Times New Roman"/>
          <w:sz w:val="24"/>
          <w:szCs w:val="24"/>
        </w:rPr>
        <w:t xml:space="preserve"> it's just one it's 1/5 of the con plan. It's just not as large in scope. So especially when it comes to that</w:t>
      </w:r>
      <w:r w:rsidRPr="005D0683">
        <w:rPr>
          <w:rFonts w:ascii="Times New Roman" w:hAnsi="Times New Roman" w:cs="Times New Roman"/>
          <w:sz w:val="24"/>
          <w:szCs w:val="24"/>
        </w:rPr>
        <w:t>,</w:t>
      </w:r>
      <w:r w:rsidR="00182B0B" w:rsidRPr="005D0683">
        <w:rPr>
          <w:rFonts w:ascii="Times New Roman" w:hAnsi="Times New Roman" w:cs="Times New Roman"/>
          <w:sz w:val="24"/>
          <w:szCs w:val="24"/>
        </w:rPr>
        <w:t xml:space="preserve"> </w:t>
      </w:r>
      <w:r w:rsidRPr="005D0683">
        <w:rPr>
          <w:rFonts w:ascii="Times New Roman" w:hAnsi="Times New Roman" w:cs="Times New Roman"/>
          <w:sz w:val="24"/>
          <w:szCs w:val="24"/>
        </w:rPr>
        <w:t>a</w:t>
      </w:r>
      <w:r w:rsidR="00182B0B" w:rsidRPr="005D0683">
        <w:rPr>
          <w:rFonts w:ascii="Times New Roman" w:hAnsi="Times New Roman" w:cs="Times New Roman"/>
          <w:sz w:val="24"/>
          <w:szCs w:val="24"/>
        </w:rPr>
        <w:t xml:space="preserve">nd so, you </w:t>
      </w:r>
      <w:r w:rsidR="00182B0B" w:rsidRPr="005D0683">
        <w:rPr>
          <w:rFonts w:ascii="Times New Roman" w:hAnsi="Times New Roman" w:cs="Times New Roman"/>
          <w:sz w:val="24"/>
          <w:szCs w:val="24"/>
        </w:rPr>
        <w:lastRenderedPageBreak/>
        <w:t>know, we also got an extension for our Consolidated Plan. We're</w:t>
      </w:r>
      <w:r w:rsidRPr="005D0683">
        <w:rPr>
          <w:rFonts w:ascii="Times New Roman" w:hAnsi="Times New Roman" w:cs="Times New Roman"/>
          <w:sz w:val="24"/>
          <w:szCs w:val="24"/>
        </w:rPr>
        <w:t xml:space="preserve">, </w:t>
      </w:r>
      <w:r w:rsidR="00182B0B" w:rsidRPr="005D0683">
        <w:rPr>
          <w:rFonts w:ascii="Times New Roman" w:hAnsi="Times New Roman" w:cs="Times New Roman"/>
          <w:sz w:val="24"/>
          <w:szCs w:val="24"/>
        </w:rPr>
        <w:t>and it's mainly for a cushion</w:t>
      </w:r>
      <w:r w:rsidRPr="005D0683">
        <w:rPr>
          <w:rFonts w:ascii="Times New Roman" w:hAnsi="Times New Roman" w:cs="Times New Roman"/>
          <w:sz w:val="24"/>
          <w:szCs w:val="24"/>
        </w:rPr>
        <w:t>, w</w:t>
      </w:r>
      <w:r w:rsidR="00182B0B" w:rsidRPr="005D0683">
        <w:rPr>
          <w:rFonts w:ascii="Times New Roman" w:hAnsi="Times New Roman" w:cs="Times New Roman"/>
          <w:sz w:val="24"/>
          <w:szCs w:val="24"/>
        </w:rPr>
        <w:t xml:space="preserve">e're going to </w:t>
      </w:r>
      <w:proofErr w:type="gramStart"/>
      <w:r w:rsidR="00182B0B" w:rsidRPr="005D0683">
        <w:rPr>
          <w:rFonts w:ascii="Times New Roman" w:hAnsi="Times New Roman" w:cs="Times New Roman"/>
          <w:sz w:val="24"/>
          <w:szCs w:val="24"/>
        </w:rPr>
        <w:t>do is</w:t>
      </w:r>
      <w:proofErr w:type="gramEnd"/>
      <w:r w:rsidR="00182B0B" w:rsidRPr="005D0683">
        <w:rPr>
          <w:rFonts w:ascii="Times New Roman" w:hAnsi="Times New Roman" w:cs="Times New Roman"/>
          <w:sz w:val="24"/>
          <w:szCs w:val="24"/>
        </w:rPr>
        <w:t xml:space="preserve"> as much as we can to just get in as early</w:t>
      </w:r>
      <w:r w:rsidRPr="005D0683">
        <w:rPr>
          <w:rFonts w:ascii="Times New Roman" w:hAnsi="Times New Roman" w:cs="Times New Roman"/>
          <w:sz w:val="24"/>
          <w:szCs w:val="24"/>
        </w:rPr>
        <w:t>.</w:t>
      </w:r>
      <w:r w:rsidR="00182B0B" w:rsidRPr="005D0683">
        <w:rPr>
          <w:rFonts w:ascii="Times New Roman" w:hAnsi="Times New Roman" w:cs="Times New Roman"/>
          <w:sz w:val="24"/>
          <w:szCs w:val="24"/>
        </w:rPr>
        <w:t xml:space="preserve"> as soon as possible</w:t>
      </w:r>
      <w:r w:rsidRPr="005D0683">
        <w:rPr>
          <w:rFonts w:ascii="Times New Roman" w:hAnsi="Times New Roman" w:cs="Times New Roman"/>
          <w:sz w:val="24"/>
          <w:szCs w:val="24"/>
        </w:rPr>
        <w:t>. d</w:t>
      </w:r>
      <w:r w:rsidR="00182B0B" w:rsidRPr="005D0683">
        <w:rPr>
          <w:rFonts w:ascii="Times New Roman" w:hAnsi="Times New Roman" w:cs="Times New Roman"/>
          <w:sz w:val="24"/>
          <w:szCs w:val="24"/>
        </w:rPr>
        <w:t>o</w:t>
      </w:r>
      <w:r w:rsidRPr="005D0683">
        <w:rPr>
          <w:rFonts w:ascii="Times New Roman" w:hAnsi="Times New Roman" w:cs="Times New Roman"/>
          <w:sz w:val="24"/>
          <w:szCs w:val="24"/>
        </w:rPr>
        <w:t>…</w:t>
      </w:r>
      <w:r w:rsidR="00182B0B" w:rsidRPr="005D0683">
        <w:rPr>
          <w:rFonts w:ascii="Times New Roman" w:hAnsi="Times New Roman" w:cs="Times New Roman"/>
          <w:sz w:val="24"/>
          <w:szCs w:val="24"/>
        </w:rPr>
        <w:t xml:space="preserve"> and I know last year when we were doing the annual action plan, I didn't remember any major hiccups or whatever, like stuff was submitted on time. So.</w:t>
      </w:r>
    </w:p>
    <w:p w14:paraId="48D02974" w14:textId="428A23CC" w:rsidR="003F09AB" w:rsidRPr="005D0683" w:rsidRDefault="003F09AB">
      <w:pPr>
        <w:spacing w:after="0"/>
        <w:rPr>
          <w:rFonts w:ascii="Times New Roman" w:hAnsi="Times New Roman" w:cs="Times New Roman"/>
          <w:sz w:val="24"/>
          <w:szCs w:val="24"/>
        </w:rPr>
      </w:pPr>
    </w:p>
    <w:p w14:paraId="221A46CC" w14:textId="77777777" w:rsidR="003F09AB" w:rsidRPr="005D0683" w:rsidRDefault="003F09AB">
      <w:pPr>
        <w:spacing w:after="0"/>
        <w:rPr>
          <w:rFonts w:ascii="Times New Roman" w:hAnsi="Times New Roman" w:cs="Times New Roman"/>
          <w:sz w:val="24"/>
          <w:szCs w:val="24"/>
        </w:rPr>
      </w:pPr>
    </w:p>
    <w:p w14:paraId="651ACDE2" w14:textId="0A702A4B"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b/>
          <w:sz w:val="24"/>
          <w:szCs w:val="24"/>
        </w:rPr>
        <w:t xml:space="preserve">Tory Schendel </w:t>
      </w:r>
      <w:proofErr w:type="gramStart"/>
      <w:r w:rsidRPr="005D0683">
        <w:rPr>
          <w:rFonts w:ascii="Times New Roman" w:hAnsi="Times New Roman" w:cs="Times New Roman"/>
          <w:b/>
          <w:sz w:val="24"/>
          <w:szCs w:val="24"/>
        </w:rPr>
        <w:t xml:space="preserve">Cox  </w:t>
      </w:r>
      <w:r w:rsidR="0009647F" w:rsidRPr="005D0683">
        <w:rPr>
          <w:rFonts w:ascii="Times New Roman" w:hAnsi="Times New Roman" w:cs="Times New Roman"/>
          <w:color w:val="5D7284"/>
          <w:sz w:val="24"/>
          <w:szCs w:val="24"/>
        </w:rPr>
        <w:t>13:47</w:t>
      </w:r>
      <w:proofErr w:type="gramEnd"/>
    </w:p>
    <w:p w14:paraId="505945C5" w14:textId="5D2BBCCC"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sz w:val="24"/>
          <w:szCs w:val="24"/>
        </w:rPr>
        <w:t xml:space="preserve">Yeah. It's </w:t>
      </w:r>
      <w:proofErr w:type="gramStart"/>
      <w:r w:rsidRPr="005D0683">
        <w:rPr>
          <w:rFonts w:ascii="Times New Roman" w:hAnsi="Times New Roman" w:cs="Times New Roman"/>
          <w:sz w:val="24"/>
          <w:szCs w:val="24"/>
        </w:rPr>
        <w:t>pretty wild</w:t>
      </w:r>
      <w:proofErr w:type="gramEnd"/>
      <w:r w:rsidRPr="005D0683">
        <w:rPr>
          <w:rFonts w:ascii="Times New Roman" w:hAnsi="Times New Roman" w:cs="Times New Roman"/>
          <w:sz w:val="24"/>
          <w:szCs w:val="24"/>
        </w:rPr>
        <w:t xml:space="preserve"> to see how much this is affecting every </w:t>
      </w:r>
      <w:proofErr w:type="spellStart"/>
      <w:proofErr w:type="gramStart"/>
      <w:r w:rsidRPr="005D0683">
        <w:rPr>
          <w:rFonts w:ascii="Times New Roman" w:hAnsi="Times New Roman" w:cs="Times New Roman"/>
          <w:sz w:val="24"/>
          <w:szCs w:val="24"/>
        </w:rPr>
        <w:t>cla</w:t>
      </w:r>
      <w:proofErr w:type="spellEnd"/>
      <w:r w:rsidR="0009647F" w:rsidRPr="005D0683">
        <w:rPr>
          <w:rFonts w:ascii="Times New Roman" w:hAnsi="Times New Roman" w:cs="Times New Roman"/>
          <w:sz w:val="24"/>
          <w:szCs w:val="24"/>
        </w:rPr>
        <w:t>-</w:t>
      </w:r>
      <w:r w:rsidRPr="005D0683">
        <w:rPr>
          <w:rFonts w:ascii="Times New Roman" w:hAnsi="Times New Roman" w:cs="Times New Roman"/>
          <w:sz w:val="24"/>
          <w:szCs w:val="24"/>
        </w:rPr>
        <w:t>,</w:t>
      </w:r>
      <w:proofErr w:type="gramEnd"/>
      <w:r w:rsidRPr="005D0683">
        <w:rPr>
          <w:rFonts w:ascii="Times New Roman" w:hAnsi="Times New Roman" w:cs="Times New Roman"/>
          <w:sz w:val="24"/>
          <w:szCs w:val="24"/>
        </w:rPr>
        <w:t xml:space="preserve"> every platform, every organization, every business, and especially on a city level. So out of curiosity, do you think it's going to affect the giving of the financial assets that you guys have? Like, I know that there'll be a delay, but do you think </w:t>
      </w:r>
      <w:proofErr w:type="gramStart"/>
      <w:r w:rsidRPr="005D0683">
        <w:rPr>
          <w:rFonts w:ascii="Times New Roman" w:hAnsi="Times New Roman" w:cs="Times New Roman"/>
          <w:sz w:val="24"/>
          <w:szCs w:val="24"/>
        </w:rPr>
        <w:t>because</w:t>
      </w:r>
      <w:proofErr w:type="gramEnd"/>
      <w:r w:rsidRPr="005D0683">
        <w:rPr>
          <w:rFonts w:ascii="Times New Roman" w:hAnsi="Times New Roman" w:cs="Times New Roman"/>
          <w:sz w:val="24"/>
          <w:szCs w:val="24"/>
        </w:rPr>
        <w:t xml:space="preserve"> of the crippling effect that Corona has had that would affect these nonprofits that you help</w:t>
      </w:r>
      <w:r w:rsidR="0009647F" w:rsidRPr="005D0683">
        <w:rPr>
          <w:rFonts w:ascii="Times New Roman" w:hAnsi="Times New Roman" w:cs="Times New Roman"/>
          <w:sz w:val="24"/>
          <w:szCs w:val="24"/>
        </w:rPr>
        <w:t>?</w:t>
      </w:r>
    </w:p>
    <w:p w14:paraId="0BD67B46" w14:textId="77777777" w:rsidR="003F09AB" w:rsidRPr="005D0683" w:rsidRDefault="003F09AB">
      <w:pPr>
        <w:spacing w:after="0"/>
        <w:rPr>
          <w:rFonts w:ascii="Times New Roman" w:hAnsi="Times New Roman" w:cs="Times New Roman"/>
          <w:sz w:val="24"/>
          <w:szCs w:val="24"/>
        </w:rPr>
      </w:pPr>
    </w:p>
    <w:p w14:paraId="3E43E4B4" w14:textId="77777777"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b/>
          <w:sz w:val="24"/>
          <w:szCs w:val="24"/>
        </w:rPr>
        <w:t xml:space="preserve">Dalton </w:t>
      </w:r>
      <w:proofErr w:type="spellStart"/>
      <w:proofErr w:type="gramStart"/>
      <w:r w:rsidRPr="005D0683">
        <w:rPr>
          <w:rFonts w:ascii="Times New Roman" w:hAnsi="Times New Roman" w:cs="Times New Roman"/>
          <w:b/>
          <w:sz w:val="24"/>
          <w:szCs w:val="24"/>
        </w:rPr>
        <w:t>Boszé</w:t>
      </w:r>
      <w:proofErr w:type="spellEnd"/>
      <w:r w:rsidRPr="005D0683">
        <w:rPr>
          <w:rFonts w:ascii="Times New Roman" w:hAnsi="Times New Roman" w:cs="Times New Roman"/>
          <w:b/>
          <w:sz w:val="24"/>
          <w:szCs w:val="24"/>
        </w:rPr>
        <w:t xml:space="preserve">  </w:t>
      </w:r>
      <w:r w:rsidRPr="005D0683">
        <w:rPr>
          <w:rFonts w:ascii="Times New Roman" w:hAnsi="Times New Roman" w:cs="Times New Roman"/>
          <w:color w:val="5D7284"/>
          <w:sz w:val="24"/>
          <w:szCs w:val="24"/>
        </w:rPr>
        <w:t>14:14</w:t>
      </w:r>
      <w:proofErr w:type="gramEnd"/>
    </w:p>
    <w:p w14:paraId="4DA990AD" w14:textId="45E79A6E"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sz w:val="24"/>
          <w:szCs w:val="24"/>
        </w:rPr>
        <w:t>I don't know how it would affect the nonprofits on like</w:t>
      </w:r>
      <w:r w:rsidR="00265B80" w:rsidRPr="005D0683">
        <w:rPr>
          <w:rFonts w:ascii="Times New Roman" w:hAnsi="Times New Roman" w:cs="Times New Roman"/>
          <w:sz w:val="24"/>
          <w:szCs w:val="24"/>
        </w:rPr>
        <w:t>,</w:t>
      </w:r>
      <w:r w:rsidRPr="005D0683">
        <w:rPr>
          <w:rFonts w:ascii="Times New Roman" w:hAnsi="Times New Roman" w:cs="Times New Roman"/>
          <w:sz w:val="24"/>
          <w:szCs w:val="24"/>
        </w:rPr>
        <w:t xml:space="preserve"> an individual basis, like from nonprofit to nonprofit or agency to agency.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the main thing is as long as we're able to keep the money flowing, then they can continue to operate to the best of their ability.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they're all</w:t>
      </w:r>
      <w:r w:rsidR="00265B80" w:rsidRPr="005D0683">
        <w:rPr>
          <w:rFonts w:ascii="Times New Roman" w:hAnsi="Times New Roman" w:cs="Times New Roman"/>
          <w:sz w:val="24"/>
          <w:szCs w:val="24"/>
        </w:rPr>
        <w:t>…</w:t>
      </w:r>
      <w:r w:rsidRPr="005D0683">
        <w:rPr>
          <w:rFonts w:ascii="Times New Roman" w:hAnsi="Times New Roman" w:cs="Times New Roman"/>
          <w:sz w:val="24"/>
          <w:szCs w:val="24"/>
        </w:rPr>
        <w:t xml:space="preserve"> and </w:t>
      </w:r>
      <w:r w:rsidR="00265B80" w:rsidRPr="005D0683">
        <w:rPr>
          <w:rFonts w:ascii="Times New Roman" w:hAnsi="Times New Roman" w:cs="Times New Roman"/>
          <w:sz w:val="24"/>
          <w:szCs w:val="24"/>
        </w:rPr>
        <w:t>it’</w:t>
      </w:r>
      <w:r w:rsidRPr="005D0683">
        <w:rPr>
          <w:rFonts w:ascii="Times New Roman" w:hAnsi="Times New Roman" w:cs="Times New Roman"/>
          <w:sz w:val="24"/>
          <w:szCs w:val="24"/>
        </w:rPr>
        <w:t>s also kind of show</w:t>
      </w:r>
      <w:r w:rsidR="00265B80" w:rsidRPr="005D0683">
        <w:rPr>
          <w:rFonts w:ascii="Times New Roman" w:hAnsi="Times New Roman" w:cs="Times New Roman"/>
          <w:sz w:val="24"/>
          <w:szCs w:val="24"/>
        </w:rPr>
        <w:t>n in</w:t>
      </w:r>
      <w:r w:rsidRPr="005D0683">
        <w:rPr>
          <w:rFonts w:ascii="Times New Roman" w:hAnsi="Times New Roman" w:cs="Times New Roman"/>
          <w:sz w:val="24"/>
          <w:szCs w:val="24"/>
        </w:rPr>
        <w:t xml:space="preserve"> like the monthly monitoring reports as to</w:t>
      </w:r>
      <w:r w:rsidR="00265B80" w:rsidRPr="005D0683">
        <w:rPr>
          <w:rFonts w:ascii="Times New Roman" w:hAnsi="Times New Roman" w:cs="Times New Roman"/>
          <w:sz w:val="24"/>
          <w:szCs w:val="24"/>
        </w:rPr>
        <w:t>,</w:t>
      </w:r>
      <w:r w:rsidRPr="005D0683">
        <w:rPr>
          <w:rFonts w:ascii="Times New Roman" w:hAnsi="Times New Roman" w:cs="Times New Roman"/>
          <w:sz w:val="24"/>
          <w:szCs w:val="24"/>
        </w:rPr>
        <w:t xml:space="preserve"> says like</w:t>
      </w:r>
      <w:r w:rsidR="00265B80" w:rsidRPr="005D0683">
        <w:rPr>
          <w:rFonts w:ascii="Times New Roman" w:hAnsi="Times New Roman" w:cs="Times New Roman"/>
          <w:sz w:val="24"/>
          <w:szCs w:val="24"/>
        </w:rPr>
        <w:t>,</w:t>
      </w:r>
      <w:r w:rsidRPr="005D0683">
        <w:rPr>
          <w:rFonts w:ascii="Times New Roman" w:hAnsi="Times New Roman" w:cs="Times New Roman"/>
          <w:sz w:val="24"/>
          <w:szCs w:val="24"/>
        </w:rPr>
        <w:t xml:space="preserve"> so</w:t>
      </w:r>
      <w:r w:rsidR="00265B80" w:rsidRPr="005D0683">
        <w:rPr>
          <w:rFonts w:ascii="Times New Roman" w:hAnsi="Times New Roman" w:cs="Times New Roman"/>
          <w:sz w:val="24"/>
          <w:szCs w:val="24"/>
        </w:rPr>
        <w:t>, “w</w:t>
      </w:r>
      <w:r w:rsidRPr="005D0683">
        <w:rPr>
          <w:rFonts w:ascii="Times New Roman" w:hAnsi="Times New Roman" w:cs="Times New Roman"/>
          <w:sz w:val="24"/>
          <w:szCs w:val="24"/>
        </w:rPr>
        <w:t xml:space="preserve">hat things did you </w:t>
      </w:r>
      <w:r w:rsidR="00265B80" w:rsidRPr="005D0683">
        <w:rPr>
          <w:rFonts w:ascii="Times New Roman" w:hAnsi="Times New Roman" w:cs="Times New Roman"/>
          <w:sz w:val="24"/>
          <w:szCs w:val="24"/>
        </w:rPr>
        <w:t>do, and</w:t>
      </w:r>
      <w:r w:rsidRPr="005D0683">
        <w:rPr>
          <w:rFonts w:ascii="Times New Roman" w:hAnsi="Times New Roman" w:cs="Times New Roman"/>
          <w:sz w:val="24"/>
          <w:szCs w:val="24"/>
        </w:rPr>
        <w:t xml:space="preserve"> what problems did you encounter?</w:t>
      </w:r>
      <w:r w:rsidR="00265B80" w:rsidRPr="005D0683">
        <w:rPr>
          <w:rFonts w:ascii="Times New Roman" w:hAnsi="Times New Roman" w:cs="Times New Roman"/>
          <w:sz w:val="24"/>
          <w:szCs w:val="24"/>
        </w:rPr>
        <w:t>”</w:t>
      </w:r>
      <w:r w:rsidRPr="005D0683">
        <w:rPr>
          <w:rFonts w:ascii="Times New Roman" w:hAnsi="Times New Roman" w:cs="Times New Roman"/>
          <w:sz w:val="24"/>
          <w:szCs w:val="24"/>
        </w:rPr>
        <w:t xml:space="preserve"> And so for a lot of the agencies for upcoming monthly monitoring reports, there will be things that say like</w:t>
      </w:r>
      <w:r w:rsidR="00265B80" w:rsidRPr="005D0683">
        <w:rPr>
          <w:rFonts w:ascii="Times New Roman" w:hAnsi="Times New Roman" w:cs="Times New Roman"/>
          <w:sz w:val="24"/>
          <w:szCs w:val="24"/>
        </w:rPr>
        <w:t>,</w:t>
      </w:r>
      <w:r w:rsidRPr="005D0683">
        <w:rPr>
          <w:rFonts w:ascii="Times New Roman" w:hAnsi="Times New Roman" w:cs="Times New Roman"/>
          <w:sz w:val="24"/>
          <w:szCs w:val="24"/>
        </w:rPr>
        <w:t xml:space="preserve"> probably in the most likely in the what you know, challenges that you encounter this month as like, we had fewer people that we were able to, like serve or stuff like that, like with childcare, Carver Community Organization, and Boys and Girls Club, both working with, with children and childcare, and after school youth programs and such. So, children are staying home </w:t>
      </w:r>
      <w:proofErr w:type="gramStart"/>
      <w:r w:rsidRPr="005D0683">
        <w:rPr>
          <w:rFonts w:ascii="Times New Roman" w:hAnsi="Times New Roman" w:cs="Times New Roman"/>
          <w:sz w:val="24"/>
          <w:szCs w:val="24"/>
        </w:rPr>
        <w:t>because</w:t>
      </w:r>
      <w:proofErr w:type="gramEnd"/>
      <w:r w:rsidRPr="005D0683">
        <w:rPr>
          <w:rFonts w:ascii="Times New Roman" w:hAnsi="Times New Roman" w:cs="Times New Roman"/>
          <w:sz w:val="24"/>
          <w:szCs w:val="24"/>
        </w:rPr>
        <w:t xml:space="preserve"> the idea of social distancing. And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you know, of course, those programs are affected. And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numbers might be a little lower, but then we take the entire narrative into account when it comes to like, reviewing things at the end of the program- of the activity year. And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it's like, okay, well, the world was kind of having an issue for several</w:t>
      </w:r>
      <w:r w:rsidR="00265B80" w:rsidRPr="005D0683">
        <w:rPr>
          <w:rFonts w:ascii="Times New Roman" w:hAnsi="Times New Roman" w:cs="Times New Roman"/>
          <w:sz w:val="24"/>
          <w:szCs w:val="24"/>
        </w:rPr>
        <w:t>,</w:t>
      </w:r>
      <w:r w:rsidRPr="005D0683">
        <w:rPr>
          <w:rFonts w:ascii="Times New Roman" w:hAnsi="Times New Roman" w:cs="Times New Roman"/>
          <w:sz w:val="24"/>
          <w:szCs w:val="24"/>
        </w:rPr>
        <w:t xml:space="preserve"> for a good portion of the year.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it's, it's making, it's making sure that just because numbers might be lower, not as many people or individuals are served, then that, at least for us, like on a community development specialists level, it just like, there, there was a problem that was outside of everyone's control in this. In terms of what, like how much money</w:t>
      </w:r>
      <w:r w:rsidR="00265B80" w:rsidRPr="005D0683">
        <w:rPr>
          <w:rFonts w:ascii="Times New Roman" w:hAnsi="Times New Roman" w:cs="Times New Roman"/>
          <w:sz w:val="24"/>
          <w:szCs w:val="24"/>
        </w:rPr>
        <w:t>,</w:t>
      </w:r>
      <w:r w:rsidRPr="005D0683">
        <w:rPr>
          <w:rFonts w:ascii="Times New Roman" w:hAnsi="Times New Roman" w:cs="Times New Roman"/>
          <w:sz w:val="24"/>
          <w:szCs w:val="24"/>
        </w:rPr>
        <w:t xml:space="preserve"> in terms of funding goes to agencies</w:t>
      </w:r>
      <w:r w:rsidR="00265B80" w:rsidRPr="005D0683">
        <w:rPr>
          <w:rFonts w:ascii="Times New Roman" w:hAnsi="Times New Roman" w:cs="Times New Roman"/>
          <w:sz w:val="24"/>
          <w:szCs w:val="24"/>
        </w:rPr>
        <w:t xml:space="preserve">, a </w:t>
      </w:r>
      <w:r w:rsidRPr="005D0683">
        <w:rPr>
          <w:rFonts w:ascii="Times New Roman" w:hAnsi="Times New Roman" w:cs="Times New Roman"/>
          <w:sz w:val="24"/>
          <w:szCs w:val="24"/>
        </w:rPr>
        <w:t xml:space="preserve">lot of that will be determined by how HUD decides as to how much money they want to provide to, well, just every other American city and state that gets HUD money. And we will roll with that </w:t>
      </w:r>
      <w:proofErr w:type="gramStart"/>
      <w:r w:rsidRPr="005D0683">
        <w:rPr>
          <w:rFonts w:ascii="Times New Roman" w:hAnsi="Times New Roman" w:cs="Times New Roman"/>
          <w:sz w:val="24"/>
          <w:szCs w:val="24"/>
        </w:rPr>
        <w:t>as</w:t>
      </w:r>
      <w:r w:rsidR="00265B80" w:rsidRPr="005D0683">
        <w:rPr>
          <w:rFonts w:ascii="Times New Roman" w:hAnsi="Times New Roman" w:cs="Times New Roman"/>
          <w:sz w:val="24"/>
          <w:szCs w:val="24"/>
        </w:rPr>
        <w:t>,</w:t>
      </w:r>
      <w:r w:rsidRPr="005D0683">
        <w:rPr>
          <w:rFonts w:ascii="Times New Roman" w:hAnsi="Times New Roman" w:cs="Times New Roman"/>
          <w:sz w:val="24"/>
          <w:szCs w:val="24"/>
        </w:rPr>
        <w:t xml:space="preserve"> as</w:t>
      </w:r>
      <w:proofErr w:type="gramEnd"/>
      <w:r w:rsidRPr="005D0683">
        <w:rPr>
          <w:rFonts w:ascii="Times New Roman" w:hAnsi="Times New Roman" w:cs="Times New Roman"/>
          <w:sz w:val="24"/>
          <w:szCs w:val="24"/>
        </w:rPr>
        <w:t xml:space="preserve"> we roll with it every year. </w:t>
      </w:r>
    </w:p>
    <w:p w14:paraId="7D201B07" w14:textId="77777777" w:rsidR="003F09AB" w:rsidRPr="005D0683" w:rsidRDefault="003F09AB">
      <w:pPr>
        <w:spacing w:after="0"/>
        <w:rPr>
          <w:rFonts w:ascii="Times New Roman" w:hAnsi="Times New Roman" w:cs="Times New Roman"/>
          <w:sz w:val="24"/>
          <w:szCs w:val="24"/>
        </w:rPr>
      </w:pPr>
    </w:p>
    <w:p w14:paraId="53B9E81C" w14:textId="77777777"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b/>
          <w:sz w:val="24"/>
          <w:szCs w:val="24"/>
        </w:rPr>
        <w:t xml:space="preserve">Tory Schendel </w:t>
      </w:r>
      <w:proofErr w:type="gramStart"/>
      <w:r w:rsidRPr="005D0683">
        <w:rPr>
          <w:rFonts w:ascii="Times New Roman" w:hAnsi="Times New Roman" w:cs="Times New Roman"/>
          <w:b/>
          <w:sz w:val="24"/>
          <w:szCs w:val="24"/>
        </w:rPr>
        <w:t xml:space="preserve">Cox  </w:t>
      </w:r>
      <w:r w:rsidRPr="005D0683">
        <w:rPr>
          <w:rFonts w:ascii="Times New Roman" w:hAnsi="Times New Roman" w:cs="Times New Roman"/>
          <w:color w:val="5D7284"/>
          <w:sz w:val="24"/>
          <w:szCs w:val="24"/>
        </w:rPr>
        <w:t>14:32</w:t>
      </w:r>
      <w:proofErr w:type="gramEnd"/>
    </w:p>
    <w:p w14:paraId="1E0A4AB9" w14:textId="206828FA"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sz w:val="24"/>
          <w:szCs w:val="24"/>
        </w:rPr>
        <w:t xml:space="preserve">Makes sense. Out of curiosity, as a person who lives in Evansville, is there something that we can do as a community to ensure that money keeps flowing in? </w:t>
      </w:r>
      <w:r w:rsidR="00265B80" w:rsidRPr="005D0683">
        <w:rPr>
          <w:rFonts w:ascii="Times New Roman" w:hAnsi="Times New Roman" w:cs="Times New Roman"/>
          <w:sz w:val="24"/>
          <w:szCs w:val="24"/>
        </w:rPr>
        <w:t xml:space="preserve">Is there </w:t>
      </w:r>
      <w:r w:rsidRPr="005D0683">
        <w:rPr>
          <w:rFonts w:ascii="Times New Roman" w:hAnsi="Times New Roman" w:cs="Times New Roman"/>
          <w:sz w:val="24"/>
          <w:szCs w:val="24"/>
        </w:rPr>
        <w:t>something we can do to be more proactive?</w:t>
      </w:r>
    </w:p>
    <w:p w14:paraId="0BE158CD" w14:textId="77777777" w:rsidR="003F09AB" w:rsidRPr="005D0683" w:rsidRDefault="003F09AB">
      <w:pPr>
        <w:spacing w:after="0"/>
        <w:rPr>
          <w:rFonts w:ascii="Times New Roman" w:hAnsi="Times New Roman" w:cs="Times New Roman"/>
          <w:sz w:val="24"/>
          <w:szCs w:val="24"/>
        </w:rPr>
      </w:pPr>
    </w:p>
    <w:p w14:paraId="5F186FC9" w14:textId="77777777"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b/>
          <w:sz w:val="24"/>
          <w:szCs w:val="24"/>
        </w:rPr>
        <w:t xml:space="preserve">Dalton </w:t>
      </w:r>
      <w:proofErr w:type="spellStart"/>
      <w:proofErr w:type="gramStart"/>
      <w:r w:rsidRPr="005D0683">
        <w:rPr>
          <w:rFonts w:ascii="Times New Roman" w:hAnsi="Times New Roman" w:cs="Times New Roman"/>
          <w:b/>
          <w:sz w:val="24"/>
          <w:szCs w:val="24"/>
        </w:rPr>
        <w:t>Boszé</w:t>
      </w:r>
      <w:proofErr w:type="spellEnd"/>
      <w:r w:rsidRPr="005D0683">
        <w:rPr>
          <w:rFonts w:ascii="Times New Roman" w:hAnsi="Times New Roman" w:cs="Times New Roman"/>
          <w:b/>
          <w:sz w:val="24"/>
          <w:szCs w:val="24"/>
        </w:rPr>
        <w:t xml:space="preserve">  </w:t>
      </w:r>
      <w:r w:rsidRPr="005D0683">
        <w:rPr>
          <w:rFonts w:ascii="Times New Roman" w:hAnsi="Times New Roman" w:cs="Times New Roman"/>
          <w:color w:val="5D7284"/>
          <w:sz w:val="24"/>
          <w:szCs w:val="24"/>
        </w:rPr>
        <w:t>17:08</w:t>
      </w:r>
      <w:proofErr w:type="gramEnd"/>
    </w:p>
    <w:p w14:paraId="47855E84" w14:textId="7AF21C94"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sz w:val="24"/>
          <w:szCs w:val="24"/>
        </w:rPr>
        <w:lastRenderedPageBreak/>
        <w:t>Aside from paying your taxes</w:t>
      </w:r>
      <w:proofErr w:type="gramStart"/>
      <w:r w:rsidR="005D0683" w:rsidRPr="005D0683">
        <w:rPr>
          <w:rFonts w:ascii="Times New Roman" w:hAnsi="Times New Roman" w:cs="Times New Roman"/>
          <w:sz w:val="24"/>
          <w:szCs w:val="24"/>
        </w:rPr>
        <w:t>,</w:t>
      </w:r>
      <w:r w:rsidRPr="005D0683">
        <w:rPr>
          <w:rFonts w:ascii="Times New Roman" w:hAnsi="Times New Roman" w:cs="Times New Roman"/>
          <w:sz w:val="24"/>
          <w:szCs w:val="24"/>
        </w:rPr>
        <w:t xml:space="preserve"> </w:t>
      </w:r>
      <w:r w:rsidR="005D0683" w:rsidRPr="005D0683">
        <w:rPr>
          <w:rFonts w:ascii="Times New Roman" w:hAnsi="Times New Roman" w:cs="Times New Roman"/>
          <w:sz w:val="24"/>
          <w:szCs w:val="24"/>
        </w:rPr>
        <w:t>i</w:t>
      </w:r>
      <w:r w:rsidRPr="005D0683">
        <w:rPr>
          <w:rFonts w:ascii="Times New Roman" w:hAnsi="Times New Roman" w:cs="Times New Roman"/>
          <w:sz w:val="24"/>
          <w:szCs w:val="24"/>
        </w:rPr>
        <w:t>t is</w:t>
      </w:r>
      <w:proofErr w:type="gramEnd"/>
      <w:r w:rsidRPr="005D0683">
        <w:rPr>
          <w:rFonts w:ascii="Times New Roman" w:hAnsi="Times New Roman" w:cs="Times New Roman"/>
          <w:sz w:val="24"/>
          <w:szCs w:val="24"/>
        </w:rPr>
        <w:t xml:space="preserve"> it is your federal tax dollars at work. So that was a very good question</w:t>
      </w:r>
      <w:r w:rsidR="005D0683" w:rsidRPr="005D0683">
        <w:rPr>
          <w:rFonts w:ascii="Times New Roman" w:hAnsi="Times New Roman" w:cs="Times New Roman"/>
          <w:sz w:val="24"/>
          <w:szCs w:val="24"/>
        </w:rPr>
        <w:t>.</w:t>
      </w:r>
      <w:r w:rsidRPr="005D0683">
        <w:rPr>
          <w:rFonts w:ascii="Times New Roman" w:hAnsi="Times New Roman" w:cs="Times New Roman"/>
          <w:sz w:val="24"/>
          <w:szCs w:val="24"/>
        </w:rPr>
        <w:t xml:space="preserve"> I hadn't thought of necessarily that angle on it. </w:t>
      </w:r>
      <w:proofErr w:type="gramStart"/>
      <w:r w:rsidRPr="005D0683">
        <w:rPr>
          <w:rFonts w:ascii="Times New Roman" w:hAnsi="Times New Roman" w:cs="Times New Roman"/>
          <w:sz w:val="24"/>
          <w:szCs w:val="24"/>
        </w:rPr>
        <w:t>But definitely, especially</w:t>
      </w:r>
      <w:proofErr w:type="gramEnd"/>
      <w:r w:rsidRPr="005D0683">
        <w:rPr>
          <w:rFonts w:ascii="Times New Roman" w:hAnsi="Times New Roman" w:cs="Times New Roman"/>
          <w:sz w:val="24"/>
          <w:szCs w:val="24"/>
        </w:rPr>
        <w:t xml:space="preserve"> since a lot of people, if you are not deemed an essential worker, are home, then now would be a very good time if you have internet access to go online to the city of Evansville</w:t>
      </w:r>
      <w:r w:rsidR="005D0683" w:rsidRPr="005D0683">
        <w:rPr>
          <w:rFonts w:ascii="Times New Roman" w:hAnsi="Times New Roman" w:cs="Times New Roman"/>
          <w:sz w:val="24"/>
          <w:szCs w:val="24"/>
        </w:rPr>
        <w:t>’s</w:t>
      </w:r>
      <w:r w:rsidRPr="005D0683">
        <w:rPr>
          <w:rFonts w:ascii="Times New Roman" w:hAnsi="Times New Roman" w:cs="Times New Roman"/>
          <w:sz w:val="24"/>
          <w:szCs w:val="24"/>
        </w:rPr>
        <w:t xml:space="preserve"> website and look up DMD. I </w:t>
      </w:r>
      <w:proofErr w:type="gramStart"/>
      <w:r w:rsidRPr="005D0683">
        <w:rPr>
          <w:rFonts w:ascii="Times New Roman" w:hAnsi="Times New Roman" w:cs="Times New Roman"/>
          <w:sz w:val="24"/>
          <w:szCs w:val="24"/>
        </w:rPr>
        <w:t>forget</w:t>
      </w:r>
      <w:proofErr w:type="gramEnd"/>
      <w:r w:rsidRPr="005D0683">
        <w:rPr>
          <w:rFonts w:ascii="Times New Roman" w:hAnsi="Times New Roman" w:cs="Times New Roman"/>
          <w:sz w:val="24"/>
          <w:szCs w:val="24"/>
        </w:rPr>
        <w:t xml:space="preserve"> if our brochure is on there. But that has a list of </w:t>
      </w:r>
      <w:proofErr w:type="gramStart"/>
      <w:r w:rsidRPr="005D0683">
        <w:rPr>
          <w:rFonts w:ascii="Times New Roman" w:hAnsi="Times New Roman" w:cs="Times New Roman"/>
          <w:sz w:val="24"/>
          <w:szCs w:val="24"/>
        </w:rPr>
        <w:t>all of</w:t>
      </w:r>
      <w:proofErr w:type="gramEnd"/>
      <w:r w:rsidRPr="005D0683">
        <w:rPr>
          <w:rFonts w:ascii="Times New Roman" w:hAnsi="Times New Roman" w:cs="Times New Roman"/>
          <w:sz w:val="24"/>
          <w:szCs w:val="24"/>
        </w:rPr>
        <w:t xml:space="preserve"> our agencies, look at the </w:t>
      </w:r>
      <w:proofErr w:type="gramStart"/>
      <w:r w:rsidRPr="005D0683">
        <w:rPr>
          <w:rFonts w:ascii="Times New Roman" w:hAnsi="Times New Roman" w:cs="Times New Roman"/>
          <w:sz w:val="24"/>
          <w:szCs w:val="24"/>
        </w:rPr>
        <w:t>agencies that,</w:t>
      </w:r>
      <w:proofErr w:type="gramEnd"/>
      <w:r w:rsidRPr="005D0683">
        <w:rPr>
          <w:rFonts w:ascii="Times New Roman" w:hAnsi="Times New Roman" w:cs="Times New Roman"/>
          <w:sz w:val="24"/>
          <w:szCs w:val="24"/>
        </w:rPr>
        <w:t xml:space="preserve"> that we support</w:t>
      </w:r>
      <w:r w:rsidR="005D0683" w:rsidRPr="005D0683">
        <w:rPr>
          <w:rFonts w:ascii="Times New Roman" w:hAnsi="Times New Roman" w:cs="Times New Roman"/>
          <w:sz w:val="24"/>
          <w:szCs w:val="24"/>
        </w:rPr>
        <w:t xml:space="preserve"> a</w:t>
      </w:r>
      <w:r w:rsidRPr="005D0683">
        <w:rPr>
          <w:rFonts w:ascii="Times New Roman" w:hAnsi="Times New Roman" w:cs="Times New Roman"/>
          <w:sz w:val="24"/>
          <w:szCs w:val="24"/>
        </w:rPr>
        <w:t>nd th</w:t>
      </w:r>
      <w:r w:rsidR="005D0683" w:rsidRPr="005D0683">
        <w:rPr>
          <w:rFonts w:ascii="Times New Roman" w:hAnsi="Times New Roman" w:cs="Times New Roman"/>
          <w:sz w:val="24"/>
          <w:szCs w:val="24"/>
        </w:rPr>
        <w:t>at</w:t>
      </w:r>
      <w:r w:rsidRPr="005D0683">
        <w:rPr>
          <w:rFonts w:ascii="Times New Roman" w:hAnsi="Times New Roman" w:cs="Times New Roman"/>
          <w:sz w:val="24"/>
          <w:szCs w:val="24"/>
        </w:rPr>
        <w:t xml:space="preserve"> we partner with, look at the things that DMD has been doing </w:t>
      </w:r>
      <w:r w:rsidR="005D0683" w:rsidRPr="005D0683">
        <w:rPr>
          <w:rFonts w:ascii="Times New Roman" w:hAnsi="Times New Roman" w:cs="Times New Roman"/>
          <w:sz w:val="24"/>
          <w:szCs w:val="24"/>
        </w:rPr>
        <w:t xml:space="preserve">in </w:t>
      </w:r>
      <w:r w:rsidRPr="005D0683">
        <w:rPr>
          <w:rFonts w:ascii="Times New Roman" w:hAnsi="Times New Roman" w:cs="Times New Roman"/>
          <w:sz w:val="24"/>
          <w:szCs w:val="24"/>
        </w:rPr>
        <w:t>the past couple of years, in terms of like, especially housing projects. Also, if anyone wants</w:t>
      </w:r>
      <w:r w:rsidR="005D0683" w:rsidRPr="005D0683">
        <w:rPr>
          <w:rFonts w:ascii="Times New Roman" w:hAnsi="Times New Roman" w:cs="Times New Roman"/>
          <w:sz w:val="24"/>
          <w:szCs w:val="24"/>
        </w:rPr>
        <w:t xml:space="preserve">, </w:t>
      </w:r>
      <w:r w:rsidRPr="005D0683">
        <w:rPr>
          <w:rFonts w:ascii="Times New Roman" w:hAnsi="Times New Roman" w:cs="Times New Roman"/>
          <w:sz w:val="24"/>
          <w:szCs w:val="24"/>
        </w:rPr>
        <w:t xml:space="preserve">they can get in touch personally with any of the specialists. I always have my cards on me just because I'm that kind of person. But let's see, </w:t>
      </w:r>
      <w:proofErr w:type="gramStart"/>
      <w:r w:rsidRPr="005D0683">
        <w:rPr>
          <w:rFonts w:ascii="Times New Roman" w:hAnsi="Times New Roman" w:cs="Times New Roman"/>
          <w:sz w:val="24"/>
          <w:szCs w:val="24"/>
        </w:rPr>
        <w:t>all of</w:t>
      </w:r>
      <w:proofErr w:type="gramEnd"/>
      <w:r w:rsidRPr="005D0683">
        <w:rPr>
          <w:rFonts w:ascii="Times New Roman" w:hAnsi="Times New Roman" w:cs="Times New Roman"/>
          <w:sz w:val="24"/>
          <w:szCs w:val="24"/>
        </w:rPr>
        <w:t xml:space="preserve"> our emails and phone numbers for our office are on the city's website. But I-</w:t>
      </w:r>
      <w:r w:rsidR="005D0683" w:rsidRPr="005D0683">
        <w:rPr>
          <w:rFonts w:ascii="Times New Roman" w:hAnsi="Times New Roman" w:cs="Times New Roman"/>
          <w:sz w:val="24"/>
          <w:szCs w:val="24"/>
        </w:rPr>
        <w:t>,</w:t>
      </w:r>
      <w:r w:rsidRPr="005D0683">
        <w:rPr>
          <w:rFonts w:ascii="Times New Roman" w:hAnsi="Times New Roman" w:cs="Times New Roman"/>
          <w:sz w:val="24"/>
          <w:szCs w:val="24"/>
        </w:rPr>
        <w:t xml:space="preserve"> I'll, I'll solicit mine here. You can contact me at D-R- </w:t>
      </w:r>
      <w:proofErr w:type="spellStart"/>
      <w:r w:rsidRPr="005D0683">
        <w:rPr>
          <w:rFonts w:ascii="Times New Roman" w:hAnsi="Times New Roman" w:cs="Times New Roman"/>
          <w:sz w:val="24"/>
          <w:szCs w:val="24"/>
        </w:rPr>
        <w:t>Boszé</w:t>
      </w:r>
      <w:proofErr w:type="spellEnd"/>
      <w:r w:rsidRPr="005D0683">
        <w:rPr>
          <w:rFonts w:ascii="Times New Roman" w:hAnsi="Times New Roman" w:cs="Times New Roman"/>
          <w:sz w:val="24"/>
          <w:szCs w:val="24"/>
        </w:rPr>
        <w:t>. So, B-O-S-Z-E at Evansville dot I-N dot gov</w:t>
      </w:r>
      <w:r w:rsidR="005D0683" w:rsidRPr="005D0683">
        <w:rPr>
          <w:rFonts w:ascii="Times New Roman" w:hAnsi="Times New Roman" w:cs="Times New Roman"/>
          <w:sz w:val="24"/>
          <w:szCs w:val="24"/>
        </w:rPr>
        <w:t xml:space="preserve"> </w:t>
      </w:r>
      <w:r w:rsidRPr="005D0683">
        <w:rPr>
          <w:rFonts w:ascii="Times New Roman" w:hAnsi="Times New Roman" w:cs="Times New Roman"/>
          <w:sz w:val="24"/>
          <w:szCs w:val="24"/>
        </w:rPr>
        <w:t>[drbosze@evansville.in.gov]. Or you can give me a call at 812-436-7819. I don't know</w:t>
      </w:r>
      <w:r w:rsidR="005D0683" w:rsidRPr="005D0683">
        <w:rPr>
          <w:rFonts w:ascii="Times New Roman" w:hAnsi="Times New Roman" w:cs="Times New Roman"/>
          <w:sz w:val="24"/>
          <w:szCs w:val="24"/>
        </w:rPr>
        <w:t>,</w:t>
      </w:r>
      <w:r w:rsidRPr="005D0683">
        <w:rPr>
          <w:rFonts w:ascii="Times New Roman" w:hAnsi="Times New Roman" w:cs="Times New Roman"/>
          <w:sz w:val="24"/>
          <w:szCs w:val="24"/>
        </w:rPr>
        <w:t xml:space="preserve"> can you put the link in the description maybe. But I'm just</w:t>
      </w:r>
      <w:r w:rsidR="005D0683" w:rsidRPr="005D0683">
        <w:rPr>
          <w:rFonts w:ascii="Times New Roman" w:hAnsi="Times New Roman" w:cs="Times New Roman"/>
          <w:sz w:val="24"/>
          <w:szCs w:val="24"/>
        </w:rPr>
        <w:t xml:space="preserve">, </w:t>
      </w:r>
      <w:r w:rsidRPr="005D0683">
        <w:rPr>
          <w:rFonts w:ascii="Times New Roman" w:hAnsi="Times New Roman" w:cs="Times New Roman"/>
          <w:sz w:val="24"/>
          <w:szCs w:val="24"/>
        </w:rPr>
        <w:t>but also if they</w:t>
      </w:r>
      <w:r w:rsidR="005D0683" w:rsidRPr="005D0683">
        <w:rPr>
          <w:rFonts w:ascii="Times New Roman" w:hAnsi="Times New Roman" w:cs="Times New Roman"/>
          <w:sz w:val="24"/>
          <w:szCs w:val="24"/>
        </w:rPr>
        <w:t>,</w:t>
      </w:r>
      <w:r w:rsidRPr="005D0683">
        <w:rPr>
          <w:rFonts w:ascii="Times New Roman" w:hAnsi="Times New Roman" w:cs="Times New Roman"/>
          <w:sz w:val="24"/>
          <w:szCs w:val="24"/>
        </w:rPr>
        <w:t xml:space="preserve"> but also you can contact the office in general, if they want, they can contact me. They can also contact anyone who really works with it</w:t>
      </w:r>
      <w:r w:rsidR="005D0683" w:rsidRPr="005D0683">
        <w:rPr>
          <w:rFonts w:ascii="Times New Roman" w:hAnsi="Times New Roman" w:cs="Times New Roman"/>
          <w:sz w:val="24"/>
          <w:szCs w:val="24"/>
        </w:rPr>
        <w:t xml:space="preserve">, </w:t>
      </w:r>
      <w:r w:rsidRPr="005D0683">
        <w:rPr>
          <w:rFonts w:ascii="Times New Roman" w:hAnsi="Times New Roman" w:cs="Times New Roman"/>
          <w:sz w:val="24"/>
          <w:szCs w:val="24"/>
        </w:rPr>
        <w:t xml:space="preserve">works through the city contact Kelley </w:t>
      </w:r>
      <w:proofErr w:type="spellStart"/>
      <w:r w:rsidRPr="005D0683">
        <w:rPr>
          <w:rFonts w:ascii="Times New Roman" w:hAnsi="Times New Roman" w:cs="Times New Roman"/>
          <w:sz w:val="24"/>
          <w:szCs w:val="24"/>
        </w:rPr>
        <w:t>Coures</w:t>
      </w:r>
      <w:proofErr w:type="spellEnd"/>
      <w:r w:rsidRPr="005D0683">
        <w:rPr>
          <w:rFonts w:ascii="Times New Roman" w:hAnsi="Times New Roman" w:cs="Times New Roman"/>
          <w:sz w:val="24"/>
          <w:szCs w:val="24"/>
        </w:rPr>
        <w:t>. He's the executive director. Sure. I don't have his permission to get his number out. But it's on the website. So</w:t>
      </w:r>
      <w:r w:rsidR="005D0683" w:rsidRPr="005D0683">
        <w:rPr>
          <w:rFonts w:ascii="Times New Roman" w:hAnsi="Times New Roman" w:cs="Times New Roman"/>
          <w:sz w:val="24"/>
          <w:szCs w:val="24"/>
        </w:rPr>
        <w:t>,</w:t>
      </w:r>
      <w:r w:rsidRPr="005D0683">
        <w:rPr>
          <w:rFonts w:ascii="Times New Roman" w:hAnsi="Times New Roman" w:cs="Times New Roman"/>
          <w:sz w:val="24"/>
          <w:szCs w:val="24"/>
        </w:rPr>
        <w:t xml:space="preserve"> but so it's</w:t>
      </w:r>
      <w:r w:rsidR="005D0683" w:rsidRPr="005D0683">
        <w:rPr>
          <w:rFonts w:ascii="Times New Roman" w:hAnsi="Times New Roman" w:cs="Times New Roman"/>
          <w:sz w:val="24"/>
          <w:szCs w:val="24"/>
        </w:rPr>
        <w:t>,</w:t>
      </w:r>
      <w:r w:rsidRPr="005D0683">
        <w:rPr>
          <w:rFonts w:ascii="Times New Roman" w:hAnsi="Times New Roman" w:cs="Times New Roman"/>
          <w:sz w:val="24"/>
          <w:szCs w:val="24"/>
        </w:rPr>
        <w:t xml:space="preserve"> all that information is public. If anyone has any questions, if anyone wants to see how they can get more involved, volunteering at any</w:t>
      </w:r>
      <w:r w:rsidR="005D0683" w:rsidRPr="005D0683">
        <w:rPr>
          <w:rFonts w:ascii="Times New Roman" w:hAnsi="Times New Roman" w:cs="Times New Roman"/>
          <w:sz w:val="24"/>
          <w:szCs w:val="24"/>
        </w:rPr>
        <w:t>,</w:t>
      </w:r>
      <w:r w:rsidRPr="005D0683">
        <w:rPr>
          <w:rFonts w:ascii="Times New Roman" w:hAnsi="Times New Roman" w:cs="Times New Roman"/>
          <w:sz w:val="24"/>
          <w:szCs w:val="24"/>
        </w:rPr>
        <w:t xml:space="preserve"> at any of these nonprofits and other agencies, especially in the- especially when we're able to go back outside is, to me, I feel like that would be a great way to show how much we support our nonprofits and other agencies that are doing good and doing good and great things in the Evansville area</w:t>
      </w:r>
      <w:r w:rsidR="005D0683" w:rsidRPr="005D0683">
        <w:rPr>
          <w:rFonts w:ascii="Times New Roman" w:hAnsi="Times New Roman" w:cs="Times New Roman"/>
          <w:sz w:val="24"/>
          <w:szCs w:val="24"/>
        </w:rPr>
        <w:t xml:space="preserve"> and </w:t>
      </w:r>
      <w:proofErr w:type="spellStart"/>
      <w:r w:rsidRPr="005D0683">
        <w:rPr>
          <w:rFonts w:ascii="Times New Roman" w:hAnsi="Times New Roman" w:cs="Times New Roman"/>
          <w:sz w:val="24"/>
          <w:szCs w:val="24"/>
        </w:rPr>
        <w:t>ust</w:t>
      </w:r>
      <w:proofErr w:type="spellEnd"/>
      <w:r w:rsidRPr="005D0683">
        <w:rPr>
          <w:rFonts w:ascii="Times New Roman" w:hAnsi="Times New Roman" w:cs="Times New Roman"/>
          <w:sz w:val="24"/>
          <w:szCs w:val="24"/>
        </w:rPr>
        <w:t xml:space="preserve"> making sure that they're helped, because they're helping serve people who, people who</w:t>
      </w:r>
      <w:r w:rsidR="005D0683" w:rsidRPr="005D0683">
        <w:rPr>
          <w:rFonts w:ascii="Times New Roman" w:hAnsi="Times New Roman" w:cs="Times New Roman"/>
          <w:sz w:val="24"/>
          <w:szCs w:val="24"/>
        </w:rPr>
        <w:t>,</w:t>
      </w:r>
      <w:r w:rsidRPr="005D0683">
        <w:rPr>
          <w:rFonts w:ascii="Times New Roman" w:hAnsi="Times New Roman" w:cs="Times New Roman"/>
          <w:sz w:val="24"/>
          <w:szCs w:val="24"/>
        </w:rPr>
        <w:t xml:space="preserve"> people who need it. So, </w:t>
      </w:r>
      <w:proofErr w:type="spellStart"/>
      <w:r w:rsidRPr="005D0683">
        <w:rPr>
          <w:rFonts w:ascii="Times New Roman" w:hAnsi="Times New Roman" w:cs="Times New Roman"/>
          <w:sz w:val="24"/>
          <w:szCs w:val="24"/>
        </w:rPr>
        <w:t>through</w:t>
      </w:r>
      <w:proofErr w:type="spellEnd"/>
      <w:r w:rsidR="005D0683" w:rsidRPr="005D0683">
        <w:rPr>
          <w:rFonts w:ascii="Times New Roman" w:hAnsi="Times New Roman" w:cs="Times New Roman"/>
          <w:sz w:val="24"/>
          <w:szCs w:val="24"/>
        </w:rPr>
        <w:t>,</w:t>
      </w:r>
      <w:r w:rsidRPr="005D0683">
        <w:rPr>
          <w:rFonts w:ascii="Times New Roman" w:hAnsi="Times New Roman" w:cs="Times New Roman"/>
          <w:sz w:val="24"/>
          <w:szCs w:val="24"/>
        </w:rPr>
        <w:t xml:space="preserve"> through DMD and the city, providing funds to, to the other agents, </w:t>
      </w:r>
      <w:proofErr w:type="gramStart"/>
      <w:r w:rsidRPr="005D0683">
        <w:rPr>
          <w:rFonts w:ascii="Times New Roman" w:hAnsi="Times New Roman" w:cs="Times New Roman"/>
          <w:sz w:val="24"/>
          <w:szCs w:val="24"/>
        </w:rPr>
        <w:t>agencies</w:t>
      </w:r>
      <w:proofErr w:type="gramEnd"/>
      <w:r w:rsidRPr="005D0683">
        <w:rPr>
          <w:rFonts w:ascii="Times New Roman" w:hAnsi="Times New Roman" w:cs="Times New Roman"/>
          <w:sz w:val="24"/>
          <w:szCs w:val="24"/>
        </w:rPr>
        <w:t xml:space="preserve"> and other nonprofits. It's one way that we're able to do it. And some of us ourselves, even volunteer, and we go, and we go to the events, people, donate, whatever. So, donate your time, donate your dollars, if you</w:t>
      </w:r>
      <w:r w:rsidR="005D0683" w:rsidRPr="005D0683">
        <w:rPr>
          <w:rFonts w:ascii="Times New Roman" w:hAnsi="Times New Roman" w:cs="Times New Roman"/>
          <w:sz w:val="24"/>
          <w:szCs w:val="24"/>
        </w:rPr>
        <w:t>,</w:t>
      </w:r>
      <w:r w:rsidRPr="005D0683">
        <w:rPr>
          <w:rFonts w:ascii="Times New Roman" w:hAnsi="Times New Roman" w:cs="Times New Roman"/>
          <w:sz w:val="24"/>
          <w:szCs w:val="24"/>
        </w:rPr>
        <w:t xml:space="preserve"> if you</w:t>
      </w:r>
      <w:r w:rsidR="005D0683" w:rsidRPr="005D0683">
        <w:rPr>
          <w:rFonts w:ascii="Times New Roman" w:hAnsi="Times New Roman" w:cs="Times New Roman"/>
          <w:sz w:val="24"/>
          <w:szCs w:val="24"/>
        </w:rPr>
        <w:t>,</w:t>
      </w:r>
      <w:r w:rsidRPr="005D0683">
        <w:rPr>
          <w:rFonts w:ascii="Times New Roman" w:hAnsi="Times New Roman" w:cs="Times New Roman"/>
          <w:sz w:val="24"/>
          <w:szCs w:val="24"/>
        </w:rPr>
        <w:t xml:space="preserve"> if you feel that you're </w:t>
      </w:r>
      <w:proofErr w:type="gramStart"/>
      <w:r w:rsidRPr="005D0683">
        <w:rPr>
          <w:rFonts w:ascii="Times New Roman" w:hAnsi="Times New Roman" w:cs="Times New Roman"/>
          <w:sz w:val="24"/>
          <w:szCs w:val="24"/>
        </w:rPr>
        <w:t>in a position</w:t>
      </w:r>
      <w:proofErr w:type="gramEnd"/>
      <w:r w:rsidRPr="005D0683">
        <w:rPr>
          <w:rFonts w:ascii="Times New Roman" w:hAnsi="Times New Roman" w:cs="Times New Roman"/>
          <w:sz w:val="24"/>
          <w:szCs w:val="24"/>
        </w:rPr>
        <w:t xml:space="preserve"> to do so. </w:t>
      </w:r>
      <w:proofErr w:type="gramStart"/>
      <w:r w:rsidRPr="005D0683">
        <w:rPr>
          <w:rFonts w:ascii="Times New Roman" w:hAnsi="Times New Roman" w:cs="Times New Roman"/>
          <w:sz w:val="24"/>
          <w:szCs w:val="24"/>
        </w:rPr>
        <w:t>But definitely, to</w:t>
      </w:r>
      <w:proofErr w:type="gramEnd"/>
      <w:r w:rsidRPr="005D0683">
        <w:rPr>
          <w:rFonts w:ascii="Times New Roman" w:hAnsi="Times New Roman" w:cs="Times New Roman"/>
          <w:sz w:val="24"/>
          <w:szCs w:val="24"/>
        </w:rPr>
        <w:t xml:space="preserve"> anyone who knows the</w:t>
      </w:r>
      <w:r w:rsidR="005D0683" w:rsidRPr="005D0683">
        <w:rPr>
          <w:rFonts w:ascii="Times New Roman" w:hAnsi="Times New Roman" w:cs="Times New Roman"/>
          <w:sz w:val="24"/>
          <w:szCs w:val="24"/>
        </w:rPr>
        <w:t>,</w:t>
      </w:r>
      <w:r w:rsidRPr="005D0683">
        <w:rPr>
          <w:rFonts w:ascii="Times New Roman" w:hAnsi="Times New Roman" w:cs="Times New Roman"/>
          <w:sz w:val="24"/>
          <w:szCs w:val="24"/>
        </w:rPr>
        <w:t xml:space="preserve"> </w:t>
      </w:r>
      <w:proofErr w:type="spellStart"/>
      <w:r w:rsidRPr="005D0683">
        <w:rPr>
          <w:rFonts w:ascii="Times New Roman" w:hAnsi="Times New Roman" w:cs="Times New Roman"/>
          <w:sz w:val="24"/>
          <w:szCs w:val="24"/>
        </w:rPr>
        <w:t>the</w:t>
      </w:r>
      <w:proofErr w:type="spellEnd"/>
      <w:r w:rsidRPr="005D0683">
        <w:rPr>
          <w:rFonts w:ascii="Times New Roman" w:hAnsi="Times New Roman" w:cs="Times New Roman"/>
          <w:sz w:val="24"/>
          <w:szCs w:val="24"/>
        </w:rPr>
        <w:t xml:space="preserve"> TV show, The West Wing, one of the characters on there, he says, </w:t>
      </w:r>
      <w:r w:rsidR="005D0683" w:rsidRPr="005D0683">
        <w:rPr>
          <w:rFonts w:ascii="Times New Roman" w:hAnsi="Times New Roman" w:cs="Times New Roman"/>
          <w:sz w:val="24"/>
          <w:szCs w:val="24"/>
        </w:rPr>
        <w:t>“</w:t>
      </w:r>
      <w:r w:rsidRPr="005D0683">
        <w:rPr>
          <w:rFonts w:ascii="Times New Roman" w:hAnsi="Times New Roman" w:cs="Times New Roman"/>
          <w:sz w:val="24"/>
          <w:szCs w:val="24"/>
        </w:rPr>
        <w:t>history is made by those who show up.</w:t>
      </w:r>
      <w:r w:rsidR="005D0683" w:rsidRPr="005D0683">
        <w:rPr>
          <w:rFonts w:ascii="Times New Roman" w:hAnsi="Times New Roman" w:cs="Times New Roman"/>
          <w:sz w:val="24"/>
          <w:szCs w:val="24"/>
        </w:rPr>
        <w:t>”</w:t>
      </w:r>
      <w:r w:rsidRPr="005D0683">
        <w:rPr>
          <w:rFonts w:ascii="Times New Roman" w:hAnsi="Times New Roman" w:cs="Times New Roman"/>
          <w:sz w:val="24"/>
          <w:szCs w:val="24"/>
        </w:rPr>
        <w:t xml:space="preserve"> And I so-</w:t>
      </w:r>
      <w:r w:rsidR="005D0683" w:rsidRPr="005D0683">
        <w:rPr>
          <w:rFonts w:ascii="Times New Roman" w:hAnsi="Times New Roman" w:cs="Times New Roman"/>
          <w:sz w:val="24"/>
          <w:szCs w:val="24"/>
        </w:rPr>
        <w:t>, a</w:t>
      </w:r>
      <w:r w:rsidRPr="005D0683">
        <w:rPr>
          <w:rFonts w:ascii="Times New Roman" w:hAnsi="Times New Roman" w:cs="Times New Roman"/>
          <w:sz w:val="24"/>
          <w:szCs w:val="24"/>
        </w:rPr>
        <w:t>nd you can apply that to just about anything. And especially working with</w:t>
      </w:r>
      <w:r w:rsidR="005D0683" w:rsidRPr="005D0683">
        <w:rPr>
          <w:rFonts w:ascii="Times New Roman" w:hAnsi="Times New Roman" w:cs="Times New Roman"/>
          <w:sz w:val="24"/>
          <w:szCs w:val="24"/>
        </w:rPr>
        <w:t xml:space="preserve"> the</w:t>
      </w:r>
      <w:r w:rsidRPr="005D0683">
        <w:rPr>
          <w:rFonts w:ascii="Times New Roman" w:hAnsi="Times New Roman" w:cs="Times New Roman"/>
          <w:sz w:val="24"/>
          <w:szCs w:val="24"/>
        </w:rPr>
        <w:t xml:space="preserve"> museum</w:t>
      </w:r>
      <w:r w:rsidR="005D0683" w:rsidRPr="005D0683">
        <w:rPr>
          <w:rFonts w:ascii="Times New Roman" w:hAnsi="Times New Roman" w:cs="Times New Roman"/>
          <w:sz w:val="24"/>
          <w:szCs w:val="24"/>
        </w:rPr>
        <w:t>, l</w:t>
      </w:r>
      <w:r w:rsidRPr="005D0683">
        <w:rPr>
          <w:rFonts w:ascii="Times New Roman" w:hAnsi="Times New Roman" w:cs="Times New Roman"/>
          <w:sz w:val="24"/>
          <w:szCs w:val="24"/>
        </w:rPr>
        <w:t>ocal history is</w:t>
      </w:r>
      <w:r w:rsidR="005D0683" w:rsidRPr="005D0683">
        <w:rPr>
          <w:rFonts w:ascii="Times New Roman" w:hAnsi="Times New Roman" w:cs="Times New Roman"/>
          <w:sz w:val="24"/>
          <w:szCs w:val="24"/>
        </w:rPr>
        <w:t>,</w:t>
      </w:r>
      <w:r w:rsidRPr="005D0683">
        <w:rPr>
          <w:rFonts w:ascii="Times New Roman" w:hAnsi="Times New Roman" w:cs="Times New Roman"/>
          <w:sz w:val="24"/>
          <w:szCs w:val="24"/>
        </w:rPr>
        <w:t xml:space="preserve"> history is just as important as anything else. And so how we respond to the crisis, and especially in the aftermath of it, that's part of history. And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it's a, it would be a very, very good at least several pages in Evansville's history to write about what we did afterwards. </w:t>
      </w:r>
    </w:p>
    <w:p w14:paraId="6287C864" w14:textId="77777777" w:rsidR="003F09AB" w:rsidRPr="005D0683" w:rsidRDefault="003F09AB">
      <w:pPr>
        <w:spacing w:after="0"/>
        <w:rPr>
          <w:rFonts w:ascii="Times New Roman" w:hAnsi="Times New Roman" w:cs="Times New Roman"/>
          <w:sz w:val="24"/>
          <w:szCs w:val="24"/>
        </w:rPr>
      </w:pPr>
    </w:p>
    <w:p w14:paraId="0E1F8763" w14:textId="77777777"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b/>
          <w:sz w:val="24"/>
          <w:szCs w:val="24"/>
        </w:rPr>
        <w:t xml:space="preserve">Tory Schendel </w:t>
      </w:r>
      <w:proofErr w:type="gramStart"/>
      <w:r w:rsidRPr="005D0683">
        <w:rPr>
          <w:rFonts w:ascii="Times New Roman" w:hAnsi="Times New Roman" w:cs="Times New Roman"/>
          <w:b/>
          <w:sz w:val="24"/>
          <w:szCs w:val="24"/>
        </w:rPr>
        <w:t xml:space="preserve">Cox  </w:t>
      </w:r>
      <w:r w:rsidRPr="005D0683">
        <w:rPr>
          <w:rFonts w:ascii="Times New Roman" w:hAnsi="Times New Roman" w:cs="Times New Roman"/>
          <w:color w:val="5D7284"/>
          <w:sz w:val="24"/>
          <w:szCs w:val="24"/>
        </w:rPr>
        <w:t>21:29</w:t>
      </w:r>
      <w:proofErr w:type="gramEnd"/>
    </w:p>
    <w:p w14:paraId="6A999962" w14:textId="77777777"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sz w:val="24"/>
          <w:szCs w:val="24"/>
        </w:rPr>
        <w:t xml:space="preserve">Yes, absolutely. </w:t>
      </w:r>
    </w:p>
    <w:p w14:paraId="219E3C30" w14:textId="77777777" w:rsidR="003F09AB" w:rsidRPr="005D0683" w:rsidRDefault="003F09AB">
      <w:pPr>
        <w:spacing w:after="0"/>
        <w:rPr>
          <w:rFonts w:ascii="Times New Roman" w:hAnsi="Times New Roman" w:cs="Times New Roman"/>
          <w:sz w:val="24"/>
          <w:szCs w:val="24"/>
        </w:rPr>
      </w:pPr>
    </w:p>
    <w:p w14:paraId="4E77D361" w14:textId="77777777"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b/>
          <w:sz w:val="24"/>
          <w:szCs w:val="24"/>
        </w:rPr>
        <w:t xml:space="preserve">Dalton </w:t>
      </w:r>
      <w:proofErr w:type="spellStart"/>
      <w:proofErr w:type="gramStart"/>
      <w:r w:rsidRPr="005D0683">
        <w:rPr>
          <w:rFonts w:ascii="Times New Roman" w:hAnsi="Times New Roman" w:cs="Times New Roman"/>
          <w:b/>
          <w:sz w:val="24"/>
          <w:szCs w:val="24"/>
        </w:rPr>
        <w:t>Boszé</w:t>
      </w:r>
      <w:proofErr w:type="spellEnd"/>
      <w:r w:rsidRPr="005D0683">
        <w:rPr>
          <w:rFonts w:ascii="Times New Roman" w:hAnsi="Times New Roman" w:cs="Times New Roman"/>
          <w:b/>
          <w:sz w:val="24"/>
          <w:szCs w:val="24"/>
        </w:rPr>
        <w:t xml:space="preserve">  </w:t>
      </w:r>
      <w:r w:rsidRPr="005D0683">
        <w:rPr>
          <w:rFonts w:ascii="Times New Roman" w:hAnsi="Times New Roman" w:cs="Times New Roman"/>
          <w:color w:val="5D7284"/>
          <w:sz w:val="24"/>
          <w:szCs w:val="24"/>
        </w:rPr>
        <w:t>21:31</w:t>
      </w:r>
      <w:proofErr w:type="gramEnd"/>
    </w:p>
    <w:p w14:paraId="65F51730" w14:textId="77777777"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sz w:val="24"/>
          <w:szCs w:val="24"/>
        </w:rPr>
        <w:t>Yeah, another long answer. I'm known for those.</w:t>
      </w:r>
    </w:p>
    <w:p w14:paraId="06877C4F" w14:textId="77777777" w:rsidR="003F09AB" w:rsidRPr="005D0683" w:rsidRDefault="003F09AB">
      <w:pPr>
        <w:spacing w:after="0"/>
        <w:rPr>
          <w:rFonts w:ascii="Times New Roman" w:hAnsi="Times New Roman" w:cs="Times New Roman"/>
          <w:sz w:val="24"/>
          <w:szCs w:val="24"/>
        </w:rPr>
      </w:pPr>
    </w:p>
    <w:p w14:paraId="16B89D72" w14:textId="77777777"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b/>
          <w:sz w:val="24"/>
          <w:szCs w:val="24"/>
        </w:rPr>
        <w:t xml:space="preserve">Tory Schendel </w:t>
      </w:r>
      <w:proofErr w:type="gramStart"/>
      <w:r w:rsidRPr="005D0683">
        <w:rPr>
          <w:rFonts w:ascii="Times New Roman" w:hAnsi="Times New Roman" w:cs="Times New Roman"/>
          <w:b/>
          <w:sz w:val="24"/>
          <w:szCs w:val="24"/>
        </w:rPr>
        <w:t xml:space="preserve">Cox  </w:t>
      </w:r>
      <w:r w:rsidRPr="005D0683">
        <w:rPr>
          <w:rFonts w:ascii="Times New Roman" w:hAnsi="Times New Roman" w:cs="Times New Roman"/>
          <w:color w:val="5D7284"/>
          <w:sz w:val="24"/>
          <w:szCs w:val="24"/>
        </w:rPr>
        <w:t>21:34</w:t>
      </w:r>
      <w:proofErr w:type="gramEnd"/>
    </w:p>
    <w:p w14:paraId="437CE17A" w14:textId="367C5757"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sz w:val="24"/>
          <w:szCs w:val="24"/>
        </w:rPr>
        <w:t xml:space="preserve">There's nothing wrong with </w:t>
      </w:r>
      <w:proofErr w:type="gramStart"/>
      <w:r w:rsidRPr="005D0683">
        <w:rPr>
          <w:rFonts w:ascii="Times New Roman" w:hAnsi="Times New Roman" w:cs="Times New Roman"/>
          <w:sz w:val="24"/>
          <w:szCs w:val="24"/>
        </w:rPr>
        <w:t>that, because</w:t>
      </w:r>
      <w:proofErr w:type="gramEnd"/>
      <w:r w:rsidRPr="005D0683">
        <w:rPr>
          <w:rFonts w:ascii="Times New Roman" w:hAnsi="Times New Roman" w:cs="Times New Roman"/>
          <w:sz w:val="24"/>
          <w:szCs w:val="24"/>
        </w:rPr>
        <w:t xml:space="preserve"> that's great and valid information. And I am looking forward to </w:t>
      </w:r>
      <w:proofErr w:type="gramStart"/>
      <w:r w:rsidRPr="005D0683">
        <w:rPr>
          <w:rFonts w:ascii="Times New Roman" w:hAnsi="Times New Roman" w:cs="Times New Roman"/>
          <w:sz w:val="24"/>
          <w:szCs w:val="24"/>
        </w:rPr>
        <w:t>see</w:t>
      </w:r>
      <w:proofErr w:type="gramEnd"/>
      <w:r w:rsidRPr="005D0683">
        <w:rPr>
          <w:rFonts w:ascii="Times New Roman" w:hAnsi="Times New Roman" w:cs="Times New Roman"/>
          <w:sz w:val="24"/>
          <w:szCs w:val="24"/>
        </w:rPr>
        <w:t xml:space="preserve"> what we as a museum do as an aftermath</w:t>
      </w:r>
      <w:r w:rsidR="005D0683" w:rsidRPr="005D0683">
        <w:rPr>
          <w:rFonts w:ascii="Times New Roman" w:hAnsi="Times New Roman" w:cs="Times New Roman"/>
          <w:sz w:val="24"/>
          <w:szCs w:val="24"/>
        </w:rPr>
        <w:t>, a</w:t>
      </w:r>
      <w:r w:rsidRPr="005D0683">
        <w:rPr>
          <w:rFonts w:ascii="Times New Roman" w:hAnsi="Times New Roman" w:cs="Times New Roman"/>
          <w:sz w:val="24"/>
          <w:szCs w:val="24"/>
        </w:rPr>
        <w:t xml:space="preserve">nd we are working on that at this moment. And that was part of the evidence of this series is to see what creatives are doing, see how they're still moving forward </w:t>
      </w:r>
      <w:r w:rsidRPr="005D0683">
        <w:rPr>
          <w:rFonts w:ascii="Times New Roman" w:hAnsi="Times New Roman" w:cs="Times New Roman"/>
          <w:sz w:val="24"/>
          <w:szCs w:val="24"/>
        </w:rPr>
        <w:lastRenderedPageBreak/>
        <w:t xml:space="preserve">with this barrier. And then also too, we do want to offer some type of reflection afterwards. So </w:t>
      </w:r>
      <w:proofErr w:type="gramStart"/>
      <w:r w:rsidRPr="005D0683">
        <w:rPr>
          <w:rFonts w:ascii="Times New Roman" w:hAnsi="Times New Roman" w:cs="Times New Roman"/>
          <w:sz w:val="24"/>
          <w:szCs w:val="24"/>
        </w:rPr>
        <w:t>definitely keep</w:t>
      </w:r>
      <w:proofErr w:type="gramEnd"/>
      <w:r w:rsidRPr="005D0683">
        <w:rPr>
          <w:rFonts w:ascii="Times New Roman" w:hAnsi="Times New Roman" w:cs="Times New Roman"/>
          <w:sz w:val="24"/>
          <w:szCs w:val="24"/>
        </w:rPr>
        <w:t xml:space="preserve"> posted with us on that. But D</w:t>
      </w:r>
      <w:r w:rsidR="005D0683" w:rsidRPr="005D0683">
        <w:rPr>
          <w:rFonts w:ascii="Times New Roman" w:hAnsi="Times New Roman" w:cs="Times New Roman"/>
          <w:sz w:val="24"/>
          <w:szCs w:val="24"/>
        </w:rPr>
        <w:t>alton</w:t>
      </w:r>
      <w:r w:rsidRPr="005D0683">
        <w:rPr>
          <w:rFonts w:ascii="Times New Roman" w:hAnsi="Times New Roman" w:cs="Times New Roman"/>
          <w:sz w:val="24"/>
          <w:szCs w:val="24"/>
        </w:rPr>
        <w:t>, is there anything else you'd like to share with our viewers?</w:t>
      </w:r>
    </w:p>
    <w:p w14:paraId="28E2CE9A" w14:textId="77777777" w:rsidR="003F09AB" w:rsidRPr="005D0683" w:rsidRDefault="003F09AB">
      <w:pPr>
        <w:spacing w:after="0"/>
        <w:rPr>
          <w:rFonts w:ascii="Times New Roman" w:hAnsi="Times New Roman" w:cs="Times New Roman"/>
          <w:sz w:val="24"/>
          <w:szCs w:val="24"/>
        </w:rPr>
      </w:pPr>
    </w:p>
    <w:p w14:paraId="201CB626" w14:textId="77777777"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b/>
          <w:sz w:val="24"/>
          <w:szCs w:val="24"/>
        </w:rPr>
        <w:t xml:space="preserve">Dalton </w:t>
      </w:r>
      <w:proofErr w:type="spellStart"/>
      <w:proofErr w:type="gramStart"/>
      <w:r w:rsidRPr="005D0683">
        <w:rPr>
          <w:rFonts w:ascii="Times New Roman" w:hAnsi="Times New Roman" w:cs="Times New Roman"/>
          <w:b/>
          <w:sz w:val="24"/>
          <w:szCs w:val="24"/>
        </w:rPr>
        <w:t>Boszé</w:t>
      </w:r>
      <w:proofErr w:type="spellEnd"/>
      <w:r w:rsidRPr="005D0683">
        <w:rPr>
          <w:rFonts w:ascii="Times New Roman" w:hAnsi="Times New Roman" w:cs="Times New Roman"/>
          <w:b/>
          <w:sz w:val="24"/>
          <w:szCs w:val="24"/>
        </w:rPr>
        <w:t xml:space="preserve">  </w:t>
      </w:r>
      <w:r w:rsidRPr="005D0683">
        <w:rPr>
          <w:rFonts w:ascii="Times New Roman" w:hAnsi="Times New Roman" w:cs="Times New Roman"/>
          <w:color w:val="5D7284"/>
          <w:sz w:val="24"/>
          <w:szCs w:val="24"/>
        </w:rPr>
        <w:t>22:04</w:t>
      </w:r>
      <w:proofErr w:type="gramEnd"/>
    </w:p>
    <w:p w14:paraId="08849F3B" w14:textId="79A248D2"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sz w:val="24"/>
          <w:szCs w:val="24"/>
        </w:rPr>
        <w:t xml:space="preserve">Stay safe out there. Take care. And I hope to see people getting involved with their city, neighborhood associations, nonprofits, other agencies, other people doing good and doing good on </w:t>
      </w:r>
      <w:proofErr w:type="gramStart"/>
      <w:r w:rsidRPr="005D0683">
        <w:rPr>
          <w:rFonts w:ascii="Times New Roman" w:hAnsi="Times New Roman" w:cs="Times New Roman"/>
          <w:sz w:val="24"/>
          <w:szCs w:val="24"/>
        </w:rPr>
        <w:t>your</w:t>
      </w:r>
      <w:proofErr w:type="gramEnd"/>
      <w:r w:rsidRPr="005D0683">
        <w:rPr>
          <w:rFonts w:ascii="Times New Roman" w:hAnsi="Times New Roman" w:cs="Times New Roman"/>
          <w:sz w:val="24"/>
          <w:szCs w:val="24"/>
        </w:rPr>
        <w:t xml:space="preserve"> own through and after all </w:t>
      </w:r>
      <w:r w:rsidR="005D0683" w:rsidRPr="005D0683">
        <w:rPr>
          <w:rFonts w:ascii="Times New Roman" w:hAnsi="Times New Roman" w:cs="Times New Roman"/>
          <w:sz w:val="24"/>
          <w:szCs w:val="24"/>
        </w:rPr>
        <w:t xml:space="preserve">of </w:t>
      </w:r>
      <w:r w:rsidRPr="005D0683">
        <w:rPr>
          <w:rFonts w:ascii="Times New Roman" w:hAnsi="Times New Roman" w:cs="Times New Roman"/>
          <w:sz w:val="24"/>
          <w:szCs w:val="24"/>
        </w:rPr>
        <w:t>this.</w:t>
      </w:r>
    </w:p>
    <w:p w14:paraId="62DD6296" w14:textId="77777777" w:rsidR="003F09AB" w:rsidRPr="005D0683" w:rsidRDefault="003F09AB">
      <w:pPr>
        <w:spacing w:after="0"/>
        <w:rPr>
          <w:rFonts w:ascii="Times New Roman" w:hAnsi="Times New Roman" w:cs="Times New Roman"/>
          <w:sz w:val="24"/>
          <w:szCs w:val="24"/>
        </w:rPr>
      </w:pPr>
    </w:p>
    <w:p w14:paraId="621C119F" w14:textId="77777777"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b/>
          <w:sz w:val="24"/>
          <w:szCs w:val="24"/>
        </w:rPr>
        <w:t xml:space="preserve">Tory Schendel </w:t>
      </w:r>
      <w:proofErr w:type="gramStart"/>
      <w:r w:rsidRPr="005D0683">
        <w:rPr>
          <w:rFonts w:ascii="Times New Roman" w:hAnsi="Times New Roman" w:cs="Times New Roman"/>
          <w:b/>
          <w:sz w:val="24"/>
          <w:szCs w:val="24"/>
        </w:rPr>
        <w:t xml:space="preserve">Cox  </w:t>
      </w:r>
      <w:r w:rsidRPr="005D0683">
        <w:rPr>
          <w:rFonts w:ascii="Times New Roman" w:hAnsi="Times New Roman" w:cs="Times New Roman"/>
          <w:color w:val="5D7284"/>
          <w:sz w:val="24"/>
          <w:szCs w:val="24"/>
        </w:rPr>
        <w:t>22:22</w:t>
      </w:r>
      <w:proofErr w:type="gramEnd"/>
    </w:p>
    <w:p w14:paraId="69DCE7A3" w14:textId="3474A5AB" w:rsidR="003F09AB" w:rsidRPr="005D0683" w:rsidRDefault="00182B0B">
      <w:pPr>
        <w:spacing w:after="0"/>
        <w:rPr>
          <w:rFonts w:ascii="Times New Roman" w:hAnsi="Times New Roman" w:cs="Times New Roman"/>
          <w:sz w:val="24"/>
          <w:szCs w:val="24"/>
        </w:rPr>
      </w:pPr>
      <w:r w:rsidRPr="005D0683">
        <w:rPr>
          <w:rFonts w:ascii="Times New Roman" w:hAnsi="Times New Roman" w:cs="Times New Roman"/>
          <w:sz w:val="24"/>
          <w:szCs w:val="24"/>
        </w:rPr>
        <w:t>Absolutely. Well D</w:t>
      </w:r>
      <w:r w:rsidR="005D0683" w:rsidRPr="005D0683">
        <w:rPr>
          <w:rFonts w:ascii="Times New Roman" w:hAnsi="Times New Roman" w:cs="Times New Roman"/>
          <w:sz w:val="24"/>
          <w:szCs w:val="24"/>
        </w:rPr>
        <w:t>alton</w:t>
      </w:r>
      <w:r w:rsidRPr="005D0683">
        <w:rPr>
          <w:rFonts w:ascii="Times New Roman" w:hAnsi="Times New Roman" w:cs="Times New Roman"/>
          <w:sz w:val="24"/>
          <w:szCs w:val="24"/>
        </w:rPr>
        <w:t xml:space="preserve">, we </w:t>
      </w:r>
      <w:proofErr w:type="gramStart"/>
      <w:r w:rsidRPr="005D0683">
        <w:rPr>
          <w:rFonts w:ascii="Times New Roman" w:hAnsi="Times New Roman" w:cs="Times New Roman"/>
          <w:sz w:val="24"/>
          <w:szCs w:val="24"/>
        </w:rPr>
        <w:t>definitely appreciate</w:t>
      </w:r>
      <w:proofErr w:type="gramEnd"/>
      <w:r w:rsidRPr="005D0683">
        <w:rPr>
          <w:rFonts w:ascii="Times New Roman" w:hAnsi="Times New Roman" w:cs="Times New Roman"/>
          <w:sz w:val="24"/>
          <w:szCs w:val="24"/>
        </w:rPr>
        <w:t xml:space="preserve"> your time and remember, this is</w:t>
      </w:r>
      <w:r w:rsidR="005D0683" w:rsidRPr="005D0683">
        <w:rPr>
          <w:rFonts w:ascii="Times New Roman" w:hAnsi="Times New Roman" w:cs="Times New Roman"/>
          <w:sz w:val="24"/>
          <w:szCs w:val="24"/>
        </w:rPr>
        <w:t xml:space="preserve"> an </w:t>
      </w:r>
      <w:r w:rsidRPr="005D0683">
        <w:rPr>
          <w:rFonts w:ascii="Times New Roman" w:hAnsi="Times New Roman" w:cs="Times New Roman"/>
          <w:sz w:val="24"/>
          <w:szCs w:val="24"/>
        </w:rPr>
        <w:t>Evansville recording. And please</w:t>
      </w:r>
      <w:proofErr w:type="gramStart"/>
      <w:r w:rsidRPr="005D0683">
        <w:rPr>
          <w:rFonts w:ascii="Times New Roman" w:hAnsi="Times New Roman" w:cs="Times New Roman"/>
          <w:sz w:val="24"/>
          <w:szCs w:val="24"/>
        </w:rPr>
        <w:t>, by all means, don't</w:t>
      </w:r>
      <w:proofErr w:type="gramEnd"/>
      <w:r w:rsidRPr="005D0683">
        <w:rPr>
          <w:rFonts w:ascii="Times New Roman" w:hAnsi="Times New Roman" w:cs="Times New Roman"/>
          <w:sz w:val="24"/>
          <w:szCs w:val="24"/>
        </w:rPr>
        <w:t xml:space="preserve"> be a stranger. </w:t>
      </w:r>
      <w:proofErr w:type="gramStart"/>
      <w:r w:rsidRPr="005D0683">
        <w:rPr>
          <w:rFonts w:ascii="Times New Roman" w:hAnsi="Times New Roman" w:cs="Times New Roman"/>
          <w:sz w:val="24"/>
          <w:szCs w:val="24"/>
        </w:rPr>
        <w:t>So</w:t>
      </w:r>
      <w:proofErr w:type="gramEnd"/>
      <w:r w:rsidRPr="005D0683">
        <w:rPr>
          <w:rFonts w:ascii="Times New Roman" w:hAnsi="Times New Roman" w:cs="Times New Roman"/>
          <w:sz w:val="24"/>
          <w:szCs w:val="24"/>
        </w:rPr>
        <w:t xml:space="preserve"> bye for now.</w:t>
      </w:r>
    </w:p>
    <w:sectPr w:rsidR="003F09AB" w:rsidRPr="005D068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50D3" w14:textId="77777777" w:rsidR="00AF1EE2" w:rsidRDefault="00AF1EE2">
      <w:pPr>
        <w:spacing w:after="0" w:line="240" w:lineRule="auto"/>
      </w:pPr>
      <w:r>
        <w:separator/>
      </w:r>
    </w:p>
  </w:endnote>
  <w:endnote w:type="continuationSeparator" w:id="0">
    <w:p w14:paraId="756DA640" w14:textId="77777777" w:rsidR="00AF1EE2" w:rsidRDefault="00AF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271D47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3F11CB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794D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113323662"/>
      <w:docPartObj>
        <w:docPartGallery w:val="Page Numbers (Bottom of Page)"/>
        <w:docPartUnique/>
      </w:docPartObj>
    </w:sdtPr>
    <w:sdtContent>
      <w:p w14:paraId="7FEE88D9" w14:textId="77777777" w:rsidR="001216B9" w:rsidRPr="005D0683" w:rsidRDefault="001216B9" w:rsidP="00A73672">
        <w:pPr>
          <w:pStyle w:val="Footer"/>
          <w:framePr w:wrap="none" w:vAnchor="text" w:hAnchor="margin" w:xAlign="center" w:y="1"/>
          <w:rPr>
            <w:rStyle w:val="PageNumber"/>
            <w:rFonts w:ascii="Times New Roman" w:hAnsi="Times New Roman" w:cs="Times New Roman"/>
          </w:rPr>
        </w:pPr>
        <w:r w:rsidRPr="005D0683">
          <w:rPr>
            <w:rStyle w:val="PageNumber"/>
            <w:rFonts w:ascii="Times New Roman" w:hAnsi="Times New Roman" w:cs="Times New Roman"/>
          </w:rPr>
          <w:fldChar w:fldCharType="begin"/>
        </w:r>
        <w:r w:rsidRPr="005D0683">
          <w:rPr>
            <w:rStyle w:val="PageNumber"/>
            <w:rFonts w:ascii="Times New Roman" w:hAnsi="Times New Roman" w:cs="Times New Roman"/>
          </w:rPr>
          <w:instrText xml:space="preserve"> PAGE </w:instrText>
        </w:r>
        <w:r w:rsidRPr="005D0683">
          <w:rPr>
            <w:rStyle w:val="PageNumber"/>
            <w:rFonts w:ascii="Times New Roman" w:hAnsi="Times New Roman" w:cs="Times New Roman"/>
          </w:rPr>
          <w:fldChar w:fldCharType="separate"/>
        </w:r>
        <w:r w:rsidRPr="005D0683">
          <w:rPr>
            <w:rStyle w:val="PageNumber"/>
            <w:rFonts w:ascii="Times New Roman" w:hAnsi="Times New Roman" w:cs="Times New Roman"/>
            <w:noProof/>
          </w:rPr>
          <w:t>- 1 -</w:t>
        </w:r>
        <w:r w:rsidRPr="005D0683">
          <w:rPr>
            <w:rStyle w:val="PageNumber"/>
            <w:rFonts w:ascii="Times New Roman" w:hAnsi="Times New Roman" w:cs="Times New Roman"/>
          </w:rPr>
          <w:fldChar w:fldCharType="end"/>
        </w:r>
      </w:p>
    </w:sdtContent>
  </w:sdt>
  <w:p w14:paraId="7D04F4AC" w14:textId="70CF3EA0" w:rsidR="00930F33" w:rsidRPr="009C3AF0" w:rsidRDefault="001216B9">
    <w:pPr>
      <w:pStyle w:val="Footer"/>
      <w:rPr>
        <w:rFonts w:ascii="Arial" w:hAnsi="Arial" w:cs="Arial"/>
        <w:color w:val="BFBFBF" w:themeColor="background1" w:themeShade="BF"/>
      </w:rPr>
    </w:pPr>
    <w:r w:rsidRPr="005D0683">
      <w:rPr>
        <w:rFonts w:ascii="Times New Roman" w:hAnsi="Times New Roman" w:cs="Times New Roman"/>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5D0683"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95F8" w14:textId="77777777" w:rsidR="00AF1EE2" w:rsidRDefault="00AF1EE2">
      <w:pPr>
        <w:spacing w:after="0" w:line="240" w:lineRule="auto"/>
      </w:pPr>
      <w:r>
        <w:separator/>
      </w:r>
    </w:p>
  </w:footnote>
  <w:footnote w:type="continuationSeparator" w:id="0">
    <w:p w14:paraId="0B1F6092" w14:textId="77777777" w:rsidR="00AF1EE2" w:rsidRDefault="00AF1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0660185">
    <w:abstractNumId w:val="8"/>
  </w:num>
  <w:num w:numId="2" w16cid:durableId="407965528">
    <w:abstractNumId w:val="6"/>
  </w:num>
  <w:num w:numId="3" w16cid:durableId="643509322">
    <w:abstractNumId w:val="5"/>
  </w:num>
  <w:num w:numId="4" w16cid:durableId="248972704">
    <w:abstractNumId w:val="4"/>
  </w:num>
  <w:num w:numId="5" w16cid:durableId="1325626076">
    <w:abstractNumId w:val="7"/>
  </w:num>
  <w:num w:numId="6" w16cid:durableId="69694582">
    <w:abstractNumId w:val="3"/>
  </w:num>
  <w:num w:numId="7" w16cid:durableId="1786079453">
    <w:abstractNumId w:val="2"/>
  </w:num>
  <w:num w:numId="8" w16cid:durableId="340666476">
    <w:abstractNumId w:val="1"/>
  </w:num>
  <w:num w:numId="9" w16cid:durableId="1517889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xNzEwNjEwNzCyNDRV0lEKTi0uzszPAykwrAUAD5r1GCwAAAA="/>
  </w:docVars>
  <w:rsids>
    <w:rsidRoot w:val="00B47730"/>
    <w:rsid w:val="00034616"/>
    <w:rsid w:val="00050A6B"/>
    <w:rsid w:val="0006063C"/>
    <w:rsid w:val="00066610"/>
    <w:rsid w:val="0009647F"/>
    <w:rsid w:val="001216B9"/>
    <w:rsid w:val="0015074B"/>
    <w:rsid w:val="00182B0B"/>
    <w:rsid w:val="00257603"/>
    <w:rsid w:val="00265B80"/>
    <w:rsid w:val="0029639D"/>
    <w:rsid w:val="00326F90"/>
    <w:rsid w:val="003F09AB"/>
    <w:rsid w:val="00481A1A"/>
    <w:rsid w:val="004A641F"/>
    <w:rsid w:val="004B593C"/>
    <w:rsid w:val="005D0683"/>
    <w:rsid w:val="006D0E70"/>
    <w:rsid w:val="006E2A8C"/>
    <w:rsid w:val="007749AF"/>
    <w:rsid w:val="00794EBC"/>
    <w:rsid w:val="00930F33"/>
    <w:rsid w:val="009C3AF0"/>
    <w:rsid w:val="00A12EE5"/>
    <w:rsid w:val="00AA1D8D"/>
    <w:rsid w:val="00AF1EE2"/>
    <w:rsid w:val="00B47730"/>
    <w:rsid w:val="00BA4C2B"/>
    <w:rsid w:val="00BD0140"/>
    <w:rsid w:val="00C24502"/>
    <w:rsid w:val="00CB0664"/>
    <w:rsid w:val="00D57E81"/>
    <w:rsid w:val="00ED3244"/>
    <w:rsid w:val="00F51F9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6C770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cp:lastPrinted>2021-05-03T00:08:00Z</cp:lastPrinted>
  <dcterms:created xsi:type="dcterms:W3CDTF">2023-08-24T01:46:00Z</dcterms:created>
  <dcterms:modified xsi:type="dcterms:W3CDTF">2023-08-24T01:46:00Z</dcterms:modified>
  <cp:category/>
</cp:coreProperties>
</file>