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72096" w14:textId="5E964B2B" w:rsidR="00736B8D" w:rsidRPr="008B2BB0" w:rsidRDefault="00736B8D" w:rsidP="00952A29">
      <w:pPr>
        <w:spacing w:after="0" w:line="240" w:lineRule="auto"/>
        <w:rPr>
          <w:sz w:val="27"/>
          <w:szCs w:val="27"/>
          <w:shd w:val="clear" w:color="auto" w:fill="F2F2F2"/>
        </w:rPr>
      </w:pPr>
      <w:r w:rsidRPr="008B2BB0">
        <w:rPr>
          <w:rFonts w:ascii="Times New Roman" w:hAnsi="Times New Roman" w:cs="Times New Roman"/>
          <w:b/>
          <w:bCs/>
          <w:color w:val="000000" w:themeColor="text1"/>
          <w:sz w:val="24"/>
          <w:szCs w:val="24"/>
        </w:rPr>
        <w:t>Interviewee:</w:t>
      </w:r>
      <w:r w:rsidRPr="008B2BB0">
        <w:rPr>
          <w:rFonts w:ascii="Times New Roman" w:hAnsi="Times New Roman" w:cs="Times New Roman"/>
          <w:color w:val="000000" w:themeColor="text1"/>
          <w:sz w:val="24"/>
          <w:szCs w:val="24"/>
        </w:rPr>
        <w:t xml:space="preserve"> Teresa Kirchner</w:t>
      </w:r>
    </w:p>
    <w:p w14:paraId="10DC1625" w14:textId="1D411608" w:rsidR="00736B8D" w:rsidRPr="008B2BB0" w:rsidRDefault="00736B8D"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b/>
          <w:bCs/>
          <w:color w:val="000000" w:themeColor="text1"/>
          <w:sz w:val="24"/>
          <w:szCs w:val="24"/>
        </w:rPr>
        <w:t>Inter</w:t>
      </w:r>
      <w:r w:rsidR="006B22FA" w:rsidRPr="008B2BB0">
        <w:rPr>
          <w:rFonts w:ascii="Times New Roman" w:hAnsi="Times New Roman" w:cs="Times New Roman"/>
          <w:b/>
          <w:bCs/>
          <w:color w:val="000000" w:themeColor="text1"/>
          <w:sz w:val="24"/>
          <w:szCs w:val="24"/>
        </w:rPr>
        <w:t>viewer:</w:t>
      </w:r>
      <w:r w:rsidR="006B22FA" w:rsidRPr="008B2BB0">
        <w:rPr>
          <w:rFonts w:ascii="Times New Roman" w:hAnsi="Times New Roman" w:cs="Times New Roman"/>
          <w:color w:val="000000" w:themeColor="text1"/>
          <w:sz w:val="24"/>
          <w:szCs w:val="24"/>
        </w:rPr>
        <w:t xml:space="preserve"> Sierra Ramker</w:t>
      </w:r>
    </w:p>
    <w:p w14:paraId="64F6EE0C" w14:textId="6674CEBB" w:rsidR="006B22FA" w:rsidRPr="008B2BB0" w:rsidRDefault="006B22F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b/>
          <w:bCs/>
          <w:color w:val="000000" w:themeColor="text1"/>
          <w:sz w:val="24"/>
          <w:szCs w:val="24"/>
        </w:rPr>
        <w:t>Date:</w:t>
      </w:r>
      <w:r w:rsidRPr="008B2BB0">
        <w:rPr>
          <w:rFonts w:ascii="Times New Roman" w:hAnsi="Times New Roman" w:cs="Times New Roman"/>
          <w:color w:val="000000" w:themeColor="text1"/>
          <w:sz w:val="24"/>
          <w:szCs w:val="24"/>
        </w:rPr>
        <w:t xml:space="preserve"> December 13, 2021</w:t>
      </w:r>
    </w:p>
    <w:p w14:paraId="2A2BDAB7" w14:textId="7E364392" w:rsidR="006B22FA" w:rsidRPr="008B2BB0" w:rsidRDefault="006B22F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b/>
          <w:bCs/>
          <w:color w:val="000000" w:themeColor="text1"/>
          <w:sz w:val="24"/>
          <w:szCs w:val="24"/>
        </w:rPr>
        <w:t>Format:</w:t>
      </w:r>
      <w:r w:rsidRPr="008B2BB0">
        <w:rPr>
          <w:rFonts w:ascii="Times New Roman" w:hAnsi="Times New Roman" w:cs="Times New Roman"/>
          <w:color w:val="000000" w:themeColor="text1"/>
          <w:sz w:val="24"/>
          <w:szCs w:val="24"/>
        </w:rPr>
        <w:t xml:space="preserve"> Video recording, Zoom</w:t>
      </w:r>
    </w:p>
    <w:p w14:paraId="02CB4356" w14:textId="71DBD084" w:rsidR="006B22FA" w:rsidRPr="008B2BB0" w:rsidRDefault="006B22F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b/>
          <w:bCs/>
          <w:color w:val="000000" w:themeColor="text1"/>
          <w:sz w:val="24"/>
          <w:szCs w:val="24"/>
        </w:rPr>
        <w:t>Location of interview:</w:t>
      </w:r>
      <w:r w:rsidRPr="008B2BB0">
        <w:rPr>
          <w:rFonts w:ascii="Times New Roman" w:hAnsi="Times New Roman" w:cs="Times New Roman"/>
          <w:color w:val="000000" w:themeColor="text1"/>
          <w:sz w:val="24"/>
          <w:szCs w:val="24"/>
        </w:rPr>
        <w:t xml:space="preserve"> </w:t>
      </w:r>
      <w:r w:rsidR="00AC05F0" w:rsidRPr="008B2BB0">
        <w:rPr>
          <w:rFonts w:ascii="Times New Roman" w:hAnsi="Times New Roman" w:cs="Times New Roman"/>
          <w:color w:val="000000" w:themeColor="text1"/>
          <w:sz w:val="24"/>
          <w:szCs w:val="24"/>
        </w:rPr>
        <w:t>Southeastern Alaska</w:t>
      </w:r>
    </w:p>
    <w:p w14:paraId="4D3A2D05" w14:textId="2F80AE8E" w:rsidR="006B22FA" w:rsidRPr="008B2BB0" w:rsidRDefault="006B22F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b/>
          <w:bCs/>
          <w:color w:val="000000" w:themeColor="text1"/>
          <w:sz w:val="24"/>
          <w:szCs w:val="24"/>
        </w:rPr>
        <w:t>Transcriber</w:t>
      </w:r>
      <w:r w:rsidRPr="008B2BB0">
        <w:rPr>
          <w:rFonts w:ascii="Times New Roman" w:hAnsi="Times New Roman" w:cs="Times New Roman"/>
          <w:color w:val="000000" w:themeColor="text1"/>
          <w:sz w:val="24"/>
          <w:szCs w:val="24"/>
        </w:rPr>
        <w:t>: Sierra Ramker</w:t>
      </w:r>
    </w:p>
    <w:p w14:paraId="76B5546D" w14:textId="3E68C06B" w:rsidR="006B22FA" w:rsidRPr="008B2BB0" w:rsidRDefault="006B22F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b/>
          <w:bCs/>
          <w:color w:val="000000" w:themeColor="text1"/>
          <w:sz w:val="24"/>
          <w:szCs w:val="24"/>
        </w:rPr>
        <w:t>Additional Transcription Equipment used:</w:t>
      </w:r>
      <w:r w:rsidRPr="008B2BB0">
        <w:rPr>
          <w:rFonts w:ascii="Times New Roman" w:hAnsi="Times New Roman" w:cs="Times New Roman"/>
          <w:color w:val="000000" w:themeColor="text1"/>
          <w:sz w:val="24"/>
          <w:szCs w:val="24"/>
        </w:rPr>
        <w:t xml:space="preserve"> Otter.ai</w:t>
      </w:r>
    </w:p>
    <w:p w14:paraId="53AAA2DC" w14:textId="46CEA19D" w:rsidR="006B22FA" w:rsidRPr="008B2BB0" w:rsidRDefault="006B22F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b/>
          <w:bCs/>
          <w:color w:val="000000" w:themeColor="text1"/>
          <w:sz w:val="24"/>
          <w:szCs w:val="24"/>
        </w:rPr>
        <w:t>Project in association with:</w:t>
      </w:r>
      <w:r w:rsidRPr="008B2BB0">
        <w:rPr>
          <w:rFonts w:ascii="Times New Roman" w:hAnsi="Times New Roman" w:cs="Times New Roman"/>
          <w:color w:val="000000" w:themeColor="text1"/>
          <w:sz w:val="24"/>
          <w:szCs w:val="24"/>
        </w:rPr>
        <w:t xml:space="preserve"> University of </w:t>
      </w:r>
      <w:r w:rsidR="0072438B" w:rsidRPr="008B2BB0">
        <w:rPr>
          <w:rFonts w:ascii="Times New Roman" w:hAnsi="Times New Roman" w:cs="Times New Roman"/>
          <w:color w:val="000000" w:themeColor="text1"/>
          <w:sz w:val="24"/>
          <w:szCs w:val="24"/>
        </w:rPr>
        <w:t>Wisconsin-</w:t>
      </w:r>
      <w:proofErr w:type="spellStart"/>
      <w:r w:rsidRPr="008B2BB0">
        <w:rPr>
          <w:rFonts w:ascii="Times New Roman" w:hAnsi="Times New Roman" w:cs="Times New Roman"/>
          <w:color w:val="000000" w:themeColor="text1"/>
          <w:sz w:val="24"/>
          <w:szCs w:val="24"/>
        </w:rPr>
        <w:t>Eau</w:t>
      </w:r>
      <w:proofErr w:type="spellEnd"/>
      <w:r w:rsidRPr="008B2BB0">
        <w:rPr>
          <w:rFonts w:ascii="Times New Roman" w:hAnsi="Times New Roman" w:cs="Times New Roman"/>
          <w:color w:val="000000" w:themeColor="text1"/>
          <w:sz w:val="24"/>
          <w:szCs w:val="24"/>
        </w:rPr>
        <w:t xml:space="preserve"> Claire</w:t>
      </w:r>
    </w:p>
    <w:p w14:paraId="001ADA95" w14:textId="07D2FA70" w:rsidR="0072438B" w:rsidRPr="008B2BB0" w:rsidRDefault="0072438B" w:rsidP="00952A29">
      <w:pPr>
        <w:spacing w:after="0" w:line="240" w:lineRule="auto"/>
        <w:rPr>
          <w:rFonts w:ascii="Times New Roman" w:hAnsi="Times New Roman" w:cs="Times New Roman"/>
          <w:color w:val="000000" w:themeColor="text1"/>
          <w:sz w:val="24"/>
          <w:szCs w:val="24"/>
        </w:rPr>
      </w:pPr>
    </w:p>
    <w:p w14:paraId="43DE489E" w14:textId="0AE8C8E0" w:rsidR="009C5327" w:rsidRPr="008B2BB0" w:rsidRDefault="009C5327"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b/>
          <w:bCs/>
          <w:color w:val="000000" w:themeColor="text1"/>
          <w:sz w:val="24"/>
          <w:szCs w:val="24"/>
        </w:rPr>
        <w:t>Abstract:</w:t>
      </w:r>
      <w:r w:rsidR="008B2BB0">
        <w:rPr>
          <w:rFonts w:ascii="Times New Roman" w:hAnsi="Times New Roman" w:cs="Times New Roman"/>
          <w:b/>
          <w:bCs/>
          <w:color w:val="000000" w:themeColor="text1"/>
          <w:sz w:val="24"/>
          <w:szCs w:val="24"/>
        </w:rPr>
        <w:t xml:space="preserve"> </w:t>
      </w:r>
      <w:r w:rsidR="008B2BB0">
        <w:rPr>
          <w:rFonts w:ascii="Times New Roman" w:hAnsi="Times New Roman" w:cs="Times New Roman"/>
          <w:color w:val="000000" w:themeColor="text1"/>
          <w:sz w:val="24"/>
          <w:szCs w:val="24"/>
        </w:rPr>
        <w:t xml:space="preserve">Teresa Kirchner currently lives in Southeastern Alaska with her husband and three children. She is a nurse practitioner working in an outpatient clinic setting, providing primary care needs to rural Alaskan communities. She discusses how the COVID-19 pandemic has </w:t>
      </w:r>
      <w:r w:rsidR="008A4871">
        <w:rPr>
          <w:rFonts w:ascii="Times New Roman" w:hAnsi="Times New Roman" w:cs="Times New Roman"/>
          <w:color w:val="000000" w:themeColor="text1"/>
          <w:sz w:val="24"/>
          <w:szCs w:val="24"/>
        </w:rPr>
        <w:t>affected her</w:t>
      </w:r>
      <w:r w:rsidR="008B2BB0">
        <w:rPr>
          <w:rFonts w:ascii="Times New Roman" w:hAnsi="Times New Roman" w:cs="Times New Roman"/>
          <w:color w:val="000000" w:themeColor="text1"/>
          <w:sz w:val="24"/>
          <w:szCs w:val="24"/>
        </w:rPr>
        <w:t xml:space="preserve"> job, in both positive and negative ways. She shares many changes she has seen in her community during the pandemic, and how those changes effect the</w:t>
      </w:r>
      <w:r w:rsidR="008A4871">
        <w:rPr>
          <w:rFonts w:ascii="Times New Roman" w:hAnsi="Times New Roman" w:cs="Times New Roman"/>
          <w:color w:val="000000" w:themeColor="text1"/>
          <w:sz w:val="24"/>
          <w:szCs w:val="24"/>
        </w:rPr>
        <w:t xml:space="preserve"> everyday lives of those who live there. She shares advice she would give to those in the future from what she has experienced during the pandemic and goes deeper into how Alaska in general has handled issues regarding the pandemic. </w:t>
      </w:r>
    </w:p>
    <w:p w14:paraId="677289DC" w14:textId="62190A9E" w:rsidR="008B2BB0" w:rsidRPr="008B2BB0" w:rsidRDefault="008B2BB0" w:rsidP="008B2BB0">
      <w:pPr>
        <w:spacing w:after="0" w:line="240" w:lineRule="auto"/>
        <w:rPr>
          <w:rFonts w:ascii="Times New Roman" w:hAnsi="Times New Roman" w:cs="Times New Roman"/>
          <w:color w:val="000000" w:themeColor="text1"/>
          <w:sz w:val="24"/>
          <w:szCs w:val="24"/>
        </w:rPr>
      </w:pPr>
    </w:p>
    <w:p w14:paraId="5A06C3AF" w14:textId="77777777" w:rsidR="009C5327" w:rsidRPr="008B2BB0" w:rsidRDefault="009C5327" w:rsidP="00952A29">
      <w:pPr>
        <w:spacing w:after="0" w:line="240" w:lineRule="auto"/>
        <w:rPr>
          <w:rFonts w:ascii="Times New Roman" w:hAnsi="Times New Roman" w:cs="Times New Roman"/>
          <w:color w:val="000000" w:themeColor="text1"/>
          <w:sz w:val="24"/>
          <w:szCs w:val="24"/>
        </w:rPr>
      </w:pPr>
    </w:p>
    <w:p w14:paraId="7E49A56D" w14:textId="228CD671"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00:02</w:t>
      </w:r>
      <w:r w:rsidR="0072438B" w:rsidRPr="008B2BB0">
        <w:rPr>
          <w:rFonts w:ascii="Times New Roman" w:hAnsi="Times New Roman" w:cs="Times New Roman"/>
          <w:b/>
          <w:bCs/>
          <w:color w:val="000000" w:themeColor="text1"/>
          <w:sz w:val="24"/>
          <w:szCs w:val="24"/>
        </w:rPr>
        <w:t xml:space="preserve"> SR</w:t>
      </w:r>
    </w:p>
    <w:p w14:paraId="46D7799A" w14:textId="472EF33F" w:rsidR="00AF5A77" w:rsidRPr="008B2BB0" w:rsidRDefault="0087020A" w:rsidP="00952A29">
      <w:pPr>
        <w:spacing w:after="0" w:line="240" w:lineRule="auto"/>
        <w:rPr>
          <w:rFonts w:ascii="Times New Roman" w:hAnsi="Times New Roman" w:cs="Times New Roman"/>
          <w:color w:val="000000" w:themeColor="text1"/>
          <w:sz w:val="24"/>
          <w:szCs w:val="24"/>
        </w:rPr>
      </w:pPr>
      <w:proofErr w:type="gramStart"/>
      <w:r w:rsidRPr="008B2BB0">
        <w:rPr>
          <w:rFonts w:ascii="Times New Roman" w:hAnsi="Times New Roman" w:cs="Times New Roman"/>
          <w:color w:val="000000" w:themeColor="text1"/>
          <w:sz w:val="24"/>
          <w:szCs w:val="24"/>
        </w:rPr>
        <w:t>So</w:t>
      </w:r>
      <w:proofErr w:type="gramEnd"/>
      <w:r w:rsidRPr="008B2BB0">
        <w:rPr>
          <w:rFonts w:ascii="Times New Roman" w:hAnsi="Times New Roman" w:cs="Times New Roman"/>
          <w:color w:val="000000" w:themeColor="text1"/>
          <w:sz w:val="24"/>
          <w:szCs w:val="24"/>
        </w:rPr>
        <w:t xml:space="preserve"> this is an oral history interview for the </w:t>
      </w:r>
      <w:r w:rsidR="004B458F" w:rsidRPr="008B2BB0">
        <w:rPr>
          <w:rFonts w:ascii="Times New Roman" w:hAnsi="Times New Roman" w:cs="Times New Roman"/>
          <w:color w:val="000000" w:themeColor="text1"/>
          <w:sz w:val="24"/>
          <w:szCs w:val="24"/>
        </w:rPr>
        <w:t>W</w:t>
      </w:r>
      <w:r w:rsidRPr="008B2BB0">
        <w:rPr>
          <w:rFonts w:ascii="Times New Roman" w:hAnsi="Times New Roman" w:cs="Times New Roman"/>
          <w:color w:val="000000" w:themeColor="text1"/>
          <w:sz w:val="24"/>
          <w:szCs w:val="24"/>
        </w:rPr>
        <w:t>estern Wisconsin archive. Today's date is December 13 2021. The time is 8:55pm. Current COVID-19 statistics are as follows. In the last 30 days, there are 49,844,242 cases total in the US, and 794,558 total deaths in the US. There is a total of 1,024,094 cases in Wisconsin and 10,389 deaths in Wisconsin due to COVID. There is a total of 147,975 cases in Alaska, and 856 deaths in Alaska and the percentage of the US population that is vaccinated is approximately 76% of people five and up with at least one vaccination.</w:t>
      </w:r>
    </w:p>
    <w:p w14:paraId="49BD6A1A" w14:textId="029C3E24" w:rsidR="00AF5A77" w:rsidRPr="008B2BB0" w:rsidRDefault="00AF5A77" w:rsidP="00952A29">
      <w:pPr>
        <w:spacing w:after="0" w:line="240" w:lineRule="auto"/>
        <w:rPr>
          <w:rFonts w:ascii="Times New Roman" w:hAnsi="Times New Roman" w:cs="Times New Roman"/>
          <w:color w:val="000000" w:themeColor="text1"/>
          <w:sz w:val="24"/>
          <w:szCs w:val="24"/>
        </w:rPr>
      </w:pPr>
    </w:p>
    <w:p w14:paraId="3F08A4A0" w14:textId="137BB4CA" w:rsidR="00AF5A77" w:rsidRPr="008B2BB0" w:rsidRDefault="00AF5A77"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01:10</w:t>
      </w:r>
      <w:r w:rsidRPr="008B2BB0">
        <w:rPr>
          <w:rFonts w:ascii="Times New Roman" w:hAnsi="Times New Roman" w:cs="Times New Roman"/>
          <w:b/>
          <w:bCs/>
          <w:color w:val="000000" w:themeColor="text1"/>
          <w:sz w:val="24"/>
          <w:szCs w:val="24"/>
        </w:rPr>
        <w:tab/>
        <w:t>SR</w:t>
      </w:r>
    </w:p>
    <w:p w14:paraId="6A5C4EBD" w14:textId="74B7F262"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 Can you say state your name for</w:t>
      </w:r>
      <w:r w:rsidR="00AF5A77" w:rsidRPr="008B2BB0">
        <w:rPr>
          <w:rFonts w:ascii="Times New Roman" w:hAnsi="Times New Roman" w:cs="Times New Roman"/>
          <w:color w:val="000000" w:themeColor="text1"/>
          <w:sz w:val="24"/>
          <w:szCs w:val="24"/>
        </w:rPr>
        <w:t xml:space="preserve"> me?</w:t>
      </w:r>
    </w:p>
    <w:p w14:paraId="7245AA82"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75AB351C" w14:textId="1521E2CF"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01:11</w:t>
      </w:r>
      <w:r w:rsidR="0072438B" w:rsidRPr="008B2BB0">
        <w:rPr>
          <w:rFonts w:ascii="Times New Roman" w:hAnsi="Times New Roman" w:cs="Times New Roman"/>
          <w:b/>
          <w:bCs/>
          <w:color w:val="000000" w:themeColor="text1"/>
          <w:sz w:val="24"/>
          <w:szCs w:val="24"/>
        </w:rPr>
        <w:t xml:space="preserve"> </w:t>
      </w:r>
      <w:r w:rsidR="00131ED3" w:rsidRPr="008B2BB0">
        <w:rPr>
          <w:rFonts w:ascii="Times New Roman" w:hAnsi="Times New Roman" w:cs="Times New Roman"/>
          <w:b/>
          <w:bCs/>
          <w:color w:val="000000" w:themeColor="text1"/>
          <w:sz w:val="24"/>
          <w:szCs w:val="24"/>
        </w:rPr>
        <w:t>TK</w:t>
      </w:r>
    </w:p>
    <w:p w14:paraId="442164FD" w14:textId="062AB6E3"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My name is Teresa Kirchner.</w:t>
      </w:r>
    </w:p>
    <w:p w14:paraId="502C1474"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4619781D" w14:textId="543250AD"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01:15</w:t>
      </w:r>
      <w:r w:rsidR="0072438B" w:rsidRPr="008B2BB0">
        <w:rPr>
          <w:rFonts w:ascii="Times New Roman" w:hAnsi="Times New Roman" w:cs="Times New Roman"/>
          <w:b/>
          <w:bCs/>
          <w:color w:val="000000" w:themeColor="text1"/>
          <w:sz w:val="24"/>
          <w:szCs w:val="24"/>
        </w:rPr>
        <w:tab/>
        <w:t>SR</w:t>
      </w:r>
    </w:p>
    <w:p w14:paraId="5A21BF6F" w14:textId="77777777"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If you're comfortable, can you state your age, race and gender?</w:t>
      </w:r>
    </w:p>
    <w:p w14:paraId="5BB9E96D"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063CEE37" w14:textId="783130C6"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01:20</w:t>
      </w:r>
      <w:r w:rsidR="00131ED3" w:rsidRPr="008B2BB0">
        <w:rPr>
          <w:rFonts w:ascii="Times New Roman" w:hAnsi="Times New Roman" w:cs="Times New Roman"/>
          <w:b/>
          <w:bCs/>
          <w:color w:val="000000" w:themeColor="text1"/>
          <w:sz w:val="24"/>
          <w:szCs w:val="24"/>
        </w:rPr>
        <w:tab/>
        <w:t>TK</w:t>
      </w:r>
    </w:p>
    <w:p w14:paraId="6A8B71DE" w14:textId="77777777"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My age is 44. My race is Caucasian, and my gender is female.</w:t>
      </w:r>
    </w:p>
    <w:p w14:paraId="029C5334"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4230A78A" w14:textId="6F3F60ED"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01:26</w:t>
      </w:r>
      <w:r w:rsidR="0072438B" w:rsidRPr="008B2BB0">
        <w:rPr>
          <w:rFonts w:ascii="Times New Roman" w:hAnsi="Times New Roman" w:cs="Times New Roman"/>
          <w:b/>
          <w:bCs/>
          <w:color w:val="000000" w:themeColor="text1"/>
          <w:sz w:val="24"/>
          <w:szCs w:val="24"/>
        </w:rPr>
        <w:tab/>
        <w:t>SR</w:t>
      </w:r>
    </w:p>
    <w:p w14:paraId="5F983512" w14:textId="606416A5"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Thank you. </w:t>
      </w:r>
      <w:r w:rsidR="003F6C60" w:rsidRPr="008B2BB0">
        <w:rPr>
          <w:rFonts w:ascii="Times New Roman" w:hAnsi="Times New Roman" w:cs="Times New Roman"/>
          <w:color w:val="000000" w:themeColor="text1"/>
          <w:sz w:val="24"/>
          <w:szCs w:val="24"/>
        </w:rPr>
        <w:t>S</w:t>
      </w:r>
      <w:r w:rsidRPr="008B2BB0">
        <w:rPr>
          <w:rFonts w:ascii="Times New Roman" w:hAnsi="Times New Roman" w:cs="Times New Roman"/>
          <w:color w:val="000000" w:themeColor="text1"/>
          <w:sz w:val="24"/>
          <w:szCs w:val="24"/>
        </w:rPr>
        <w:t>o where do you currently live?</w:t>
      </w:r>
    </w:p>
    <w:p w14:paraId="6D38DF82"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39E3749D" w14:textId="227FFF75"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01:29</w:t>
      </w:r>
      <w:r w:rsidR="00131ED3" w:rsidRPr="008B2BB0">
        <w:rPr>
          <w:rFonts w:ascii="Times New Roman" w:hAnsi="Times New Roman" w:cs="Times New Roman"/>
          <w:b/>
          <w:bCs/>
          <w:color w:val="000000" w:themeColor="text1"/>
          <w:sz w:val="24"/>
          <w:szCs w:val="24"/>
        </w:rPr>
        <w:tab/>
        <w:t>TK</w:t>
      </w:r>
    </w:p>
    <w:p w14:paraId="65FD8493" w14:textId="77777777"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I currently live in southeast Alaska.</w:t>
      </w:r>
    </w:p>
    <w:p w14:paraId="49D3D790"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5F01992F" w14:textId="3AB3C2DB"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01:35</w:t>
      </w:r>
      <w:r w:rsidR="0072438B" w:rsidRPr="008B2BB0">
        <w:rPr>
          <w:rFonts w:ascii="Times New Roman" w:hAnsi="Times New Roman" w:cs="Times New Roman"/>
          <w:b/>
          <w:bCs/>
          <w:color w:val="000000" w:themeColor="text1"/>
          <w:sz w:val="24"/>
          <w:szCs w:val="24"/>
        </w:rPr>
        <w:tab/>
        <w:t>SR</w:t>
      </w:r>
    </w:p>
    <w:p w14:paraId="2811DF3C" w14:textId="3637A516" w:rsidR="00AF5A7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What is roughly the population of your town?</w:t>
      </w:r>
    </w:p>
    <w:p w14:paraId="3411C5C8" w14:textId="77777777" w:rsidR="00AF5A77" w:rsidRPr="008B2BB0" w:rsidRDefault="00AF5A77" w:rsidP="00952A29">
      <w:pPr>
        <w:spacing w:after="0" w:line="240" w:lineRule="auto"/>
        <w:rPr>
          <w:rFonts w:ascii="Times New Roman" w:hAnsi="Times New Roman" w:cs="Times New Roman"/>
          <w:color w:val="000000" w:themeColor="text1"/>
          <w:sz w:val="24"/>
          <w:szCs w:val="24"/>
        </w:rPr>
      </w:pPr>
    </w:p>
    <w:p w14:paraId="7250713C" w14:textId="50ADBBFD" w:rsidR="00AF5A77" w:rsidRPr="008B2BB0" w:rsidRDefault="00AF5A77"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 xml:space="preserve">01:39 </w:t>
      </w:r>
      <w:r w:rsidRPr="008B2BB0">
        <w:rPr>
          <w:rFonts w:ascii="Times New Roman" w:hAnsi="Times New Roman" w:cs="Times New Roman"/>
          <w:b/>
          <w:bCs/>
          <w:color w:val="000000" w:themeColor="text1"/>
          <w:sz w:val="24"/>
          <w:szCs w:val="24"/>
        </w:rPr>
        <w:tab/>
        <w:t>TK</w:t>
      </w:r>
    </w:p>
    <w:p w14:paraId="4FCEB5DA" w14:textId="77777777" w:rsidR="00AF5A7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 The population of the town is close to 2000.</w:t>
      </w:r>
    </w:p>
    <w:p w14:paraId="0D482D2D" w14:textId="77777777" w:rsidR="00AF5A77" w:rsidRPr="008B2BB0" w:rsidRDefault="00AF5A77" w:rsidP="00952A29">
      <w:pPr>
        <w:spacing w:after="0" w:line="240" w:lineRule="auto"/>
        <w:rPr>
          <w:rFonts w:ascii="Times New Roman" w:hAnsi="Times New Roman" w:cs="Times New Roman"/>
          <w:color w:val="000000" w:themeColor="text1"/>
          <w:sz w:val="24"/>
          <w:szCs w:val="24"/>
        </w:rPr>
      </w:pPr>
    </w:p>
    <w:p w14:paraId="1F20243B" w14:textId="216AB586" w:rsidR="00AF5A77" w:rsidRPr="008B2BB0" w:rsidRDefault="00AF5A77"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01:42</w:t>
      </w:r>
      <w:r w:rsidRPr="008B2BB0">
        <w:rPr>
          <w:rFonts w:ascii="Times New Roman" w:hAnsi="Times New Roman" w:cs="Times New Roman"/>
          <w:b/>
          <w:bCs/>
          <w:color w:val="000000" w:themeColor="text1"/>
          <w:sz w:val="24"/>
          <w:szCs w:val="24"/>
        </w:rPr>
        <w:tab/>
        <w:t>SR</w:t>
      </w:r>
    </w:p>
    <w:p w14:paraId="5B5E932A" w14:textId="24F9D2FE"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 Okay. What is it like to live there? Like how would you describe your town?</w:t>
      </w:r>
    </w:p>
    <w:p w14:paraId="56408C19"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054B6CC2" w14:textId="78946334"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01:4</w:t>
      </w:r>
      <w:r w:rsidR="00173064" w:rsidRPr="008B2BB0">
        <w:rPr>
          <w:rFonts w:ascii="Times New Roman" w:hAnsi="Times New Roman" w:cs="Times New Roman"/>
          <w:b/>
          <w:bCs/>
          <w:color w:val="000000" w:themeColor="text1"/>
          <w:sz w:val="24"/>
          <w:szCs w:val="24"/>
        </w:rPr>
        <w:t>8</w:t>
      </w:r>
      <w:r w:rsidR="00131ED3" w:rsidRPr="008B2BB0">
        <w:rPr>
          <w:rFonts w:ascii="Times New Roman" w:hAnsi="Times New Roman" w:cs="Times New Roman"/>
          <w:b/>
          <w:bCs/>
          <w:color w:val="000000" w:themeColor="text1"/>
          <w:sz w:val="24"/>
          <w:szCs w:val="24"/>
        </w:rPr>
        <w:tab/>
        <w:t>TK</w:t>
      </w:r>
    </w:p>
    <w:p w14:paraId="2FFE0427" w14:textId="6F3697CB"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It is</w:t>
      </w:r>
      <w:r w:rsidR="00173064"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 xml:space="preserve">small. Yeah, very busy at times, there's a lot of tourism in the summertime. There's a lot of people that in the state of Alaska travel back and forth, to different areas frequently. </w:t>
      </w:r>
      <w:proofErr w:type="gramStart"/>
      <w:r w:rsidRPr="008B2BB0">
        <w:rPr>
          <w:rFonts w:ascii="Times New Roman" w:hAnsi="Times New Roman" w:cs="Times New Roman"/>
          <w:color w:val="000000" w:themeColor="text1"/>
          <w:sz w:val="24"/>
          <w:szCs w:val="24"/>
        </w:rPr>
        <w:t>So</w:t>
      </w:r>
      <w:proofErr w:type="gramEnd"/>
      <w:r w:rsidRPr="008B2BB0">
        <w:rPr>
          <w:rFonts w:ascii="Times New Roman" w:hAnsi="Times New Roman" w:cs="Times New Roman"/>
          <w:color w:val="000000" w:themeColor="text1"/>
          <w:sz w:val="24"/>
          <w:szCs w:val="24"/>
        </w:rPr>
        <w:t xml:space="preserve"> the population can change. But it is a town that does have a road and it has a hospital and it has a grocery store. </w:t>
      </w:r>
      <w:proofErr w:type="gramStart"/>
      <w:r w:rsidRPr="008B2BB0">
        <w:rPr>
          <w:rFonts w:ascii="Times New Roman" w:hAnsi="Times New Roman" w:cs="Times New Roman"/>
          <w:color w:val="000000" w:themeColor="text1"/>
          <w:sz w:val="24"/>
          <w:szCs w:val="24"/>
        </w:rPr>
        <w:t>So</w:t>
      </w:r>
      <w:proofErr w:type="gramEnd"/>
      <w:r w:rsidRPr="008B2BB0">
        <w:rPr>
          <w:rFonts w:ascii="Times New Roman" w:hAnsi="Times New Roman" w:cs="Times New Roman"/>
          <w:color w:val="000000" w:themeColor="text1"/>
          <w:sz w:val="24"/>
          <w:szCs w:val="24"/>
        </w:rPr>
        <w:t xml:space="preserve"> it really has quite a bit of things.</w:t>
      </w:r>
    </w:p>
    <w:p w14:paraId="3EF206D6"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65FD2232" w14:textId="4139D999"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02:22</w:t>
      </w:r>
      <w:r w:rsidR="0072438B" w:rsidRPr="008B2BB0">
        <w:rPr>
          <w:rFonts w:ascii="Times New Roman" w:hAnsi="Times New Roman" w:cs="Times New Roman"/>
          <w:b/>
          <w:bCs/>
          <w:color w:val="000000" w:themeColor="text1"/>
          <w:sz w:val="24"/>
          <w:szCs w:val="24"/>
        </w:rPr>
        <w:tab/>
        <w:t>SR</w:t>
      </w:r>
    </w:p>
    <w:p w14:paraId="3B15CBEE" w14:textId="39264A4C" w:rsidR="006B5057" w:rsidRPr="008B2BB0" w:rsidRDefault="003F6C60"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H</w:t>
      </w:r>
      <w:r w:rsidR="0087020A" w:rsidRPr="008B2BB0">
        <w:rPr>
          <w:rFonts w:ascii="Times New Roman" w:hAnsi="Times New Roman" w:cs="Times New Roman"/>
          <w:color w:val="000000" w:themeColor="text1"/>
          <w:sz w:val="24"/>
          <w:szCs w:val="24"/>
        </w:rPr>
        <w:t>as COVID affected tourism at all</w:t>
      </w:r>
      <w:r w:rsidR="00971265" w:rsidRPr="008B2BB0">
        <w:rPr>
          <w:rFonts w:ascii="Times New Roman" w:hAnsi="Times New Roman" w:cs="Times New Roman"/>
          <w:color w:val="000000" w:themeColor="text1"/>
          <w:sz w:val="24"/>
          <w:szCs w:val="24"/>
        </w:rPr>
        <w:t>?</w:t>
      </w:r>
    </w:p>
    <w:p w14:paraId="4E3D354A"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1D322AD5" w14:textId="37EB2065"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02:25</w:t>
      </w:r>
      <w:r w:rsidR="00131ED3" w:rsidRPr="008B2BB0">
        <w:rPr>
          <w:rFonts w:ascii="Times New Roman" w:hAnsi="Times New Roman" w:cs="Times New Roman"/>
          <w:b/>
          <w:bCs/>
          <w:color w:val="000000" w:themeColor="text1"/>
          <w:sz w:val="24"/>
          <w:szCs w:val="24"/>
        </w:rPr>
        <w:tab/>
        <w:t>TK</w:t>
      </w:r>
    </w:p>
    <w:p w14:paraId="28A1E3C7" w14:textId="4462074A"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COVID has been a big influence on tourism, and it has had a negative effect in that</w:t>
      </w:r>
      <w:r w:rsidR="00173064"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particular</w:t>
      </w:r>
      <w:r w:rsidR="00173064" w:rsidRPr="008B2BB0">
        <w:rPr>
          <w:rFonts w:ascii="Times New Roman" w:hAnsi="Times New Roman" w:cs="Times New Roman"/>
          <w:color w:val="000000" w:themeColor="text1"/>
          <w:sz w:val="24"/>
          <w:szCs w:val="24"/>
        </w:rPr>
        <w:t>ly</w:t>
      </w:r>
      <w:r w:rsidRPr="008B2BB0">
        <w:rPr>
          <w:rFonts w:ascii="Times New Roman" w:hAnsi="Times New Roman" w:cs="Times New Roman"/>
          <w:color w:val="000000" w:themeColor="text1"/>
          <w:sz w:val="24"/>
          <w:szCs w:val="24"/>
        </w:rPr>
        <w:t xml:space="preserve"> the first year in 2020, there was no tourism. And then in 2021, there was increased tourism within the state. However, the state of Alaska has lost or had difficulties with </w:t>
      </w:r>
      <w:proofErr w:type="spellStart"/>
      <w:r w:rsidR="00173064" w:rsidRPr="008B2BB0">
        <w:rPr>
          <w:rFonts w:ascii="Times New Roman" w:hAnsi="Times New Roman" w:cs="Times New Roman"/>
          <w:color w:val="000000" w:themeColor="text1"/>
          <w:sz w:val="24"/>
          <w:szCs w:val="24"/>
        </w:rPr>
        <w:t>it’s</w:t>
      </w:r>
      <w:proofErr w:type="spellEnd"/>
      <w:r w:rsidRPr="008B2BB0">
        <w:rPr>
          <w:rFonts w:ascii="Times New Roman" w:hAnsi="Times New Roman" w:cs="Times New Roman"/>
          <w:color w:val="000000" w:themeColor="text1"/>
          <w:sz w:val="24"/>
          <w:szCs w:val="24"/>
        </w:rPr>
        <w:t xml:space="preserve"> cruise ship. And I don't know all the specifics of it, but I know that the cruise ships were not able to come and that greatly affected tourism.</w:t>
      </w:r>
    </w:p>
    <w:p w14:paraId="65AC1E2F"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170EE990" w14:textId="4DB8A0DC"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03:0</w:t>
      </w:r>
      <w:r w:rsidR="00173064" w:rsidRPr="008B2BB0">
        <w:rPr>
          <w:rFonts w:ascii="Times New Roman" w:hAnsi="Times New Roman" w:cs="Times New Roman"/>
          <w:b/>
          <w:bCs/>
          <w:color w:val="000000" w:themeColor="text1"/>
          <w:sz w:val="24"/>
          <w:szCs w:val="24"/>
        </w:rPr>
        <w:t>3</w:t>
      </w:r>
      <w:r w:rsidR="0072438B" w:rsidRPr="008B2BB0">
        <w:rPr>
          <w:rFonts w:ascii="Times New Roman" w:hAnsi="Times New Roman" w:cs="Times New Roman"/>
          <w:b/>
          <w:bCs/>
          <w:color w:val="000000" w:themeColor="text1"/>
          <w:sz w:val="24"/>
          <w:szCs w:val="24"/>
        </w:rPr>
        <w:tab/>
        <w:t>SR</w:t>
      </w:r>
    </w:p>
    <w:p w14:paraId="3222EFC9" w14:textId="0CFD19D5" w:rsidR="006B5057" w:rsidRPr="008B2BB0" w:rsidRDefault="00173064"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Okay. So,</w:t>
      </w:r>
      <w:r w:rsidR="0087020A" w:rsidRPr="008B2BB0">
        <w:rPr>
          <w:rFonts w:ascii="Times New Roman" w:hAnsi="Times New Roman" w:cs="Times New Roman"/>
          <w:color w:val="000000" w:themeColor="text1"/>
          <w:sz w:val="24"/>
          <w:szCs w:val="24"/>
        </w:rPr>
        <w:t xml:space="preserve"> besides tourism, what were some of the effects that the pandemic had on the community</w:t>
      </w:r>
      <w:r w:rsidRPr="008B2BB0">
        <w:rPr>
          <w:rFonts w:ascii="Times New Roman" w:hAnsi="Times New Roman" w:cs="Times New Roman"/>
          <w:color w:val="000000" w:themeColor="text1"/>
          <w:sz w:val="24"/>
          <w:szCs w:val="24"/>
        </w:rPr>
        <w:t xml:space="preserve"> the</w:t>
      </w:r>
      <w:r w:rsidR="0087020A" w:rsidRPr="008B2BB0">
        <w:rPr>
          <w:rFonts w:ascii="Times New Roman" w:hAnsi="Times New Roman" w:cs="Times New Roman"/>
          <w:color w:val="000000" w:themeColor="text1"/>
          <w:sz w:val="24"/>
          <w:szCs w:val="24"/>
        </w:rPr>
        <w:t>re</w:t>
      </w:r>
      <w:r w:rsidR="00971265" w:rsidRPr="008B2BB0">
        <w:rPr>
          <w:rFonts w:ascii="Times New Roman" w:hAnsi="Times New Roman" w:cs="Times New Roman"/>
          <w:color w:val="000000" w:themeColor="text1"/>
          <w:sz w:val="24"/>
          <w:szCs w:val="24"/>
        </w:rPr>
        <w:t>?</w:t>
      </w:r>
    </w:p>
    <w:p w14:paraId="0155CDE3"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53C8251A" w14:textId="145AA389"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03:13</w:t>
      </w:r>
      <w:r w:rsidR="00131ED3" w:rsidRPr="008B2BB0">
        <w:rPr>
          <w:rFonts w:ascii="Times New Roman" w:hAnsi="Times New Roman" w:cs="Times New Roman"/>
          <w:b/>
          <w:bCs/>
          <w:color w:val="000000" w:themeColor="text1"/>
          <w:sz w:val="24"/>
          <w:szCs w:val="24"/>
        </w:rPr>
        <w:tab/>
        <w:t>TK</w:t>
      </w:r>
    </w:p>
    <w:p w14:paraId="404433A8" w14:textId="6B9AAEE3"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things that I've seen with the community. First of all, it, it affected access to health care and any other services. It affected people's ability to move place to place to either go and access things that they needed for their home, like food, supplies, it limited people</w:t>
      </w:r>
      <w:r w:rsidR="00173064" w:rsidRPr="008B2BB0">
        <w:rPr>
          <w:rFonts w:ascii="Times New Roman" w:hAnsi="Times New Roman" w:cs="Times New Roman"/>
          <w:color w:val="000000" w:themeColor="text1"/>
          <w:sz w:val="24"/>
          <w:szCs w:val="24"/>
        </w:rPr>
        <w:t>’s</w:t>
      </w:r>
      <w:r w:rsidRPr="008B2BB0">
        <w:rPr>
          <w:rFonts w:ascii="Times New Roman" w:hAnsi="Times New Roman" w:cs="Times New Roman"/>
          <w:color w:val="000000" w:themeColor="text1"/>
          <w:sz w:val="24"/>
          <w:szCs w:val="24"/>
        </w:rPr>
        <w:t xml:space="preserve"> social interactions, they weren't able to travel to see family members. They weren't able to access health care as usual, they could still access health care, under emergency services, but routine things that they normall</w:t>
      </w:r>
      <w:r w:rsidR="004B458F" w:rsidRPr="008B2BB0">
        <w:rPr>
          <w:rFonts w:ascii="Times New Roman" w:hAnsi="Times New Roman" w:cs="Times New Roman"/>
          <w:color w:val="000000" w:themeColor="text1"/>
          <w:sz w:val="24"/>
          <w:szCs w:val="24"/>
        </w:rPr>
        <w:t>y</w:t>
      </w:r>
      <w:r w:rsidRPr="008B2BB0">
        <w:rPr>
          <w:rFonts w:ascii="Times New Roman" w:hAnsi="Times New Roman" w:cs="Times New Roman"/>
          <w:color w:val="000000" w:themeColor="text1"/>
          <w:sz w:val="24"/>
          <w:szCs w:val="24"/>
        </w:rPr>
        <w:t xml:space="preserve"> that people would normally travel for was discontinued or on hold. So those are some big changes</w:t>
      </w:r>
      <w:r w:rsidR="00971265"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w:t>
      </w:r>
      <w:r w:rsidR="00971265" w:rsidRPr="008B2BB0">
        <w:rPr>
          <w:rFonts w:ascii="Times New Roman" w:hAnsi="Times New Roman" w:cs="Times New Roman"/>
          <w:color w:val="000000" w:themeColor="text1"/>
          <w:sz w:val="24"/>
          <w:szCs w:val="24"/>
        </w:rPr>
        <w:t>S</w:t>
      </w:r>
      <w:r w:rsidRPr="008B2BB0">
        <w:rPr>
          <w:rFonts w:ascii="Times New Roman" w:hAnsi="Times New Roman" w:cs="Times New Roman"/>
          <w:color w:val="000000" w:themeColor="text1"/>
          <w:sz w:val="24"/>
          <w:szCs w:val="24"/>
        </w:rPr>
        <w:t>chool systems were disrupted</w:t>
      </w:r>
      <w:r w:rsidR="00173064" w:rsidRPr="008B2BB0">
        <w:rPr>
          <w:rFonts w:ascii="Times New Roman" w:hAnsi="Times New Roman" w:cs="Times New Roman"/>
          <w:color w:val="000000" w:themeColor="text1"/>
          <w:sz w:val="24"/>
          <w:szCs w:val="24"/>
        </w:rPr>
        <w:t xml:space="preserve"> w</w:t>
      </w:r>
      <w:r w:rsidRPr="008B2BB0">
        <w:rPr>
          <w:rFonts w:ascii="Times New Roman" w:hAnsi="Times New Roman" w:cs="Times New Roman"/>
          <w:color w:val="000000" w:themeColor="text1"/>
          <w:sz w:val="24"/>
          <w:szCs w:val="24"/>
        </w:rPr>
        <w:t>ith the at home serve school, you know, some people didn't have access to technology didn't have internet services. And isolation can occur to when you're not able to do your social things. So those are some of the things I've noticed.</w:t>
      </w:r>
    </w:p>
    <w:p w14:paraId="137E97D7"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7A93C47B" w14:textId="555B40B9"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04:35</w:t>
      </w:r>
      <w:r w:rsidR="0072438B" w:rsidRPr="008B2BB0">
        <w:rPr>
          <w:rFonts w:ascii="Times New Roman" w:hAnsi="Times New Roman" w:cs="Times New Roman"/>
          <w:b/>
          <w:bCs/>
          <w:color w:val="000000" w:themeColor="text1"/>
          <w:sz w:val="24"/>
          <w:szCs w:val="24"/>
        </w:rPr>
        <w:tab/>
        <w:t>SR</w:t>
      </w:r>
    </w:p>
    <w:p w14:paraId="11E5976D" w14:textId="5ED7F293"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Yeah. So how are people able to</w:t>
      </w:r>
      <w:r w:rsidR="00971265"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I mean, it was limited, like you said, but how </w:t>
      </w:r>
      <w:r w:rsidR="00971265" w:rsidRPr="008B2BB0">
        <w:rPr>
          <w:rFonts w:ascii="Times New Roman" w:hAnsi="Times New Roman" w:cs="Times New Roman"/>
          <w:color w:val="000000" w:themeColor="text1"/>
          <w:sz w:val="24"/>
          <w:szCs w:val="24"/>
        </w:rPr>
        <w:t>were</w:t>
      </w:r>
      <w:r w:rsidRPr="008B2BB0">
        <w:rPr>
          <w:rFonts w:ascii="Times New Roman" w:hAnsi="Times New Roman" w:cs="Times New Roman"/>
          <w:color w:val="000000" w:themeColor="text1"/>
          <w:sz w:val="24"/>
          <w:szCs w:val="24"/>
        </w:rPr>
        <w:t xml:space="preserve"> people able to get food that they needed during that time?</w:t>
      </w:r>
    </w:p>
    <w:p w14:paraId="2FEEE413"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7AB07E92" w14:textId="2F0EF0B6"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04:47</w:t>
      </w:r>
      <w:r w:rsidR="00131ED3" w:rsidRPr="008B2BB0">
        <w:rPr>
          <w:rFonts w:ascii="Times New Roman" w:hAnsi="Times New Roman" w:cs="Times New Roman"/>
          <w:b/>
          <w:bCs/>
          <w:color w:val="000000" w:themeColor="text1"/>
          <w:sz w:val="24"/>
          <w:szCs w:val="24"/>
        </w:rPr>
        <w:tab/>
        <w:t>TK</w:t>
      </w:r>
    </w:p>
    <w:p w14:paraId="5FF4A6CA" w14:textId="5F88DF25" w:rsidR="006B5057" w:rsidRPr="008B2BB0" w:rsidRDefault="0087020A" w:rsidP="00952A29">
      <w:pPr>
        <w:spacing w:after="0" w:line="240" w:lineRule="auto"/>
        <w:rPr>
          <w:rFonts w:ascii="Times New Roman" w:hAnsi="Times New Roman" w:cs="Times New Roman"/>
          <w:color w:val="000000" w:themeColor="text1"/>
          <w:sz w:val="24"/>
          <w:szCs w:val="24"/>
        </w:rPr>
      </w:pPr>
      <w:proofErr w:type="gramStart"/>
      <w:r w:rsidRPr="008B2BB0">
        <w:rPr>
          <w:rFonts w:ascii="Times New Roman" w:hAnsi="Times New Roman" w:cs="Times New Roman"/>
          <w:color w:val="000000" w:themeColor="text1"/>
          <w:sz w:val="24"/>
          <w:szCs w:val="24"/>
        </w:rPr>
        <w:t>So</w:t>
      </w:r>
      <w:proofErr w:type="gramEnd"/>
      <w:r w:rsidRPr="008B2BB0">
        <w:rPr>
          <w:rFonts w:ascii="Times New Roman" w:hAnsi="Times New Roman" w:cs="Times New Roman"/>
          <w:color w:val="000000" w:themeColor="text1"/>
          <w:sz w:val="24"/>
          <w:szCs w:val="24"/>
        </w:rPr>
        <w:t xml:space="preserve"> we saw that for our community, at least the grocery store still stayed open, and we were able to go but for people who</w:t>
      </w:r>
      <w:r w:rsidR="00173064"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w:t>
      </w:r>
      <w:r w:rsidR="00173064" w:rsidRPr="008B2BB0">
        <w:rPr>
          <w:rFonts w:ascii="Times New Roman" w:hAnsi="Times New Roman" w:cs="Times New Roman"/>
          <w:color w:val="000000" w:themeColor="text1"/>
          <w:sz w:val="24"/>
          <w:szCs w:val="24"/>
        </w:rPr>
        <w:t>y</w:t>
      </w:r>
      <w:r w:rsidRPr="008B2BB0">
        <w:rPr>
          <w:rFonts w:ascii="Times New Roman" w:hAnsi="Times New Roman" w:cs="Times New Roman"/>
          <w:color w:val="000000" w:themeColor="text1"/>
          <w:sz w:val="24"/>
          <w:szCs w:val="24"/>
        </w:rPr>
        <w:t>ou know, say you had a high risk health condition or you were elderly, then that brought about concerns about, you know, how do</w:t>
      </w:r>
      <w:r w:rsidR="00173064"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is it safe for me to go to the grocery store? Can I get my food? We saw people be very generous, and you know, h</w:t>
      </w:r>
      <w:r w:rsidR="00173064" w:rsidRPr="008B2BB0">
        <w:rPr>
          <w:rFonts w:ascii="Times New Roman" w:hAnsi="Times New Roman" w:cs="Times New Roman"/>
          <w:color w:val="000000" w:themeColor="text1"/>
          <w:sz w:val="24"/>
          <w:szCs w:val="24"/>
        </w:rPr>
        <w:t>elp</w:t>
      </w:r>
      <w:r w:rsidRPr="008B2BB0">
        <w:rPr>
          <w:rFonts w:ascii="Times New Roman" w:hAnsi="Times New Roman" w:cs="Times New Roman"/>
          <w:color w:val="000000" w:themeColor="text1"/>
          <w:sz w:val="24"/>
          <w:szCs w:val="24"/>
        </w:rPr>
        <w:t xml:space="preserve"> out their community members and go </w:t>
      </w:r>
      <w:r w:rsidRPr="008B2BB0">
        <w:rPr>
          <w:rFonts w:ascii="Times New Roman" w:hAnsi="Times New Roman" w:cs="Times New Roman"/>
          <w:color w:val="000000" w:themeColor="text1"/>
          <w:sz w:val="24"/>
          <w:szCs w:val="24"/>
        </w:rPr>
        <w:lastRenderedPageBreak/>
        <w:t>purchase groceries for them and leave them outside, so they could get it or things like that. Another thing is that</w:t>
      </w:r>
      <w:r w:rsidR="00971265"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in Alaska, there are a lot of people who hunt and fish just like in Wisconsin, and when you can't travel for that, luckily, we did see that that changed, and that people were encouraged to do outdoor activities and you could still do some of that, but hunting and gathering as groups was limited, you know, so it did affect some </w:t>
      </w:r>
      <w:proofErr w:type="spellStart"/>
      <w:r w:rsidRPr="008B2BB0">
        <w:rPr>
          <w:rFonts w:ascii="Times New Roman" w:hAnsi="Times New Roman" w:cs="Times New Roman"/>
          <w:color w:val="000000" w:themeColor="text1"/>
          <w:sz w:val="24"/>
          <w:szCs w:val="24"/>
        </w:rPr>
        <w:t>some</w:t>
      </w:r>
      <w:proofErr w:type="spellEnd"/>
      <w:r w:rsidRPr="008B2BB0">
        <w:rPr>
          <w:rFonts w:ascii="Times New Roman" w:hAnsi="Times New Roman" w:cs="Times New Roman"/>
          <w:color w:val="000000" w:themeColor="text1"/>
          <w:sz w:val="24"/>
          <w:szCs w:val="24"/>
        </w:rPr>
        <w:t xml:space="preserve"> access to food for people.</w:t>
      </w:r>
    </w:p>
    <w:p w14:paraId="47AF880C"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34030715" w14:textId="217AE0F0"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05:54</w:t>
      </w:r>
      <w:r w:rsidR="0072438B" w:rsidRPr="008B2BB0">
        <w:rPr>
          <w:rFonts w:ascii="Times New Roman" w:hAnsi="Times New Roman" w:cs="Times New Roman"/>
          <w:b/>
          <w:bCs/>
          <w:color w:val="000000" w:themeColor="text1"/>
          <w:sz w:val="24"/>
          <w:szCs w:val="24"/>
        </w:rPr>
        <w:tab/>
        <w:t>SR</w:t>
      </w:r>
    </w:p>
    <w:p w14:paraId="7333787B" w14:textId="4FAFCA34"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Yeah. </w:t>
      </w:r>
      <w:r w:rsidR="003F6C60" w:rsidRPr="008B2BB0">
        <w:rPr>
          <w:rFonts w:ascii="Times New Roman" w:hAnsi="Times New Roman" w:cs="Times New Roman"/>
          <w:color w:val="000000" w:themeColor="text1"/>
          <w:sz w:val="24"/>
          <w:szCs w:val="24"/>
        </w:rPr>
        <w:t>S</w:t>
      </w:r>
      <w:r w:rsidRPr="008B2BB0">
        <w:rPr>
          <w:rFonts w:ascii="Times New Roman" w:hAnsi="Times New Roman" w:cs="Times New Roman"/>
          <w:color w:val="000000" w:themeColor="text1"/>
          <w:sz w:val="24"/>
          <w:szCs w:val="24"/>
        </w:rPr>
        <w:t>o how has the community responded to COVID-19? We kind of talked about like neighbors bringing groceries. But has there been any other responses that your community has taken?</w:t>
      </w:r>
    </w:p>
    <w:p w14:paraId="18A20E4E"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1C0B977C" w14:textId="0A2D649B"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06:10</w:t>
      </w:r>
      <w:r w:rsidR="00131ED3" w:rsidRPr="008B2BB0">
        <w:rPr>
          <w:rFonts w:ascii="Times New Roman" w:hAnsi="Times New Roman" w:cs="Times New Roman"/>
          <w:b/>
          <w:bCs/>
          <w:color w:val="000000" w:themeColor="text1"/>
          <w:sz w:val="24"/>
          <w:szCs w:val="24"/>
        </w:rPr>
        <w:tab/>
        <w:t>TK</w:t>
      </w:r>
    </w:p>
    <w:p w14:paraId="03BF3F06" w14:textId="43FCC349"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The community here I </w:t>
      </w:r>
      <w:r w:rsidR="00AD2D35" w:rsidRPr="008B2BB0">
        <w:rPr>
          <w:rFonts w:ascii="Times New Roman" w:hAnsi="Times New Roman" w:cs="Times New Roman"/>
          <w:color w:val="000000" w:themeColor="text1"/>
          <w:sz w:val="24"/>
          <w:szCs w:val="24"/>
        </w:rPr>
        <w:t>saw</w:t>
      </w:r>
      <w:r w:rsidRPr="008B2BB0">
        <w:rPr>
          <w:rFonts w:ascii="Times New Roman" w:hAnsi="Times New Roman" w:cs="Times New Roman"/>
          <w:color w:val="000000" w:themeColor="text1"/>
          <w:sz w:val="24"/>
          <w:szCs w:val="24"/>
        </w:rPr>
        <w:t xml:space="preserve"> it, pull together and find out</w:t>
      </w:r>
      <w:r w:rsidR="00AD2D35" w:rsidRPr="008B2BB0">
        <w:rPr>
          <w:rFonts w:ascii="Times New Roman" w:hAnsi="Times New Roman" w:cs="Times New Roman"/>
          <w:color w:val="000000" w:themeColor="text1"/>
          <w:sz w:val="24"/>
          <w:szCs w:val="24"/>
        </w:rPr>
        <w:t>, y</w:t>
      </w:r>
      <w:r w:rsidRPr="008B2BB0">
        <w:rPr>
          <w:rFonts w:ascii="Times New Roman" w:hAnsi="Times New Roman" w:cs="Times New Roman"/>
          <w:color w:val="000000" w:themeColor="text1"/>
          <w:sz w:val="24"/>
          <w:szCs w:val="24"/>
        </w:rPr>
        <w:t>ou know, first of all, what resources they needed? How can we get</w:t>
      </w:r>
      <w:r w:rsidR="00AD2D35"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w:t>
      </w:r>
      <w:r w:rsidR="0007039A" w:rsidRPr="008B2BB0">
        <w:rPr>
          <w:rFonts w:ascii="Times New Roman" w:hAnsi="Times New Roman" w:cs="Times New Roman"/>
          <w:color w:val="000000" w:themeColor="text1"/>
          <w:sz w:val="24"/>
          <w:szCs w:val="24"/>
        </w:rPr>
        <w:t>y</w:t>
      </w:r>
      <w:r w:rsidRPr="008B2BB0">
        <w:rPr>
          <w:rFonts w:ascii="Times New Roman" w:hAnsi="Times New Roman" w:cs="Times New Roman"/>
          <w:color w:val="000000" w:themeColor="text1"/>
          <w:sz w:val="24"/>
          <w:szCs w:val="24"/>
        </w:rPr>
        <w:t>ou know</w:t>
      </w:r>
      <w:r w:rsidR="00C86FA2"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 xml:space="preserve">and at first it was, what, basic need resources do we need to get from, you know, food, </w:t>
      </w:r>
      <w:proofErr w:type="gramStart"/>
      <w:r w:rsidRPr="008B2BB0">
        <w:rPr>
          <w:rFonts w:ascii="Times New Roman" w:hAnsi="Times New Roman" w:cs="Times New Roman"/>
          <w:color w:val="000000" w:themeColor="text1"/>
          <w:sz w:val="24"/>
          <w:szCs w:val="24"/>
        </w:rPr>
        <w:t>shelter</w:t>
      </w:r>
      <w:r w:rsidR="00AD2D35" w:rsidRPr="008B2BB0">
        <w:rPr>
          <w:rFonts w:ascii="Times New Roman" w:hAnsi="Times New Roman" w:cs="Times New Roman"/>
          <w:color w:val="000000" w:themeColor="text1"/>
          <w:sz w:val="24"/>
          <w:szCs w:val="24"/>
        </w:rPr>
        <w:t>.</w:t>
      </w:r>
      <w:proofErr w:type="gramEnd"/>
      <w:r w:rsidRPr="008B2BB0">
        <w:rPr>
          <w:rFonts w:ascii="Times New Roman" w:hAnsi="Times New Roman" w:cs="Times New Roman"/>
          <w:color w:val="000000" w:themeColor="text1"/>
          <w:sz w:val="24"/>
          <w:szCs w:val="24"/>
        </w:rPr>
        <w:t xml:space="preserve"> And then it was medical, the medical community to</w:t>
      </w:r>
      <w:r w:rsidR="0007039A" w:rsidRPr="008B2BB0">
        <w:rPr>
          <w:rFonts w:ascii="Times New Roman" w:hAnsi="Times New Roman" w:cs="Times New Roman"/>
          <w:color w:val="000000" w:themeColor="text1"/>
          <w:sz w:val="24"/>
          <w:szCs w:val="24"/>
        </w:rPr>
        <w:t>o</w:t>
      </w:r>
      <w:r w:rsidRPr="008B2BB0">
        <w:rPr>
          <w:rFonts w:ascii="Times New Roman" w:hAnsi="Times New Roman" w:cs="Times New Roman"/>
          <w:color w:val="000000" w:themeColor="text1"/>
          <w:sz w:val="24"/>
          <w:szCs w:val="24"/>
        </w:rPr>
        <w:t xml:space="preserve">, you know, how do we get what people need to </w:t>
      </w:r>
      <w:r w:rsidR="00C86FA2" w:rsidRPr="008B2BB0">
        <w:rPr>
          <w:rFonts w:ascii="Times New Roman" w:hAnsi="Times New Roman" w:cs="Times New Roman"/>
          <w:color w:val="000000" w:themeColor="text1"/>
          <w:sz w:val="24"/>
          <w:szCs w:val="24"/>
        </w:rPr>
        <w:t>a</w:t>
      </w:r>
      <w:r w:rsidRPr="008B2BB0">
        <w:rPr>
          <w:rFonts w:ascii="Times New Roman" w:hAnsi="Times New Roman" w:cs="Times New Roman"/>
          <w:color w:val="000000" w:themeColor="text1"/>
          <w:sz w:val="24"/>
          <w:szCs w:val="24"/>
        </w:rPr>
        <w:t xml:space="preserve">t first it was how can people get medications? Can they get cleaning supplies? Can they get masks? Can they get things to prevent illness, but then also to treat illness if they have </w:t>
      </w:r>
      <w:proofErr w:type="gramStart"/>
      <w:r w:rsidRPr="008B2BB0">
        <w:rPr>
          <w:rFonts w:ascii="Times New Roman" w:hAnsi="Times New Roman" w:cs="Times New Roman"/>
          <w:color w:val="000000" w:themeColor="text1"/>
          <w:sz w:val="24"/>
          <w:szCs w:val="24"/>
        </w:rPr>
        <w:t>that.</w:t>
      </w:r>
      <w:proofErr w:type="gramEnd"/>
      <w:r w:rsidRPr="008B2BB0">
        <w:rPr>
          <w:rFonts w:ascii="Times New Roman" w:hAnsi="Times New Roman" w:cs="Times New Roman"/>
          <w:color w:val="000000" w:themeColor="text1"/>
          <w:sz w:val="24"/>
          <w:szCs w:val="24"/>
        </w:rPr>
        <w:t xml:space="preserve"> </w:t>
      </w:r>
      <w:proofErr w:type="gramStart"/>
      <w:r w:rsidRPr="008B2BB0">
        <w:rPr>
          <w:rFonts w:ascii="Times New Roman" w:hAnsi="Times New Roman" w:cs="Times New Roman"/>
          <w:color w:val="000000" w:themeColor="text1"/>
          <w:sz w:val="24"/>
          <w:szCs w:val="24"/>
        </w:rPr>
        <w:t>So</w:t>
      </w:r>
      <w:proofErr w:type="gramEnd"/>
      <w:r w:rsidRPr="008B2BB0">
        <w:rPr>
          <w:rFonts w:ascii="Times New Roman" w:hAnsi="Times New Roman" w:cs="Times New Roman"/>
          <w:color w:val="000000" w:themeColor="text1"/>
          <w:sz w:val="24"/>
          <w:szCs w:val="24"/>
        </w:rPr>
        <w:t xml:space="preserve"> we saw networking with organizations outside of the community, so</w:t>
      </w:r>
      <w:r w:rsidR="00AD2D35"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large organizations within Alaska, and then also organizations from the lower 48, outside of Alaska and internationally even to help secure those treatments and those supplies that were needed.</w:t>
      </w:r>
    </w:p>
    <w:p w14:paraId="5AE18DE3"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1A0D2CF6" w14:textId="6DB4E902"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07:28</w:t>
      </w:r>
      <w:r w:rsidR="0072438B" w:rsidRPr="008B2BB0">
        <w:rPr>
          <w:rFonts w:ascii="Times New Roman" w:hAnsi="Times New Roman" w:cs="Times New Roman"/>
          <w:b/>
          <w:bCs/>
          <w:color w:val="000000" w:themeColor="text1"/>
          <w:sz w:val="24"/>
          <w:szCs w:val="24"/>
        </w:rPr>
        <w:tab/>
        <w:t>SR</w:t>
      </w:r>
    </w:p>
    <w:p w14:paraId="068297A3" w14:textId="41587C0D"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Yeah.</w:t>
      </w:r>
      <w:r w:rsidR="003F6C60" w:rsidRPr="008B2BB0">
        <w:rPr>
          <w:rFonts w:ascii="Times New Roman" w:hAnsi="Times New Roman" w:cs="Times New Roman"/>
          <w:color w:val="000000" w:themeColor="text1"/>
          <w:sz w:val="24"/>
          <w:szCs w:val="24"/>
        </w:rPr>
        <w:t xml:space="preserve"> H</w:t>
      </w:r>
      <w:r w:rsidRPr="008B2BB0">
        <w:rPr>
          <w:rFonts w:ascii="Times New Roman" w:hAnsi="Times New Roman" w:cs="Times New Roman"/>
          <w:color w:val="000000" w:themeColor="text1"/>
          <w:sz w:val="24"/>
          <w:szCs w:val="24"/>
        </w:rPr>
        <w:t>ave you seen people around you change their opinions, day to day activities or relationships in response to the pandemic?</w:t>
      </w:r>
    </w:p>
    <w:p w14:paraId="5AFFF984"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29142ABA" w14:textId="4B811239"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07:38</w:t>
      </w:r>
      <w:r w:rsidR="00131ED3" w:rsidRPr="008B2BB0">
        <w:rPr>
          <w:rFonts w:ascii="Times New Roman" w:hAnsi="Times New Roman" w:cs="Times New Roman"/>
          <w:b/>
          <w:bCs/>
          <w:color w:val="000000" w:themeColor="text1"/>
          <w:sz w:val="24"/>
          <w:szCs w:val="24"/>
        </w:rPr>
        <w:tab/>
        <w:t>TK</w:t>
      </w:r>
    </w:p>
    <w:p w14:paraId="64274B39" w14:textId="465C2A87" w:rsidR="003E34CA"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Yes.</w:t>
      </w:r>
      <w:r w:rsidR="00AD2D35" w:rsidRPr="008B2BB0">
        <w:rPr>
          <w:rFonts w:ascii="Times New Roman" w:hAnsi="Times New Roman" w:cs="Times New Roman"/>
          <w:color w:val="000000" w:themeColor="text1"/>
          <w:sz w:val="24"/>
          <w:szCs w:val="24"/>
        </w:rPr>
        <w:t xml:space="preserve"> Yeah.</w:t>
      </w:r>
      <w:r w:rsidRPr="008B2BB0">
        <w:rPr>
          <w:rFonts w:ascii="Times New Roman" w:hAnsi="Times New Roman" w:cs="Times New Roman"/>
          <w:color w:val="000000" w:themeColor="text1"/>
          <w:sz w:val="24"/>
          <w:szCs w:val="24"/>
        </w:rPr>
        <w:t xml:space="preserve"> Many ways,</w:t>
      </w:r>
      <w:r w:rsidR="00AD2D35"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I think that on a very basic level, interaction between people is different. Not as close in physical space. For some people who are very social, and like physical contact, like to give hugs, like, you know, that reciprocal touch. It's been a stress for some people, too. I've seen that take a toll on people. But I've also seen some positive changes, where families are spending more time together at home. And</w:t>
      </w:r>
      <w:r w:rsidR="00AD2D35"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there's a lot that's a big question</w:t>
      </w:r>
      <w:r w:rsidR="0007039A" w:rsidRPr="008B2BB0">
        <w:rPr>
          <w:rFonts w:ascii="Times New Roman" w:hAnsi="Times New Roman" w:cs="Times New Roman"/>
          <w:color w:val="000000" w:themeColor="text1"/>
          <w:sz w:val="24"/>
          <w:szCs w:val="24"/>
        </w:rPr>
        <w:t xml:space="preserve"> [laughter]</w:t>
      </w:r>
      <w:r w:rsidRPr="008B2BB0">
        <w:rPr>
          <w:rFonts w:ascii="Times New Roman" w:hAnsi="Times New Roman" w:cs="Times New Roman"/>
          <w:color w:val="000000" w:themeColor="text1"/>
          <w:sz w:val="24"/>
          <w:szCs w:val="24"/>
        </w:rPr>
        <w:t xml:space="preserve"> </w:t>
      </w:r>
      <w:r w:rsidR="003E34CA" w:rsidRPr="008B2BB0">
        <w:rPr>
          <w:rFonts w:ascii="Times New Roman" w:hAnsi="Times New Roman" w:cs="Times New Roman"/>
          <w:color w:val="000000" w:themeColor="text1"/>
          <w:sz w:val="24"/>
          <w:szCs w:val="24"/>
        </w:rPr>
        <w:t>changes that have happened,</w:t>
      </w:r>
      <w:r w:rsidRPr="008B2BB0">
        <w:rPr>
          <w:rFonts w:ascii="Times New Roman" w:hAnsi="Times New Roman" w:cs="Times New Roman"/>
          <w:color w:val="000000" w:themeColor="text1"/>
          <w:sz w:val="24"/>
          <w:szCs w:val="24"/>
        </w:rPr>
        <w:t xml:space="preserve"> people being more respectful or not respectful, but being more cautious if they're ill, and being cautious about being around other people, if they're ill, just being more cognizant of other people who are in their community that might need things. You know, I've seen some negatives in that some people become very anxious and very concerned that they might become ill and have withdrawn in some ways. Not gotten routine access to care, because they're concerned or not gotten routine access to health care, because they're concerned about becoming, you know, coming in contact with COVID or not being able to see family members that they haven't seen in a long time because they're concerned about traveling. So</w:t>
      </w:r>
    </w:p>
    <w:p w14:paraId="3DFCE9B9" w14:textId="2A9F36EC" w:rsidR="003E34CA" w:rsidRPr="008B2BB0" w:rsidRDefault="003E34CA" w:rsidP="00952A29">
      <w:pPr>
        <w:spacing w:after="0" w:line="240" w:lineRule="auto"/>
        <w:rPr>
          <w:rFonts w:ascii="Times New Roman" w:hAnsi="Times New Roman" w:cs="Times New Roman"/>
          <w:color w:val="000000" w:themeColor="text1"/>
          <w:sz w:val="24"/>
          <w:szCs w:val="24"/>
        </w:rPr>
      </w:pPr>
    </w:p>
    <w:p w14:paraId="390AD7F9" w14:textId="5D047C3C" w:rsidR="003E34CA" w:rsidRPr="008B2BB0" w:rsidRDefault="003E34C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09:29</w:t>
      </w:r>
      <w:r w:rsidRPr="008B2BB0">
        <w:rPr>
          <w:rFonts w:ascii="Times New Roman" w:hAnsi="Times New Roman" w:cs="Times New Roman"/>
          <w:b/>
          <w:bCs/>
          <w:color w:val="000000" w:themeColor="text1"/>
          <w:sz w:val="24"/>
          <w:szCs w:val="24"/>
        </w:rPr>
        <w:tab/>
        <w:t>SR</w:t>
      </w:r>
    </w:p>
    <w:p w14:paraId="1CD28460" w14:textId="20923A40" w:rsidR="003E34CA"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 yeah</w:t>
      </w:r>
    </w:p>
    <w:p w14:paraId="045734D3" w14:textId="24D17A8D" w:rsidR="003E34CA" w:rsidRPr="008B2BB0" w:rsidRDefault="003E34CA" w:rsidP="00952A29">
      <w:pPr>
        <w:spacing w:after="0" w:line="240" w:lineRule="auto"/>
        <w:rPr>
          <w:rFonts w:ascii="Times New Roman" w:hAnsi="Times New Roman" w:cs="Times New Roman"/>
          <w:color w:val="000000" w:themeColor="text1"/>
          <w:sz w:val="24"/>
          <w:szCs w:val="24"/>
        </w:rPr>
      </w:pPr>
    </w:p>
    <w:p w14:paraId="135729C6" w14:textId="5D4A1458" w:rsidR="003E34CA" w:rsidRPr="008B2BB0" w:rsidRDefault="003E34C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09:30</w:t>
      </w:r>
      <w:r w:rsidRPr="008B2BB0">
        <w:rPr>
          <w:rFonts w:ascii="Times New Roman" w:hAnsi="Times New Roman" w:cs="Times New Roman"/>
          <w:b/>
          <w:bCs/>
          <w:color w:val="000000" w:themeColor="text1"/>
          <w:sz w:val="24"/>
          <w:szCs w:val="24"/>
        </w:rPr>
        <w:tab/>
        <w:t>TK</w:t>
      </w:r>
    </w:p>
    <w:p w14:paraId="68E65FBB" w14:textId="6FC4D722"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 so </w:t>
      </w:r>
      <w:r w:rsidR="003E34CA" w:rsidRPr="008B2BB0">
        <w:rPr>
          <w:rFonts w:ascii="Times New Roman" w:hAnsi="Times New Roman" w:cs="Times New Roman"/>
          <w:color w:val="000000" w:themeColor="text1"/>
          <w:sz w:val="24"/>
          <w:szCs w:val="24"/>
        </w:rPr>
        <w:t>positive and</w:t>
      </w:r>
      <w:r w:rsidRPr="008B2BB0">
        <w:rPr>
          <w:rFonts w:ascii="Times New Roman" w:hAnsi="Times New Roman" w:cs="Times New Roman"/>
          <w:color w:val="000000" w:themeColor="text1"/>
          <w:sz w:val="24"/>
          <w:szCs w:val="24"/>
        </w:rPr>
        <w:t xml:space="preserve"> negatives.</w:t>
      </w:r>
    </w:p>
    <w:p w14:paraId="68F367CA"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5CE1AEEF" w14:textId="43B007FD"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09:32</w:t>
      </w:r>
      <w:r w:rsidR="0072438B" w:rsidRPr="008B2BB0">
        <w:rPr>
          <w:rFonts w:ascii="Times New Roman" w:hAnsi="Times New Roman" w:cs="Times New Roman"/>
          <w:b/>
          <w:bCs/>
          <w:color w:val="000000" w:themeColor="text1"/>
          <w:sz w:val="24"/>
          <w:szCs w:val="24"/>
        </w:rPr>
        <w:tab/>
        <w:t>SR</w:t>
      </w:r>
    </w:p>
    <w:p w14:paraId="5900FF02" w14:textId="6CC46A17" w:rsidR="006B5057" w:rsidRPr="008B2BB0" w:rsidRDefault="003F6C60" w:rsidP="00952A29">
      <w:pPr>
        <w:spacing w:after="0" w:line="240" w:lineRule="auto"/>
        <w:rPr>
          <w:rFonts w:ascii="Times New Roman" w:hAnsi="Times New Roman" w:cs="Times New Roman"/>
          <w:color w:val="000000" w:themeColor="text1"/>
          <w:sz w:val="24"/>
          <w:szCs w:val="24"/>
        </w:rPr>
      </w:pPr>
      <w:proofErr w:type="gramStart"/>
      <w:r w:rsidRPr="008B2BB0">
        <w:rPr>
          <w:rFonts w:ascii="Times New Roman" w:hAnsi="Times New Roman" w:cs="Times New Roman"/>
          <w:color w:val="000000" w:themeColor="text1"/>
          <w:sz w:val="24"/>
          <w:szCs w:val="24"/>
        </w:rPr>
        <w:t>S</w:t>
      </w:r>
      <w:r w:rsidR="0087020A" w:rsidRPr="008B2BB0">
        <w:rPr>
          <w:rFonts w:ascii="Times New Roman" w:hAnsi="Times New Roman" w:cs="Times New Roman"/>
          <w:color w:val="000000" w:themeColor="text1"/>
          <w:sz w:val="24"/>
          <w:szCs w:val="24"/>
        </w:rPr>
        <w:t>o</w:t>
      </w:r>
      <w:proofErr w:type="gramEnd"/>
      <w:r w:rsidR="0087020A" w:rsidRPr="008B2BB0">
        <w:rPr>
          <w:rFonts w:ascii="Times New Roman" w:hAnsi="Times New Roman" w:cs="Times New Roman"/>
          <w:color w:val="000000" w:themeColor="text1"/>
          <w:sz w:val="24"/>
          <w:szCs w:val="24"/>
        </w:rPr>
        <w:t xml:space="preserve"> what has your day to day look like during the pandemic,</w:t>
      </w:r>
    </w:p>
    <w:p w14:paraId="1643D70E"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439DFA12" w14:textId="519569C8"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09:39</w:t>
      </w:r>
      <w:r w:rsidR="00131ED3" w:rsidRPr="008B2BB0">
        <w:rPr>
          <w:rFonts w:ascii="Times New Roman" w:hAnsi="Times New Roman" w:cs="Times New Roman"/>
          <w:b/>
          <w:bCs/>
          <w:color w:val="000000" w:themeColor="text1"/>
          <w:sz w:val="24"/>
          <w:szCs w:val="24"/>
        </w:rPr>
        <w:tab/>
        <w:t>TK</w:t>
      </w:r>
    </w:p>
    <w:p w14:paraId="1E8F510B" w14:textId="0779BF68" w:rsidR="006B5057" w:rsidRPr="008B2BB0" w:rsidRDefault="003E34C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Being</w:t>
      </w:r>
      <w:r w:rsidR="0087020A" w:rsidRPr="008B2BB0">
        <w:rPr>
          <w:rFonts w:ascii="Times New Roman" w:hAnsi="Times New Roman" w:cs="Times New Roman"/>
          <w:color w:val="000000" w:themeColor="text1"/>
          <w:sz w:val="24"/>
          <w:szCs w:val="24"/>
        </w:rPr>
        <w:t xml:space="preserve"> a critical or essential worker</w:t>
      </w:r>
      <w:r w:rsidRPr="008B2BB0">
        <w:rPr>
          <w:rFonts w:ascii="Times New Roman" w:hAnsi="Times New Roman" w:cs="Times New Roman"/>
          <w:color w:val="000000" w:themeColor="text1"/>
          <w:sz w:val="24"/>
          <w:szCs w:val="24"/>
        </w:rPr>
        <w:t>,</w:t>
      </w:r>
      <w:r w:rsidR="0087020A" w:rsidRPr="008B2BB0">
        <w:rPr>
          <w:rFonts w:ascii="Times New Roman" w:hAnsi="Times New Roman" w:cs="Times New Roman"/>
          <w:color w:val="000000" w:themeColor="text1"/>
          <w:sz w:val="24"/>
          <w:szCs w:val="24"/>
        </w:rPr>
        <w:t xml:space="preserve"> it didn't change in format, I mean, I still went to the physical structure of work. And it increased, the workload increased greatly</w:t>
      </w:r>
      <w:r w:rsidRPr="008B2BB0">
        <w:rPr>
          <w:rFonts w:ascii="Times New Roman" w:hAnsi="Times New Roman" w:cs="Times New Roman"/>
          <w:color w:val="000000" w:themeColor="text1"/>
          <w:sz w:val="24"/>
          <w:szCs w:val="24"/>
        </w:rPr>
        <w:t>,</w:t>
      </w:r>
      <w:r w:rsidR="0087020A" w:rsidRPr="008B2BB0">
        <w:rPr>
          <w:rFonts w:ascii="Times New Roman" w:hAnsi="Times New Roman" w:cs="Times New Roman"/>
          <w:color w:val="000000" w:themeColor="text1"/>
          <w:sz w:val="24"/>
          <w:szCs w:val="24"/>
        </w:rPr>
        <w:t xml:space="preserve"> and there was concern and there's been multiple stages of it. </w:t>
      </w:r>
      <w:proofErr w:type="gramStart"/>
      <w:r w:rsidR="0087020A" w:rsidRPr="008B2BB0">
        <w:rPr>
          <w:rFonts w:ascii="Times New Roman" w:hAnsi="Times New Roman" w:cs="Times New Roman"/>
          <w:color w:val="000000" w:themeColor="text1"/>
          <w:sz w:val="24"/>
          <w:szCs w:val="24"/>
        </w:rPr>
        <w:t>So</w:t>
      </w:r>
      <w:proofErr w:type="gramEnd"/>
      <w:r w:rsidR="0087020A" w:rsidRPr="008B2BB0">
        <w:rPr>
          <w:rFonts w:ascii="Times New Roman" w:hAnsi="Times New Roman" w:cs="Times New Roman"/>
          <w:color w:val="000000" w:themeColor="text1"/>
          <w:sz w:val="24"/>
          <w:szCs w:val="24"/>
        </w:rPr>
        <w:t xml:space="preserve"> it has increased work volume, it has added stress</w:t>
      </w:r>
      <w:r w:rsidRPr="008B2BB0">
        <w:rPr>
          <w:rFonts w:ascii="Times New Roman" w:hAnsi="Times New Roman" w:cs="Times New Roman"/>
          <w:color w:val="000000" w:themeColor="text1"/>
          <w:sz w:val="24"/>
          <w:szCs w:val="24"/>
        </w:rPr>
        <w:t>,</w:t>
      </w:r>
      <w:r w:rsidR="0087020A" w:rsidRPr="008B2BB0">
        <w:rPr>
          <w:rFonts w:ascii="Times New Roman" w:hAnsi="Times New Roman" w:cs="Times New Roman"/>
          <w:color w:val="000000" w:themeColor="text1"/>
          <w:sz w:val="24"/>
          <w:szCs w:val="24"/>
        </w:rPr>
        <w:t xml:space="preserve"> it in some ways</w:t>
      </w:r>
      <w:r w:rsidR="00A47BFA" w:rsidRPr="008B2BB0">
        <w:rPr>
          <w:rFonts w:ascii="Times New Roman" w:hAnsi="Times New Roman" w:cs="Times New Roman"/>
          <w:color w:val="000000" w:themeColor="text1"/>
          <w:sz w:val="24"/>
          <w:szCs w:val="24"/>
        </w:rPr>
        <w:t xml:space="preserve"> though</w:t>
      </w:r>
      <w:r w:rsidRPr="008B2BB0">
        <w:rPr>
          <w:rFonts w:ascii="Times New Roman" w:hAnsi="Times New Roman" w:cs="Times New Roman"/>
          <w:color w:val="000000" w:themeColor="text1"/>
          <w:sz w:val="24"/>
          <w:szCs w:val="24"/>
        </w:rPr>
        <w:t xml:space="preserve"> too</w:t>
      </w:r>
      <w:r w:rsidR="0087020A" w:rsidRPr="008B2BB0">
        <w:rPr>
          <w:rFonts w:ascii="Times New Roman" w:hAnsi="Times New Roman" w:cs="Times New Roman"/>
          <w:color w:val="000000" w:themeColor="text1"/>
          <w:sz w:val="24"/>
          <w:szCs w:val="24"/>
        </w:rPr>
        <w:t>, it was very helpful for us to review our practices, and what's</w:t>
      </w:r>
      <w:r w:rsidR="00A47BFA" w:rsidRPr="008B2BB0">
        <w:rPr>
          <w:rFonts w:ascii="Times New Roman" w:hAnsi="Times New Roman" w:cs="Times New Roman"/>
          <w:color w:val="000000" w:themeColor="text1"/>
          <w:sz w:val="24"/>
          <w:szCs w:val="24"/>
        </w:rPr>
        <w:t>-</w:t>
      </w:r>
      <w:r w:rsidR="0087020A" w:rsidRPr="008B2BB0">
        <w:rPr>
          <w:rFonts w:ascii="Times New Roman" w:hAnsi="Times New Roman" w:cs="Times New Roman"/>
          <w:color w:val="000000" w:themeColor="text1"/>
          <w:sz w:val="24"/>
          <w:szCs w:val="24"/>
        </w:rPr>
        <w:t xml:space="preserve"> </w:t>
      </w:r>
      <w:r w:rsidR="00A47BFA" w:rsidRPr="008B2BB0">
        <w:rPr>
          <w:rFonts w:ascii="Times New Roman" w:hAnsi="Times New Roman" w:cs="Times New Roman"/>
          <w:color w:val="000000" w:themeColor="text1"/>
          <w:sz w:val="24"/>
          <w:szCs w:val="24"/>
        </w:rPr>
        <w:t xml:space="preserve">and </w:t>
      </w:r>
      <w:r w:rsidR="0087020A" w:rsidRPr="008B2BB0">
        <w:rPr>
          <w:rFonts w:ascii="Times New Roman" w:hAnsi="Times New Roman" w:cs="Times New Roman"/>
          <w:color w:val="000000" w:themeColor="text1"/>
          <w:sz w:val="24"/>
          <w:szCs w:val="24"/>
        </w:rPr>
        <w:t>to pull together as a team and as a group within a healthcare organization, and take on this task of working with the community</w:t>
      </w:r>
      <w:r w:rsidR="00A47BFA" w:rsidRPr="008B2BB0">
        <w:rPr>
          <w:rFonts w:ascii="Times New Roman" w:hAnsi="Times New Roman" w:cs="Times New Roman"/>
          <w:color w:val="000000" w:themeColor="text1"/>
          <w:sz w:val="24"/>
          <w:szCs w:val="24"/>
        </w:rPr>
        <w:t xml:space="preserve"> a</w:t>
      </w:r>
      <w:r w:rsidR="0087020A" w:rsidRPr="008B2BB0">
        <w:rPr>
          <w:rFonts w:ascii="Times New Roman" w:hAnsi="Times New Roman" w:cs="Times New Roman"/>
          <w:color w:val="000000" w:themeColor="text1"/>
          <w:sz w:val="24"/>
          <w:szCs w:val="24"/>
        </w:rPr>
        <w:t>nd so it has increased camaraderie and helped in some ways like that.</w:t>
      </w:r>
    </w:p>
    <w:p w14:paraId="7B24D7ED"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4F7CA37F" w14:textId="6391E5CA"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10:45</w:t>
      </w:r>
      <w:r w:rsidR="0072438B" w:rsidRPr="008B2BB0">
        <w:rPr>
          <w:rFonts w:ascii="Times New Roman" w:hAnsi="Times New Roman" w:cs="Times New Roman"/>
          <w:b/>
          <w:bCs/>
          <w:color w:val="000000" w:themeColor="text1"/>
          <w:sz w:val="24"/>
          <w:szCs w:val="24"/>
        </w:rPr>
        <w:tab/>
        <w:t>SR</w:t>
      </w:r>
    </w:p>
    <w:p w14:paraId="7B991779" w14:textId="08174322"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Yeah</w:t>
      </w:r>
      <w:r w:rsidR="003F6C60" w:rsidRPr="008B2BB0">
        <w:rPr>
          <w:rFonts w:ascii="Times New Roman" w:hAnsi="Times New Roman" w:cs="Times New Roman"/>
          <w:color w:val="000000" w:themeColor="text1"/>
          <w:sz w:val="24"/>
          <w:szCs w:val="24"/>
        </w:rPr>
        <w:t>. W</w:t>
      </w:r>
      <w:r w:rsidRPr="008B2BB0">
        <w:rPr>
          <w:rFonts w:ascii="Times New Roman" w:hAnsi="Times New Roman" w:cs="Times New Roman"/>
          <w:color w:val="000000" w:themeColor="text1"/>
          <w:sz w:val="24"/>
          <w:szCs w:val="24"/>
        </w:rPr>
        <w:t>hen you had first learned about COVID, what were your thoughts on it?</w:t>
      </w:r>
    </w:p>
    <w:p w14:paraId="3B268314"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4F7F7580" w14:textId="30ECD8CC"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10:52</w:t>
      </w:r>
      <w:r w:rsidR="00131ED3" w:rsidRPr="008B2BB0">
        <w:rPr>
          <w:rFonts w:ascii="Times New Roman" w:hAnsi="Times New Roman" w:cs="Times New Roman"/>
          <w:b/>
          <w:bCs/>
          <w:color w:val="000000" w:themeColor="text1"/>
          <w:sz w:val="24"/>
          <w:szCs w:val="24"/>
        </w:rPr>
        <w:tab/>
        <w:t>TK</w:t>
      </w:r>
    </w:p>
    <w:p w14:paraId="67CB842B" w14:textId="377773C2"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When I first learned about it, I was very unsure. Having seen previous</w:t>
      </w:r>
      <w:r w:rsidR="00A47BFA"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 xml:space="preserve">outbreaks, viral outbreaks, illness, you know, and dealing with influenza on a yearly basis. </w:t>
      </w:r>
      <w:r w:rsidR="00A47BFA" w:rsidRPr="008B2BB0">
        <w:rPr>
          <w:rFonts w:ascii="Times New Roman" w:hAnsi="Times New Roman" w:cs="Times New Roman"/>
          <w:color w:val="000000" w:themeColor="text1"/>
          <w:sz w:val="24"/>
          <w:szCs w:val="24"/>
        </w:rPr>
        <w:t>At f</w:t>
      </w:r>
      <w:r w:rsidRPr="008B2BB0">
        <w:rPr>
          <w:rFonts w:ascii="Times New Roman" w:hAnsi="Times New Roman" w:cs="Times New Roman"/>
          <w:color w:val="000000" w:themeColor="text1"/>
          <w:sz w:val="24"/>
          <w:szCs w:val="24"/>
        </w:rPr>
        <w:t xml:space="preserve">irst, I was very unsure. Then there was fear, and concern and trying to look at all the different ways to try to prevent illness or help and things like that. </w:t>
      </w:r>
      <w:r w:rsidR="00A47BFA" w:rsidRPr="008B2BB0">
        <w:rPr>
          <w:rFonts w:ascii="Times New Roman" w:hAnsi="Times New Roman" w:cs="Times New Roman"/>
          <w:color w:val="000000" w:themeColor="text1"/>
          <w:sz w:val="24"/>
          <w:szCs w:val="24"/>
        </w:rPr>
        <w:t>So,</w:t>
      </w:r>
      <w:r w:rsidRPr="008B2BB0">
        <w:rPr>
          <w:rFonts w:ascii="Times New Roman" w:hAnsi="Times New Roman" w:cs="Times New Roman"/>
          <w:color w:val="000000" w:themeColor="text1"/>
          <w:sz w:val="24"/>
          <w:szCs w:val="24"/>
        </w:rPr>
        <w:t xml:space="preserve"> I thought it would be a short term. In hindsight,</w:t>
      </w:r>
      <w:r w:rsidR="00A47BFA" w:rsidRPr="008B2BB0">
        <w:rPr>
          <w:rFonts w:ascii="Times New Roman" w:hAnsi="Times New Roman" w:cs="Times New Roman"/>
          <w:color w:val="000000" w:themeColor="text1"/>
          <w:sz w:val="24"/>
          <w:szCs w:val="24"/>
        </w:rPr>
        <w:t xml:space="preserve"> [</w:t>
      </w:r>
      <w:r w:rsidR="00F16310" w:rsidRPr="008B2BB0">
        <w:rPr>
          <w:rFonts w:ascii="Times New Roman" w:hAnsi="Times New Roman" w:cs="Times New Roman"/>
          <w:color w:val="000000" w:themeColor="text1"/>
          <w:sz w:val="24"/>
          <w:szCs w:val="24"/>
        </w:rPr>
        <w:t>chuckles</w:t>
      </w:r>
      <w:r w:rsidR="00A47BFA"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 xml:space="preserve"> I thought it would be shorter than it is</w:t>
      </w:r>
      <w:r w:rsidR="00F16310" w:rsidRPr="008B2BB0">
        <w:rPr>
          <w:rFonts w:ascii="Times New Roman" w:hAnsi="Times New Roman" w:cs="Times New Roman"/>
          <w:color w:val="000000" w:themeColor="text1"/>
          <w:sz w:val="24"/>
          <w:szCs w:val="24"/>
        </w:rPr>
        <w:t xml:space="preserve"> </w:t>
      </w:r>
      <w:r w:rsidR="00A47BFA" w:rsidRPr="008B2BB0">
        <w:rPr>
          <w:rFonts w:ascii="Times New Roman" w:hAnsi="Times New Roman" w:cs="Times New Roman"/>
          <w:color w:val="000000" w:themeColor="text1"/>
          <w:sz w:val="24"/>
          <w:szCs w:val="24"/>
        </w:rPr>
        <w:t xml:space="preserve">and </w:t>
      </w:r>
      <w:r w:rsidRPr="008B2BB0">
        <w:rPr>
          <w:rFonts w:ascii="Times New Roman" w:hAnsi="Times New Roman" w:cs="Times New Roman"/>
          <w:color w:val="000000" w:themeColor="text1"/>
          <w:sz w:val="24"/>
          <w:szCs w:val="24"/>
        </w:rPr>
        <w:t xml:space="preserve">then </w:t>
      </w:r>
      <w:r w:rsidR="00A47BFA" w:rsidRPr="008B2BB0">
        <w:rPr>
          <w:rFonts w:ascii="Times New Roman" w:hAnsi="Times New Roman" w:cs="Times New Roman"/>
          <w:color w:val="000000" w:themeColor="text1"/>
          <w:sz w:val="24"/>
          <w:szCs w:val="24"/>
        </w:rPr>
        <w:t>it has</w:t>
      </w:r>
      <w:r w:rsidRPr="008B2BB0">
        <w:rPr>
          <w:rFonts w:ascii="Times New Roman" w:hAnsi="Times New Roman" w:cs="Times New Roman"/>
          <w:color w:val="000000" w:themeColor="text1"/>
          <w:sz w:val="24"/>
          <w:szCs w:val="24"/>
        </w:rPr>
        <w:t xml:space="preserve"> been, but I've learned a lot.</w:t>
      </w:r>
    </w:p>
    <w:p w14:paraId="059A4934"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0AF712BB" w14:textId="04C0219B"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11:40</w:t>
      </w:r>
      <w:r w:rsidR="0072438B" w:rsidRPr="008B2BB0">
        <w:rPr>
          <w:rFonts w:ascii="Times New Roman" w:hAnsi="Times New Roman" w:cs="Times New Roman"/>
          <w:b/>
          <w:bCs/>
          <w:color w:val="000000" w:themeColor="text1"/>
          <w:sz w:val="24"/>
          <w:szCs w:val="24"/>
        </w:rPr>
        <w:tab/>
        <w:t>SR</w:t>
      </w:r>
    </w:p>
    <w:p w14:paraId="4396444F" w14:textId="54254233"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Yeah.</w:t>
      </w:r>
      <w:r w:rsidR="00A47BFA" w:rsidRPr="008B2BB0">
        <w:rPr>
          <w:rFonts w:ascii="Times New Roman" w:hAnsi="Times New Roman" w:cs="Times New Roman"/>
          <w:color w:val="000000" w:themeColor="text1"/>
          <w:sz w:val="24"/>
          <w:szCs w:val="24"/>
        </w:rPr>
        <w:t xml:space="preserve"> If</w:t>
      </w:r>
      <w:r w:rsidRPr="008B2BB0">
        <w:rPr>
          <w:rFonts w:ascii="Times New Roman" w:hAnsi="Times New Roman" w:cs="Times New Roman"/>
          <w:color w:val="000000" w:themeColor="text1"/>
          <w:sz w:val="24"/>
          <w:szCs w:val="24"/>
        </w:rPr>
        <w:t xml:space="preserve"> you're comfortable sharing, have you ever been tested positive for COVID?</w:t>
      </w:r>
    </w:p>
    <w:p w14:paraId="76C76343"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5A37F600" w14:textId="7E7741A1"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11:47</w:t>
      </w:r>
      <w:r w:rsidR="00131ED3" w:rsidRPr="008B2BB0">
        <w:rPr>
          <w:rFonts w:ascii="Times New Roman" w:hAnsi="Times New Roman" w:cs="Times New Roman"/>
          <w:b/>
          <w:bCs/>
          <w:color w:val="000000" w:themeColor="text1"/>
          <w:sz w:val="24"/>
          <w:szCs w:val="24"/>
        </w:rPr>
        <w:tab/>
        <w:t>TK</w:t>
      </w:r>
    </w:p>
    <w:p w14:paraId="56173F8E" w14:textId="113967C4"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I have not myself. I have had a family member. I've had a family member that has</w:t>
      </w:r>
      <w:r w:rsidR="00A47BFA" w:rsidRPr="008B2BB0">
        <w:rPr>
          <w:rFonts w:ascii="Times New Roman" w:hAnsi="Times New Roman" w:cs="Times New Roman"/>
          <w:color w:val="000000" w:themeColor="text1"/>
          <w:sz w:val="24"/>
          <w:szCs w:val="24"/>
        </w:rPr>
        <w:t>. b</w:t>
      </w:r>
      <w:r w:rsidRPr="008B2BB0">
        <w:rPr>
          <w:rFonts w:ascii="Times New Roman" w:hAnsi="Times New Roman" w:cs="Times New Roman"/>
          <w:color w:val="000000" w:themeColor="text1"/>
          <w:sz w:val="24"/>
          <w:szCs w:val="24"/>
        </w:rPr>
        <w:t>ut I've not myself.</w:t>
      </w:r>
    </w:p>
    <w:p w14:paraId="54EE0E77" w14:textId="278634C2" w:rsidR="006B5057" w:rsidRPr="008B2BB0" w:rsidRDefault="006B5057" w:rsidP="00952A29">
      <w:pPr>
        <w:spacing w:after="0" w:line="240" w:lineRule="auto"/>
        <w:rPr>
          <w:rFonts w:ascii="Times New Roman" w:hAnsi="Times New Roman" w:cs="Times New Roman"/>
          <w:color w:val="000000" w:themeColor="text1"/>
          <w:sz w:val="24"/>
          <w:szCs w:val="24"/>
        </w:rPr>
      </w:pPr>
    </w:p>
    <w:p w14:paraId="62A2AB86" w14:textId="77777777" w:rsidR="00A47BFA" w:rsidRPr="008B2BB0" w:rsidRDefault="00A47BFA" w:rsidP="00952A29">
      <w:pPr>
        <w:spacing w:after="0" w:line="240" w:lineRule="auto"/>
        <w:rPr>
          <w:rFonts w:ascii="Times New Roman" w:hAnsi="Times New Roman" w:cs="Times New Roman"/>
          <w:color w:val="000000" w:themeColor="text1"/>
          <w:sz w:val="24"/>
          <w:szCs w:val="24"/>
        </w:rPr>
      </w:pPr>
    </w:p>
    <w:p w14:paraId="4BADC9F0" w14:textId="60C00B86"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11:59</w:t>
      </w:r>
      <w:r w:rsidR="0072438B" w:rsidRPr="008B2BB0">
        <w:rPr>
          <w:rFonts w:ascii="Times New Roman" w:hAnsi="Times New Roman" w:cs="Times New Roman"/>
          <w:b/>
          <w:bCs/>
          <w:color w:val="000000" w:themeColor="text1"/>
          <w:sz w:val="24"/>
          <w:szCs w:val="24"/>
        </w:rPr>
        <w:tab/>
        <w:t>SR</w:t>
      </w:r>
    </w:p>
    <w:p w14:paraId="6528ECCE" w14:textId="3A8A0E35" w:rsidR="006B5057" w:rsidRPr="008B2BB0" w:rsidRDefault="00A47BF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H</w:t>
      </w:r>
      <w:r w:rsidR="0087020A" w:rsidRPr="008B2BB0">
        <w:rPr>
          <w:rFonts w:ascii="Times New Roman" w:hAnsi="Times New Roman" w:cs="Times New Roman"/>
          <w:color w:val="000000" w:themeColor="text1"/>
          <w:sz w:val="24"/>
          <w:szCs w:val="24"/>
        </w:rPr>
        <w:t>ave you ever had to quarantine because you came in close contact with someone?</w:t>
      </w:r>
    </w:p>
    <w:p w14:paraId="6E1174E6"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2EBE8222" w14:textId="51AB7CC7"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12:05</w:t>
      </w:r>
      <w:r w:rsidR="00131ED3" w:rsidRPr="008B2BB0">
        <w:rPr>
          <w:rFonts w:ascii="Times New Roman" w:hAnsi="Times New Roman" w:cs="Times New Roman"/>
          <w:b/>
          <w:bCs/>
          <w:color w:val="000000" w:themeColor="text1"/>
          <w:sz w:val="24"/>
          <w:szCs w:val="24"/>
        </w:rPr>
        <w:tab/>
        <w:t>TK</w:t>
      </w:r>
    </w:p>
    <w:p w14:paraId="5D931F74" w14:textId="27761217"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Not for close contact</w:t>
      </w:r>
      <w:r w:rsidR="00A47BFA" w:rsidRPr="008B2BB0">
        <w:rPr>
          <w:rFonts w:ascii="Times New Roman" w:hAnsi="Times New Roman" w:cs="Times New Roman"/>
          <w:color w:val="000000" w:themeColor="text1"/>
          <w:sz w:val="24"/>
          <w:szCs w:val="24"/>
        </w:rPr>
        <w:t>, I</w:t>
      </w:r>
      <w:r w:rsidRPr="008B2BB0">
        <w:rPr>
          <w:rFonts w:ascii="Times New Roman" w:hAnsi="Times New Roman" w:cs="Times New Roman"/>
          <w:color w:val="000000" w:themeColor="text1"/>
          <w:sz w:val="24"/>
          <w:szCs w:val="24"/>
        </w:rPr>
        <w:t xml:space="preserve"> did have to quarantine after travel.</w:t>
      </w:r>
    </w:p>
    <w:p w14:paraId="702A7B75"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28CF1AEF" w14:textId="2A5727B3"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12:09</w:t>
      </w:r>
      <w:r w:rsidR="0072438B" w:rsidRPr="008B2BB0">
        <w:rPr>
          <w:rFonts w:ascii="Times New Roman" w:hAnsi="Times New Roman" w:cs="Times New Roman"/>
          <w:b/>
          <w:bCs/>
          <w:color w:val="000000" w:themeColor="text1"/>
          <w:sz w:val="24"/>
          <w:szCs w:val="24"/>
        </w:rPr>
        <w:tab/>
        <w:t>SR</w:t>
      </w:r>
    </w:p>
    <w:p w14:paraId="2C491E2A" w14:textId="77777777"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Okay, what was the experience like quarantining and being isolated for you?</w:t>
      </w:r>
    </w:p>
    <w:p w14:paraId="0C16F4D9"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67BBD629" w14:textId="4FEE1C22"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12:16</w:t>
      </w:r>
      <w:r w:rsidR="00131ED3" w:rsidRPr="008B2BB0">
        <w:rPr>
          <w:rFonts w:ascii="Times New Roman" w:hAnsi="Times New Roman" w:cs="Times New Roman"/>
          <w:b/>
          <w:bCs/>
          <w:color w:val="000000" w:themeColor="text1"/>
          <w:sz w:val="24"/>
          <w:szCs w:val="24"/>
        </w:rPr>
        <w:tab/>
        <w:t>TK</w:t>
      </w:r>
    </w:p>
    <w:p w14:paraId="2C13DEFA" w14:textId="2014F2E0"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I did not like it. I was still able to work from home. </w:t>
      </w:r>
      <w:r w:rsidR="00A47BFA" w:rsidRPr="008B2BB0">
        <w:rPr>
          <w:rFonts w:ascii="Times New Roman" w:hAnsi="Times New Roman" w:cs="Times New Roman"/>
          <w:color w:val="000000" w:themeColor="text1"/>
          <w:sz w:val="24"/>
          <w:szCs w:val="24"/>
        </w:rPr>
        <w:t>s</w:t>
      </w:r>
      <w:r w:rsidRPr="008B2BB0">
        <w:rPr>
          <w:rFonts w:ascii="Times New Roman" w:hAnsi="Times New Roman" w:cs="Times New Roman"/>
          <w:color w:val="000000" w:themeColor="text1"/>
          <w:sz w:val="24"/>
          <w:szCs w:val="24"/>
        </w:rPr>
        <w:t>o that was beneficial. But I did not like the separation. And I did not like trying to occupy or I did not like feeling restricted</w:t>
      </w:r>
      <w:r w:rsidR="00A47BFA" w:rsidRPr="008B2BB0">
        <w:rPr>
          <w:rFonts w:ascii="Times New Roman" w:hAnsi="Times New Roman" w:cs="Times New Roman"/>
          <w:color w:val="000000" w:themeColor="text1"/>
          <w:sz w:val="24"/>
          <w:szCs w:val="24"/>
        </w:rPr>
        <w:t xml:space="preserve"> a</w:t>
      </w:r>
      <w:r w:rsidRPr="008B2BB0">
        <w:rPr>
          <w:rFonts w:ascii="Times New Roman" w:hAnsi="Times New Roman" w:cs="Times New Roman"/>
          <w:color w:val="000000" w:themeColor="text1"/>
          <w:sz w:val="24"/>
          <w:szCs w:val="24"/>
        </w:rPr>
        <w:t xml:space="preserve">nd I didn't like the feeling of separation, even within </w:t>
      </w:r>
      <w:proofErr w:type="spellStart"/>
      <w:r w:rsidRPr="008B2BB0">
        <w:rPr>
          <w:rFonts w:ascii="Times New Roman" w:hAnsi="Times New Roman" w:cs="Times New Roman"/>
          <w:color w:val="000000" w:themeColor="text1"/>
          <w:sz w:val="24"/>
          <w:szCs w:val="24"/>
        </w:rPr>
        <w:t>within</w:t>
      </w:r>
      <w:proofErr w:type="spellEnd"/>
      <w:r w:rsidRPr="008B2BB0">
        <w:rPr>
          <w:rFonts w:ascii="Times New Roman" w:hAnsi="Times New Roman" w:cs="Times New Roman"/>
          <w:color w:val="000000" w:themeColor="text1"/>
          <w:sz w:val="24"/>
          <w:szCs w:val="24"/>
        </w:rPr>
        <w:t xml:space="preserve"> a house, you know?</w:t>
      </w:r>
    </w:p>
    <w:p w14:paraId="115DEEDF"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5BA19084" w14:textId="0859ACD1"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12:44</w:t>
      </w:r>
      <w:r w:rsidR="0072438B" w:rsidRPr="008B2BB0">
        <w:rPr>
          <w:rFonts w:ascii="Times New Roman" w:hAnsi="Times New Roman" w:cs="Times New Roman"/>
          <w:b/>
          <w:bCs/>
          <w:color w:val="000000" w:themeColor="text1"/>
          <w:sz w:val="24"/>
          <w:szCs w:val="24"/>
        </w:rPr>
        <w:tab/>
        <w:t>SR</w:t>
      </w:r>
    </w:p>
    <w:p w14:paraId="6031F7EF" w14:textId="7ED9EF29"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Yeah. </w:t>
      </w:r>
      <w:proofErr w:type="gramStart"/>
      <w:r w:rsidR="003F6C60" w:rsidRPr="008B2BB0">
        <w:rPr>
          <w:rFonts w:ascii="Times New Roman" w:hAnsi="Times New Roman" w:cs="Times New Roman"/>
          <w:color w:val="000000" w:themeColor="text1"/>
          <w:sz w:val="24"/>
          <w:szCs w:val="24"/>
        </w:rPr>
        <w:t>S</w:t>
      </w:r>
      <w:r w:rsidRPr="008B2BB0">
        <w:rPr>
          <w:rFonts w:ascii="Times New Roman" w:hAnsi="Times New Roman" w:cs="Times New Roman"/>
          <w:color w:val="000000" w:themeColor="text1"/>
          <w:sz w:val="24"/>
          <w:szCs w:val="24"/>
        </w:rPr>
        <w:t>o</w:t>
      </w:r>
      <w:proofErr w:type="gramEnd"/>
      <w:r w:rsidRPr="008B2BB0">
        <w:rPr>
          <w:rFonts w:ascii="Times New Roman" w:hAnsi="Times New Roman" w:cs="Times New Roman"/>
          <w:color w:val="000000" w:themeColor="text1"/>
          <w:sz w:val="24"/>
          <w:szCs w:val="24"/>
        </w:rPr>
        <w:t xml:space="preserve"> what issues have most concerned you about the pandemic? That's a big question </w:t>
      </w:r>
      <w:r w:rsidR="007811D1" w:rsidRPr="008B2BB0">
        <w:rPr>
          <w:rFonts w:ascii="Times New Roman" w:hAnsi="Times New Roman" w:cs="Times New Roman"/>
          <w:color w:val="000000" w:themeColor="text1"/>
          <w:sz w:val="24"/>
          <w:szCs w:val="24"/>
        </w:rPr>
        <w:t>too [laughs]</w:t>
      </w:r>
      <w:r w:rsidRPr="008B2BB0">
        <w:rPr>
          <w:rFonts w:ascii="Times New Roman" w:hAnsi="Times New Roman" w:cs="Times New Roman"/>
          <w:color w:val="000000" w:themeColor="text1"/>
          <w:sz w:val="24"/>
          <w:szCs w:val="24"/>
        </w:rPr>
        <w:t>.</w:t>
      </w:r>
    </w:p>
    <w:p w14:paraId="6439F3A8" w14:textId="1E45615B" w:rsidR="007811D1" w:rsidRPr="008B2BB0" w:rsidRDefault="007811D1" w:rsidP="00952A29">
      <w:pPr>
        <w:spacing w:after="0" w:line="240" w:lineRule="auto"/>
        <w:rPr>
          <w:rFonts w:ascii="Times New Roman" w:hAnsi="Times New Roman" w:cs="Times New Roman"/>
          <w:color w:val="000000" w:themeColor="text1"/>
          <w:sz w:val="24"/>
          <w:szCs w:val="24"/>
        </w:rPr>
      </w:pPr>
    </w:p>
    <w:p w14:paraId="66B4940F" w14:textId="2AA29A3F" w:rsidR="007811D1" w:rsidRPr="008B2BB0" w:rsidRDefault="007811D1"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12:56</w:t>
      </w:r>
      <w:r w:rsidRPr="008B2BB0">
        <w:rPr>
          <w:rFonts w:ascii="Times New Roman" w:hAnsi="Times New Roman" w:cs="Times New Roman"/>
          <w:b/>
          <w:bCs/>
          <w:color w:val="000000" w:themeColor="text1"/>
          <w:sz w:val="24"/>
          <w:szCs w:val="24"/>
        </w:rPr>
        <w:tab/>
        <w:t xml:space="preserve">TK </w:t>
      </w:r>
    </w:p>
    <w:p w14:paraId="03A59D24" w14:textId="370EF63A" w:rsidR="007811D1" w:rsidRPr="008B2BB0" w:rsidRDefault="007811D1"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That is a big one [laugh</w:t>
      </w:r>
      <w:r w:rsidR="00F16310" w:rsidRPr="008B2BB0">
        <w:rPr>
          <w:rFonts w:ascii="Times New Roman" w:hAnsi="Times New Roman" w:cs="Times New Roman"/>
          <w:color w:val="000000" w:themeColor="text1"/>
          <w:sz w:val="24"/>
          <w:szCs w:val="24"/>
        </w:rPr>
        <w:t>s</w:t>
      </w:r>
      <w:r w:rsidRPr="008B2BB0">
        <w:rPr>
          <w:rFonts w:ascii="Times New Roman" w:hAnsi="Times New Roman" w:cs="Times New Roman"/>
          <w:color w:val="000000" w:themeColor="text1"/>
          <w:sz w:val="24"/>
          <w:szCs w:val="24"/>
        </w:rPr>
        <w:t xml:space="preserve">] </w:t>
      </w:r>
      <w:r w:rsidR="0087020A" w:rsidRPr="008B2BB0">
        <w:rPr>
          <w:rFonts w:ascii="Times New Roman" w:hAnsi="Times New Roman" w:cs="Times New Roman"/>
          <w:color w:val="000000" w:themeColor="text1"/>
          <w:sz w:val="24"/>
          <w:szCs w:val="24"/>
        </w:rPr>
        <w:t>Again, that kind of</w:t>
      </w:r>
      <w:r w:rsidR="00C86FA2" w:rsidRPr="008B2BB0">
        <w:rPr>
          <w:rFonts w:ascii="Times New Roman" w:hAnsi="Times New Roman" w:cs="Times New Roman"/>
          <w:color w:val="000000" w:themeColor="text1"/>
          <w:sz w:val="24"/>
          <w:szCs w:val="24"/>
        </w:rPr>
        <w:t>,</w:t>
      </w:r>
      <w:r w:rsidR="0087020A" w:rsidRPr="008B2BB0">
        <w:rPr>
          <w:rFonts w:ascii="Times New Roman" w:hAnsi="Times New Roman" w:cs="Times New Roman"/>
          <w:color w:val="000000" w:themeColor="text1"/>
          <w:sz w:val="24"/>
          <w:szCs w:val="24"/>
        </w:rPr>
        <w:t xml:space="preserve"> as we go</w:t>
      </w:r>
      <w:r w:rsidRPr="008B2BB0">
        <w:rPr>
          <w:rFonts w:ascii="Times New Roman" w:hAnsi="Times New Roman" w:cs="Times New Roman"/>
          <w:color w:val="000000" w:themeColor="text1"/>
          <w:sz w:val="24"/>
          <w:szCs w:val="24"/>
        </w:rPr>
        <w:t xml:space="preserve">, </w:t>
      </w:r>
      <w:r w:rsidR="0087020A" w:rsidRPr="008B2BB0">
        <w:rPr>
          <w:rFonts w:ascii="Times New Roman" w:hAnsi="Times New Roman" w:cs="Times New Roman"/>
          <w:color w:val="000000" w:themeColor="text1"/>
          <w:sz w:val="24"/>
          <w:szCs w:val="24"/>
        </w:rPr>
        <w:t>the trajectory of it</w:t>
      </w:r>
      <w:r w:rsidRPr="008B2BB0">
        <w:rPr>
          <w:rFonts w:ascii="Times New Roman" w:hAnsi="Times New Roman" w:cs="Times New Roman"/>
          <w:color w:val="000000" w:themeColor="text1"/>
          <w:sz w:val="24"/>
          <w:szCs w:val="24"/>
        </w:rPr>
        <w:t>,</w:t>
      </w:r>
      <w:r w:rsidR="0087020A" w:rsidRPr="008B2BB0">
        <w:rPr>
          <w:rFonts w:ascii="Times New Roman" w:hAnsi="Times New Roman" w:cs="Times New Roman"/>
          <w:color w:val="000000" w:themeColor="text1"/>
          <w:sz w:val="24"/>
          <w:szCs w:val="24"/>
        </w:rPr>
        <w:t xml:space="preserve"> as I look at when things first happened, what most concerned me was, how do I, or the physical things, the things to keep people safe, </w:t>
      </w:r>
      <w:r w:rsidR="0087020A" w:rsidRPr="008B2BB0">
        <w:rPr>
          <w:rFonts w:ascii="Times New Roman" w:hAnsi="Times New Roman" w:cs="Times New Roman"/>
          <w:color w:val="000000" w:themeColor="text1"/>
          <w:sz w:val="24"/>
          <w:szCs w:val="24"/>
        </w:rPr>
        <w:lastRenderedPageBreak/>
        <w:t>and if they did, you know, to prevent them from getting ill, and if they did get ill then how to prevent them from getting severe illness, and then as it moved forward, then it was efforts with vaccination. We saw things change and you know, then it was, and then we came across other treatments that could work, monoclonal antibody therapy, other medications, so you know, procuring those having those available, those have been concern</w:t>
      </w:r>
      <w:r w:rsidRPr="008B2BB0">
        <w:rPr>
          <w:rFonts w:ascii="Times New Roman" w:hAnsi="Times New Roman" w:cs="Times New Roman"/>
          <w:color w:val="000000" w:themeColor="text1"/>
          <w:sz w:val="24"/>
          <w:szCs w:val="24"/>
        </w:rPr>
        <w:t>s</w:t>
      </w:r>
      <w:r w:rsidR="00F16310" w:rsidRPr="008B2BB0">
        <w:rPr>
          <w:rFonts w:ascii="Times New Roman" w:hAnsi="Times New Roman" w:cs="Times New Roman"/>
          <w:color w:val="000000" w:themeColor="text1"/>
          <w:sz w:val="24"/>
          <w:szCs w:val="24"/>
        </w:rPr>
        <w:t xml:space="preserve"> </w:t>
      </w:r>
      <w:r w:rsidR="0087020A" w:rsidRPr="008B2BB0">
        <w:rPr>
          <w:rFonts w:ascii="Times New Roman" w:hAnsi="Times New Roman" w:cs="Times New Roman"/>
          <w:color w:val="000000" w:themeColor="text1"/>
          <w:sz w:val="24"/>
          <w:szCs w:val="24"/>
        </w:rPr>
        <w:t>and, but you know, and that was on a professional level</w:t>
      </w:r>
      <w:r w:rsidRPr="008B2BB0">
        <w:rPr>
          <w:rFonts w:ascii="Times New Roman" w:hAnsi="Times New Roman" w:cs="Times New Roman"/>
          <w:color w:val="000000" w:themeColor="text1"/>
          <w:sz w:val="24"/>
          <w:szCs w:val="24"/>
        </w:rPr>
        <w:t>.</w:t>
      </w:r>
      <w:r w:rsidR="0087020A"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O</w:t>
      </w:r>
      <w:r w:rsidR="0087020A" w:rsidRPr="008B2BB0">
        <w:rPr>
          <w:rFonts w:ascii="Times New Roman" w:hAnsi="Times New Roman" w:cs="Times New Roman"/>
          <w:color w:val="000000" w:themeColor="text1"/>
          <w:sz w:val="24"/>
          <w:szCs w:val="24"/>
        </w:rPr>
        <w:t>n a personal level</w:t>
      </w:r>
      <w:r w:rsidRPr="008B2BB0">
        <w:rPr>
          <w:rFonts w:ascii="Times New Roman" w:hAnsi="Times New Roman" w:cs="Times New Roman"/>
          <w:color w:val="000000" w:themeColor="text1"/>
          <w:sz w:val="24"/>
          <w:szCs w:val="24"/>
        </w:rPr>
        <w:t>, y</w:t>
      </w:r>
      <w:r w:rsidR="0087020A" w:rsidRPr="008B2BB0">
        <w:rPr>
          <w:rFonts w:ascii="Times New Roman" w:hAnsi="Times New Roman" w:cs="Times New Roman"/>
          <w:color w:val="000000" w:themeColor="text1"/>
          <w:sz w:val="24"/>
          <w:szCs w:val="24"/>
        </w:rPr>
        <w:t xml:space="preserve">ou know, </w:t>
      </w:r>
      <w:r w:rsidRPr="008B2BB0">
        <w:rPr>
          <w:rFonts w:ascii="Times New Roman" w:hAnsi="Times New Roman" w:cs="Times New Roman"/>
          <w:color w:val="000000" w:themeColor="text1"/>
          <w:sz w:val="24"/>
          <w:szCs w:val="24"/>
        </w:rPr>
        <w:t>a</w:t>
      </w:r>
      <w:r w:rsidR="0087020A" w:rsidRPr="008B2BB0">
        <w:rPr>
          <w:rFonts w:ascii="Times New Roman" w:hAnsi="Times New Roman" w:cs="Times New Roman"/>
          <w:color w:val="000000" w:themeColor="text1"/>
          <w:sz w:val="24"/>
          <w:szCs w:val="24"/>
        </w:rPr>
        <w:t xml:space="preserve"> fear that I may become ill myself and not be able to be around my family</w:t>
      </w:r>
      <w:r w:rsidRPr="008B2BB0">
        <w:rPr>
          <w:rFonts w:ascii="Times New Roman" w:hAnsi="Times New Roman" w:cs="Times New Roman"/>
          <w:color w:val="000000" w:themeColor="text1"/>
          <w:sz w:val="24"/>
          <w:szCs w:val="24"/>
        </w:rPr>
        <w:t xml:space="preserve">, </w:t>
      </w:r>
      <w:r w:rsidR="0087020A" w:rsidRPr="008B2BB0">
        <w:rPr>
          <w:rFonts w:ascii="Times New Roman" w:hAnsi="Times New Roman" w:cs="Times New Roman"/>
          <w:color w:val="000000" w:themeColor="text1"/>
          <w:sz w:val="24"/>
          <w:szCs w:val="24"/>
        </w:rPr>
        <w:t>fear that I will lose a family member, fear that my children would have lasting memories from this and also there could be damage to their school performance the</w:t>
      </w:r>
      <w:r w:rsidRPr="008B2BB0">
        <w:rPr>
          <w:rFonts w:ascii="Times New Roman" w:hAnsi="Times New Roman" w:cs="Times New Roman"/>
          <w:color w:val="000000" w:themeColor="text1"/>
          <w:sz w:val="24"/>
          <w:szCs w:val="24"/>
        </w:rPr>
        <w:t>ir</w:t>
      </w:r>
      <w:r w:rsidR="0087020A"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s</w:t>
      </w:r>
      <w:r w:rsidR="0087020A" w:rsidRPr="008B2BB0">
        <w:rPr>
          <w:rFonts w:ascii="Times New Roman" w:hAnsi="Times New Roman" w:cs="Times New Roman"/>
          <w:color w:val="000000" w:themeColor="text1"/>
          <w:sz w:val="24"/>
          <w:szCs w:val="24"/>
        </w:rPr>
        <w:t>ocial interaction. Those things</w:t>
      </w:r>
      <w:r w:rsidRPr="008B2BB0">
        <w:rPr>
          <w:rFonts w:ascii="Times New Roman" w:hAnsi="Times New Roman" w:cs="Times New Roman"/>
          <w:color w:val="000000" w:themeColor="text1"/>
          <w:sz w:val="24"/>
          <w:szCs w:val="24"/>
        </w:rPr>
        <w:t>.</w:t>
      </w:r>
      <w:r w:rsidR="0087020A" w:rsidRPr="008B2BB0">
        <w:rPr>
          <w:rFonts w:ascii="Times New Roman" w:hAnsi="Times New Roman" w:cs="Times New Roman"/>
          <w:color w:val="000000" w:themeColor="text1"/>
          <w:sz w:val="24"/>
          <w:szCs w:val="24"/>
        </w:rPr>
        <w:t xml:space="preserve"> </w:t>
      </w:r>
    </w:p>
    <w:p w14:paraId="63086F58" w14:textId="77777777" w:rsidR="007811D1" w:rsidRPr="008B2BB0" w:rsidRDefault="007811D1" w:rsidP="00952A29">
      <w:pPr>
        <w:spacing w:after="0" w:line="240" w:lineRule="auto"/>
        <w:rPr>
          <w:rFonts w:ascii="Times New Roman" w:hAnsi="Times New Roman" w:cs="Times New Roman"/>
          <w:color w:val="000000" w:themeColor="text1"/>
          <w:sz w:val="24"/>
          <w:szCs w:val="24"/>
        </w:rPr>
      </w:pPr>
    </w:p>
    <w:p w14:paraId="224C0C0A" w14:textId="4C202195" w:rsidR="007811D1" w:rsidRPr="008B2BB0" w:rsidRDefault="007811D1"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14:3</w:t>
      </w:r>
      <w:r w:rsidR="005B6476" w:rsidRPr="008B2BB0">
        <w:rPr>
          <w:rFonts w:ascii="Times New Roman" w:hAnsi="Times New Roman" w:cs="Times New Roman"/>
          <w:b/>
          <w:bCs/>
          <w:color w:val="000000" w:themeColor="text1"/>
          <w:sz w:val="24"/>
          <w:szCs w:val="24"/>
        </w:rPr>
        <w:t>4</w:t>
      </w:r>
      <w:r w:rsidRPr="008B2BB0">
        <w:rPr>
          <w:rFonts w:ascii="Times New Roman" w:hAnsi="Times New Roman" w:cs="Times New Roman"/>
          <w:b/>
          <w:bCs/>
          <w:color w:val="000000" w:themeColor="text1"/>
          <w:sz w:val="24"/>
          <w:szCs w:val="24"/>
        </w:rPr>
        <w:tab/>
        <w:t>SR</w:t>
      </w:r>
    </w:p>
    <w:p w14:paraId="021C2338" w14:textId="77777777" w:rsidR="007811D1"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Yeah. </w:t>
      </w:r>
    </w:p>
    <w:p w14:paraId="1C5C74EB" w14:textId="77777777" w:rsidR="007811D1" w:rsidRPr="008B2BB0" w:rsidRDefault="007811D1" w:rsidP="00952A29">
      <w:pPr>
        <w:spacing w:after="0" w:line="240" w:lineRule="auto"/>
        <w:rPr>
          <w:rFonts w:ascii="Times New Roman" w:hAnsi="Times New Roman" w:cs="Times New Roman"/>
          <w:color w:val="000000" w:themeColor="text1"/>
          <w:sz w:val="24"/>
          <w:szCs w:val="24"/>
        </w:rPr>
      </w:pPr>
    </w:p>
    <w:p w14:paraId="2A7DB12D" w14:textId="07B53683" w:rsidR="007811D1" w:rsidRPr="008B2BB0" w:rsidRDefault="007811D1"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14:3</w:t>
      </w:r>
      <w:r w:rsidR="005B6476" w:rsidRPr="008B2BB0">
        <w:rPr>
          <w:rFonts w:ascii="Times New Roman" w:hAnsi="Times New Roman" w:cs="Times New Roman"/>
          <w:b/>
          <w:bCs/>
          <w:color w:val="000000" w:themeColor="text1"/>
          <w:sz w:val="24"/>
          <w:szCs w:val="24"/>
        </w:rPr>
        <w:t>6</w:t>
      </w:r>
      <w:r w:rsidRPr="008B2BB0">
        <w:rPr>
          <w:rFonts w:ascii="Times New Roman" w:hAnsi="Times New Roman" w:cs="Times New Roman"/>
          <w:b/>
          <w:bCs/>
          <w:color w:val="000000" w:themeColor="text1"/>
          <w:sz w:val="24"/>
          <w:szCs w:val="24"/>
        </w:rPr>
        <w:tab/>
        <w:t>TK</w:t>
      </w:r>
    </w:p>
    <w:p w14:paraId="18D03D45" w14:textId="1CC15241" w:rsidR="006B5057" w:rsidRPr="008B2BB0" w:rsidRDefault="005B6476"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So, t</w:t>
      </w:r>
      <w:r w:rsidR="0087020A" w:rsidRPr="008B2BB0">
        <w:rPr>
          <w:rFonts w:ascii="Times New Roman" w:hAnsi="Times New Roman" w:cs="Times New Roman"/>
          <w:color w:val="000000" w:themeColor="text1"/>
          <w:sz w:val="24"/>
          <w:szCs w:val="24"/>
        </w:rPr>
        <w:t>hose were ones.</w:t>
      </w:r>
    </w:p>
    <w:p w14:paraId="07CB3EA3"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1B2E9A08" w14:textId="1362AD9A"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14:38</w:t>
      </w:r>
      <w:r w:rsidR="0072438B" w:rsidRPr="008B2BB0">
        <w:rPr>
          <w:rFonts w:ascii="Times New Roman" w:hAnsi="Times New Roman" w:cs="Times New Roman"/>
          <w:b/>
          <w:bCs/>
          <w:color w:val="000000" w:themeColor="text1"/>
          <w:sz w:val="24"/>
          <w:szCs w:val="24"/>
        </w:rPr>
        <w:tab/>
        <w:t>SR</w:t>
      </w:r>
    </w:p>
    <w:p w14:paraId="43564742" w14:textId="77777777" w:rsidR="005B6476"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Yeah. How was online school for your kids? How did they, if you're comfortable sharing, </w:t>
      </w:r>
    </w:p>
    <w:p w14:paraId="5DDEDD80" w14:textId="6663CB8C" w:rsidR="005B6476" w:rsidRPr="008B2BB0" w:rsidRDefault="005B6476" w:rsidP="00952A29">
      <w:pPr>
        <w:spacing w:after="0" w:line="240" w:lineRule="auto"/>
        <w:rPr>
          <w:rFonts w:ascii="Times New Roman" w:hAnsi="Times New Roman" w:cs="Times New Roman"/>
          <w:color w:val="000000" w:themeColor="text1"/>
          <w:sz w:val="24"/>
          <w:szCs w:val="24"/>
        </w:rPr>
      </w:pPr>
    </w:p>
    <w:p w14:paraId="1D84974C" w14:textId="43C4B1F2" w:rsidR="005B6476" w:rsidRPr="008B2BB0" w:rsidRDefault="005B6476"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14:45</w:t>
      </w:r>
      <w:r w:rsidRPr="008B2BB0">
        <w:rPr>
          <w:rFonts w:ascii="Times New Roman" w:hAnsi="Times New Roman" w:cs="Times New Roman"/>
          <w:b/>
          <w:bCs/>
          <w:color w:val="000000" w:themeColor="text1"/>
          <w:sz w:val="24"/>
          <w:szCs w:val="24"/>
        </w:rPr>
        <w:tab/>
        <w:t>TK</w:t>
      </w:r>
    </w:p>
    <w:p w14:paraId="4679340C" w14:textId="7601F298" w:rsidR="005B6476" w:rsidRPr="008B2BB0" w:rsidRDefault="005B6476"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That’s Fine.</w:t>
      </w:r>
    </w:p>
    <w:p w14:paraId="58AC55C8" w14:textId="77777777" w:rsidR="005B6476" w:rsidRPr="008B2BB0" w:rsidRDefault="005B6476" w:rsidP="00952A29">
      <w:pPr>
        <w:spacing w:after="0" w:line="240" w:lineRule="auto"/>
        <w:rPr>
          <w:rFonts w:ascii="Times New Roman" w:hAnsi="Times New Roman" w:cs="Times New Roman"/>
          <w:color w:val="000000" w:themeColor="text1"/>
          <w:sz w:val="24"/>
          <w:szCs w:val="24"/>
        </w:rPr>
      </w:pPr>
    </w:p>
    <w:p w14:paraId="2EABF8C6" w14:textId="5E5D4759" w:rsidR="005B6476" w:rsidRPr="008B2BB0" w:rsidRDefault="005B6476"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14:46</w:t>
      </w:r>
      <w:r w:rsidRPr="008B2BB0">
        <w:rPr>
          <w:rFonts w:ascii="Times New Roman" w:hAnsi="Times New Roman" w:cs="Times New Roman"/>
          <w:b/>
          <w:bCs/>
          <w:color w:val="000000" w:themeColor="text1"/>
          <w:sz w:val="24"/>
          <w:szCs w:val="24"/>
        </w:rPr>
        <w:tab/>
        <w:t>SR</w:t>
      </w:r>
    </w:p>
    <w:p w14:paraId="65D7DBD4" w14:textId="6D0AF9A4" w:rsidR="006B5057" w:rsidRPr="008B2BB0" w:rsidRDefault="005B6476"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H</w:t>
      </w:r>
      <w:r w:rsidR="0087020A" w:rsidRPr="008B2BB0">
        <w:rPr>
          <w:rFonts w:ascii="Times New Roman" w:hAnsi="Times New Roman" w:cs="Times New Roman"/>
          <w:color w:val="000000" w:themeColor="text1"/>
          <w:sz w:val="24"/>
          <w:szCs w:val="24"/>
        </w:rPr>
        <w:t>ow was that experience for them?</w:t>
      </w:r>
    </w:p>
    <w:p w14:paraId="25193354"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52D2D2CA" w14:textId="55782CD2"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14:48</w:t>
      </w:r>
      <w:r w:rsidR="00131ED3" w:rsidRPr="008B2BB0">
        <w:rPr>
          <w:rFonts w:ascii="Times New Roman" w:hAnsi="Times New Roman" w:cs="Times New Roman"/>
          <w:b/>
          <w:bCs/>
          <w:color w:val="000000" w:themeColor="text1"/>
          <w:sz w:val="24"/>
          <w:szCs w:val="24"/>
        </w:rPr>
        <w:tab/>
        <w:t>TK</w:t>
      </w:r>
    </w:p>
    <w:p w14:paraId="7CED6ED7" w14:textId="409037B6"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It was difficult</w:t>
      </w:r>
      <w:r w:rsidR="005B6476"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for as much as they are familiar with</w:t>
      </w:r>
      <w:r w:rsidR="005B6476" w:rsidRPr="008B2BB0">
        <w:rPr>
          <w:rFonts w:ascii="Times New Roman" w:hAnsi="Times New Roman" w:cs="Times New Roman"/>
          <w:color w:val="000000" w:themeColor="text1"/>
          <w:sz w:val="24"/>
          <w:szCs w:val="24"/>
        </w:rPr>
        <w:t xml:space="preserve"> u</w:t>
      </w:r>
      <w:r w:rsidRPr="008B2BB0">
        <w:rPr>
          <w:rFonts w:ascii="Times New Roman" w:hAnsi="Times New Roman" w:cs="Times New Roman"/>
          <w:color w:val="000000" w:themeColor="text1"/>
          <w:sz w:val="24"/>
          <w:szCs w:val="24"/>
        </w:rPr>
        <w:t xml:space="preserve">sing anything with a screen. It was still very difficult </w:t>
      </w:r>
      <w:r w:rsidR="005B6476" w:rsidRPr="008B2BB0">
        <w:rPr>
          <w:rFonts w:ascii="Times New Roman" w:hAnsi="Times New Roman" w:cs="Times New Roman"/>
          <w:color w:val="000000" w:themeColor="text1"/>
          <w:sz w:val="24"/>
          <w:szCs w:val="24"/>
        </w:rPr>
        <w:t>at</w:t>
      </w:r>
      <w:r w:rsidRPr="008B2BB0">
        <w:rPr>
          <w:rFonts w:ascii="Times New Roman" w:hAnsi="Times New Roman" w:cs="Times New Roman"/>
          <w:color w:val="000000" w:themeColor="text1"/>
          <w:sz w:val="24"/>
          <w:szCs w:val="24"/>
        </w:rPr>
        <w:t xml:space="preserve"> first it was oh, you know, first couple weeks, it was great. And then it became, it was a whole different way of interacting, and then also taking in information and, and processing it. And then we struggled as parents, my husband and I struggled to take the teacher role on because we had</w:t>
      </w:r>
      <w:r w:rsidR="005B6476" w:rsidRPr="008B2BB0">
        <w:rPr>
          <w:rFonts w:ascii="Times New Roman" w:hAnsi="Times New Roman" w:cs="Times New Roman"/>
          <w:color w:val="000000" w:themeColor="text1"/>
          <w:sz w:val="24"/>
          <w:szCs w:val="24"/>
        </w:rPr>
        <w:t>n’t</w:t>
      </w:r>
      <w:r w:rsidRPr="008B2BB0">
        <w:rPr>
          <w:rFonts w:ascii="Times New Roman" w:hAnsi="Times New Roman" w:cs="Times New Roman"/>
          <w:color w:val="000000" w:themeColor="text1"/>
          <w:sz w:val="24"/>
          <w:szCs w:val="24"/>
        </w:rPr>
        <w:t xml:space="preserve"> done that before. And it</w:t>
      </w:r>
      <w:r w:rsidR="005B6476"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both</w:t>
      </w:r>
      <w:r w:rsidR="005B6476"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w:t>
      </w:r>
      <w:r w:rsidR="005B6476" w:rsidRPr="008B2BB0">
        <w:rPr>
          <w:rFonts w:ascii="Times New Roman" w:hAnsi="Times New Roman" w:cs="Times New Roman"/>
          <w:color w:val="000000" w:themeColor="text1"/>
          <w:sz w:val="24"/>
          <w:szCs w:val="24"/>
        </w:rPr>
        <w:t>or</w:t>
      </w:r>
      <w:r w:rsidRPr="008B2BB0">
        <w:rPr>
          <w:rFonts w:ascii="Times New Roman" w:hAnsi="Times New Roman" w:cs="Times New Roman"/>
          <w:color w:val="000000" w:themeColor="text1"/>
          <w:sz w:val="24"/>
          <w:szCs w:val="24"/>
        </w:rPr>
        <w:t xml:space="preserve"> two of our three children. It's taken them time to catch up on basics and get back into where they should be.</w:t>
      </w:r>
    </w:p>
    <w:p w14:paraId="3BC217AE"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20134581" w14:textId="7AA49EFF"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15:41</w:t>
      </w:r>
      <w:r w:rsidR="0072438B" w:rsidRPr="008B2BB0">
        <w:rPr>
          <w:rFonts w:ascii="Times New Roman" w:hAnsi="Times New Roman" w:cs="Times New Roman"/>
          <w:b/>
          <w:bCs/>
          <w:color w:val="000000" w:themeColor="text1"/>
          <w:sz w:val="24"/>
          <w:szCs w:val="24"/>
        </w:rPr>
        <w:tab/>
        <w:t>SR</w:t>
      </w:r>
    </w:p>
    <w:p w14:paraId="1E5E30CB" w14:textId="77777777"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Are they still doing online schooling? Or is school back in person?</w:t>
      </w:r>
    </w:p>
    <w:p w14:paraId="1E82A7CD"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156C24F7" w14:textId="557970EB"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15:46</w:t>
      </w:r>
      <w:r w:rsidR="00131ED3" w:rsidRPr="008B2BB0">
        <w:rPr>
          <w:rFonts w:ascii="Times New Roman" w:hAnsi="Times New Roman" w:cs="Times New Roman"/>
          <w:b/>
          <w:bCs/>
          <w:color w:val="000000" w:themeColor="text1"/>
          <w:sz w:val="24"/>
          <w:szCs w:val="24"/>
        </w:rPr>
        <w:tab/>
        <w:t>TK</w:t>
      </w:r>
    </w:p>
    <w:p w14:paraId="60605238" w14:textId="35D3F77B"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They</w:t>
      </w:r>
      <w:r w:rsidR="005B6476" w:rsidRPr="008B2BB0">
        <w:rPr>
          <w:rFonts w:ascii="Times New Roman" w:hAnsi="Times New Roman" w:cs="Times New Roman"/>
          <w:color w:val="000000" w:themeColor="text1"/>
          <w:sz w:val="24"/>
          <w:szCs w:val="24"/>
        </w:rPr>
        <w:t>’ve</w:t>
      </w:r>
      <w:r w:rsidRPr="008B2BB0">
        <w:rPr>
          <w:rFonts w:ascii="Times New Roman" w:hAnsi="Times New Roman" w:cs="Times New Roman"/>
          <w:color w:val="000000" w:themeColor="text1"/>
          <w:sz w:val="24"/>
          <w:szCs w:val="24"/>
        </w:rPr>
        <w:t xml:space="preserve"> returned in school learning</w:t>
      </w:r>
      <w:r w:rsidR="00603DF7"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Yeah.</w:t>
      </w:r>
    </w:p>
    <w:p w14:paraId="0992C7DB" w14:textId="77777777" w:rsidR="00A62BFC" w:rsidRPr="008B2BB0" w:rsidRDefault="00A62BFC" w:rsidP="00952A29">
      <w:pPr>
        <w:spacing w:after="0" w:line="240" w:lineRule="auto"/>
        <w:rPr>
          <w:rFonts w:ascii="Times New Roman" w:hAnsi="Times New Roman" w:cs="Times New Roman"/>
          <w:color w:val="000000" w:themeColor="text1"/>
          <w:sz w:val="24"/>
          <w:szCs w:val="24"/>
        </w:rPr>
      </w:pPr>
    </w:p>
    <w:p w14:paraId="6A3F1C43" w14:textId="5DFC62F4"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15:51</w:t>
      </w:r>
      <w:r w:rsidR="0072438B" w:rsidRPr="008B2BB0">
        <w:rPr>
          <w:rFonts w:ascii="Times New Roman" w:hAnsi="Times New Roman" w:cs="Times New Roman"/>
          <w:b/>
          <w:bCs/>
          <w:color w:val="000000" w:themeColor="text1"/>
          <w:sz w:val="24"/>
          <w:szCs w:val="24"/>
        </w:rPr>
        <w:tab/>
        <w:t>SR</w:t>
      </w:r>
    </w:p>
    <w:p w14:paraId="122C2217" w14:textId="1FC9ECF9" w:rsidR="006B5057" w:rsidRPr="008B2BB0" w:rsidRDefault="00A62BFC"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S</w:t>
      </w:r>
      <w:r w:rsidR="0087020A" w:rsidRPr="008B2BB0">
        <w:rPr>
          <w:rFonts w:ascii="Times New Roman" w:hAnsi="Times New Roman" w:cs="Times New Roman"/>
          <w:color w:val="000000" w:themeColor="text1"/>
          <w:sz w:val="24"/>
          <w:szCs w:val="24"/>
        </w:rPr>
        <w:t>o</w:t>
      </w:r>
      <w:r w:rsidR="00603DF7" w:rsidRPr="008B2BB0">
        <w:rPr>
          <w:rFonts w:ascii="Times New Roman" w:hAnsi="Times New Roman" w:cs="Times New Roman"/>
          <w:color w:val="000000" w:themeColor="text1"/>
          <w:sz w:val="24"/>
          <w:szCs w:val="24"/>
        </w:rPr>
        <w:t>,</w:t>
      </w:r>
      <w:r w:rsidR="0087020A" w:rsidRPr="008B2BB0">
        <w:rPr>
          <w:rFonts w:ascii="Times New Roman" w:hAnsi="Times New Roman" w:cs="Times New Roman"/>
          <w:color w:val="000000" w:themeColor="text1"/>
          <w:sz w:val="24"/>
          <w:szCs w:val="24"/>
        </w:rPr>
        <w:t xml:space="preserve"> that we kind of touched on this, but how has COVID-19 affected your family's day to day life?</w:t>
      </w:r>
    </w:p>
    <w:p w14:paraId="42248779"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0E6E12DD" w14:textId="69ACFC3C"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16:00</w:t>
      </w:r>
      <w:r w:rsidR="00131ED3" w:rsidRPr="008B2BB0">
        <w:rPr>
          <w:rFonts w:ascii="Times New Roman" w:hAnsi="Times New Roman" w:cs="Times New Roman"/>
          <w:b/>
          <w:bCs/>
          <w:color w:val="000000" w:themeColor="text1"/>
          <w:sz w:val="24"/>
          <w:szCs w:val="24"/>
        </w:rPr>
        <w:tab/>
        <w:t>TK</w:t>
      </w:r>
    </w:p>
    <w:p w14:paraId="4DB91771" w14:textId="646E43DE"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It affected it in that there was much less social interaction</w:t>
      </w:r>
      <w:r w:rsidR="00D85D44"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w:t>
      </w:r>
      <w:r w:rsidR="00D85D44" w:rsidRPr="008B2BB0">
        <w:rPr>
          <w:rFonts w:ascii="Times New Roman" w:hAnsi="Times New Roman" w:cs="Times New Roman"/>
          <w:color w:val="000000" w:themeColor="text1"/>
          <w:sz w:val="24"/>
          <w:szCs w:val="24"/>
        </w:rPr>
        <w:t>P</w:t>
      </w:r>
      <w:r w:rsidRPr="008B2BB0">
        <w:rPr>
          <w:rFonts w:ascii="Times New Roman" w:hAnsi="Times New Roman" w:cs="Times New Roman"/>
          <w:color w:val="000000" w:themeColor="text1"/>
          <w:sz w:val="24"/>
          <w:szCs w:val="24"/>
        </w:rPr>
        <w:t>rior, it was, you know, frequent extracurricular activities, and we're slowly returning to those. But I will say that afterwards, there'll be less extracurricular activities than there were beforehand. But it did bring us closer together</w:t>
      </w:r>
      <w:r w:rsidR="00A0330E" w:rsidRPr="008B2BB0">
        <w:rPr>
          <w:rFonts w:ascii="Times New Roman" w:hAnsi="Times New Roman" w:cs="Times New Roman"/>
          <w:color w:val="000000" w:themeColor="text1"/>
          <w:sz w:val="24"/>
          <w:szCs w:val="24"/>
        </w:rPr>
        <w:t>, a</w:t>
      </w:r>
      <w:r w:rsidRPr="008B2BB0">
        <w:rPr>
          <w:rFonts w:ascii="Times New Roman" w:hAnsi="Times New Roman" w:cs="Times New Roman"/>
          <w:color w:val="000000" w:themeColor="text1"/>
          <w:sz w:val="24"/>
          <w:szCs w:val="24"/>
        </w:rPr>
        <w:t>lso, I would say</w:t>
      </w:r>
    </w:p>
    <w:p w14:paraId="752E8837" w14:textId="77777777" w:rsidR="00A0330E" w:rsidRPr="008B2BB0" w:rsidRDefault="00A0330E" w:rsidP="00952A29">
      <w:pPr>
        <w:spacing w:after="0" w:line="240" w:lineRule="auto"/>
        <w:rPr>
          <w:rFonts w:ascii="Times New Roman" w:hAnsi="Times New Roman" w:cs="Times New Roman"/>
          <w:color w:val="000000" w:themeColor="text1"/>
          <w:sz w:val="24"/>
          <w:szCs w:val="24"/>
        </w:rPr>
      </w:pPr>
    </w:p>
    <w:p w14:paraId="50C52E3B" w14:textId="6E8C0C19"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16:</w:t>
      </w:r>
      <w:r w:rsidR="00A0330E" w:rsidRPr="008B2BB0">
        <w:rPr>
          <w:rFonts w:ascii="Times New Roman" w:hAnsi="Times New Roman" w:cs="Times New Roman"/>
          <w:b/>
          <w:bCs/>
          <w:color w:val="000000" w:themeColor="text1"/>
          <w:sz w:val="24"/>
          <w:szCs w:val="24"/>
        </w:rPr>
        <w:t>28</w:t>
      </w:r>
      <w:r w:rsidR="0072438B" w:rsidRPr="008B2BB0">
        <w:rPr>
          <w:rFonts w:ascii="Times New Roman" w:hAnsi="Times New Roman" w:cs="Times New Roman"/>
          <w:b/>
          <w:bCs/>
          <w:color w:val="000000" w:themeColor="text1"/>
          <w:sz w:val="24"/>
          <w:szCs w:val="24"/>
        </w:rPr>
        <w:tab/>
        <w:t>SR</w:t>
      </w:r>
    </w:p>
    <w:p w14:paraId="378B61A7" w14:textId="2B5A2C6C" w:rsidR="006B5057" w:rsidRPr="008B2BB0" w:rsidRDefault="00A0330E"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Yeah. Have-</w:t>
      </w:r>
      <w:r w:rsidR="0087020A" w:rsidRPr="008B2BB0">
        <w:rPr>
          <w:rFonts w:ascii="Times New Roman" w:hAnsi="Times New Roman" w:cs="Times New Roman"/>
          <w:color w:val="000000" w:themeColor="text1"/>
          <w:sz w:val="24"/>
          <w:szCs w:val="24"/>
        </w:rPr>
        <w:t xml:space="preserve"> what have you and your family done for recreation during the pandemic</w:t>
      </w:r>
      <w:r w:rsidRPr="008B2BB0">
        <w:rPr>
          <w:rFonts w:ascii="Times New Roman" w:hAnsi="Times New Roman" w:cs="Times New Roman"/>
          <w:color w:val="000000" w:themeColor="text1"/>
          <w:sz w:val="24"/>
          <w:szCs w:val="24"/>
        </w:rPr>
        <w:t>?</w:t>
      </w:r>
    </w:p>
    <w:p w14:paraId="792E23CC"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7A204B08" w14:textId="4533EE5B"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16:38</w:t>
      </w:r>
      <w:r w:rsidR="00131ED3" w:rsidRPr="008B2BB0">
        <w:rPr>
          <w:rFonts w:ascii="Times New Roman" w:hAnsi="Times New Roman" w:cs="Times New Roman"/>
          <w:b/>
          <w:bCs/>
          <w:color w:val="000000" w:themeColor="text1"/>
          <w:sz w:val="24"/>
          <w:szCs w:val="24"/>
        </w:rPr>
        <w:tab/>
        <w:t>TK</w:t>
      </w:r>
    </w:p>
    <w:p w14:paraId="3A576FFD" w14:textId="7E14F507"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In that way, we were, it was a benefit that we like to be outdoors to begin with. </w:t>
      </w:r>
      <w:r w:rsidR="00A0330E" w:rsidRPr="008B2BB0">
        <w:rPr>
          <w:rFonts w:ascii="Times New Roman" w:hAnsi="Times New Roman" w:cs="Times New Roman"/>
          <w:color w:val="000000" w:themeColor="text1"/>
          <w:sz w:val="24"/>
          <w:szCs w:val="24"/>
        </w:rPr>
        <w:t>So,</w:t>
      </w:r>
      <w:r w:rsidRPr="008B2BB0">
        <w:rPr>
          <w:rFonts w:ascii="Times New Roman" w:hAnsi="Times New Roman" w:cs="Times New Roman"/>
          <w:color w:val="000000" w:themeColor="text1"/>
          <w:sz w:val="24"/>
          <w:szCs w:val="24"/>
        </w:rPr>
        <w:t xml:space="preserve"> we have increased our outdoor time. But it did change things like going to movie theaters, we haven't done that in a long time. Swimming, even swimming because the pool was closed for a long time. And </w:t>
      </w:r>
      <w:r w:rsidR="00A0330E" w:rsidRPr="008B2BB0">
        <w:rPr>
          <w:rFonts w:ascii="Times New Roman" w:hAnsi="Times New Roman" w:cs="Times New Roman"/>
          <w:color w:val="000000" w:themeColor="text1"/>
          <w:sz w:val="24"/>
          <w:szCs w:val="24"/>
        </w:rPr>
        <w:t>so,</w:t>
      </w:r>
      <w:r w:rsidRPr="008B2BB0">
        <w:rPr>
          <w:rFonts w:ascii="Times New Roman" w:hAnsi="Times New Roman" w:cs="Times New Roman"/>
          <w:color w:val="000000" w:themeColor="text1"/>
          <w:sz w:val="24"/>
          <w:szCs w:val="24"/>
        </w:rPr>
        <w:t xml:space="preserve"> some of those activities that were indoor definitely changed, but we have we've been able to do more outdoor things</w:t>
      </w:r>
    </w:p>
    <w:p w14:paraId="735BE60F" w14:textId="77777777" w:rsidR="00A0330E" w:rsidRPr="008B2BB0" w:rsidRDefault="00A0330E" w:rsidP="00952A29">
      <w:pPr>
        <w:spacing w:after="0" w:line="240" w:lineRule="auto"/>
        <w:rPr>
          <w:rFonts w:ascii="Times New Roman" w:hAnsi="Times New Roman" w:cs="Times New Roman"/>
          <w:color w:val="000000" w:themeColor="text1"/>
          <w:sz w:val="24"/>
          <w:szCs w:val="24"/>
        </w:rPr>
      </w:pPr>
    </w:p>
    <w:p w14:paraId="4770127A" w14:textId="2FF80445"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17:14</w:t>
      </w:r>
      <w:r w:rsidR="0072438B" w:rsidRPr="008B2BB0">
        <w:rPr>
          <w:rFonts w:ascii="Times New Roman" w:hAnsi="Times New Roman" w:cs="Times New Roman"/>
          <w:b/>
          <w:bCs/>
          <w:color w:val="000000" w:themeColor="text1"/>
          <w:sz w:val="24"/>
          <w:szCs w:val="24"/>
        </w:rPr>
        <w:tab/>
        <w:t>SR</w:t>
      </w:r>
    </w:p>
    <w:p w14:paraId="376A03BA" w14:textId="77777777" w:rsidR="00A0330E"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that's good. </w:t>
      </w:r>
    </w:p>
    <w:p w14:paraId="04EE5F0F" w14:textId="77777777" w:rsidR="00A0330E" w:rsidRPr="008B2BB0" w:rsidRDefault="00A0330E" w:rsidP="00952A29">
      <w:pPr>
        <w:spacing w:after="0" w:line="240" w:lineRule="auto"/>
        <w:rPr>
          <w:rFonts w:ascii="Times New Roman" w:hAnsi="Times New Roman" w:cs="Times New Roman"/>
          <w:color w:val="000000" w:themeColor="text1"/>
          <w:sz w:val="24"/>
          <w:szCs w:val="24"/>
        </w:rPr>
      </w:pPr>
    </w:p>
    <w:p w14:paraId="6185B169" w14:textId="43E89ABE" w:rsidR="00A0330E" w:rsidRPr="008B2BB0" w:rsidRDefault="00A0330E"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17:16</w:t>
      </w:r>
      <w:r w:rsidRPr="008B2BB0">
        <w:rPr>
          <w:rFonts w:ascii="Times New Roman" w:hAnsi="Times New Roman" w:cs="Times New Roman"/>
          <w:b/>
          <w:bCs/>
          <w:color w:val="000000" w:themeColor="text1"/>
          <w:sz w:val="24"/>
          <w:szCs w:val="24"/>
        </w:rPr>
        <w:tab/>
        <w:t>TK</w:t>
      </w:r>
    </w:p>
    <w:p w14:paraId="4D8547DC" w14:textId="64120B75" w:rsidR="00A0330E" w:rsidRPr="008B2BB0" w:rsidRDefault="00A0330E" w:rsidP="00952A29">
      <w:pPr>
        <w:spacing w:after="0" w:line="240" w:lineRule="auto"/>
        <w:rPr>
          <w:rFonts w:ascii="Times New Roman" w:hAnsi="Times New Roman" w:cs="Times New Roman"/>
          <w:color w:val="000000" w:themeColor="text1"/>
          <w:sz w:val="24"/>
          <w:szCs w:val="24"/>
        </w:rPr>
      </w:pPr>
      <w:proofErr w:type="spellStart"/>
      <w:r w:rsidRPr="008B2BB0">
        <w:rPr>
          <w:rFonts w:ascii="Times New Roman" w:hAnsi="Times New Roman" w:cs="Times New Roman"/>
          <w:color w:val="000000" w:themeColor="text1"/>
          <w:sz w:val="24"/>
          <w:szCs w:val="24"/>
        </w:rPr>
        <w:t>Mhm</w:t>
      </w:r>
      <w:proofErr w:type="spellEnd"/>
      <w:r w:rsidRPr="008B2BB0">
        <w:rPr>
          <w:rFonts w:ascii="Times New Roman" w:hAnsi="Times New Roman" w:cs="Times New Roman"/>
          <w:color w:val="000000" w:themeColor="text1"/>
          <w:sz w:val="24"/>
          <w:szCs w:val="24"/>
        </w:rPr>
        <w:t xml:space="preserve"> </w:t>
      </w:r>
    </w:p>
    <w:p w14:paraId="234E7354" w14:textId="13AB1F9B" w:rsidR="00A0330E" w:rsidRPr="008B2BB0" w:rsidRDefault="00A0330E" w:rsidP="00952A29">
      <w:pPr>
        <w:spacing w:after="0" w:line="240" w:lineRule="auto"/>
        <w:rPr>
          <w:rFonts w:ascii="Times New Roman" w:hAnsi="Times New Roman" w:cs="Times New Roman"/>
          <w:color w:val="000000" w:themeColor="text1"/>
          <w:sz w:val="24"/>
          <w:szCs w:val="24"/>
        </w:rPr>
      </w:pPr>
    </w:p>
    <w:p w14:paraId="26E838BB" w14:textId="35DF819C" w:rsidR="00A0330E" w:rsidRPr="008B2BB0" w:rsidRDefault="00A0330E"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17:17 SR</w:t>
      </w:r>
    </w:p>
    <w:p w14:paraId="3181BCCB" w14:textId="1CBD9B40" w:rsidR="006B5057" w:rsidRPr="008B2BB0" w:rsidRDefault="00A0330E"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H</w:t>
      </w:r>
      <w:r w:rsidR="0087020A" w:rsidRPr="008B2BB0">
        <w:rPr>
          <w:rFonts w:ascii="Times New Roman" w:hAnsi="Times New Roman" w:cs="Times New Roman"/>
          <w:color w:val="000000" w:themeColor="text1"/>
          <w:sz w:val="24"/>
          <w:szCs w:val="24"/>
        </w:rPr>
        <w:t>as</w:t>
      </w:r>
      <w:r w:rsidRPr="008B2BB0">
        <w:rPr>
          <w:rFonts w:ascii="Times New Roman" w:hAnsi="Times New Roman" w:cs="Times New Roman"/>
          <w:color w:val="000000" w:themeColor="text1"/>
          <w:sz w:val="24"/>
          <w:szCs w:val="24"/>
        </w:rPr>
        <w:t>-</w:t>
      </w:r>
      <w:r w:rsidR="0087020A" w:rsidRPr="008B2BB0">
        <w:rPr>
          <w:rFonts w:ascii="Times New Roman" w:hAnsi="Times New Roman" w:cs="Times New Roman"/>
          <w:color w:val="000000" w:themeColor="text1"/>
          <w:sz w:val="24"/>
          <w:szCs w:val="24"/>
        </w:rPr>
        <w:t xml:space="preserve"> how or has the pandemic affected how you associate and communicate with your family</w:t>
      </w:r>
      <w:r w:rsidRPr="008B2BB0">
        <w:rPr>
          <w:rFonts w:ascii="Times New Roman" w:hAnsi="Times New Roman" w:cs="Times New Roman"/>
          <w:color w:val="000000" w:themeColor="text1"/>
          <w:sz w:val="24"/>
          <w:szCs w:val="24"/>
        </w:rPr>
        <w:t>?</w:t>
      </w:r>
      <w:r w:rsidR="0087020A"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W</w:t>
      </w:r>
      <w:r w:rsidR="0087020A" w:rsidRPr="008B2BB0">
        <w:rPr>
          <w:rFonts w:ascii="Times New Roman" w:hAnsi="Times New Roman" w:cs="Times New Roman"/>
          <w:color w:val="000000" w:themeColor="text1"/>
          <w:sz w:val="24"/>
          <w:szCs w:val="24"/>
        </w:rPr>
        <w:t>ith</w:t>
      </w:r>
      <w:r w:rsidRPr="008B2BB0">
        <w:rPr>
          <w:rFonts w:ascii="Times New Roman" w:hAnsi="Times New Roman" w:cs="Times New Roman"/>
          <w:color w:val="000000" w:themeColor="text1"/>
          <w:sz w:val="24"/>
          <w:szCs w:val="24"/>
        </w:rPr>
        <w:t>-</w:t>
      </w:r>
      <w:r w:rsidR="0087020A" w:rsidRPr="008B2BB0">
        <w:rPr>
          <w:rFonts w:ascii="Times New Roman" w:hAnsi="Times New Roman" w:cs="Times New Roman"/>
          <w:color w:val="000000" w:themeColor="text1"/>
          <w:sz w:val="24"/>
          <w:szCs w:val="24"/>
        </w:rPr>
        <w:t>outside of your immediate family?</w:t>
      </w:r>
    </w:p>
    <w:p w14:paraId="593495DB"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5165D1CB" w14:textId="1148FC32"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17:27</w:t>
      </w:r>
      <w:r w:rsidR="00131ED3" w:rsidRPr="008B2BB0">
        <w:rPr>
          <w:rFonts w:ascii="Times New Roman" w:hAnsi="Times New Roman" w:cs="Times New Roman"/>
          <w:b/>
          <w:bCs/>
          <w:color w:val="000000" w:themeColor="text1"/>
          <w:sz w:val="24"/>
          <w:szCs w:val="24"/>
        </w:rPr>
        <w:tab/>
        <w:t>TK</w:t>
      </w:r>
    </w:p>
    <w:p w14:paraId="36A9CA8A" w14:textId="406F6D35"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Sure.</w:t>
      </w:r>
      <w:r w:rsidR="00A0330E"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It has, we were</w:t>
      </w:r>
      <w:r w:rsidR="00376698"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 xml:space="preserve">so being at such a distance phone communication was always a big piece of communication with family, I would say there's more of the </w:t>
      </w:r>
      <w:proofErr w:type="spellStart"/>
      <w:r w:rsidRPr="008B2BB0">
        <w:rPr>
          <w:rFonts w:ascii="Times New Roman" w:hAnsi="Times New Roman" w:cs="Times New Roman"/>
          <w:color w:val="000000" w:themeColor="text1"/>
          <w:sz w:val="24"/>
          <w:szCs w:val="24"/>
        </w:rPr>
        <w:t>the</w:t>
      </w:r>
      <w:proofErr w:type="spellEnd"/>
      <w:r w:rsidRPr="008B2BB0">
        <w:rPr>
          <w:rFonts w:ascii="Times New Roman" w:hAnsi="Times New Roman" w:cs="Times New Roman"/>
          <w:color w:val="000000" w:themeColor="text1"/>
          <w:sz w:val="24"/>
          <w:szCs w:val="24"/>
        </w:rPr>
        <w:t xml:space="preserve"> platforms like we use FaceTime and the maybe more social media and then, but it was very difficult, because a lot of people from here travel to see their family. And when travel was restricted for a long period of time, it became very difficult for people and I personally knew of people that moved because they weren't able to be at such a distance from their family.</w:t>
      </w:r>
    </w:p>
    <w:p w14:paraId="2ACBE8B3"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6BAAE953" w14:textId="53FB7021"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18:2</w:t>
      </w:r>
      <w:r w:rsidR="00376698" w:rsidRPr="008B2BB0">
        <w:rPr>
          <w:rFonts w:ascii="Times New Roman" w:hAnsi="Times New Roman" w:cs="Times New Roman"/>
          <w:b/>
          <w:bCs/>
          <w:color w:val="000000" w:themeColor="text1"/>
          <w:sz w:val="24"/>
          <w:szCs w:val="24"/>
        </w:rPr>
        <w:t>3</w:t>
      </w:r>
      <w:r w:rsidR="00462C96" w:rsidRPr="008B2BB0">
        <w:rPr>
          <w:rFonts w:ascii="Times New Roman" w:hAnsi="Times New Roman" w:cs="Times New Roman"/>
          <w:b/>
          <w:bCs/>
          <w:color w:val="000000" w:themeColor="text1"/>
          <w:sz w:val="24"/>
          <w:szCs w:val="24"/>
        </w:rPr>
        <w:tab/>
        <w:t>SR</w:t>
      </w:r>
    </w:p>
    <w:p w14:paraId="16C60E3D" w14:textId="178E6340" w:rsidR="006B5057" w:rsidRPr="008B2BB0" w:rsidRDefault="00376698"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Oh wow. S</w:t>
      </w:r>
      <w:r w:rsidR="0087020A" w:rsidRPr="008B2BB0">
        <w:rPr>
          <w:rFonts w:ascii="Times New Roman" w:hAnsi="Times New Roman" w:cs="Times New Roman"/>
          <w:color w:val="000000" w:themeColor="text1"/>
          <w:sz w:val="24"/>
          <w:szCs w:val="24"/>
        </w:rPr>
        <w:t>o, what have been the biggest challenges that you have faced personally with COVID-19?</w:t>
      </w:r>
    </w:p>
    <w:p w14:paraId="471D0204"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3EE334B6" w14:textId="623E62CC"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18:35</w:t>
      </w:r>
      <w:r w:rsidR="00131ED3" w:rsidRPr="008B2BB0">
        <w:rPr>
          <w:rFonts w:ascii="Times New Roman" w:hAnsi="Times New Roman" w:cs="Times New Roman"/>
          <w:b/>
          <w:bCs/>
          <w:color w:val="000000" w:themeColor="text1"/>
          <w:sz w:val="24"/>
          <w:szCs w:val="24"/>
        </w:rPr>
        <w:tab/>
        <w:t>TK</w:t>
      </w:r>
    </w:p>
    <w:p w14:paraId="2D69FB1E" w14:textId="7AAAF1B0"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Personally, it has been</w:t>
      </w:r>
      <w:r w:rsidR="00376698"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 xml:space="preserve">I struggled with a disconnection with my family that </w:t>
      </w:r>
      <w:r w:rsidR="00376698" w:rsidRPr="008B2BB0">
        <w:rPr>
          <w:rFonts w:ascii="Times New Roman" w:hAnsi="Times New Roman" w:cs="Times New Roman"/>
          <w:color w:val="000000" w:themeColor="text1"/>
          <w:sz w:val="24"/>
          <w:szCs w:val="24"/>
        </w:rPr>
        <w:t>[unknown]</w:t>
      </w:r>
      <w:r w:rsidRPr="008B2BB0">
        <w:rPr>
          <w:rFonts w:ascii="Times New Roman" w:hAnsi="Times New Roman" w:cs="Times New Roman"/>
          <w:color w:val="000000" w:themeColor="text1"/>
          <w:sz w:val="24"/>
          <w:szCs w:val="24"/>
        </w:rPr>
        <w:t xml:space="preserve"> at a geographical distance from family and then also with a distance from family because of professional restrictions. And then personally, it has also, I would say, it did improve my family life in that my immediate family life and that we did have to come together and</w:t>
      </w:r>
      <w:r w:rsidR="00376698" w:rsidRPr="008B2BB0">
        <w:rPr>
          <w:rFonts w:ascii="Times New Roman" w:hAnsi="Times New Roman" w:cs="Times New Roman"/>
          <w:color w:val="000000" w:themeColor="text1"/>
          <w:sz w:val="24"/>
          <w:szCs w:val="24"/>
        </w:rPr>
        <w:t xml:space="preserve"> [laughs]</w:t>
      </w:r>
      <w:r w:rsidRPr="008B2BB0">
        <w:rPr>
          <w:rFonts w:ascii="Times New Roman" w:hAnsi="Times New Roman" w:cs="Times New Roman"/>
          <w:color w:val="000000" w:themeColor="text1"/>
          <w:sz w:val="24"/>
          <w:szCs w:val="24"/>
        </w:rPr>
        <w:t xml:space="preserve"> and made our bonds I would say closer there.</w:t>
      </w:r>
    </w:p>
    <w:p w14:paraId="55D36EEF"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2B53BA24" w14:textId="15E8A052"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19:21</w:t>
      </w:r>
      <w:r w:rsidR="00462C96" w:rsidRPr="008B2BB0">
        <w:rPr>
          <w:rFonts w:ascii="Times New Roman" w:hAnsi="Times New Roman" w:cs="Times New Roman"/>
          <w:b/>
          <w:bCs/>
          <w:color w:val="000000" w:themeColor="text1"/>
          <w:sz w:val="24"/>
          <w:szCs w:val="24"/>
        </w:rPr>
        <w:tab/>
        <w:t>SR</w:t>
      </w:r>
    </w:p>
    <w:p w14:paraId="4618BF75" w14:textId="6D7A8AB2"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Yeah. </w:t>
      </w:r>
      <w:proofErr w:type="gramStart"/>
      <w:r w:rsidR="00376698" w:rsidRPr="008B2BB0">
        <w:rPr>
          <w:rFonts w:ascii="Times New Roman" w:hAnsi="Times New Roman" w:cs="Times New Roman"/>
          <w:color w:val="000000" w:themeColor="text1"/>
          <w:sz w:val="24"/>
          <w:szCs w:val="24"/>
        </w:rPr>
        <w:t>So</w:t>
      </w:r>
      <w:proofErr w:type="gramEnd"/>
      <w:r w:rsidR="00376698"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a little bit more on your job that you had mentioned. Can you explain a little bit about what you do?</w:t>
      </w:r>
    </w:p>
    <w:p w14:paraId="3E75D72D"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49CCB3DC" w14:textId="6FF32C84"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19:31</w:t>
      </w:r>
      <w:r w:rsidR="00131ED3" w:rsidRPr="008B2BB0">
        <w:rPr>
          <w:rFonts w:ascii="Times New Roman" w:hAnsi="Times New Roman" w:cs="Times New Roman"/>
          <w:b/>
          <w:bCs/>
          <w:color w:val="000000" w:themeColor="text1"/>
          <w:sz w:val="24"/>
          <w:szCs w:val="24"/>
        </w:rPr>
        <w:tab/>
        <w:t>TK</w:t>
      </w:r>
    </w:p>
    <w:p w14:paraId="4D1CE8F2" w14:textId="4E62D616"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Yes, so I work as a nurse practitioner and I work in </w:t>
      </w:r>
      <w:proofErr w:type="spellStart"/>
      <w:r w:rsidRPr="008B2BB0">
        <w:rPr>
          <w:rFonts w:ascii="Times New Roman" w:hAnsi="Times New Roman" w:cs="Times New Roman"/>
          <w:color w:val="000000" w:themeColor="text1"/>
          <w:sz w:val="24"/>
          <w:szCs w:val="24"/>
        </w:rPr>
        <w:t>a</w:t>
      </w:r>
      <w:proofErr w:type="spellEnd"/>
      <w:r w:rsidRPr="008B2BB0">
        <w:rPr>
          <w:rFonts w:ascii="Times New Roman" w:hAnsi="Times New Roman" w:cs="Times New Roman"/>
          <w:color w:val="000000" w:themeColor="text1"/>
          <w:sz w:val="24"/>
          <w:szCs w:val="24"/>
        </w:rPr>
        <w:t xml:space="preserve"> outpatient clinic setting, so provide primary</w:t>
      </w:r>
      <w:r w:rsidR="00376698"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he</w:t>
      </w:r>
      <w:r w:rsidR="00376698" w:rsidRPr="008B2BB0">
        <w:rPr>
          <w:rFonts w:ascii="Times New Roman" w:hAnsi="Times New Roman" w:cs="Times New Roman"/>
          <w:color w:val="000000" w:themeColor="text1"/>
          <w:sz w:val="24"/>
          <w:szCs w:val="24"/>
        </w:rPr>
        <w:t xml:space="preserve">lp </w:t>
      </w:r>
      <w:r w:rsidRPr="008B2BB0">
        <w:rPr>
          <w:rFonts w:ascii="Times New Roman" w:hAnsi="Times New Roman" w:cs="Times New Roman"/>
          <w:color w:val="000000" w:themeColor="text1"/>
          <w:sz w:val="24"/>
          <w:szCs w:val="24"/>
        </w:rPr>
        <w:t>people with primary care needs.</w:t>
      </w:r>
    </w:p>
    <w:p w14:paraId="69216693"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41690D5D" w14:textId="5DB10652"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lastRenderedPageBreak/>
        <w:t>19:44</w:t>
      </w:r>
      <w:r w:rsidR="00462C96" w:rsidRPr="008B2BB0">
        <w:rPr>
          <w:rFonts w:ascii="Times New Roman" w:hAnsi="Times New Roman" w:cs="Times New Roman"/>
          <w:b/>
          <w:bCs/>
          <w:color w:val="000000" w:themeColor="text1"/>
          <w:sz w:val="24"/>
          <w:szCs w:val="24"/>
        </w:rPr>
        <w:tab/>
        <w:t>SR</w:t>
      </w:r>
    </w:p>
    <w:p w14:paraId="76327B34" w14:textId="5C2B7EC8" w:rsidR="006B5057" w:rsidRPr="008B2BB0" w:rsidRDefault="003F6C60" w:rsidP="00952A29">
      <w:pPr>
        <w:spacing w:after="0" w:line="240" w:lineRule="auto"/>
        <w:rPr>
          <w:rFonts w:ascii="Times New Roman" w:hAnsi="Times New Roman" w:cs="Times New Roman"/>
          <w:color w:val="000000" w:themeColor="text1"/>
          <w:sz w:val="24"/>
          <w:szCs w:val="24"/>
        </w:rPr>
      </w:pPr>
      <w:proofErr w:type="gramStart"/>
      <w:r w:rsidRPr="008B2BB0">
        <w:rPr>
          <w:rFonts w:ascii="Times New Roman" w:hAnsi="Times New Roman" w:cs="Times New Roman"/>
          <w:color w:val="000000" w:themeColor="text1"/>
          <w:sz w:val="24"/>
          <w:szCs w:val="24"/>
        </w:rPr>
        <w:t>S</w:t>
      </w:r>
      <w:r w:rsidR="0087020A" w:rsidRPr="008B2BB0">
        <w:rPr>
          <w:rFonts w:ascii="Times New Roman" w:hAnsi="Times New Roman" w:cs="Times New Roman"/>
          <w:color w:val="000000" w:themeColor="text1"/>
          <w:sz w:val="24"/>
          <w:szCs w:val="24"/>
        </w:rPr>
        <w:t>o</w:t>
      </w:r>
      <w:proofErr w:type="gramEnd"/>
      <w:r w:rsidR="0087020A" w:rsidRPr="008B2BB0">
        <w:rPr>
          <w:rFonts w:ascii="Times New Roman" w:hAnsi="Times New Roman" w:cs="Times New Roman"/>
          <w:color w:val="000000" w:themeColor="text1"/>
          <w:sz w:val="24"/>
          <w:szCs w:val="24"/>
        </w:rPr>
        <w:t xml:space="preserve"> what is your role</w:t>
      </w:r>
      <w:r w:rsidR="004D2048" w:rsidRPr="008B2BB0">
        <w:rPr>
          <w:rFonts w:ascii="Times New Roman" w:hAnsi="Times New Roman" w:cs="Times New Roman"/>
          <w:color w:val="000000" w:themeColor="text1"/>
          <w:sz w:val="24"/>
          <w:szCs w:val="24"/>
        </w:rPr>
        <w:t>-</w:t>
      </w:r>
      <w:r w:rsidR="0087020A" w:rsidRPr="008B2BB0">
        <w:rPr>
          <w:rFonts w:ascii="Times New Roman" w:hAnsi="Times New Roman" w:cs="Times New Roman"/>
          <w:color w:val="000000" w:themeColor="text1"/>
          <w:sz w:val="24"/>
          <w:szCs w:val="24"/>
        </w:rPr>
        <w:t xml:space="preserve"> You go to some, like you said, some Alaskan communities, what is your role there? And are you the only one that goes to those communities or do you travel in groups there?</w:t>
      </w:r>
    </w:p>
    <w:p w14:paraId="09AD729B"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5E124966" w14:textId="15B694EE"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19:59</w:t>
      </w:r>
      <w:r w:rsidR="00131ED3" w:rsidRPr="008B2BB0">
        <w:rPr>
          <w:rFonts w:ascii="Times New Roman" w:hAnsi="Times New Roman" w:cs="Times New Roman"/>
          <w:b/>
          <w:bCs/>
          <w:color w:val="000000" w:themeColor="text1"/>
          <w:sz w:val="24"/>
          <w:szCs w:val="24"/>
        </w:rPr>
        <w:tab/>
        <w:t>TK</w:t>
      </w:r>
    </w:p>
    <w:p w14:paraId="7E96A485" w14:textId="2E29BD53"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I have had </w:t>
      </w:r>
      <w:r w:rsidR="004D2048" w:rsidRPr="008B2BB0">
        <w:rPr>
          <w:rFonts w:ascii="Times New Roman" w:hAnsi="Times New Roman" w:cs="Times New Roman"/>
          <w:color w:val="000000" w:themeColor="text1"/>
          <w:sz w:val="24"/>
          <w:szCs w:val="24"/>
        </w:rPr>
        <w:t>s</w:t>
      </w:r>
      <w:r w:rsidRPr="008B2BB0">
        <w:rPr>
          <w:rFonts w:ascii="Times New Roman" w:hAnsi="Times New Roman" w:cs="Times New Roman"/>
          <w:color w:val="000000" w:themeColor="text1"/>
          <w:sz w:val="24"/>
          <w:szCs w:val="24"/>
        </w:rPr>
        <w:t>ome experiences in the last couple of years, there's usually</w:t>
      </w:r>
      <w:r w:rsidR="004D2048"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where I've been a single person there, there are some </w:t>
      </w:r>
      <w:r w:rsidR="004D2048" w:rsidRPr="008B2BB0">
        <w:rPr>
          <w:rFonts w:ascii="Times New Roman" w:hAnsi="Times New Roman" w:cs="Times New Roman"/>
          <w:color w:val="000000" w:themeColor="text1"/>
          <w:sz w:val="24"/>
          <w:szCs w:val="24"/>
        </w:rPr>
        <w:t>peopl</w:t>
      </w:r>
      <w:r w:rsidR="002E187F" w:rsidRPr="008B2BB0">
        <w:rPr>
          <w:rFonts w:ascii="Times New Roman" w:hAnsi="Times New Roman" w:cs="Times New Roman"/>
          <w:color w:val="000000" w:themeColor="text1"/>
          <w:sz w:val="24"/>
          <w:szCs w:val="24"/>
        </w:rPr>
        <w:t>e,</w:t>
      </w:r>
      <w:r w:rsidRPr="008B2BB0">
        <w:rPr>
          <w:rFonts w:ascii="Times New Roman" w:hAnsi="Times New Roman" w:cs="Times New Roman"/>
          <w:color w:val="000000" w:themeColor="text1"/>
          <w:sz w:val="24"/>
          <w:szCs w:val="24"/>
        </w:rPr>
        <w:t xml:space="preserve"> other people</w:t>
      </w:r>
      <w:r w:rsidR="002E187F"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that are there that are there within the community, they live there all the time and provide support, but</w:t>
      </w:r>
      <w:r w:rsidR="004D2048" w:rsidRPr="008B2BB0">
        <w:rPr>
          <w:rFonts w:ascii="Times New Roman" w:hAnsi="Times New Roman" w:cs="Times New Roman"/>
          <w:color w:val="000000" w:themeColor="text1"/>
          <w:sz w:val="24"/>
          <w:szCs w:val="24"/>
        </w:rPr>
        <w:t xml:space="preserve"> I</w:t>
      </w:r>
      <w:r w:rsidRPr="008B2BB0">
        <w:rPr>
          <w:rFonts w:ascii="Times New Roman" w:hAnsi="Times New Roman" w:cs="Times New Roman"/>
          <w:color w:val="000000" w:themeColor="text1"/>
          <w:sz w:val="24"/>
          <w:szCs w:val="24"/>
        </w:rPr>
        <w:t xml:space="preserve"> usually work in a clinic where there's additional support people, but sometimes alone.</w:t>
      </w:r>
    </w:p>
    <w:p w14:paraId="743273AE"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4E8CD3AB" w14:textId="5028E33E"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20:2</w:t>
      </w:r>
      <w:r w:rsidR="004D2048" w:rsidRPr="008B2BB0">
        <w:rPr>
          <w:rFonts w:ascii="Times New Roman" w:hAnsi="Times New Roman" w:cs="Times New Roman"/>
          <w:b/>
          <w:bCs/>
          <w:color w:val="000000" w:themeColor="text1"/>
          <w:sz w:val="24"/>
          <w:szCs w:val="24"/>
        </w:rPr>
        <w:t>3</w:t>
      </w:r>
      <w:r w:rsidR="00462C96" w:rsidRPr="008B2BB0">
        <w:rPr>
          <w:rFonts w:ascii="Times New Roman" w:hAnsi="Times New Roman" w:cs="Times New Roman"/>
          <w:b/>
          <w:bCs/>
          <w:color w:val="000000" w:themeColor="text1"/>
          <w:sz w:val="24"/>
          <w:szCs w:val="24"/>
        </w:rPr>
        <w:tab/>
        <w:t>SR</w:t>
      </w:r>
    </w:p>
    <w:p w14:paraId="0BA131E6" w14:textId="7EAC6525" w:rsidR="006B5057" w:rsidRPr="008B2BB0" w:rsidRDefault="004D2048"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Okay. W</w:t>
      </w:r>
      <w:r w:rsidR="0087020A" w:rsidRPr="008B2BB0">
        <w:rPr>
          <w:rFonts w:ascii="Times New Roman" w:hAnsi="Times New Roman" w:cs="Times New Roman"/>
          <w:color w:val="000000" w:themeColor="text1"/>
          <w:sz w:val="24"/>
          <w:szCs w:val="24"/>
        </w:rPr>
        <w:t>hat were some major changes within</w:t>
      </w:r>
      <w:r w:rsidR="00525706" w:rsidRPr="008B2BB0">
        <w:rPr>
          <w:rFonts w:ascii="Times New Roman" w:hAnsi="Times New Roman" w:cs="Times New Roman"/>
          <w:color w:val="000000" w:themeColor="text1"/>
          <w:sz w:val="24"/>
          <w:szCs w:val="24"/>
        </w:rPr>
        <w:t xml:space="preserve">, </w:t>
      </w:r>
      <w:r w:rsidR="0087020A" w:rsidRPr="008B2BB0">
        <w:rPr>
          <w:rFonts w:ascii="Times New Roman" w:hAnsi="Times New Roman" w:cs="Times New Roman"/>
          <w:color w:val="000000" w:themeColor="text1"/>
          <w:sz w:val="24"/>
          <w:szCs w:val="24"/>
        </w:rPr>
        <w:t>you kind of touched on this, but what were some major changes within your job when the outbreak had happened?</w:t>
      </w:r>
    </w:p>
    <w:p w14:paraId="4203F1D0"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2C608750" w14:textId="42975924"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20:37</w:t>
      </w:r>
      <w:r w:rsidR="00131ED3" w:rsidRPr="008B2BB0">
        <w:rPr>
          <w:rFonts w:ascii="Times New Roman" w:hAnsi="Times New Roman" w:cs="Times New Roman"/>
          <w:b/>
          <w:bCs/>
          <w:color w:val="000000" w:themeColor="text1"/>
          <w:sz w:val="24"/>
          <w:szCs w:val="24"/>
        </w:rPr>
        <w:tab/>
        <w:t>TK</w:t>
      </w:r>
    </w:p>
    <w:p w14:paraId="0E33DE3C" w14:textId="36B136F3"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So, </w:t>
      </w:r>
      <w:r w:rsidR="004D2048" w:rsidRPr="008B2BB0">
        <w:rPr>
          <w:rFonts w:ascii="Times New Roman" w:hAnsi="Times New Roman" w:cs="Times New Roman"/>
          <w:color w:val="000000" w:themeColor="text1"/>
          <w:sz w:val="24"/>
          <w:szCs w:val="24"/>
        </w:rPr>
        <w:t>within</w:t>
      </w:r>
      <w:r w:rsidRPr="008B2BB0">
        <w:rPr>
          <w:rFonts w:ascii="Times New Roman" w:hAnsi="Times New Roman" w:cs="Times New Roman"/>
          <w:color w:val="000000" w:themeColor="text1"/>
          <w:sz w:val="24"/>
          <w:szCs w:val="24"/>
        </w:rPr>
        <w:t xml:space="preserve"> my job, major changes, we</w:t>
      </w:r>
      <w:r w:rsidR="004D2048" w:rsidRPr="008B2BB0">
        <w:rPr>
          <w:rFonts w:ascii="Times New Roman" w:hAnsi="Times New Roman" w:cs="Times New Roman"/>
          <w:color w:val="000000" w:themeColor="text1"/>
          <w:sz w:val="24"/>
          <w:szCs w:val="24"/>
        </w:rPr>
        <w:t>re</w:t>
      </w:r>
      <w:r w:rsidRPr="008B2BB0">
        <w:rPr>
          <w:rFonts w:ascii="Times New Roman" w:hAnsi="Times New Roman" w:cs="Times New Roman"/>
          <w:color w:val="000000" w:themeColor="text1"/>
          <w:sz w:val="24"/>
          <w:szCs w:val="24"/>
        </w:rPr>
        <w:t xml:space="preserve"> also dealing with the things that we've talked about before, but then to having to be able to learn other people's roles and fit in when</w:t>
      </w:r>
      <w:r w:rsidR="004D2048"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if someone else needed to be out of work for 14 days to quarantine, that we had to learn how to perform their, their roles, in addition to ours. So that was a major one.</w:t>
      </w:r>
    </w:p>
    <w:p w14:paraId="76E152EC"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3D37319A" w14:textId="0F255FC1"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21:09</w:t>
      </w:r>
      <w:r w:rsidR="00462C96" w:rsidRPr="008B2BB0">
        <w:rPr>
          <w:rFonts w:ascii="Times New Roman" w:hAnsi="Times New Roman" w:cs="Times New Roman"/>
          <w:b/>
          <w:bCs/>
          <w:color w:val="000000" w:themeColor="text1"/>
          <w:sz w:val="24"/>
          <w:szCs w:val="24"/>
        </w:rPr>
        <w:tab/>
        <w:t>SR</w:t>
      </w:r>
    </w:p>
    <w:p w14:paraId="0976C32E" w14:textId="15A26485" w:rsidR="006B5057" w:rsidRPr="008B2BB0" w:rsidRDefault="004D2048"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S</w:t>
      </w:r>
      <w:r w:rsidR="0087020A" w:rsidRPr="008B2BB0">
        <w:rPr>
          <w:rFonts w:ascii="Times New Roman" w:hAnsi="Times New Roman" w:cs="Times New Roman"/>
          <w:color w:val="000000" w:themeColor="text1"/>
          <w:sz w:val="24"/>
          <w:szCs w:val="24"/>
        </w:rPr>
        <w:t xml:space="preserve">peaking </w:t>
      </w:r>
      <w:r w:rsidRPr="008B2BB0">
        <w:rPr>
          <w:rFonts w:ascii="Times New Roman" w:hAnsi="Times New Roman" w:cs="Times New Roman"/>
          <w:color w:val="000000" w:themeColor="text1"/>
          <w:sz w:val="24"/>
          <w:szCs w:val="24"/>
        </w:rPr>
        <w:t>of</w:t>
      </w:r>
      <w:r w:rsidR="0087020A" w:rsidRPr="008B2BB0">
        <w:rPr>
          <w:rFonts w:ascii="Times New Roman" w:hAnsi="Times New Roman" w:cs="Times New Roman"/>
          <w:color w:val="000000" w:themeColor="text1"/>
          <w:sz w:val="24"/>
          <w:szCs w:val="24"/>
        </w:rPr>
        <w:t xml:space="preserve"> like people and filling in roles, did you ever have a problem with like shortage of workers</w:t>
      </w:r>
      <w:r w:rsidRPr="008B2BB0">
        <w:rPr>
          <w:rFonts w:ascii="Times New Roman" w:hAnsi="Times New Roman" w:cs="Times New Roman"/>
          <w:color w:val="000000" w:themeColor="text1"/>
          <w:sz w:val="24"/>
          <w:szCs w:val="24"/>
        </w:rPr>
        <w:t xml:space="preserve"> w</w:t>
      </w:r>
      <w:r w:rsidR="0087020A" w:rsidRPr="008B2BB0">
        <w:rPr>
          <w:rFonts w:ascii="Times New Roman" w:hAnsi="Times New Roman" w:cs="Times New Roman"/>
          <w:color w:val="000000" w:themeColor="text1"/>
          <w:sz w:val="24"/>
          <w:szCs w:val="24"/>
        </w:rPr>
        <w:t>here you are working?</w:t>
      </w:r>
    </w:p>
    <w:p w14:paraId="2C2A7435"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73B8ED71" w14:textId="24C1DBA2"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21:20</w:t>
      </w:r>
      <w:r w:rsidR="00131ED3" w:rsidRPr="008B2BB0">
        <w:rPr>
          <w:rFonts w:ascii="Times New Roman" w:hAnsi="Times New Roman" w:cs="Times New Roman"/>
          <w:b/>
          <w:bCs/>
          <w:color w:val="000000" w:themeColor="text1"/>
          <w:sz w:val="24"/>
          <w:szCs w:val="24"/>
        </w:rPr>
        <w:tab/>
        <w:t>TK</w:t>
      </w:r>
    </w:p>
    <w:p w14:paraId="187A003D" w14:textId="4795E184"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Yes. Luckily, it was not a sustained, and it's not been as severe as for people who work in long term care facilities or inpatient facilities, but we have had it where staffing has been affected and services were needed to be not withheld, but you know, limited or triage based on an emergency need, or an urgent need.</w:t>
      </w:r>
    </w:p>
    <w:p w14:paraId="1B67E520"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7BCDC29B" w14:textId="536CE974"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21:54</w:t>
      </w:r>
      <w:r w:rsidR="00462C96" w:rsidRPr="008B2BB0">
        <w:rPr>
          <w:rFonts w:ascii="Times New Roman" w:hAnsi="Times New Roman" w:cs="Times New Roman"/>
          <w:b/>
          <w:bCs/>
          <w:color w:val="000000" w:themeColor="text1"/>
          <w:sz w:val="24"/>
          <w:szCs w:val="24"/>
        </w:rPr>
        <w:tab/>
        <w:t>SR</w:t>
      </w:r>
    </w:p>
    <w:p w14:paraId="01985DF9" w14:textId="41AF6142" w:rsidR="00C243F3"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So has there been any changes since the beginning of the pandemic, to now</w:t>
      </w:r>
      <w:r w:rsidR="004D2048"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w:t>
      </w:r>
      <w:r w:rsidR="004D2048" w:rsidRPr="008B2BB0">
        <w:rPr>
          <w:rFonts w:ascii="Times New Roman" w:hAnsi="Times New Roman" w:cs="Times New Roman"/>
          <w:color w:val="000000" w:themeColor="text1"/>
          <w:sz w:val="24"/>
          <w:szCs w:val="24"/>
        </w:rPr>
        <w:t>H</w:t>
      </w:r>
      <w:r w:rsidRPr="008B2BB0">
        <w:rPr>
          <w:rFonts w:ascii="Times New Roman" w:hAnsi="Times New Roman" w:cs="Times New Roman"/>
          <w:color w:val="000000" w:themeColor="text1"/>
          <w:sz w:val="24"/>
          <w:szCs w:val="24"/>
        </w:rPr>
        <w:t>ave things kind of light</w:t>
      </w:r>
      <w:r w:rsidR="004D2048" w:rsidRPr="008B2BB0">
        <w:rPr>
          <w:rFonts w:ascii="Times New Roman" w:hAnsi="Times New Roman" w:cs="Times New Roman"/>
          <w:color w:val="000000" w:themeColor="text1"/>
          <w:sz w:val="24"/>
          <w:szCs w:val="24"/>
        </w:rPr>
        <w:t xml:space="preserve">ened </w:t>
      </w:r>
      <w:r w:rsidRPr="008B2BB0">
        <w:rPr>
          <w:rFonts w:ascii="Times New Roman" w:hAnsi="Times New Roman" w:cs="Times New Roman"/>
          <w:color w:val="000000" w:themeColor="text1"/>
          <w:sz w:val="24"/>
          <w:szCs w:val="24"/>
        </w:rPr>
        <w:t>up, like with regulations or</w:t>
      </w:r>
      <w:r w:rsidR="00C62585" w:rsidRPr="008B2BB0">
        <w:rPr>
          <w:rFonts w:ascii="Times New Roman" w:hAnsi="Times New Roman" w:cs="Times New Roman"/>
          <w:color w:val="000000" w:themeColor="text1"/>
          <w:sz w:val="24"/>
          <w:szCs w:val="24"/>
        </w:rPr>
        <w:t>-</w:t>
      </w:r>
    </w:p>
    <w:p w14:paraId="0AAFEC23" w14:textId="4E021122" w:rsidR="00C243F3" w:rsidRPr="008B2BB0" w:rsidRDefault="00C243F3" w:rsidP="00952A29">
      <w:pPr>
        <w:spacing w:after="0" w:line="240" w:lineRule="auto"/>
        <w:rPr>
          <w:rFonts w:ascii="Times New Roman" w:hAnsi="Times New Roman" w:cs="Times New Roman"/>
          <w:color w:val="000000" w:themeColor="text1"/>
          <w:sz w:val="24"/>
          <w:szCs w:val="24"/>
        </w:rPr>
      </w:pPr>
    </w:p>
    <w:p w14:paraId="405828DB" w14:textId="335B72BA" w:rsidR="00C243F3" w:rsidRPr="008B2BB0" w:rsidRDefault="00C243F3"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21:05</w:t>
      </w:r>
      <w:r w:rsidRPr="008B2BB0">
        <w:rPr>
          <w:rFonts w:ascii="Times New Roman" w:hAnsi="Times New Roman" w:cs="Times New Roman"/>
          <w:b/>
          <w:bCs/>
          <w:color w:val="000000" w:themeColor="text1"/>
          <w:sz w:val="24"/>
          <w:szCs w:val="24"/>
        </w:rPr>
        <w:tab/>
        <w:t>TK</w:t>
      </w:r>
    </w:p>
    <w:p w14:paraId="74123D45" w14:textId="3BDEB75A" w:rsidR="00C243F3" w:rsidRPr="008B2BB0" w:rsidRDefault="00C243F3"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Yeah</w:t>
      </w:r>
      <w:r w:rsidR="00C62585" w:rsidRPr="008B2BB0">
        <w:rPr>
          <w:rFonts w:ascii="Times New Roman" w:hAnsi="Times New Roman" w:cs="Times New Roman"/>
          <w:color w:val="000000" w:themeColor="text1"/>
          <w:sz w:val="24"/>
          <w:szCs w:val="24"/>
        </w:rPr>
        <w:t>.</w:t>
      </w:r>
    </w:p>
    <w:p w14:paraId="2D92F044" w14:textId="77777777" w:rsidR="00C243F3" w:rsidRPr="008B2BB0" w:rsidRDefault="005A4D7B"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 </w:t>
      </w:r>
    </w:p>
    <w:p w14:paraId="2D6EA781" w14:textId="08D19237" w:rsidR="00C243F3" w:rsidRPr="008B2BB0" w:rsidRDefault="00C243F3"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21:06</w:t>
      </w:r>
      <w:r w:rsidRPr="008B2BB0">
        <w:rPr>
          <w:rFonts w:ascii="Times New Roman" w:hAnsi="Times New Roman" w:cs="Times New Roman"/>
          <w:b/>
          <w:bCs/>
          <w:color w:val="000000" w:themeColor="text1"/>
          <w:sz w:val="24"/>
          <w:szCs w:val="24"/>
        </w:rPr>
        <w:tab/>
        <w:t>SR</w:t>
      </w:r>
    </w:p>
    <w:p w14:paraId="1FAFA72D" w14:textId="0032E743" w:rsidR="006B5057" w:rsidRPr="008B2BB0" w:rsidRDefault="00C62585"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-a</w:t>
      </w:r>
      <w:r w:rsidR="0087020A" w:rsidRPr="008B2BB0">
        <w:rPr>
          <w:rFonts w:ascii="Times New Roman" w:hAnsi="Times New Roman" w:cs="Times New Roman"/>
          <w:color w:val="000000" w:themeColor="text1"/>
          <w:sz w:val="24"/>
          <w:szCs w:val="24"/>
        </w:rPr>
        <w:t>ny other changes</w:t>
      </w:r>
      <w:r w:rsidR="004D2048" w:rsidRPr="008B2BB0">
        <w:rPr>
          <w:rFonts w:ascii="Times New Roman" w:hAnsi="Times New Roman" w:cs="Times New Roman"/>
          <w:color w:val="000000" w:themeColor="text1"/>
          <w:sz w:val="24"/>
          <w:szCs w:val="24"/>
        </w:rPr>
        <w:t>?</w:t>
      </w:r>
    </w:p>
    <w:p w14:paraId="30AD2E5C"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7ED83E0F" w14:textId="1E6FA445"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22:07</w:t>
      </w:r>
      <w:r w:rsidR="00131ED3" w:rsidRPr="008B2BB0">
        <w:rPr>
          <w:rFonts w:ascii="Times New Roman" w:hAnsi="Times New Roman" w:cs="Times New Roman"/>
          <w:b/>
          <w:bCs/>
          <w:color w:val="000000" w:themeColor="text1"/>
          <w:sz w:val="24"/>
          <w:szCs w:val="24"/>
        </w:rPr>
        <w:tab/>
        <w:t>TK</w:t>
      </w:r>
    </w:p>
    <w:p w14:paraId="05CF9A7D" w14:textId="6C5AD8EB" w:rsidR="00C243F3" w:rsidRPr="008B2BB0" w:rsidRDefault="005A4D7B"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D</w:t>
      </w:r>
      <w:r w:rsidR="0087020A" w:rsidRPr="008B2BB0">
        <w:rPr>
          <w:rFonts w:ascii="Times New Roman" w:hAnsi="Times New Roman" w:cs="Times New Roman"/>
          <w:color w:val="000000" w:themeColor="text1"/>
          <w:sz w:val="24"/>
          <w:szCs w:val="24"/>
        </w:rPr>
        <w:t>efinitely, vaccination made an</w:t>
      </w:r>
      <w:r w:rsidRPr="008B2BB0">
        <w:rPr>
          <w:rFonts w:ascii="Times New Roman" w:hAnsi="Times New Roman" w:cs="Times New Roman"/>
          <w:color w:val="000000" w:themeColor="text1"/>
          <w:sz w:val="24"/>
          <w:szCs w:val="24"/>
        </w:rPr>
        <w:t>-</w:t>
      </w:r>
      <w:r w:rsidR="0087020A" w:rsidRPr="008B2BB0">
        <w:rPr>
          <w:rFonts w:ascii="Times New Roman" w:hAnsi="Times New Roman" w:cs="Times New Roman"/>
          <w:color w:val="000000" w:themeColor="text1"/>
          <w:sz w:val="24"/>
          <w:szCs w:val="24"/>
        </w:rPr>
        <w:t xml:space="preserve"> a change for us. You know, and even to</w:t>
      </w:r>
      <w:r w:rsidRPr="008B2BB0">
        <w:rPr>
          <w:rFonts w:ascii="Times New Roman" w:hAnsi="Times New Roman" w:cs="Times New Roman"/>
          <w:color w:val="000000" w:themeColor="text1"/>
          <w:sz w:val="24"/>
          <w:szCs w:val="24"/>
        </w:rPr>
        <w:t>o</w:t>
      </w:r>
      <w:r w:rsidR="0087020A" w:rsidRPr="008B2BB0">
        <w:rPr>
          <w:rFonts w:ascii="Times New Roman" w:hAnsi="Times New Roman" w:cs="Times New Roman"/>
          <w:color w:val="000000" w:themeColor="text1"/>
          <w:sz w:val="24"/>
          <w:szCs w:val="24"/>
        </w:rPr>
        <w:t xml:space="preserve"> something as simple as being able to travel, you know, now, at the beginning of the pandemic, you had just even </w:t>
      </w:r>
      <w:proofErr w:type="gramStart"/>
      <w:r w:rsidR="0087020A" w:rsidRPr="008B2BB0">
        <w:rPr>
          <w:rFonts w:ascii="Times New Roman" w:hAnsi="Times New Roman" w:cs="Times New Roman"/>
          <w:color w:val="000000" w:themeColor="text1"/>
          <w:sz w:val="24"/>
          <w:szCs w:val="24"/>
        </w:rPr>
        <w:t>changes</w:t>
      </w:r>
      <w:proofErr w:type="gramEnd"/>
      <w:r w:rsidR="0087020A" w:rsidRPr="008B2BB0">
        <w:rPr>
          <w:rFonts w:ascii="Times New Roman" w:hAnsi="Times New Roman" w:cs="Times New Roman"/>
          <w:color w:val="000000" w:themeColor="text1"/>
          <w:sz w:val="24"/>
          <w:szCs w:val="24"/>
        </w:rPr>
        <w:t xml:space="preserve"> in the quarantine time, or isolation time, you know, going from 14 days to 10 days for isolation, going from not being able to travel at all. So not being able to travel outside of your community, to being able to </w:t>
      </w:r>
      <w:r w:rsidR="0087020A" w:rsidRPr="008B2BB0">
        <w:rPr>
          <w:rFonts w:ascii="Times New Roman" w:hAnsi="Times New Roman" w:cs="Times New Roman"/>
          <w:color w:val="000000" w:themeColor="text1"/>
          <w:sz w:val="24"/>
          <w:szCs w:val="24"/>
        </w:rPr>
        <w:lastRenderedPageBreak/>
        <w:t>travel within Alaska was huge. And then, you know, so pandemic started</w:t>
      </w:r>
      <w:r w:rsidRPr="008B2BB0">
        <w:rPr>
          <w:rFonts w:ascii="Times New Roman" w:hAnsi="Times New Roman" w:cs="Times New Roman"/>
          <w:color w:val="000000" w:themeColor="text1"/>
          <w:sz w:val="24"/>
          <w:szCs w:val="24"/>
        </w:rPr>
        <w:t xml:space="preserve"> i</w:t>
      </w:r>
      <w:r w:rsidR="0087020A" w:rsidRPr="008B2BB0">
        <w:rPr>
          <w:rFonts w:ascii="Times New Roman" w:hAnsi="Times New Roman" w:cs="Times New Roman"/>
          <w:color w:val="000000" w:themeColor="text1"/>
          <w:sz w:val="24"/>
          <w:szCs w:val="24"/>
        </w:rPr>
        <w:t>t was August, before I could travel outside of Alaska. So</w:t>
      </w:r>
      <w:r w:rsidR="00C62585" w:rsidRPr="008B2BB0">
        <w:rPr>
          <w:rFonts w:ascii="Times New Roman" w:hAnsi="Times New Roman" w:cs="Times New Roman"/>
          <w:color w:val="000000" w:themeColor="text1"/>
          <w:sz w:val="24"/>
          <w:szCs w:val="24"/>
        </w:rPr>
        <w:t>-</w:t>
      </w:r>
    </w:p>
    <w:p w14:paraId="5A189C37" w14:textId="77777777" w:rsidR="00C243F3" w:rsidRPr="008B2BB0" w:rsidRDefault="00C243F3" w:rsidP="00952A29">
      <w:pPr>
        <w:spacing w:after="0" w:line="240" w:lineRule="auto"/>
        <w:rPr>
          <w:rFonts w:ascii="Times New Roman" w:hAnsi="Times New Roman" w:cs="Times New Roman"/>
          <w:color w:val="000000" w:themeColor="text1"/>
          <w:sz w:val="24"/>
          <w:szCs w:val="24"/>
        </w:rPr>
      </w:pPr>
    </w:p>
    <w:p w14:paraId="5FF4BE81" w14:textId="3369319E" w:rsidR="00C243F3" w:rsidRPr="008B2BB0" w:rsidRDefault="00C243F3"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22:58 SR</w:t>
      </w:r>
    </w:p>
    <w:p w14:paraId="5AC46379" w14:textId="6A2CD282" w:rsidR="00C243F3" w:rsidRPr="008B2BB0" w:rsidRDefault="00C243F3"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Yeah</w:t>
      </w:r>
      <w:r w:rsidR="00C62585" w:rsidRPr="008B2BB0">
        <w:rPr>
          <w:rFonts w:ascii="Times New Roman" w:hAnsi="Times New Roman" w:cs="Times New Roman"/>
          <w:color w:val="000000" w:themeColor="text1"/>
          <w:sz w:val="24"/>
          <w:szCs w:val="24"/>
        </w:rPr>
        <w:t>.</w:t>
      </w:r>
    </w:p>
    <w:p w14:paraId="2650ADF1" w14:textId="77777777" w:rsidR="00C243F3" w:rsidRPr="008B2BB0" w:rsidRDefault="00C243F3" w:rsidP="00952A29">
      <w:pPr>
        <w:spacing w:after="0" w:line="240" w:lineRule="auto"/>
        <w:rPr>
          <w:rFonts w:ascii="Times New Roman" w:hAnsi="Times New Roman" w:cs="Times New Roman"/>
          <w:color w:val="000000" w:themeColor="text1"/>
          <w:sz w:val="24"/>
          <w:szCs w:val="24"/>
        </w:rPr>
      </w:pPr>
    </w:p>
    <w:p w14:paraId="081B7F23" w14:textId="77777777" w:rsidR="00C243F3" w:rsidRPr="008B2BB0" w:rsidRDefault="00C243F3"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22:59</w:t>
      </w:r>
      <w:r w:rsidRPr="008B2BB0">
        <w:rPr>
          <w:rFonts w:ascii="Times New Roman" w:hAnsi="Times New Roman" w:cs="Times New Roman"/>
          <w:b/>
          <w:bCs/>
          <w:color w:val="000000" w:themeColor="text1"/>
          <w:sz w:val="24"/>
          <w:szCs w:val="24"/>
        </w:rPr>
        <w:tab/>
        <w:t>TK</w:t>
      </w:r>
    </w:p>
    <w:p w14:paraId="48D1BFF5" w14:textId="21E91DA9" w:rsidR="006B5057" w:rsidRPr="008B2BB0" w:rsidRDefault="00C243F3"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w:t>
      </w:r>
      <w:r w:rsidR="0087020A" w:rsidRPr="008B2BB0">
        <w:rPr>
          <w:rFonts w:ascii="Times New Roman" w:hAnsi="Times New Roman" w:cs="Times New Roman"/>
          <w:color w:val="000000" w:themeColor="text1"/>
          <w:sz w:val="24"/>
          <w:szCs w:val="24"/>
        </w:rPr>
        <w:t>those are big changes. Vaccination has also helped people to be together in indoors or, you know, in closer proximity.</w:t>
      </w:r>
    </w:p>
    <w:p w14:paraId="31BDF33F"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7E201C6D" w14:textId="77777777" w:rsidR="005A4D7B" w:rsidRPr="008B2BB0" w:rsidRDefault="005A4D7B" w:rsidP="00952A29">
      <w:pPr>
        <w:spacing w:after="0" w:line="240" w:lineRule="auto"/>
        <w:rPr>
          <w:rFonts w:ascii="Times New Roman" w:hAnsi="Times New Roman" w:cs="Times New Roman"/>
          <w:b/>
          <w:bCs/>
          <w:color w:val="000000" w:themeColor="text1"/>
          <w:sz w:val="24"/>
          <w:szCs w:val="24"/>
        </w:rPr>
      </w:pPr>
    </w:p>
    <w:p w14:paraId="5F29782C" w14:textId="587AE7EC"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23:08</w:t>
      </w:r>
      <w:r w:rsidR="00462C96" w:rsidRPr="008B2BB0">
        <w:rPr>
          <w:rFonts w:ascii="Times New Roman" w:hAnsi="Times New Roman" w:cs="Times New Roman"/>
          <w:b/>
          <w:bCs/>
          <w:color w:val="000000" w:themeColor="text1"/>
          <w:sz w:val="24"/>
          <w:szCs w:val="24"/>
        </w:rPr>
        <w:tab/>
        <w:t>SR</w:t>
      </w:r>
    </w:p>
    <w:p w14:paraId="54F42A57" w14:textId="2D0D74F8"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Yeah. </w:t>
      </w:r>
      <w:proofErr w:type="gramStart"/>
      <w:r w:rsidR="005A4D7B" w:rsidRPr="008B2BB0">
        <w:rPr>
          <w:rFonts w:ascii="Times New Roman" w:hAnsi="Times New Roman" w:cs="Times New Roman"/>
          <w:color w:val="000000" w:themeColor="text1"/>
          <w:sz w:val="24"/>
          <w:szCs w:val="24"/>
        </w:rPr>
        <w:t>S</w:t>
      </w:r>
      <w:r w:rsidRPr="008B2BB0">
        <w:rPr>
          <w:rFonts w:ascii="Times New Roman" w:hAnsi="Times New Roman" w:cs="Times New Roman"/>
          <w:color w:val="000000" w:themeColor="text1"/>
          <w:sz w:val="24"/>
          <w:szCs w:val="24"/>
        </w:rPr>
        <w:t>o</w:t>
      </w:r>
      <w:proofErr w:type="gramEnd"/>
      <w:r w:rsidRPr="008B2BB0">
        <w:rPr>
          <w:rFonts w:ascii="Times New Roman" w:hAnsi="Times New Roman" w:cs="Times New Roman"/>
          <w:color w:val="000000" w:themeColor="text1"/>
          <w:sz w:val="24"/>
          <w:szCs w:val="24"/>
        </w:rPr>
        <w:t xml:space="preserve"> what were some major concerns</w:t>
      </w:r>
      <w:r w:rsidR="00C54578" w:rsidRPr="008B2BB0">
        <w:rPr>
          <w:rFonts w:ascii="Times New Roman" w:hAnsi="Times New Roman" w:cs="Times New Roman"/>
          <w:color w:val="000000" w:themeColor="text1"/>
          <w:sz w:val="24"/>
          <w:szCs w:val="24"/>
        </w:rPr>
        <w:t xml:space="preserve">, [chuckles] </w:t>
      </w:r>
      <w:r w:rsidRPr="008B2BB0">
        <w:rPr>
          <w:rFonts w:ascii="Times New Roman" w:hAnsi="Times New Roman" w:cs="Times New Roman"/>
          <w:color w:val="000000" w:themeColor="text1"/>
          <w:sz w:val="24"/>
          <w:szCs w:val="24"/>
        </w:rPr>
        <w:t>you also touched on this a little bit, but is there any other major concerns that you had, or maybe within these Alaskan communities that you go to</w:t>
      </w:r>
      <w:r w:rsidR="005A4D7B" w:rsidRPr="008B2BB0">
        <w:rPr>
          <w:rFonts w:ascii="Times New Roman" w:hAnsi="Times New Roman" w:cs="Times New Roman"/>
          <w:color w:val="000000" w:themeColor="text1"/>
          <w:sz w:val="24"/>
          <w:szCs w:val="24"/>
        </w:rPr>
        <w:t xml:space="preserve"> t</w:t>
      </w:r>
      <w:r w:rsidRPr="008B2BB0">
        <w:rPr>
          <w:rFonts w:ascii="Times New Roman" w:hAnsi="Times New Roman" w:cs="Times New Roman"/>
          <w:color w:val="000000" w:themeColor="text1"/>
          <w:sz w:val="24"/>
          <w:szCs w:val="24"/>
        </w:rPr>
        <w:t>hat were huge concerns during the pandemic?</w:t>
      </w:r>
    </w:p>
    <w:p w14:paraId="36093D33"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1B7D8F18" w14:textId="1C1B4728"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23:29</w:t>
      </w:r>
      <w:r w:rsidR="00131ED3" w:rsidRPr="008B2BB0">
        <w:rPr>
          <w:rFonts w:ascii="Times New Roman" w:hAnsi="Times New Roman" w:cs="Times New Roman"/>
          <w:b/>
          <w:bCs/>
          <w:color w:val="000000" w:themeColor="text1"/>
          <w:sz w:val="24"/>
          <w:szCs w:val="24"/>
        </w:rPr>
        <w:tab/>
        <w:t>TK</w:t>
      </w:r>
    </w:p>
    <w:p w14:paraId="3AE73CB9" w14:textId="6BCB8584" w:rsidR="006B5057" w:rsidRPr="008B2BB0" w:rsidRDefault="0087020A" w:rsidP="00952A29">
      <w:pPr>
        <w:spacing w:after="0" w:line="240" w:lineRule="auto"/>
        <w:rPr>
          <w:rFonts w:ascii="Times New Roman" w:hAnsi="Times New Roman" w:cs="Times New Roman"/>
          <w:color w:val="000000" w:themeColor="text1"/>
          <w:sz w:val="24"/>
          <w:szCs w:val="24"/>
        </w:rPr>
      </w:pPr>
      <w:proofErr w:type="gramStart"/>
      <w:r w:rsidRPr="008B2BB0">
        <w:rPr>
          <w:rFonts w:ascii="Times New Roman" w:hAnsi="Times New Roman" w:cs="Times New Roman"/>
          <w:color w:val="000000" w:themeColor="text1"/>
          <w:sz w:val="24"/>
          <w:szCs w:val="24"/>
        </w:rPr>
        <w:t>So</w:t>
      </w:r>
      <w:proofErr w:type="gramEnd"/>
      <w:r w:rsidRPr="008B2BB0">
        <w:rPr>
          <w:rFonts w:ascii="Times New Roman" w:hAnsi="Times New Roman" w:cs="Times New Roman"/>
          <w:color w:val="000000" w:themeColor="text1"/>
          <w:sz w:val="24"/>
          <w:szCs w:val="24"/>
        </w:rPr>
        <w:t xml:space="preserve"> a major concern was, because these areas were remote,</w:t>
      </w:r>
      <w:r w:rsidR="005A4D7B"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it was unlikely that the pandemic, or we would, you know, it was unlikely that COVID would come from within the community, that it would be brought into the community. And if you're traveling in and out of a community</w:t>
      </w:r>
      <w:r w:rsidR="005A4D7B" w:rsidRPr="008B2BB0">
        <w:rPr>
          <w:rFonts w:ascii="Times New Roman" w:hAnsi="Times New Roman" w:cs="Times New Roman"/>
          <w:color w:val="000000" w:themeColor="text1"/>
          <w:sz w:val="24"/>
          <w:szCs w:val="24"/>
        </w:rPr>
        <w:t xml:space="preserve"> you</w:t>
      </w:r>
      <w:r w:rsidRPr="008B2BB0">
        <w:rPr>
          <w:rFonts w:ascii="Times New Roman" w:hAnsi="Times New Roman" w:cs="Times New Roman"/>
          <w:color w:val="000000" w:themeColor="text1"/>
          <w:sz w:val="24"/>
          <w:szCs w:val="24"/>
        </w:rPr>
        <w:t xml:space="preserve"> feel a burden or responsibility to not be the person that would bring COVID-19 illness into the community</w:t>
      </w:r>
      <w:r w:rsidR="005A4D7B" w:rsidRPr="008B2BB0">
        <w:rPr>
          <w:rFonts w:ascii="Times New Roman" w:hAnsi="Times New Roman" w:cs="Times New Roman"/>
          <w:color w:val="000000" w:themeColor="text1"/>
          <w:sz w:val="24"/>
          <w:szCs w:val="24"/>
        </w:rPr>
        <w:t>. T</w:t>
      </w:r>
      <w:r w:rsidRPr="008B2BB0">
        <w:rPr>
          <w:rFonts w:ascii="Times New Roman" w:hAnsi="Times New Roman" w:cs="Times New Roman"/>
          <w:color w:val="000000" w:themeColor="text1"/>
          <w:sz w:val="24"/>
          <w:szCs w:val="24"/>
        </w:rPr>
        <w:t>hen it was</w:t>
      </w:r>
      <w:r w:rsidR="005A4D7B" w:rsidRPr="008B2BB0">
        <w:rPr>
          <w:rFonts w:ascii="Times New Roman" w:hAnsi="Times New Roman" w:cs="Times New Roman"/>
          <w:color w:val="000000" w:themeColor="text1"/>
          <w:sz w:val="24"/>
          <w:szCs w:val="24"/>
        </w:rPr>
        <w:t>, s</w:t>
      </w:r>
      <w:r w:rsidRPr="008B2BB0">
        <w:rPr>
          <w:rFonts w:ascii="Times New Roman" w:hAnsi="Times New Roman" w:cs="Times New Roman"/>
          <w:color w:val="000000" w:themeColor="text1"/>
          <w:sz w:val="24"/>
          <w:szCs w:val="24"/>
        </w:rPr>
        <w:t>o how do we prevent it from getting there then? And simultaneously</w:t>
      </w:r>
      <w:r w:rsidR="005A4D7B" w:rsidRPr="008B2BB0">
        <w:rPr>
          <w:rFonts w:ascii="Times New Roman" w:hAnsi="Times New Roman" w:cs="Times New Roman"/>
          <w:color w:val="000000" w:themeColor="text1"/>
          <w:sz w:val="24"/>
          <w:szCs w:val="24"/>
        </w:rPr>
        <w:t xml:space="preserve"> i</w:t>
      </w:r>
      <w:r w:rsidRPr="008B2BB0">
        <w:rPr>
          <w:rFonts w:ascii="Times New Roman" w:hAnsi="Times New Roman" w:cs="Times New Roman"/>
          <w:color w:val="000000" w:themeColor="text1"/>
          <w:sz w:val="24"/>
          <w:szCs w:val="24"/>
        </w:rPr>
        <w:t>t was, how do we help people if it is there? How quickly would it spread? How do we access resources</w:t>
      </w:r>
      <w:r w:rsidR="005A4D7B" w:rsidRPr="008B2BB0">
        <w:rPr>
          <w:rFonts w:ascii="Times New Roman" w:hAnsi="Times New Roman" w:cs="Times New Roman"/>
          <w:color w:val="000000" w:themeColor="text1"/>
          <w:sz w:val="24"/>
          <w:szCs w:val="24"/>
        </w:rPr>
        <w:t xml:space="preserve"> i</w:t>
      </w:r>
      <w:r w:rsidRPr="008B2BB0">
        <w:rPr>
          <w:rFonts w:ascii="Times New Roman" w:hAnsi="Times New Roman" w:cs="Times New Roman"/>
          <w:color w:val="000000" w:themeColor="text1"/>
          <w:sz w:val="24"/>
          <w:szCs w:val="24"/>
        </w:rPr>
        <w:t xml:space="preserve">f you're off the road system? You know, how long can it be until someone could get access to higher level of care? How are they going to get there? Do we have the resources we need and the timeframe while they're deteriorating to support them until they could get to a higher level of care? Then as it became more towards or continued prevention and then as vaccinations came out, then it was you know, a large effort to help communities become vaccinated and then with it becomes the </w:t>
      </w:r>
      <w:proofErr w:type="spellStart"/>
      <w:r w:rsidRPr="008B2BB0">
        <w:rPr>
          <w:rFonts w:ascii="Times New Roman" w:hAnsi="Times New Roman" w:cs="Times New Roman"/>
          <w:color w:val="000000" w:themeColor="text1"/>
          <w:sz w:val="24"/>
          <w:szCs w:val="24"/>
        </w:rPr>
        <w:t>the</w:t>
      </w:r>
      <w:proofErr w:type="spellEnd"/>
      <w:r w:rsidRPr="008B2BB0">
        <w:rPr>
          <w:rFonts w:ascii="Times New Roman" w:hAnsi="Times New Roman" w:cs="Times New Roman"/>
          <w:color w:val="000000" w:themeColor="text1"/>
          <w:sz w:val="24"/>
          <w:szCs w:val="24"/>
        </w:rPr>
        <w:t xml:space="preserve"> plan</w:t>
      </w:r>
      <w:r w:rsidR="005A4D7B" w:rsidRPr="008B2BB0">
        <w:rPr>
          <w:rFonts w:ascii="Times New Roman" w:hAnsi="Times New Roman" w:cs="Times New Roman"/>
          <w:color w:val="000000" w:themeColor="text1"/>
          <w:sz w:val="24"/>
          <w:szCs w:val="24"/>
        </w:rPr>
        <w:t>ning</w:t>
      </w:r>
      <w:r w:rsidRPr="008B2BB0">
        <w:rPr>
          <w:rFonts w:ascii="Times New Roman" w:hAnsi="Times New Roman" w:cs="Times New Roman"/>
          <w:color w:val="000000" w:themeColor="text1"/>
          <w:sz w:val="24"/>
          <w:szCs w:val="24"/>
        </w:rPr>
        <w:t xml:space="preserve"> and the coordination, you know, getting the vaccina</w:t>
      </w:r>
      <w:r w:rsidR="007E115F" w:rsidRPr="008B2BB0">
        <w:rPr>
          <w:rFonts w:ascii="Times New Roman" w:hAnsi="Times New Roman" w:cs="Times New Roman"/>
          <w:color w:val="000000" w:themeColor="text1"/>
          <w:sz w:val="24"/>
          <w:szCs w:val="24"/>
        </w:rPr>
        <w:t>tion</w:t>
      </w:r>
      <w:r w:rsidRPr="008B2BB0">
        <w:rPr>
          <w:rFonts w:ascii="Times New Roman" w:hAnsi="Times New Roman" w:cs="Times New Roman"/>
          <w:color w:val="000000" w:themeColor="text1"/>
          <w:sz w:val="24"/>
          <w:szCs w:val="24"/>
        </w:rPr>
        <w:t xml:space="preserve"> there</w:t>
      </w:r>
      <w:r w:rsidR="007E115F"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being able to store it properly. Helping community members who want to get it, get it, you know, doing home visits to give vaccinations. You know, but then to</w:t>
      </w:r>
      <w:r w:rsidR="007E115F" w:rsidRPr="008B2BB0">
        <w:rPr>
          <w:rFonts w:ascii="Times New Roman" w:hAnsi="Times New Roman" w:cs="Times New Roman"/>
          <w:color w:val="000000" w:themeColor="text1"/>
          <w:sz w:val="24"/>
          <w:szCs w:val="24"/>
        </w:rPr>
        <w:t>o</w:t>
      </w:r>
      <w:r w:rsidRPr="008B2BB0">
        <w:rPr>
          <w:rFonts w:ascii="Times New Roman" w:hAnsi="Times New Roman" w:cs="Times New Roman"/>
          <w:color w:val="000000" w:themeColor="text1"/>
          <w:sz w:val="24"/>
          <w:szCs w:val="24"/>
        </w:rPr>
        <w:t xml:space="preserve"> also managing what if someone has anaphylaxis reaction? How do we emergency handle that so? And then, and then we progressed to it being present COVID-19 illness being present in communities</w:t>
      </w:r>
      <w:r w:rsidR="007E115F" w:rsidRPr="008B2BB0">
        <w:rPr>
          <w:rFonts w:ascii="Times New Roman" w:hAnsi="Times New Roman" w:cs="Times New Roman"/>
          <w:color w:val="000000" w:themeColor="text1"/>
          <w:sz w:val="24"/>
          <w:szCs w:val="24"/>
        </w:rPr>
        <w:t xml:space="preserve"> a</w:t>
      </w:r>
      <w:r w:rsidRPr="008B2BB0">
        <w:rPr>
          <w:rFonts w:ascii="Times New Roman" w:hAnsi="Times New Roman" w:cs="Times New Roman"/>
          <w:color w:val="000000" w:themeColor="text1"/>
          <w:sz w:val="24"/>
          <w:szCs w:val="24"/>
        </w:rPr>
        <w:t>nd how do we handle an outbreak scenario? How do we provide assistance to people if you have a whole community that's on quarantine and isolation? That takes effort and coordination of food</w:t>
      </w:r>
      <w:r w:rsidR="007E115F"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supplies</w:t>
      </w:r>
      <w:r w:rsidR="007E115F"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w:t>
      </w:r>
      <w:r w:rsidR="007E115F" w:rsidRPr="008B2BB0">
        <w:rPr>
          <w:rFonts w:ascii="Times New Roman" w:hAnsi="Times New Roman" w:cs="Times New Roman"/>
          <w:color w:val="000000" w:themeColor="text1"/>
          <w:sz w:val="24"/>
          <w:szCs w:val="24"/>
        </w:rPr>
        <w:t>s</w:t>
      </w:r>
      <w:r w:rsidRPr="008B2BB0">
        <w:rPr>
          <w:rFonts w:ascii="Times New Roman" w:hAnsi="Times New Roman" w:cs="Times New Roman"/>
          <w:color w:val="000000" w:themeColor="text1"/>
          <w:sz w:val="24"/>
          <w:szCs w:val="24"/>
        </w:rPr>
        <w:t>ocial support</w:t>
      </w:r>
      <w:r w:rsidR="007E115F" w:rsidRPr="008B2BB0">
        <w:rPr>
          <w:rFonts w:ascii="Times New Roman" w:hAnsi="Times New Roman" w:cs="Times New Roman"/>
          <w:color w:val="000000" w:themeColor="text1"/>
          <w:sz w:val="24"/>
          <w:szCs w:val="24"/>
        </w:rPr>
        <w:t>. So</w:t>
      </w:r>
    </w:p>
    <w:p w14:paraId="5411571A"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38476EBE" w14:textId="39B8F409"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25:50</w:t>
      </w:r>
      <w:r w:rsidR="00462C96" w:rsidRPr="008B2BB0">
        <w:rPr>
          <w:rFonts w:ascii="Times New Roman" w:hAnsi="Times New Roman" w:cs="Times New Roman"/>
          <w:b/>
          <w:bCs/>
          <w:color w:val="000000" w:themeColor="text1"/>
          <w:sz w:val="24"/>
          <w:szCs w:val="24"/>
        </w:rPr>
        <w:tab/>
        <w:t>SR</w:t>
      </w:r>
    </w:p>
    <w:p w14:paraId="4C4C6164" w14:textId="21094972" w:rsidR="007E115F"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Yeah. </w:t>
      </w:r>
      <w:r w:rsidR="00B9215E" w:rsidRPr="008B2BB0">
        <w:rPr>
          <w:rFonts w:ascii="Times New Roman" w:hAnsi="Times New Roman" w:cs="Times New Roman"/>
          <w:color w:val="000000" w:themeColor="text1"/>
          <w:sz w:val="24"/>
          <w:szCs w:val="24"/>
        </w:rPr>
        <w:t>S</w:t>
      </w:r>
      <w:r w:rsidRPr="008B2BB0">
        <w:rPr>
          <w:rFonts w:ascii="Times New Roman" w:hAnsi="Times New Roman" w:cs="Times New Roman"/>
          <w:color w:val="000000" w:themeColor="text1"/>
          <w:sz w:val="24"/>
          <w:szCs w:val="24"/>
        </w:rPr>
        <w:t xml:space="preserve">o </w:t>
      </w:r>
      <w:r w:rsidR="007E115F" w:rsidRPr="008B2BB0">
        <w:rPr>
          <w:rFonts w:ascii="Times New Roman" w:hAnsi="Times New Roman" w:cs="Times New Roman"/>
          <w:color w:val="000000" w:themeColor="text1"/>
          <w:sz w:val="24"/>
          <w:szCs w:val="24"/>
        </w:rPr>
        <w:t>just wait I</w:t>
      </w:r>
      <w:r w:rsidRPr="008B2BB0">
        <w:rPr>
          <w:rFonts w:ascii="Times New Roman" w:hAnsi="Times New Roman" w:cs="Times New Roman"/>
          <w:color w:val="000000" w:themeColor="text1"/>
          <w:sz w:val="24"/>
          <w:szCs w:val="24"/>
        </w:rPr>
        <w:t xml:space="preserve">'m just gonna look at </w:t>
      </w:r>
      <w:r w:rsidR="007E115F" w:rsidRPr="008B2BB0">
        <w:rPr>
          <w:rFonts w:ascii="Times New Roman" w:hAnsi="Times New Roman" w:cs="Times New Roman"/>
          <w:color w:val="000000" w:themeColor="text1"/>
          <w:sz w:val="24"/>
          <w:szCs w:val="24"/>
        </w:rPr>
        <w:t>my</w:t>
      </w:r>
      <w:r w:rsidRPr="008B2BB0">
        <w:rPr>
          <w:rFonts w:ascii="Times New Roman" w:hAnsi="Times New Roman" w:cs="Times New Roman"/>
          <w:color w:val="000000" w:themeColor="text1"/>
          <w:sz w:val="24"/>
          <w:szCs w:val="24"/>
        </w:rPr>
        <w:t xml:space="preserve"> question</w:t>
      </w:r>
      <w:r w:rsidR="007E115F" w:rsidRPr="008B2BB0">
        <w:rPr>
          <w:rFonts w:ascii="Times New Roman" w:hAnsi="Times New Roman" w:cs="Times New Roman"/>
          <w:color w:val="000000" w:themeColor="text1"/>
          <w:sz w:val="24"/>
          <w:szCs w:val="24"/>
        </w:rPr>
        <w:t>s here</w:t>
      </w:r>
    </w:p>
    <w:p w14:paraId="3E83C192" w14:textId="77777777" w:rsidR="007E115F" w:rsidRPr="008B2BB0" w:rsidRDefault="007E115F" w:rsidP="00952A29">
      <w:pPr>
        <w:spacing w:after="0" w:line="240" w:lineRule="auto"/>
        <w:rPr>
          <w:rFonts w:ascii="Times New Roman" w:hAnsi="Times New Roman" w:cs="Times New Roman"/>
          <w:color w:val="000000" w:themeColor="text1"/>
          <w:sz w:val="24"/>
          <w:szCs w:val="24"/>
        </w:rPr>
      </w:pPr>
    </w:p>
    <w:p w14:paraId="7A34CEF0" w14:textId="3E86CD11" w:rsidR="007E115F" w:rsidRPr="008B2BB0" w:rsidRDefault="007E115F"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25:57 TK</w:t>
      </w:r>
    </w:p>
    <w:p w14:paraId="5475CA55" w14:textId="2678AEA7" w:rsidR="007E115F" w:rsidRPr="008B2BB0" w:rsidRDefault="007E115F"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You’re fine</w:t>
      </w:r>
    </w:p>
    <w:p w14:paraId="7ED0F35D" w14:textId="3115278E" w:rsidR="007E115F" w:rsidRPr="008B2BB0" w:rsidRDefault="007E115F" w:rsidP="00952A29">
      <w:pPr>
        <w:spacing w:after="0" w:line="240" w:lineRule="auto"/>
        <w:rPr>
          <w:rFonts w:ascii="Times New Roman" w:hAnsi="Times New Roman" w:cs="Times New Roman"/>
          <w:color w:val="000000" w:themeColor="text1"/>
          <w:sz w:val="24"/>
          <w:szCs w:val="24"/>
        </w:rPr>
      </w:pPr>
    </w:p>
    <w:p w14:paraId="139B344D" w14:textId="6E8A1246" w:rsidR="007E115F" w:rsidRPr="008B2BB0" w:rsidRDefault="007E115F"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25:59</w:t>
      </w:r>
      <w:r w:rsidRPr="008B2BB0">
        <w:rPr>
          <w:rFonts w:ascii="Times New Roman" w:hAnsi="Times New Roman" w:cs="Times New Roman"/>
          <w:b/>
          <w:bCs/>
          <w:color w:val="000000" w:themeColor="text1"/>
          <w:sz w:val="24"/>
          <w:szCs w:val="24"/>
        </w:rPr>
        <w:tab/>
        <w:t>SR</w:t>
      </w:r>
    </w:p>
    <w:p w14:paraId="277030E3" w14:textId="3ED5F254" w:rsidR="006B5057" w:rsidRPr="008B2BB0" w:rsidRDefault="0087020A" w:rsidP="00952A29">
      <w:pPr>
        <w:spacing w:after="0" w:line="240" w:lineRule="auto"/>
        <w:rPr>
          <w:rFonts w:ascii="Times New Roman" w:hAnsi="Times New Roman" w:cs="Times New Roman"/>
          <w:color w:val="000000" w:themeColor="text1"/>
          <w:sz w:val="24"/>
          <w:szCs w:val="24"/>
        </w:rPr>
      </w:pPr>
      <w:proofErr w:type="gramStart"/>
      <w:r w:rsidRPr="008B2BB0">
        <w:rPr>
          <w:rFonts w:ascii="Times New Roman" w:hAnsi="Times New Roman" w:cs="Times New Roman"/>
          <w:color w:val="000000" w:themeColor="text1"/>
          <w:sz w:val="24"/>
          <w:szCs w:val="24"/>
        </w:rPr>
        <w:t>So</w:t>
      </w:r>
      <w:proofErr w:type="gramEnd"/>
      <w:r w:rsidRPr="008B2BB0">
        <w:rPr>
          <w:rFonts w:ascii="Times New Roman" w:hAnsi="Times New Roman" w:cs="Times New Roman"/>
          <w:color w:val="000000" w:themeColor="text1"/>
          <w:sz w:val="24"/>
          <w:szCs w:val="24"/>
        </w:rPr>
        <w:t xml:space="preserve"> you kind o</w:t>
      </w:r>
      <w:r w:rsidR="007E115F" w:rsidRPr="008B2BB0">
        <w:rPr>
          <w:rFonts w:ascii="Times New Roman" w:hAnsi="Times New Roman" w:cs="Times New Roman"/>
          <w:color w:val="000000" w:themeColor="text1"/>
          <w:sz w:val="24"/>
          <w:szCs w:val="24"/>
        </w:rPr>
        <w:t>n</w:t>
      </w:r>
      <w:r w:rsidRPr="008B2BB0">
        <w:rPr>
          <w:rFonts w:ascii="Times New Roman" w:hAnsi="Times New Roman" w:cs="Times New Roman"/>
          <w:color w:val="000000" w:themeColor="text1"/>
          <w:sz w:val="24"/>
          <w:szCs w:val="24"/>
        </w:rPr>
        <w:t xml:space="preserve"> touched on that. </w:t>
      </w:r>
      <w:proofErr w:type="gramStart"/>
      <w:r w:rsidRPr="008B2BB0">
        <w:rPr>
          <w:rFonts w:ascii="Times New Roman" w:hAnsi="Times New Roman" w:cs="Times New Roman"/>
          <w:color w:val="000000" w:themeColor="text1"/>
          <w:sz w:val="24"/>
          <w:szCs w:val="24"/>
        </w:rPr>
        <w:t>So</w:t>
      </w:r>
      <w:proofErr w:type="gramEnd"/>
      <w:r w:rsidRPr="008B2BB0">
        <w:rPr>
          <w:rFonts w:ascii="Times New Roman" w:hAnsi="Times New Roman" w:cs="Times New Roman"/>
          <w:color w:val="000000" w:themeColor="text1"/>
          <w:sz w:val="24"/>
          <w:szCs w:val="24"/>
        </w:rPr>
        <w:t xml:space="preserve"> talking about the vaccine, you've been bringing it up quite a bit. </w:t>
      </w:r>
      <w:proofErr w:type="gramStart"/>
      <w:r w:rsidRPr="008B2BB0">
        <w:rPr>
          <w:rFonts w:ascii="Times New Roman" w:hAnsi="Times New Roman" w:cs="Times New Roman"/>
          <w:color w:val="000000" w:themeColor="text1"/>
          <w:sz w:val="24"/>
          <w:szCs w:val="24"/>
        </w:rPr>
        <w:t>So</w:t>
      </w:r>
      <w:proofErr w:type="gramEnd"/>
      <w:r w:rsidRPr="008B2BB0">
        <w:rPr>
          <w:rFonts w:ascii="Times New Roman" w:hAnsi="Times New Roman" w:cs="Times New Roman"/>
          <w:color w:val="000000" w:themeColor="text1"/>
          <w:sz w:val="24"/>
          <w:szCs w:val="24"/>
        </w:rPr>
        <w:t xml:space="preserve"> 55.4% of the population of the state of Alaska is fully vaccinated? Did you receive your vaccine?</w:t>
      </w:r>
    </w:p>
    <w:p w14:paraId="16104158"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08A78E63" w14:textId="6D99B15B"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26:16</w:t>
      </w:r>
      <w:r w:rsidR="00131ED3" w:rsidRPr="008B2BB0">
        <w:rPr>
          <w:rFonts w:ascii="Times New Roman" w:hAnsi="Times New Roman" w:cs="Times New Roman"/>
          <w:b/>
          <w:bCs/>
          <w:color w:val="000000" w:themeColor="text1"/>
          <w:sz w:val="24"/>
          <w:szCs w:val="24"/>
        </w:rPr>
        <w:tab/>
        <w:t>TK</w:t>
      </w:r>
    </w:p>
    <w:p w14:paraId="5DDE848D" w14:textId="5BED18C6" w:rsidR="006B5057" w:rsidRPr="008B2BB0" w:rsidRDefault="007E115F" w:rsidP="00952A29">
      <w:pPr>
        <w:spacing w:after="0" w:line="240" w:lineRule="auto"/>
        <w:rPr>
          <w:rFonts w:ascii="Times New Roman" w:hAnsi="Times New Roman" w:cs="Times New Roman"/>
          <w:color w:val="000000" w:themeColor="text1"/>
          <w:sz w:val="24"/>
          <w:szCs w:val="24"/>
        </w:rPr>
      </w:pPr>
      <w:proofErr w:type="spellStart"/>
      <w:r w:rsidRPr="008B2BB0">
        <w:rPr>
          <w:rFonts w:ascii="Times New Roman" w:hAnsi="Times New Roman" w:cs="Times New Roman"/>
          <w:color w:val="000000" w:themeColor="text1"/>
          <w:sz w:val="24"/>
          <w:szCs w:val="24"/>
        </w:rPr>
        <w:lastRenderedPageBreak/>
        <w:t>Mhm</w:t>
      </w:r>
      <w:proofErr w:type="spellEnd"/>
      <w:r w:rsidRPr="008B2BB0">
        <w:rPr>
          <w:rFonts w:ascii="Times New Roman" w:hAnsi="Times New Roman" w:cs="Times New Roman"/>
          <w:color w:val="000000" w:themeColor="text1"/>
          <w:sz w:val="24"/>
          <w:szCs w:val="24"/>
        </w:rPr>
        <w:t xml:space="preserve">. </w:t>
      </w:r>
      <w:r w:rsidR="0087020A" w:rsidRPr="008B2BB0">
        <w:rPr>
          <w:rFonts w:ascii="Times New Roman" w:hAnsi="Times New Roman" w:cs="Times New Roman"/>
          <w:color w:val="000000" w:themeColor="text1"/>
          <w:sz w:val="24"/>
          <w:szCs w:val="24"/>
        </w:rPr>
        <w:t>Ye</w:t>
      </w:r>
      <w:r w:rsidRPr="008B2BB0">
        <w:rPr>
          <w:rFonts w:ascii="Times New Roman" w:hAnsi="Times New Roman" w:cs="Times New Roman"/>
          <w:color w:val="000000" w:themeColor="text1"/>
          <w:sz w:val="24"/>
          <w:szCs w:val="24"/>
        </w:rPr>
        <w:t>p</w:t>
      </w:r>
      <w:r w:rsidR="0087020A" w:rsidRPr="008B2BB0">
        <w:rPr>
          <w:rFonts w:ascii="Times New Roman" w:hAnsi="Times New Roman" w:cs="Times New Roman"/>
          <w:color w:val="000000" w:themeColor="text1"/>
          <w:sz w:val="24"/>
          <w:szCs w:val="24"/>
        </w:rPr>
        <w:t>, I di</w:t>
      </w:r>
      <w:r w:rsidRPr="008B2BB0">
        <w:rPr>
          <w:rFonts w:ascii="Times New Roman" w:hAnsi="Times New Roman" w:cs="Times New Roman"/>
          <w:color w:val="000000" w:themeColor="text1"/>
          <w:sz w:val="24"/>
          <w:szCs w:val="24"/>
        </w:rPr>
        <w:t>d</w:t>
      </w:r>
      <w:r w:rsidR="0087020A"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w:t>
      </w:r>
      <w:r w:rsidR="0087020A" w:rsidRPr="008B2BB0">
        <w:rPr>
          <w:rFonts w:ascii="Times New Roman" w:hAnsi="Times New Roman" w:cs="Times New Roman"/>
          <w:color w:val="000000" w:themeColor="text1"/>
          <w:sz w:val="24"/>
          <w:szCs w:val="24"/>
        </w:rPr>
        <w:t>I did. And</w:t>
      </w:r>
      <w:r w:rsidR="000F40CA"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I</w:t>
      </w:r>
      <w:r w:rsidR="0087020A" w:rsidRPr="008B2BB0">
        <w:rPr>
          <w:rFonts w:ascii="Times New Roman" w:hAnsi="Times New Roman" w:cs="Times New Roman"/>
          <w:color w:val="000000" w:themeColor="text1"/>
          <w:sz w:val="24"/>
          <w:szCs w:val="24"/>
        </w:rPr>
        <w:t xml:space="preserve"> received booster vaccination to</w:t>
      </w:r>
      <w:r w:rsidRPr="008B2BB0">
        <w:rPr>
          <w:rFonts w:ascii="Times New Roman" w:hAnsi="Times New Roman" w:cs="Times New Roman"/>
          <w:color w:val="000000" w:themeColor="text1"/>
          <w:sz w:val="24"/>
          <w:szCs w:val="24"/>
        </w:rPr>
        <w:t>o so</w:t>
      </w:r>
      <w:r w:rsidR="0087020A" w:rsidRPr="008B2BB0">
        <w:rPr>
          <w:rFonts w:ascii="Times New Roman" w:hAnsi="Times New Roman" w:cs="Times New Roman"/>
          <w:color w:val="000000" w:themeColor="text1"/>
          <w:sz w:val="24"/>
          <w:szCs w:val="24"/>
        </w:rPr>
        <w:t>.</w:t>
      </w:r>
    </w:p>
    <w:p w14:paraId="3C8FF2F5"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796883C2" w14:textId="273DA36D"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26:26</w:t>
      </w:r>
      <w:r w:rsidR="00462C96" w:rsidRPr="008B2BB0">
        <w:rPr>
          <w:rFonts w:ascii="Times New Roman" w:hAnsi="Times New Roman" w:cs="Times New Roman"/>
          <w:b/>
          <w:bCs/>
          <w:color w:val="000000" w:themeColor="text1"/>
          <w:sz w:val="24"/>
          <w:szCs w:val="24"/>
        </w:rPr>
        <w:tab/>
        <w:t>SR</w:t>
      </w:r>
    </w:p>
    <w:p w14:paraId="399392C0" w14:textId="42D4DD3A"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Why did you choose to get your vaccine</w:t>
      </w:r>
      <w:r w:rsidR="007E115F" w:rsidRPr="008B2BB0">
        <w:rPr>
          <w:rFonts w:ascii="Times New Roman" w:hAnsi="Times New Roman" w:cs="Times New Roman"/>
          <w:color w:val="000000" w:themeColor="text1"/>
          <w:sz w:val="24"/>
          <w:szCs w:val="24"/>
        </w:rPr>
        <w:t>?</w:t>
      </w:r>
    </w:p>
    <w:p w14:paraId="6D71B187"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3DB489D2" w14:textId="24FEF006"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26:30</w:t>
      </w:r>
      <w:r w:rsidR="00131ED3" w:rsidRPr="008B2BB0">
        <w:rPr>
          <w:rFonts w:ascii="Times New Roman" w:hAnsi="Times New Roman" w:cs="Times New Roman"/>
          <w:b/>
          <w:bCs/>
          <w:color w:val="000000" w:themeColor="text1"/>
          <w:sz w:val="24"/>
          <w:szCs w:val="24"/>
        </w:rPr>
        <w:tab/>
        <w:t>TK</w:t>
      </w:r>
    </w:p>
    <w:p w14:paraId="3E1A8DF5" w14:textId="1951132D"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I chose it</w:t>
      </w:r>
      <w:r w:rsidR="007E115F"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I would like to say I did it for other people</w:t>
      </w:r>
      <w:r w:rsidR="007E115F" w:rsidRPr="008B2BB0">
        <w:rPr>
          <w:rFonts w:ascii="Times New Roman" w:hAnsi="Times New Roman" w:cs="Times New Roman"/>
          <w:color w:val="000000" w:themeColor="text1"/>
          <w:sz w:val="24"/>
          <w:szCs w:val="24"/>
        </w:rPr>
        <w:t>, b</w:t>
      </w:r>
      <w:r w:rsidRPr="008B2BB0">
        <w:rPr>
          <w:rFonts w:ascii="Times New Roman" w:hAnsi="Times New Roman" w:cs="Times New Roman"/>
          <w:color w:val="000000" w:themeColor="text1"/>
          <w:sz w:val="24"/>
          <w:szCs w:val="24"/>
        </w:rPr>
        <w:t>ut I did it for myself. I personally did it, knowing that it was a level of defense for me and my family. Because when you work in healthcare, you're always aware</w:t>
      </w:r>
      <w:r w:rsidR="00D92705"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too, that you can take something home to your family. </w:t>
      </w:r>
      <w:r w:rsidR="00D92705" w:rsidRPr="008B2BB0">
        <w:rPr>
          <w:rFonts w:ascii="Times New Roman" w:hAnsi="Times New Roman" w:cs="Times New Roman"/>
          <w:color w:val="000000" w:themeColor="text1"/>
          <w:sz w:val="24"/>
          <w:szCs w:val="24"/>
        </w:rPr>
        <w:t>So,</w:t>
      </w:r>
      <w:r w:rsidRPr="008B2BB0">
        <w:rPr>
          <w:rFonts w:ascii="Times New Roman" w:hAnsi="Times New Roman" w:cs="Times New Roman"/>
          <w:color w:val="000000" w:themeColor="text1"/>
          <w:sz w:val="24"/>
          <w:szCs w:val="24"/>
        </w:rPr>
        <w:t xml:space="preserve"> I wanted to protect myself to be there for my family in the future and to protect my family currently. And then, but then also to protect my work family, which includes the people that I am allowed to help take care of</w:t>
      </w:r>
      <w:r w:rsidR="00D92705" w:rsidRPr="008B2BB0">
        <w:rPr>
          <w:rFonts w:ascii="Times New Roman" w:hAnsi="Times New Roman" w:cs="Times New Roman"/>
          <w:color w:val="000000" w:themeColor="text1"/>
          <w:sz w:val="24"/>
          <w:szCs w:val="24"/>
        </w:rPr>
        <w:t xml:space="preserve"> so.</w:t>
      </w:r>
    </w:p>
    <w:p w14:paraId="1BC4B83D"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64DCB388" w14:textId="61C4CDE3"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27:12</w:t>
      </w:r>
      <w:r w:rsidR="00462C96" w:rsidRPr="008B2BB0">
        <w:rPr>
          <w:rFonts w:ascii="Times New Roman" w:hAnsi="Times New Roman" w:cs="Times New Roman"/>
          <w:b/>
          <w:bCs/>
          <w:color w:val="000000" w:themeColor="text1"/>
          <w:sz w:val="24"/>
          <w:szCs w:val="24"/>
        </w:rPr>
        <w:tab/>
        <w:t>SR</w:t>
      </w:r>
    </w:p>
    <w:p w14:paraId="01E04B2A" w14:textId="5D2E9F24"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Yeah,</w:t>
      </w:r>
      <w:r w:rsidR="003F6C60" w:rsidRPr="008B2BB0">
        <w:rPr>
          <w:rFonts w:ascii="Times New Roman" w:hAnsi="Times New Roman" w:cs="Times New Roman"/>
          <w:color w:val="000000" w:themeColor="text1"/>
          <w:sz w:val="24"/>
          <w:szCs w:val="24"/>
        </w:rPr>
        <w:t xml:space="preserve"> </w:t>
      </w:r>
      <w:proofErr w:type="gramStart"/>
      <w:r w:rsidR="003F6C60" w:rsidRPr="008B2BB0">
        <w:rPr>
          <w:rFonts w:ascii="Times New Roman" w:hAnsi="Times New Roman" w:cs="Times New Roman"/>
          <w:color w:val="000000" w:themeColor="text1"/>
          <w:sz w:val="24"/>
          <w:szCs w:val="24"/>
        </w:rPr>
        <w:t>D</w:t>
      </w:r>
      <w:r w:rsidRPr="008B2BB0">
        <w:rPr>
          <w:rFonts w:ascii="Times New Roman" w:hAnsi="Times New Roman" w:cs="Times New Roman"/>
          <w:color w:val="000000" w:themeColor="text1"/>
          <w:sz w:val="24"/>
          <w:szCs w:val="24"/>
        </w:rPr>
        <w:t>id</w:t>
      </w:r>
      <w:proofErr w:type="gramEnd"/>
      <w:r w:rsidRPr="008B2BB0">
        <w:rPr>
          <w:rFonts w:ascii="Times New Roman" w:hAnsi="Times New Roman" w:cs="Times New Roman"/>
          <w:color w:val="000000" w:themeColor="text1"/>
          <w:sz w:val="24"/>
          <w:szCs w:val="24"/>
        </w:rPr>
        <w:t xml:space="preserve"> you get your vaccine in your community?</w:t>
      </w:r>
    </w:p>
    <w:p w14:paraId="14B04D2C"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4A8D4C54" w14:textId="57D60AA8"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27:18</w:t>
      </w:r>
      <w:r w:rsidR="00131ED3" w:rsidRPr="008B2BB0">
        <w:rPr>
          <w:rFonts w:ascii="Times New Roman" w:hAnsi="Times New Roman" w:cs="Times New Roman"/>
          <w:b/>
          <w:bCs/>
          <w:color w:val="000000" w:themeColor="text1"/>
          <w:sz w:val="24"/>
          <w:szCs w:val="24"/>
        </w:rPr>
        <w:tab/>
        <w:t>TK</w:t>
      </w:r>
    </w:p>
    <w:p w14:paraId="29B61DF7" w14:textId="177F196C"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I did, I was very fortunate to be able to access it. Early on, and as part of my community, so. And I was very nervous</w:t>
      </w:r>
      <w:r w:rsidR="000F40CA"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when I got my first dose. And I won't say nervous or</w:t>
      </w:r>
      <w:r w:rsidR="00D92705" w:rsidRPr="008B2BB0">
        <w:rPr>
          <w:rFonts w:ascii="Times New Roman" w:hAnsi="Times New Roman" w:cs="Times New Roman"/>
          <w:color w:val="000000" w:themeColor="text1"/>
          <w:sz w:val="24"/>
          <w:szCs w:val="24"/>
        </w:rPr>
        <w:t xml:space="preserve"> as</w:t>
      </w:r>
      <w:r w:rsidRPr="008B2BB0">
        <w:rPr>
          <w:rFonts w:ascii="Times New Roman" w:hAnsi="Times New Roman" w:cs="Times New Roman"/>
          <w:color w:val="000000" w:themeColor="text1"/>
          <w:sz w:val="24"/>
          <w:szCs w:val="24"/>
        </w:rPr>
        <w:t xml:space="preserve"> excited. I mean, it just became this momentous occasion</w:t>
      </w:r>
      <w:r w:rsidR="00D92705" w:rsidRPr="008B2BB0">
        <w:rPr>
          <w:rFonts w:ascii="Times New Roman" w:hAnsi="Times New Roman" w:cs="Times New Roman"/>
          <w:color w:val="000000" w:themeColor="text1"/>
          <w:sz w:val="24"/>
          <w:szCs w:val="24"/>
        </w:rPr>
        <w:t xml:space="preserve"> in one instance</w:t>
      </w:r>
      <w:r w:rsidRPr="008B2BB0">
        <w:rPr>
          <w:rFonts w:ascii="Times New Roman" w:hAnsi="Times New Roman" w:cs="Times New Roman"/>
          <w:color w:val="000000" w:themeColor="text1"/>
          <w:sz w:val="24"/>
          <w:szCs w:val="24"/>
        </w:rPr>
        <w:t>, it was really surprising.</w:t>
      </w:r>
    </w:p>
    <w:p w14:paraId="4AA85257"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366BA3A1" w14:textId="169FE478"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27:44</w:t>
      </w:r>
      <w:r w:rsidR="00462C96" w:rsidRPr="008B2BB0">
        <w:rPr>
          <w:rFonts w:ascii="Times New Roman" w:hAnsi="Times New Roman" w:cs="Times New Roman"/>
          <w:b/>
          <w:bCs/>
          <w:color w:val="000000" w:themeColor="text1"/>
          <w:sz w:val="24"/>
          <w:szCs w:val="24"/>
        </w:rPr>
        <w:tab/>
        <w:t>SR</w:t>
      </w:r>
    </w:p>
    <w:p w14:paraId="5A713107" w14:textId="5D368D5A"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Yeah. </w:t>
      </w:r>
      <w:r w:rsidR="00D92705" w:rsidRPr="008B2BB0">
        <w:rPr>
          <w:rFonts w:ascii="Times New Roman" w:hAnsi="Times New Roman" w:cs="Times New Roman"/>
          <w:color w:val="000000" w:themeColor="text1"/>
          <w:sz w:val="24"/>
          <w:szCs w:val="24"/>
        </w:rPr>
        <w:t>I</w:t>
      </w:r>
      <w:r w:rsidRPr="008B2BB0">
        <w:rPr>
          <w:rFonts w:ascii="Times New Roman" w:hAnsi="Times New Roman" w:cs="Times New Roman"/>
          <w:color w:val="000000" w:themeColor="text1"/>
          <w:sz w:val="24"/>
          <w:szCs w:val="24"/>
        </w:rPr>
        <w:t>s it easily accessible in Seward</w:t>
      </w:r>
      <w:r w:rsidR="00D92705" w:rsidRPr="008B2BB0">
        <w:rPr>
          <w:rFonts w:ascii="Times New Roman" w:hAnsi="Times New Roman" w:cs="Times New Roman"/>
          <w:color w:val="000000" w:themeColor="text1"/>
          <w:sz w:val="24"/>
          <w:szCs w:val="24"/>
        </w:rPr>
        <w:t>, or?</w:t>
      </w:r>
    </w:p>
    <w:p w14:paraId="4372B5B4"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22B1A444" w14:textId="188F04D8"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27:50</w:t>
      </w:r>
      <w:r w:rsidR="00131ED3" w:rsidRPr="008B2BB0">
        <w:rPr>
          <w:rFonts w:ascii="Times New Roman" w:hAnsi="Times New Roman" w:cs="Times New Roman"/>
          <w:b/>
          <w:bCs/>
          <w:color w:val="000000" w:themeColor="text1"/>
          <w:sz w:val="24"/>
          <w:szCs w:val="24"/>
        </w:rPr>
        <w:tab/>
        <w:t>TK</w:t>
      </w:r>
    </w:p>
    <w:p w14:paraId="13F7916F" w14:textId="61E74C0D"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Yes, yeah, I would say that, Alaska, really, I have had conversations with people in the lower 48 who have really struggled and even like my own family that lives in the lower 48, I've provided assistance with helping them reach out and find out where they could get it in their communities. But Alaska has been very proactive and very easy to access.</w:t>
      </w:r>
    </w:p>
    <w:p w14:paraId="1B9302CD"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71DF4424" w14:textId="70D31B44"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28:22</w:t>
      </w:r>
      <w:r w:rsidR="00462C96" w:rsidRPr="008B2BB0">
        <w:rPr>
          <w:rFonts w:ascii="Times New Roman" w:hAnsi="Times New Roman" w:cs="Times New Roman"/>
          <w:b/>
          <w:bCs/>
          <w:color w:val="000000" w:themeColor="text1"/>
          <w:sz w:val="24"/>
          <w:szCs w:val="24"/>
        </w:rPr>
        <w:tab/>
        <w:t>SR</w:t>
      </w:r>
    </w:p>
    <w:p w14:paraId="1D4618D5" w14:textId="5C220DDE"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Yeah. </w:t>
      </w:r>
      <w:proofErr w:type="gramStart"/>
      <w:r w:rsidR="00D92705" w:rsidRPr="008B2BB0">
        <w:rPr>
          <w:rFonts w:ascii="Times New Roman" w:hAnsi="Times New Roman" w:cs="Times New Roman"/>
          <w:color w:val="000000" w:themeColor="text1"/>
          <w:sz w:val="24"/>
          <w:szCs w:val="24"/>
        </w:rPr>
        <w:t>S</w:t>
      </w:r>
      <w:r w:rsidRPr="008B2BB0">
        <w:rPr>
          <w:rFonts w:ascii="Times New Roman" w:hAnsi="Times New Roman" w:cs="Times New Roman"/>
          <w:color w:val="000000" w:themeColor="text1"/>
          <w:sz w:val="24"/>
          <w:szCs w:val="24"/>
        </w:rPr>
        <w:t>o</w:t>
      </w:r>
      <w:proofErr w:type="gramEnd"/>
      <w:r w:rsidRPr="008B2BB0">
        <w:rPr>
          <w:rFonts w:ascii="Times New Roman" w:hAnsi="Times New Roman" w:cs="Times New Roman"/>
          <w:color w:val="000000" w:themeColor="text1"/>
          <w:sz w:val="24"/>
          <w:szCs w:val="24"/>
        </w:rPr>
        <w:t xml:space="preserve"> the Alaskan communities that you do go to</w:t>
      </w:r>
      <w:r w:rsidR="00D92705"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you kind of touched on this, but is the vaccine fairly easily accessible there? Or is it still a lot of planning and a lot of work to make it as accessible?</w:t>
      </w:r>
    </w:p>
    <w:p w14:paraId="253371AE"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419CF2EF" w14:textId="7A086BC6"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28:39</w:t>
      </w:r>
      <w:r w:rsidR="00131ED3" w:rsidRPr="008B2BB0">
        <w:rPr>
          <w:rFonts w:ascii="Times New Roman" w:hAnsi="Times New Roman" w:cs="Times New Roman"/>
          <w:b/>
          <w:bCs/>
          <w:color w:val="000000" w:themeColor="text1"/>
          <w:sz w:val="24"/>
          <w:szCs w:val="24"/>
        </w:rPr>
        <w:tab/>
        <w:t>TK</w:t>
      </w:r>
    </w:p>
    <w:p w14:paraId="3D2082AE" w14:textId="346E162A"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It requires less of a degree of planning than it did initially. But it's accessible and</w:t>
      </w:r>
      <w:r w:rsidR="00D92705"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it's easily accessible. It's there if people want to get it and I have seen people be much more open minded to it than I had thought maybe. Just, you know, you watch the news, and you hear things about vaccine hesitancy and it does occur, but people, I've been surprised by their positive response.</w:t>
      </w:r>
    </w:p>
    <w:p w14:paraId="23422E78"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3CFD8297" w14:textId="7F1BF280"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29:16</w:t>
      </w:r>
      <w:r w:rsidR="00462C96" w:rsidRPr="008B2BB0">
        <w:rPr>
          <w:rFonts w:ascii="Times New Roman" w:hAnsi="Times New Roman" w:cs="Times New Roman"/>
          <w:b/>
          <w:bCs/>
          <w:color w:val="000000" w:themeColor="text1"/>
          <w:sz w:val="24"/>
          <w:szCs w:val="24"/>
        </w:rPr>
        <w:tab/>
        <w:t>SR</w:t>
      </w:r>
    </w:p>
    <w:p w14:paraId="6487C241" w14:textId="77777777"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Yeah. So as a nurse practitioner, what would you say to someone who is hesitant about the vaccine?</w:t>
      </w:r>
    </w:p>
    <w:p w14:paraId="47342AEE" w14:textId="03A0FF8E" w:rsidR="006B5057" w:rsidRPr="008B2BB0" w:rsidRDefault="00131ED3"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ab/>
      </w:r>
    </w:p>
    <w:p w14:paraId="5278A6AD" w14:textId="799F2E9C" w:rsidR="00D92705" w:rsidRPr="008B2BB0" w:rsidRDefault="00D92705" w:rsidP="00952A29">
      <w:pPr>
        <w:spacing w:after="0" w:line="240" w:lineRule="auto"/>
        <w:rPr>
          <w:rFonts w:ascii="Times New Roman" w:hAnsi="Times New Roman" w:cs="Times New Roman"/>
          <w:color w:val="000000" w:themeColor="text1"/>
          <w:sz w:val="24"/>
          <w:szCs w:val="24"/>
        </w:rPr>
      </w:pPr>
    </w:p>
    <w:p w14:paraId="6ACC08DC" w14:textId="77777777" w:rsidR="00D92705" w:rsidRPr="008B2BB0" w:rsidRDefault="00D92705" w:rsidP="00952A29">
      <w:pPr>
        <w:spacing w:after="0" w:line="240" w:lineRule="auto"/>
        <w:rPr>
          <w:rFonts w:ascii="Times New Roman" w:hAnsi="Times New Roman" w:cs="Times New Roman"/>
          <w:color w:val="000000" w:themeColor="text1"/>
          <w:sz w:val="24"/>
          <w:szCs w:val="24"/>
        </w:rPr>
      </w:pPr>
    </w:p>
    <w:p w14:paraId="375FB4D8" w14:textId="750F92C3"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29:25</w:t>
      </w:r>
      <w:r w:rsidR="00131ED3" w:rsidRPr="008B2BB0">
        <w:rPr>
          <w:rFonts w:ascii="Times New Roman" w:hAnsi="Times New Roman" w:cs="Times New Roman"/>
          <w:b/>
          <w:bCs/>
          <w:color w:val="000000" w:themeColor="text1"/>
          <w:sz w:val="24"/>
          <w:szCs w:val="24"/>
        </w:rPr>
        <w:tab/>
        <w:t>TK</w:t>
      </w:r>
    </w:p>
    <w:p w14:paraId="6DA987C6" w14:textId="39906464"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lastRenderedPageBreak/>
        <w:t xml:space="preserve">The biggest question is </w:t>
      </w:r>
      <w:r w:rsidR="00D92705" w:rsidRPr="008B2BB0">
        <w:rPr>
          <w:rFonts w:ascii="Times New Roman" w:hAnsi="Times New Roman" w:cs="Times New Roman"/>
          <w:color w:val="000000" w:themeColor="text1"/>
          <w:sz w:val="24"/>
          <w:szCs w:val="24"/>
        </w:rPr>
        <w:t xml:space="preserve">or </w:t>
      </w:r>
      <w:r w:rsidRPr="008B2BB0">
        <w:rPr>
          <w:rFonts w:ascii="Times New Roman" w:hAnsi="Times New Roman" w:cs="Times New Roman"/>
          <w:color w:val="000000" w:themeColor="text1"/>
          <w:sz w:val="24"/>
          <w:szCs w:val="24"/>
        </w:rPr>
        <w:t xml:space="preserve">the biggest thing that I want to know is, what questions they have. I want people to be able to make an individual decision and I want people to be able to access the information that they need to make that decision for themselves. I find that people sometimes haven't been asked simply you know, why do </w:t>
      </w:r>
      <w:r w:rsidR="000F40CA" w:rsidRPr="008B2BB0">
        <w:rPr>
          <w:rFonts w:ascii="Times New Roman" w:hAnsi="Times New Roman" w:cs="Times New Roman"/>
          <w:color w:val="000000" w:themeColor="text1"/>
          <w:sz w:val="24"/>
          <w:szCs w:val="24"/>
        </w:rPr>
        <w:t xml:space="preserve">you- </w:t>
      </w:r>
      <w:r w:rsidR="0007421E" w:rsidRPr="008B2BB0">
        <w:rPr>
          <w:rFonts w:ascii="Times New Roman" w:hAnsi="Times New Roman" w:cs="Times New Roman"/>
          <w:color w:val="000000" w:themeColor="text1"/>
          <w:sz w:val="24"/>
          <w:szCs w:val="24"/>
        </w:rPr>
        <w:t>you</w:t>
      </w:r>
      <w:r w:rsidRPr="008B2BB0">
        <w:rPr>
          <w:rFonts w:ascii="Times New Roman" w:hAnsi="Times New Roman" w:cs="Times New Roman"/>
          <w:color w:val="000000" w:themeColor="text1"/>
          <w:sz w:val="24"/>
          <w:szCs w:val="24"/>
        </w:rPr>
        <w:t xml:space="preserve"> know</w:t>
      </w:r>
      <w:r w:rsidR="000F40CA"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w:t>
      </w:r>
      <w:r w:rsidR="0007421E" w:rsidRPr="008B2BB0">
        <w:rPr>
          <w:rFonts w:ascii="Times New Roman" w:hAnsi="Times New Roman" w:cs="Times New Roman"/>
          <w:color w:val="000000" w:themeColor="text1"/>
          <w:sz w:val="24"/>
          <w:szCs w:val="24"/>
        </w:rPr>
        <w:t>w</w:t>
      </w:r>
      <w:r w:rsidRPr="008B2BB0">
        <w:rPr>
          <w:rFonts w:ascii="Times New Roman" w:hAnsi="Times New Roman" w:cs="Times New Roman"/>
          <w:color w:val="000000" w:themeColor="text1"/>
          <w:sz w:val="24"/>
          <w:szCs w:val="24"/>
        </w:rPr>
        <w:t>hat information do you nee</w:t>
      </w:r>
      <w:r w:rsidR="0007421E" w:rsidRPr="008B2BB0">
        <w:rPr>
          <w:rFonts w:ascii="Times New Roman" w:hAnsi="Times New Roman" w:cs="Times New Roman"/>
          <w:color w:val="000000" w:themeColor="text1"/>
          <w:sz w:val="24"/>
          <w:szCs w:val="24"/>
        </w:rPr>
        <w:t>d?</w:t>
      </w:r>
      <w:r w:rsidRPr="008B2BB0">
        <w:rPr>
          <w:rFonts w:ascii="Times New Roman" w:hAnsi="Times New Roman" w:cs="Times New Roman"/>
          <w:color w:val="000000" w:themeColor="text1"/>
          <w:sz w:val="24"/>
          <w:szCs w:val="24"/>
        </w:rPr>
        <w:t xml:space="preserve"> And i</w:t>
      </w:r>
      <w:r w:rsidR="0007421E" w:rsidRPr="008B2BB0">
        <w:rPr>
          <w:rFonts w:ascii="Times New Roman" w:hAnsi="Times New Roman" w:cs="Times New Roman"/>
          <w:color w:val="000000" w:themeColor="text1"/>
          <w:sz w:val="24"/>
          <w:szCs w:val="24"/>
        </w:rPr>
        <w:t>t</w:t>
      </w:r>
      <w:r w:rsidRPr="008B2BB0">
        <w:rPr>
          <w:rFonts w:ascii="Times New Roman" w:hAnsi="Times New Roman" w:cs="Times New Roman"/>
          <w:color w:val="000000" w:themeColor="text1"/>
          <w:sz w:val="24"/>
          <w:szCs w:val="24"/>
        </w:rPr>
        <w:t xml:space="preserve"> can be that can be a bridge, it may not be an immediate response and people, they just might need time to think about it</w:t>
      </w:r>
      <w:r w:rsidR="0007421E" w:rsidRPr="008B2BB0">
        <w:rPr>
          <w:rFonts w:ascii="Times New Roman" w:hAnsi="Times New Roman" w:cs="Times New Roman"/>
          <w:color w:val="000000" w:themeColor="text1"/>
          <w:sz w:val="24"/>
          <w:szCs w:val="24"/>
        </w:rPr>
        <w:t xml:space="preserve"> e</w:t>
      </w:r>
      <w:r w:rsidRPr="008B2BB0">
        <w:rPr>
          <w:rFonts w:ascii="Times New Roman" w:hAnsi="Times New Roman" w:cs="Times New Roman"/>
          <w:color w:val="000000" w:themeColor="text1"/>
          <w:sz w:val="24"/>
          <w:szCs w:val="24"/>
        </w:rPr>
        <w:t>ven to</w:t>
      </w:r>
      <w:r w:rsidR="0007421E" w:rsidRPr="008B2BB0">
        <w:rPr>
          <w:rFonts w:ascii="Times New Roman" w:hAnsi="Times New Roman" w:cs="Times New Roman"/>
          <w:color w:val="000000" w:themeColor="text1"/>
          <w:sz w:val="24"/>
          <w:szCs w:val="24"/>
        </w:rPr>
        <w:t>o.</w:t>
      </w:r>
    </w:p>
    <w:p w14:paraId="1BCAB7CF"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4AFA43DC" w14:textId="40020222"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30:15</w:t>
      </w:r>
      <w:r w:rsidR="00462C96" w:rsidRPr="008B2BB0">
        <w:rPr>
          <w:rFonts w:ascii="Times New Roman" w:hAnsi="Times New Roman" w:cs="Times New Roman"/>
          <w:b/>
          <w:bCs/>
          <w:color w:val="000000" w:themeColor="text1"/>
          <w:sz w:val="24"/>
          <w:szCs w:val="24"/>
        </w:rPr>
        <w:tab/>
        <w:t>SR</w:t>
      </w:r>
    </w:p>
    <w:p w14:paraId="7E0A2995" w14:textId="7B130561"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Yeah. So, switching gears a little bit, in what ways have you seen or do you think that COVID-19 has affected mental health?</w:t>
      </w:r>
    </w:p>
    <w:p w14:paraId="66EA3116"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416A11DA" w14:textId="273C0EC3"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30:26</w:t>
      </w:r>
      <w:r w:rsidR="00131ED3" w:rsidRPr="008B2BB0">
        <w:rPr>
          <w:rFonts w:ascii="Times New Roman" w:hAnsi="Times New Roman" w:cs="Times New Roman"/>
          <w:b/>
          <w:bCs/>
          <w:color w:val="000000" w:themeColor="text1"/>
          <w:sz w:val="24"/>
          <w:szCs w:val="24"/>
        </w:rPr>
        <w:tab/>
        <w:t>TK</w:t>
      </w:r>
    </w:p>
    <w:p w14:paraId="1D3BB183" w14:textId="6A5F8994"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I think that it has affected it, I see two parts of it, I see that </w:t>
      </w:r>
      <w:r w:rsidR="0007421E" w:rsidRPr="008B2BB0">
        <w:rPr>
          <w:rFonts w:ascii="Times New Roman" w:hAnsi="Times New Roman" w:cs="Times New Roman"/>
          <w:color w:val="000000" w:themeColor="text1"/>
          <w:sz w:val="24"/>
          <w:szCs w:val="24"/>
        </w:rPr>
        <w:t xml:space="preserve">it </w:t>
      </w:r>
      <w:r w:rsidRPr="008B2BB0">
        <w:rPr>
          <w:rFonts w:ascii="Times New Roman" w:hAnsi="Times New Roman" w:cs="Times New Roman"/>
          <w:color w:val="000000" w:themeColor="text1"/>
          <w:sz w:val="24"/>
          <w:szCs w:val="24"/>
        </w:rPr>
        <w:t>has made access to mental health care</w:t>
      </w:r>
      <w:r w:rsidR="0007421E" w:rsidRPr="008B2BB0">
        <w:rPr>
          <w:rFonts w:ascii="Times New Roman" w:hAnsi="Times New Roman" w:cs="Times New Roman"/>
          <w:color w:val="000000" w:themeColor="text1"/>
          <w:sz w:val="24"/>
          <w:szCs w:val="24"/>
        </w:rPr>
        <w:t>, o</w:t>
      </w:r>
      <w:r w:rsidRPr="008B2BB0">
        <w:rPr>
          <w:rFonts w:ascii="Times New Roman" w:hAnsi="Times New Roman" w:cs="Times New Roman"/>
          <w:color w:val="000000" w:themeColor="text1"/>
          <w:sz w:val="24"/>
          <w:szCs w:val="24"/>
        </w:rPr>
        <w:t>n a tech</w:t>
      </w:r>
      <w:r w:rsidR="0007421E"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you know, through </w:t>
      </w:r>
      <w:r w:rsidR="0007421E" w:rsidRPr="008B2BB0">
        <w:rPr>
          <w:rFonts w:ascii="Times New Roman" w:hAnsi="Times New Roman" w:cs="Times New Roman"/>
          <w:color w:val="000000" w:themeColor="text1"/>
          <w:sz w:val="24"/>
          <w:szCs w:val="24"/>
        </w:rPr>
        <w:t>a</w:t>
      </w:r>
      <w:r w:rsidRPr="008B2BB0">
        <w:rPr>
          <w:rFonts w:ascii="Times New Roman" w:hAnsi="Times New Roman" w:cs="Times New Roman"/>
          <w:color w:val="000000" w:themeColor="text1"/>
          <w:sz w:val="24"/>
          <w:szCs w:val="24"/>
        </w:rPr>
        <w:t xml:space="preserve"> technological, I'm not very good at some of those terms, but on a format such as through, you know, telehealth or phone visits, it has opened that up, that has become much </w:t>
      </w:r>
      <w:proofErr w:type="gramStart"/>
      <w:r w:rsidRPr="008B2BB0">
        <w:rPr>
          <w:rFonts w:ascii="Times New Roman" w:hAnsi="Times New Roman" w:cs="Times New Roman"/>
          <w:color w:val="000000" w:themeColor="text1"/>
          <w:sz w:val="24"/>
          <w:szCs w:val="24"/>
        </w:rPr>
        <w:t>more easier</w:t>
      </w:r>
      <w:proofErr w:type="gramEnd"/>
      <w:r w:rsidRPr="008B2BB0">
        <w:rPr>
          <w:rFonts w:ascii="Times New Roman" w:hAnsi="Times New Roman" w:cs="Times New Roman"/>
          <w:color w:val="000000" w:themeColor="text1"/>
          <w:sz w:val="24"/>
          <w:szCs w:val="24"/>
        </w:rPr>
        <w:t xml:space="preserve"> to access. But I do think that it also</w:t>
      </w:r>
      <w:r w:rsidR="00B9215E" w:rsidRPr="008B2BB0">
        <w:rPr>
          <w:rFonts w:ascii="Times New Roman" w:hAnsi="Times New Roman" w:cs="Times New Roman"/>
          <w:color w:val="000000" w:themeColor="text1"/>
          <w:sz w:val="24"/>
          <w:szCs w:val="24"/>
        </w:rPr>
        <w:t>, [the?]</w:t>
      </w:r>
      <w:r w:rsidRPr="008B2BB0">
        <w:rPr>
          <w:rFonts w:ascii="Times New Roman" w:hAnsi="Times New Roman" w:cs="Times New Roman"/>
          <w:color w:val="000000" w:themeColor="text1"/>
          <w:sz w:val="24"/>
          <w:szCs w:val="24"/>
        </w:rPr>
        <w:t xml:space="preserve"> pandemic restricted care for people in that, and then it restricted their access to services. And then it also added, you know, additional stress and anxiety and isolation to people. </w:t>
      </w:r>
      <w:r w:rsidR="0007421E" w:rsidRPr="008B2BB0">
        <w:rPr>
          <w:rFonts w:ascii="Times New Roman" w:hAnsi="Times New Roman" w:cs="Times New Roman"/>
          <w:color w:val="000000" w:themeColor="text1"/>
          <w:sz w:val="24"/>
          <w:szCs w:val="24"/>
        </w:rPr>
        <w:t>[</w:t>
      </w:r>
      <w:r w:rsidR="000F40CA" w:rsidRPr="008B2BB0">
        <w:rPr>
          <w:rFonts w:ascii="Times New Roman" w:hAnsi="Times New Roman" w:cs="Times New Roman"/>
          <w:color w:val="000000" w:themeColor="text1"/>
          <w:sz w:val="24"/>
          <w:szCs w:val="24"/>
        </w:rPr>
        <w:t>both speaking-unclear</w:t>
      </w:r>
      <w:r w:rsidR="0007421E" w:rsidRPr="008B2BB0">
        <w:rPr>
          <w:rFonts w:ascii="Times New Roman" w:hAnsi="Times New Roman" w:cs="Times New Roman"/>
          <w:color w:val="000000" w:themeColor="text1"/>
          <w:sz w:val="24"/>
          <w:szCs w:val="24"/>
        </w:rPr>
        <w:t>] contributed</w:t>
      </w:r>
      <w:r w:rsidRPr="008B2BB0">
        <w:rPr>
          <w:rFonts w:ascii="Times New Roman" w:hAnsi="Times New Roman" w:cs="Times New Roman"/>
          <w:color w:val="000000" w:themeColor="text1"/>
          <w:sz w:val="24"/>
          <w:szCs w:val="24"/>
        </w:rPr>
        <w:t xml:space="preserve"> </w:t>
      </w:r>
      <w:r w:rsidR="0007421E" w:rsidRPr="008B2BB0">
        <w:rPr>
          <w:rFonts w:ascii="Times New Roman" w:hAnsi="Times New Roman" w:cs="Times New Roman"/>
          <w:color w:val="000000" w:themeColor="text1"/>
          <w:sz w:val="24"/>
          <w:szCs w:val="24"/>
        </w:rPr>
        <w:t>t</w:t>
      </w:r>
      <w:r w:rsidRPr="008B2BB0">
        <w:rPr>
          <w:rFonts w:ascii="Times New Roman" w:hAnsi="Times New Roman" w:cs="Times New Roman"/>
          <w:color w:val="000000" w:themeColor="text1"/>
          <w:sz w:val="24"/>
          <w:szCs w:val="24"/>
        </w:rPr>
        <w:t>o that.</w:t>
      </w:r>
    </w:p>
    <w:p w14:paraId="1615B5D9"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59EE15B4" w14:textId="30468A9F"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31:25</w:t>
      </w:r>
      <w:r w:rsidR="00462C96" w:rsidRPr="008B2BB0">
        <w:rPr>
          <w:rFonts w:ascii="Times New Roman" w:hAnsi="Times New Roman" w:cs="Times New Roman"/>
          <w:b/>
          <w:bCs/>
          <w:color w:val="000000" w:themeColor="text1"/>
          <w:sz w:val="24"/>
          <w:szCs w:val="24"/>
        </w:rPr>
        <w:tab/>
        <w:t>SR</w:t>
      </w:r>
    </w:p>
    <w:p w14:paraId="1DC38C5C" w14:textId="317E5CE1"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Yeah. Have you ever</w:t>
      </w:r>
      <w:r w:rsidR="000559C7"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or has anyone you</w:t>
      </w:r>
      <w:r w:rsidR="00F74160" w:rsidRPr="008B2BB0">
        <w:rPr>
          <w:rFonts w:ascii="Times New Roman" w:hAnsi="Times New Roman" w:cs="Times New Roman"/>
          <w:color w:val="000000" w:themeColor="text1"/>
          <w:sz w:val="24"/>
          <w:szCs w:val="24"/>
        </w:rPr>
        <w:t>’ve</w:t>
      </w:r>
      <w:r w:rsidRPr="008B2BB0">
        <w:rPr>
          <w:rFonts w:ascii="Times New Roman" w:hAnsi="Times New Roman" w:cs="Times New Roman"/>
          <w:color w:val="000000" w:themeColor="text1"/>
          <w:sz w:val="24"/>
          <w:szCs w:val="24"/>
        </w:rPr>
        <w:t xml:space="preserve"> know</w:t>
      </w:r>
      <w:r w:rsidR="00F74160" w:rsidRPr="008B2BB0">
        <w:rPr>
          <w:rFonts w:ascii="Times New Roman" w:hAnsi="Times New Roman" w:cs="Times New Roman"/>
          <w:color w:val="000000" w:themeColor="text1"/>
          <w:sz w:val="24"/>
          <w:szCs w:val="24"/>
        </w:rPr>
        <w:t>n</w:t>
      </w:r>
      <w:r w:rsidRPr="008B2BB0">
        <w:rPr>
          <w:rFonts w:ascii="Times New Roman" w:hAnsi="Times New Roman" w:cs="Times New Roman"/>
          <w:color w:val="000000" w:themeColor="text1"/>
          <w:sz w:val="24"/>
          <w:szCs w:val="24"/>
        </w:rPr>
        <w:t>, struggled with mental health during the pandemic?</w:t>
      </w:r>
    </w:p>
    <w:p w14:paraId="71EC6376"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14B08EFF" w14:textId="775F0BF9"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31:34</w:t>
      </w:r>
      <w:r w:rsidR="00131ED3" w:rsidRPr="008B2BB0">
        <w:rPr>
          <w:rFonts w:ascii="Times New Roman" w:hAnsi="Times New Roman" w:cs="Times New Roman"/>
          <w:b/>
          <w:bCs/>
          <w:color w:val="000000" w:themeColor="text1"/>
          <w:sz w:val="24"/>
          <w:szCs w:val="24"/>
        </w:rPr>
        <w:tab/>
        <w:t>TK</w:t>
      </w:r>
    </w:p>
    <w:p w14:paraId="546A7A1E" w14:textId="474D6472"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Yes, I think that. And</w:t>
      </w:r>
      <w:r w:rsidR="00F74160" w:rsidRPr="008B2BB0">
        <w:rPr>
          <w:rFonts w:ascii="Times New Roman" w:hAnsi="Times New Roman" w:cs="Times New Roman"/>
          <w:color w:val="000000" w:themeColor="text1"/>
          <w:sz w:val="24"/>
          <w:szCs w:val="24"/>
        </w:rPr>
        <w:t xml:space="preserve"> it- </w:t>
      </w:r>
      <w:r w:rsidRPr="008B2BB0">
        <w:rPr>
          <w:rFonts w:ascii="Times New Roman" w:hAnsi="Times New Roman" w:cs="Times New Roman"/>
          <w:color w:val="000000" w:themeColor="text1"/>
          <w:sz w:val="24"/>
          <w:szCs w:val="24"/>
        </w:rPr>
        <w:t xml:space="preserve">I've seen it affect multiple age groups across the lifespan, and I've seen it affect individuals who had previously established mental health disorders, and I've seen it affect people who did not. </w:t>
      </w:r>
      <w:proofErr w:type="gramStart"/>
      <w:r w:rsidRPr="008B2BB0">
        <w:rPr>
          <w:rFonts w:ascii="Times New Roman" w:hAnsi="Times New Roman" w:cs="Times New Roman"/>
          <w:color w:val="000000" w:themeColor="text1"/>
          <w:sz w:val="24"/>
          <w:szCs w:val="24"/>
        </w:rPr>
        <w:t>So</w:t>
      </w:r>
      <w:proofErr w:type="gramEnd"/>
      <w:r w:rsidRPr="008B2BB0">
        <w:rPr>
          <w:rFonts w:ascii="Times New Roman" w:hAnsi="Times New Roman" w:cs="Times New Roman"/>
          <w:color w:val="000000" w:themeColor="text1"/>
          <w:sz w:val="24"/>
          <w:szCs w:val="24"/>
        </w:rPr>
        <w:t xml:space="preserve"> it, I've seen it affect many people in many different roles and many different avenues of life</w:t>
      </w:r>
      <w:r w:rsidR="00F74160" w:rsidRPr="008B2BB0">
        <w:rPr>
          <w:rFonts w:ascii="Times New Roman" w:hAnsi="Times New Roman" w:cs="Times New Roman"/>
          <w:color w:val="000000" w:themeColor="text1"/>
          <w:sz w:val="24"/>
          <w:szCs w:val="24"/>
        </w:rPr>
        <w:t xml:space="preserve"> so.</w:t>
      </w:r>
    </w:p>
    <w:p w14:paraId="13DBB48E"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6EAA7563" w14:textId="344FBEE2"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32:13</w:t>
      </w:r>
      <w:r w:rsidR="00462C96" w:rsidRPr="008B2BB0">
        <w:rPr>
          <w:rFonts w:ascii="Times New Roman" w:hAnsi="Times New Roman" w:cs="Times New Roman"/>
          <w:b/>
          <w:bCs/>
          <w:color w:val="000000" w:themeColor="text1"/>
          <w:sz w:val="24"/>
          <w:szCs w:val="24"/>
        </w:rPr>
        <w:tab/>
        <w:t>SR</w:t>
      </w:r>
    </w:p>
    <w:p w14:paraId="1C6653F3" w14:textId="77777777"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Yeah. Have you seen people struggling with mental health in the communities that you go to?</w:t>
      </w:r>
    </w:p>
    <w:p w14:paraId="1CAF43DB"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0ACAF357" w14:textId="6D5AB205"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32:20</w:t>
      </w:r>
      <w:r w:rsidR="00131ED3" w:rsidRPr="008B2BB0">
        <w:rPr>
          <w:rFonts w:ascii="Times New Roman" w:hAnsi="Times New Roman" w:cs="Times New Roman"/>
          <w:b/>
          <w:bCs/>
          <w:color w:val="000000" w:themeColor="text1"/>
          <w:sz w:val="24"/>
          <w:szCs w:val="24"/>
        </w:rPr>
        <w:tab/>
        <w:t>TK</w:t>
      </w:r>
    </w:p>
    <w:p w14:paraId="26E60EB9" w14:textId="211645A4"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Yes, it it's very isolating when you live somewhere remote, to know that you can't go somewhere else. It's not only restricting, but it almost makes it feel more remote. So that's been difficult to</w:t>
      </w:r>
      <w:r w:rsidR="00F74160" w:rsidRPr="008B2BB0">
        <w:rPr>
          <w:rFonts w:ascii="Times New Roman" w:hAnsi="Times New Roman" w:cs="Times New Roman"/>
          <w:color w:val="000000" w:themeColor="text1"/>
          <w:sz w:val="24"/>
          <w:szCs w:val="24"/>
        </w:rPr>
        <w:t>o.</w:t>
      </w:r>
    </w:p>
    <w:p w14:paraId="62CF98EF"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512AFED6" w14:textId="56E94B0A"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32:50</w:t>
      </w:r>
      <w:r w:rsidR="00462C96" w:rsidRPr="008B2BB0">
        <w:rPr>
          <w:rFonts w:ascii="Times New Roman" w:hAnsi="Times New Roman" w:cs="Times New Roman"/>
          <w:b/>
          <w:bCs/>
          <w:color w:val="000000" w:themeColor="text1"/>
          <w:sz w:val="24"/>
          <w:szCs w:val="24"/>
        </w:rPr>
        <w:tab/>
        <w:t>SR</w:t>
      </w:r>
    </w:p>
    <w:p w14:paraId="797F34CD" w14:textId="4A8E4BA7" w:rsidR="006B5057" w:rsidRPr="008B2BB0" w:rsidRDefault="00F74160" w:rsidP="00952A29">
      <w:pPr>
        <w:spacing w:after="0" w:line="240" w:lineRule="auto"/>
        <w:rPr>
          <w:rFonts w:ascii="Times New Roman" w:hAnsi="Times New Roman" w:cs="Times New Roman"/>
          <w:color w:val="000000" w:themeColor="text1"/>
          <w:sz w:val="24"/>
          <w:szCs w:val="24"/>
        </w:rPr>
      </w:pPr>
      <w:proofErr w:type="gramStart"/>
      <w:r w:rsidRPr="008B2BB0">
        <w:rPr>
          <w:rFonts w:ascii="Times New Roman" w:hAnsi="Times New Roman" w:cs="Times New Roman"/>
          <w:color w:val="000000" w:themeColor="text1"/>
          <w:sz w:val="24"/>
          <w:szCs w:val="24"/>
        </w:rPr>
        <w:t>Is</w:t>
      </w:r>
      <w:proofErr w:type="gramEnd"/>
      <w:r w:rsidR="0087020A" w:rsidRPr="008B2BB0">
        <w:rPr>
          <w:rFonts w:ascii="Times New Roman" w:hAnsi="Times New Roman" w:cs="Times New Roman"/>
          <w:color w:val="000000" w:themeColor="text1"/>
          <w:sz w:val="24"/>
          <w:szCs w:val="24"/>
        </w:rPr>
        <w:t xml:space="preserve"> there easily accessible resources for those communities? </w:t>
      </w:r>
    </w:p>
    <w:p w14:paraId="20198D3E" w14:textId="4FF92799" w:rsidR="006B5057" w:rsidRPr="008B2BB0" w:rsidRDefault="006B5057" w:rsidP="00952A29">
      <w:pPr>
        <w:spacing w:after="0" w:line="240" w:lineRule="auto"/>
        <w:rPr>
          <w:rFonts w:ascii="Times New Roman" w:hAnsi="Times New Roman" w:cs="Times New Roman"/>
          <w:color w:val="000000" w:themeColor="text1"/>
          <w:sz w:val="24"/>
          <w:szCs w:val="24"/>
        </w:rPr>
      </w:pPr>
    </w:p>
    <w:p w14:paraId="247101EF" w14:textId="77777777" w:rsidR="00F74160" w:rsidRPr="008B2BB0" w:rsidRDefault="00F74160" w:rsidP="00952A29">
      <w:pPr>
        <w:spacing w:after="0" w:line="240" w:lineRule="auto"/>
        <w:rPr>
          <w:rFonts w:ascii="Times New Roman" w:hAnsi="Times New Roman" w:cs="Times New Roman"/>
          <w:color w:val="000000" w:themeColor="text1"/>
          <w:sz w:val="24"/>
          <w:szCs w:val="24"/>
        </w:rPr>
      </w:pPr>
    </w:p>
    <w:p w14:paraId="0F4C453D" w14:textId="081304AB"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32:5</w:t>
      </w:r>
      <w:r w:rsidR="00F74160" w:rsidRPr="008B2BB0">
        <w:rPr>
          <w:rFonts w:ascii="Times New Roman" w:hAnsi="Times New Roman" w:cs="Times New Roman"/>
          <w:b/>
          <w:bCs/>
          <w:color w:val="000000" w:themeColor="text1"/>
          <w:sz w:val="24"/>
          <w:szCs w:val="24"/>
        </w:rPr>
        <w:t>6</w:t>
      </w:r>
      <w:r w:rsidR="00131ED3" w:rsidRPr="008B2BB0">
        <w:rPr>
          <w:rFonts w:ascii="Times New Roman" w:hAnsi="Times New Roman" w:cs="Times New Roman"/>
          <w:b/>
          <w:bCs/>
          <w:color w:val="000000" w:themeColor="text1"/>
          <w:sz w:val="24"/>
          <w:szCs w:val="24"/>
        </w:rPr>
        <w:tab/>
        <w:t>TK</w:t>
      </w:r>
    </w:p>
    <w:p w14:paraId="7C08F419" w14:textId="737E6962" w:rsidR="006B5057" w:rsidRPr="008B2BB0" w:rsidRDefault="00F74160"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Yes. A</w:t>
      </w:r>
      <w:r w:rsidR="0087020A" w:rsidRPr="008B2BB0">
        <w:rPr>
          <w:rFonts w:ascii="Times New Roman" w:hAnsi="Times New Roman" w:cs="Times New Roman"/>
          <w:color w:val="000000" w:themeColor="text1"/>
          <w:sz w:val="24"/>
          <w:szCs w:val="24"/>
        </w:rPr>
        <w:t>nd Alaska as a whole</w:t>
      </w:r>
      <w:r w:rsidRPr="008B2BB0">
        <w:rPr>
          <w:rFonts w:ascii="Times New Roman" w:hAnsi="Times New Roman" w:cs="Times New Roman"/>
          <w:color w:val="000000" w:themeColor="text1"/>
          <w:sz w:val="24"/>
          <w:szCs w:val="24"/>
        </w:rPr>
        <w:t>,</w:t>
      </w:r>
      <w:r w:rsidR="0087020A" w:rsidRPr="008B2BB0">
        <w:rPr>
          <w:rFonts w:ascii="Times New Roman" w:hAnsi="Times New Roman" w:cs="Times New Roman"/>
          <w:color w:val="000000" w:themeColor="text1"/>
          <w:sz w:val="24"/>
          <w:szCs w:val="24"/>
        </w:rPr>
        <w:t xml:space="preserve"> to</w:t>
      </w:r>
      <w:r w:rsidRPr="008B2BB0">
        <w:rPr>
          <w:rFonts w:ascii="Times New Roman" w:hAnsi="Times New Roman" w:cs="Times New Roman"/>
          <w:color w:val="000000" w:themeColor="text1"/>
          <w:sz w:val="24"/>
          <w:szCs w:val="24"/>
        </w:rPr>
        <w:t>o,</w:t>
      </w:r>
      <w:r w:rsidR="0087020A" w:rsidRPr="008B2BB0">
        <w:rPr>
          <w:rFonts w:ascii="Times New Roman" w:hAnsi="Times New Roman" w:cs="Times New Roman"/>
          <w:color w:val="000000" w:themeColor="text1"/>
          <w:sz w:val="24"/>
          <w:szCs w:val="24"/>
        </w:rPr>
        <w:t xml:space="preserve"> since moving here, I've been very surprised by the access to mental health care here. It's a system that's been invested in and is available for people to use. And, again, telehealth is a big part of services here too, so you can access it from where you're at, what your remote location may be.</w:t>
      </w:r>
    </w:p>
    <w:p w14:paraId="7E895319"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7545D533" w14:textId="1FDC64EF"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33:31</w:t>
      </w:r>
      <w:r w:rsidR="00462C96" w:rsidRPr="008B2BB0">
        <w:rPr>
          <w:rFonts w:ascii="Times New Roman" w:hAnsi="Times New Roman" w:cs="Times New Roman"/>
          <w:b/>
          <w:bCs/>
          <w:color w:val="000000" w:themeColor="text1"/>
          <w:sz w:val="24"/>
          <w:szCs w:val="24"/>
        </w:rPr>
        <w:tab/>
        <w:t>SR</w:t>
      </w:r>
    </w:p>
    <w:p w14:paraId="1310EDC1" w14:textId="6FF3B2B0"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lastRenderedPageBreak/>
        <w:t>Yeah.</w:t>
      </w:r>
      <w:r w:rsidR="003F6C60" w:rsidRPr="008B2BB0">
        <w:rPr>
          <w:rFonts w:ascii="Times New Roman" w:hAnsi="Times New Roman" w:cs="Times New Roman"/>
          <w:color w:val="000000" w:themeColor="text1"/>
          <w:sz w:val="24"/>
          <w:szCs w:val="24"/>
        </w:rPr>
        <w:t xml:space="preserve"> I</w:t>
      </w:r>
      <w:r w:rsidRPr="008B2BB0">
        <w:rPr>
          <w:rFonts w:ascii="Times New Roman" w:hAnsi="Times New Roman" w:cs="Times New Roman"/>
          <w:color w:val="000000" w:themeColor="text1"/>
          <w:sz w:val="24"/>
          <w:szCs w:val="24"/>
        </w:rPr>
        <w:t>s there anything else that you feel could be done to help with mental health issues due to COVID? Or just overall?</w:t>
      </w:r>
    </w:p>
    <w:p w14:paraId="0B7DD211"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74F09E8E" w14:textId="1F303BE3"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33:42</w:t>
      </w:r>
      <w:r w:rsidR="00131ED3" w:rsidRPr="008B2BB0">
        <w:rPr>
          <w:rFonts w:ascii="Times New Roman" w:hAnsi="Times New Roman" w:cs="Times New Roman"/>
          <w:b/>
          <w:bCs/>
          <w:color w:val="000000" w:themeColor="text1"/>
          <w:sz w:val="24"/>
          <w:szCs w:val="24"/>
        </w:rPr>
        <w:tab/>
        <w:t>TK</w:t>
      </w:r>
    </w:p>
    <w:p w14:paraId="380802E1" w14:textId="49840A94"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I think continui</w:t>
      </w:r>
      <w:r w:rsidR="00F74160" w:rsidRPr="008B2BB0">
        <w:rPr>
          <w:rFonts w:ascii="Times New Roman" w:hAnsi="Times New Roman" w:cs="Times New Roman"/>
          <w:color w:val="000000" w:themeColor="text1"/>
          <w:sz w:val="24"/>
          <w:szCs w:val="24"/>
        </w:rPr>
        <w:t xml:space="preserve">ng, </w:t>
      </w:r>
      <w:r w:rsidRPr="008B2BB0">
        <w:rPr>
          <w:rFonts w:ascii="Times New Roman" w:hAnsi="Times New Roman" w:cs="Times New Roman"/>
          <w:color w:val="000000" w:themeColor="text1"/>
          <w:sz w:val="24"/>
          <w:szCs w:val="24"/>
        </w:rPr>
        <w:t>that's a big questi</w:t>
      </w:r>
      <w:r w:rsidR="00F74160" w:rsidRPr="008B2BB0">
        <w:rPr>
          <w:rFonts w:ascii="Times New Roman" w:hAnsi="Times New Roman" w:cs="Times New Roman"/>
          <w:color w:val="000000" w:themeColor="text1"/>
          <w:sz w:val="24"/>
          <w:szCs w:val="24"/>
        </w:rPr>
        <w:t xml:space="preserve">on. </w:t>
      </w:r>
      <w:r w:rsidR="00B9215E" w:rsidRPr="008B2BB0">
        <w:rPr>
          <w:rFonts w:ascii="Times New Roman" w:hAnsi="Times New Roman" w:cs="Times New Roman"/>
          <w:color w:val="000000" w:themeColor="text1"/>
          <w:sz w:val="24"/>
          <w:szCs w:val="24"/>
        </w:rPr>
        <w:t xml:space="preserve">[chuckling] </w:t>
      </w:r>
      <w:r w:rsidRPr="008B2BB0">
        <w:rPr>
          <w:rFonts w:ascii="Times New Roman" w:hAnsi="Times New Roman" w:cs="Times New Roman"/>
          <w:color w:val="000000" w:themeColor="text1"/>
          <w:sz w:val="24"/>
          <w:szCs w:val="24"/>
        </w:rPr>
        <w:t>Yeah. There's</w:t>
      </w:r>
      <w:r w:rsidR="006433DB"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continuing to work together, continuing to develop a sense of community</w:t>
      </w:r>
      <w:r w:rsidR="006433DB" w:rsidRPr="008B2BB0">
        <w:rPr>
          <w:rFonts w:ascii="Times New Roman" w:hAnsi="Times New Roman" w:cs="Times New Roman"/>
          <w:color w:val="000000" w:themeColor="text1"/>
          <w:sz w:val="24"/>
          <w:szCs w:val="24"/>
        </w:rPr>
        <w:t xml:space="preserve"> a</w:t>
      </w:r>
      <w:r w:rsidRPr="008B2BB0">
        <w:rPr>
          <w:rFonts w:ascii="Times New Roman" w:hAnsi="Times New Roman" w:cs="Times New Roman"/>
          <w:color w:val="000000" w:themeColor="text1"/>
          <w:sz w:val="24"/>
          <w:szCs w:val="24"/>
        </w:rPr>
        <w:t xml:space="preserve">nd working together is important. Because mental health can many times make individuals feel separate, or that they don't have someone that can help them. And then also, I feel like, in some ways, </w:t>
      </w:r>
      <w:r w:rsidR="006433DB" w:rsidRPr="008B2BB0">
        <w:rPr>
          <w:rFonts w:ascii="Times New Roman" w:hAnsi="Times New Roman" w:cs="Times New Roman"/>
          <w:color w:val="000000" w:themeColor="text1"/>
          <w:sz w:val="24"/>
          <w:szCs w:val="24"/>
        </w:rPr>
        <w:t>a</w:t>
      </w:r>
      <w:r w:rsidRPr="008B2BB0">
        <w:rPr>
          <w:rFonts w:ascii="Times New Roman" w:hAnsi="Times New Roman" w:cs="Times New Roman"/>
          <w:color w:val="000000" w:themeColor="text1"/>
          <w:sz w:val="24"/>
          <w:szCs w:val="24"/>
        </w:rPr>
        <w:t xml:space="preserve"> pandemic, this pandemic has highlighted mental health. </w:t>
      </w:r>
      <w:r w:rsidR="006433DB" w:rsidRPr="008B2BB0">
        <w:rPr>
          <w:rFonts w:ascii="Times New Roman" w:hAnsi="Times New Roman" w:cs="Times New Roman"/>
          <w:color w:val="000000" w:themeColor="text1"/>
          <w:sz w:val="24"/>
          <w:szCs w:val="24"/>
        </w:rPr>
        <w:t>So,</w:t>
      </w:r>
      <w:r w:rsidRPr="008B2BB0">
        <w:rPr>
          <w:rFonts w:ascii="Times New Roman" w:hAnsi="Times New Roman" w:cs="Times New Roman"/>
          <w:color w:val="000000" w:themeColor="text1"/>
          <w:sz w:val="24"/>
          <w:szCs w:val="24"/>
        </w:rPr>
        <w:t xml:space="preserve"> I'd like to see the additional support and</w:t>
      </w:r>
      <w:r w:rsidR="006433DB" w:rsidRPr="008B2BB0">
        <w:rPr>
          <w:rFonts w:ascii="Times New Roman" w:hAnsi="Times New Roman" w:cs="Times New Roman"/>
          <w:color w:val="000000" w:themeColor="text1"/>
          <w:sz w:val="24"/>
          <w:szCs w:val="24"/>
        </w:rPr>
        <w:t xml:space="preserve"> it</w:t>
      </w:r>
      <w:r w:rsidR="00B9215E"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not necessarily attention</w:t>
      </w:r>
      <w:r w:rsidR="00B9215E"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but highlight that it brings to</w:t>
      </w:r>
      <w:r w:rsidR="006433DB" w:rsidRPr="008B2BB0">
        <w:rPr>
          <w:rFonts w:ascii="Times New Roman" w:hAnsi="Times New Roman" w:cs="Times New Roman"/>
          <w:color w:val="000000" w:themeColor="text1"/>
          <w:sz w:val="24"/>
          <w:szCs w:val="24"/>
        </w:rPr>
        <w:t xml:space="preserve"> it.</w:t>
      </w:r>
    </w:p>
    <w:p w14:paraId="266343C9"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7D9B74F3" w14:textId="77777777" w:rsidR="006433DB"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34:31</w:t>
      </w:r>
      <w:r w:rsidR="00462C96" w:rsidRPr="008B2BB0">
        <w:rPr>
          <w:rFonts w:ascii="Times New Roman" w:hAnsi="Times New Roman" w:cs="Times New Roman"/>
          <w:b/>
          <w:bCs/>
          <w:color w:val="000000" w:themeColor="text1"/>
          <w:sz w:val="24"/>
          <w:szCs w:val="24"/>
        </w:rPr>
        <w:tab/>
        <w:t>SR</w:t>
      </w:r>
    </w:p>
    <w:p w14:paraId="43682373" w14:textId="37C9C469"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color w:val="000000" w:themeColor="text1"/>
          <w:sz w:val="24"/>
          <w:szCs w:val="24"/>
        </w:rPr>
        <w:t xml:space="preserve">Yeah. </w:t>
      </w:r>
      <w:proofErr w:type="gramStart"/>
      <w:r w:rsidR="003F6C60" w:rsidRPr="008B2BB0">
        <w:rPr>
          <w:rFonts w:ascii="Times New Roman" w:hAnsi="Times New Roman" w:cs="Times New Roman"/>
          <w:color w:val="000000" w:themeColor="text1"/>
          <w:sz w:val="24"/>
          <w:szCs w:val="24"/>
        </w:rPr>
        <w:t>So</w:t>
      </w:r>
      <w:proofErr w:type="gramEnd"/>
      <w:r w:rsidR="003F6C60"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turning gears again, how have municipal leaders and government officials</w:t>
      </w:r>
      <w:r w:rsidR="006433DB"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in your area, respond to the outbreak?</w:t>
      </w:r>
    </w:p>
    <w:p w14:paraId="0D24C068"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55F61026" w14:textId="5DABDC89"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34:46</w:t>
      </w:r>
      <w:r w:rsidR="00131ED3" w:rsidRPr="008B2BB0">
        <w:rPr>
          <w:rFonts w:ascii="Times New Roman" w:hAnsi="Times New Roman" w:cs="Times New Roman"/>
          <w:b/>
          <w:bCs/>
          <w:color w:val="000000" w:themeColor="text1"/>
          <w:sz w:val="24"/>
          <w:szCs w:val="24"/>
        </w:rPr>
        <w:tab/>
        <w:t>TK</w:t>
      </w:r>
    </w:p>
    <w:p w14:paraId="5BD66EC0" w14:textId="049F3504"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Very well. </w:t>
      </w:r>
      <w:r w:rsidR="006433DB" w:rsidRPr="008B2BB0">
        <w:rPr>
          <w:rFonts w:ascii="Times New Roman" w:hAnsi="Times New Roman" w:cs="Times New Roman"/>
          <w:color w:val="000000" w:themeColor="text1"/>
          <w:sz w:val="24"/>
          <w:szCs w:val="24"/>
        </w:rPr>
        <w:t>V</w:t>
      </w:r>
      <w:r w:rsidRPr="008B2BB0">
        <w:rPr>
          <w:rFonts w:ascii="Times New Roman" w:hAnsi="Times New Roman" w:cs="Times New Roman"/>
          <w:color w:val="000000" w:themeColor="text1"/>
          <w:sz w:val="24"/>
          <w:szCs w:val="24"/>
        </w:rPr>
        <w:t>ery active, very involved. Very</w:t>
      </w:r>
      <w:r w:rsidR="008E0B8B"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whatever needs to be done. Attributing resources, financial resources, physical resources. Just you know, one thing in the state of Alaska and I have not lived here for a very long time, but long enough to know that there </w:t>
      </w:r>
      <w:proofErr w:type="gramStart"/>
      <w:r w:rsidRPr="008B2BB0">
        <w:rPr>
          <w:rFonts w:ascii="Times New Roman" w:hAnsi="Times New Roman" w:cs="Times New Roman"/>
          <w:color w:val="000000" w:themeColor="text1"/>
          <w:sz w:val="24"/>
          <w:szCs w:val="24"/>
        </w:rPr>
        <w:t>is</w:t>
      </w:r>
      <w:proofErr w:type="gramEnd"/>
      <w:r w:rsidRPr="008B2BB0">
        <w:rPr>
          <w:rFonts w:ascii="Times New Roman" w:hAnsi="Times New Roman" w:cs="Times New Roman"/>
          <w:color w:val="000000" w:themeColor="text1"/>
          <w:sz w:val="24"/>
          <w:szCs w:val="24"/>
        </w:rPr>
        <w:t xml:space="preserve"> still memories of a previous pandemic, the Spanish flu. And it greatly affected Alaska as a whole and Alaskan communities. </w:t>
      </w:r>
      <w:proofErr w:type="gramStart"/>
      <w:r w:rsidRPr="008B2BB0">
        <w:rPr>
          <w:rFonts w:ascii="Times New Roman" w:hAnsi="Times New Roman" w:cs="Times New Roman"/>
          <w:color w:val="000000" w:themeColor="text1"/>
          <w:sz w:val="24"/>
          <w:szCs w:val="24"/>
        </w:rPr>
        <w:t>So</w:t>
      </w:r>
      <w:proofErr w:type="gramEnd"/>
      <w:r w:rsidRPr="008B2BB0">
        <w:rPr>
          <w:rFonts w:ascii="Times New Roman" w:hAnsi="Times New Roman" w:cs="Times New Roman"/>
          <w:color w:val="000000" w:themeColor="text1"/>
          <w:sz w:val="24"/>
          <w:szCs w:val="24"/>
        </w:rPr>
        <w:t xml:space="preserve"> there are still those were there were comparisons that were made in the early stage of, you know, this is how we</w:t>
      </w:r>
      <w:r w:rsidR="006433DB"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this is why we need to come together. We need to fix things and work to fight against this.</w:t>
      </w:r>
    </w:p>
    <w:p w14:paraId="4C6399A2"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2409CC8C" w14:textId="61F67A6C"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35:46</w:t>
      </w:r>
      <w:r w:rsidR="00462C96" w:rsidRPr="008B2BB0">
        <w:rPr>
          <w:rFonts w:ascii="Times New Roman" w:hAnsi="Times New Roman" w:cs="Times New Roman"/>
          <w:b/>
          <w:bCs/>
          <w:color w:val="000000" w:themeColor="text1"/>
          <w:sz w:val="24"/>
          <w:szCs w:val="24"/>
        </w:rPr>
        <w:tab/>
        <w:t>SR</w:t>
      </w:r>
    </w:p>
    <w:p w14:paraId="26F8D188" w14:textId="77777777"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Yeah. When had that pandemic happened around?</w:t>
      </w:r>
    </w:p>
    <w:p w14:paraId="328B0A80"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1B1E9DE7" w14:textId="642EC02A"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35:51</w:t>
      </w:r>
      <w:r w:rsidR="00131ED3" w:rsidRPr="008B2BB0">
        <w:rPr>
          <w:rFonts w:ascii="Times New Roman" w:hAnsi="Times New Roman" w:cs="Times New Roman"/>
          <w:b/>
          <w:bCs/>
          <w:color w:val="000000" w:themeColor="text1"/>
          <w:sz w:val="24"/>
          <w:szCs w:val="24"/>
        </w:rPr>
        <w:tab/>
        <w:t>TK</w:t>
      </w:r>
    </w:p>
    <w:p w14:paraId="009C72C0" w14:textId="75B59048" w:rsidR="006B5057" w:rsidRPr="008B2BB0" w:rsidRDefault="006433DB"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So,</w:t>
      </w:r>
      <w:r w:rsidR="0087020A" w:rsidRPr="008B2BB0">
        <w:rPr>
          <w:rFonts w:ascii="Times New Roman" w:hAnsi="Times New Roman" w:cs="Times New Roman"/>
          <w:color w:val="000000" w:themeColor="text1"/>
          <w:sz w:val="24"/>
          <w:szCs w:val="24"/>
        </w:rPr>
        <w:t xml:space="preserve"> it should be the Spanish Flu of 1918.</w:t>
      </w:r>
    </w:p>
    <w:p w14:paraId="0CEADC56"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291385A5" w14:textId="4165811C"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35:54</w:t>
      </w:r>
      <w:r w:rsidR="00462C96" w:rsidRPr="008B2BB0">
        <w:rPr>
          <w:rFonts w:ascii="Times New Roman" w:hAnsi="Times New Roman" w:cs="Times New Roman"/>
          <w:b/>
          <w:bCs/>
          <w:color w:val="000000" w:themeColor="text1"/>
          <w:sz w:val="24"/>
          <w:szCs w:val="24"/>
        </w:rPr>
        <w:tab/>
        <w:t>SR</w:t>
      </w:r>
    </w:p>
    <w:p w14:paraId="5C71CD4A" w14:textId="15A22D52" w:rsidR="006433DB"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O</w:t>
      </w:r>
      <w:r w:rsidR="006433DB" w:rsidRPr="008B2BB0">
        <w:rPr>
          <w:rFonts w:ascii="Times New Roman" w:hAnsi="Times New Roman" w:cs="Times New Roman"/>
          <w:color w:val="000000" w:themeColor="text1"/>
          <w:sz w:val="24"/>
          <w:szCs w:val="24"/>
        </w:rPr>
        <w:t>h o</w:t>
      </w:r>
      <w:r w:rsidRPr="008B2BB0">
        <w:rPr>
          <w:rFonts w:ascii="Times New Roman" w:hAnsi="Times New Roman" w:cs="Times New Roman"/>
          <w:color w:val="000000" w:themeColor="text1"/>
          <w:sz w:val="24"/>
          <w:szCs w:val="24"/>
        </w:rPr>
        <w:t xml:space="preserve">kay. </w:t>
      </w:r>
      <w:r w:rsidR="008E0B8B" w:rsidRPr="008B2BB0">
        <w:rPr>
          <w:rFonts w:ascii="Times New Roman" w:hAnsi="Times New Roman" w:cs="Times New Roman"/>
          <w:color w:val="000000" w:themeColor="text1"/>
          <w:sz w:val="24"/>
          <w:szCs w:val="24"/>
        </w:rPr>
        <w:t>Yeah.</w:t>
      </w:r>
    </w:p>
    <w:p w14:paraId="0DB1E9EF" w14:textId="77777777" w:rsidR="006433DB" w:rsidRPr="008B2BB0" w:rsidRDefault="006433DB" w:rsidP="00952A29">
      <w:pPr>
        <w:spacing w:after="0" w:line="240" w:lineRule="auto"/>
        <w:rPr>
          <w:rFonts w:ascii="Times New Roman" w:hAnsi="Times New Roman" w:cs="Times New Roman"/>
          <w:color w:val="000000" w:themeColor="text1"/>
          <w:sz w:val="24"/>
          <w:szCs w:val="24"/>
        </w:rPr>
      </w:pPr>
    </w:p>
    <w:p w14:paraId="40A48B73" w14:textId="77777777" w:rsidR="006433DB" w:rsidRPr="008B2BB0" w:rsidRDefault="006433DB" w:rsidP="00952A29">
      <w:pPr>
        <w:spacing w:after="0" w:line="240" w:lineRule="auto"/>
        <w:rPr>
          <w:rFonts w:ascii="Times New Roman" w:hAnsi="Times New Roman" w:cs="Times New Roman"/>
          <w:b/>
          <w:bCs/>
          <w:color w:val="000000" w:themeColor="text1"/>
          <w:sz w:val="24"/>
          <w:szCs w:val="24"/>
        </w:rPr>
      </w:pPr>
    </w:p>
    <w:p w14:paraId="204A3D8B" w14:textId="765F49F1" w:rsidR="006433DB" w:rsidRPr="008B2BB0" w:rsidRDefault="006433DB"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35:56</w:t>
      </w:r>
      <w:r w:rsidRPr="008B2BB0">
        <w:rPr>
          <w:rFonts w:ascii="Times New Roman" w:hAnsi="Times New Roman" w:cs="Times New Roman"/>
          <w:b/>
          <w:bCs/>
          <w:color w:val="000000" w:themeColor="text1"/>
          <w:sz w:val="24"/>
          <w:szCs w:val="24"/>
        </w:rPr>
        <w:tab/>
        <w:t>TK</w:t>
      </w:r>
    </w:p>
    <w:p w14:paraId="5EB52F69" w14:textId="77777777" w:rsidR="006433DB"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Yeah. </w:t>
      </w:r>
    </w:p>
    <w:p w14:paraId="67733181" w14:textId="77777777" w:rsidR="006433DB" w:rsidRPr="008B2BB0" w:rsidRDefault="006433DB" w:rsidP="00952A29">
      <w:pPr>
        <w:spacing w:after="0" w:line="240" w:lineRule="auto"/>
        <w:rPr>
          <w:rFonts w:ascii="Times New Roman" w:hAnsi="Times New Roman" w:cs="Times New Roman"/>
          <w:color w:val="000000" w:themeColor="text1"/>
          <w:sz w:val="24"/>
          <w:szCs w:val="24"/>
        </w:rPr>
      </w:pPr>
    </w:p>
    <w:p w14:paraId="14334D0F" w14:textId="07F88E9B" w:rsidR="006433DB" w:rsidRPr="008B2BB0" w:rsidRDefault="0035031C"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35:57</w:t>
      </w:r>
      <w:r w:rsidRPr="008B2BB0">
        <w:rPr>
          <w:rFonts w:ascii="Times New Roman" w:hAnsi="Times New Roman" w:cs="Times New Roman"/>
          <w:b/>
          <w:bCs/>
          <w:color w:val="000000" w:themeColor="text1"/>
          <w:sz w:val="24"/>
          <w:szCs w:val="24"/>
        </w:rPr>
        <w:tab/>
        <w:t>SR</w:t>
      </w:r>
    </w:p>
    <w:p w14:paraId="6CFAC4F9" w14:textId="18A9BE4A" w:rsidR="006B5057" w:rsidRPr="008B2BB0" w:rsidRDefault="0087020A" w:rsidP="00952A29">
      <w:pPr>
        <w:spacing w:after="0" w:line="240" w:lineRule="auto"/>
        <w:rPr>
          <w:rFonts w:ascii="Times New Roman" w:hAnsi="Times New Roman" w:cs="Times New Roman"/>
          <w:color w:val="000000" w:themeColor="text1"/>
          <w:sz w:val="24"/>
          <w:szCs w:val="24"/>
        </w:rPr>
      </w:pPr>
      <w:proofErr w:type="gramStart"/>
      <w:r w:rsidRPr="008B2BB0">
        <w:rPr>
          <w:rFonts w:ascii="Times New Roman" w:hAnsi="Times New Roman" w:cs="Times New Roman"/>
          <w:color w:val="000000" w:themeColor="text1"/>
          <w:sz w:val="24"/>
          <w:szCs w:val="24"/>
        </w:rPr>
        <w:t>So</w:t>
      </w:r>
      <w:proofErr w:type="gramEnd"/>
      <w:r w:rsidRPr="008B2BB0">
        <w:rPr>
          <w:rFonts w:ascii="Times New Roman" w:hAnsi="Times New Roman" w:cs="Times New Roman"/>
          <w:color w:val="000000" w:themeColor="text1"/>
          <w:sz w:val="24"/>
          <w:szCs w:val="24"/>
        </w:rPr>
        <w:t xml:space="preserve"> do you think that is why Alaska is fairly well prepared for this pandemic?</w:t>
      </w:r>
    </w:p>
    <w:p w14:paraId="6B636539" w14:textId="0DF82F4A" w:rsidR="006B5057" w:rsidRPr="008B2BB0" w:rsidRDefault="00131ED3"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ab/>
      </w:r>
    </w:p>
    <w:p w14:paraId="5F2F3F5B" w14:textId="4041ED76"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36:05</w:t>
      </w:r>
      <w:r w:rsidR="00131ED3" w:rsidRPr="008B2BB0">
        <w:rPr>
          <w:rFonts w:ascii="Times New Roman" w:hAnsi="Times New Roman" w:cs="Times New Roman"/>
          <w:b/>
          <w:bCs/>
          <w:color w:val="000000" w:themeColor="text1"/>
          <w:sz w:val="24"/>
          <w:szCs w:val="24"/>
        </w:rPr>
        <w:tab/>
        <w:t>TK</w:t>
      </w:r>
    </w:p>
    <w:p w14:paraId="2149D970" w14:textId="77777777" w:rsidR="008E0B8B"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I think it's a part of it. The day to day nature of life, too, </w:t>
      </w:r>
      <w:r w:rsidR="0035031C" w:rsidRPr="008B2BB0">
        <w:rPr>
          <w:rFonts w:ascii="Times New Roman" w:hAnsi="Times New Roman" w:cs="Times New Roman"/>
          <w:color w:val="000000" w:themeColor="text1"/>
          <w:sz w:val="24"/>
          <w:szCs w:val="24"/>
        </w:rPr>
        <w:t xml:space="preserve">and </w:t>
      </w:r>
      <w:r w:rsidRPr="008B2BB0">
        <w:rPr>
          <w:rFonts w:ascii="Times New Roman" w:hAnsi="Times New Roman" w:cs="Times New Roman"/>
          <w:color w:val="000000" w:themeColor="text1"/>
          <w:sz w:val="24"/>
          <w:szCs w:val="24"/>
        </w:rPr>
        <w:t>if you live in a remote area is that you</w:t>
      </w:r>
      <w:r w:rsidR="0035031C"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Preparedness, you do need to be prepared. There's also you know, I would say, Alaska as a whole, you have to be prepared. It's either the weather, or it's the</w:t>
      </w:r>
      <w:r w:rsidR="0035031C" w:rsidRPr="008B2BB0">
        <w:rPr>
          <w:rFonts w:ascii="Times New Roman" w:hAnsi="Times New Roman" w:cs="Times New Roman"/>
          <w:color w:val="000000" w:themeColor="text1"/>
          <w:sz w:val="24"/>
          <w:szCs w:val="24"/>
        </w:rPr>
        <w:t xml:space="preserve"> </w:t>
      </w:r>
      <w:proofErr w:type="spellStart"/>
      <w:r w:rsidR="0035031C" w:rsidRPr="008B2BB0">
        <w:rPr>
          <w:rFonts w:ascii="Times New Roman" w:hAnsi="Times New Roman" w:cs="Times New Roman"/>
          <w:color w:val="000000" w:themeColor="text1"/>
          <w:sz w:val="24"/>
          <w:szCs w:val="24"/>
        </w:rPr>
        <w:t>envir</w:t>
      </w:r>
      <w:proofErr w:type="spellEnd"/>
      <w:r w:rsidR="0035031C"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you know, it's the wildlife. It's many other things, but you do have to be prepared.</w:t>
      </w:r>
    </w:p>
    <w:p w14:paraId="66B76F07" w14:textId="180474BE" w:rsidR="008E0B8B" w:rsidRPr="008B2BB0" w:rsidRDefault="008E0B8B" w:rsidP="00952A29">
      <w:pPr>
        <w:spacing w:after="0" w:line="240" w:lineRule="auto"/>
        <w:rPr>
          <w:rFonts w:ascii="Times New Roman" w:hAnsi="Times New Roman" w:cs="Times New Roman"/>
          <w:color w:val="000000" w:themeColor="text1"/>
          <w:sz w:val="24"/>
          <w:szCs w:val="24"/>
        </w:rPr>
      </w:pPr>
    </w:p>
    <w:p w14:paraId="7DFF4D6C" w14:textId="2DF090AF" w:rsidR="008E0B8B" w:rsidRPr="008B2BB0" w:rsidRDefault="008E0B8B"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36:42</w:t>
      </w:r>
      <w:r w:rsidRPr="008B2BB0">
        <w:rPr>
          <w:rFonts w:ascii="Times New Roman" w:hAnsi="Times New Roman" w:cs="Times New Roman"/>
          <w:b/>
          <w:bCs/>
          <w:color w:val="000000" w:themeColor="text1"/>
          <w:sz w:val="24"/>
          <w:szCs w:val="24"/>
        </w:rPr>
        <w:tab/>
        <w:t>SR</w:t>
      </w:r>
    </w:p>
    <w:p w14:paraId="00EB53C2" w14:textId="1E55CC36" w:rsidR="008E0B8B" w:rsidRPr="008B2BB0" w:rsidRDefault="008E0B8B"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yeah</w:t>
      </w:r>
    </w:p>
    <w:p w14:paraId="66F9CB98" w14:textId="5C87FF85" w:rsidR="008E0B8B" w:rsidRPr="008B2BB0" w:rsidRDefault="008E0B8B" w:rsidP="00952A29">
      <w:pPr>
        <w:spacing w:after="0" w:line="240" w:lineRule="auto"/>
        <w:rPr>
          <w:rFonts w:ascii="Times New Roman" w:hAnsi="Times New Roman" w:cs="Times New Roman"/>
          <w:color w:val="000000" w:themeColor="text1"/>
          <w:sz w:val="24"/>
          <w:szCs w:val="24"/>
        </w:rPr>
      </w:pPr>
    </w:p>
    <w:p w14:paraId="68626B3A" w14:textId="4F9ECE61" w:rsidR="008E0B8B" w:rsidRPr="008B2BB0" w:rsidRDefault="008E0B8B"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36:43</w:t>
      </w:r>
      <w:r w:rsidRPr="008B2BB0">
        <w:rPr>
          <w:rFonts w:ascii="Times New Roman" w:hAnsi="Times New Roman" w:cs="Times New Roman"/>
          <w:b/>
          <w:bCs/>
          <w:color w:val="000000" w:themeColor="text1"/>
          <w:sz w:val="24"/>
          <w:szCs w:val="24"/>
        </w:rPr>
        <w:tab/>
        <w:t>TK</w:t>
      </w:r>
    </w:p>
    <w:p w14:paraId="329E6572" w14:textId="6A732047" w:rsidR="006B5057" w:rsidRPr="008B2BB0" w:rsidRDefault="008E0B8B" w:rsidP="00952A29">
      <w:pPr>
        <w:spacing w:after="0" w:line="240" w:lineRule="auto"/>
        <w:rPr>
          <w:rFonts w:ascii="Times New Roman" w:hAnsi="Times New Roman" w:cs="Times New Roman"/>
          <w:color w:val="000000" w:themeColor="text1"/>
          <w:sz w:val="24"/>
          <w:szCs w:val="24"/>
        </w:rPr>
      </w:pPr>
      <w:proofErr w:type="gramStart"/>
      <w:r w:rsidRPr="008B2BB0">
        <w:rPr>
          <w:rFonts w:ascii="Times New Roman" w:hAnsi="Times New Roman" w:cs="Times New Roman"/>
          <w:color w:val="000000" w:themeColor="text1"/>
          <w:sz w:val="24"/>
          <w:szCs w:val="24"/>
        </w:rPr>
        <w:t>T</w:t>
      </w:r>
      <w:r w:rsidR="0035031C" w:rsidRPr="008B2BB0">
        <w:rPr>
          <w:rFonts w:ascii="Times New Roman" w:hAnsi="Times New Roman" w:cs="Times New Roman"/>
          <w:color w:val="000000" w:themeColor="text1"/>
          <w:sz w:val="24"/>
          <w:szCs w:val="24"/>
        </w:rPr>
        <w:t>here’s</w:t>
      </w:r>
      <w:proofErr w:type="gramEnd"/>
      <w:r w:rsidR="000559C7" w:rsidRPr="008B2BB0">
        <w:rPr>
          <w:rFonts w:ascii="Times New Roman" w:hAnsi="Times New Roman" w:cs="Times New Roman"/>
          <w:color w:val="000000" w:themeColor="text1"/>
          <w:sz w:val="24"/>
          <w:szCs w:val="24"/>
        </w:rPr>
        <w:t xml:space="preserve"> e</w:t>
      </w:r>
      <w:r w:rsidR="0087020A" w:rsidRPr="008B2BB0">
        <w:rPr>
          <w:rFonts w:ascii="Times New Roman" w:hAnsi="Times New Roman" w:cs="Times New Roman"/>
          <w:color w:val="000000" w:themeColor="text1"/>
          <w:sz w:val="24"/>
          <w:szCs w:val="24"/>
        </w:rPr>
        <w:t>arthquakes, there's Yeah, things like that.</w:t>
      </w:r>
    </w:p>
    <w:p w14:paraId="01A682A9"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6BEF425E" w14:textId="63EDBD4E"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36:46</w:t>
      </w:r>
      <w:r w:rsidR="00462C96" w:rsidRPr="008B2BB0">
        <w:rPr>
          <w:rFonts w:ascii="Times New Roman" w:hAnsi="Times New Roman" w:cs="Times New Roman"/>
          <w:b/>
          <w:bCs/>
          <w:color w:val="000000" w:themeColor="text1"/>
          <w:sz w:val="24"/>
          <w:szCs w:val="24"/>
        </w:rPr>
        <w:tab/>
        <w:t>SR</w:t>
      </w:r>
    </w:p>
    <w:p w14:paraId="54D1FA19" w14:textId="719329F5"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Yeah. </w:t>
      </w:r>
      <w:r w:rsidR="003F6C60" w:rsidRPr="008B2BB0">
        <w:rPr>
          <w:rFonts w:ascii="Times New Roman" w:hAnsi="Times New Roman" w:cs="Times New Roman"/>
          <w:color w:val="000000" w:themeColor="text1"/>
          <w:sz w:val="24"/>
          <w:szCs w:val="24"/>
        </w:rPr>
        <w:t>D</w:t>
      </w:r>
      <w:r w:rsidRPr="008B2BB0">
        <w:rPr>
          <w:rFonts w:ascii="Times New Roman" w:hAnsi="Times New Roman" w:cs="Times New Roman"/>
          <w:color w:val="000000" w:themeColor="text1"/>
          <w:sz w:val="24"/>
          <w:szCs w:val="24"/>
        </w:rPr>
        <w:t>o you have any thoughts on how local</w:t>
      </w:r>
      <w:r w:rsidR="0035031C"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state</w:t>
      </w:r>
      <w:r w:rsidR="0035031C"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or federal leaders are responding to the pandemic differently? If they are responding differently?</w:t>
      </w:r>
    </w:p>
    <w:p w14:paraId="16747052"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0C05A819" w14:textId="3DDA2FF4"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37:01</w:t>
      </w:r>
      <w:r w:rsidR="00131ED3" w:rsidRPr="008B2BB0">
        <w:rPr>
          <w:rFonts w:ascii="Times New Roman" w:hAnsi="Times New Roman" w:cs="Times New Roman"/>
          <w:b/>
          <w:bCs/>
          <w:color w:val="000000" w:themeColor="text1"/>
          <w:sz w:val="24"/>
          <w:szCs w:val="24"/>
        </w:rPr>
        <w:tab/>
        <w:t>TK</w:t>
      </w:r>
    </w:p>
    <w:p w14:paraId="500E844C" w14:textId="616FA2B2"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No, I would say the biggest divide I've seen has been individual choice. </w:t>
      </w:r>
      <w:r w:rsidR="0035031C" w:rsidRPr="008B2BB0">
        <w:rPr>
          <w:rFonts w:ascii="Times New Roman" w:hAnsi="Times New Roman" w:cs="Times New Roman"/>
          <w:color w:val="000000" w:themeColor="text1"/>
          <w:sz w:val="24"/>
          <w:szCs w:val="24"/>
        </w:rPr>
        <w:t>You know</w:t>
      </w:r>
      <w:r w:rsidRPr="008B2BB0">
        <w:rPr>
          <w:rFonts w:ascii="Times New Roman" w:hAnsi="Times New Roman" w:cs="Times New Roman"/>
          <w:color w:val="000000" w:themeColor="text1"/>
          <w:sz w:val="24"/>
          <w:szCs w:val="24"/>
        </w:rPr>
        <w:t>, if</w:t>
      </w:r>
      <w:r w:rsidR="00B07E91"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people should</w:t>
      </w:r>
      <w:r w:rsidR="00B07E91"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if there should be mandates for people to wear masks, or if there should be mandates for people to do different things, but</w:t>
      </w:r>
      <w:r w:rsidR="0035031C" w:rsidRPr="008B2BB0">
        <w:rPr>
          <w:rFonts w:ascii="Times New Roman" w:hAnsi="Times New Roman" w:cs="Times New Roman"/>
          <w:color w:val="000000" w:themeColor="text1"/>
          <w:sz w:val="24"/>
          <w:szCs w:val="24"/>
        </w:rPr>
        <w:t>.</w:t>
      </w:r>
    </w:p>
    <w:p w14:paraId="57F640CF"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1D211FF1" w14:textId="2A16F7BD"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37:23</w:t>
      </w:r>
      <w:r w:rsidR="00462C96" w:rsidRPr="008B2BB0">
        <w:rPr>
          <w:rFonts w:ascii="Times New Roman" w:hAnsi="Times New Roman" w:cs="Times New Roman"/>
          <w:b/>
          <w:bCs/>
          <w:color w:val="000000" w:themeColor="text1"/>
          <w:sz w:val="24"/>
          <w:szCs w:val="24"/>
        </w:rPr>
        <w:tab/>
        <w:t>SR</w:t>
      </w:r>
    </w:p>
    <w:p w14:paraId="1AD312C1" w14:textId="2015E13C" w:rsidR="006B5057" w:rsidRPr="008B2BB0" w:rsidRDefault="0035031C"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Y</w:t>
      </w:r>
      <w:r w:rsidR="0087020A" w:rsidRPr="008B2BB0">
        <w:rPr>
          <w:rFonts w:ascii="Times New Roman" w:hAnsi="Times New Roman" w:cs="Times New Roman"/>
          <w:color w:val="000000" w:themeColor="text1"/>
          <w:sz w:val="24"/>
          <w:szCs w:val="24"/>
        </w:rPr>
        <w:t>eah</w:t>
      </w:r>
      <w:r w:rsidRPr="008B2BB0">
        <w:rPr>
          <w:rFonts w:ascii="Times New Roman" w:hAnsi="Times New Roman" w:cs="Times New Roman"/>
          <w:color w:val="000000" w:themeColor="text1"/>
          <w:sz w:val="24"/>
          <w:szCs w:val="24"/>
        </w:rPr>
        <w:t>. W</w:t>
      </w:r>
      <w:r w:rsidR="0087020A" w:rsidRPr="008B2BB0">
        <w:rPr>
          <w:rFonts w:ascii="Times New Roman" w:hAnsi="Times New Roman" w:cs="Times New Roman"/>
          <w:color w:val="000000" w:themeColor="text1"/>
          <w:sz w:val="24"/>
          <w:szCs w:val="24"/>
        </w:rPr>
        <w:t>hat issues</w:t>
      </w:r>
      <w:r w:rsidR="00B07E91"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w</w:t>
      </w:r>
      <w:r w:rsidR="0087020A" w:rsidRPr="008B2BB0">
        <w:rPr>
          <w:rFonts w:ascii="Times New Roman" w:hAnsi="Times New Roman" w:cs="Times New Roman"/>
          <w:color w:val="000000" w:themeColor="text1"/>
          <w:sz w:val="24"/>
          <w:szCs w:val="24"/>
        </w:rPr>
        <w:t>hat important issues do you feel the media is covering?</w:t>
      </w:r>
    </w:p>
    <w:p w14:paraId="2E83446A"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7CE4693A" w14:textId="43C46067"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37:37</w:t>
      </w:r>
      <w:r w:rsidR="00131ED3" w:rsidRPr="008B2BB0">
        <w:rPr>
          <w:rFonts w:ascii="Times New Roman" w:hAnsi="Times New Roman" w:cs="Times New Roman"/>
          <w:b/>
          <w:bCs/>
          <w:color w:val="000000" w:themeColor="text1"/>
          <w:sz w:val="24"/>
          <w:szCs w:val="24"/>
        </w:rPr>
        <w:tab/>
        <w:t>TK</w:t>
      </w:r>
    </w:p>
    <w:p w14:paraId="61A5C44A" w14:textId="77777777"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I struggle with media.</w:t>
      </w:r>
    </w:p>
    <w:p w14:paraId="2F682C37"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4A7511F2" w14:textId="3E5C727C"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37:41</w:t>
      </w:r>
      <w:r w:rsidR="00462C96" w:rsidRPr="008B2BB0">
        <w:rPr>
          <w:rFonts w:ascii="Times New Roman" w:hAnsi="Times New Roman" w:cs="Times New Roman"/>
          <w:b/>
          <w:bCs/>
          <w:color w:val="000000" w:themeColor="text1"/>
          <w:sz w:val="24"/>
          <w:szCs w:val="24"/>
        </w:rPr>
        <w:tab/>
        <w:t>SR</w:t>
      </w:r>
    </w:p>
    <w:p w14:paraId="083E5433" w14:textId="60051969"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I could ask the other question, what do you feel</w:t>
      </w:r>
      <w:r w:rsidR="0035031C"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what important issues do you feel like the media is not covering?</w:t>
      </w:r>
    </w:p>
    <w:p w14:paraId="5A30CF7D"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1D94D9A3" w14:textId="2A806FDD"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37:48</w:t>
      </w:r>
      <w:r w:rsidR="00131ED3" w:rsidRPr="008B2BB0">
        <w:rPr>
          <w:rFonts w:ascii="Times New Roman" w:hAnsi="Times New Roman" w:cs="Times New Roman"/>
          <w:b/>
          <w:bCs/>
          <w:color w:val="000000" w:themeColor="text1"/>
          <w:sz w:val="24"/>
          <w:szCs w:val="24"/>
        </w:rPr>
        <w:tab/>
        <w:t>TK</w:t>
      </w:r>
    </w:p>
    <w:p w14:paraId="726DF2EA" w14:textId="19E8E77D"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I feel like the media is over covering things sometimes. And I don't mean that</w:t>
      </w:r>
      <w:r w:rsidR="0035031C"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I mean, in that there's been </w:t>
      </w:r>
      <w:r w:rsidR="0035031C" w:rsidRPr="008B2BB0">
        <w:rPr>
          <w:rFonts w:ascii="Times New Roman" w:hAnsi="Times New Roman" w:cs="Times New Roman"/>
          <w:color w:val="000000" w:themeColor="text1"/>
          <w:sz w:val="24"/>
          <w:szCs w:val="24"/>
        </w:rPr>
        <w:t>so</w:t>
      </w:r>
      <w:r w:rsidRPr="008B2BB0">
        <w:rPr>
          <w:rFonts w:ascii="Times New Roman" w:hAnsi="Times New Roman" w:cs="Times New Roman"/>
          <w:color w:val="000000" w:themeColor="text1"/>
          <w:sz w:val="24"/>
          <w:szCs w:val="24"/>
        </w:rPr>
        <w:t xml:space="preserve"> like, even with vaccination approvals, there have been times where the media has released something about a vaccination being approved or things like that before even you know, the healthcare community could address </w:t>
      </w:r>
      <w:r w:rsidR="0035031C" w:rsidRPr="008B2BB0">
        <w:rPr>
          <w:rFonts w:ascii="Times New Roman" w:hAnsi="Times New Roman" w:cs="Times New Roman"/>
          <w:color w:val="000000" w:themeColor="text1"/>
          <w:sz w:val="24"/>
          <w:szCs w:val="24"/>
        </w:rPr>
        <w:t>it</w:t>
      </w:r>
      <w:r w:rsidRPr="008B2BB0">
        <w:rPr>
          <w:rFonts w:ascii="Times New Roman" w:hAnsi="Times New Roman" w:cs="Times New Roman"/>
          <w:color w:val="000000" w:themeColor="text1"/>
          <w:sz w:val="24"/>
          <w:szCs w:val="24"/>
        </w:rPr>
        <w:t xml:space="preserve">. </w:t>
      </w:r>
      <w:proofErr w:type="gramStart"/>
      <w:r w:rsidRPr="008B2BB0">
        <w:rPr>
          <w:rFonts w:ascii="Times New Roman" w:hAnsi="Times New Roman" w:cs="Times New Roman"/>
          <w:color w:val="000000" w:themeColor="text1"/>
          <w:sz w:val="24"/>
          <w:szCs w:val="24"/>
        </w:rPr>
        <w:t>So</w:t>
      </w:r>
      <w:proofErr w:type="gramEnd"/>
      <w:r w:rsidRPr="008B2BB0">
        <w:rPr>
          <w:rFonts w:ascii="Times New Roman" w:hAnsi="Times New Roman" w:cs="Times New Roman"/>
          <w:color w:val="000000" w:themeColor="text1"/>
          <w:sz w:val="24"/>
          <w:szCs w:val="24"/>
        </w:rPr>
        <w:t xml:space="preserve"> then it led to people having a lot of </w:t>
      </w:r>
      <w:r w:rsidR="0035031C" w:rsidRPr="008B2BB0">
        <w:rPr>
          <w:rFonts w:ascii="Times New Roman" w:hAnsi="Times New Roman" w:cs="Times New Roman"/>
          <w:color w:val="000000" w:themeColor="text1"/>
          <w:sz w:val="24"/>
          <w:szCs w:val="24"/>
        </w:rPr>
        <w:t xml:space="preserve">que- </w:t>
      </w:r>
      <w:r w:rsidRPr="008B2BB0">
        <w:rPr>
          <w:rFonts w:ascii="Times New Roman" w:hAnsi="Times New Roman" w:cs="Times New Roman"/>
          <w:color w:val="000000" w:themeColor="text1"/>
          <w:sz w:val="24"/>
          <w:szCs w:val="24"/>
        </w:rPr>
        <w:t>community members having a lot of questions and concerns and misinformation potentially. I also think that the</w:t>
      </w:r>
      <w:r w:rsidR="000559C7" w:rsidRPr="008B2BB0">
        <w:rPr>
          <w:rFonts w:ascii="Times New Roman" w:hAnsi="Times New Roman" w:cs="Times New Roman"/>
          <w:color w:val="000000" w:themeColor="text1"/>
          <w:sz w:val="24"/>
          <w:szCs w:val="24"/>
        </w:rPr>
        <w:t xml:space="preserve"> </w:t>
      </w:r>
      <w:r w:rsidR="00332FE8" w:rsidRPr="008B2BB0">
        <w:rPr>
          <w:rFonts w:ascii="Times New Roman" w:hAnsi="Times New Roman" w:cs="Times New Roman"/>
          <w:color w:val="000000" w:themeColor="text1"/>
          <w:sz w:val="24"/>
          <w:szCs w:val="24"/>
        </w:rPr>
        <w:t>me</w:t>
      </w:r>
      <w:r w:rsidRPr="008B2BB0">
        <w:rPr>
          <w:rFonts w:ascii="Times New Roman" w:hAnsi="Times New Roman" w:cs="Times New Roman"/>
          <w:color w:val="000000" w:themeColor="text1"/>
          <w:sz w:val="24"/>
          <w:szCs w:val="24"/>
        </w:rPr>
        <w:t>dia coverage has contributed to people maybe being over inundated. There's just so much all the time. And while people have the right to be informed to</w:t>
      </w:r>
      <w:r w:rsidR="00332FE8" w:rsidRPr="008B2BB0">
        <w:rPr>
          <w:rFonts w:ascii="Times New Roman" w:hAnsi="Times New Roman" w:cs="Times New Roman"/>
          <w:color w:val="000000" w:themeColor="text1"/>
          <w:sz w:val="24"/>
          <w:szCs w:val="24"/>
        </w:rPr>
        <w:t xml:space="preserve">o </w:t>
      </w:r>
      <w:r w:rsidRPr="008B2BB0">
        <w:rPr>
          <w:rFonts w:ascii="Times New Roman" w:hAnsi="Times New Roman" w:cs="Times New Roman"/>
          <w:color w:val="000000" w:themeColor="text1"/>
          <w:sz w:val="24"/>
          <w:szCs w:val="24"/>
        </w:rPr>
        <w:t>I've heard many people say, I just have to turn it off. I can't listen, I have to take time away</w:t>
      </w:r>
      <w:r w:rsidR="00332FE8" w:rsidRPr="008B2BB0">
        <w:rPr>
          <w:rFonts w:ascii="Times New Roman" w:hAnsi="Times New Roman" w:cs="Times New Roman"/>
          <w:color w:val="000000" w:themeColor="text1"/>
          <w:sz w:val="24"/>
          <w:szCs w:val="24"/>
        </w:rPr>
        <w:t>. So.</w:t>
      </w:r>
    </w:p>
    <w:p w14:paraId="7F0CFDC1" w14:textId="72209015" w:rsidR="006B5057" w:rsidRPr="008B2BB0" w:rsidRDefault="006B5057" w:rsidP="00952A29">
      <w:pPr>
        <w:spacing w:after="0" w:line="240" w:lineRule="auto"/>
        <w:rPr>
          <w:rFonts w:ascii="Times New Roman" w:hAnsi="Times New Roman" w:cs="Times New Roman"/>
          <w:color w:val="000000" w:themeColor="text1"/>
          <w:sz w:val="24"/>
          <w:szCs w:val="24"/>
        </w:rPr>
      </w:pPr>
    </w:p>
    <w:p w14:paraId="306FD3F8" w14:textId="7AA98B62"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38:57</w:t>
      </w:r>
      <w:r w:rsidR="00462C96" w:rsidRPr="008B2BB0">
        <w:rPr>
          <w:rFonts w:ascii="Times New Roman" w:hAnsi="Times New Roman" w:cs="Times New Roman"/>
          <w:b/>
          <w:bCs/>
          <w:color w:val="000000" w:themeColor="text1"/>
          <w:sz w:val="24"/>
          <w:szCs w:val="24"/>
        </w:rPr>
        <w:tab/>
        <w:t>SR</w:t>
      </w:r>
    </w:p>
    <w:p w14:paraId="4D239880" w14:textId="53DBBBF7" w:rsidR="006B5057" w:rsidRPr="008B2BB0" w:rsidRDefault="00332FE8"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Yeah.</w:t>
      </w:r>
      <w:r w:rsidR="0087020A"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W</w:t>
      </w:r>
      <w:r w:rsidR="0087020A" w:rsidRPr="008B2BB0">
        <w:rPr>
          <w:rFonts w:ascii="Times New Roman" w:hAnsi="Times New Roman" w:cs="Times New Roman"/>
          <w:color w:val="000000" w:themeColor="text1"/>
          <w:sz w:val="24"/>
          <w:szCs w:val="24"/>
        </w:rPr>
        <w:t xml:space="preserve">here do you usually get your news from? Or </w:t>
      </w:r>
      <w:r w:rsidR="0058781F" w:rsidRPr="008B2BB0">
        <w:rPr>
          <w:rFonts w:ascii="Times New Roman" w:hAnsi="Times New Roman" w:cs="Times New Roman"/>
          <w:color w:val="000000" w:themeColor="text1"/>
          <w:sz w:val="24"/>
          <w:szCs w:val="24"/>
        </w:rPr>
        <w:t>n</w:t>
      </w:r>
      <w:r w:rsidR="0087020A" w:rsidRPr="008B2BB0">
        <w:rPr>
          <w:rFonts w:ascii="Times New Roman" w:hAnsi="Times New Roman" w:cs="Times New Roman"/>
          <w:color w:val="000000" w:themeColor="text1"/>
          <w:sz w:val="24"/>
          <w:szCs w:val="24"/>
        </w:rPr>
        <w:t>ew</w:t>
      </w:r>
      <w:r w:rsidR="0058781F" w:rsidRPr="008B2BB0">
        <w:rPr>
          <w:rFonts w:ascii="Times New Roman" w:hAnsi="Times New Roman" w:cs="Times New Roman"/>
          <w:color w:val="000000" w:themeColor="text1"/>
          <w:sz w:val="24"/>
          <w:szCs w:val="24"/>
        </w:rPr>
        <w:t xml:space="preserve">s </w:t>
      </w:r>
      <w:r w:rsidR="0087020A" w:rsidRPr="008B2BB0">
        <w:rPr>
          <w:rFonts w:ascii="Times New Roman" w:hAnsi="Times New Roman" w:cs="Times New Roman"/>
          <w:color w:val="000000" w:themeColor="text1"/>
          <w:sz w:val="24"/>
          <w:szCs w:val="24"/>
        </w:rPr>
        <w:t xml:space="preserve">sources </w:t>
      </w:r>
      <w:r w:rsidR="0058781F" w:rsidRPr="008B2BB0">
        <w:rPr>
          <w:rFonts w:ascii="Times New Roman" w:hAnsi="Times New Roman" w:cs="Times New Roman"/>
          <w:color w:val="000000" w:themeColor="text1"/>
          <w:sz w:val="24"/>
          <w:szCs w:val="24"/>
        </w:rPr>
        <w:t>or such?</w:t>
      </w:r>
    </w:p>
    <w:p w14:paraId="699E444F"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77AF746C" w14:textId="2F95C3F4"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39:08</w:t>
      </w:r>
      <w:r w:rsidR="00131ED3" w:rsidRPr="008B2BB0">
        <w:rPr>
          <w:rFonts w:ascii="Times New Roman" w:hAnsi="Times New Roman" w:cs="Times New Roman"/>
          <w:b/>
          <w:bCs/>
          <w:color w:val="000000" w:themeColor="text1"/>
          <w:sz w:val="24"/>
          <w:szCs w:val="24"/>
        </w:rPr>
        <w:tab/>
        <w:t>TK</w:t>
      </w:r>
    </w:p>
    <w:p w14:paraId="6809FCC8" w14:textId="39831998" w:rsidR="0058781F" w:rsidRPr="008B2BB0" w:rsidRDefault="0058781F"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Hmm. T</w:t>
      </w:r>
      <w:r w:rsidR="0087020A" w:rsidRPr="008B2BB0">
        <w:rPr>
          <w:rFonts w:ascii="Times New Roman" w:hAnsi="Times New Roman" w:cs="Times New Roman"/>
          <w:color w:val="000000" w:themeColor="text1"/>
          <w:sz w:val="24"/>
          <w:szCs w:val="24"/>
        </w:rPr>
        <w:t>hat</w:t>
      </w:r>
      <w:r w:rsidRPr="008B2BB0">
        <w:rPr>
          <w:rFonts w:ascii="Times New Roman" w:hAnsi="Times New Roman" w:cs="Times New Roman"/>
          <w:color w:val="000000" w:themeColor="text1"/>
          <w:sz w:val="24"/>
          <w:szCs w:val="24"/>
        </w:rPr>
        <w:t xml:space="preserve">’s a- </w:t>
      </w:r>
      <w:r w:rsidR="0087020A" w:rsidRPr="008B2BB0">
        <w:rPr>
          <w:rFonts w:ascii="Times New Roman" w:hAnsi="Times New Roman" w:cs="Times New Roman"/>
          <w:color w:val="000000" w:themeColor="text1"/>
          <w:sz w:val="24"/>
          <w:szCs w:val="24"/>
        </w:rPr>
        <w:t>there's local news</w:t>
      </w:r>
      <w:r w:rsidR="00B07E91" w:rsidRPr="008B2BB0">
        <w:rPr>
          <w:rFonts w:ascii="Times New Roman" w:hAnsi="Times New Roman" w:cs="Times New Roman"/>
          <w:color w:val="000000" w:themeColor="text1"/>
          <w:sz w:val="24"/>
          <w:szCs w:val="24"/>
        </w:rPr>
        <w:t xml:space="preserve"> [chuckles]</w:t>
      </w:r>
      <w:r w:rsidR="0087020A" w:rsidRPr="008B2BB0">
        <w:rPr>
          <w:rFonts w:ascii="Times New Roman" w:hAnsi="Times New Roman" w:cs="Times New Roman"/>
          <w:color w:val="000000" w:themeColor="text1"/>
          <w:sz w:val="24"/>
          <w:szCs w:val="24"/>
        </w:rPr>
        <w:t xml:space="preserve"> And I really tend to get it through CDC</w:t>
      </w:r>
      <w:r w:rsidR="00B07E91" w:rsidRPr="008B2BB0">
        <w:rPr>
          <w:rFonts w:ascii="Times New Roman" w:hAnsi="Times New Roman" w:cs="Times New Roman"/>
          <w:color w:val="000000" w:themeColor="text1"/>
          <w:sz w:val="24"/>
          <w:szCs w:val="24"/>
        </w:rPr>
        <w:t xml:space="preserve"> [Centers for Disease Control and Prevention]</w:t>
      </w:r>
      <w:r w:rsidR="0087020A" w:rsidRPr="008B2BB0">
        <w:rPr>
          <w:rFonts w:ascii="Times New Roman" w:hAnsi="Times New Roman" w:cs="Times New Roman"/>
          <w:color w:val="000000" w:themeColor="text1"/>
          <w:sz w:val="24"/>
          <w:szCs w:val="24"/>
        </w:rPr>
        <w:t>, World Health Organization, you know, I guess I get it more professionally</w:t>
      </w:r>
      <w:r w:rsidRPr="008B2BB0">
        <w:rPr>
          <w:rFonts w:ascii="Times New Roman" w:hAnsi="Times New Roman" w:cs="Times New Roman"/>
          <w:color w:val="000000" w:themeColor="text1"/>
          <w:sz w:val="24"/>
          <w:szCs w:val="24"/>
        </w:rPr>
        <w:t xml:space="preserve"> than</w:t>
      </w:r>
      <w:r w:rsidR="00B07E91" w:rsidRPr="008B2BB0">
        <w:rPr>
          <w:rFonts w:ascii="Times New Roman" w:hAnsi="Times New Roman" w:cs="Times New Roman"/>
          <w:color w:val="000000" w:themeColor="text1"/>
          <w:sz w:val="24"/>
          <w:szCs w:val="24"/>
        </w:rPr>
        <w:t xml:space="preserve"> [chuckles].</w:t>
      </w:r>
    </w:p>
    <w:p w14:paraId="6C014EAA" w14:textId="77777777" w:rsidR="0058781F" w:rsidRPr="008B2BB0" w:rsidRDefault="0058781F" w:rsidP="00952A29">
      <w:pPr>
        <w:spacing w:after="0" w:line="240" w:lineRule="auto"/>
        <w:rPr>
          <w:rFonts w:ascii="Times New Roman" w:hAnsi="Times New Roman" w:cs="Times New Roman"/>
          <w:color w:val="000000" w:themeColor="text1"/>
          <w:sz w:val="24"/>
          <w:szCs w:val="24"/>
        </w:rPr>
      </w:pPr>
    </w:p>
    <w:p w14:paraId="1EF55936" w14:textId="27587FE2" w:rsidR="0058781F" w:rsidRPr="008B2BB0" w:rsidRDefault="0058781F"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39:28</w:t>
      </w:r>
      <w:r w:rsidRPr="008B2BB0">
        <w:rPr>
          <w:rFonts w:ascii="Times New Roman" w:hAnsi="Times New Roman" w:cs="Times New Roman"/>
          <w:b/>
          <w:bCs/>
          <w:color w:val="000000" w:themeColor="text1"/>
          <w:sz w:val="24"/>
          <w:szCs w:val="24"/>
        </w:rPr>
        <w:tab/>
        <w:t>SR</w:t>
      </w:r>
    </w:p>
    <w:p w14:paraId="092ED699" w14:textId="0BCBB0D3" w:rsidR="0058781F" w:rsidRPr="008B2BB0" w:rsidRDefault="0058781F"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Yeah</w:t>
      </w:r>
    </w:p>
    <w:p w14:paraId="5FB36EEA" w14:textId="204B54A3" w:rsidR="0058781F" w:rsidRPr="008B2BB0" w:rsidRDefault="0058781F" w:rsidP="00952A29">
      <w:pPr>
        <w:spacing w:after="0" w:line="240" w:lineRule="auto"/>
        <w:rPr>
          <w:rFonts w:ascii="Times New Roman" w:hAnsi="Times New Roman" w:cs="Times New Roman"/>
          <w:color w:val="000000" w:themeColor="text1"/>
          <w:sz w:val="24"/>
          <w:szCs w:val="24"/>
        </w:rPr>
      </w:pPr>
    </w:p>
    <w:p w14:paraId="04FABDB8" w14:textId="3281CB70" w:rsidR="0058781F" w:rsidRPr="008B2BB0" w:rsidRDefault="0058781F"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39:29</w:t>
      </w:r>
      <w:r w:rsidRPr="008B2BB0">
        <w:rPr>
          <w:rFonts w:ascii="Times New Roman" w:hAnsi="Times New Roman" w:cs="Times New Roman"/>
          <w:b/>
          <w:bCs/>
          <w:color w:val="000000" w:themeColor="text1"/>
          <w:sz w:val="24"/>
          <w:szCs w:val="24"/>
        </w:rPr>
        <w:tab/>
        <w:t>TK</w:t>
      </w:r>
    </w:p>
    <w:p w14:paraId="21123864" w14:textId="727B6A74"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than anything else.</w:t>
      </w:r>
    </w:p>
    <w:p w14:paraId="530A1032"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441C2D06" w14:textId="1DC0B42E"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39:30</w:t>
      </w:r>
      <w:r w:rsidR="00462C96" w:rsidRPr="008B2BB0">
        <w:rPr>
          <w:rFonts w:ascii="Times New Roman" w:hAnsi="Times New Roman" w:cs="Times New Roman"/>
          <w:b/>
          <w:bCs/>
          <w:color w:val="000000" w:themeColor="text1"/>
          <w:sz w:val="24"/>
          <w:szCs w:val="24"/>
        </w:rPr>
        <w:tab/>
        <w:t>SR</w:t>
      </w:r>
    </w:p>
    <w:p w14:paraId="07F81760" w14:textId="7579A3C6"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Yeah. </w:t>
      </w:r>
      <w:r w:rsidR="0058781F" w:rsidRPr="008B2BB0">
        <w:rPr>
          <w:rFonts w:ascii="Times New Roman" w:hAnsi="Times New Roman" w:cs="Times New Roman"/>
          <w:color w:val="000000" w:themeColor="text1"/>
          <w:sz w:val="24"/>
          <w:szCs w:val="24"/>
        </w:rPr>
        <w:t>So,</w:t>
      </w:r>
      <w:r w:rsidRPr="008B2BB0">
        <w:rPr>
          <w:rFonts w:ascii="Times New Roman" w:hAnsi="Times New Roman" w:cs="Times New Roman"/>
          <w:color w:val="000000" w:themeColor="text1"/>
          <w:sz w:val="24"/>
          <w:szCs w:val="24"/>
        </w:rPr>
        <w:t xml:space="preserve"> with all of the things that you have experienced during this pandemic, has it transformed how you think about your family, friends</w:t>
      </w:r>
      <w:r w:rsidR="00B07E91"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and community members?</w:t>
      </w:r>
    </w:p>
    <w:p w14:paraId="53A56955"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0BC6C935" w14:textId="04131BCD"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39:46</w:t>
      </w:r>
      <w:r w:rsidR="00131ED3" w:rsidRPr="008B2BB0">
        <w:rPr>
          <w:rFonts w:ascii="Times New Roman" w:hAnsi="Times New Roman" w:cs="Times New Roman"/>
          <w:b/>
          <w:bCs/>
          <w:color w:val="000000" w:themeColor="text1"/>
          <w:sz w:val="24"/>
          <w:szCs w:val="24"/>
        </w:rPr>
        <w:tab/>
        <w:t>TK</w:t>
      </w:r>
    </w:p>
    <w:p w14:paraId="6421BC3C" w14:textId="2F39AA65"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Yes, it has brought back </w:t>
      </w:r>
      <w:proofErr w:type="spellStart"/>
      <w:r w:rsidRPr="008B2BB0">
        <w:rPr>
          <w:rFonts w:ascii="Times New Roman" w:hAnsi="Times New Roman" w:cs="Times New Roman"/>
          <w:color w:val="000000" w:themeColor="text1"/>
          <w:sz w:val="24"/>
          <w:szCs w:val="24"/>
        </w:rPr>
        <w:t>the</w:t>
      </w:r>
      <w:proofErr w:type="spellEnd"/>
      <w:r w:rsidR="0058781F"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for me personally, it's brought back the realization to not take anyone or anything for granted. There is not always tomorrow </w:t>
      </w:r>
      <w:r w:rsidR="0058781F" w:rsidRPr="008B2BB0">
        <w:rPr>
          <w:rFonts w:ascii="Times New Roman" w:hAnsi="Times New Roman" w:cs="Times New Roman"/>
          <w:color w:val="000000" w:themeColor="text1"/>
          <w:sz w:val="24"/>
          <w:szCs w:val="24"/>
        </w:rPr>
        <w:t>a</w:t>
      </w:r>
      <w:r w:rsidRPr="008B2BB0">
        <w:rPr>
          <w:rFonts w:ascii="Times New Roman" w:hAnsi="Times New Roman" w:cs="Times New Roman"/>
          <w:color w:val="000000" w:themeColor="text1"/>
          <w:sz w:val="24"/>
          <w:szCs w:val="24"/>
        </w:rPr>
        <w:t xml:space="preserve">nd it's </w:t>
      </w:r>
      <w:proofErr w:type="spellStart"/>
      <w:r w:rsidRPr="008B2BB0">
        <w:rPr>
          <w:rFonts w:ascii="Times New Roman" w:hAnsi="Times New Roman" w:cs="Times New Roman"/>
          <w:color w:val="000000" w:themeColor="text1"/>
          <w:sz w:val="24"/>
          <w:szCs w:val="24"/>
        </w:rPr>
        <w:t>impor</w:t>
      </w:r>
      <w:proofErr w:type="spellEnd"/>
      <w:r w:rsidR="0058781F"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you know, I hear people so much more</w:t>
      </w:r>
      <w:r w:rsidR="0058781F" w:rsidRPr="008B2BB0">
        <w:rPr>
          <w:rFonts w:ascii="Times New Roman" w:hAnsi="Times New Roman" w:cs="Times New Roman"/>
          <w:color w:val="000000" w:themeColor="text1"/>
          <w:sz w:val="24"/>
          <w:szCs w:val="24"/>
        </w:rPr>
        <w:t>, a</w:t>
      </w:r>
      <w:r w:rsidRPr="008B2BB0">
        <w:rPr>
          <w:rFonts w:ascii="Times New Roman" w:hAnsi="Times New Roman" w:cs="Times New Roman"/>
          <w:color w:val="000000" w:themeColor="text1"/>
          <w:sz w:val="24"/>
          <w:szCs w:val="24"/>
        </w:rPr>
        <w:t xml:space="preserve">nd maybe it's a regional thing, but I hear people say, </w:t>
      </w:r>
      <w:r w:rsidR="0058781F" w:rsidRPr="008B2BB0">
        <w:rPr>
          <w:rFonts w:ascii="Times New Roman" w:hAnsi="Times New Roman" w:cs="Times New Roman"/>
          <w:color w:val="000000" w:themeColor="text1"/>
          <w:sz w:val="24"/>
          <w:szCs w:val="24"/>
        </w:rPr>
        <w:t>t</w:t>
      </w:r>
      <w:r w:rsidRPr="008B2BB0">
        <w:rPr>
          <w:rFonts w:ascii="Times New Roman" w:hAnsi="Times New Roman" w:cs="Times New Roman"/>
          <w:color w:val="000000" w:themeColor="text1"/>
          <w:sz w:val="24"/>
          <w:szCs w:val="24"/>
        </w:rPr>
        <w:t>ake care a lot more often now. Take care</w:t>
      </w:r>
      <w:r w:rsidR="0058781F"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stay safe. It's, you know, wanting to recognize the value of each person in that moment, instead of putting it off until later.</w:t>
      </w:r>
    </w:p>
    <w:p w14:paraId="7D3F3CA9"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7E070AB0" w14:textId="0BE18961"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40:26</w:t>
      </w:r>
      <w:r w:rsidR="00462C96" w:rsidRPr="008B2BB0">
        <w:rPr>
          <w:rFonts w:ascii="Times New Roman" w:hAnsi="Times New Roman" w:cs="Times New Roman"/>
          <w:b/>
          <w:bCs/>
          <w:color w:val="000000" w:themeColor="text1"/>
          <w:sz w:val="24"/>
          <w:szCs w:val="24"/>
        </w:rPr>
        <w:tab/>
        <w:t>SR</w:t>
      </w:r>
    </w:p>
    <w:p w14:paraId="6F320655" w14:textId="0A7FC6BF"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Yeah. </w:t>
      </w:r>
      <w:r w:rsidR="00F905AF" w:rsidRPr="008B2BB0">
        <w:rPr>
          <w:rFonts w:ascii="Times New Roman" w:hAnsi="Times New Roman" w:cs="Times New Roman"/>
          <w:color w:val="000000" w:themeColor="text1"/>
          <w:sz w:val="24"/>
          <w:szCs w:val="24"/>
        </w:rPr>
        <w:t>A</w:t>
      </w:r>
      <w:r w:rsidRPr="008B2BB0">
        <w:rPr>
          <w:rFonts w:ascii="Times New Roman" w:hAnsi="Times New Roman" w:cs="Times New Roman"/>
          <w:color w:val="000000" w:themeColor="text1"/>
          <w:sz w:val="24"/>
          <w:szCs w:val="24"/>
        </w:rPr>
        <w:t>lso knowing what you know</w:t>
      </w:r>
      <w:r w:rsidR="00F905AF"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now, how do you feel like individuals, communities and the government need to keep in mind for the future?</w:t>
      </w:r>
    </w:p>
    <w:p w14:paraId="6D29E995"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7BF2D8F5" w14:textId="5C7CB822"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40:42</w:t>
      </w:r>
      <w:r w:rsidR="00131ED3" w:rsidRPr="008B2BB0">
        <w:rPr>
          <w:rFonts w:ascii="Times New Roman" w:hAnsi="Times New Roman" w:cs="Times New Roman"/>
          <w:b/>
          <w:bCs/>
          <w:color w:val="000000" w:themeColor="text1"/>
          <w:sz w:val="24"/>
          <w:szCs w:val="24"/>
        </w:rPr>
        <w:tab/>
        <w:t>TK</w:t>
      </w:r>
    </w:p>
    <w:p w14:paraId="2E7A3B7F" w14:textId="19B4EC91"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Preparedness, there will come a point in time where this will be</w:t>
      </w:r>
      <w:r w:rsidR="00F905AF"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I don't know if it'll ever be completely behind us</w:t>
      </w:r>
      <w:r w:rsidR="00F905AF" w:rsidRPr="008B2BB0">
        <w:rPr>
          <w:rFonts w:ascii="Times New Roman" w:hAnsi="Times New Roman" w:cs="Times New Roman"/>
          <w:color w:val="000000" w:themeColor="text1"/>
          <w:sz w:val="24"/>
          <w:szCs w:val="24"/>
        </w:rPr>
        <w:t>, bu</w:t>
      </w:r>
      <w:r w:rsidRPr="008B2BB0">
        <w:rPr>
          <w:rFonts w:ascii="Times New Roman" w:hAnsi="Times New Roman" w:cs="Times New Roman"/>
          <w:color w:val="000000" w:themeColor="text1"/>
          <w:sz w:val="24"/>
          <w:szCs w:val="24"/>
        </w:rPr>
        <w:t xml:space="preserve">t where this will be less at the forefront. I would encourage communities to be prepared and to have action plans and to have basic supplies and to have resources available </w:t>
      </w:r>
      <w:r w:rsidR="00F905AF" w:rsidRPr="008B2BB0">
        <w:rPr>
          <w:rFonts w:ascii="Times New Roman" w:hAnsi="Times New Roman" w:cs="Times New Roman"/>
          <w:color w:val="000000" w:themeColor="text1"/>
          <w:sz w:val="24"/>
          <w:szCs w:val="24"/>
        </w:rPr>
        <w:t>if</w:t>
      </w:r>
      <w:r w:rsidRPr="008B2BB0">
        <w:rPr>
          <w:rFonts w:ascii="Times New Roman" w:hAnsi="Times New Roman" w:cs="Times New Roman"/>
          <w:color w:val="000000" w:themeColor="text1"/>
          <w:sz w:val="24"/>
          <w:szCs w:val="24"/>
        </w:rPr>
        <w:t xml:space="preserve"> this does happen again. </w:t>
      </w:r>
    </w:p>
    <w:p w14:paraId="224940CB"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6F47746D" w14:textId="43F03A97"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41:15</w:t>
      </w:r>
      <w:r w:rsidR="00462C96" w:rsidRPr="008B2BB0">
        <w:rPr>
          <w:rFonts w:ascii="Times New Roman" w:hAnsi="Times New Roman" w:cs="Times New Roman"/>
          <w:b/>
          <w:bCs/>
          <w:color w:val="000000" w:themeColor="text1"/>
          <w:sz w:val="24"/>
          <w:szCs w:val="24"/>
        </w:rPr>
        <w:tab/>
        <w:t>SR</w:t>
      </w:r>
    </w:p>
    <w:p w14:paraId="234A5AC8" w14:textId="6F9FF2FB" w:rsidR="006B5057" w:rsidRPr="008B2BB0" w:rsidRDefault="00F905AF"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Yeah. </w:t>
      </w:r>
      <w:r w:rsidR="0087020A" w:rsidRPr="008B2BB0">
        <w:rPr>
          <w:rFonts w:ascii="Times New Roman" w:hAnsi="Times New Roman" w:cs="Times New Roman"/>
          <w:color w:val="000000" w:themeColor="text1"/>
          <w:sz w:val="24"/>
          <w:szCs w:val="24"/>
        </w:rPr>
        <w:t>Is there anything that you would want, again, individuals, communities, or government to keep in mind, in the future for the communities that you go to visit?</w:t>
      </w:r>
    </w:p>
    <w:p w14:paraId="768974C2"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125128F8" w14:textId="4D626B3D"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41:29</w:t>
      </w:r>
      <w:r w:rsidR="00131ED3" w:rsidRPr="008B2BB0">
        <w:rPr>
          <w:rFonts w:ascii="Times New Roman" w:hAnsi="Times New Roman" w:cs="Times New Roman"/>
          <w:b/>
          <w:bCs/>
          <w:color w:val="000000" w:themeColor="text1"/>
          <w:sz w:val="24"/>
          <w:szCs w:val="24"/>
        </w:rPr>
        <w:tab/>
        <w:t>TK</w:t>
      </w:r>
    </w:p>
    <w:p w14:paraId="4E9D7A8D" w14:textId="3825FF05"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Preparedness is the same</w:t>
      </w:r>
      <w:r w:rsidR="00142C74" w:rsidRPr="008B2BB0">
        <w:rPr>
          <w:rFonts w:ascii="Times New Roman" w:hAnsi="Times New Roman" w:cs="Times New Roman"/>
          <w:color w:val="000000" w:themeColor="text1"/>
          <w:sz w:val="24"/>
          <w:szCs w:val="24"/>
        </w:rPr>
        <w:t xml:space="preserve"> [laughing]</w:t>
      </w:r>
      <w:r w:rsidR="00F905AF" w:rsidRPr="008B2BB0">
        <w:rPr>
          <w:rFonts w:ascii="Times New Roman" w:hAnsi="Times New Roman" w:cs="Times New Roman"/>
          <w:color w:val="000000" w:themeColor="text1"/>
          <w:sz w:val="24"/>
          <w:szCs w:val="24"/>
        </w:rPr>
        <w:t>. It</w:t>
      </w:r>
      <w:r w:rsidRPr="008B2BB0">
        <w:rPr>
          <w:rFonts w:ascii="Times New Roman" w:hAnsi="Times New Roman" w:cs="Times New Roman"/>
          <w:color w:val="000000" w:themeColor="text1"/>
          <w:sz w:val="24"/>
          <w:szCs w:val="24"/>
        </w:rPr>
        <w:t xml:space="preserve"> is the same. And maybe that's where I get it from this though, work and personal do tend to go together. But taking care of the community as a whole is also important. Because that then allows people to be prepared, you know, so just, I don't know it's a fi</w:t>
      </w:r>
      <w:r w:rsidR="00F905AF"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I haven't figured it out myself yet. How do you be prepared without being overzealous to</w:t>
      </w:r>
      <w:r w:rsidR="00F905AF" w:rsidRPr="008B2BB0">
        <w:rPr>
          <w:rFonts w:ascii="Times New Roman" w:hAnsi="Times New Roman" w:cs="Times New Roman"/>
          <w:color w:val="000000" w:themeColor="text1"/>
          <w:sz w:val="24"/>
          <w:szCs w:val="24"/>
        </w:rPr>
        <w:t>o</w:t>
      </w:r>
      <w:r w:rsidRPr="008B2BB0">
        <w:rPr>
          <w:rFonts w:ascii="Times New Roman" w:hAnsi="Times New Roman" w:cs="Times New Roman"/>
          <w:color w:val="000000" w:themeColor="text1"/>
          <w:sz w:val="24"/>
          <w:szCs w:val="24"/>
        </w:rPr>
        <w:t xml:space="preserve">? You know, at what point do you step down, you know, from overthinking </w:t>
      </w:r>
      <w:r w:rsidR="00F905AF" w:rsidRPr="008B2BB0">
        <w:rPr>
          <w:rFonts w:ascii="Times New Roman" w:hAnsi="Times New Roman" w:cs="Times New Roman"/>
          <w:color w:val="000000" w:themeColor="text1"/>
          <w:sz w:val="24"/>
          <w:szCs w:val="24"/>
        </w:rPr>
        <w:t xml:space="preserve">it </w:t>
      </w:r>
      <w:r w:rsidRPr="008B2BB0">
        <w:rPr>
          <w:rFonts w:ascii="Times New Roman" w:hAnsi="Times New Roman" w:cs="Times New Roman"/>
          <w:color w:val="000000" w:themeColor="text1"/>
          <w:sz w:val="24"/>
          <w:szCs w:val="24"/>
        </w:rPr>
        <w:t>to simply being prepared?</w:t>
      </w:r>
    </w:p>
    <w:p w14:paraId="0A733F81"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0257E7E5" w14:textId="06071CE3"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42:13</w:t>
      </w:r>
      <w:r w:rsidR="00462C96" w:rsidRPr="008B2BB0">
        <w:rPr>
          <w:rFonts w:ascii="Times New Roman" w:hAnsi="Times New Roman" w:cs="Times New Roman"/>
          <w:b/>
          <w:bCs/>
          <w:color w:val="000000" w:themeColor="text1"/>
          <w:sz w:val="24"/>
          <w:szCs w:val="24"/>
        </w:rPr>
        <w:tab/>
        <w:t>SR</w:t>
      </w:r>
    </w:p>
    <w:p w14:paraId="0168003B" w14:textId="319FA92A"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 xml:space="preserve">Yeah. </w:t>
      </w:r>
      <w:r w:rsidR="003F6C60" w:rsidRPr="008B2BB0">
        <w:rPr>
          <w:rFonts w:ascii="Times New Roman" w:hAnsi="Times New Roman" w:cs="Times New Roman"/>
          <w:color w:val="000000" w:themeColor="text1"/>
          <w:sz w:val="24"/>
          <w:szCs w:val="24"/>
        </w:rPr>
        <w:t>W</w:t>
      </w:r>
      <w:r w:rsidRPr="008B2BB0">
        <w:rPr>
          <w:rFonts w:ascii="Times New Roman" w:hAnsi="Times New Roman" w:cs="Times New Roman"/>
          <w:color w:val="000000" w:themeColor="text1"/>
          <w:sz w:val="24"/>
          <w:szCs w:val="24"/>
        </w:rPr>
        <w:t>hat advice</w:t>
      </w:r>
      <w:r w:rsidR="003F6C60" w:rsidRPr="008B2BB0">
        <w:rPr>
          <w:rFonts w:ascii="Times New Roman" w:hAnsi="Times New Roman" w:cs="Times New Roman"/>
          <w:color w:val="000000" w:themeColor="text1"/>
          <w:sz w:val="24"/>
          <w:szCs w:val="24"/>
        </w:rPr>
        <w:t>, oh</w:t>
      </w:r>
      <w:r w:rsidRPr="008B2BB0">
        <w:rPr>
          <w:rFonts w:ascii="Times New Roman" w:hAnsi="Times New Roman" w:cs="Times New Roman"/>
          <w:color w:val="000000" w:themeColor="text1"/>
          <w:sz w:val="24"/>
          <w:szCs w:val="24"/>
        </w:rPr>
        <w:t>, you kind of already touched on that</w:t>
      </w:r>
      <w:r w:rsidR="003F6C60" w:rsidRPr="008B2BB0">
        <w:rPr>
          <w:rFonts w:ascii="Times New Roman" w:hAnsi="Times New Roman" w:cs="Times New Roman"/>
          <w:color w:val="000000" w:themeColor="text1"/>
          <w:sz w:val="24"/>
          <w:szCs w:val="24"/>
        </w:rPr>
        <w:t>. W</w:t>
      </w:r>
      <w:r w:rsidRPr="008B2BB0">
        <w:rPr>
          <w:rFonts w:ascii="Times New Roman" w:hAnsi="Times New Roman" w:cs="Times New Roman"/>
          <w:color w:val="000000" w:themeColor="text1"/>
          <w:sz w:val="24"/>
          <w:szCs w:val="24"/>
        </w:rPr>
        <w:t>hat advice as a nurse practitioner would you give to future nurse</w:t>
      </w:r>
      <w:r w:rsidR="00F905AF" w:rsidRPr="008B2BB0">
        <w:rPr>
          <w:rFonts w:ascii="Times New Roman" w:hAnsi="Times New Roman" w:cs="Times New Roman"/>
          <w:color w:val="000000" w:themeColor="text1"/>
          <w:sz w:val="24"/>
          <w:szCs w:val="24"/>
        </w:rPr>
        <w:t xml:space="preserve"> practitioners that may be in the workforce during either this pandemic yet or in a future pandemic?</w:t>
      </w:r>
    </w:p>
    <w:p w14:paraId="592A3A82" w14:textId="24710CC2" w:rsidR="006B5057" w:rsidRPr="008B2BB0" w:rsidRDefault="006B5057" w:rsidP="00952A29">
      <w:pPr>
        <w:spacing w:after="0" w:line="240" w:lineRule="auto"/>
        <w:rPr>
          <w:rFonts w:ascii="Times New Roman" w:hAnsi="Times New Roman" w:cs="Times New Roman"/>
          <w:b/>
          <w:bCs/>
          <w:color w:val="000000" w:themeColor="text1"/>
          <w:sz w:val="24"/>
          <w:szCs w:val="24"/>
        </w:rPr>
      </w:pPr>
    </w:p>
    <w:p w14:paraId="44137E4B" w14:textId="39EC82C4"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42:37</w:t>
      </w:r>
      <w:r w:rsidR="00131ED3" w:rsidRPr="008B2BB0">
        <w:rPr>
          <w:rFonts w:ascii="Times New Roman" w:hAnsi="Times New Roman" w:cs="Times New Roman"/>
          <w:b/>
          <w:bCs/>
          <w:color w:val="000000" w:themeColor="text1"/>
          <w:sz w:val="24"/>
          <w:szCs w:val="24"/>
        </w:rPr>
        <w:tab/>
        <w:t>TK</w:t>
      </w:r>
    </w:p>
    <w:p w14:paraId="04B37BB8" w14:textId="1E4C4C9A" w:rsidR="006B5057" w:rsidRPr="008B2BB0"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t>To</w:t>
      </w:r>
      <w:r w:rsidR="00142C74" w:rsidRPr="008B2BB0">
        <w:rPr>
          <w:rFonts w:ascii="Times New Roman" w:hAnsi="Times New Roman" w:cs="Times New Roman"/>
          <w:color w:val="000000" w:themeColor="text1"/>
          <w:sz w:val="24"/>
          <w:szCs w:val="24"/>
        </w:rPr>
        <w:t xml:space="preserve">, </w:t>
      </w:r>
      <w:r w:rsidR="00F905AF" w:rsidRPr="008B2BB0">
        <w:rPr>
          <w:rFonts w:ascii="Times New Roman" w:hAnsi="Times New Roman" w:cs="Times New Roman"/>
          <w:color w:val="000000" w:themeColor="text1"/>
          <w:sz w:val="24"/>
          <w:szCs w:val="24"/>
        </w:rPr>
        <w:t xml:space="preserve">S- </w:t>
      </w:r>
      <w:proofErr w:type="spellStart"/>
      <w:r w:rsidR="00F905AF" w:rsidRPr="008B2BB0">
        <w:rPr>
          <w:rFonts w:ascii="Times New Roman" w:hAnsi="Times New Roman" w:cs="Times New Roman"/>
          <w:color w:val="000000" w:themeColor="text1"/>
          <w:sz w:val="24"/>
          <w:szCs w:val="24"/>
        </w:rPr>
        <w:t>hewh</w:t>
      </w:r>
      <w:proofErr w:type="spellEnd"/>
      <w:r w:rsidR="00F905AF"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 xml:space="preserve">that's </w:t>
      </w:r>
      <w:r w:rsidR="00F905AF" w:rsidRPr="008B2BB0">
        <w:rPr>
          <w:rFonts w:ascii="Times New Roman" w:hAnsi="Times New Roman" w:cs="Times New Roman"/>
          <w:color w:val="000000" w:themeColor="text1"/>
          <w:sz w:val="24"/>
          <w:szCs w:val="24"/>
        </w:rPr>
        <w:t xml:space="preserve">a- </w:t>
      </w:r>
      <w:r w:rsidRPr="008B2BB0">
        <w:rPr>
          <w:rFonts w:ascii="Times New Roman" w:hAnsi="Times New Roman" w:cs="Times New Roman"/>
          <w:color w:val="000000" w:themeColor="text1"/>
          <w:sz w:val="24"/>
          <w:szCs w:val="24"/>
        </w:rPr>
        <w:t>I hadn't thought about that one yet. The first reaction that I want to say is to take care of yourself.</w:t>
      </w:r>
      <w:r w:rsidR="00F905AF"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To</w:t>
      </w:r>
      <w:r w:rsidR="00142C74"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be as healthy as you can be for yourself</w:t>
      </w:r>
      <w:r w:rsidR="00F905AF" w:rsidRPr="008B2BB0">
        <w:rPr>
          <w:rFonts w:ascii="Times New Roman" w:hAnsi="Times New Roman" w:cs="Times New Roman"/>
          <w:color w:val="000000" w:themeColor="text1"/>
          <w:sz w:val="24"/>
          <w:szCs w:val="24"/>
        </w:rPr>
        <w:t>, s</w:t>
      </w:r>
      <w:r w:rsidRPr="008B2BB0">
        <w:rPr>
          <w:rFonts w:ascii="Times New Roman" w:hAnsi="Times New Roman" w:cs="Times New Roman"/>
          <w:color w:val="000000" w:themeColor="text1"/>
          <w:sz w:val="24"/>
          <w:szCs w:val="24"/>
        </w:rPr>
        <w:t>o that you can take care of other people. And then also to know your resources, know what's around you</w:t>
      </w:r>
      <w:r w:rsidR="00952A29" w:rsidRPr="008B2BB0">
        <w:rPr>
          <w:rFonts w:ascii="Times New Roman" w:hAnsi="Times New Roman" w:cs="Times New Roman"/>
          <w:color w:val="000000" w:themeColor="text1"/>
          <w:sz w:val="24"/>
          <w:szCs w:val="24"/>
        </w:rPr>
        <w:t xml:space="preserve">, </w:t>
      </w:r>
      <w:r w:rsidRPr="008B2BB0">
        <w:rPr>
          <w:rFonts w:ascii="Times New Roman" w:hAnsi="Times New Roman" w:cs="Times New Roman"/>
          <w:color w:val="000000" w:themeColor="text1"/>
          <w:sz w:val="24"/>
          <w:szCs w:val="24"/>
        </w:rPr>
        <w:t>know who can help you</w:t>
      </w:r>
      <w:r w:rsidR="00952A29" w:rsidRPr="008B2BB0">
        <w:rPr>
          <w:rFonts w:ascii="Times New Roman" w:hAnsi="Times New Roman" w:cs="Times New Roman"/>
          <w:color w:val="000000" w:themeColor="text1"/>
          <w:sz w:val="24"/>
          <w:szCs w:val="24"/>
        </w:rPr>
        <w:t>,</w:t>
      </w:r>
      <w:r w:rsidRPr="008B2BB0">
        <w:rPr>
          <w:rFonts w:ascii="Times New Roman" w:hAnsi="Times New Roman" w:cs="Times New Roman"/>
          <w:color w:val="000000" w:themeColor="text1"/>
          <w:sz w:val="24"/>
          <w:szCs w:val="24"/>
        </w:rPr>
        <w:t xml:space="preserve"> to know that you don't have to do things alone, and that you are part of a group that's working on responding to a major event.</w:t>
      </w:r>
    </w:p>
    <w:p w14:paraId="749DEF9F" w14:textId="77777777" w:rsidR="006B5057" w:rsidRPr="008B2BB0" w:rsidRDefault="006B5057" w:rsidP="00952A29">
      <w:pPr>
        <w:spacing w:after="0" w:line="240" w:lineRule="auto"/>
        <w:rPr>
          <w:rFonts w:ascii="Times New Roman" w:hAnsi="Times New Roman" w:cs="Times New Roman"/>
          <w:color w:val="000000" w:themeColor="text1"/>
          <w:sz w:val="24"/>
          <w:szCs w:val="24"/>
        </w:rPr>
      </w:pPr>
    </w:p>
    <w:p w14:paraId="69FEA64A" w14:textId="211878A3" w:rsidR="006B5057" w:rsidRPr="008B2BB0" w:rsidRDefault="0087020A" w:rsidP="00952A29">
      <w:pPr>
        <w:spacing w:after="0" w:line="240" w:lineRule="auto"/>
        <w:rPr>
          <w:rFonts w:ascii="Times New Roman" w:hAnsi="Times New Roman" w:cs="Times New Roman"/>
          <w:b/>
          <w:bCs/>
          <w:color w:val="000000" w:themeColor="text1"/>
          <w:sz w:val="24"/>
          <w:szCs w:val="24"/>
        </w:rPr>
      </w:pPr>
      <w:r w:rsidRPr="008B2BB0">
        <w:rPr>
          <w:rFonts w:ascii="Times New Roman" w:hAnsi="Times New Roman" w:cs="Times New Roman"/>
          <w:b/>
          <w:bCs/>
          <w:color w:val="000000" w:themeColor="text1"/>
          <w:sz w:val="24"/>
          <w:szCs w:val="24"/>
        </w:rPr>
        <w:t>43:28</w:t>
      </w:r>
      <w:r w:rsidR="00462C96" w:rsidRPr="008B2BB0">
        <w:rPr>
          <w:rFonts w:ascii="Times New Roman" w:hAnsi="Times New Roman" w:cs="Times New Roman"/>
          <w:b/>
          <w:bCs/>
          <w:color w:val="000000" w:themeColor="text1"/>
          <w:sz w:val="24"/>
          <w:szCs w:val="24"/>
        </w:rPr>
        <w:tab/>
        <w:t>SR</w:t>
      </w:r>
    </w:p>
    <w:p w14:paraId="693E44B7" w14:textId="7F2D9BA0" w:rsidR="006B5057" w:rsidRPr="0040223C" w:rsidRDefault="0087020A" w:rsidP="00952A29">
      <w:pPr>
        <w:spacing w:after="0" w:line="240" w:lineRule="auto"/>
        <w:rPr>
          <w:rFonts w:ascii="Times New Roman" w:hAnsi="Times New Roman" w:cs="Times New Roman"/>
          <w:color w:val="000000" w:themeColor="text1"/>
          <w:sz w:val="24"/>
          <w:szCs w:val="24"/>
        </w:rPr>
      </w:pPr>
      <w:r w:rsidRPr="008B2BB0">
        <w:rPr>
          <w:rFonts w:ascii="Times New Roman" w:hAnsi="Times New Roman" w:cs="Times New Roman"/>
          <w:color w:val="000000" w:themeColor="text1"/>
          <w:sz w:val="24"/>
          <w:szCs w:val="24"/>
        </w:rPr>
        <w:lastRenderedPageBreak/>
        <w:t>Yeah. Well, thank you so much for doing this. I'm going to stop the re</w:t>
      </w:r>
      <w:r w:rsidRPr="0040223C">
        <w:rPr>
          <w:rFonts w:ascii="Times New Roman" w:hAnsi="Times New Roman" w:cs="Times New Roman"/>
          <w:color w:val="000000" w:themeColor="text1"/>
          <w:sz w:val="24"/>
          <w:szCs w:val="24"/>
        </w:rPr>
        <w:t>cording quick</w:t>
      </w:r>
      <w:r w:rsidR="00952A29">
        <w:rPr>
          <w:rFonts w:ascii="Times New Roman" w:hAnsi="Times New Roman" w:cs="Times New Roman"/>
          <w:color w:val="000000" w:themeColor="text1"/>
          <w:sz w:val="24"/>
          <w:szCs w:val="24"/>
        </w:rPr>
        <w:t>.</w:t>
      </w:r>
      <w:r w:rsidR="00525706">
        <w:rPr>
          <w:rFonts w:ascii="Times New Roman" w:hAnsi="Times New Roman" w:cs="Times New Roman"/>
          <w:color w:val="000000" w:themeColor="text1"/>
          <w:sz w:val="24"/>
          <w:szCs w:val="24"/>
        </w:rPr>
        <w:t xml:space="preserve"> [recording stopped]</w:t>
      </w:r>
    </w:p>
    <w:sectPr w:rsidR="006B5057" w:rsidRPr="0040223C"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520B" w14:textId="77777777" w:rsidR="00811B40" w:rsidRDefault="00811B40">
      <w:pPr>
        <w:spacing w:after="0" w:line="240" w:lineRule="auto"/>
      </w:pPr>
      <w:r>
        <w:separator/>
      </w:r>
    </w:p>
  </w:endnote>
  <w:endnote w:type="continuationSeparator" w:id="0">
    <w:p w14:paraId="72E83EF8" w14:textId="77777777" w:rsidR="00811B40" w:rsidRDefault="0081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69D993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70CF89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AA094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D7CED8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CB21A0F"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6D47"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F27C2" w14:textId="77777777" w:rsidR="00811B40" w:rsidRDefault="00811B40">
      <w:pPr>
        <w:spacing w:after="0" w:line="240" w:lineRule="auto"/>
      </w:pPr>
      <w:r>
        <w:separator/>
      </w:r>
    </w:p>
  </w:footnote>
  <w:footnote w:type="continuationSeparator" w:id="0">
    <w:p w14:paraId="66ACD2A0" w14:textId="77777777" w:rsidR="00811B40" w:rsidRDefault="00811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6A48"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88D4"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4B1"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559C7"/>
    <w:rsid w:val="0006063C"/>
    <w:rsid w:val="00066610"/>
    <w:rsid w:val="0007039A"/>
    <w:rsid w:val="0007421E"/>
    <w:rsid w:val="000F40CA"/>
    <w:rsid w:val="001216B9"/>
    <w:rsid w:val="00131ED3"/>
    <w:rsid w:val="00142C74"/>
    <w:rsid w:val="0015074B"/>
    <w:rsid w:val="00173064"/>
    <w:rsid w:val="001D090D"/>
    <w:rsid w:val="0029639D"/>
    <w:rsid w:val="002E187F"/>
    <w:rsid w:val="00326F90"/>
    <w:rsid w:val="00332FE8"/>
    <w:rsid w:val="0035031C"/>
    <w:rsid w:val="00376698"/>
    <w:rsid w:val="003E34CA"/>
    <w:rsid w:val="003F6C60"/>
    <w:rsid w:val="0040223C"/>
    <w:rsid w:val="00410CCA"/>
    <w:rsid w:val="00462C96"/>
    <w:rsid w:val="004A641F"/>
    <w:rsid w:val="004B458F"/>
    <w:rsid w:val="004B593C"/>
    <w:rsid w:val="004D2048"/>
    <w:rsid w:val="00525706"/>
    <w:rsid w:val="0058781F"/>
    <w:rsid w:val="005A4D7B"/>
    <w:rsid w:val="005B6476"/>
    <w:rsid w:val="00603DF7"/>
    <w:rsid w:val="006433DB"/>
    <w:rsid w:val="006B22FA"/>
    <w:rsid w:val="006B5057"/>
    <w:rsid w:val="006E2A8C"/>
    <w:rsid w:val="0072438B"/>
    <w:rsid w:val="00736B8D"/>
    <w:rsid w:val="007749AF"/>
    <w:rsid w:val="007811D1"/>
    <w:rsid w:val="00794EBC"/>
    <w:rsid w:val="007B5B22"/>
    <w:rsid w:val="007E115F"/>
    <w:rsid w:val="00811B40"/>
    <w:rsid w:val="0087020A"/>
    <w:rsid w:val="008A4871"/>
    <w:rsid w:val="008B2BB0"/>
    <w:rsid w:val="008E0B8B"/>
    <w:rsid w:val="00930F33"/>
    <w:rsid w:val="00952A29"/>
    <w:rsid w:val="00971265"/>
    <w:rsid w:val="009C3AF0"/>
    <w:rsid w:val="009C5327"/>
    <w:rsid w:val="00A0330E"/>
    <w:rsid w:val="00A12EE5"/>
    <w:rsid w:val="00A47BFA"/>
    <w:rsid w:val="00A62BFC"/>
    <w:rsid w:val="00AA1D8D"/>
    <w:rsid w:val="00AC05F0"/>
    <w:rsid w:val="00AD2D35"/>
    <w:rsid w:val="00AF5A77"/>
    <w:rsid w:val="00B07E91"/>
    <w:rsid w:val="00B47730"/>
    <w:rsid w:val="00B9215E"/>
    <w:rsid w:val="00BA4C2B"/>
    <w:rsid w:val="00BD0140"/>
    <w:rsid w:val="00C243F3"/>
    <w:rsid w:val="00C24502"/>
    <w:rsid w:val="00C54578"/>
    <w:rsid w:val="00C62585"/>
    <w:rsid w:val="00C86FA2"/>
    <w:rsid w:val="00CB0664"/>
    <w:rsid w:val="00D57E81"/>
    <w:rsid w:val="00D85D44"/>
    <w:rsid w:val="00D92705"/>
    <w:rsid w:val="00E71B62"/>
    <w:rsid w:val="00ED3244"/>
    <w:rsid w:val="00F16310"/>
    <w:rsid w:val="00F74160"/>
    <w:rsid w:val="00F905A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8EB25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BB0"/>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customStyle="1" w:styleId="textlayer--absolute">
    <w:name w:val="textlayer--absolute"/>
    <w:basedOn w:val="DefaultParagraphFont"/>
    <w:rsid w:val="00736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14</Pages>
  <Words>4405</Words>
  <Characters>25115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sierra ramker</cp:lastModifiedBy>
  <cp:revision>5</cp:revision>
  <dcterms:created xsi:type="dcterms:W3CDTF">2021-12-14T16:29:00Z</dcterms:created>
  <dcterms:modified xsi:type="dcterms:W3CDTF">2021-12-15T03:50:00Z</dcterms:modified>
  <cp:category/>
</cp:coreProperties>
</file>