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3B5B" w14:textId="7CDB97DD" w:rsidR="00D62000" w:rsidRPr="00D62000" w:rsidRDefault="00D62000" w:rsidP="00D62000">
      <w:pPr>
        <w:jc w:val="center"/>
        <w:rPr>
          <w:rFonts w:ascii="Times New Roman" w:hAnsi="Times New Roman" w:cs="Times New Roman"/>
          <w:b/>
          <w:sz w:val="32"/>
          <w:szCs w:val="32"/>
        </w:rPr>
      </w:pPr>
      <w:r w:rsidRPr="00D62000">
        <w:rPr>
          <w:rFonts w:ascii="Times New Roman" w:eastAsia="Times New Roman" w:hAnsi="Times New Roman" w:cs="Times New Roman"/>
          <w:b/>
          <w:sz w:val="32"/>
          <w:szCs w:val="32"/>
        </w:rPr>
        <w:t xml:space="preserve">Transcript of Interview with </w:t>
      </w:r>
      <w:r w:rsidRPr="00D62000">
        <w:rPr>
          <w:rFonts w:ascii="Times New Roman" w:eastAsia="Times New Roman" w:hAnsi="Times New Roman" w:cs="Times New Roman"/>
          <w:b/>
          <w:sz w:val="32"/>
          <w:szCs w:val="32"/>
        </w:rPr>
        <w:t>Ted and Howard Fan</w:t>
      </w:r>
    </w:p>
    <w:p w14:paraId="12D2EFCC" w14:textId="77777777" w:rsidR="00D62000" w:rsidRPr="00D62000" w:rsidRDefault="00D62000" w:rsidP="00D62000">
      <w:pPr>
        <w:spacing w:line="259" w:lineRule="auto"/>
        <w:rPr>
          <w:rFonts w:ascii="Times New Roman" w:hAnsi="Times New Roman" w:cs="Times New Roman"/>
          <w:sz w:val="24"/>
          <w:szCs w:val="24"/>
        </w:rPr>
      </w:pPr>
      <w:r w:rsidRPr="00D62000">
        <w:rPr>
          <w:rFonts w:ascii="Times New Roman" w:hAnsi="Times New Roman" w:cs="Times New Roman"/>
          <w:sz w:val="24"/>
          <w:szCs w:val="24"/>
        </w:rPr>
        <w:t xml:space="preserve"> </w:t>
      </w:r>
    </w:p>
    <w:p w14:paraId="41462180" w14:textId="225771D7" w:rsidR="00D62000" w:rsidRPr="00D62000" w:rsidRDefault="00D62000" w:rsidP="00D62000">
      <w:pPr>
        <w:pStyle w:val="NoSpacing"/>
        <w:rPr>
          <w:rFonts w:ascii="Times New Roman" w:eastAsia="Times New Roman" w:hAnsi="Times New Roman" w:cs="Times New Roman"/>
          <w:sz w:val="24"/>
          <w:szCs w:val="24"/>
        </w:rPr>
      </w:pPr>
      <w:r w:rsidRPr="00D62000">
        <w:rPr>
          <w:rFonts w:ascii="Times New Roman" w:eastAsia="Times New Roman" w:hAnsi="Times New Roman" w:cs="Times New Roman"/>
          <w:b/>
          <w:sz w:val="24"/>
          <w:szCs w:val="24"/>
        </w:rPr>
        <w:t>Interviewee:</w:t>
      </w:r>
      <w:r w:rsidRPr="00D62000">
        <w:rPr>
          <w:rFonts w:ascii="Times New Roman" w:hAnsi="Times New Roman" w:cs="Times New Roman"/>
          <w:sz w:val="24"/>
          <w:szCs w:val="24"/>
        </w:rPr>
        <w:t xml:space="preserve"> </w:t>
      </w:r>
      <w:r w:rsidRPr="00D62000">
        <w:rPr>
          <w:rFonts w:ascii="Times New Roman" w:hAnsi="Times New Roman" w:cs="Times New Roman"/>
          <w:sz w:val="24"/>
          <w:szCs w:val="24"/>
        </w:rPr>
        <w:t>Ted, Howard Fan</w:t>
      </w:r>
    </w:p>
    <w:p w14:paraId="3A8014C6" w14:textId="40D42D1B" w:rsidR="00D62000" w:rsidRPr="00D62000" w:rsidRDefault="00D62000" w:rsidP="00D62000">
      <w:pPr>
        <w:pStyle w:val="NoSpacing"/>
        <w:rPr>
          <w:rFonts w:ascii="Times New Roman" w:hAnsi="Times New Roman" w:cs="Times New Roman"/>
          <w:sz w:val="24"/>
          <w:szCs w:val="24"/>
        </w:rPr>
      </w:pPr>
      <w:r w:rsidRPr="00D62000">
        <w:rPr>
          <w:rFonts w:ascii="Times New Roman" w:eastAsia="Times New Roman" w:hAnsi="Times New Roman" w:cs="Times New Roman"/>
          <w:b/>
          <w:sz w:val="24"/>
          <w:szCs w:val="24"/>
        </w:rPr>
        <w:t>Interviewer:</w:t>
      </w:r>
      <w:r w:rsidRPr="00D62000">
        <w:rPr>
          <w:rFonts w:ascii="Times New Roman" w:hAnsi="Times New Roman" w:cs="Times New Roman"/>
          <w:sz w:val="24"/>
          <w:szCs w:val="24"/>
        </w:rPr>
        <w:t xml:space="preserve"> </w:t>
      </w:r>
      <w:r w:rsidRPr="00D62000">
        <w:rPr>
          <w:rFonts w:ascii="Times New Roman" w:hAnsi="Times New Roman" w:cs="Times New Roman"/>
          <w:sz w:val="24"/>
          <w:szCs w:val="24"/>
          <w:shd w:val="clear" w:color="auto" w:fill="FFFFFF"/>
        </w:rPr>
        <w:t>Ted, Howard Fan</w:t>
      </w:r>
    </w:p>
    <w:p w14:paraId="5EA9D1A2" w14:textId="24EA8DEC" w:rsidR="00D62000" w:rsidRPr="00D62000" w:rsidRDefault="00D62000" w:rsidP="00D62000">
      <w:pPr>
        <w:pStyle w:val="NoSpacing"/>
        <w:rPr>
          <w:rFonts w:ascii="Times New Roman" w:hAnsi="Times New Roman" w:cs="Times New Roman"/>
          <w:sz w:val="24"/>
          <w:szCs w:val="24"/>
        </w:rPr>
      </w:pPr>
      <w:r w:rsidRPr="00D62000">
        <w:rPr>
          <w:rFonts w:ascii="Times New Roman" w:eastAsia="Times New Roman" w:hAnsi="Times New Roman" w:cs="Times New Roman"/>
          <w:b/>
          <w:sz w:val="24"/>
          <w:szCs w:val="24"/>
        </w:rPr>
        <w:t>Date:</w:t>
      </w:r>
      <w:r w:rsidRPr="00D62000">
        <w:rPr>
          <w:rFonts w:ascii="Times New Roman" w:hAnsi="Times New Roman" w:cs="Times New Roman"/>
          <w:sz w:val="24"/>
          <w:szCs w:val="24"/>
        </w:rPr>
        <w:t xml:space="preserve">   </w:t>
      </w:r>
      <w:r w:rsidRPr="00D62000">
        <w:rPr>
          <w:rFonts w:ascii="Times New Roman" w:hAnsi="Times New Roman" w:cs="Times New Roman"/>
          <w:sz w:val="24"/>
          <w:szCs w:val="24"/>
        </w:rPr>
        <w:t>12</w:t>
      </w:r>
      <w:r w:rsidRPr="00D62000">
        <w:rPr>
          <w:rFonts w:ascii="Times New Roman" w:hAnsi="Times New Roman" w:cs="Times New Roman"/>
          <w:sz w:val="24"/>
          <w:szCs w:val="24"/>
        </w:rPr>
        <w:t>/0</w:t>
      </w:r>
      <w:r w:rsidRPr="00D62000">
        <w:rPr>
          <w:rFonts w:ascii="Times New Roman" w:hAnsi="Times New Roman" w:cs="Times New Roman"/>
          <w:sz w:val="24"/>
          <w:szCs w:val="24"/>
        </w:rPr>
        <w:t>5</w:t>
      </w:r>
      <w:r w:rsidRPr="00D62000">
        <w:rPr>
          <w:rFonts w:ascii="Times New Roman" w:hAnsi="Times New Roman" w:cs="Times New Roman"/>
          <w:sz w:val="24"/>
          <w:szCs w:val="24"/>
        </w:rPr>
        <w:t>/2021</w:t>
      </w:r>
    </w:p>
    <w:p w14:paraId="33DC2EA9" w14:textId="55535347" w:rsidR="00D62000" w:rsidRPr="00D62000" w:rsidRDefault="00D62000" w:rsidP="00D62000">
      <w:pPr>
        <w:pStyle w:val="NoSpacing"/>
        <w:rPr>
          <w:rFonts w:ascii="Times New Roman" w:hAnsi="Times New Roman" w:cs="Times New Roman"/>
          <w:sz w:val="24"/>
          <w:szCs w:val="24"/>
          <w:u w:val="single"/>
        </w:rPr>
      </w:pPr>
      <w:r w:rsidRPr="00D62000">
        <w:rPr>
          <w:rFonts w:ascii="Times New Roman" w:eastAsia="Times New Roman" w:hAnsi="Times New Roman" w:cs="Times New Roman"/>
          <w:b/>
          <w:sz w:val="24"/>
          <w:szCs w:val="24"/>
        </w:rPr>
        <w:t>Location (Interviewee):</w:t>
      </w:r>
      <w:r w:rsidRPr="00D62000">
        <w:rPr>
          <w:rFonts w:ascii="Times New Roman" w:hAnsi="Times New Roman" w:cs="Times New Roman"/>
          <w:sz w:val="24"/>
          <w:szCs w:val="24"/>
        </w:rPr>
        <w:t xml:space="preserve"> </w:t>
      </w:r>
    </w:p>
    <w:p w14:paraId="20F6D812" w14:textId="77777777" w:rsidR="00D62000" w:rsidRPr="00D62000" w:rsidRDefault="00D62000" w:rsidP="00D62000">
      <w:pPr>
        <w:pStyle w:val="NoSpacing"/>
        <w:rPr>
          <w:rFonts w:ascii="Times New Roman" w:hAnsi="Times New Roman" w:cs="Times New Roman"/>
          <w:sz w:val="24"/>
          <w:szCs w:val="24"/>
        </w:rPr>
      </w:pPr>
      <w:r w:rsidRPr="00D62000">
        <w:rPr>
          <w:rFonts w:ascii="Times New Roman" w:eastAsia="Times New Roman" w:hAnsi="Times New Roman" w:cs="Times New Roman"/>
          <w:b/>
          <w:sz w:val="24"/>
          <w:szCs w:val="24"/>
        </w:rPr>
        <w:t>Location (Interviewer):</w:t>
      </w:r>
      <w:r w:rsidRPr="00D62000">
        <w:rPr>
          <w:rFonts w:ascii="Times New Roman" w:hAnsi="Times New Roman" w:cs="Times New Roman"/>
          <w:sz w:val="24"/>
          <w:szCs w:val="24"/>
        </w:rPr>
        <w:t xml:space="preserve">  </w:t>
      </w:r>
      <w:r w:rsidRPr="00D62000">
        <w:rPr>
          <w:rFonts w:ascii="Times New Roman" w:hAnsi="Times New Roman" w:cs="Times New Roman"/>
          <w:sz w:val="24"/>
          <w:szCs w:val="24"/>
        </w:rPr>
        <w:tab/>
        <w:t xml:space="preserve"> </w:t>
      </w:r>
    </w:p>
    <w:p w14:paraId="38CBF9BD" w14:textId="77777777" w:rsidR="00D62000" w:rsidRPr="00D62000" w:rsidRDefault="00D62000" w:rsidP="00D62000">
      <w:pPr>
        <w:rPr>
          <w:rFonts w:ascii="Times New Roman" w:eastAsia="Times New Roman" w:hAnsi="Times New Roman" w:cs="Times New Roman"/>
          <w:sz w:val="24"/>
          <w:szCs w:val="24"/>
        </w:rPr>
      </w:pPr>
    </w:p>
    <w:p w14:paraId="54A25FD5" w14:textId="03197DE1" w:rsidR="003B4F93" w:rsidRPr="00D62000" w:rsidRDefault="00D62000" w:rsidP="00D62000">
      <w:pPr>
        <w:spacing w:after="0"/>
        <w:rPr>
          <w:rFonts w:ascii="Times New Roman" w:hAnsi="Times New Roman" w:cs="Times New Roman"/>
          <w:sz w:val="24"/>
          <w:szCs w:val="24"/>
          <w:shd w:val="clear" w:color="auto" w:fill="FFFFFF"/>
        </w:rPr>
      </w:pPr>
      <w:r w:rsidRPr="00D62000">
        <w:rPr>
          <w:rFonts w:ascii="Times New Roman" w:hAnsi="Times New Roman" w:cs="Times New Roman"/>
          <w:b/>
          <w:bCs/>
          <w:sz w:val="24"/>
          <w:szCs w:val="24"/>
          <w:shd w:val="clear" w:color="auto" w:fill="FFFFFF"/>
        </w:rPr>
        <w:t>Abstract</w:t>
      </w:r>
      <w:r w:rsidRPr="00D62000">
        <w:rPr>
          <w:rFonts w:ascii="Times New Roman" w:hAnsi="Times New Roman" w:cs="Times New Roman"/>
          <w:b/>
          <w:bCs/>
          <w:sz w:val="24"/>
          <w:szCs w:val="24"/>
          <w:shd w:val="clear" w:color="auto" w:fill="FFFFFF"/>
        </w:rPr>
        <w:t>:</w:t>
      </w:r>
      <w:r w:rsidRPr="00D62000">
        <w:rPr>
          <w:rFonts w:ascii="Times New Roman" w:hAnsi="Times New Roman" w:cs="Times New Roman"/>
          <w:b/>
          <w:bCs/>
          <w:sz w:val="24"/>
          <w:szCs w:val="24"/>
          <w:shd w:val="clear" w:color="auto" w:fill="FFFFFF"/>
        </w:rPr>
        <w:t xml:space="preserve"> </w:t>
      </w:r>
      <w:r w:rsidRPr="00D62000">
        <w:rPr>
          <w:rFonts w:ascii="Times New Roman" w:hAnsi="Times New Roman" w:cs="Times New Roman"/>
          <w:sz w:val="24"/>
          <w:szCs w:val="24"/>
          <w:shd w:val="clear" w:color="auto" w:fill="FFFFFF"/>
        </w:rPr>
        <w:t xml:space="preserve">Two college students conduct this interview with each other to compare the COVID 19 pandemic with past pandemics. They discuss government response and society reaction. </w:t>
      </w:r>
    </w:p>
    <w:p w14:paraId="4E771790" w14:textId="49CFCB06" w:rsidR="00D62000" w:rsidRPr="00D62000" w:rsidRDefault="00D62000" w:rsidP="00D62000">
      <w:pPr>
        <w:spacing w:after="0"/>
        <w:rPr>
          <w:rFonts w:ascii="Times New Roman" w:hAnsi="Times New Roman" w:cs="Times New Roman"/>
          <w:b/>
          <w:bCs/>
          <w:sz w:val="24"/>
          <w:szCs w:val="24"/>
          <w:shd w:val="clear" w:color="auto" w:fill="FFFFFF"/>
        </w:rPr>
      </w:pPr>
    </w:p>
    <w:p w14:paraId="43AC8B9B" w14:textId="77777777" w:rsidR="00D62000" w:rsidRPr="00D62000" w:rsidRDefault="00D62000" w:rsidP="00D62000">
      <w:pPr>
        <w:spacing w:after="0"/>
        <w:rPr>
          <w:rFonts w:ascii="Times New Roman" w:hAnsi="Times New Roman" w:cs="Times New Roman"/>
        </w:rPr>
      </w:pPr>
    </w:p>
    <w:p w14:paraId="7443437F" w14:textId="77777777" w:rsidR="003B4F93" w:rsidRPr="00D62000" w:rsidRDefault="00307EA8">
      <w:pPr>
        <w:spacing w:after="0"/>
        <w:rPr>
          <w:rFonts w:ascii="Times New Roman" w:hAnsi="Times New Roman" w:cs="Times New Roman"/>
        </w:rPr>
      </w:pPr>
      <w:r w:rsidRPr="00D62000">
        <w:rPr>
          <w:rFonts w:ascii="Times New Roman" w:hAnsi="Times New Roman" w:cs="Times New Roman"/>
          <w:b/>
        </w:rPr>
        <w:t xml:space="preserve">Howard </w:t>
      </w:r>
      <w:proofErr w:type="gramStart"/>
      <w:r w:rsidRPr="00D62000">
        <w:rPr>
          <w:rFonts w:ascii="Times New Roman" w:hAnsi="Times New Roman" w:cs="Times New Roman"/>
          <w:b/>
        </w:rPr>
        <w:t xml:space="preserve">Fan  </w:t>
      </w:r>
      <w:r w:rsidRPr="00D62000">
        <w:rPr>
          <w:rFonts w:ascii="Times New Roman" w:hAnsi="Times New Roman" w:cs="Times New Roman"/>
        </w:rPr>
        <w:t>00:01</w:t>
      </w:r>
      <w:proofErr w:type="gramEnd"/>
    </w:p>
    <w:p w14:paraId="5381462A"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 xml:space="preserve">Ted, do you consent to be interviewed by Howard? </w:t>
      </w:r>
    </w:p>
    <w:p w14:paraId="216D89CF" w14:textId="77777777" w:rsidR="003B4F93" w:rsidRPr="00D62000" w:rsidRDefault="003B4F93">
      <w:pPr>
        <w:spacing w:after="0"/>
        <w:rPr>
          <w:rFonts w:ascii="Times New Roman" w:hAnsi="Times New Roman" w:cs="Times New Roman"/>
        </w:rPr>
      </w:pPr>
    </w:p>
    <w:p w14:paraId="024C87CB" w14:textId="77777777" w:rsidR="003B4F93" w:rsidRPr="00D62000" w:rsidRDefault="00307EA8">
      <w:pPr>
        <w:spacing w:after="0"/>
        <w:rPr>
          <w:rFonts w:ascii="Times New Roman" w:hAnsi="Times New Roman" w:cs="Times New Roman"/>
        </w:rPr>
      </w:pPr>
      <w:proofErr w:type="gramStart"/>
      <w:r w:rsidRPr="00D62000">
        <w:rPr>
          <w:rFonts w:ascii="Times New Roman" w:hAnsi="Times New Roman" w:cs="Times New Roman"/>
          <w:b/>
        </w:rPr>
        <w:t xml:space="preserve">Ted  </w:t>
      </w:r>
      <w:r w:rsidRPr="00D62000">
        <w:rPr>
          <w:rFonts w:ascii="Times New Roman" w:hAnsi="Times New Roman" w:cs="Times New Roman"/>
        </w:rPr>
        <w:t>00:05</w:t>
      </w:r>
      <w:proofErr w:type="gramEnd"/>
    </w:p>
    <w:p w14:paraId="4D02360F"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 xml:space="preserve">Yeah. </w:t>
      </w:r>
    </w:p>
    <w:p w14:paraId="68E0C9F2" w14:textId="77777777" w:rsidR="003B4F93" w:rsidRPr="00D62000" w:rsidRDefault="003B4F93">
      <w:pPr>
        <w:spacing w:after="0"/>
        <w:rPr>
          <w:rFonts w:ascii="Times New Roman" w:hAnsi="Times New Roman" w:cs="Times New Roman"/>
        </w:rPr>
      </w:pPr>
    </w:p>
    <w:p w14:paraId="12B03A5C" w14:textId="77777777" w:rsidR="003B4F93" w:rsidRPr="00D62000" w:rsidRDefault="00307EA8">
      <w:pPr>
        <w:spacing w:after="0"/>
        <w:rPr>
          <w:rFonts w:ascii="Times New Roman" w:hAnsi="Times New Roman" w:cs="Times New Roman"/>
        </w:rPr>
      </w:pPr>
      <w:r w:rsidRPr="00D62000">
        <w:rPr>
          <w:rFonts w:ascii="Times New Roman" w:hAnsi="Times New Roman" w:cs="Times New Roman"/>
          <w:b/>
        </w:rPr>
        <w:t xml:space="preserve">Howard </w:t>
      </w:r>
      <w:proofErr w:type="gramStart"/>
      <w:r w:rsidRPr="00D62000">
        <w:rPr>
          <w:rFonts w:ascii="Times New Roman" w:hAnsi="Times New Roman" w:cs="Times New Roman"/>
          <w:b/>
        </w:rPr>
        <w:t xml:space="preserve">Fan  </w:t>
      </w:r>
      <w:r w:rsidRPr="00D62000">
        <w:rPr>
          <w:rFonts w:ascii="Times New Roman" w:hAnsi="Times New Roman" w:cs="Times New Roman"/>
        </w:rPr>
        <w:t>00:06</w:t>
      </w:r>
      <w:proofErr w:type="gramEnd"/>
    </w:p>
    <w:p w14:paraId="0DBB8F0D"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 xml:space="preserve">Okay, today is December the fifth at </w:t>
      </w:r>
      <w:r w:rsidRPr="00D62000">
        <w:rPr>
          <w:rFonts w:ascii="Times New Roman" w:hAnsi="Times New Roman" w:cs="Times New Roman"/>
        </w:rPr>
        <w:t xml:space="preserve">7:37pm. </w:t>
      </w:r>
      <w:proofErr w:type="gramStart"/>
      <w:r w:rsidRPr="00D62000">
        <w:rPr>
          <w:rFonts w:ascii="Times New Roman" w:hAnsi="Times New Roman" w:cs="Times New Roman"/>
        </w:rPr>
        <w:t>So</w:t>
      </w:r>
      <w:proofErr w:type="gramEnd"/>
      <w:r w:rsidRPr="00D62000">
        <w:rPr>
          <w:rFonts w:ascii="Times New Roman" w:hAnsi="Times New Roman" w:cs="Times New Roman"/>
        </w:rPr>
        <w:t xml:space="preserve"> the first questions I have is how do you think people reacted to COVID compared to past pandemics?</w:t>
      </w:r>
    </w:p>
    <w:p w14:paraId="6F6B9EF7" w14:textId="77777777" w:rsidR="003B4F93" w:rsidRPr="00D62000" w:rsidRDefault="003B4F93">
      <w:pPr>
        <w:spacing w:after="0"/>
        <w:rPr>
          <w:rFonts w:ascii="Times New Roman" w:hAnsi="Times New Roman" w:cs="Times New Roman"/>
        </w:rPr>
      </w:pPr>
    </w:p>
    <w:p w14:paraId="0EBE613F" w14:textId="77777777" w:rsidR="003B4F93" w:rsidRPr="00D62000" w:rsidRDefault="00307EA8">
      <w:pPr>
        <w:spacing w:after="0"/>
        <w:rPr>
          <w:rFonts w:ascii="Times New Roman" w:hAnsi="Times New Roman" w:cs="Times New Roman"/>
        </w:rPr>
      </w:pPr>
      <w:proofErr w:type="gramStart"/>
      <w:r w:rsidRPr="00D62000">
        <w:rPr>
          <w:rFonts w:ascii="Times New Roman" w:hAnsi="Times New Roman" w:cs="Times New Roman"/>
          <w:b/>
        </w:rPr>
        <w:t xml:space="preserve">Ted  </w:t>
      </w:r>
      <w:r w:rsidRPr="00D62000">
        <w:rPr>
          <w:rFonts w:ascii="Times New Roman" w:hAnsi="Times New Roman" w:cs="Times New Roman"/>
        </w:rPr>
        <w:t>00:19</w:t>
      </w:r>
      <w:proofErr w:type="gramEnd"/>
    </w:p>
    <w:p w14:paraId="38A55693"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 xml:space="preserve">I think that people reacted somewhat better to COVID, that they may have to pass pandemics. But overall, it was a </w:t>
      </w:r>
      <w:proofErr w:type="gramStart"/>
      <w:r w:rsidRPr="00D62000">
        <w:rPr>
          <w:rFonts w:ascii="Times New Roman" w:hAnsi="Times New Roman" w:cs="Times New Roman"/>
        </w:rPr>
        <w:t>fairly similar</w:t>
      </w:r>
      <w:proofErr w:type="gramEnd"/>
      <w:r w:rsidRPr="00D62000">
        <w:rPr>
          <w:rFonts w:ascii="Times New Roman" w:hAnsi="Times New Roman" w:cs="Times New Roman"/>
        </w:rPr>
        <w:t xml:space="preserve"> react</w:t>
      </w:r>
      <w:r w:rsidRPr="00D62000">
        <w:rPr>
          <w:rFonts w:ascii="Times New Roman" w:hAnsi="Times New Roman" w:cs="Times New Roman"/>
        </w:rPr>
        <w:t xml:space="preserve">ion because people, people pretty similar to how they are in the past. Like, we'd like to think that we've evolved and become better in overall, but we're pretty </w:t>
      </w:r>
      <w:proofErr w:type="gramStart"/>
      <w:r w:rsidRPr="00D62000">
        <w:rPr>
          <w:rFonts w:ascii="Times New Roman" w:hAnsi="Times New Roman" w:cs="Times New Roman"/>
        </w:rPr>
        <w:t>similar to</w:t>
      </w:r>
      <w:proofErr w:type="gramEnd"/>
      <w:r w:rsidRPr="00D62000">
        <w:rPr>
          <w:rFonts w:ascii="Times New Roman" w:hAnsi="Times New Roman" w:cs="Times New Roman"/>
        </w:rPr>
        <w:t xml:space="preserve">, to our ancestors. And </w:t>
      </w:r>
      <w:proofErr w:type="gramStart"/>
      <w:r w:rsidRPr="00D62000">
        <w:rPr>
          <w:rFonts w:ascii="Times New Roman" w:hAnsi="Times New Roman" w:cs="Times New Roman"/>
        </w:rPr>
        <w:t>so</w:t>
      </w:r>
      <w:proofErr w:type="gramEnd"/>
      <w:r w:rsidRPr="00D62000">
        <w:rPr>
          <w:rFonts w:ascii="Times New Roman" w:hAnsi="Times New Roman" w:cs="Times New Roman"/>
        </w:rPr>
        <w:t xml:space="preserve"> I think that there was probably a better reaction, becaus</w:t>
      </w:r>
      <w:r w:rsidRPr="00D62000">
        <w:rPr>
          <w:rFonts w:ascii="Times New Roman" w:hAnsi="Times New Roman" w:cs="Times New Roman"/>
        </w:rPr>
        <w:t xml:space="preserve">e in general, people are more, more intelligent and more informed. And maybe that doesn't seem that way. But I think </w:t>
      </w:r>
      <w:proofErr w:type="gramStart"/>
      <w:r w:rsidRPr="00D62000">
        <w:rPr>
          <w:rFonts w:ascii="Times New Roman" w:hAnsi="Times New Roman" w:cs="Times New Roman"/>
        </w:rPr>
        <w:t>definitely when</w:t>
      </w:r>
      <w:proofErr w:type="gramEnd"/>
      <w:r w:rsidRPr="00D62000">
        <w:rPr>
          <w:rFonts w:ascii="Times New Roman" w:hAnsi="Times New Roman" w:cs="Times New Roman"/>
        </w:rPr>
        <w:t xml:space="preserve"> you look at past pandemics, people, people were a lot less knowledgeable about everything. And even if people seem stupid, </w:t>
      </w:r>
      <w:r w:rsidRPr="00D62000">
        <w:rPr>
          <w:rFonts w:ascii="Times New Roman" w:hAnsi="Times New Roman" w:cs="Times New Roman"/>
        </w:rPr>
        <w:t xml:space="preserve">or even if their reactions seem </w:t>
      </w:r>
      <w:proofErr w:type="gramStart"/>
      <w:r w:rsidRPr="00D62000">
        <w:rPr>
          <w:rFonts w:ascii="Times New Roman" w:hAnsi="Times New Roman" w:cs="Times New Roman"/>
        </w:rPr>
        <w:t>pretty dumb</w:t>
      </w:r>
      <w:proofErr w:type="gramEnd"/>
      <w:r w:rsidRPr="00D62000">
        <w:rPr>
          <w:rFonts w:ascii="Times New Roman" w:hAnsi="Times New Roman" w:cs="Times New Roman"/>
        </w:rPr>
        <w:t>, there are there's a lot worse that people have reacted to past diseases.</w:t>
      </w:r>
    </w:p>
    <w:p w14:paraId="39F71115" w14:textId="77777777" w:rsidR="003B4F93" w:rsidRPr="00D62000" w:rsidRDefault="003B4F93">
      <w:pPr>
        <w:spacing w:after="0"/>
        <w:rPr>
          <w:rFonts w:ascii="Times New Roman" w:hAnsi="Times New Roman" w:cs="Times New Roman"/>
        </w:rPr>
      </w:pPr>
    </w:p>
    <w:p w14:paraId="565717A3" w14:textId="77777777" w:rsidR="003B4F93" w:rsidRPr="00D62000" w:rsidRDefault="00307EA8">
      <w:pPr>
        <w:spacing w:after="0"/>
        <w:rPr>
          <w:rFonts w:ascii="Times New Roman" w:hAnsi="Times New Roman" w:cs="Times New Roman"/>
        </w:rPr>
      </w:pPr>
      <w:r w:rsidRPr="00D62000">
        <w:rPr>
          <w:rFonts w:ascii="Times New Roman" w:hAnsi="Times New Roman" w:cs="Times New Roman"/>
          <w:b/>
        </w:rPr>
        <w:t xml:space="preserve">Howard </w:t>
      </w:r>
      <w:proofErr w:type="gramStart"/>
      <w:r w:rsidRPr="00D62000">
        <w:rPr>
          <w:rFonts w:ascii="Times New Roman" w:hAnsi="Times New Roman" w:cs="Times New Roman"/>
          <w:b/>
        </w:rPr>
        <w:t xml:space="preserve">Fan  </w:t>
      </w:r>
      <w:r w:rsidRPr="00D62000">
        <w:rPr>
          <w:rFonts w:ascii="Times New Roman" w:hAnsi="Times New Roman" w:cs="Times New Roman"/>
        </w:rPr>
        <w:t>01:03</w:t>
      </w:r>
      <w:proofErr w:type="gramEnd"/>
    </w:p>
    <w:p w14:paraId="6632AD37"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How did learning about pandemics change your view of COVID?</w:t>
      </w:r>
    </w:p>
    <w:p w14:paraId="412C117D" w14:textId="77777777" w:rsidR="003B4F93" w:rsidRPr="00D62000" w:rsidRDefault="003B4F93">
      <w:pPr>
        <w:spacing w:after="0"/>
        <w:rPr>
          <w:rFonts w:ascii="Times New Roman" w:hAnsi="Times New Roman" w:cs="Times New Roman"/>
        </w:rPr>
      </w:pPr>
    </w:p>
    <w:p w14:paraId="52A7C193" w14:textId="77777777" w:rsidR="003B4F93" w:rsidRPr="00D62000" w:rsidRDefault="00307EA8">
      <w:pPr>
        <w:spacing w:after="0"/>
        <w:rPr>
          <w:rFonts w:ascii="Times New Roman" w:hAnsi="Times New Roman" w:cs="Times New Roman"/>
        </w:rPr>
      </w:pPr>
      <w:proofErr w:type="gramStart"/>
      <w:r w:rsidRPr="00D62000">
        <w:rPr>
          <w:rFonts w:ascii="Times New Roman" w:hAnsi="Times New Roman" w:cs="Times New Roman"/>
          <w:b/>
        </w:rPr>
        <w:t xml:space="preserve">Ted  </w:t>
      </w:r>
      <w:r w:rsidRPr="00D62000">
        <w:rPr>
          <w:rFonts w:ascii="Times New Roman" w:hAnsi="Times New Roman" w:cs="Times New Roman"/>
        </w:rPr>
        <w:t>01:07</w:t>
      </w:r>
      <w:proofErr w:type="gramEnd"/>
    </w:p>
    <w:p w14:paraId="08BA0417"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 xml:space="preserve">I think, looking at past pandemics kind of put </w:t>
      </w:r>
      <w:r w:rsidRPr="00D62000">
        <w:rPr>
          <w:rFonts w:ascii="Times New Roman" w:hAnsi="Times New Roman" w:cs="Times New Roman"/>
        </w:rPr>
        <w:t xml:space="preserve">COVID into perspective. For me, it gave me an idea that a lot of people and my myself I believe that COVID Was this </w:t>
      </w:r>
      <w:proofErr w:type="gramStart"/>
      <w:r w:rsidRPr="00D62000">
        <w:rPr>
          <w:rFonts w:ascii="Times New Roman" w:hAnsi="Times New Roman" w:cs="Times New Roman"/>
        </w:rPr>
        <w:t>really special</w:t>
      </w:r>
      <w:proofErr w:type="gramEnd"/>
      <w:r w:rsidRPr="00D62000">
        <w:rPr>
          <w:rFonts w:ascii="Times New Roman" w:hAnsi="Times New Roman" w:cs="Times New Roman"/>
        </w:rPr>
        <w:t xml:space="preserve"> thing. And that you know, it's a once in a lifetime. This has never happened. But when you look at all the previous pandemics</w:t>
      </w:r>
      <w:r w:rsidRPr="00D62000">
        <w:rPr>
          <w:rFonts w:ascii="Times New Roman" w:hAnsi="Times New Roman" w:cs="Times New Roman"/>
        </w:rPr>
        <w:t xml:space="preserve">, you see </w:t>
      </w:r>
      <w:proofErr w:type="gramStart"/>
      <w:r w:rsidRPr="00D62000">
        <w:rPr>
          <w:rFonts w:ascii="Times New Roman" w:hAnsi="Times New Roman" w:cs="Times New Roman"/>
        </w:rPr>
        <w:t>the it's</w:t>
      </w:r>
      <w:proofErr w:type="gramEnd"/>
      <w:r w:rsidRPr="00D62000">
        <w:rPr>
          <w:rFonts w:ascii="Times New Roman" w:hAnsi="Times New Roman" w:cs="Times New Roman"/>
        </w:rPr>
        <w:t xml:space="preserve"> I mean, pandemics are pretty common. And I mean, what was uncommon was that we haven't had one in such a long time that we haven't had one since like the influenza outbreak. And </w:t>
      </w:r>
      <w:proofErr w:type="gramStart"/>
      <w:r w:rsidRPr="00D62000">
        <w:rPr>
          <w:rFonts w:ascii="Times New Roman" w:hAnsi="Times New Roman" w:cs="Times New Roman"/>
        </w:rPr>
        <w:t>so</w:t>
      </w:r>
      <w:proofErr w:type="gramEnd"/>
      <w:r w:rsidRPr="00D62000">
        <w:rPr>
          <w:rFonts w:ascii="Times New Roman" w:hAnsi="Times New Roman" w:cs="Times New Roman"/>
        </w:rPr>
        <w:t xml:space="preserve"> I think that it really just showed me that this is this </w:t>
      </w:r>
      <w:r w:rsidRPr="00D62000">
        <w:rPr>
          <w:rFonts w:ascii="Times New Roman" w:hAnsi="Times New Roman" w:cs="Times New Roman"/>
        </w:rPr>
        <w:t>isn't as insane and as unbelievable as I thought it wasn't as many people thought.</w:t>
      </w:r>
    </w:p>
    <w:p w14:paraId="633B981B" w14:textId="77777777" w:rsidR="003B4F93" w:rsidRPr="00D62000" w:rsidRDefault="003B4F93">
      <w:pPr>
        <w:spacing w:after="0"/>
        <w:rPr>
          <w:rFonts w:ascii="Times New Roman" w:hAnsi="Times New Roman" w:cs="Times New Roman"/>
        </w:rPr>
      </w:pPr>
    </w:p>
    <w:p w14:paraId="00473508" w14:textId="77777777" w:rsidR="003B4F93" w:rsidRPr="00D62000" w:rsidRDefault="00307EA8">
      <w:pPr>
        <w:spacing w:after="0"/>
        <w:rPr>
          <w:rFonts w:ascii="Times New Roman" w:hAnsi="Times New Roman" w:cs="Times New Roman"/>
        </w:rPr>
      </w:pPr>
      <w:r w:rsidRPr="00D62000">
        <w:rPr>
          <w:rFonts w:ascii="Times New Roman" w:hAnsi="Times New Roman" w:cs="Times New Roman"/>
          <w:b/>
        </w:rPr>
        <w:lastRenderedPageBreak/>
        <w:t xml:space="preserve">Howard </w:t>
      </w:r>
      <w:proofErr w:type="gramStart"/>
      <w:r w:rsidRPr="00D62000">
        <w:rPr>
          <w:rFonts w:ascii="Times New Roman" w:hAnsi="Times New Roman" w:cs="Times New Roman"/>
          <w:b/>
        </w:rPr>
        <w:t xml:space="preserve">Fan  </w:t>
      </w:r>
      <w:r w:rsidRPr="00D62000">
        <w:rPr>
          <w:rFonts w:ascii="Times New Roman" w:hAnsi="Times New Roman" w:cs="Times New Roman"/>
        </w:rPr>
        <w:t>01:45</w:t>
      </w:r>
      <w:proofErr w:type="gramEnd"/>
    </w:p>
    <w:p w14:paraId="46CA12A0"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Okay, so from what would you have learned? Do you think the world will improve its response to future pandemics?</w:t>
      </w:r>
    </w:p>
    <w:p w14:paraId="51397019" w14:textId="77777777" w:rsidR="003B4F93" w:rsidRPr="00D62000" w:rsidRDefault="003B4F93">
      <w:pPr>
        <w:spacing w:after="0"/>
        <w:rPr>
          <w:rFonts w:ascii="Times New Roman" w:hAnsi="Times New Roman" w:cs="Times New Roman"/>
        </w:rPr>
      </w:pPr>
    </w:p>
    <w:p w14:paraId="238E4D7E" w14:textId="77777777" w:rsidR="003B4F93" w:rsidRPr="00D62000" w:rsidRDefault="00307EA8">
      <w:pPr>
        <w:spacing w:after="0"/>
        <w:rPr>
          <w:rFonts w:ascii="Times New Roman" w:hAnsi="Times New Roman" w:cs="Times New Roman"/>
        </w:rPr>
      </w:pPr>
      <w:proofErr w:type="gramStart"/>
      <w:r w:rsidRPr="00D62000">
        <w:rPr>
          <w:rFonts w:ascii="Times New Roman" w:hAnsi="Times New Roman" w:cs="Times New Roman"/>
          <w:b/>
        </w:rPr>
        <w:t xml:space="preserve">Ted  </w:t>
      </w:r>
      <w:r w:rsidRPr="00D62000">
        <w:rPr>
          <w:rFonts w:ascii="Times New Roman" w:hAnsi="Times New Roman" w:cs="Times New Roman"/>
        </w:rPr>
        <w:t>01:53</w:t>
      </w:r>
      <w:proofErr w:type="gramEnd"/>
    </w:p>
    <w:p w14:paraId="253FAF85"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 xml:space="preserve">I think so I think that the </w:t>
      </w:r>
      <w:proofErr w:type="gramStart"/>
      <w:r w:rsidRPr="00D62000">
        <w:rPr>
          <w:rFonts w:ascii="Times New Roman" w:hAnsi="Times New Roman" w:cs="Times New Roman"/>
        </w:rPr>
        <w:t>w</w:t>
      </w:r>
      <w:r w:rsidRPr="00D62000">
        <w:rPr>
          <w:rFonts w:ascii="Times New Roman" w:hAnsi="Times New Roman" w:cs="Times New Roman"/>
        </w:rPr>
        <w:t>orld?</w:t>
      </w:r>
      <w:proofErr w:type="gramEnd"/>
      <w:r w:rsidRPr="00D62000">
        <w:rPr>
          <w:rFonts w:ascii="Times New Roman" w:hAnsi="Times New Roman" w:cs="Times New Roman"/>
        </w:rPr>
        <w:t xml:space="preserve"> Well, I don't think maybe as much as they could, like, there's probably a lot that they can do that they won't do, just because people will only do you know so much, but I think that the response will be </w:t>
      </w:r>
      <w:proofErr w:type="gramStart"/>
      <w:r w:rsidRPr="00D62000">
        <w:rPr>
          <w:rFonts w:ascii="Times New Roman" w:hAnsi="Times New Roman" w:cs="Times New Roman"/>
        </w:rPr>
        <w:t>pretty substantial</w:t>
      </w:r>
      <w:proofErr w:type="gramEnd"/>
      <w:r w:rsidRPr="00D62000">
        <w:rPr>
          <w:rFonts w:ascii="Times New Roman" w:hAnsi="Times New Roman" w:cs="Times New Roman"/>
        </w:rPr>
        <w:t>. Because, I mean, we saw ju</w:t>
      </w:r>
      <w:r w:rsidRPr="00D62000">
        <w:rPr>
          <w:rFonts w:ascii="Times New Roman" w:hAnsi="Times New Roman" w:cs="Times New Roman"/>
        </w:rPr>
        <w:t>st how, how little we did.</w:t>
      </w:r>
    </w:p>
    <w:p w14:paraId="173D4581" w14:textId="77777777" w:rsidR="003B4F93" w:rsidRPr="00D62000" w:rsidRDefault="003B4F93">
      <w:pPr>
        <w:spacing w:after="0"/>
        <w:rPr>
          <w:rFonts w:ascii="Times New Roman" w:hAnsi="Times New Roman" w:cs="Times New Roman"/>
        </w:rPr>
      </w:pPr>
    </w:p>
    <w:p w14:paraId="24A02495" w14:textId="77777777" w:rsidR="003B4F93" w:rsidRPr="00D62000" w:rsidRDefault="00307EA8">
      <w:pPr>
        <w:spacing w:after="0"/>
        <w:rPr>
          <w:rFonts w:ascii="Times New Roman" w:hAnsi="Times New Roman" w:cs="Times New Roman"/>
        </w:rPr>
      </w:pPr>
      <w:r w:rsidRPr="00D62000">
        <w:rPr>
          <w:rFonts w:ascii="Times New Roman" w:hAnsi="Times New Roman" w:cs="Times New Roman"/>
          <w:b/>
        </w:rPr>
        <w:t xml:space="preserve">Howard </w:t>
      </w:r>
      <w:proofErr w:type="gramStart"/>
      <w:r w:rsidRPr="00D62000">
        <w:rPr>
          <w:rFonts w:ascii="Times New Roman" w:hAnsi="Times New Roman" w:cs="Times New Roman"/>
          <w:b/>
        </w:rPr>
        <w:t xml:space="preserve">Fan  </w:t>
      </w:r>
      <w:r w:rsidRPr="00D62000">
        <w:rPr>
          <w:rFonts w:ascii="Times New Roman" w:hAnsi="Times New Roman" w:cs="Times New Roman"/>
        </w:rPr>
        <w:t>02:15</w:t>
      </w:r>
      <w:proofErr w:type="gramEnd"/>
    </w:p>
    <w:p w14:paraId="2EA81CE1"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 xml:space="preserve">Okay, so did one particular pass pandemic </w:t>
      </w:r>
      <w:proofErr w:type="gramStart"/>
      <w:r w:rsidRPr="00D62000">
        <w:rPr>
          <w:rFonts w:ascii="Times New Roman" w:hAnsi="Times New Roman" w:cs="Times New Roman"/>
        </w:rPr>
        <w:t>struck</w:t>
      </w:r>
      <w:proofErr w:type="gramEnd"/>
      <w:r w:rsidRPr="00D62000">
        <w:rPr>
          <w:rFonts w:ascii="Times New Roman" w:hAnsi="Times New Roman" w:cs="Times New Roman"/>
        </w:rPr>
        <w:t xml:space="preserve"> you as similar to COVID?</w:t>
      </w:r>
    </w:p>
    <w:p w14:paraId="0268B8C9" w14:textId="77777777" w:rsidR="003B4F93" w:rsidRPr="00D62000" w:rsidRDefault="003B4F93">
      <w:pPr>
        <w:spacing w:after="0"/>
        <w:rPr>
          <w:rFonts w:ascii="Times New Roman" w:hAnsi="Times New Roman" w:cs="Times New Roman"/>
        </w:rPr>
      </w:pPr>
    </w:p>
    <w:p w14:paraId="0685B0B8" w14:textId="77777777" w:rsidR="003B4F93" w:rsidRPr="00D62000" w:rsidRDefault="00307EA8">
      <w:pPr>
        <w:spacing w:after="0"/>
        <w:rPr>
          <w:rFonts w:ascii="Times New Roman" w:hAnsi="Times New Roman" w:cs="Times New Roman"/>
        </w:rPr>
      </w:pPr>
      <w:proofErr w:type="gramStart"/>
      <w:r w:rsidRPr="00D62000">
        <w:rPr>
          <w:rFonts w:ascii="Times New Roman" w:hAnsi="Times New Roman" w:cs="Times New Roman"/>
          <w:b/>
        </w:rPr>
        <w:t xml:space="preserve">Ted  </w:t>
      </w:r>
      <w:r w:rsidRPr="00D62000">
        <w:rPr>
          <w:rFonts w:ascii="Times New Roman" w:hAnsi="Times New Roman" w:cs="Times New Roman"/>
        </w:rPr>
        <w:t>02:19</w:t>
      </w:r>
      <w:proofErr w:type="gramEnd"/>
    </w:p>
    <w:p w14:paraId="51D93113"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 xml:space="preserve">I think when we looked at cholera, when we looked at cholera, and just how people when they were sending different messages </w:t>
      </w:r>
      <w:r w:rsidRPr="00D62000">
        <w:rPr>
          <w:rFonts w:ascii="Times New Roman" w:hAnsi="Times New Roman" w:cs="Times New Roman"/>
        </w:rPr>
        <w:t xml:space="preserve">to their family members, just how similar they seem to us today. So even though cholera is such a different disease, it felt that the way people reacted was pretty </w:t>
      </w:r>
      <w:proofErr w:type="gramStart"/>
      <w:r w:rsidRPr="00D62000">
        <w:rPr>
          <w:rFonts w:ascii="Times New Roman" w:hAnsi="Times New Roman" w:cs="Times New Roman"/>
        </w:rPr>
        <w:t>similar to</w:t>
      </w:r>
      <w:proofErr w:type="gramEnd"/>
      <w:r w:rsidRPr="00D62000">
        <w:rPr>
          <w:rFonts w:ascii="Times New Roman" w:hAnsi="Times New Roman" w:cs="Times New Roman"/>
        </w:rPr>
        <w:t xml:space="preserve"> COVID. </w:t>
      </w:r>
    </w:p>
    <w:p w14:paraId="143C9983" w14:textId="77777777" w:rsidR="003B4F93" w:rsidRPr="00D62000" w:rsidRDefault="003B4F93">
      <w:pPr>
        <w:spacing w:after="0"/>
        <w:rPr>
          <w:rFonts w:ascii="Times New Roman" w:hAnsi="Times New Roman" w:cs="Times New Roman"/>
        </w:rPr>
      </w:pPr>
    </w:p>
    <w:p w14:paraId="73D9E531" w14:textId="77777777" w:rsidR="003B4F93" w:rsidRPr="00D62000" w:rsidRDefault="00307EA8">
      <w:pPr>
        <w:spacing w:after="0"/>
        <w:rPr>
          <w:rFonts w:ascii="Times New Roman" w:hAnsi="Times New Roman" w:cs="Times New Roman"/>
        </w:rPr>
      </w:pPr>
      <w:proofErr w:type="gramStart"/>
      <w:r w:rsidRPr="00D62000">
        <w:rPr>
          <w:rFonts w:ascii="Times New Roman" w:hAnsi="Times New Roman" w:cs="Times New Roman"/>
          <w:b/>
        </w:rPr>
        <w:t xml:space="preserve">Ted  </w:t>
      </w:r>
      <w:r w:rsidRPr="00D62000">
        <w:rPr>
          <w:rFonts w:ascii="Times New Roman" w:hAnsi="Times New Roman" w:cs="Times New Roman"/>
        </w:rPr>
        <w:t>02:41</w:t>
      </w:r>
      <w:proofErr w:type="gramEnd"/>
    </w:p>
    <w:p w14:paraId="093A8842" w14:textId="77777777" w:rsidR="003B4F93" w:rsidRPr="00D62000" w:rsidRDefault="00307EA8">
      <w:pPr>
        <w:spacing w:after="0"/>
        <w:rPr>
          <w:rFonts w:ascii="Times New Roman" w:hAnsi="Times New Roman" w:cs="Times New Roman"/>
        </w:rPr>
      </w:pPr>
      <w:proofErr w:type="gramStart"/>
      <w:r w:rsidRPr="00D62000">
        <w:rPr>
          <w:rFonts w:ascii="Times New Roman" w:hAnsi="Times New Roman" w:cs="Times New Roman"/>
        </w:rPr>
        <w:t>Howard</w:t>
      </w:r>
      <w:proofErr w:type="gramEnd"/>
      <w:r w:rsidRPr="00D62000">
        <w:rPr>
          <w:rFonts w:ascii="Times New Roman" w:hAnsi="Times New Roman" w:cs="Times New Roman"/>
        </w:rPr>
        <w:t xml:space="preserve"> do you consent to being interviewed? </w:t>
      </w:r>
    </w:p>
    <w:p w14:paraId="2589FE68" w14:textId="77777777" w:rsidR="003B4F93" w:rsidRPr="00D62000" w:rsidRDefault="003B4F93">
      <w:pPr>
        <w:spacing w:after="0"/>
        <w:rPr>
          <w:rFonts w:ascii="Times New Roman" w:hAnsi="Times New Roman" w:cs="Times New Roman"/>
        </w:rPr>
      </w:pPr>
    </w:p>
    <w:p w14:paraId="39F198A0" w14:textId="77777777" w:rsidR="003B4F93" w:rsidRPr="00D62000" w:rsidRDefault="00307EA8">
      <w:pPr>
        <w:spacing w:after="0"/>
        <w:rPr>
          <w:rFonts w:ascii="Times New Roman" w:hAnsi="Times New Roman" w:cs="Times New Roman"/>
        </w:rPr>
      </w:pPr>
      <w:r w:rsidRPr="00D62000">
        <w:rPr>
          <w:rFonts w:ascii="Times New Roman" w:hAnsi="Times New Roman" w:cs="Times New Roman"/>
          <w:b/>
        </w:rPr>
        <w:t xml:space="preserve">Howard </w:t>
      </w:r>
      <w:proofErr w:type="gramStart"/>
      <w:r w:rsidRPr="00D62000">
        <w:rPr>
          <w:rFonts w:ascii="Times New Roman" w:hAnsi="Times New Roman" w:cs="Times New Roman"/>
          <w:b/>
        </w:rPr>
        <w:t xml:space="preserve">Fan  </w:t>
      </w:r>
      <w:r w:rsidRPr="00D62000">
        <w:rPr>
          <w:rFonts w:ascii="Times New Roman" w:hAnsi="Times New Roman" w:cs="Times New Roman"/>
        </w:rPr>
        <w:t>02:43</w:t>
      </w:r>
      <w:proofErr w:type="gramEnd"/>
    </w:p>
    <w:p w14:paraId="0478F87D"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 xml:space="preserve">Yes. </w:t>
      </w:r>
    </w:p>
    <w:p w14:paraId="2FE17607" w14:textId="77777777" w:rsidR="003B4F93" w:rsidRPr="00D62000" w:rsidRDefault="003B4F93">
      <w:pPr>
        <w:spacing w:after="0"/>
        <w:rPr>
          <w:rFonts w:ascii="Times New Roman" w:hAnsi="Times New Roman" w:cs="Times New Roman"/>
        </w:rPr>
      </w:pPr>
    </w:p>
    <w:p w14:paraId="7779C13B" w14:textId="77777777" w:rsidR="003B4F93" w:rsidRPr="00D62000" w:rsidRDefault="00307EA8">
      <w:pPr>
        <w:spacing w:after="0"/>
        <w:rPr>
          <w:rFonts w:ascii="Times New Roman" w:hAnsi="Times New Roman" w:cs="Times New Roman"/>
        </w:rPr>
      </w:pPr>
      <w:proofErr w:type="gramStart"/>
      <w:r w:rsidRPr="00D62000">
        <w:rPr>
          <w:rFonts w:ascii="Times New Roman" w:hAnsi="Times New Roman" w:cs="Times New Roman"/>
          <w:b/>
        </w:rPr>
        <w:t xml:space="preserve">Ted  </w:t>
      </w:r>
      <w:r w:rsidRPr="00D62000">
        <w:rPr>
          <w:rFonts w:ascii="Times New Roman" w:hAnsi="Times New Roman" w:cs="Times New Roman"/>
        </w:rPr>
        <w:t>02:44</w:t>
      </w:r>
      <w:proofErr w:type="gramEnd"/>
    </w:p>
    <w:p w14:paraId="14F6FAB5"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 xml:space="preserve">All right. </w:t>
      </w:r>
      <w:proofErr w:type="gramStart"/>
      <w:r w:rsidRPr="00D62000">
        <w:rPr>
          <w:rFonts w:ascii="Times New Roman" w:hAnsi="Times New Roman" w:cs="Times New Roman"/>
        </w:rPr>
        <w:t>So</w:t>
      </w:r>
      <w:proofErr w:type="gramEnd"/>
      <w:r w:rsidRPr="00D62000">
        <w:rPr>
          <w:rFonts w:ascii="Times New Roman" w:hAnsi="Times New Roman" w:cs="Times New Roman"/>
        </w:rPr>
        <w:t xml:space="preserve"> the date is December 5, at 7:40pm. So just to get into the questions, did learning about other pandemics help you put COVID into context?</w:t>
      </w:r>
    </w:p>
    <w:p w14:paraId="61FCB869" w14:textId="77777777" w:rsidR="003B4F93" w:rsidRPr="00D62000" w:rsidRDefault="003B4F93">
      <w:pPr>
        <w:spacing w:after="0"/>
        <w:rPr>
          <w:rFonts w:ascii="Times New Roman" w:hAnsi="Times New Roman" w:cs="Times New Roman"/>
        </w:rPr>
      </w:pPr>
    </w:p>
    <w:p w14:paraId="373B7900" w14:textId="77777777" w:rsidR="003B4F93" w:rsidRPr="00D62000" w:rsidRDefault="00307EA8">
      <w:pPr>
        <w:spacing w:after="0"/>
        <w:rPr>
          <w:rFonts w:ascii="Times New Roman" w:hAnsi="Times New Roman" w:cs="Times New Roman"/>
        </w:rPr>
      </w:pPr>
      <w:r w:rsidRPr="00D62000">
        <w:rPr>
          <w:rFonts w:ascii="Times New Roman" w:hAnsi="Times New Roman" w:cs="Times New Roman"/>
          <w:b/>
        </w:rPr>
        <w:t xml:space="preserve">Howard </w:t>
      </w:r>
      <w:proofErr w:type="gramStart"/>
      <w:r w:rsidRPr="00D62000">
        <w:rPr>
          <w:rFonts w:ascii="Times New Roman" w:hAnsi="Times New Roman" w:cs="Times New Roman"/>
          <w:b/>
        </w:rPr>
        <w:t xml:space="preserve">Fan  </w:t>
      </w:r>
      <w:r w:rsidRPr="00D62000">
        <w:rPr>
          <w:rFonts w:ascii="Times New Roman" w:hAnsi="Times New Roman" w:cs="Times New Roman"/>
        </w:rPr>
        <w:t>02:58</w:t>
      </w:r>
      <w:proofErr w:type="gramEnd"/>
    </w:p>
    <w:p w14:paraId="7F9DBB34"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 xml:space="preserve">Yes, I think it </w:t>
      </w:r>
      <w:proofErr w:type="gramStart"/>
      <w:r w:rsidRPr="00D62000">
        <w:rPr>
          <w:rFonts w:ascii="Times New Roman" w:hAnsi="Times New Roman" w:cs="Times New Roman"/>
        </w:rPr>
        <w:t>definitely did</w:t>
      </w:r>
      <w:proofErr w:type="gramEnd"/>
      <w:r w:rsidRPr="00D62000">
        <w:rPr>
          <w:rFonts w:ascii="Times New Roman" w:hAnsi="Times New Roman" w:cs="Times New Roman"/>
        </w:rPr>
        <w:t xml:space="preserve">. The reason for that is because I think, </w:t>
      </w:r>
      <w:proofErr w:type="gramStart"/>
      <w:r w:rsidRPr="00D62000">
        <w:rPr>
          <w:rFonts w:ascii="Times New Roman" w:hAnsi="Times New Roman" w:cs="Times New Roman"/>
        </w:rPr>
        <w:t>first of all</w:t>
      </w:r>
      <w:proofErr w:type="gramEnd"/>
      <w:r w:rsidRPr="00D62000">
        <w:rPr>
          <w:rFonts w:ascii="Times New Roman" w:hAnsi="Times New Roman" w:cs="Times New Roman"/>
        </w:rPr>
        <w:t xml:space="preserve">, by just me experiencing COVID at the age of 18/19. I think it's </w:t>
      </w:r>
      <w:proofErr w:type="gramStart"/>
      <w:r w:rsidRPr="00D62000">
        <w:rPr>
          <w:rFonts w:ascii="Times New Roman" w:hAnsi="Times New Roman" w:cs="Times New Roman"/>
        </w:rPr>
        <w:t>really rare</w:t>
      </w:r>
      <w:proofErr w:type="gramEnd"/>
      <w:r w:rsidRPr="00D62000">
        <w:rPr>
          <w:rFonts w:ascii="Times New Roman" w:hAnsi="Times New Roman" w:cs="Times New Roman"/>
        </w:rPr>
        <w:t>. I've never seen anything like this ever in my in my life. But by looking an</w:t>
      </w:r>
      <w:r w:rsidRPr="00D62000">
        <w:rPr>
          <w:rFonts w:ascii="Times New Roman" w:hAnsi="Times New Roman" w:cs="Times New Roman"/>
        </w:rPr>
        <w:t xml:space="preserve">d studying, specifically at the global pandemics and studied thoroughly about the past, pandemics that have happened in the history of human race, I think </w:t>
      </w:r>
      <w:proofErr w:type="gramStart"/>
      <w:r w:rsidRPr="00D62000">
        <w:rPr>
          <w:rFonts w:ascii="Times New Roman" w:hAnsi="Times New Roman" w:cs="Times New Roman"/>
        </w:rPr>
        <w:t>this pandemics</w:t>
      </w:r>
      <w:proofErr w:type="gramEnd"/>
      <w:r w:rsidRPr="00D62000">
        <w:rPr>
          <w:rFonts w:ascii="Times New Roman" w:hAnsi="Times New Roman" w:cs="Times New Roman"/>
        </w:rPr>
        <w:t xml:space="preserve"> I've definitely think that it's just another common, common human disease, that the en</w:t>
      </w:r>
      <w:r w:rsidRPr="00D62000">
        <w:rPr>
          <w:rFonts w:ascii="Times New Roman" w:hAnsi="Times New Roman" w:cs="Times New Roman"/>
        </w:rPr>
        <w:t>tire human race is like going through.</w:t>
      </w:r>
    </w:p>
    <w:p w14:paraId="6123C1A9" w14:textId="77777777" w:rsidR="003B4F93" w:rsidRPr="00D62000" w:rsidRDefault="003B4F93">
      <w:pPr>
        <w:spacing w:after="0"/>
        <w:rPr>
          <w:rFonts w:ascii="Times New Roman" w:hAnsi="Times New Roman" w:cs="Times New Roman"/>
        </w:rPr>
      </w:pPr>
    </w:p>
    <w:p w14:paraId="33C94F54" w14:textId="77777777" w:rsidR="003B4F93" w:rsidRPr="00D62000" w:rsidRDefault="00307EA8">
      <w:pPr>
        <w:spacing w:after="0"/>
        <w:rPr>
          <w:rFonts w:ascii="Times New Roman" w:hAnsi="Times New Roman" w:cs="Times New Roman"/>
        </w:rPr>
      </w:pPr>
      <w:proofErr w:type="gramStart"/>
      <w:r w:rsidRPr="00D62000">
        <w:rPr>
          <w:rFonts w:ascii="Times New Roman" w:hAnsi="Times New Roman" w:cs="Times New Roman"/>
          <w:b/>
        </w:rPr>
        <w:t xml:space="preserve">Ted  </w:t>
      </w:r>
      <w:r w:rsidRPr="00D62000">
        <w:rPr>
          <w:rFonts w:ascii="Times New Roman" w:hAnsi="Times New Roman" w:cs="Times New Roman"/>
        </w:rPr>
        <w:t>03:45</w:t>
      </w:r>
      <w:proofErr w:type="gramEnd"/>
    </w:p>
    <w:p w14:paraId="4CF528AD"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How does this pandemic COVID compared to past pandemics?</w:t>
      </w:r>
    </w:p>
    <w:p w14:paraId="7426428C" w14:textId="77777777" w:rsidR="003B4F93" w:rsidRPr="00D62000" w:rsidRDefault="003B4F93">
      <w:pPr>
        <w:spacing w:after="0"/>
        <w:rPr>
          <w:rFonts w:ascii="Times New Roman" w:hAnsi="Times New Roman" w:cs="Times New Roman"/>
        </w:rPr>
      </w:pPr>
    </w:p>
    <w:p w14:paraId="7AD3DC8F" w14:textId="77777777" w:rsidR="003B4F93" w:rsidRPr="00D62000" w:rsidRDefault="00307EA8">
      <w:pPr>
        <w:spacing w:after="0"/>
        <w:rPr>
          <w:rFonts w:ascii="Times New Roman" w:hAnsi="Times New Roman" w:cs="Times New Roman"/>
        </w:rPr>
      </w:pPr>
      <w:r w:rsidRPr="00D62000">
        <w:rPr>
          <w:rFonts w:ascii="Times New Roman" w:hAnsi="Times New Roman" w:cs="Times New Roman"/>
          <w:b/>
        </w:rPr>
        <w:t xml:space="preserve">Howard </w:t>
      </w:r>
      <w:proofErr w:type="gramStart"/>
      <w:r w:rsidRPr="00D62000">
        <w:rPr>
          <w:rFonts w:ascii="Times New Roman" w:hAnsi="Times New Roman" w:cs="Times New Roman"/>
          <w:b/>
        </w:rPr>
        <w:t xml:space="preserve">Fan  </w:t>
      </w:r>
      <w:r w:rsidRPr="00D62000">
        <w:rPr>
          <w:rFonts w:ascii="Times New Roman" w:hAnsi="Times New Roman" w:cs="Times New Roman"/>
        </w:rPr>
        <w:t>03:49</w:t>
      </w:r>
      <w:proofErr w:type="gramEnd"/>
    </w:p>
    <w:p w14:paraId="2CC142C7"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 xml:space="preserve">I think speaking from a technological perspective, our experts are </w:t>
      </w:r>
      <w:proofErr w:type="gramStart"/>
      <w:r w:rsidRPr="00D62000">
        <w:rPr>
          <w:rFonts w:ascii="Times New Roman" w:hAnsi="Times New Roman" w:cs="Times New Roman"/>
        </w:rPr>
        <w:t>definitely responses</w:t>
      </w:r>
      <w:proofErr w:type="gramEnd"/>
      <w:r w:rsidRPr="00D62000">
        <w:rPr>
          <w:rFonts w:ascii="Times New Roman" w:hAnsi="Times New Roman" w:cs="Times New Roman"/>
        </w:rPr>
        <w:t xml:space="preserve"> much more quickly than the previous pande</w:t>
      </w:r>
      <w:r w:rsidRPr="00D62000">
        <w:rPr>
          <w:rFonts w:ascii="Times New Roman" w:hAnsi="Times New Roman" w:cs="Times New Roman"/>
        </w:rPr>
        <w:t xml:space="preserve">mics and the vaccines came out right after like, you know, the COVID ravaged all the cities. And fortunately, were able to have all the medical cares. And all the precautions that were taken by the government </w:t>
      </w:r>
      <w:proofErr w:type="gramStart"/>
      <w:r w:rsidRPr="00D62000">
        <w:rPr>
          <w:rFonts w:ascii="Times New Roman" w:hAnsi="Times New Roman" w:cs="Times New Roman"/>
        </w:rPr>
        <w:t>are able to</w:t>
      </w:r>
      <w:proofErr w:type="gramEnd"/>
      <w:r w:rsidRPr="00D62000">
        <w:rPr>
          <w:rFonts w:ascii="Times New Roman" w:hAnsi="Times New Roman" w:cs="Times New Roman"/>
        </w:rPr>
        <w:t xml:space="preserve"> not make the situation look too bad</w:t>
      </w:r>
      <w:r w:rsidRPr="00D62000">
        <w:rPr>
          <w:rFonts w:ascii="Times New Roman" w:hAnsi="Times New Roman" w:cs="Times New Roman"/>
        </w:rPr>
        <w:t>. As for the political perspective, I think this society is like becomes more dividing, especially in the United States. Where do you see a group of people who doesn't believe in this COVID thing they are as another people were just kind of taking to anoth</w:t>
      </w:r>
      <w:r w:rsidRPr="00D62000">
        <w:rPr>
          <w:rFonts w:ascii="Times New Roman" w:hAnsi="Times New Roman" w:cs="Times New Roman"/>
        </w:rPr>
        <w:t xml:space="preserve">er extreme that they think </w:t>
      </w:r>
      <w:r w:rsidRPr="00D62000">
        <w:rPr>
          <w:rFonts w:ascii="Times New Roman" w:hAnsi="Times New Roman" w:cs="Times New Roman"/>
        </w:rPr>
        <w:lastRenderedPageBreak/>
        <w:t xml:space="preserve">we should wear our mask all the time regardless of blah, blah, blah what. </w:t>
      </w:r>
      <w:proofErr w:type="gramStart"/>
      <w:r w:rsidRPr="00D62000">
        <w:rPr>
          <w:rFonts w:ascii="Times New Roman" w:hAnsi="Times New Roman" w:cs="Times New Roman"/>
        </w:rPr>
        <w:t>So</w:t>
      </w:r>
      <w:proofErr w:type="gramEnd"/>
      <w:r w:rsidRPr="00D62000">
        <w:rPr>
          <w:rFonts w:ascii="Times New Roman" w:hAnsi="Times New Roman" w:cs="Times New Roman"/>
        </w:rPr>
        <w:t xml:space="preserve"> I think that's </w:t>
      </w:r>
      <w:proofErr w:type="spellStart"/>
      <w:r w:rsidRPr="00D62000">
        <w:rPr>
          <w:rFonts w:ascii="Times New Roman" w:hAnsi="Times New Roman" w:cs="Times New Roman"/>
        </w:rPr>
        <w:t>that's</w:t>
      </w:r>
      <w:proofErr w:type="spellEnd"/>
      <w:r w:rsidRPr="00D62000">
        <w:rPr>
          <w:rFonts w:ascii="Times New Roman" w:hAnsi="Times New Roman" w:cs="Times New Roman"/>
        </w:rPr>
        <w:t xml:space="preserve"> just kind of the two extreme claims that I've seen in today's society. </w:t>
      </w:r>
    </w:p>
    <w:p w14:paraId="0D2B8445" w14:textId="77777777" w:rsidR="003B4F93" w:rsidRPr="00D62000" w:rsidRDefault="003B4F93">
      <w:pPr>
        <w:spacing w:after="0"/>
        <w:rPr>
          <w:rFonts w:ascii="Times New Roman" w:hAnsi="Times New Roman" w:cs="Times New Roman"/>
        </w:rPr>
      </w:pPr>
    </w:p>
    <w:p w14:paraId="597DF27A" w14:textId="77777777" w:rsidR="003B4F93" w:rsidRPr="00D62000" w:rsidRDefault="00307EA8">
      <w:pPr>
        <w:spacing w:after="0"/>
        <w:rPr>
          <w:rFonts w:ascii="Times New Roman" w:hAnsi="Times New Roman" w:cs="Times New Roman"/>
        </w:rPr>
      </w:pPr>
      <w:proofErr w:type="gramStart"/>
      <w:r w:rsidRPr="00D62000">
        <w:rPr>
          <w:rFonts w:ascii="Times New Roman" w:hAnsi="Times New Roman" w:cs="Times New Roman"/>
          <w:b/>
        </w:rPr>
        <w:t xml:space="preserve">Ted  </w:t>
      </w:r>
      <w:r w:rsidRPr="00D62000">
        <w:rPr>
          <w:rFonts w:ascii="Times New Roman" w:hAnsi="Times New Roman" w:cs="Times New Roman"/>
        </w:rPr>
        <w:t>04:55</w:t>
      </w:r>
      <w:proofErr w:type="gramEnd"/>
    </w:p>
    <w:p w14:paraId="4FCC20FD"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And do you think humans have learned from thei</w:t>
      </w:r>
      <w:r w:rsidRPr="00D62000">
        <w:rPr>
          <w:rFonts w:ascii="Times New Roman" w:hAnsi="Times New Roman" w:cs="Times New Roman"/>
        </w:rPr>
        <w:t>r prior experience with pandemic?</w:t>
      </w:r>
    </w:p>
    <w:p w14:paraId="651A6E9D" w14:textId="77777777" w:rsidR="003B4F93" w:rsidRPr="00D62000" w:rsidRDefault="003B4F93">
      <w:pPr>
        <w:spacing w:after="0"/>
        <w:rPr>
          <w:rFonts w:ascii="Times New Roman" w:hAnsi="Times New Roman" w:cs="Times New Roman"/>
        </w:rPr>
      </w:pPr>
    </w:p>
    <w:p w14:paraId="42125BAB" w14:textId="77777777" w:rsidR="003B4F93" w:rsidRPr="00D62000" w:rsidRDefault="00307EA8">
      <w:pPr>
        <w:spacing w:after="0"/>
        <w:rPr>
          <w:rFonts w:ascii="Times New Roman" w:hAnsi="Times New Roman" w:cs="Times New Roman"/>
        </w:rPr>
      </w:pPr>
      <w:r w:rsidRPr="00D62000">
        <w:rPr>
          <w:rFonts w:ascii="Times New Roman" w:hAnsi="Times New Roman" w:cs="Times New Roman"/>
          <w:b/>
        </w:rPr>
        <w:t xml:space="preserve">Howard </w:t>
      </w:r>
      <w:proofErr w:type="gramStart"/>
      <w:r w:rsidRPr="00D62000">
        <w:rPr>
          <w:rFonts w:ascii="Times New Roman" w:hAnsi="Times New Roman" w:cs="Times New Roman"/>
          <w:b/>
        </w:rPr>
        <w:t xml:space="preserve">Fan  </w:t>
      </w:r>
      <w:r w:rsidRPr="00D62000">
        <w:rPr>
          <w:rFonts w:ascii="Times New Roman" w:hAnsi="Times New Roman" w:cs="Times New Roman"/>
        </w:rPr>
        <w:t>04:58</w:t>
      </w:r>
      <w:proofErr w:type="gramEnd"/>
    </w:p>
    <w:p w14:paraId="555398C5" w14:textId="77777777" w:rsidR="003B4F93" w:rsidRPr="00D62000" w:rsidRDefault="00307EA8">
      <w:pPr>
        <w:spacing w:after="0"/>
        <w:rPr>
          <w:rFonts w:ascii="Times New Roman" w:hAnsi="Times New Roman" w:cs="Times New Roman"/>
        </w:rPr>
      </w:pPr>
      <w:r w:rsidRPr="00D62000">
        <w:rPr>
          <w:rFonts w:ascii="Times New Roman" w:hAnsi="Times New Roman" w:cs="Times New Roman"/>
        </w:rPr>
        <w:t xml:space="preserve">Yes, they have learned and no they have not. The reason I said yes is because I think humans </w:t>
      </w:r>
      <w:proofErr w:type="gramStart"/>
      <w:r w:rsidRPr="00D62000">
        <w:rPr>
          <w:rFonts w:ascii="Times New Roman" w:hAnsi="Times New Roman" w:cs="Times New Roman"/>
        </w:rPr>
        <w:t>definitely are</w:t>
      </w:r>
      <w:proofErr w:type="gramEnd"/>
      <w:r w:rsidRPr="00D62000">
        <w:rPr>
          <w:rFonts w:ascii="Times New Roman" w:hAnsi="Times New Roman" w:cs="Times New Roman"/>
        </w:rPr>
        <w:t xml:space="preserve"> putting more trust into our scientists. The reason I said no is because we're still seeing some</w:t>
      </w:r>
      <w:r w:rsidRPr="00D62000">
        <w:rPr>
          <w:rFonts w:ascii="Times New Roman" w:hAnsi="Times New Roman" w:cs="Times New Roman"/>
        </w:rPr>
        <w:t xml:space="preserve"> people acting </w:t>
      </w:r>
      <w:proofErr w:type="gramStart"/>
      <w:r w:rsidRPr="00D62000">
        <w:rPr>
          <w:rFonts w:ascii="Times New Roman" w:hAnsi="Times New Roman" w:cs="Times New Roman"/>
        </w:rPr>
        <w:t>really foolish</w:t>
      </w:r>
      <w:proofErr w:type="gramEnd"/>
      <w:r w:rsidRPr="00D62000">
        <w:rPr>
          <w:rFonts w:ascii="Times New Roman" w:hAnsi="Times New Roman" w:cs="Times New Roman"/>
        </w:rPr>
        <w:t xml:space="preserve"> and behave just really stupid during the pandemic. And they're not like trust the kept politicizing this COVID thing which makes the entire situation even worse. </w:t>
      </w:r>
      <w:proofErr w:type="gramStart"/>
      <w:r w:rsidRPr="00D62000">
        <w:rPr>
          <w:rFonts w:ascii="Times New Roman" w:hAnsi="Times New Roman" w:cs="Times New Roman"/>
        </w:rPr>
        <w:t>So</w:t>
      </w:r>
      <w:proofErr w:type="gramEnd"/>
      <w:r w:rsidRPr="00D62000">
        <w:rPr>
          <w:rFonts w:ascii="Times New Roman" w:hAnsi="Times New Roman" w:cs="Times New Roman"/>
        </w:rPr>
        <w:t xml:space="preserve"> I think that's not good.</w:t>
      </w:r>
    </w:p>
    <w:sectPr w:rsidR="003B4F93" w:rsidRPr="00D6200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CB24" w14:textId="77777777" w:rsidR="00307EA8" w:rsidRDefault="00307EA8">
      <w:pPr>
        <w:spacing w:after="0" w:line="240" w:lineRule="auto"/>
      </w:pPr>
      <w:r>
        <w:separator/>
      </w:r>
    </w:p>
  </w:endnote>
  <w:endnote w:type="continuationSeparator" w:id="0">
    <w:p w14:paraId="41B39AE9" w14:textId="77777777" w:rsidR="00307EA8" w:rsidRDefault="0030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538B01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AC736D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FDEE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08EB55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DCF2A75" w14:textId="1558742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395B" w14:textId="77777777" w:rsidR="00307EA8" w:rsidRDefault="00307EA8">
      <w:pPr>
        <w:spacing w:after="0" w:line="240" w:lineRule="auto"/>
      </w:pPr>
      <w:r>
        <w:separator/>
      </w:r>
    </w:p>
  </w:footnote>
  <w:footnote w:type="continuationSeparator" w:id="0">
    <w:p w14:paraId="24C926C8" w14:textId="77777777" w:rsidR="00307EA8" w:rsidRDefault="00307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07EA8"/>
    <w:rsid w:val="00326F90"/>
    <w:rsid w:val="003B4F93"/>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D62000"/>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05E93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2022-04-20T02:04:00Z</dcterms:created>
  <dcterms:modified xsi:type="dcterms:W3CDTF">2022-04-20T02:04:00Z</dcterms:modified>
  <cp:category/>
</cp:coreProperties>
</file>