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5D9E" w14:textId="5A3AB141" w:rsidR="00930F33" w:rsidRDefault="001E62D5" w:rsidP="001E62D5">
      <w:pPr>
        <w:spacing w:after="0"/>
        <w:jc w:val="center"/>
        <w:rPr>
          <w:rFonts w:ascii="Times New Roman" w:hAnsi="Times New Roman" w:cs="Times New Roman"/>
          <w:b/>
          <w:bCs/>
          <w:sz w:val="28"/>
          <w:szCs w:val="28"/>
          <w:lang w:eastAsia="zh-CN"/>
        </w:rPr>
      </w:pPr>
      <w:r w:rsidRPr="001E62D5">
        <w:rPr>
          <w:rFonts w:ascii="Times New Roman" w:hAnsi="Times New Roman" w:cs="Times New Roman"/>
          <w:b/>
          <w:bCs/>
          <w:sz w:val="28"/>
          <w:szCs w:val="28"/>
          <w:lang w:eastAsia="zh-CN"/>
        </w:rPr>
        <w:t>Transcript of Interview with Catherine Huff by Tory Schendel Cox</w:t>
      </w:r>
    </w:p>
    <w:p w14:paraId="7D3E78B4" w14:textId="7FDD3196" w:rsidR="001E62D5" w:rsidRPr="001E62D5" w:rsidRDefault="001E62D5" w:rsidP="001E62D5">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Interviewee:</w:t>
      </w:r>
      <w:r>
        <w:rPr>
          <w:rFonts w:ascii="Times New Roman" w:hAnsi="Times New Roman" w:cs="Times New Roman"/>
          <w:sz w:val="24"/>
          <w:szCs w:val="24"/>
          <w:lang w:eastAsia="zh-CN"/>
        </w:rPr>
        <w:t xml:space="preserve"> Catherine Huff</w:t>
      </w:r>
    </w:p>
    <w:p w14:paraId="47D90FD7" w14:textId="1DF4FFF2" w:rsidR="001E62D5" w:rsidRPr="001E62D5" w:rsidRDefault="001E62D5" w:rsidP="001E62D5">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Interviewer: </w:t>
      </w:r>
      <w:r>
        <w:rPr>
          <w:rFonts w:ascii="Times New Roman" w:hAnsi="Times New Roman" w:cs="Times New Roman"/>
          <w:sz w:val="24"/>
          <w:szCs w:val="24"/>
          <w:lang w:eastAsia="zh-CN"/>
        </w:rPr>
        <w:t>Tory Schendel Cox</w:t>
      </w:r>
    </w:p>
    <w:p w14:paraId="71EC1C10" w14:textId="419E0964" w:rsidR="001E62D5" w:rsidRDefault="001E62D5" w:rsidP="001E62D5">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Date: </w:t>
      </w:r>
      <w:r w:rsidRPr="001E62D5">
        <w:rPr>
          <w:rFonts w:ascii="Times New Roman" w:hAnsi="Times New Roman" w:cs="Times New Roman"/>
          <w:sz w:val="24"/>
          <w:szCs w:val="24"/>
          <w:lang w:eastAsia="zh-CN"/>
        </w:rPr>
        <w:t>04/10/2020</w:t>
      </w:r>
    </w:p>
    <w:p w14:paraId="14791784" w14:textId="3636D94D" w:rsidR="001E62D5" w:rsidRPr="001E62D5" w:rsidRDefault="001E62D5" w:rsidP="001E62D5">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(Interviewee): </w:t>
      </w:r>
      <w:r>
        <w:rPr>
          <w:rFonts w:ascii="Times New Roman" w:hAnsi="Times New Roman" w:cs="Times New Roman"/>
          <w:sz w:val="24"/>
          <w:szCs w:val="24"/>
          <w:lang w:eastAsia="zh-CN"/>
        </w:rPr>
        <w:t>Atlanta, Georgia</w:t>
      </w:r>
    </w:p>
    <w:p w14:paraId="0565BD1B" w14:textId="396ED230" w:rsidR="001E62D5" w:rsidRPr="001E62D5" w:rsidRDefault="001E62D5" w:rsidP="001E62D5">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Location (Interviewer): </w:t>
      </w:r>
      <w:r w:rsidRPr="001E62D5">
        <w:rPr>
          <w:rFonts w:ascii="Times New Roman" w:hAnsi="Times New Roman" w:cs="Times New Roman"/>
          <w:sz w:val="24"/>
          <w:szCs w:val="24"/>
          <w:lang w:eastAsia="zh-CN"/>
        </w:rPr>
        <w:t>Evansville, Indiana</w:t>
      </w:r>
    </w:p>
    <w:p w14:paraId="24B9B4F3" w14:textId="77777777" w:rsidR="001E62D5" w:rsidRPr="001E62D5" w:rsidRDefault="001E62D5" w:rsidP="00886C1F">
      <w:pPr>
        <w:shd w:val="clear" w:color="auto" w:fill="FFFFFF"/>
        <w:spacing w:after="90" w:line="240" w:lineRule="auto"/>
        <w:rPr>
          <w:rFonts w:ascii="Times New Roman" w:eastAsia="Times New Roman" w:hAnsi="Times New Roman" w:cs="Times New Roman"/>
          <w:b/>
          <w:bCs/>
          <w:sz w:val="24"/>
          <w:szCs w:val="24"/>
        </w:rPr>
      </w:pPr>
    </w:p>
    <w:p w14:paraId="3E6BEFEB" w14:textId="3C97C051" w:rsidR="00886C1F" w:rsidRPr="001E62D5" w:rsidRDefault="001E62D5" w:rsidP="00886C1F">
      <w:pPr>
        <w:shd w:val="clear" w:color="auto" w:fill="FFFFFF"/>
        <w:spacing w:after="90" w:line="240" w:lineRule="auto"/>
        <w:rPr>
          <w:rFonts w:ascii="Times New Roman" w:eastAsia="Times New Roman" w:hAnsi="Times New Roman" w:cs="Times New Roman"/>
          <w:sz w:val="24"/>
          <w:szCs w:val="24"/>
        </w:rPr>
      </w:pPr>
      <w:r w:rsidRPr="001E62D5">
        <w:rPr>
          <w:rFonts w:ascii="Times New Roman" w:eastAsia="Times New Roman" w:hAnsi="Times New Roman" w:cs="Times New Roman"/>
          <w:b/>
          <w:bCs/>
          <w:sz w:val="24"/>
          <w:szCs w:val="24"/>
        </w:rPr>
        <w:t>Abstract:</w:t>
      </w:r>
      <w:r w:rsidR="00F86EF3" w:rsidRPr="001E62D5">
        <w:rPr>
          <w:rFonts w:ascii="Times New Roman" w:eastAsia="Times New Roman" w:hAnsi="Times New Roman" w:cs="Times New Roman"/>
          <w:sz w:val="24"/>
          <w:szCs w:val="24"/>
        </w:rPr>
        <w:t xml:space="preserve"> </w:t>
      </w:r>
      <w:r w:rsidR="00886C1F" w:rsidRPr="001E62D5">
        <w:rPr>
          <w:rFonts w:ascii="Times New Roman" w:eastAsia="Times New Roman" w:hAnsi="Times New Roman" w:cs="Times New Roman"/>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4DDFE628" w14:textId="77777777" w:rsidR="00886C1F" w:rsidRPr="001E62D5" w:rsidRDefault="00886C1F" w:rsidP="00886C1F">
      <w:pPr>
        <w:shd w:val="clear" w:color="auto" w:fill="FFFFFF"/>
        <w:spacing w:after="0" w:line="240" w:lineRule="auto"/>
        <w:rPr>
          <w:rFonts w:ascii="Times New Roman" w:eastAsia="Times New Roman" w:hAnsi="Times New Roman" w:cs="Times New Roman"/>
          <w:sz w:val="24"/>
          <w:szCs w:val="24"/>
        </w:rPr>
      </w:pPr>
      <w:r w:rsidRPr="001E62D5">
        <w:rPr>
          <w:rFonts w:ascii="Times New Roman" w:eastAsia="Times New Roman" w:hAnsi="Times New Roman" w:cs="Times New Roman"/>
          <w:sz w:val="24"/>
          <w:szCs w:val="24"/>
        </w:rPr>
        <w:t>Catherine Huff, Coordinator of Exhibitions and Collections, High Museum</w:t>
      </w:r>
    </w:p>
    <w:p w14:paraId="0D589592" w14:textId="7626FAC0" w:rsidR="00CE74C2" w:rsidRPr="001E62D5" w:rsidRDefault="00CE74C2">
      <w:pPr>
        <w:spacing w:after="0"/>
        <w:rPr>
          <w:rFonts w:ascii="Times New Roman" w:hAnsi="Times New Roman" w:cs="Times New Roman"/>
          <w:sz w:val="24"/>
          <w:szCs w:val="24"/>
        </w:rPr>
      </w:pPr>
    </w:p>
    <w:p w14:paraId="1A6EB452" w14:textId="79029CCA" w:rsidR="00CE74C2" w:rsidRPr="001E62D5" w:rsidRDefault="00886C1F">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Tory Schendel Cox </w:t>
      </w:r>
      <w:r w:rsidR="00B85CF9" w:rsidRPr="001E62D5">
        <w:rPr>
          <w:rFonts w:ascii="Times New Roman" w:hAnsi="Times New Roman" w:cs="Times New Roman"/>
          <w:sz w:val="24"/>
          <w:szCs w:val="24"/>
        </w:rPr>
        <w:t>00:00</w:t>
      </w:r>
    </w:p>
    <w:p w14:paraId="28312590" w14:textId="6538FA33"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Hi, my</w:t>
      </w:r>
      <w:r w:rsidR="00886C1F" w:rsidRPr="001E62D5">
        <w:rPr>
          <w:rFonts w:ascii="Times New Roman" w:hAnsi="Times New Roman" w:cs="Times New Roman"/>
          <w:sz w:val="24"/>
          <w:szCs w:val="24"/>
        </w:rPr>
        <w:t xml:space="preserve"> </w:t>
      </w:r>
      <w:r w:rsidRPr="001E62D5">
        <w:rPr>
          <w:rFonts w:ascii="Times New Roman" w:hAnsi="Times New Roman" w:cs="Times New Roman"/>
          <w:sz w:val="24"/>
          <w:szCs w:val="24"/>
        </w:rPr>
        <w:t>name is Tor</w:t>
      </w:r>
      <w:r w:rsidR="00886C1F" w:rsidRPr="001E62D5">
        <w:rPr>
          <w:rFonts w:ascii="Times New Roman" w:hAnsi="Times New Roman" w:cs="Times New Roman"/>
          <w:sz w:val="24"/>
          <w:szCs w:val="24"/>
        </w:rPr>
        <w:t>y Schendel Cox</w:t>
      </w:r>
      <w:r w:rsidR="0023411A" w:rsidRPr="001E62D5">
        <w:rPr>
          <w:rFonts w:ascii="Times New Roman" w:hAnsi="Times New Roman" w:cs="Times New Roman"/>
          <w:sz w:val="24"/>
          <w:szCs w:val="24"/>
        </w:rPr>
        <w:t>.</w:t>
      </w:r>
      <w:r w:rsidRPr="001E62D5">
        <w:rPr>
          <w:rFonts w:ascii="Times New Roman" w:hAnsi="Times New Roman" w:cs="Times New Roman"/>
          <w:sz w:val="24"/>
          <w:szCs w:val="24"/>
        </w:rPr>
        <w:t xml:space="preserve"> </w:t>
      </w:r>
      <w:r w:rsidR="00886C1F" w:rsidRPr="001E62D5">
        <w:rPr>
          <w:rFonts w:ascii="Times New Roman" w:hAnsi="Times New Roman" w:cs="Times New Roman"/>
          <w:sz w:val="24"/>
          <w:szCs w:val="24"/>
        </w:rPr>
        <w:t xml:space="preserve">I’m the Virginia </w:t>
      </w:r>
      <w:r w:rsidR="0023411A" w:rsidRPr="001E62D5">
        <w:rPr>
          <w:rFonts w:ascii="Times New Roman" w:hAnsi="Times New Roman" w:cs="Times New Roman"/>
          <w:sz w:val="24"/>
          <w:szCs w:val="24"/>
        </w:rPr>
        <w:t>G. Shroeder</w:t>
      </w:r>
      <w:r w:rsidRPr="001E62D5">
        <w:rPr>
          <w:rFonts w:ascii="Times New Roman" w:hAnsi="Times New Roman" w:cs="Times New Roman"/>
          <w:sz w:val="24"/>
          <w:szCs w:val="24"/>
        </w:rPr>
        <w:t xml:space="preserve"> curator at the Evansville </w:t>
      </w:r>
      <w:r w:rsidR="0023411A" w:rsidRPr="001E62D5">
        <w:rPr>
          <w:rFonts w:ascii="Times New Roman" w:hAnsi="Times New Roman" w:cs="Times New Roman"/>
          <w:sz w:val="24"/>
          <w:szCs w:val="24"/>
        </w:rPr>
        <w:t>M</w:t>
      </w:r>
      <w:r w:rsidRPr="001E62D5">
        <w:rPr>
          <w:rFonts w:ascii="Times New Roman" w:hAnsi="Times New Roman" w:cs="Times New Roman"/>
          <w:sz w:val="24"/>
          <w:szCs w:val="24"/>
        </w:rPr>
        <w:t xml:space="preserve">useum. And today we have </w:t>
      </w:r>
      <w:r w:rsidR="0023411A" w:rsidRPr="001E62D5">
        <w:rPr>
          <w:rFonts w:ascii="Times New Roman" w:hAnsi="Times New Roman" w:cs="Times New Roman"/>
          <w:sz w:val="24"/>
          <w:szCs w:val="24"/>
        </w:rPr>
        <w:t>C</w:t>
      </w:r>
      <w:r w:rsidRPr="001E62D5">
        <w:rPr>
          <w:rFonts w:ascii="Times New Roman" w:hAnsi="Times New Roman" w:cs="Times New Roman"/>
          <w:sz w:val="24"/>
          <w:szCs w:val="24"/>
        </w:rPr>
        <w:t xml:space="preserve">atherine </w:t>
      </w:r>
      <w:r w:rsidR="00886C1F" w:rsidRPr="001E62D5">
        <w:rPr>
          <w:rFonts w:ascii="Times New Roman" w:hAnsi="Times New Roman" w:cs="Times New Roman"/>
          <w:sz w:val="24"/>
          <w:szCs w:val="24"/>
        </w:rPr>
        <w:t>H</w:t>
      </w:r>
      <w:r w:rsidRPr="001E62D5">
        <w:rPr>
          <w:rFonts w:ascii="Times New Roman" w:hAnsi="Times New Roman" w:cs="Times New Roman"/>
          <w:sz w:val="24"/>
          <w:szCs w:val="24"/>
        </w:rPr>
        <w:t>uff on our telecast. Catherine, thank you for your time. I'm going to hit it off to you.</w:t>
      </w:r>
    </w:p>
    <w:p w14:paraId="007AC1C9" w14:textId="77777777" w:rsidR="00CE74C2" w:rsidRPr="001E62D5" w:rsidRDefault="00CE74C2">
      <w:pPr>
        <w:spacing w:after="0"/>
        <w:rPr>
          <w:rFonts w:ascii="Times New Roman" w:hAnsi="Times New Roman" w:cs="Times New Roman"/>
          <w:sz w:val="24"/>
          <w:szCs w:val="24"/>
        </w:rPr>
      </w:pPr>
    </w:p>
    <w:p w14:paraId="0068DF8A" w14:textId="033141F3" w:rsidR="00CE74C2" w:rsidRPr="001E62D5" w:rsidRDefault="00886C1F">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Catherine Huff </w:t>
      </w:r>
      <w:r w:rsidR="00B85CF9" w:rsidRPr="001E62D5">
        <w:rPr>
          <w:rFonts w:ascii="Times New Roman" w:hAnsi="Times New Roman" w:cs="Times New Roman"/>
          <w:sz w:val="24"/>
          <w:szCs w:val="24"/>
        </w:rPr>
        <w:t>00:09</w:t>
      </w:r>
    </w:p>
    <w:p w14:paraId="5254685B" w14:textId="596A723C"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Thank you for having me. I'm </w:t>
      </w:r>
      <w:proofErr w:type="gramStart"/>
      <w:r w:rsidRPr="001E62D5">
        <w:rPr>
          <w:rFonts w:ascii="Times New Roman" w:hAnsi="Times New Roman" w:cs="Times New Roman"/>
          <w:sz w:val="24"/>
          <w:szCs w:val="24"/>
        </w:rPr>
        <w:t>really excited</w:t>
      </w:r>
      <w:proofErr w:type="gramEnd"/>
      <w:r w:rsidRPr="001E62D5">
        <w:rPr>
          <w:rFonts w:ascii="Times New Roman" w:hAnsi="Times New Roman" w:cs="Times New Roman"/>
          <w:sz w:val="24"/>
          <w:szCs w:val="24"/>
        </w:rPr>
        <w:t xml:space="preserve"> to be talking with you today. I'm</w:t>
      </w:r>
      <w:r w:rsidR="0023411A" w:rsidRPr="001E62D5">
        <w:rPr>
          <w:rFonts w:ascii="Times New Roman" w:hAnsi="Times New Roman" w:cs="Times New Roman"/>
          <w:sz w:val="24"/>
          <w:szCs w:val="24"/>
        </w:rPr>
        <w:t xml:space="preserve">, </w:t>
      </w:r>
      <w:r w:rsidRPr="001E62D5">
        <w:rPr>
          <w:rFonts w:ascii="Times New Roman" w:hAnsi="Times New Roman" w:cs="Times New Roman"/>
          <w:sz w:val="24"/>
          <w:szCs w:val="24"/>
        </w:rPr>
        <w:t>as you know</w:t>
      </w:r>
      <w:proofErr w:type="gramStart"/>
      <w:r w:rsidRPr="001E62D5">
        <w:rPr>
          <w:rFonts w:ascii="Times New Roman" w:hAnsi="Times New Roman" w:cs="Times New Roman"/>
          <w:sz w:val="24"/>
          <w:szCs w:val="24"/>
        </w:rPr>
        <w:t>, I'm</w:t>
      </w:r>
      <w:proofErr w:type="gramEnd"/>
      <w:r w:rsidRPr="001E62D5">
        <w:rPr>
          <w:rFonts w:ascii="Times New Roman" w:hAnsi="Times New Roman" w:cs="Times New Roman"/>
          <w:sz w:val="24"/>
          <w:szCs w:val="24"/>
        </w:rPr>
        <w:t xml:space="preserve"> originally from Evansville, Indiana. Now I'm located in Atlanta, Georgia. But it's always such a pleasure to talk with you and to be able to work with the Evansville Museum of </w:t>
      </w:r>
      <w:r w:rsidR="0023411A" w:rsidRPr="001E62D5">
        <w:rPr>
          <w:rFonts w:ascii="Times New Roman" w:hAnsi="Times New Roman" w:cs="Times New Roman"/>
          <w:sz w:val="24"/>
          <w:szCs w:val="24"/>
        </w:rPr>
        <w:t>A</w:t>
      </w:r>
      <w:r w:rsidRPr="001E62D5">
        <w:rPr>
          <w:rFonts w:ascii="Times New Roman" w:hAnsi="Times New Roman" w:cs="Times New Roman"/>
          <w:sz w:val="24"/>
          <w:szCs w:val="24"/>
        </w:rPr>
        <w:t>rts, the first museum I knew growing up, and I think it's fantastic. Yeah. So,</w:t>
      </w:r>
    </w:p>
    <w:p w14:paraId="0B344B61" w14:textId="77777777" w:rsidR="00CE74C2" w:rsidRPr="001E62D5" w:rsidRDefault="00CE74C2">
      <w:pPr>
        <w:spacing w:after="0"/>
        <w:rPr>
          <w:rFonts w:ascii="Times New Roman" w:hAnsi="Times New Roman" w:cs="Times New Roman"/>
          <w:sz w:val="24"/>
          <w:szCs w:val="24"/>
        </w:rPr>
      </w:pPr>
    </w:p>
    <w:p w14:paraId="1D62F7B5" w14:textId="519FF48E" w:rsidR="00F86EF3" w:rsidRPr="001E62D5" w:rsidRDefault="00F86EF3" w:rsidP="00F86EF3">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00:30</w:t>
      </w:r>
    </w:p>
    <w:p w14:paraId="5E1D6DBA" w14:textId="53C22413" w:rsidR="00CE74C2" w:rsidRPr="001E62D5" w:rsidRDefault="00F86EF3">
      <w:pPr>
        <w:spacing w:after="0"/>
        <w:rPr>
          <w:rFonts w:ascii="Times New Roman" w:hAnsi="Times New Roman" w:cs="Times New Roman"/>
          <w:sz w:val="24"/>
          <w:szCs w:val="24"/>
        </w:rPr>
      </w:pPr>
      <w:r w:rsidRPr="001E62D5">
        <w:rPr>
          <w:rFonts w:ascii="Times New Roman" w:hAnsi="Times New Roman" w:cs="Times New Roman"/>
          <w:sz w:val="24"/>
          <w:szCs w:val="24"/>
        </w:rPr>
        <w:t>Thank you</w:t>
      </w:r>
      <w:r w:rsidR="00B85CF9" w:rsidRPr="001E62D5">
        <w:rPr>
          <w:rFonts w:ascii="Times New Roman" w:hAnsi="Times New Roman" w:cs="Times New Roman"/>
          <w:sz w:val="24"/>
          <w:szCs w:val="24"/>
        </w:rPr>
        <w:t>,</w:t>
      </w:r>
      <w:r w:rsidRPr="001E62D5">
        <w:rPr>
          <w:rFonts w:ascii="Times New Roman" w:hAnsi="Times New Roman" w:cs="Times New Roman"/>
          <w:sz w:val="24"/>
          <w:szCs w:val="24"/>
        </w:rPr>
        <w:t xml:space="preserve"> I appreciate it. </w:t>
      </w:r>
    </w:p>
    <w:p w14:paraId="2A074E11" w14:textId="77777777" w:rsidR="00CE74C2" w:rsidRPr="001E62D5" w:rsidRDefault="00CE74C2">
      <w:pPr>
        <w:spacing w:after="0"/>
        <w:rPr>
          <w:rFonts w:ascii="Times New Roman" w:hAnsi="Times New Roman" w:cs="Times New Roman"/>
          <w:sz w:val="24"/>
          <w:szCs w:val="24"/>
        </w:rPr>
      </w:pPr>
    </w:p>
    <w:p w14:paraId="02B51AB7" w14:textId="77777777" w:rsidR="00CF62E3" w:rsidRPr="001E62D5" w:rsidRDefault="00CF62E3">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00:33</w:t>
      </w:r>
    </w:p>
    <w:p w14:paraId="4ACEC8A8" w14:textId="48608304" w:rsidR="00CE74C2" w:rsidRPr="001E62D5" w:rsidRDefault="00CF62E3">
      <w:pPr>
        <w:spacing w:after="0"/>
        <w:rPr>
          <w:rFonts w:ascii="Times New Roman" w:hAnsi="Times New Roman" w:cs="Times New Roman"/>
          <w:sz w:val="24"/>
          <w:szCs w:val="24"/>
        </w:rPr>
      </w:pPr>
      <w:r w:rsidRPr="001E62D5">
        <w:rPr>
          <w:rFonts w:ascii="Times New Roman" w:hAnsi="Times New Roman" w:cs="Times New Roman"/>
          <w:sz w:val="24"/>
          <w:szCs w:val="24"/>
        </w:rPr>
        <w:t>A</w:t>
      </w:r>
      <w:r w:rsidR="00B85CF9" w:rsidRPr="001E62D5">
        <w:rPr>
          <w:rFonts w:ascii="Times New Roman" w:hAnsi="Times New Roman" w:cs="Times New Roman"/>
          <w:sz w:val="24"/>
          <w:szCs w:val="24"/>
        </w:rPr>
        <w:t xml:space="preserve"> little bit about me, I am currently in Atlanta, Georgia</w:t>
      </w:r>
      <w:r w:rsidR="0023411A" w:rsidRPr="001E62D5">
        <w:rPr>
          <w:rFonts w:ascii="Times New Roman" w:hAnsi="Times New Roman" w:cs="Times New Roman"/>
          <w:sz w:val="24"/>
          <w:szCs w:val="24"/>
        </w:rPr>
        <w:t>.</w:t>
      </w:r>
      <w:r w:rsidR="00B85CF9" w:rsidRPr="001E62D5">
        <w:rPr>
          <w:rFonts w:ascii="Times New Roman" w:hAnsi="Times New Roman" w:cs="Times New Roman"/>
          <w:sz w:val="24"/>
          <w:szCs w:val="24"/>
        </w:rPr>
        <w:t xml:space="preserve"> I work </w:t>
      </w:r>
      <w:proofErr w:type="gramStart"/>
      <w:r w:rsidR="00B85CF9" w:rsidRPr="001E62D5">
        <w:rPr>
          <w:rFonts w:ascii="Times New Roman" w:hAnsi="Times New Roman" w:cs="Times New Roman"/>
          <w:sz w:val="24"/>
          <w:szCs w:val="24"/>
        </w:rPr>
        <w:t>with</w:t>
      </w:r>
      <w:proofErr w:type="gramEnd"/>
      <w:r w:rsidR="00B85CF9" w:rsidRPr="001E62D5">
        <w:rPr>
          <w:rFonts w:ascii="Times New Roman" w:hAnsi="Times New Roman" w:cs="Times New Roman"/>
          <w:sz w:val="24"/>
          <w:szCs w:val="24"/>
        </w:rPr>
        <w:t xml:space="preserve"> the </w:t>
      </w:r>
      <w:r w:rsidR="00F86EF3" w:rsidRPr="001E62D5">
        <w:rPr>
          <w:rFonts w:ascii="Times New Roman" w:hAnsi="Times New Roman" w:cs="Times New Roman"/>
          <w:sz w:val="24"/>
          <w:szCs w:val="24"/>
        </w:rPr>
        <w:t>H</w:t>
      </w:r>
      <w:r w:rsidR="00B85CF9" w:rsidRPr="001E62D5">
        <w:rPr>
          <w:rFonts w:ascii="Times New Roman" w:hAnsi="Times New Roman" w:cs="Times New Roman"/>
          <w:sz w:val="24"/>
          <w:szCs w:val="24"/>
        </w:rPr>
        <w:t>igh Museum of Art. It's the biggest</w:t>
      </w:r>
      <w:r w:rsidR="0023411A" w:rsidRPr="001E62D5">
        <w:rPr>
          <w:rFonts w:ascii="Times New Roman" w:hAnsi="Times New Roman" w:cs="Times New Roman"/>
          <w:sz w:val="24"/>
          <w:szCs w:val="24"/>
        </w:rPr>
        <w:t xml:space="preserve">- </w:t>
      </w:r>
      <w:r w:rsidR="00B85CF9" w:rsidRPr="001E62D5">
        <w:rPr>
          <w:rFonts w:ascii="Times New Roman" w:hAnsi="Times New Roman" w:cs="Times New Roman"/>
          <w:sz w:val="24"/>
          <w:szCs w:val="24"/>
        </w:rPr>
        <w:t xml:space="preserve">it's the leading </w:t>
      </w:r>
      <w:r w:rsidR="0023411A" w:rsidRPr="001E62D5">
        <w:rPr>
          <w:rFonts w:ascii="Times New Roman" w:hAnsi="Times New Roman" w:cs="Times New Roman"/>
          <w:sz w:val="24"/>
          <w:szCs w:val="24"/>
        </w:rPr>
        <w:t>a</w:t>
      </w:r>
      <w:r w:rsidR="00B85CF9" w:rsidRPr="001E62D5">
        <w:rPr>
          <w:rFonts w:ascii="Times New Roman" w:hAnsi="Times New Roman" w:cs="Times New Roman"/>
          <w:sz w:val="24"/>
          <w:szCs w:val="24"/>
        </w:rPr>
        <w:t xml:space="preserve">rt </w:t>
      </w:r>
      <w:r w:rsidR="0023411A" w:rsidRPr="001E62D5">
        <w:rPr>
          <w:rFonts w:ascii="Times New Roman" w:hAnsi="Times New Roman" w:cs="Times New Roman"/>
          <w:sz w:val="24"/>
          <w:szCs w:val="24"/>
        </w:rPr>
        <w:t>m</w:t>
      </w:r>
      <w:r w:rsidR="00B85CF9" w:rsidRPr="001E62D5">
        <w:rPr>
          <w:rFonts w:ascii="Times New Roman" w:hAnsi="Times New Roman" w:cs="Times New Roman"/>
          <w:sz w:val="24"/>
          <w:szCs w:val="24"/>
        </w:rPr>
        <w:t>useum in the southeast</w:t>
      </w:r>
      <w:r w:rsidR="0023411A" w:rsidRPr="001E62D5">
        <w:rPr>
          <w:rFonts w:ascii="Times New Roman" w:hAnsi="Times New Roman" w:cs="Times New Roman"/>
          <w:sz w:val="24"/>
          <w:szCs w:val="24"/>
        </w:rPr>
        <w:t>. W</w:t>
      </w:r>
      <w:r w:rsidR="00B85CF9" w:rsidRPr="001E62D5">
        <w:rPr>
          <w:rFonts w:ascii="Times New Roman" w:hAnsi="Times New Roman" w:cs="Times New Roman"/>
          <w:sz w:val="24"/>
          <w:szCs w:val="24"/>
        </w:rPr>
        <w:t xml:space="preserve">e have a really, </w:t>
      </w:r>
      <w:proofErr w:type="gramStart"/>
      <w:r w:rsidR="00B85CF9" w:rsidRPr="001E62D5">
        <w:rPr>
          <w:rFonts w:ascii="Times New Roman" w:hAnsi="Times New Roman" w:cs="Times New Roman"/>
          <w:sz w:val="24"/>
          <w:szCs w:val="24"/>
        </w:rPr>
        <w:t>really great</w:t>
      </w:r>
      <w:proofErr w:type="gramEnd"/>
      <w:r w:rsidR="00B85CF9" w:rsidRPr="001E62D5">
        <w:rPr>
          <w:rFonts w:ascii="Times New Roman" w:hAnsi="Times New Roman" w:cs="Times New Roman"/>
          <w:sz w:val="24"/>
          <w:szCs w:val="24"/>
        </w:rPr>
        <w:t xml:space="preserve"> big collection of </w:t>
      </w:r>
      <w:r w:rsidR="0023411A" w:rsidRPr="001E62D5">
        <w:rPr>
          <w:rFonts w:ascii="Times New Roman" w:hAnsi="Times New Roman" w:cs="Times New Roman"/>
          <w:sz w:val="24"/>
          <w:szCs w:val="24"/>
        </w:rPr>
        <w:t>thousand</w:t>
      </w:r>
      <w:r w:rsidR="00B85CF9" w:rsidRPr="001E62D5">
        <w:rPr>
          <w:rFonts w:ascii="Times New Roman" w:hAnsi="Times New Roman" w:cs="Times New Roman"/>
          <w:sz w:val="24"/>
          <w:szCs w:val="24"/>
        </w:rPr>
        <w:t>s of objects. And I've been there actually</w:t>
      </w:r>
      <w:r w:rsidR="0023411A" w:rsidRPr="001E62D5">
        <w:rPr>
          <w:rFonts w:ascii="Times New Roman" w:hAnsi="Times New Roman" w:cs="Times New Roman"/>
          <w:sz w:val="24"/>
          <w:szCs w:val="24"/>
        </w:rPr>
        <w:t>,</w:t>
      </w:r>
      <w:r w:rsidR="00B85CF9" w:rsidRPr="001E62D5">
        <w:rPr>
          <w:rFonts w:ascii="Times New Roman" w:hAnsi="Times New Roman" w:cs="Times New Roman"/>
          <w:sz w:val="24"/>
          <w:szCs w:val="24"/>
        </w:rPr>
        <w:t xml:space="preserve"> a little bit over three years. And over time, my positions have changed. I was </w:t>
      </w:r>
      <w:proofErr w:type="gramStart"/>
      <w:r w:rsidR="00B85CF9" w:rsidRPr="001E62D5">
        <w:rPr>
          <w:rFonts w:ascii="Times New Roman" w:hAnsi="Times New Roman" w:cs="Times New Roman"/>
          <w:sz w:val="24"/>
          <w:szCs w:val="24"/>
        </w:rPr>
        <w:t>really lucky</w:t>
      </w:r>
      <w:proofErr w:type="gramEnd"/>
      <w:r w:rsidR="00B85CF9" w:rsidRPr="001E62D5">
        <w:rPr>
          <w:rFonts w:ascii="Times New Roman" w:hAnsi="Times New Roman" w:cs="Times New Roman"/>
          <w:sz w:val="24"/>
          <w:szCs w:val="24"/>
        </w:rPr>
        <w:t xml:space="preserve"> to get a position there</w:t>
      </w:r>
      <w:r w:rsidR="0023411A" w:rsidRPr="001E62D5">
        <w:rPr>
          <w:rFonts w:ascii="Times New Roman" w:hAnsi="Times New Roman" w:cs="Times New Roman"/>
          <w:sz w:val="24"/>
          <w:szCs w:val="24"/>
        </w:rPr>
        <w:t xml:space="preserve"> </w:t>
      </w:r>
      <w:r w:rsidR="00B85CF9" w:rsidRPr="001E62D5">
        <w:rPr>
          <w:rFonts w:ascii="Times New Roman" w:hAnsi="Times New Roman" w:cs="Times New Roman"/>
          <w:sz w:val="24"/>
          <w:szCs w:val="24"/>
        </w:rPr>
        <w:t>right out of college with an art history degree, which is like the rarest thing apparently.</w:t>
      </w:r>
    </w:p>
    <w:p w14:paraId="79F4B3F6" w14:textId="77777777" w:rsidR="00CE74C2" w:rsidRPr="001E62D5" w:rsidRDefault="00CE74C2">
      <w:pPr>
        <w:spacing w:after="0"/>
        <w:rPr>
          <w:rFonts w:ascii="Times New Roman" w:hAnsi="Times New Roman" w:cs="Times New Roman"/>
          <w:sz w:val="24"/>
          <w:szCs w:val="24"/>
        </w:rPr>
      </w:pPr>
    </w:p>
    <w:p w14:paraId="0A010558" w14:textId="7C5A398D" w:rsidR="00CF62E3" w:rsidRPr="001E62D5" w:rsidRDefault="00CF62E3">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01:04</w:t>
      </w:r>
    </w:p>
    <w:p w14:paraId="235BD814" w14:textId="7FA35B57" w:rsidR="00CF62E3" w:rsidRPr="001E62D5" w:rsidRDefault="00CF62E3">
      <w:pPr>
        <w:spacing w:after="0"/>
        <w:rPr>
          <w:rFonts w:ascii="Times New Roman" w:hAnsi="Times New Roman" w:cs="Times New Roman"/>
          <w:sz w:val="24"/>
          <w:szCs w:val="24"/>
        </w:rPr>
      </w:pPr>
      <w:r w:rsidRPr="001E62D5">
        <w:rPr>
          <w:rFonts w:ascii="Times New Roman" w:hAnsi="Times New Roman" w:cs="Times New Roman"/>
          <w:sz w:val="24"/>
          <w:szCs w:val="24"/>
        </w:rPr>
        <w:t xml:space="preserve">Yeah </w:t>
      </w:r>
      <w:r w:rsidR="0023411A" w:rsidRPr="001E62D5">
        <w:rPr>
          <w:rFonts w:ascii="Times New Roman" w:hAnsi="Times New Roman" w:cs="Times New Roman"/>
          <w:sz w:val="24"/>
          <w:szCs w:val="24"/>
        </w:rPr>
        <w:t>[</w:t>
      </w:r>
      <w:r w:rsidRPr="001E62D5">
        <w:rPr>
          <w:rFonts w:ascii="Times New Roman" w:hAnsi="Times New Roman" w:cs="Times New Roman"/>
          <w:sz w:val="24"/>
          <w:szCs w:val="24"/>
        </w:rPr>
        <w:t>laughing</w:t>
      </w:r>
      <w:r w:rsidR="0023411A" w:rsidRPr="001E62D5">
        <w:rPr>
          <w:rFonts w:ascii="Times New Roman" w:hAnsi="Times New Roman" w:cs="Times New Roman"/>
          <w:sz w:val="24"/>
          <w:szCs w:val="24"/>
        </w:rPr>
        <w:t>]</w:t>
      </w:r>
    </w:p>
    <w:p w14:paraId="3B3600BF" w14:textId="77777777" w:rsidR="00CF62E3" w:rsidRPr="001E62D5" w:rsidRDefault="00CF62E3">
      <w:pPr>
        <w:spacing w:after="0"/>
        <w:rPr>
          <w:rFonts w:ascii="Times New Roman" w:hAnsi="Times New Roman" w:cs="Times New Roman"/>
          <w:color w:val="5D7284"/>
          <w:sz w:val="24"/>
          <w:szCs w:val="24"/>
        </w:rPr>
      </w:pPr>
    </w:p>
    <w:p w14:paraId="3BA8E9E4" w14:textId="4EC5D926" w:rsidR="00CE74C2" w:rsidRPr="001E62D5" w:rsidRDefault="00CF62E3">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01:06</w:t>
      </w:r>
    </w:p>
    <w:p w14:paraId="5A219DAD" w14:textId="38F403D4"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Tori, you know</w:t>
      </w:r>
      <w:r w:rsidR="0023411A" w:rsidRPr="001E62D5">
        <w:rPr>
          <w:rFonts w:ascii="Times New Roman" w:hAnsi="Times New Roman" w:cs="Times New Roman"/>
          <w:sz w:val="24"/>
          <w:szCs w:val="24"/>
        </w:rPr>
        <w:t>.</w:t>
      </w:r>
    </w:p>
    <w:p w14:paraId="56AAEB7C" w14:textId="07FE53CA" w:rsidR="00CE74C2" w:rsidRPr="001E62D5" w:rsidRDefault="00CE74C2">
      <w:pPr>
        <w:spacing w:after="0"/>
        <w:rPr>
          <w:rFonts w:ascii="Times New Roman" w:hAnsi="Times New Roman" w:cs="Times New Roman"/>
          <w:sz w:val="24"/>
          <w:szCs w:val="24"/>
        </w:rPr>
      </w:pPr>
    </w:p>
    <w:p w14:paraId="4F512675" w14:textId="29C89382" w:rsidR="00CF62E3" w:rsidRPr="001E62D5" w:rsidRDefault="00CF62E3" w:rsidP="00CF62E3">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01:07</w:t>
      </w:r>
    </w:p>
    <w:p w14:paraId="773D4279" w14:textId="02589995" w:rsidR="00CF62E3" w:rsidRPr="001E62D5" w:rsidRDefault="00CF62E3" w:rsidP="00CF62E3">
      <w:pPr>
        <w:spacing w:after="0"/>
        <w:rPr>
          <w:rFonts w:ascii="Times New Roman" w:hAnsi="Times New Roman" w:cs="Times New Roman"/>
          <w:sz w:val="24"/>
          <w:szCs w:val="24"/>
        </w:rPr>
      </w:pPr>
      <w:r w:rsidRPr="001E62D5">
        <w:rPr>
          <w:rFonts w:ascii="Times New Roman" w:hAnsi="Times New Roman" w:cs="Times New Roman"/>
          <w:sz w:val="24"/>
          <w:szCs w:val="24"/>
        </w:rPr>
        <w:lastRenderedPageBreak/>
        <w:t xml:space="preserve">Yeah </w:t>
      </w:r>
      <w:r w:rsidR="0023411A" w:rsidRPr="001E62D5">
        <w:rPr>
          <w:rFonts w:ascii="Times New Roman" w:hAnsi="Times New Roman" w:cs="Times New Roman"/>
          <w:sz w:val="24"/>
          <w:szCs w:val="24"/>
        </w:rPr>
        <w:t>[</w:t>
      </w:r>
      <w:r w:rsidRPr="001E62D5">
        <w:rPr>
          <w:rFonts w:ascii="Times New Roman" w:hAnsi="Times New Roman" w:cs="Times New Roman"/>
          <w:sz w:val="24"/>
          <w:szCs w:val="24"/>
        </w:rPr>
        <w:t>laughing</w:t>
      </w:r>
      <w:r w:rsidR="0023411A" w:rsidRPr="001E62D5">
        <w:rPr>
          <w:rFonts w:ascii="Times New Roman" w:hAnsi="Times New Roman" w:cs="Times New Roman"/>
          <w:sz w:val="24"/>
          <w:szCs w:val="24"/>
        </w:rPr>
        <w:t>]</w:t>
      </w:r>
    </w:p>
    <w:p w14:paraId="42E110DF" w14:textId="77777777" w:rsidR="00CF62E3" w:rsidRPr="001E62D5" w:rsidRDefault="00CF62E3">
      <w:pPr>
        <w:spacing w:after="0"/>
        <w:rPr>
          <w:rFonts w:ascii="Times New Roman" w:hAnsi="Times New Roman" w:cs="Times New Roman"/>
          <w:sz w:val="24"/>
          <w:szCs w:val="24"/>
        </w:rPr>
      </w:pPr>
    </w:p>
    <w:p w14:paraId="0AB9A6D9" w14:textId="5B5BCDA5" w:rsidR="00CF62E3" w:rsidRPr="001E62D5" w:rsidRDefault="00CF62E3" w:rsidP="00CF62E3">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01:10</w:t>
      </w:r>
    </w:p>
    <w:p w14:paraId="31A20380" w14:textId="2BC0ADA2"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I started there working with the curator of American Art, her name is Dr. Stephanie </w:t>
      </w:r>
      <w:r w:rsidR="00CF62E3" w:rsidRPr="001E62D5">
        <w:rPr>
          <w:rFonts w:ascii="Times New Roman" w:hAnsi="Times New Roman" w:cs="Times New Roman"/>
          <w:sz w:val="24"/>
          <w:szCs w:val="24"/>
        </w:rPr>
        <w:t>H</w:t>
      </w:r>
      <w:r w:rsidRPr="001E62D5">
        <w:rPr>
          <w:rFonts w:ascii="Times New Roman" w:hAnsi="Times New Roman" w:cs="Times New Roman"/>
          <w:sz w:val="24"/>
          <w:szCs w:val="24"/>
        </w:rPr>
        <w:t xml:space="preserve">ight. And I was the curatorial assistant in the historical American department. So that is pretty much from the beginning of the United States until around 1940. That's kind of where we call it a quits and switch over to modern and contemporary art. And then about a year into that position, I was </w:t>
      </w:r>
      <w:proofErr w:type="gramStart"/>
      <w:r w:rsidRPr="001E62D5">
        <w:rPr>
          <w:rFonts w:ascii="Times New Roman" w:hAnsi="Times New Roman" w:cs="Times New Roman"/>
          <w:sz w:val="24"/>
          <w:szCs w:val="24"/>
        </w:rPr>
        <w:t>really lucky</w:t>
      </w:r>
      <w:proofErr w:type="gramEnd"/>
      <w:r w:rsidRPr="001E62D5">
        <w:rPr>
          <w:rFonts w:ascii="Times New Roman" w:hAnsi="Times New Roman" w:cs="Times New Roman"/>
          <w:sz w:val="24"/>
          <w:szCs w:val="24"/>
        </w:rPr>
        <w:t xml:space="preserve"> because I got matched with another curator. And this time it was with European art. And her name is Dr. Claudia </w:t>
      </w:r>
      <w:r w:rsidR="00CF62E3" w:rsidRPr="001E62D5">
        <w:rPr>
          <w:rFonts w:ascii="Times New Roman" w:hAnsi="Times New Roman" w:cs="Times New Roman"/>
          <w:sz w:val="24"/>
          <w:szCs w:val="24"/>
        </w:rPr>
        <w:t>I</w:t>
      </w:r>
      <w:r w:rsidRPr="001E62D5">
        <w:rPr>
          <w:rFonts w:ascii="Times New Roman" w:hAnsi="Times New Roman" w:cs="Times New Roman"/>
          <w:sz w:val="24"/>
          <w:szCs w:val="24"/>
        </w:rPr>
        <w:t>onica. And so</w:t>
      </w:r>
      <w:r w:rsidR="00CF62E3" w:rsidRPr="001E62D5">
        <w:rPr>
          <w:rFonts w:ascii="Times New Roman" w:hAnsi="Times New Roman" w:cs="Times New Roman"/>
          <w:sz w:val="24"/>
          <w:szCs w:val="24"/>
        </w:rPr>
        <w:t>,</w:t>
      </w:r>
      <w:r w:rsidRPr="001E62D5">
        <w:rPr>
          <w:rFonts w:ascii="Times New Roman" w:hAnsi="Times New Roman" w:cs="Times New Roman"/>
          <w:sz w:val="24"/>
          <w:szCs w:val="24"/>
        </w:rPr>
        <w:t xml:space="preserve"> I did that gig for a little over three years. And then as of recently, I decided to change things up just a little bit</w:t>
      </w:r>
      <w:r w:rsidR="0023411A" w:rsidRPr="001E62D5">
        <w:rPr>
          <w:rFonts w:ascii="Times New Roman" w:hAnsi="Times New Roman" w:cs="Times New Roman"/>
          <w:sz w:val="24"/>
          <w:szCs w:val="24"/>
        </w:rPr>
        <w:t>, a</w:t>
      </w:r>
      <w:r w:rsidRPr="001E62D5">
        <w:rPr>
          <w:rFonts w:ascii="Times New Roman" w:hAnsi="Times New Roman" w:cs="Times New Roman"/>
          <w:sz w:val="24"/>
          <w:szCs w:val="24"/>
        </w:rPr>
        <w:t xml:space="preserve">nd I switched to the exhibitions department. So now I'm the coordinator of collections and exhibitions. So instead of just working with two curators and American European art, I'm </w:t>
      </w:r>
      <w:proofErr w:type="gramStart"/>
      <w:r w:rsidRPr="001E62D5">
        <w:rPr>
          <w:rFonts w:ascii="Times New Roman" w:hAnsi="Times New Roman" w:cs="Times New Roman"/>
          <w:sz w:val="24"/>
          <w:szCs w:val="24"/>
        </w:rPr>
        <w:t>actually working</w:t>
      </w:r>
      <w:proofErr w:type="gramEnd"/>
      <w:r w:rsidRPr="001E62D5">
        <w:rPr>
          <w:rFonts w:ascii="Times New Roman" w:hAnsi="Times New Roman" w:cs="Times New Roman"/>
          <w:sz w:val="24"/>
          <w:szCs w:val="24"/>
        </w:rPr>
        <w:t xml:space="preserve"> with all of our different curatorial departments at the </w:t>
      </w:r>
      <w:r w:rsidR="00CF62E3" w:rsidRPr="001E62D5">
        <w:rPr>
          <w:rFonts w:ascii="Times New Roman" w:hAnsi="Times New Roman" w:cs="Times New Roman"/>
          <w:sz w:val="24"/>
          <w:szCs w:val="24"/>
        </w:rPr>
        <w:t>H</w:t>
      </w:r>
      <w:r w:rsidRPr="001E62D5">
        <w:rPr>
          <w:rFonts w:ascii="Times New Roman" w:hAnsi="Times New Roman" w:cs="Times New Roman"/>
          <w:sz w:val="24"/>
          <w:szCs w:val="24"/>
        </w:rPr>
        <w:t xml:space="preserve">igh </w:t>
      </w:r>
      <w:r w:rsidR="00CF62E3" w:rsidRPr="001E62D5">
        <w:rPr>
          <w:rFonts w:ascii="Times New Roman" w:hAnsi="Times New Roman" w:cs="Times New Roman"/>
          <w:sz w:val="24"/>
          <w:szCs w:val="24"/>
        </w:rPr>
        <w:t>M</w:t>
      </w:r>
      <w:r w:rsidRPr="001E62D5">
        <w:rPr>
          <w:rFonts w:ascii="Times New Roman" w:hAnsi="Times New Roman" w:cs="Times New Roman"/>
          <w:sz w:val="24"/>
          <w:szCs w:val="24"/>
        </w:rPr>
        <w:t>useum. And those include photography, folk and self</w:t>
      </w:r>
      <w:r w:rsidR="00CF62E3" w:rsidRPr="001E62D5">
        <w:rPr>
          <w:rFonts w:ascii="Times New Roman" w:hAnsi="Times New Roman" w:cs="Times New Roman"/>
          <w:sz w:val="24"/>
          <w:szCs w:val="24"/>
        </w:rPr>
        <w:t>-</w:t>
      </w:r>
      <w:r w:rsidRPr="001E62D5">
        <w:rPr>
          <w:rFonts w:ascii="Times New Roman" w:hAnsi="Times New Roman" w:cs="Times New Roman"/>
          <w:sz w:val="24"/>
          <w:szCs w:val="24"/>
        </w:rPr>
        <w:t xml:space="preserve">taught, which is something that's </w:t>
      </w:r>
      <w:proofErr w:type="gramStart"/>
      <w:r w:rsidRPr="001E62D5">
        <w:rPr>
          <w:rFonts w:ascii="Times New Roman" w:hAnsi="Times New Roman" w:cs="Times New Roman"/>
          <w:sz w:val="24"/>
          <w:szCs w:val="24"/>
        </w:rPr>
        <w:t>really important</w:t>
      </w:r>
      <w:proofErr w:type="gramEnd"/>
      <w:r w:rsidRPr="001E62D5">
        <w:rPr>
          <w:rFonts w:ascii="Times New Roman" w:hAnsi="Times New Roman" w:cs="Times New Roman"/>
          <w:sz w:val="24"/>
          <w:szCs w:val="24"/>
        </w:rPr>
        <w:t xml:space="preserve"> in the south and something that we love to show off to our audience. We have modern and contemporary, we have decorative arts</w:t>
      </w:r>
      <w:r w:rsidR="0023411A" w:rsidRPr="001E62D5">
        <w:rPr>
          <w:rFonts w:ascii="Times New Roman" w:hAnsi="Times New Roman" w:cs="Times New Roman"/>
          <w:sz w:val="24"/>
          <w:szCs w:val="24"/>
        </w:rPr>
        <w:t>,</w:t>
      </w:r>
      <w:r w:rsidRPr="001E62D5">
        <w:rPr>
          <w:rFonts w:ascii="Times New Roman" w:hAnsi="Times New Roman" w:cs="Times New Roman"/>
          <w:sz w:val="24"/>
          <w:szCs w:val="24"/>
        </w:rPr>
        <w:t xml:space="preserve"> we have</w:t>
      </w:r>
      <w:r w:rsidR="0023411A"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and we have African art, I think I covered </w:t>
      </w:r>
      <w:r w:rsidR="0023411A" w:rsidRPr="001E62D5">
        <w:rPr>
          <w:rFonts w:ascii="Times New Roman" w:hAnsi="Times New Roman" w:cs="Times New Roman"/>
          <w:sz w:val="24"/>
          <w:szCs w:val="24"/>
        </w:rPr>
        <w:t xml:space="preserve">it </w:t>
      </w:r>
      <w:r w:rsidRPr="001E62D5">
        <w:rPr>
          <w:rFonts w:ascii="Times New Roman" w:hAnsi="Times New Roman" w:cs="Times New Roman"/>
          <w:sz w:val="24"/>
          <w:szCs w:val="24"/>
        </w:rPr>
        <w:t>all. So</w:t>
      </w:r>
      <w:r w:rsidR="00CF62E3" w:rsidRPr="001E62D5">
        <w:rPr>
          <w:rFonts w:ascii="Times New Roman" w:hAnsi="Times New Roman" w:cs="Times New Roman"/>
          <w:sz w:val="24"/>
          <w:szCs w:val="24"/>
        </w:rPr>
        <w:t>,</w:t>
      </w:r>
      <w:r w:rsidRPr="001E62D5">
        <w:rPr>
          <w:rFonts w:ascii="Times New Roman" w:hAnsi="Times New Roman" w:cs="Times New Roman"/>
          <w:sz w:val="24"/>
          <w:szCs w:val="24"/>
        </w:rPr>
        <w:t xml:space="preserve"> it's been </w:t>
      </w:r>
      <w:proofErr w:type="gramStart"/>
      <w:r w:rsidRPr="001E62D5">
        <w:rPr>
          <w:rFonts w:ascii="Times New Roman" w:hAnsi="Times New Roman" w:cs="Times New Roman"/>
          <w:sz w:val="24"/>
          <w:szCs w:val="24"/>
        </w:rPr>
        <w:t>really exciting</w:t>
      </w:r>
      <w:proofErr w:type="gramEnd"/>
      <w:r w:rsidRPr="001E62D5">
        <w:rPr>
          <w:rFonts w:ascii="Times New Roman" w:hAnsi="Times New Roman" w:cs="Times New Roman"/>
          <w:sz w:val="24"/>
          <w:szCs w:val="24"/>
        </w:rPr>
        <w:t xml:space="preserve">. I was </w:t>
      </w:r>
      <w:proofErr w:type="gramStart"/>
      <w:r w:rsidRPr="001E62D5">
        <w:rPr>
          <w:rFonts w:ascii="Times New Roman" w:hAnsi="Times New Roman" w:cs="Times New Roman"/>
          <w:sz w:val="24"/>
          <w:szCs w:val="24"/>
        </w:rPr>
        <w:t>actually starting</w:t>
      </w:r>
      <w:proofErr w:type="gramEnd"/>
      <w:r w:rsidRPr="001E62D5">
        <w:rPr>
          <w:rFonts w:ascii="Times New Roman" w:hAnsi="Times New Roman" w:cs="Times New Roman"/>
          <w:sz w:val="24"/>
          <w:szCs w:val="24"/>
        </w:rPr>
        <w:t xml:space="preserve"> this position March 16</w:t>
      </w:r>
      <w:r w:rsidR="0023411A" w:rsidRPr="001E62D5">
        <w:rPr>
          <w:rFonts w:ascii="Times New Roman" w:hAnsi="Times New Roman" w:cs="Times New Roman"/>
          <w:sz w:val="24"/>
          <w:szCs w:val="24"/>
        </w:rPr>
        <w:t>th</w:t>
      </w:r>
      <w:r w:rsidRPr="001E62D5">
        <w:rPr>
          <w:rFonts w:ascii="Times New Roman" w:hAnsi="Times New Roman" w:cs="Times New Roman"/>
          <w:sz w:val="24"/>
          <w:szCs w:val="24"/>
        </w:rPr>
        <w:t>. However, this horrible pandemic took over</w:t>
      </w:r>
      <w:r w:rsidR="0023411A" w:rsidRPr="001E62D5">
        <w:rPr>
          <w:rFonts w:ascii="Times New Roman" w:hAnsi="Times New Roman" w:cs="Times New Roman"/>
          <w:sz w:val="24"/>
          <w:szCs w:val="24"/>
        </w:rPr>
        <w:t>,</w:t>
      </w:r>
      <w:r w:rsidRPr="001E62D5">
        <w:rPr>
          <w:rFonts w:ascii="Times New Roman" w:hAnsi="Times New Roman" w:cs="Times New Roman"/>
          <w:sz w:val="24"/>
          <w:szCs w:val="24"/>
        </w:rPr>
        <w:t xml:space="preserve"> and I was </w:t>
      </w:r>
      <w:proofErr w:type="gramStart"/>
      <w:r w:rsidRPr="001E62D5">
        <w:rPr>
          <w:rFonts w:ascii="Times New Roman" w:hAnsi="Times New Roman" w:cs="Times New Roman"/>
          <w:sz w:val="24"/>
          <w:szCs w:val="24"/>
        </w:rPr>
        <w:t>actually starting</w:t>
      </w:r>
      <w:proofErr w:type="gramEnd"/>
      <w:r w:rsidRPr="001E62D5">
        <w:rPr>
          <w:rFonts w:ascii="Times New Roman" w:hAnsi="Times New Roman" w:cs="Times New Roman"/>
          <w:sz w:val="24"/>
          <w:szCs w:val="24"/>
        </w:rPr>
        <w:t xml:space="preserve"> from home. So</w:t>
      </w:r>
      <w:r w:rsidR="00CF62E3" w:rsidRPr="001E62D5">
        <w:rPr>
          <w:rFonts w:ascii="Times New Roman" w:hAnsi="Times New Roman" w:cs="Times New Roman"/>
          <w:sz w:val="24"/>
          <w:szCs w:val="24"/>
        </w:rPr>
        <w:t>,</w:t>
      </w:r>
      <w:r w:rsidRPr="001E62D5">
        <w:rPr>
          <w:rFonts w:ascii="Times New Roman" w:hAnsi="Times New Roman" w:cs="Times New Roman"/>
          <w:sz w:val="24"/>
          <w:szCs w:val="24"/>
        </w:rPr>
        <w:t xml:space="preserve"> it's been a little bit tricky, but my museum has been doing a really great job of just working </w:t>
      </w:r>
      <w:proofErr w:type="spellStart"/>
      <w:r w:rsidR="0023411A" w:rsidRPr="001E62D5">
        <w:rPr>
          <w:rFonts w:ascii="Times New Roman" w:hAnsi="Times New Roman" w:cs="Times New Roman"/>
          <w:sz w:val="24"/>
          <w:szCs w:val="24"/>
        </w:rPr>
        <w:t>mobiley</w:t>
      </w:r>
      <w:proofErr w:type="spellEnd"/>
      <w:r w:rsidRPr="001E62D5">
        <w:rPr>
          <w:rFonts w:ascii="Times New Roman" w:hAnsi="Times New Roman" w:cs="Times New Roman"/>
          <w:sz w:val="24"/>
          <w:szCs w:val="24"/>
        </w:rPr>
        <w:t xml:space="preserve"> and just doing the best that we can with the resources that we have. And Tori, I don't know how it's been for Evansville Museum, maybe you can tell me a little bit about your experience.</w:t>
      </w:r>
    </w:p>
    <w:p w14:paraId="2F6D0544" w14:textId="77777777" w:rsidR="00CE74C2" w:rsidRPr="001E62D5" w:rsidRDefault="00CE74C2">
      <w:pPr>
        <w:spacing w:after="0"/>
        <w:rPr>
          <w:rFonts w:ascii="Times New Roman" w:hAnsi="Times New Roman" w:cs="Times New Roman"/>
          <w:sz w:val="24"/>
          <w:szCs w:val="24"/>
        </w:rPr>
      </w:pPr>
    </w:p>
    <w:p w14:paraId="480A100C" w14:textId="46B7F8B5" w:rsidR="00040412" w:rsidRPr="001E62D5" w:rsidRDefault="00040412" w:rsidP="00040412">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02:54</w:t>
      </w:r>
    </w:p>
    <w:p w14:paraId="4FD6713B" w14:textId="44B27598"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Yeah, absolutely. Um, luckily, I think you can relate to this, the curatorial realm, we always have somethin</w:t>
      </w:r>
      <w:r w:rsidR="00040412" w:rsidRPr="001E62D5">
        <w:rPr>
          <w:rFonts w:ascii="Times New Roman" w:hAnsi="Times New Roman" w:cs="Times New Roman"/>
          <w:sz w:val="24"/>
          <w:szCs w:val="24"/>
        </w:rPr>
        <w:t>g</w:t>
      </w:r>
      <w:r w:rsidR="0023411A" w:rsidRPr="001E62D5">
        <w:rPr>
          <w:rFonts w:ascii="Times New Roman" w:hAnsi="Times New Roman" w:cs="Times New Roman"/>
          <w:sz w:val="24"/>
          <w:szCs w:val="24"/>
        </w:rPr>
        <w:t>. T</w:t>
      </w:r>
      <w:r w:rsidR="00040412" w:rsidRPr="001E62D5">
        <w:rPr>
          <w:rFonts w:ascii="Times New Roman" w:hAnsi="Times New Roman" w:cs="Times New Roman"/>
          <w:sz w:val="24"/>
          <w:szCs w:val="24"/>
        </w:rPr>
        <w:t>he work never ends</w:t>
      </w:r>
      <w:r w:rsidRPr="001E62D5">
        <w:rPr>
          <w:rFonts w:ascii="Times New Roman" w:hAnsi="Times New Roman" w:cs="Times New Roman"/>
          <w:sz w:val="24"/>
          <w:szCs w:val="24"/>
        </w:rPr>
        <w:t>.</w:t>
      </w:r>
      <w:r w:rsidR="0023411A" w:rsidRPr="001E62D5">
        <w:rPr>
          <w:rFonts w:ascii="Times New Roman" w:hAnsi="Times New Roman" w:cs="Times New Roman"/>
          <w:sz w:val="24"/>
          <w:szCs w:val="24"/>
        </w:rPr>
        <w:t xml:space="preserve"> [laughs]</w:t>
      </w:r>
      <w:r w:rsidRPr="001E62D5">
        <w:rPr>
          <w:rFonts w:ascii="Times New Roman" w:hAnsi="Times New Roman" w:cs="Times New Roman"/>
          <w:sz w:val="24"/>
          <w:szCs w:val="24"/>
        </w:rPr>
        <w:t xml:space="preserve"> So</w:t>
      </w:r>
      <w:r w:rsidR="00040412" w:rsidRPr="001E62D5">
        <w:rPr>
          <w:rFonts w:ascii="Times New Roman" w:hAnsi="Times New Roman" w:cs="Times New Roman"/>
          <w:sz w:val="24"/>
          <w:szCs w:val="24"/>
        </w:rPr>
        <w:t>,</w:t>
      </w:r>
      <w:r w:rsidRPr="001E62D5">
        <w:rPr>
          <w:rFonts w:ascii="Times New Roman" w:hAnsi="Times New Roman" w:cs="Times New Roman"/>
          <w:sz w:val="24"/>
          <w:szCs w:val="24"/>
        </w:rPr>
        <w:t xml:space="preserve"> whether I'm in front of my computer, </w:t>
      </w:r>
      <w:r w:rsidR="0023411A" w:rsidRPr="001E62D5">
        <w:rPr>
          <w:rFonts w:ascii="Times New Roman" w:hAnsi="Times New Roman" w:cs="Times New Roman"/>
          <w:sz w:val="24"/>
          <w:szCs w:val="24"/>
        </w:rPr>
        <w:t xml:space="preserve">or </w:t>
      </w:r>
      <w:r w:rsidRPr="001E62D5">
        <w:rPr>
          <w:rFonts w:ascii="Times New Roman" w:hAnsi="Times New Roman" w:cs="Times New Roman"/>
          <w:sz w:val="24"/>
          <w:szCs w:val="24"/>
        </w:rPr>
        <w:t xml:space="preserve">at my office, or in front of my computer at home, there really isn't too much of a differentiation. However, one thing that makes me </w:t>
      </w:r>
      <w:proofErr w:type="gramStart"/>
      <w:r w:rsidRPr="001E62D5">
        <w:rPr>
          <w:rFonts w:ascii="Times New Roman" w:hAnsi="Times New Roman" w:cs="Times New Roman"/>
          <w:sz w:val="24"/>
          <w:szCs w:val="24"/>
        </w:rPr>
        <w:t>really sad</w:t>
      </w:r>
      <w:proofErr w:type="gramEnd"/>
      <w:r w:rsidRPr="001E62D5">
        <w:rPr>
          <w:rFonts w:ascii="Times New Roman" w:hAnsi="Times New Roman" w:cs="Times New Roman"/>
          <w:sz w:val="24"/>
          <w:szCs w:val="24"/>
        </w:rPr>
        <w:t xml:space="preserve"> about all this is you don't get to work with </w:t>
      </w:r>
      <w:proofErr w:type="gramStart"/>
      <w:r w:rsidRPr="001E62D5">
        <w:rPr>
          <w:rFonts w:ascii="Times New Roman" w:hAnsi="Times New Roman" w:cs="Times New Roman"/>
          <w:sz w:val="24"/>
          <w:szCs w:val="24"/>
        </w:rPr>
        <w:t>the physical</w:t>
      </w:r>
      <w:proofErr w:type="gramEnd"/>
      <w:r w:rsidRPr="001E62D5">
        <w:rPr>
          <w:rFonts w:ascii="Times New Roman" w:hAnsi="Times New Roman" w:cs="Times New Roman"/>
          <w:sz w:val="24"/>
          <w:szCs w:val="24"/>
        </w:rPr>
        <w:t xml:space="preserve"> objects.</w:t>
      </w:r>
    </w:p>
    <w:p w14:paraId="70C2C9BC" w14:textId="77777777" w:rsidR="00CE74C2" w:rsidRPr="001E62D5" w:rsidRDefault="00CE74C2">
      <w:pPr>
        <w:spacing w:after="0"/>
        <w:rPr>
          <w:rFonts w:ascii="Times New Roman" w:hAnsi="Times New Roman" w:cs="Times New Roman"/>
          <w:sz w:val="24"/>
          <w:szCs w:val="24"/>
        </w:rPr>
      </w:pPr>
    </w:p>
    <w:p w14:paraId="7BC22150" w14:textId="15A17CF6" w:rsidR="00CE74C2" w:rsidRPr="001E62D5" w:rsidRDefault="00040412">
      <w:pPr>
        <w:spacing w:after="0"/>
        <w:rPr>
          <w:rFonts w:ascii="Times New Roman" w:hAnsi="Times New Roman" w:cs="Times New Roman"/>
          <w:b/>
          <w:bCs/>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03:19</w:t>
      </w:r>
    </w:p>
    <w:p w14:paraId="6184E92E" w14:textId="1D96504B"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Yeah, definitely. That's something I think about so much</w:t>
      </w:r>
      <w:r w:rsidR="0023411A"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because I think so much of our passion drives us to want to just be around these objects all the time. It's something that always keeps us inspired to go and </w:t>
      </w:r>
      <w:proofErr w:type="gramStart"/>
      <w:r w:rsidRPr="001E62D5">
        <w:rPr>
          <w:rFonts w:ascii="Times New Roman" w:hAnsi="Times New Roman" w:cs="Times New Roman"/>
          <w:sz w:val="24"/>
          <w:szCs w:val="24"/>
        </w:rPr>
        <w:t>actually walk</w:t>
      </w:r>
      <w:proofErr w:type="gramEnd"/>
      <w:r w:rsidRPr="001E62D5">
        <w:rPr>
          <w:rFonts w:ascii="Times New Roman" w:hAnsi="Times New Roman" w:cs="Times New Roman"/>
          <w:sz w:val="24"/>
          <w:szCs w:val="24"/>
        </w:rPr>
        <w:t xml:space="preserve"> in the gallery spaces, and especially to see our public enjoying the works that we put out. I mean, all the work that we do is for our audience. So</w:t>
      </w:r>
      <w:r w:rsidR="00040412" w:rsidRPr="001E62D5">
        <w:rPr>
          <w:rFonts w:ascii="Times New Roman" w:hAnsi="Times New Roman" w:cs="Times New Roman"/>
          <w:sz w:val="24"/>
          <w:szCs w:val="24"/>
        </w:rPr>
        <w:t>,</w:t>
      </w:r>
      <w:r w:rsidRPr="001E62D5">
        <w:rPr>
          <w:rFonts w:ascii="Times New Roman" w:hAnsi="Times New Roman" w:cs="Times New Roman"/>
          <w:sz w:val="24"/>
          <w:szCs w:val="24"/>
        </w:rPr>
        <w:t xml:space="preserve"> I think that's been a really challenging part of this, for me is just not actually being able to see the tangible, physical things that we typically do. However, I think, however difficult </w:t>
      </w:r>
      <w:r w:rsidR="00040412" w:rsidRPr="001E62D5">
        <w:rPr>
          <w:rFonts w:ascii="Times New Roman" w:hAnsi="Times New Roman" w:cs="Times New Roman"/>
          <w:sz w:val="24"/>
          <w:szCs w:val="24"/>
        </w:rPr>
        <w:t>t</w:t>
      </w:r>
      <w:r w:rsidRPr="001E62D5">
        <w:rPr>
          <w:rFonts w:ascii="Times New Roman" w:hAnsi="Times New Roman" w:cs="Times New Roman"/>
          <w:sz w:val="24"/>
          <w:szCs w:val="24"/>
        </w:rPr>
        <w:t xml:space="preserve">he situation has been, it's been </w:t>
      </w:r>
      <w:proofErr w:type="gramStart"/>
      <w:r w:rsidRPr="001E62D5">
        <w:rPr>
          <w:rFonts w:ascii="Times New Roman" w:hAnsi="Times New Roman" w:cs="Times New Roman"/>
          <w:sz w:val="24"/>
          <w:szCs w:val="24"/>
        </w:rPr>
        <w:t>really interesting</w:t>
      </w:r>
      <w:proofErr w:type="gramEnd"/>
      <w:r w:rsidRPr="001E62D5">
        <w:rPr>
          <w:rFonts w:ascii="Times New Roman" w:hAnsi="Times New Roman" w:cs="Times New Roman"/>
          <w:sz w:val="24"/>
          <w:szCs w:val="24"/>
        </w:rPr>
        <w:t xml:space="preserve"> to see how we can connect with audiences in different ways. Our social media team at the </w:t>
      </w:r>
      <w:r w:rsidR="0023411A" w:rsidRPr="001E62D5">
        <w:rPr>
          <w:rFonts w:ascii="Times New Roman" w:hAnsi="Times New Roman" w:cs="Times New Roman"/>
          <w:sz w:val="24"/>
          <w:szCs w:val="24"/>
        </w:rPr>
        <w:t>H</w:t>
      </w:r>
      <w:r w:rsidRPr="001E62D5">
        <w:rPr>
          <w:rFonts w:ascii="Times New Roman" w:hAnsi="Times New Roman" w:cs="Times New Roman"/>
          <w:sz w:val="24"/>
          <w:szCs w:val="24"/>
        </w:rPr>
        <w:t xml:space="preserve">igh </w:t>
      </w:r>
      <w:r w:rsidR="0023411A" w:rsidRPr="001E62D5">
        <w:rPr>
          <w:rFonts w:ascii="Times New Roman" w:hAnsi="Times New Roman" w:cs="Times New Roman"/>
          <w:sz w:val="24"/>
          <w:szCs w:val="24"/>
        </w:rPr>
        <w:t>M</w:t>
      </w:r>
      <w:r w:rsidRPr="001E62D5">
        <w:rPr>
          <w:rFonts w:ascii="Times New Roman" w:hAnsi="Times New Roman" w:cs="Times New Roman"/>
          <w:sz w:val="24"/>
          <w:szCs w:val="24"/>
        </w:rPr>
        <w:t>useum has been doing a fantastic job of continuing to churn out different materials on Instagram, on Facebook, on our website</w:t>
      </w:r>
      <w:r w:rsidR="0023411A" w:rsidRPr="001E62D5">
        <w:rPr>
          <w:rFonts w:ascii="Times New Roman" w:hAnsi="Times New Roman" w:cs="Times New Roman"/>
          <w:sz w:val="24"/>
          <w:szCs w:val="24"/>
        </w:rPr>
        <w:t>;</w:t>
      </w:r>
      <w:r w:rsidRPr="001E62D5">
        <w:rPr>
          <w:rFonts w:ascii="Times New Roman" w:hAnsi="Times New Roman" w:cs="Times New Roman"/>
          <w:sz w:val="24"/>
          <w:szCs w:val="24"/>
        </w:rPr>
        <w:t xml:space="preserve"> we have a wonderful blog. And it's </w:t>
      </w:r>
      <w:proofErr w:type="gramStart"/>
      <w:r w:rsidRPr="001E62D5">
        <w:rPr>
          <w:rFonts w:ascii="Times New Roman" w:hAnsi="Times New Roman" w:cs="Times New Roman"/>
          <w:sz w:val="24"/>
          <w:szCs w:val="24"/>
        </w:rPr>
        <w:t>actually been</w:t>
      </w:r>
      <w:proofErr w:type="gramEnd"/>
      <w:r w:rsidRPr="001E62D5">
        <w:rPr>
          <w:rFonts w:ascii="Times New Roman" w:hAnsi="Times New Roman" w:cs="Times New Roman"/>
          <w:sz w:val="24"/>
          <w:szCs w:val="24"/>
        </w:rPr>
        <w:t xml:space="preserve"> really wonderful. I mean, people obviously are stuck in their homes, there's not much else to do other than occasionally maybe go for a little walk outside. But otherwise, you're typically on your phone or your computer. So</w:t>
      </w:r>
      <w:r w:rsidR="00040412" w:rsidRPr="001E62D5">
        <w:rPr>
          <w:rFonts w:ascii="Times New Roman" w:hAnsi="Times New Roman" w:cs="Times New Roman"/>
          <w:sz w:val="24"/>
          <w:szCs w:val="24"/>
        </w:rPr>
        <w:t>,</w:t>
      </w:r>
      <w:r w:rsidRPr="001E62D5">
        <w:rPr>
          <w:rFonts w:ascii="Times New Roman" w:hAnsi="Times New Roman" w:cs="Times New Roman"/>
          <w:sz w:val="24"/>
          <w:szCs w:val="24"/>
        </w:rPr>
        <w:t xml:space="preserve"> people have really been enjoying the things that we are putting out there.</w:t>
      </w:r>
      <w:r w:rsidR="00040412" w:rsidRPr="001E62D5">
        <w:rPr>
          <w:rFonts w:ascii="Times New Roman" w:hAnsi="Times New Roman" w:cs="Times New Roman"/>
          <w:sz w:val="24"/>
          <w:szCs w:val="24"/>
        </w:rPr>
        <w:t xml:space="preserve"> Yeah, it's great.</w:t>
      </w:r>
    </w:p>
    <w:p w14:paraId="42F271F0" w14:textId="77777777" w:rsidR="00CE74C2" w:rsidRPr="001E62D5" w:rsidRDefault="00CE74C2">
      <w:pPr>
        <w:spacing w:after="0"/>
        <w:rPr>
          <w:rFonts w:ascii="Times New Roman" w:hAnsi="Times New Roman" w:cs="Times New Roman"/>
          <w:sz w:val="24"/>
          <w:szCs w:val="24"/>
        </w:rPr>
      </w:pPr>
    </w:p>
    <w:p w14:paraId="6A09D110" w14:textId="54340C0E"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b/>
          <w:bCs/>
          <w:sz w:val="24"/>
          <w:szCs w:val="24"/>
        </w:rPr>
        <w:lastRenderedPageBreak/>
        <w:t xml:space="preserve">Tory Schendel Cox </w:t>
      </w:r>
      <w:r w:rsidRPr="001E62D5">
        <w:rPr>
          <w:rFonts w:ascii="Times New Roman" w:hAnsi="Times New Roman" w:cs="Times New Roman"/>
          <w:sz w:val="24"/>
          <w:szCs w:val="24"/>
        </w:rPr>
        <w:t>04:35</w:t>
      </w:r>
    </w:p>
    <w:p w14:paraId="15A63A97" w14:textId="4883D844"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Absolutely. And that works for us too. It'</w:t>
      </w:r>
      <w:r w:rsidR="00823AA6" w:rsidRPr="001E62D5">
        <w:rPr>
          <w:rFonts w:ascii="Times New Roman" w:hAnsi="Times New Roman" w:cs="Times New Roman"/>
          <w:sz w:val="24"/>
          <w:szCs w:val="24"/>
        </w:rPr>
        <w:t>s-</w:t>
      </w:r>
      <w:r w:rsidRPr="001E62D5">
        <w:rPr>
          <w:rFonts w:ascii="Times New Roman" w:hAnsi="Times New Roman" w:cs="Times New Roman"/>
          <w:sz w:val="24"/>
          <w:szCs w:val="24"/>
        </w:rPr>
        <w:t xml:space="preserve"> so what's cool is we do have our social media person</w:t>
      </w:r>
      <w:r w:rsidR="00823AA6"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I get to </w:t>
      </w:r>
      <w:proofErr w:type="gramStart"/>
      <w:r w:rsidRPr="001E62D5">
        <w:rPr>
          <w:rFonts w:ascii="Times New Roman" w:hAnsi="Times New Roman" w:cs="Times New Roman"/>
          <w:sz w:val="24"/>
          <w:szCs w:val="24"/>
        </w:rPr>
        <w:t>help out</w:t>
      </w:r>
      <w:proofErr w:type="gramEnd"/>
      <w:r w:rsidRPr="001E62D5">
        <w:rPr>
          <w:rFonts w:ascii="Times New Roman" w:hAnsi="Times New Roman" w:cs="Times New Roman"/>
          <w:sz w:val="24"/>
          <w:szCs w:val="24"/>
        </w:rPr>
        <w:t xml:space="preserve"> a little bit and with posting and doing a few things too. </w:t>
      </w:r>
      <w:proofErr w:type="gramStart"/>
      <w:r w:rsidRPr="001E62D5">
        <w:rPr>
          <w:rFonts w:ascii="Times New Roman" w:hAnsi="Times New Roman" w:cs="Times New Roman"/>
          <w:sz w:val="24"/>
          <w:szCs w:val="24"/>
        </w:rPr>
        <w:t>So</w:t>
      </w:r>
      <w:proofErr w:type="gramEnd"/>
      <w:r w:rsidRPr="001E62D5">
        <w:rPr>
          <w:rFonts w:ascii="Times New Roman" w:hAnsi="Times New Roman" w:cs="Times New Roman"/>
          <w:sz w:val="24"/>
          <w:szCs w:val="24"/>
        </w:rPr>
        <w:t xml:space="preserve"> it's a huge learning curve for me because I'm dangerous with it, but nowhere near on the professional stance. But what's also neat about that is you get to see the numbers</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and you get to see the interactions</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impressions that gives you a better understanding of </w:t>
      </w:r>
      <w:r w:rsidR="00823AA6" w:rsidRPr="001E62D5">
        <w:rPr>
          <w:rFonts w:ascii="Times New Roman" w:hAnsi="Times New Roman" w:cs="Times New Roman"/>
          <w:sz w:val="24"/>
          <w:szCs w:val="24"/>
        </w:rPr>
        <w:t>w</w:t>
      </w:r>
      <w:r w:rsidRPr="001E62D5">
        <w:rPr>
          <w:rFonts w:ascii="Times New Roman" w:hAnsi="Times New Roman" w:cs="Times New Roman"/>
          <w:sz w:val="24"/>
          <w:szCs w:val="24"/>
        </w:rPr>
        <w:t xml:space="preserve">hat's good content and what's not </w:t>
      </w:r>
      <w:proofErr w:type="gramStart"/>
      <w:r w:rsidRPr="001E62D5">
        <w:rPr>
          <w:rFonts w:ascii="Times New Roman" w:hAnsi="Times New Roman" w:cs="Times New Roman"/>
          <w:sz w:val="24"/>
          <w:szCs w:val="24"/>
        </w:rPr>
        <w:t>a good</w:t>
      </w:r>
      <w:proofErr w:type="gramEnd"/>
      <w:r w:rsidRPr="001E62D5">
        <w:rPr>
          <w:rFonts w:ascii="Times New Roman" w:hAnsi="Times New Roman" w:cs="Times New Roman"/>
          <w:sz w:val="24"/>
          <w:szCs w:val="24"/>
        </w:rPr>
        <w:t xml:space="preserve"> content? And then how many people are </w:t>
      </w:r>
      <w:proofErr w:type="gramStart"/>
      <w:r w:rsidRPr="001E62D5">
        <w:rPr>
          <w:rFonts w:ascii="Times New Roman" w:hAnsi="Times New Roman" w:cs="Times New Roman"/>
          <w:sz w:val="24"/>
          <w:szCs w:val="24"/>
        </w:rPr>
        <w:t>actually engaged</w:t>
      </w:r>
      <w:proofErr w:type="gramEnd"/>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w:t>
      </w:r>
      <w:proofErr w:type="gramStart"/>
      <w:r w:rsidRPr="001E62D5">
        <w:rPr>
          <w:rFonts w:ascii="Times New Roman" w:hAnsi="Times New Roman" w:cs="Times New Roman"/>
          <w:sz w:val="24"/>
          <w:szCs w:val="24"/>
        </w:rPr>
        <w:t>So</w:t>
      </w:r>
      <w:proofErr w:type="gramEnd"/>
      <w:r w:rsidRPr="001E62D5">
        <w:rPr>
          <w:rFonts w:ascii="Times New Roman" w:hAnsi="Times New Roman" w:cs="Times New Roman"/>
          <w:sz w:val="24"/>
          <w:szCs w:val="24"/>
        </w:rPr>
        <w:t xml:space="preserve"> we've been consistently about 12,000 engagements on our museum page, at least every week</w:t>
      </w:r>
      <w:r w:rsidR="00823AA6" w:rsidRPr="001E62D5">
        <w:rPr>
          <w:rFonts w:ascii="Times New Roman" w:hAnsi="Times New Roman" w:cs="Times New Roman"/>
          <w:sz w:val="24"/>
          <w:szCs w:val="24"/>
        </w:rPr>
        <w:t>, so…</w:t>
      </w:r>
    </w:p>
    <w:p w14:paraId="25227C4A" w14:textId="77777777" w:rsidR="00CE74C2" w:rsidRPr="001E62D5" w:rsidRDefault="00CE74C2">
      <w:pPr>
        <w:spacing w:after="0"/>
        <w:rPr>
          <w:rFonts w:ascii="Times New Roman" w:hAnsi="Times New Roman" w:cs="Times New Roman"/>
          <w:sz w:val="24"/>
          <w:szCs w:val="24"/>
        </w:rPr>
      </w:pPr>
    </w:p>
    <w:p w14:paraId="3706D6A9" w14:textId="519DCD18"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05:13</w:t>
      </w:r>
    </w:p>
    <w:p w14:paraId="1C65D894" w14:textId="51251BA7"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sz w:val="24"/>
          <w:szCs w:val="24"/>
        </w:rPr>
        <w:t>Y</w:t>
      </w:r>
      <w:r w:rsidR="00B85CF9" w:rsidRPr="001E62D5">
        <w:rPr>
          <w:rFonts w:ascii="Times New Roman" w:hAnsi="Times New Roman" w:cs="Times New Roman"/>
          <w:sz w:val="24"/>
          <w:szCs w:val="24"/>
        </w:rPr>
        <w:t>ou think that it's gone up a lot more than usual</w:t>
      </w:r>
      <w:r w:rsidRPr="001E62D5">
        <w:rPr>
          <w:rFonts w:ascii="Times New Roman" w:hAnsi="Times New Roman" w:cs="Times New Roman"/>
          <w:sz w:val="24"/>
          <w:szCs w:val="24"/>
        </w:rPr>
        <w:t>?</w:t>
      </w:r>
    </w:p>
    <w:p w14:paraId="0A326EAD" w14:textId="77777777" w:rsidR="00CE74C2" w:rsidRPr="001E62D5" w:rsidRDefault="00CE74C2">
      <w:pPr>
        <w:spacing w:after="0"/>
        <w:rPr>
          <w:rFonts w:ascii="Times New Roman" w:hAnsi="Times New Roman" w:cs="Times New Roman"/>
          <w:sz w:val="24"/>
          <w:szCs w:val="24"/>
        </w:rPr>
      </w:pPr>
    </w:p>
    <w:p w14:paraId="4BCC8C35" w14:textId="170297D4"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05:17</w:t>
      </w:r>
    </w:p>
    <w:p w14:paraId="012BB14A" w14:textId="050C888A"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Yeah, we do. We've always had about that 12,000 range, but I'm seeing it spike up a little bit more and more activity. Like, when I was looking at our Instagram page, they'd be over 100 hits every week. So</w:t>
      </w:r>
      <w:r w:rsidR="00040412" w:rsidRPr="001E62D5">
        <w:rPr>
          <w:rFonts w:ascii="Times New Roman" w:hAnsi="Times New Roman" w:cs="Times New Roman"/>
          <w:sz w:val="24"/>
          <w:szCs w:val="24"/>
        </w:rPr>
        <w:t>,</w:t>
      </w:r>
      <w:r w:rsidRPr="001E62D5">
        <w:rPr>
          <w:rFonts w:ascii="Times New Roman" w:hAnsi="Times New Roman" w:cs="Times New Roman"/>
          <w:sz w:val="24"/>
          <w:szCs w:val="24"/>
        </w:rPr>
        <w:t xml:space="preserve"> I'm </w:t>
      </w:r>
      <w:proofErr w:type="gramStart"/>
      <w:r w:rsidRPr="001E62D5">
        <w:rPr>
          <w:rFonts w:ascii="Times New Roman" w:hAnsi="Times New Roman" w:cs="Times New Roman"/>
          <w:sz w:val="24"/>
          <w:szCs w:val="24"/>
        </w:rPr>
        <w:t>really happy</w:t>
      </w:r>
      <w:proofErr w:type="gramEnd"/>
      <w:r w:rsidRPr="001E62D5">
        <w:rPr>
          <w:rFonts w:ascii="Times New Roman" w:hAnsi="Times New Roman" w:cs="Times New Roman"/>
          <w:sz w:val="24"/>
          <w:szCs w:val="24"/>
        </w:rPr>
        <w:t xml:space="preserve"> </w:t>
      </w:r>
      <w:proofErr w:type="gramStart"/>
      <w:r w:rsidRPr="001E62D5">
        <w:rPr>
          <w:rFonts w:ascii="Times New Roman" w:hAnsi="Times New Roman" w:cs="Times New Roman"/>
          <w:sz w:val="24"/>
          <w:szCs w:val="24"/>
        </w:rPr>
        <w:t>for</w:t>
      </w:r>
      <w:proofErr w:type="gramEnd"/>
      <w:r w:rsidRPr="001E62D5">
        <w:rPr>
          <w:rFonts w:ascii="Times New Roman" w:hAnsi="Times New Roman" w:cs="Times New Roman"/>
          <w:sz w:val="24"/>
          <w:szCs w:val="24"/>
        </w:rPr>
        <w:t xml:space="preserve"> that. Faith has done a fantastic job to really give our Instagram page a new breath of life</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It </w:t>
      </w:r>
      <w:proofErr w:type="gramStart"/>
      <w:r w:rsidRPr="001E62D5">
        <w:rPr>
          <w:rFonts w:ascii="Times New Roman" w:hAnsi="Times New Roman" w:cs="Times New Roman"/>
          <w:sz w:val="24"/>
          <w:szCs w:val="24"/>
        </w:rPr>
        <w:t>showed with</w:t>
      </w:r>
      <w:proofErr w:type="gramEnd"/>
      <w:r w:rsidRPr="001E62D5">
        <w:rPr>
          <w:rFonts w:ascii="Times New Roman" w:hAnsi="Times New Roman" w:cs="Times New Roman"/>
          <w:sz w:val="24"/>
          <w:szCs w:val="24"/>
        </w:rPr>
        <w:t xml:space="preserve"> the numbers.</w:t>
      </w:r>
    </w:p>
    <w:p w14:paraId="043D03CE" w14:textId="77777777" w:rsidR="00CE74C2" w:rsidRPr="001E62D5" w:rsidRDefault="00CE74C2">
      <w:pPr>
        <w:spacing w:after="0"/>
        <w:rPr>
          <w:rFonts w:ascii="Times New Roman" w:hAnsi="Times New Roman" w:cs="Times New Roman"/>
          <w:sz w:val="24"/>
          <w:szCs w:val="24"/>
        </w:rPr>
      </w:pPr>
    </w:p>
    <w:p w14:paraId="33C7B7DA" w14:textId="71513F1A"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05:37</w:t>
      </w:r>
    </w:p>
    <w:p w14:paraId="7678631A" w14:textId="1E78589A"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Great. Well, that'</w:t>
      </w:r>
      <w:r w:rsidR="00040412" w:rsidRPr="001E62D5">
        <w:rPr>
          <w:rFonts w:ascii="Times New Roman" w:hAnsi="Times New Roman" w:cs="Times New Roman"/>
          <w:sz w:val="24"/>
          <w:szCs w:val="24"/>
        </w:rPr>
        <w:t xml:space="preserve">s </w:t>
      </w:r>
      <w:r w:rsidRPr="001E62D5">
        <w:rPr>
          <w:rFonts w:ascii="Times New Roman" w:hAnsi="Times New Roman" w:cs="Times New Roman"/>
          <w:sz w:val="24"/>
          <w:szCs w:val="24"/>
        </w:rPr>
        <w:t>good news. I'm</w:t>
      </w:r>
      <w:r w:rsidR="00040412" w:rsidRPr="001E62D5">
        <w:rPr>
          <w:rFonts w:ascii="Times New Roman" w:hAnsi="Times New Roman" w:cs="Times New Roman"/>
          <w:sz w:val="24"/>
          <w:szCs w:val="24"/>
        </w:rPr>
        <w:t xml:space="preserve"> </w:t>
      </w:r>
      <w:r w:rsidRPr="001E62D5">
        <w:rPr>
          <w:rFonts w:ascii="Times New Roman" w:hAnsi="Times New Roman" w:cs="Times New Roman"/>
          <w:sz w:val="24"/>
          <w:szCs w:val="24"/>
        </w:rPr>
        <w:t>glad to hear that.</w:t>
      </w:r>
    </w:p>
    <w:p w14:paraId="037EC9B2" w14:textId="77777777" w:rsidR="00CE74C2" w:rsidRPr="001E62D5" w:rsidRDefault="00CE74C2">
      <w:pPr>
        <w:spacing w:after="0"/>
        <w:rPr>
          <w:rFonts w:ascii="Times New Roman" w:hAnsi="Times New Roman" w:cs="Times New Roman"/>
          <w:sz w:val="24"/>
          <w:szCs w:val="24"/>
        </w:rPr>
      </w:pPr>
    </w:p>
    <w:p w14:paraId="320C5ED9" w14:textId="00BB7FBF"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05:40</w:t>
      </w:r>
    </w:p>
    <w:p w14:paraId="1F9F729E" w14:textId="1C8141A3" w:rsidR="00CE74C2" w:rsidRPr="001E62D5" w:rsidRDefault="00B85CF9">
      <w:pPr>
        <w:spacing w:after="0"/>
        <w:rPr>
          <w:rFonts w:ascii="Times New Roman" w:hAnsi="Times New Roman" w:cs="Times New Roman"/>
          <w:sz w:val="24"/>
          <w:szCs w:val="24"/>
        </w:rPr>
      </w:pPr>
      <w:proofErr w:type="spellStart"/>
      <w:r w:rsidRPr="001E62D5">
        <w:rPr>
          <w:rFonts w:ascii="Times New Roman" w:hAnsi="Times New Roman" w:cs="Times New Roman"/>
          <w:sz w:val="24"/>
          <w:szCs w:val="24"/>
        </w:rPr>
        <w:t>Mhm</w:t>
      </w:r>
      <w:proofErr w:type="spellEnd"/>
      <w:r w:rsidRPr="001E62D5">
        <w:rPr>
          <w:rFonts w:ascii="Times New Roman" w:hAnsi="Times New Roman" w:cs="Times New Roman"/>
          <w:sz w:val="24"/>
          <w:szCs w:val="24"/>
        </w:rPr>
        <w:t>. Out of curiosity, so now that you are the head of the exhibitions, what does that look like right now from home? Like, what type of tasks are you doing? Are you looking at exhibition schedules? Can you even look at exhibition schedules? Because i</w:t>
      </w:r>
      <w:r w:rsidR="00823AA6" w:rsidRPr="001E62D5">
        <w:rPr>
          <w:rFonts w:ascii="Times New Roman" w:hAnsi="Times New Roman" w:cs="Times New Roman"/>
          <w:sz w:val="24"/>
          <w:szCs w:val="24"/>
        </w:rPr>
        <w:t>s</w:t>
      </w:r>
      <w:r w:rsidRPr="001E62D5">
        <w:rPr>
          <w:rFonts w:ascii="Times New Roman" w:hAnsi="Times New Roman" w:cs="Times New Roman"/>
          <w:sz w:val="24"/>
          <w:szCs w:val="24"/>
        </w:rPr>
        <w:t xml:space="preserve"> </w:t>
      </w:r>
      <w:r w:rsidR="00040412" w:rsidRPr="001E62D5">
        <w:rPr>
          <w:rFonts w:ascii="Times New Roman" w:hAnsi="Times New Roman" w:cs="Times New Roman"/>
          <w:sz w:val="24"/>
          <w:szCs w:val="24"/>
        </w:rPr>
        <w:t>money</w:t>
      </w:r>
      <w:r w:rsidRPr="001E62D5">
        <w:rPr>
          <w:rFonts w:ascii="Times New Roman" w:hAnsi="Times New Roman" w:cs="Times New Roman"/>
          <w:sz w:val="24"/>
          <w:szCs w:val="24"/>
        </w:rPr>
        <w:t xml:space="preserve"> going to be an issue moving forward when you reopen? Or like, </w:t>
      </w:r>
      <w:r w:rsidR="00823AA6" w:rsidRPr="001E62D5">
        <w:rPr>
          <w:rFonts w:ascii="Times New Roman" w:hAnsi="Times New Roman" w:cs="Times New Roman"/>
          <w:sz w:val="24"/>
          <w:szCs w:val="24"/>
        </w:rPr>
        <w:t>c</w:t>
      </w:r>
      <w:r w:rsidRPr="001E62D5">
        <w:rPr>
          <w:rFonts w:ascii="Times New Roman" w:hAnsi="Times New Roman" w:cs="Times New Roman"/>
          <w:sz w:val="24"/>
          <w:szCs w:val="24"/>
        </w:rPr>
        <w:t>an you tell me a little bit about that?</w:t>
      </w:r>
    </w:p>
    <w:p w14:paraId="42FCCB53" w14:textId="77777777" w:rsidR="00CE74C2" w:rsidRPr="001E62D5" w:rsidRDefault="00CE74C2">
      <w:pPr>
        <w:spacing w:after="0"/>
        <w:rPr>
          <w:rFonts w:ascii="Times New Roman" w:hAnsi="Times New Roman" w:cs="Times New Roman"/>
          <w:sz w:val="24"/>
          <w:szCs w:val="24"/>
        </w:rPr>
      </w:pPr>
    </w:p>
    <w:p w14:paraId="77110445" w14:textId="7A5FE2B6" w:rsidR="00CE74C2" w:rsidRPr="001E62D5" w:rsidRDefault="00040412">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05:59</w:t>
      </w:r>
    </w:p>
    <w:p w14:paraId="6B4C41DB" w14:textId="7845367F"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Sure. Um, so as I mentioned, prior to this, it's been </w:t>
      </w:r>
      <w:proofErr w:type="gramStart"/>
      <w:r w:rsidRPr="001E62D5">
        <w:rPr>
          <w:rFonts w:ascii="Times New Roman" w:hAnsi="Times New Roman" w:cs="Times New Roman"/>
          <w:sz w:val="24"/>
          <w:szCs w:val="24"/>
        </w:rPr>
        <w:t>really difficult</w:t>
      </w:r>
      <w:proofErr w:type="gramEnd"/>
      <w:r w:rsidRPr="001E62D5">
        <w:rPr>
          <w:rFonts w:ascii="Times New Roman" w:hAnsi="Times New Roman" w:cs="Times New Roman"/>
          <w:sz w:val="24"/>
          <w:szCs w:val="24"/>
        </w:rPr>
        <w:t xml:space="preserve"> to try to learn to work from home. And I think everybody's in the same boat and can agree it's distracting. I don't have kids or anything like that</w:t>
      </w:r>
      <w:r w:rsidR="00823AA6" w:rsidRPr="001E62D5">
        <w:rPr>
          <w:rFonts w:ascii="Times New Roman" w:hAnsi="Times New Roman" w:cs="Times New Roman"/>
          <w:sz w:val="24"/>
          <w:szCs w:val="24"/>
        </w:rPr>
        <w:t>, b</w:t>
      </w:r>
      <w:r w:rsidRPr="001E62D5">
        <w:rPr>
          <w:rFonts w:ascii="Times New Roman" w:hAnsi="Times New Roman" w:cs="Times New Roman"/>
          <w:sz w:val="24"/>
          <w:szCs w:val="24"/>
        </w:rPr>
        <w:t xml:space="preserve">ut I constantly </w:t>
      </w:r>
      <w:proofErr w:type="gramStart"/>
      <w:r w:rsidRPr="001E62D5">
        <w:rPr>
          <w:rFonts w:ascii="Times New Roman" w:hAnsi="Times New Roman" w:cs="Times New Roman"/>
          <w:sz w:val="24"/>
          <w:szCs w:val="24"/>
        </w:rPr>
        <w:t>am wanting</w:t>
      </w:r>
      <w:proofErr w:type="gramEnd"/>
      <w:r w:rsidRPr="001E62D5">
        <w:rPr>
          <w:rFonts w:ascii="Times New Roman" w:hAnsi="Times New Roman" w:cs="Times New Roman"/>
          <w:sz w:val="24"/>
          <w:szCs w:val="24"/>
        </w:rPr>
        <w:t xml:space="preserve"> to do other things, I get really distracted </w:t>
      </w:r>
      <w:proofErr w:type="gramStart"/>
      <w:r w:rsidRPr="001E62D5">
        <w:rPr>
          <w:rFonts w:ascii="Times New Roman" w:hAnsi="Times New Roman" w:cs="Times New Roman"/>
          <w:sz w:val="24"/>
          <w:szCs w:val="24"/>
        </w:rPr>
        <w:t>really easily</w:t>
      </w:r>
      <w:proofErr w:type="gramEnd"/>
      <w:r w:rsidRPr="001E62D5">
        <w:rPr>
          <w:rFonts w:ascii="Times New Roman" w:hAnsi="Times New Roman" w:cs="Times New Roman"/>
          <w:sz w:val="24"/>
          <w:szCs w:val="24"/>
        </w:rPr>
        <w:t>.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for me</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to just sit down and work from the computer, again, not with tangible objects</w:t>
      </w:r>
      <w:r w:rsidR="00823AA6"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not with my colleagues sitting around me who I've always enjoyed working with so much. It's </w:t>
      </w:r>
      <w:proofErr w:type="gramStart"/>
      <w:r w:rsidRPr="001E62D5">
        <w:rPr>
          <w:rFonts w:ascii="Times New Roman" w:hAnsi="Times New Roman" w:cs="Times New Roman"/>
          <w:sz w:val="24"/>
          <w:szCs w:val="24"/>
        </w:rPr>
        <w:t>definitely been</w:t>
      </w:r>
      <w:proofErr w:type="gramEnd"/>
      <w:r w:rsidRPr="001E62D5">
        <w:rPr>
          <w:rFonts w:ascii="Times New Roman" w:hAnsi="Times New Roman" w:cs="Times New Roman"/>
          <w:sz w:val="24"/>
          <w:szCs w:val="24"/>
        </w:rPr>
        <w:t xml:space="preserve"> a challenge. However, for the </w:t>
      </w:r>
      <w:r w:rsidR="00823AA6" w:rsidRPr="001E62D5">
        <w:rPr>
          <w:rFonts w:ascii="Times New Roman" w:hAnsi="Times New Roman" w:cs="Times New Roman"/>
          <w:sz w:val="24"/>
          <w:szCs w:val="24"/>
        </w:rPr>
        <w:t>H</w:t>
      </w:r>
      <w:r w:rsidRPr="001E62D5">
        <w:rPr>
          <w:rFonts w:ascii="Times New Roman" w:hAnsi="Times New Roman" w:cs="Times New Roman"/>
          <w:sz w:val="24"/>
          <w:szCs w:val="24"/>
        </w:rPr>
        <w:t xml:space="preserve">igh Museum, we're kind of saying internally, this has been, I don't want to say a blessing in disguise. I don't think that's really the right term. But about a year ago, we </w:t>
      </w:r>
      <w:proofErr w:type="gramStart"/>
      <w:r w:rsidRPr="001E62D5">
        <w:rPr>
          <w:rFonts w:ascii="Times New Roman" w:hAnsi="Times New Roman" w:cs="Times New Roman"/>
          <w:sz w:val="24"/>
          <w:szCs w:val="24"/>
        </w:rPr>
        <w:t>actually had</w:t>
      </w:r>
      <w:proofErr w:type="gramEnd"/>
      <w:r w:rsidRPr="001E62D5">
        <w:rPr>
          <w:rFonts w:ascii="Times New Roman" w:hAnsi="Times New Roman" w:cs="Times New Roman"/>
          <w:sz w:val="24"/>
          <w:szCs w:val="24"/>
        </w:rPr>
        <w:t xml:space="preserve"> a major shutdown of all of our technology, it was a huge, huge fiasco. And we </w:t>
      </w:r>
      <w:proofErr w:type="gramStart"/>
      <w:r w:rsidRPr="001E62D5">
        <w:rPr>
          <w:rFonts w:ascii="Times New Roman" w:hAnsi="Times New Roman" w:cs="Times New Roman"/>
          <w:sz w:val="24"/>
          <w:szCs w:val="24"/>
        </w:rPr>
        <w:t>actually went</w:t>
      </w:r>
      <w:proofErr w:type="gramEnd"/>
      <w:r w:rsidRPr="001E62D5">
        <w:rPr>
          <w:rFonts w:ascii="Times New Roman" w:hAnsi="Times New Roman" w:cs="Times New Roman"/>
          <w:sz w:val="24"/>
          <w:szCs w:val="24"/>
        </w:rPr>
        <w:t xml:space="preserve"> a couple months without having things like TMS, the museum system, which is like our database, all of our files that we have internally online, we didn't have access to.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over this past year, yeah, </w:t>
      </w:r>
      <w:r w:rsidR="00823AA6" w:rsidRPr="001E62D5">
        <w:rPr>
          <w:rFonts w:ascii="Times New Roman" w:hAnsi="Times New Roman" w:cs="Times New Roman"/>
          <w:sz w:val="24"/>
          <w:szCs w:val="24"/>
        </w:rPr>
        <w:t>it</w:t>
      </w:r>
      <w:r w:rsidRPr="001E62D5">
        <w:rPr>
          <w:rFonts w:ascii="Times New Roman" w:hAnsi="Times New Roman" w:cs="Times New Roman"/>
          <w:sz w:val="24"/>
          <w:szCs w:val="24"/>
        </w:rPr>
        <w:t xml:space="preserve"> was crazy. </w:t>
      </w:r>
      <w:r w:rsidR="00823AA6" w:rsidRPr="001E62D5">
        <w:rPr>
          <w:rFonts w:ascii="Times New Roman" w:hAnsi="Times New Roman" w:cs="Times New Roman"/>
          <w:sz w:val="24"/>
          <w:szCs w:val="24"/>
        </w:rPr>
        <w:t>Over this pas</w:t>
      </w:r>
      <w:r w:rsidRPr="001E62D5">
        <w:rPr>
          <w:rFonts w:ascii="Times New Roman" w:hAnsi="Times New Roman" w:cs="Times New Roman"/>
          <w:sz w:val="24"/>
          <w:szCs w:val="24"/>
        </w:rPr>
        <w:t xml:space="preserve">t year, we've been working </w:t>
      </w:r>
      <w:proofErr w:type="gramStart"/>
      <w:r w:rsidRPr="001E62D5">
        <w:rPr>
          <w:rFonts w:ascii="Times New Roman" w:hAnsi="Times New Roman" w:cs="Times New Roman"/>
          <w:sz w:val="24"/>
          <w:szCs w:val="24"/>
        </w:rPr>
        <w:t>really hard</w:t>
      </w:r>
      <w:proofErr w:type="gramEnd"/>
      <w:r w:rsidRPr="001E62D5">
        <w:rPr>
          <w:rFonts w:ascii="Times New Roman" w:hAnsi="Times New Roman" w:cs="Times New Roman"/>
          <w:sz w:val="24"/>
          <w:szCs w:val="24"/>
        </w:rPr>
        <w:t xml:space="preserve"> to get everything kind of in the cloud. And making it more accessible to access through </w:t>
      </w:r>
      <w:r w:rsidR="00823AA6" w:rsidRPr="001E62D5">
        <w:rPr>
          <w:rFonts w:ascii="Times New Roman" w:hAnsi="Times New Roman" w:cs="Times New Roman"/>
          <w:sz w:val="24"/>
          <w:szCs w:val="24"/>
        </w:rPr>
        <w:t>O</w:t>
      </w:r>
      <w:r w:rsidRPr="001E62D5">
        <w:rPr>
          <w:rFonts w:ascii="Times New Roman" w:hAnsi="Times New Roman" w:cs="Times New Roman"/>
          <w:sz w:val="24"/>
          <w:szCs w:val="24"/>
        </w:rPr>
        <w:t>utlook and SharePoint, things like that.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when this pandemic hit, </w:t>
      </w:r>
      <w:r w:rsidRPr="001E62D5">
        <w:rPr>
          <w:rFonts w:ascii="Times New Roman" w:hAnsi="Times New Roman" w:cs="Times New Roman"/>
          <w:sz w:val="24"/>
          <w:szCs w:val="24"/>
        </w:rPr>
        <w:lastRenderedPageBreak/>
        <w:t xml:space="preserve">and we were all working from home, we realized that it wasn't as tragic as it could be on the work front, because we still had access to </w:t>
      </w:r>
      <w:proofErr w:type="gramStart"/>
      <w:r w:rsidRPr="001E62D5">
        <w:rPr>
          <w:rFonts w:ascii="Times New Roman" w:hAnsi="Times New Roman" w:cs="Times New Roman"/>
          <w:sz w:val="24"/>
          <w:szCs w:val="24"/>
        </w:rPr>
        <w:t>all of</w:t>
      </w:r>
      <w:proofErr w:type="gramEnd"/>
      <w:r w:rsidRPr="001E62D5">
        <w:rPr>
          <w:rFonts w:ascii="Times New Roman" w:hAnsi="Times New Roman" w:cs="Times New Roman"/>
          <w:sz w:val="24"/>
          <w:szCs w:val="24"/>
        </w:rPr>
        <w:t xml:space="preserve"> our files, we had really good modes of just working through our computers already.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we've been </w:t>
      </w:r>
      <w:proofErr w:type="gramStart"/>
      <w:r w:rsidRPr="001E62D5">
        <w:rPr>
          <w:rFonts w:ascii="Times New Roman" w:hAnsi="Times New Roman" w:cs="Times New Roman"/>
          <w:sz w:val="24"/>
          <w:szCs w:val="24"/>
        </w:rPr>
        <w:t>really lucky</w:t>
      </w:r>
      <w:proofErr w:type="gramEnd"/>
      <w:r w:rsidRPr="001E62D5">
        <w:rPr>
          <w:rFonts w:ascii="Times New Roman" w:hAnsi="Times New Roman" w:cs="Times New Roman"/>
          <w:sz w:val="24"/>
          <w:szCs w:val="24"/>
        </w:rPr>
        <w:t xml:space="preserve"> with that</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I still have access to the database.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if I need to do database entry, or </w:t>
      </w:r>
      <w:proofErr w:type="gramStart"/>
      <w:r w:rsidRPr="001E62D5">
        <w:rPr>
          <w:rFonts w:ascii="Times New Roman" w:hAnsi="Times New Roman" w:cs="Times New Roman"/>
          <w:sz w:val="24"/>
          <w:szCs w:val="24"/>
        </w:rPr>
        <w:t>take a look</w:t>
      </w:r>
      <w:proofErr w:type="gramEnd"/>
      <w:r w:rsidRPr="001E62D5">
        <w:rPr>
          <w:rFonts w:ascii="Times New Roman" w:hAnsi="Times New Roman" w:cs="Times New Roman"/>
          <w:sz w:val="24"/>
          <w:szCs w:val="24"/>
        </w:rPr>
        <w:t xml:space="preserve"> at an object, we can do that. And the same with exhibition schedules, we have access to everything we've been working on.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it's </w:t>
      </w:r>
      <w:proofErr w:type="gramStart"/>
      <w:r w:rsidRPr="001E62D5">
        <w:rPr>
          <w:rFonts w:ascii="Times New Roman" w:hAnsi="Times New Roman" w:cs="Times New Roman"/>
          <w:sz w:val="24"/>
          <w:szCs w:val="24"/>
        </w:rPr>
        <w:t>actually really</w:t>
      </w:r>
      <w:proofErr w:type="gramEnd"/>
      <w:r w:rsidRPr="001E62D5">
        <w:rPr>
          <w:rFonts w:ascii="Times New Roman" w:hAnsi="Times New Roman" w:cs="Times New Roman"/>
          <w:sz w:val="24"/>
          <w:szCs w:val="24"/>
        </w:rPr>
        <w:t xml:space="preserve"> fantastic</w:t>
      </w:r>
      <w:r w:rsidR="00823AA6" w:rsidRPr="001E62D5">
        <w:rPr>
          <w:rFonts w:ascii="Times New Roman" w:hAnsi="Times New Roman" w:cs="Times New Roman"/>
          <w:sz w:val="24"/>
          <w:szCs w:val="24"/>
        </w:rPr>
        <w:t>, i</w:t>
      </w:r>
      <w:r w:rsidRPr="001E62D5">
        <w:rPr>
          <w:rFonts w:ascii="Times New Roman" w:hAnsi="Times New Roman" w:cs="Times New Roman"/>
          <w:sz w:val="24"/>
          <w:szCs w:val="24"/>
        </w:rPr>
        <w:t xml:space="preserve">n that regard. The challenge is that everything's moving and changing. We keep using the word </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uncertain</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all the time in the world right now. It's a scary </w:t>
      </w:r>
      <w:proofErr w:type="spellStart"/>
      <w:r w:rsidRPr="001E62D5">
        <w:rPr>
          <w:rFonts w:ascii="Times New Roman" w:hAnsi="Times New Roman" w:cs="Times New Roman"/>
          <w:sz w:val="24"/>
          <w:szCs w:val="24"/>
        </w:rPr>
        <w:t>wor</w:t>
      </w:r>
      <w:r w:rsidR="00823AA6" w:rsidRPr="001E62D5">
        <w:rPr>
          <w:rFonts w:ascii="Times New Roman" w:hAnsi="Times New Roman" w:cs="Times New Roman"/>
          <w:sz w:val="24"/>
          <w:szCs w:val="24"/>
        </w:rPr>
        <w:t>l</w:t>
      </w:r>
      <w:proofErr w:type="spellEnd"/>
      <w:r w:rsidR="00823AA6"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word. But for museums, we're </w:t>
      </w:r>
      <w:proofErr w:type="gramStart"/>
      <w:r w:rsidRPr="001E62D5">
        <w:rPr>
          <w:rFonts w:ascii="Times New Roman" w:hAnsi="Times New Roman" w:cs="Times New Roman"/>
          <w:sz w:val="24"/>
          <w:szCs w:val="24"/>
        </w:rPr>
        <w:t>definitely like</w:t>
      </w:r>
      <w:proofErr w:type="gramEnd"/>
      <w:r w:rsidRPr="001E62D5">
        <w:rPr>
          <w:rFonts w:ascii="Times New Roman" w:hAnsi="Times New Roman" w:cs="Times New Roman"/>
          <w:sz w:val="24"/>
          <w:szCs w:val="24"/>
        </w:rPr>
        <w:t xml:space="preserve">, </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Okay, this is something we've never seen before. Um, how can we best prepare for the months coming?</w:t>
      </w:r>
      <w:r w:rsidR="00823AA6"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You know, we keep getting different news, too, we hear that some museums are closed </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till June</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till July. Apparently, in Atlanta, the peak of this pandemic is supposed to hit the end of April. But then who knows how long we're going to be, you know, stuck inside or able to even go to work. So</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we have tentative plans for exhibitions. And of course, there's things that have had to be cancelled or shifted, which is </w:t>
      </w:r>
      <w:proofErr w:type="gramStart"/>
      <w:r w:rsidRPr="001E62D5">
        <w:rPr>
          <w:rFonts w:ascii="Times New Roman" w:hAnsi="Times New Roman" w:cs="Times New Roman"/>
          <w:sz w:val="24"/>
          <w:szCs w:val="24"/>
        </w:rPr>
        <w:t>really sad</w:t>
      </w:r>
      <w:proofErr w:type="gramEnd"/>
      <w:r w:rsidRPr="001E62D5">
        <w:rPr>
          <w:rFonts w:ascii="Times New Roman" w:hAnsi="Times New Roman" w:cs="Times New Roman"/>
          <w:sz w:val="24"/>
          <w:szCs w:val="24"/>
        </w:rPr>
        <w:t xml:space="preserve"> for us, you know, and museums, you know, Tori, we spend maybe four to five years prepping for an exhibition sometimes. And to see everything kind of just go down the drai</w:t>
      </w:r>
      <w:r w:rsidR="00823AA6" w:rsidRPr="001E62D5">
        <w:rPr>
          <w:rFonts w:ascii="Times New Roman" w:hAnsi="Times New Roman" w:cs="Times New Roman"/>
          <w:sz w:val="24"/>
          <w:szCs w:val="24"/>
        </w:rPr>
        <w:t>n, i</w:t>
      </w:r>
      <w:r w:rsidRPr="001E62D5">
        <w:rPr>
          <w:rFonts w:ascii="Times New Roman" w:hAnsi="Times New Roman" w:cs="Times New Roman"/>
          <w:sz w:val="24"/>
          <w:szCs w:val="24"/>
        </w:rPr>
        <w:t>t's so disheartening. But on the flip side, we're doing our best to just mitigate things and change them and make them work and make them a little bit more flexible. And maybe they're going to be all the better for that</w:t>
      </w:r>
      <w:r w:rsidR="00823AA6" w:rsidRPr="001E62D5">
        <w:rPr>
          <w:rFonts w:ascii="Times New Roman" w:hAnsi="Times New Roman" w:cs="Times New Roman"/>
          <w:sz w:val="24"/>
          <w:szCs w:val="24"/>
        </w:rPr>
        <w:t>, w</w:t>
      </w:r>
      <w:r w:rsidRPr="001E62D5">
        <w:rPr>
          <w:rFonts w:ascii="Times New Roman" w:hAnsi="Times New Roman" w:cs="Times New Roman"/>
          <w:sz w:val="24"/>
          <w:szCs w:val="24"/>
        </w:rPr>
        <w:t xml:space="preserve">ho knows. </w:t>
      </w:r>
      <w:proofErr w:type="gramStart"/>
      <w:r w:rsidRPr="001E62D5">
        <w:rPr>
          <w:rFonts w:ascii="Times New Roman" w:hAnsi="Times New Roman" w:cs="Times New Roman"/>
          <w:sz w:val="24"/>
          <w:szCs w:val="24"/>
        </w:rPr>
        <w:t>So</w:t>
      </w:r>
      <w:proofErr w:type="gramEnd"/>
      <w:r w:rsidRPr="001E62D5">
        <w:rPr>
          <w:rFonts w:ascii="Times New Roman" w:hAnsi="Times New Roman" w:cs="Times New Roman"/>
          <w:sz w:val="24"/>
          <w:szCs w:val="24"/>
        </w:rPr>
        <w:t xml:space="preserve"> I think right now, we're just trying to be flexible. We're not trying to panic too much. Fortunately, we do work in a world </w:t>
      </w:r>
      <w:proofErr w:type="gramStart"/>
      <w:r w:rsidRPr="001E62D5">
        <w:rPr>
          <w:rFonts w:ascii="Times New Roman" w:hAnsi="Times New Roman" w:cs="Times New Roman"/>
          <w:sz w:val="24"/>
          <w:szCs w:val="24"/>
        </w:rPr>
        <w:t>that</w:t>
      </w:r>
      <w:r w:rsidR="00823AA6" w:rsidRPr="001E62D5">
        <w:rPr>
          <w:rFonts w:ascii="Times New Roman" w:hAnsi="Times New Roman" w:cs="Times New Roman"/>
          <w:sz w:val="24"/>
          <w:szCs w:val="24"/>
        </w:rPr>
        <w:t xml:space="preserve"> it</w:t>
      </w:r>
      <w:proofErr w:type="gramEnd"/>
      <w:r w:rsidRPr="001E62D5">
        <w:rPr>
          <w:rFonts w:ascii="Times New Roman" w:hAnsi="Times New Roman" w:cs="Times New Roman"/>
          <w:sz w:val="24"/>
          <w:szCs w:val="24"/>
        </w:rPr>
        <w:t xml:space="preserve"> can be flexible, and everybody else is kind of in the same boat. </w:t>
      </w:r>
      <w:proofErr w:type="gramStart"/>
      <w:r w:rsidRPr="001E62D5">
        <w:rPr>
          <w:rFonts w:ascii="Times New Roman" w:hAnsi="Times New Roman" w:cs="Times New Roman"/>
          <w:sz w:val="24"/>
          <w:szCs w:val="24"/>
        </w:rPr>
        <w:t>So</w:t>
      </w:r>
      <w:proofErr w:type="gramEnd"/>
      <w:r w:rsidRPr="001E62D5">
        <w:rPr>
          <w:rFonts w:ascii="Times New Roman" w:hAnsi="Times New Roman" w:cs="Times New Roman"/>
          <w:sz w:val="24"/>
          <w:szCs w:val="24"/>
        </w:rPr>
        <w:t xml:space="preserve"> we've been working with </w:t>
      </w:r>
      <w:proofErr w:type="gramStart"/>
      <w:r w:rsidRPr="001E62D5">
        <w:rPr>
          <w:rFonts w:ascii="Times New Roman" w:hAnsi="Times New Roman" w:cs="Times New Roman"/>
          <w:sz w:val="24"/>
          <w:szCs w:val="24"/>
        </w:rPr>
        <w:t xml:space="preserve">the </w:t>
      </w:r>
      <w:r w:rsidR="00823AA6" w:rsidRPr="001E62D5">
        <w:rPr>
          <w:rFonts w:ascii="Times New Roman" w:hAnsi="Times New Roman" w:cs="Times New Roman"/>
          <w:sz w:val="24"/>
          <w:szCs w:val="24"/>
        </w:rPr>
        <w:t>M</w:t>
      </w:r>
      <w:r w:rsidRPr="001E62D5">
        <w:rPr>
          <w:rFonts w:ascii="Times New Roman" w:hAnsi="Times New Roman" w:cs="Times New Roman"/>
          <w:sz w:val="24"/>
          <w:szCs w:val="24"/>
        </w:rPr>
        <w:t>odern</w:t>
      </w:r>
      <w:proofErr w:type="gramEnd"/>
      <w:r w:rsidRPr="001E62D5">
        <w:rPr>
          <w:rFonts w:ascii="Times New Roman" w:hAnsi="Times New Roman" w:cs="Times New Roman"/>
          <w:sz w:val="24"/>
          <w:szCs w:val="24"/>
        </w:rPr>
        <w:t xml:space="preserve"> </w:t>
      </w:r>
      <w:r w:rsidR="00823AA6" w:rsidRPr="001E62D5">
        <w:rPr>
          <w:rFonts w:ascii="Times New Roman" w:hAnsi="Times New Roman" w:cs="Times New Roman"/>
          <w:sz w:val="24"/>
          <w:szCs w:val="24"/>
        </w:rPr>
        <w:t>A</w:t>
      </w:r>
      <w:r w:rsidRPr="001E62D5">
        <w:rPr>
          <w:rFonts w:ascii="Times New Roman" w:hAnsi="Times New Roman" w:cs="Times New Roman"/>
          <w:sz w:val="24"/>
          <w:szCs w:val="24"/>
        </w:rPr>
        <w:t xml:space="preserve">rt, the </w:t>
      </w:r>
      <w:r w:rsidR="00823AA6" w:rsidRPr="001E62D5">
        <w:rPr>
          <w:rFonts w:ascii="Times New Roman" w:hAnsi="Times New Roman" w:cs="Times New Roman"/>
          <w:sz w:val="24"/>
          <w:szCs w:val="24"/>
        </w:rPr>
        <w:t>M</w:t>
      </w:r>
      <w:r w:rsidRPr="001E62D5">
        <w:rPr>
          <w:rFonts w:ascii="Times New Roman" w:hAnsi="Times New Roman" w:cs="Times New Roman"/>
          <w:sz w:val="24"/>
          <w:szCs w:val="24"/>
        </w:rPr>
        <w:t xml:space="preserve">odern and </w:t>
      </w:r>
      <w:r w:rsidR="00823AA6" w:rsidRPr="001E62D5">
        <w:rPr>
          <w:rFonts w:ascii="Times New Roman" w:hAnsi="Times New Roman" w:cs="Times New Roman"/>
          <w:sz w:val="24"/>
          <w:szCs w:val="24"/>
        </w:rPr>
        <w:t>C</w:t>
      </w:r>
      <w:r w:rsidRPr="001E62D5">
        <w:rPr>
          <w:rFonts w:ascii="Times New Roman" w:hAnsi="Times New Roman" w:cs="Times New Roman"/>
          <w:sz w:val="24"/>
          <w:szCs w:val="24"/>
        </w:rPr>
        <w:t xml:space="preserve">ontemporary Museum in LA and Chicago, we've been working with some places in New York City, they're all in the same boat. </w:t>
      </w:r>
      <w:proofErr w:type="gramStart"/>
      <w:r w:rsidRPr="001E62D5">
        <w:rPr>
          <w:rFonts w:ascii="Times New Roman" w:hAnsi="Times New Roman" w:cs="Times New Roman"/>
          <w:sz w:val="24"/>
          <w:szCs w:val="24"/>
        </w:rPr>
        <w:t>All of</w:t>
      </w:r>
      <w:proofErr w:type="gramEnd"/>
      <w:r w:rsidRPr="001E62D5">
        <w:rPr>
          <w:rFonts w:ascii="Times New Roman" w:hAnsi="Times New Roman" w:cs="Times New Roman"/>
          <w:sz w:val="24"/>
          <w:szCs w:val="24"/>
        </w:rPr>
        <w:t xml:space="preserve"> the schedules are on hold. So</w:t>
      </w:r>
      <w:r w:rsidR="00BB21DE" w:rsidRPr="001E62D5">
        <w:rPr>
          <w:rFonts w:ascii="Times New Roman" w:hAnsi="Times New Roman" w:cs="Times New Roman"/>
          <w:sz w:val="24"/>
          <w:szCs w:val="24"/>
        </w:rPr>
        <w:t>,</w:t>
      </w:r>
      <w:r w:rsidRPr="001E62D5">
        <w:rPr>
          <w:rFonts w:ascii="Times New Roman" w:hAnsi="Times New Roman" w:cs="Times New Roman"/>
          <w:sz w:val="24"/>
          <w:szCs w:val="24"/>
        </w:rPr>
        <w:t xml:space="preserve"> I mean, it's okay because we're just going to start back where we can, everybody's kind of going to be in the same boat, and we'll go from there and make the best of it.</w:t>
      </w:r>
    </w:p>
    <w:p w14:paraId="67876910" w14:textId="77777777" w:rsidR="00CE74C2" w:rsidRPr="001E62D5" w:rsidRDefault="00CE74C2">
      <w:pPr>
        <w:spacing w:after="0"/>
        <w:rPr>
          <w:rFonts w:ascii="Times New Roman" w:hAnsi="Times New Roman" w:cs="Times New Roman"/>
          <w:sz w:val="24"/>
          <w:szCs w:val="24"/>
        </w:rPr>
      </w:pPr>
    </w:p>
    <w:p w14:paraId="50D68A6A" w14:textId="14F8D1E4"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09:52</w:t>
      </w:r>
    </w:p>
    <w:p w14:paraId="5188EB29" w14:textId="2EF1E729"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That is the optimistic approach, which is fantastic. And that's the right attitude to have because like you said, it is everybody</w:t>
      </w:r>
      <w:r w:rsidR="00823AA6" w:rsidRPr="001E62D5">
        <w:rPr>
          <w:rFonts w:ascii="Times New Roman" w:hAnsi="Times New Roman" w:cs="Times New Roman"/>
          <w:sz w:val="24"/>
          <w:szCs w:val="24"/>
        </w:rPr>
        <w:t>. And let’s you know y</w:t>
      </w:r>
      <w:r w:rsidRPr="001E62D5">
        <w:rPr>
          <w:rFonts w:ascii="Times New Roman" w:hAnsi="Times New Roman" w:cs="Times New Roman"/>
          <w:sz w:val="24"/>
          <w:szCs w:val="24"/>
        </w:rPr>
        <w:t xml:space="preserve">ou're over the hump of </w:t>
      </w:r>
      <w:proofErr w:type="gramStart"/>
      <w:r w:rsidRPr="001E62D5">
        <w:rPr>
          <w:rFonts w:ascii="Times New Roman" w:hAnsi="Times New Roman" w:cs="Times New Roman"/>
          <w:sz w:val="24"/>
          <w:szCs w:val="24"/>
        </w:rPr>
        <w:t>that</w:t>
      </w:r>
      <w:proofErr w:type="gramEnd"/>
      <w:r w:rsidRPr="001E62D5">
        <w:rPr>
          <w:rFonts w:ascii="Times New Roman" w:hAnsi="Times New Roman" w:cs="Times New Roman"/>
          <w:sz w:val="24"/>
          <w:szCs w:val="24"/>
        </w:rPr>
        <w:t xml:space="preserve"> disheartening aspects</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w:t>
      </w:r>
      <w:r w:rsidR="00823AA6" w:rsidRPr="001E62D5">
        <w:rPr>
          <w:rFonts w:ascii="Times New Roman" w:hAnsi="Times New Roman" w:cs="Times New Roman"/>
          <w:sz w:val="24"/>
          <w:szCs w:val="24"/>
        </w:rPr>
        <w:t>Y</w:t>
      </w:r>
      <w:r w:rsidRPr="001E62D5">
        <w:rPr>
          <w:rFonts w:ascii="Times New Roman" w:hAnsi="Times New Roman" w:cs="Times New Roman"/>
          <w:sz w:val="24"/>
          <w:szCs w:val="24"/>
        </w:rPr>
        <w:t>ou put in so much time and effort to design your curatorial calendar, just so you know, they're not</w:t>
      </w:r>
      <w:r w:rsidR="00823AA6" w:rsidRPr="001E62D5">
        <w:rPr>
          <w:rFonts w:ascii="Times New Roman" w:hAnsi="Times New Roman" w:cs="Times New Roman"/>
          <w:sz w:val="24"/>
          <w:szCs w:val="24"/>
        </w:rPr>
        <w:t xml:space="preserve"> [unintelligible]</w:t>
      </w:r>
    </w:p>
    <w:p w14:paraId="0CB257E5" w14:textId="1839B0BC" w:rsidR="00CE74C2" w:rsidRPr="001E62D5" w:rsidRDefault="00CE74C2">
      <w:pPr>
        <w:spacing w:after="0"/>
        <w:rPr>
          <w:rFonts w:ascii="Times New Roman" w:hAnsi="Times New Roman" w:cs="Times New Roman"/>
          <w:sz w:val="24"/>
          <w:szCs w:val="24"/>
        </w:rPr>
      </w:pPr>
    </w:p>
    <w:p w14:paraId="7A0D45EC" w14:textId="000DDBA3" w:rsidR="008109F0" w:rsidRPr="001E62D5" w:rsidRDefault="00BB21DE" w:rsidP="008109F0">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10:06</w:t>
      </w:r>
    </w:p>
    <w:p w14:paraId="56339C21" w14:textId="3C43920E" w:rsidR="00CE74C2" w:rsidRPr="001E62D5" w:rsidRDefault="008109F0">
      <w:pPr>
        <w:spacing w:after="0"/>
        <w:rPr>
          <w:rFonts w:ascii="Times New Roman" w:hAnsi="Times New Roman" w:cs="Times New Roman"/>
          <w:sz w:val="24"/>
          <w:szCs w:val="24"/>
        </w:rPr>
      </w:pPr>
      <w:r w:rsidRPr="001E62D5">
        <w:rPr>
          <w:rFonts w:ascii="Times New Roman" w:hAnsi="Times New Roman" w:cs="Times New Roman"/>
          <w:sz w:val="24"/>
          <w:szCs w:val="24"/>
        </w:rPr>
        <w:t>Exactly</w:t>
      </w:r>
      <w:r w:rsidR="00823AA6" w:rsidRPr="001E62D5">
        <w:rPr>
          <w:rFonts w:ascii="Times New Roman" w:hAnsi="Times New Roman" w:cs="Times New Roman"/>
          <w:sz w:val="24"/>
          <w:szCs w:val="24"/>
        </w:rPr>
        <w:t xml:space="preserve">. </w:t>
      </w:r>
      <w:r w:rsidRPr="001E62D5">
        <w:rPr>
          <w:rFonts w:ascii="Times New Roman" w:hAnsi="Times New Roman" w:cs="Times New Roman"/>
          <w:sz w:val="24"/>
          <w:szCs w:val="24"/>
        </w:rPr>
        <w:t xml:space="preserve">It’s </w:t>
      </w:r>
      <w:r w:rsidR="00B85CF9" w:rsidRPr="001E62D5">
        <w:rPr>
          <w:rFonts w:ascii="Times New Roman" w:hAnsi="Times New Roman" w:cs="Times New Roman"/>
          <w:sz w:val="24"/>
          <w:szCs w:val="24"/>
        </w:rPr>
        <w:t>a difficult process to begin with.</w:t>
      </w:r>
      <w:r w:rsidRPr="001E62D5">
        <w:rPr>
          <w:rFonts w:ascii="Times New Roman" w:hAnsi="Times New Roman" w:cs="Times New Roman"/>
          <w:sz w:val="24"/>
          <w:szCs w:val="24"/>
        </w:rPr>
        <w:t xml:space="preserve"> </w:t>
      </w:r>
      <w:r w:rsidR="00B85CF9" w:rsidRPr="001E62D5">
        <w:rPr>
          <w:rFonts w:ascii="Times New Roman" w:hAnsi="Times New Roman" w:cs="Times New Roman"/>
          <w:sz w:val="24"/>
          <w:szCs w:val="24"/>
        </w:rPr>
        <w:t>So</w:t>
      </w:r>
      <w:r w:rsidRPr="001E62D5">
        <w:rPr>
          <w:rFonts w:ascii="Times New Roman" w:hAnsi="Times New Roman" w:cs="Times New Roman"/>
          <w:sz w:val="24"/>
          <w:szCs w:val="24"/>
        </w:rPr>
        <w:t>,</w:t>
      </w:r>
      <w:r w:rsidR="00823AA6" w:rsidRPr="001E62D5">
        <w:rPr>
          <w:rFonts w:ascii="Times New Roman" w:hAnsi="Times New Roman" w:cs="Times New Roman"/>
          <w:sz w:val="24"/>
          <w:szCs w:val="24"/>
        </w:rPr>
        <w:t xml:space="preserve"> [laughs] I-</w:t>
      </w:r>
      <w:r w:rsidR="00B85CF9" w:rsidRPr="001E62D5">
        <w:rPr>
          <w:rFonts w:ascii="Times New Roman" w:hAnsi="Times New Roman" w:cs="Times New Roman"/>
          <w:sz w:val="24"/>
          <w:szCs w:val="24"/>
        </w:rPr>
        <w:t xml:space="preserve"> I'm still optimistic, though. I mean, everybody in this </w:t>
      </w:r>
      <w:proofErr w:type="gramStart"/>
      <w:r w:rsidR="00B85CF9" w:rsidRPr="001E62D5">
        <w:rPr>
          <w:rFonts w:ascii="Times New Roman" w:hAnsi="Times New Roman" w:cs="Times New Roman"/>
          <w:sz w:val="24"/>
          <w:szCs w:val="24"/>
        </w:rPr>
        <w:t>field, we already know</w:t>
      </w:r>
      <w:proofErr w:type="gramEnd"/>
      <w:r w:rsidR="00B85CF9" w:rsidRPr="001E62D5">
        <w:rPr>
          <w:rFonts w:ascii="Times New Roman" w:hAnsi="Times New Roman" w:cs="Times New Roman"/>
          <w:sz w:val="24"/>
          <w:szCs w:val="24"/>
        </w:rPr>
        <w:t xml:space="preserve"> how to be flexible. And we already </w:t>
      </w:r>
      <w:proofErr w:type="gramStart"/>
      <w:r w:rsidR="00B85CF9" w:rsidRPr="001E62D5">
        <w:rPr>
          <w:rFonts w:ascii="Times New Roman" w:hAnsi="Times New Roman" w:cs="Times New Roman"/>
          <w:sz w:val="24"/>
          <w:szCs w:val="24"/>
        </w:rPr>
        <w:t>know</w:t>
      </w:r>
      <w:proofErr w:type="gramEnd"/>
      <w:r w:rsidR="00B85CF9" w:rsidRPr="001E62D5">
        <w:rPr>
          <w:rFonts w:ascii="Times New Roman" w:hAnsi="Times New Roman" w:cs="Times New Roman"/>
          <w:sz w:val="24"/>
          <w:szCs w:val="24"/>
        </w:rPr>
        <w:t xml:space="preserve"> to work with less. And that's </w:t>
      </w:r>
      <w:r w:rsidR="00823AA6" w:rsidRPr="001E62D5">
        <w:rPr>
          <w:rFonts w:ascii="Times New Roman" w:hAnsi="Times New Roman" w:cs="Times New Roman"/>
          <w:sz w:val="24"/>
          <w:szCs w:val="24"/>
        </w:rPr>
        <w:t xml:space="preserve">the </w:t>
      </w:r>
      <w:proofErr w:type="gramStart"/>
      <w:r w:rsidR="00823AA6" w:rsidRPr="001E62D5">
        <w:rPr>
          <w:rFonts w:ascii="Times New Roman" w:hAnsi="Times New Roman" w:cs="Times New Roman"/>
          <w:sz w:val="24"/>
          <w:szCs w:val="24"/>
        </w:rPr>
        <w:t>arts</w:t>
      </w:r>
      <w:proofErr w:type="gramEnd"/>
      <w:r w:rsidR="00B85CF9" w:rsidRPr="001E62D5">
        <w:rPr>
          <w:rFonts w:ascii="Times New Roman" w:hAnsi="Times New Roman" w:cs="Times New Roman"/>
          <w:sz w:val="24"/>
          <w:szCs w:val="24"/>
        </w:rPr>
        <w:t xml:space="preserve">. </w:t>
      </w:r>
      <w:proofErr w:type="gramStart"/>
      <w:r w:rsidR="00B85CF9" w:rsidRPr="001E62D5">
        <w:rPr>
          <w:rFonts w:ascii="Times New Roman" w:hAnsi="Times New Roman" w:cs="Times New Roman"/>
          <w:sz w:val="24"/>
          <w:szCs w:val="24"/>
        </w:rPr>
        <w:t>So</w:t>
      </w:r>
      <w:proofErr w:type="gramEnd"/>
      <w:r w:rsidR="00823AA6" w:rsidRPr="001E62D5">
        <w:rPr>
          <w:rFonts w:ascii="Times New Roman" w:hAnsi="Times New Roman" w:cs="Times New Roman"/>
          <w:sz w:val="24"/>
          <w:szCs w:val="24"/>
        </w:rPr>
        <w:t xml:space="preserve"> </w:t>
      </w:r>
      <w:r w:rsidR="00B85CF9" w:rsidRPr="001E62D5">
        <w:rPr>
          <w:rFonts w:ascii="Times New Roman" w:hAnsi="Times New Roman" w:cs="Times New Roman"/>
          <w:sz w:val="24"/>
          <w:szCs w:val="24"/>
        </w:rPr>
        <w:t>I have no doubt in my mind that we're going to persevere. And we're going to come out of this on the other end, you know, with a new toolkit, and we're going to know how to do things differently. And that's going to make us all stronger.</w:t>
      </w:r>
    </w:p>
    <w:p w14:paraId="14F983D2" w14:textId="77777777" w:rsidR="00CE74C2" w:rsidRPr="001E62D5" w:rsidRDefault="00CE74C2">
      <w:pPr>
        <w:spacing w:after="0"/>
        <w:rPr>
          <w:rFonts w:ascii="Times New Roman" w:hAnsi="Times New Roman" w:cs="Times New Roman"/>
          <w:sz w:val="24"/>
          <w:szCs w:val="24"/>
        </w:rPr>
      </w:pPr>
    </w:p>
    <w:p w14:paraId="4342BCFF" w14:textId="72508BD4"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10:38</w:t>
      </w:r>
    </w:p>
    <w:p w14:paraId="725954D5" w14:textId="7AF48969"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So out of curiosity, speaking that toolkit, has your museum </w:t>
      </w:r>
      <w:proofErr w:type="gramStart"/>
      <w:r w:rsidRPr="001E62D5">
        <w:rPr>
          <w:rFonts w:ascii="Times New Roman" w:hAnsi="Times New Roman" w:cs="Times New Roman"/>
          <w:sz w:val="24"/>
          <w:szCs w:val="24"/>
        </w:rPr>
        <w:t>discuss</w:t>
      </w:r>
      <w:r w:rsidR="00823AA6" w:rsidRPr="001E62D5">
        <w:rPr>
          <w:rFonts w:ascii="Times New Roman" w:hAnsi="Times New Roman" w:cs="Times New Roman"/>
          <w:sz w:val="24"/>
          <w:szCs w:val="24"/>
        </w:rPr>
        <w:t>ed</w:t>
      </w:r>
      <w:r w:rsidRPr="001E62D5">
        <w:rPr>
          <w:rFonts w:ascii="Times New Roman" w:hAnsi="Times New Roman" w:cs="Times New Roman"/>
          <w:sz w:val="24"/>
          <w:szCs w:val="24"/>
        </w:rPr>
        <w:t xml:space="preserve"> about</w:t>
      </w:r>
      <w:proofErr w:type="gramEnd"/>
      <w:r w:rsidRPr="001E62D5">
        <w:rPr>
          <w:rFonts w:ascii="Times New Roman" w:hAnsi="Times New Roman" w:cs="Times New Roman"/>
          <w:sz w:val="24"/>
          <w:szCs w:val="24"/>
        </w:rPr>
        <w:t xml:space="preserve"> making a physical COVID-19 exhibition for reflection and memorialization?</w:t>
      </w:r>
    </w:p>
    <w:p w14:paraId="6818532E" w14:textId="77777777" w:rsidR="00CE74C2" w:rsidRPr="001E62D5" w:rsidRDefault="00CE74C2">
      <w:pPr>
        <w:spacing w:after="0"/>
        <w:rPr>
          <w:rFonts w:ascii="Times New Roman" w:hAnsi="Times New Roman" w:cs="Times New Roman"/>
          <w:sz w:val="24"/>
          <w:szCs w:val="24"/>
        </w:rPr>
      </w:pPr>
    </w:p>
    <w:p w14:paraId="083C09D2" w14:textId="2A3DE446"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10:47</w:t>
      </w:r>
    </w:p>
    <w:p w14:paraId="0251654E" w14:textId="4918084B"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lastRenderedPageBreak/>
        <w:t>Um, I don't think we've gotten to that point yet. I think we're still</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even individually</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trying to just kind of work through this moment in history</w:t>
      </w:r>
      <w:r w:rsidR="00823AA6" w:rsidRPr="001E62D5">
        <w:rPr>
          <w:rFonts w:ascii="Times New Roman" w:hAnsi="Times New Roman" w:cs="Times New Roman"/>
          <w:sz w:val="24"/>
          <w:szCs w:val="24"/>
        </w:rPr>
        <w:t xml:space="preserve"> a</w:t>
      </w:r>
      <w:r w:rsidRPr="001E62D5">
        <w:rPr>
          <w:rFonts w:ascii="Times New Roman" w:hAnsi="Times New Roman" w:cs="Times New Roman"/>
          <w:sz w:val="24"/>
          <w:szCs w:val="24"/>
        </w:rPr>
        <w:t>nd kind of, like I said, do the mitigation plans first</w:t>
      </w:r>
      <w:r w:rsidR="008109F0" w:rsidRPr="001E62D5">
        <w:rPr>
          <w:rFonts w:ascii="Times New Roman" w:hAnsi="Times New Roman" w:cs="Times New Roman"/>
          <w:sz w:val="24"/>
          <w:szCs w:val="24"/>
        </w:rPr>
        <w:t>.</w:t>
      </w:r>
      <w:r w:rsidRPr="001E62D5">
        <w:rPr>
          <w:rFonts w:ascii="Times New Roman" w:hAnsi="Times New Roman" w:cs="Times New Roman"/>
          <w:sz w:val="24"/>
          <w:szCs w:val="24"/>
        </w:rPr>
        <w:t xml:space="preserve"> I don't think that's out of the question necessarily, in the future, and I'm sure a lot of different arts institutions are going to start reflecting on this moment.</w:t>
      </w:r>
      <w:r w:rsidR="00823AA6" w:rsidRPr="001E62D5">
        <w:rPr>
          <w:rFonts w:ascii="Times New Roman" w:hAnsi="Times New Roman" w:cs="Times New Roman"/>
          <w:sz w:val="24"/>
          <w:szCs w:val="24"/>
        </w:rPr>
        <w:t xml:space="preserve"> J</w:t>
      </w:r>
      <w:r w:rsidRPr="001E62D5">
        <w:rPr>
          <w:rFonts w:ascii="Times New Roman" w:hAnsi="Times New Roman" w:cs="Times New Roman"/>
          <w:sz w:val="24"/>
          <w:szCs w:val="24"/>
        </w:rPr>
        <w:t>ust talking with artists individually</w:t>
      </w:r>
      <w:r w:rsidR="00823AA6" w:rsidRPr="001E62D5">
        <w:rPr>
          <w:rFonts w:ascii="Times New Roman" w:hAnsi="Times New Roman" w:cs="Times New Roman"/>
          <w:sz w:val="24"/>
          <w:szCs w:val="24"/>
        </w:rPr>
        <w:t>, y</w:t>
      </w:r>
      <w:r w:rsidRPr="001E62D5">
        <w:rPr>
          <w:rFonts w:ascii="Times New Roman" w:hAnsi="Times New Roman" w:cs="Times New Roman"/>
          <w:sz w:val="24"/>
          <w:szCs w:val="24"/>
        </w:rPr>
        <w:t>ou know, in Atlanta, they're saying, this is an awful time for them. Of course, they're out of money, they're out of different jobs</w:t>
      </w:r>
      <w:r w:rsidR="00823AA6" w:rsidRPr="001E62D5">
        <w:rPr>
          <w:rFonts w:ascii="Times New Roman" w:hAnsi="Times New Roman" w:cs="Times New Roman"/>
          <w:sz w:val="24"/>
          <w:szCs w:val="24"/>
        </w:rPr>
        <w:t>, b</w:t>
      </w:r>
      <w:r w:rsidRPr="001E62D5">
        <w:rPr>
          <w:rFonts w:ascii="Times New Roman" w:hAnsi="Times New Roman" w:cs="Times New Roman"/>
          <w:sz w:val="24"/>
          <w:szCs w:val="24"/>
        </w:rPr>
        <w:t xml:space="preserve">ut they're going to be creating, you know, and that's something we say in </w:t>
      </w:r>
      <w:r w:rsidR="00823AA6" w:rsidRPr="001E62D5">
        <w:rPr>
          <w:rFonts w:ascii="Times New Roman" w:hAnsi="Times New Roman" w:cs="Times New Roman"/>
          <w:sz w:val="24"/>
          <w:szCs w:val="24"/>
        </w:rPr>
        <w:t>art</w:t>
      </w:r>
      <w:r w:rsidRPr="001E62D5">
        <w:rPr>
          <w:rFonts w:ascii="Times New Roman" w:hAnsi="Times New Roman" w:cs="Times New Roman"/>
          <w:sz w:val="24"/>
          <w:szCs w:val="24"/>
        </w:rPr>
        <w:t xml:space="preserve"> all the time, the best art is created in times of hardship. And it's unfortunate that it's happening. I don't wish this to happen to get more </w:t>
      </w:r>
      <w:r w:rsidR="00823AA6" w:rsidRPr="001E62D5">
        <w:rPr>
          <w:rFonts w:ascii="Times New Roman" w:hAnsi="Times New Roman" w:cs="Times New Roman"/>
          <w:sz w:val="24"/>
          <w:szCs w:val="24"/>
        </w:rPr>
        <w:t xml:space="preserve">art </w:t>
      </w:r>
      <w:r w:rsidRPr="001E62D5">
        <w:rPr>
          <w:rFonts w:ascii="Times New Roman" w:hAnsi="Times New Roman" w:cs="Times New Roman"/>
          <w:sz w:val="24"/>
          <w:szCs w:val="24"/>
        </w:rPr>
        <w:t>out of it. But it is the reality. And we'll see what is created</w:t>
      </w:r>
      <w:r w:rsidR="00823AA6" w:rsidRPr="001E62D5">
        <w:rPr>
          <w:rFonts w:ascii="Times New Roman" w:hAnsi="Times New Roman" w:cs="Times New Roman"/>
          <w:sz w:val="24"/>
          <w:szCs w:val="24"/>
        </w:rPr>
        <w:t xml:space="preserve"> a</w:t>
      </w:r>
      <w:r w:rsidRPr="001E62D5">
        <w:rPr>
          <w:rFonts w:ascii="Times New Roman" w:hAnsi="Times New Roman" w:cs="Times New Roman"/>
          <w:sz w:val="24"/>
          <w:szCs w:val="24"/>
        </w:rPr>
        <w:t>nd what comes. I think my biggest concern, of course, is funding. All</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and we're individually taking hits, but especially as arts institutions, we're going to be taking major hits from this. And this is where we're really going to be depending on generosity, and from our audiences</w:t>
      </w:r>
      <w:r w:rsidR="00823AA6" w:rsidRPr="001E62D5">
        <w:rPr>
          <w:rFonts w:ascii="Times New Roman" w:hAnsi="Times New Roman" w:cs="Times New Roman"/>
          <w:sz w:val="24"/>
          <w:szCs w:val="24"/>
        </w:rPr>
        <w:t xml:space="preserve">, </w:t>
      </w:r>
      <w:r w:rsidRPr="001E62D5">
        <w:rPr>
          <w:rFonts w:ascii="Times New Roman" w:hAnsi="Times New Roman" w:cs="Times New Roman"/>
          <w:sz w:val="24"/>
          <w:szCs w:val="24"/>
        </w:rPr>
        <w:t>from the city, from people that typically support museums, and then people that maybe otherwise have not supported museums</w:t>
      </w:r>
      <w:r w:rsidR="00823AA6" w:rsidRPr="001E62D5">
        <w:rPr>
          <w:rFonts w:ascii="Times New Roman" w:hAnsi="Times New Roman" w:cs="Times New Roman"/>
          <w:sz w:val="24"/>
          <w:szCs w:val="24"/>
        </w:rPr>
        <w:t xml:space="preserve"> i</w:t>
      </w:r>
      <w:r w:rsidRPr="001E62D5">
        <w:rPr>
          <w:rFonts w:ascii="Times New Roman" w:hAnsi="Times New Roman" w:cs="Times New Roman"/>
          <w:sz w:val="24"/>
          <w:szCs w:val="24"/>
        </w:rPr>
        <w:t xml:space="preserve">n the past. We're really </w:t>
      </w:r>
      <w:proofErr w:type="spellStart"/>
      <w:r w:rsidRPr="001E62D5">
        <w:rPr>
          <w:rFonts w:ascii="Times New Roman" w:hAnsi="Times New Roman" w:cs="Times New Roman"/>
          <w:sz w:val="24"/>
          <w:szCs w:val="24"/>
        </w:rPr>
        <w:t>gonna</w:t>
      </w:r>
      <w:proofErr w:type="spellEnd"/>
      <w:r w:rsidRPr="001E62D5">
        <w:rPr>
          <w:rFonts w:ascii="Times New Roman" w:hAnsi="Times New Roman" w:cs="Times New Roman"/>
          <w:sz w:val="24"/>
          <w:szCs w:val="24"/>
        </w:rPr>
        <w:t xml:space="preserve"> </w:t>
      </w:r>
      <w:proofErr w:type="gramStart"/>
      <w:r w:rsidRPr="001E62D5">
        <w:rPr>
          <w:rFonts w:ascii="Times New Roman" w:hAnsi="Times New Roman" w:cs="Times New Roman"/>
          <w:sz w:val="24"/>
          <w:szCs w:val="24"/>
        </w:rPr>
        <w:t>have to</w:t>
      </w:r>
      <w:proofErr w:type="gramEnd"/>
      <w:r w:rsidRPr="001E62D5">
        <w:rPr>
          <w:rFonts w:ascii="Times New Roman" w:hAnsi="Times New Roman" w:cs="Times New Roman"/>
          <w:sz w:val="24"/>
          <w:szCs w:val="24"/>
        </w:rPr>
        <w:t xml:space="preserve"> make pushe</w:t>
      </w:r>
      <w:r w:rsidR="00823AA6" w:rsidRPr="001E62D5">
        <w:rPr>
          <w:rFonts w:ascii="Times New Roman" w:hAnsi="Times New Roman" w:cs="Times New Roman"/>
          <w:sz w:val="24"/>
          <w:szCs w:val="24"/>
        </w:rPr>
        <w:t xml:space="preserve">s </w:t>
      </w:r>
      <w:r w:rsidRPr="001E62D5">
        <w:rPr>
          <w:rFonts w:ascii="Times New Roman" w:hAnsi="Times New Roman" w:cs="Times New Roman"/>
          <w:sz w:val="24"/>
          <w:szCs w:val="24"/>
        </w:rPr>
        <w:t xml:space="preserve">and really try to encourage people to support institutions like the </w:t>
      </w:r>
      <w:r w:rsidR="00823AA6" w:rsidRPr="001E62D5">
        <w:rPr>
          <w:rFonts w:ascii="Times New Roman" w:hAnsi="Times New Roman" w:cs="Times New Roman"/>
          <w:sz w:val="24"/>
          <w:szCs w:val="24"/>
        </w:rPr>
        <w:t>H</w:t>
      </w:r>
      <w:r w:rsidRPr="001E62D5">
        <w:rPr>
          <w:rFonts w:ascii="Times New Roman" w:hAnsi="Times New Roman" w:cs="Times New Roman"/>
          <w:sz w:val="24"/>
          <w:szCs w:val="24"/>
        </w:rPr>
        <w:t>igh Museum, like the Evansville Museum, because we're always there to do things for the public. And without places like us</w:t>
      </w:r>
      <w:r w:rsidR="00823AA6" w:rsidRPr="001E62D5">
        <w:rPr>
          <w:rFonts w:ascii="Times New Roman" w:hAnsi="Times New Roman" w:cs="Times New Roman"/>
          <w:sz w:val="24"/>
          <w:szCs w:val="24"/>
        </w:rPr>
        <w:t>, i</w:t>
      </w:r>
      <w:r w:rsidRPr="001E62D5">
        <w:rPr>
          <w:rFonts w:ascii="Times New Roman" w:hAnsi="Times New Roman" w:cs="Times New Roman"/>
          <w:sz w:val="24"/>
          <w:szCs w:val="24"/>
        </w:rPr>
        <w:t>t's</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it's just such a shame.</w:t>
      </w:r>
      <w:r w:rsidR="00823AA6" w:rsidRPr="001E62D5">
        <w:rPr>
          <w:rFonts w:ascii="Times New Roman" w:hAnsi="Times New Roman" w:cs="Times New Roman"/>
          <w:sz w:val="24"/>
          <w:szCs w:val="24"/>
        </w:rPr>
        <w:t xml:space="preserve"> So…</w:t>
      </w:r>
    </w:p>
    <w:p w14:paraId="07A814AA" w14:textId="77777777" w:rsidR="00CE74C2" w:rsidRPr="001E62D5" w:rsidRDefault="00CE74C2">
      <w:pPr>
        <w:spacing w:after="0"/>
        <w:rPr>
          <w:rFonts w:ascii="Times New Roman" w:hAnsi="Times New Roman" w:cs="Times New Roman"/>
          <w:sz w:val="24"/>
          <w:szCs w:val="24"/>
        </w:rPr>
      </w:pPr>
    </w:p>
    <w:p w14:paraId="562D817F" w14:textId="2191003F"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12:30</w:t>
      </w:r>
    </w:p>
    <w:p w14:paraId="2ACDB766" w14:textId="77777777"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Yeah, you know, cultural institutions, for sure.</w:t>
      </w:r>
    </w:p>
    <w:p w14:paraId="31019F8B" w14:textId="77777777" w:rsidR="00CE74C2" w:rsidRPr="001E62D5" w:rsidRDefault="00CE74C2">
      <w:pPr>
        <w:spacing w:after="0"/>
        <w:rPr>
          <w:rFonts w:ascii="Times New Roman" w:hAnsi="Times New Roman" w:cs="Times New Roman"/>
          <w:sz w:val="24"/>
          <w:szCs w:val="24"/>
        </w:rPr>
      </w:pPr>
    </w:p>
    <w:p w14:paraId="26526905" w14:textId="17FE213C"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12:33</w:t>
      </w:r>
    </w:p>
    <w:p w14:paraId="4293B045" w14:textId="3FC7BCD4"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Exactly. One thing I've been saying a lot, and I think this kind of rotates a lot in the art world. But what would we be entertained with right </w:t>
      </w:r>
      <w:proofErr w:type="gramStart"/>
      <w:r w:rsidRPr="001E62D5">
        <w:rPr>
          <w:rFonts w:ascii="Times New Roman" w:hAnsi="Times New Roman" w:cs="Times New Roman"/>
          <w:sz w:val="24"/>
          <w:szCs w:val="24"/>
        </w:rPr>
        <w:t>now, if</w:t>
      </w:r>
      <w:proofErr w:type="gramEnd"/>
      <w:r w:rsidRPr="001E62D5">
        <w:rPr>
          <w:rFonts w:ascii="Times New Roman" w:hAnsi="Times New Roman" w:cs="Times New Roman"/>
          <w:sz w:val="24"/>
          <w:szCs w:val="24"/>
        </w:rPr>
        <w:t xml:space="preserve"> it weren't for art</w:t>
      </w:r>
      <w:r w:rsidR="00823AA6" w:rsidRPr="001E62D5">
        <w:rPr>
          <w:rFonts w:ascii="Times New Roman" w:hAnsi="Times New Roman" w:cs="Times New Roman"/>
          <w:sz w:val="24"/>
          <w:szCs w:val="24"/>
        </w:rPr>
        <w:t>?</w:t>
      </w:r>
      <w:r w:rsidRPr="001E62D5">
        <w:rPr>
          <w:rFonts w:ascii="Times New Roman" w:hAnsi="Times New Roman" w:cs="Times New Roman"/>
          <w:sz w:val="24"/>
          <w:szCs w:val="24"/>
        </w:rPr>
        <w:t xml:space="preserve"> </w:t>
      </w:r>
      <w:r w:rsidR="00823AA6" w:rsidRPr="001E62D5">
        <w:rPr>
          <w:rFonts w:ascii="Times New Roman" w:hAnsi="Times New Roman" w:cs="Times New Roman"/>
          <w:sz w:val="24"/>
          <w:szCs w:val="24"/>
        </w:rPr>
        <w:t>W</w:t>
      </w:r>
      <w:r w:rsidRPr="001E62D5">
        <w:rPr>
          <w:rFonts w:ascii="Times New Roman" w:hAnsi="Times New Roman" w:cs="Times New Roman"/>
          <w:sz w:val="24"/>
          <w:szCs w:val="24"/>
        </w:rPr>
        <w:t xml:space="preserve">e're all watching Netflix, right now. We're all doing things online. So much of that is created </w:t>
      </w:r>
      <w:proofErr w:type="gramStart"/>
      <w:r w:rsidRPr="001E62D5">
        <w:rPr>
          <w:rFonts w:ascii="Times New Roman" w:hAnsi="Times New Roman" w:cs="Times New Roman"/>
          <w:sz w:val="24"/>
          <w:szCs w:val="24"/>
        </w:rPr>
        <w:t>from</w:t>
      </w:r>
      <w:proofErr w:type="gramEnd"/>
      <w:r w:rsidRPr="001E62D5">
        <w:rPr>
          <w:rFonts w:ascii="Times New Roman" w:hAnsi="Times New Roman" w:cs="Times New Roman"/>
          <w:sz w:val="24"/>
          <w:szCs w:val="24"/>
        </w:rPr>
        <w:t xml:space="preserve"> artists and filmmakers, and people generating these </w:t>
      </w:r>
      <w:proofErr w:type="gramStart"/>
      <w:r w:rsidRPr="001E62D5">
        <w:rPr>
          <w:rFonts w:ascii="Times New Roman" w:hAnsi="Times New Roman" w:cs="Times New Roman"/>
          <w:sz w:val="24"/>
          <w:szCs w:val="24"/>
        </w:rPr>
        <w:t>really creative</w:t>
      </w:r>
      <w:proofErr w:type="gramEnd"/>
      <w:r w:rsidRPr="001E62D5">
        <w:rPr>
          <w:rFonts w:ascii="Times New Roman" w:hAnsi="Times New Roman" w:cs="Times New Roman"/>
          <w:sz w:val="24"/>
          <w:szCs w:val="24"/>
        </w:rPr>
        <w:t xml:space="preserve"> things. So</w:t>
      </w:r>
      <w:r w:rsidR="00162827" w:rsidRPr="001E62D5">
        <w:rPr>
          <w:rFonts w:ascii="Times New Roman" w:hAnsi="Times New Roman" w:cs="Times New Roman"/>
          <w:sz w:val="24"/>
          <w:szCs w:val="24"/>
        </w:rPr>
        <w:t>,</w:t>
      </w:r>
      <w:r w:rsidRPr="001E62D5">
        <w:rPr>
          <w:rFonts w:ascii="Times New Roman" w:hAnsi="Times New Roman" w:cs="Times New Roman"/>
          <w:sz w:val="24"/>
          <w:szCs w:val="24"/>
        </w:rPr>
        <w:t xml:space="preserve"> it's so important to support the arts, I can't understate that enough.</w:t>
      </w:r>
    </w:p>
    <w:p w14:paraId="36DE1D89" w14:textId="77777777" w:rsidR="00CE74C2" w:rsidRPr="001E62D5" w:rsidRDefault="00CE74C2">
      <w:pPr>
        <w:spacing w:after="0"/>
        <w:rPr>
          <w:rFonts w:ascii="Times New Roman" w:hAnsi="Times New Roman" w:cs="Times New Roman"/>
          <w:sz w:val="24"/>
          <w:szCs w:val="24"/>
        </w:rPr>
      </w:pPr>
    </w:p>
    <w:p w14:paraId="021FDBC7" w14:textId="1B26C062"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13:00</w:t>
      </w:r>
    </w:p>
    <w:p w14:paraId="0EB717B7" w14:textId="26039247"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Agreed, because as of right now, just to reiterate a little bit more people want virtual exhibitions, they want content, they want free concerts, they want all these opportunities. And that's where I just hope that there's some reflection of again, these are all arts</w:t>
      </w:r>
      <w:r w:rsidR="0031123D" w:rsidRPr="001E62D5">
        <w:rPr>
          <w:rFonts w:ascii="Times New Roman" w:hAnsi="Times New Roman" w:cs="Times New Roman"/>
          <w:sz w:val="24"/>
          <w:szCs w:val="24"/>
        </w:rPr>
        <w:t>. I</w:t>
      </w:r>
      <w:r w:rsidRPr="001E62D5">
        <w:rPr>
          <w:rFonts w:ascii="Times New Roman" w:hAnsi="Times New Roman" w:cs="Times New Roman"/>
          <w:sz w:val="24"/>
          <w:szCs w:val="24"/>
        </w:rPr>
        <w:t>t's not worthless, it's not a waste of time. There's a reason why it's been around</w:t>
      </w:r>
      <w:r w:rsidR="0031123D" w:rsidRPr="001E62D5">
        <w:rPr>
          <w:rFonts w:ascii="Times New Roman" w:hAnsi="Times New Roman" w:cs="Times New Roman"/>
          <w:sz w:val="24"/>
          <w:szCs w:val="24"/>
        </w:rPr>
        <w:t xml:space="preserve"> </w:t>
      </w:r>
      <w:proofErr w:type="gramStart"/>
      <w:r w:rsidR="0031123D" w:rsidRPr="001E62D5">
        <w:rPr>
          <w:rFonts w:ascii="Times New Roman" w:hAnsi="Times New Roman" w:cs="Times New Roman"/>
          <w:sz w:val="24"/>
          <w:szCs w:val="24"/>
        </w:rPr>
        <w:t>a</w:t>
      </w:r>
      <w:r w:rsidRPr="001E62D5">
        <w:rPr>
          <w:rFonts w:ascii="Times New Roman" w:hAnsi="Times New Roman" w:cs="Times New Roman"/>
          <w:sz w:val="24"/>
          <w:szCs w:val="24"/>
        </w:rPr>
        <w:t>s long as</w:t>
      </w:r>
      <w:proofErr w:type="gramEnd"/>
      <w:r w:rsidRPr="001E62D5">
        <w:rPr>
          <w:rFonts w:ascii="Times New Roman" w:hAnsi="Times New Roman" w:cs="Times New Roman"/>
          <w:sz w:val="24"/>
          <w:szCs w:val="24"/>
        </w:rPr>
        <w:t xml:space="preserve"> humans have been around to</w:t>
      </w:r>
      <w:r w:rsidR="0031123D" w:rsidRPr="001E62D5">
        <w:rPr>
          <w:rFonts w:ascii="Times New Roman" w:hAnsi="Times New Roman" w:cs="Times New Roman"/>
          <w:sz w:val="24"/>
          <w:szCs w:val="24"/>
        </w:rPr>
        <w:t>o</w:t>
      </w:r>
      <w:r w:rsidRPr="001E62D5">
        <w:rPr>
          <w:rFonts w:ascii="Times New Roman" w:hAnsi="Times New Roman" w:cs="Times New Roman"/>
          <w:sz w:val="24"/>
          <w:szCs w:val="24"/>
        </w:rPr>
        <w:t>. I won't get into a history lesson of that, but</w:t>
      </w:r>
      <w:r w:rsidR="0031123D" w:rsidRPr="001E62D5">
        <w:rPr>
          <w:rFonts w:ascii="Times New Roman" w:hAnsi="Times New Roman" w:cs="Times New Roman"/>
          <w:sz w:val="24"/>
          <w:szCs w:val="24"/>
        </w:rPr>
        <w:t xml:space="preserve"> n</w:t>
      </w:r>
      <w:r w:rsidRPr="001E62D5">
        <w:rPr>
          <w:rFonts w:ascii="Times New Roman" w:hAnsi="Times New Roman" w:cs="Times New Roman"/>
          <w:sz w:val="24"/>
          <w:szCs w:val="24"/>
        </w:rPr>
        <w:t>onetheless</w:t>
      </w:r>
      <w:r w:rsidR="00162827" w:rsidRPr="001E62D5">
        <w:rPr>
          <w:rFonts w:ascii="Times New Roman" w:hAnsi="Times New Roman" w:cs="Times New Roman"/>
          <w:sz w:val="24"/>
          <w:szCs w:val="24"/>
        </w:rPr>
        <w:t xml:space="preserve"> </w:t>
      </w:r>
      <w:r w:rsidR="0031123D" w:rsidRPr="001E62D5">
        <w:rPr>
          <w:rFonts w:ascii="Times New Roman" w:hAnsi="Times New Roman" w:cs="Times New Roman"/>
          <w:sz w:val="24"/>
          <w:szCs w:val="24"/>
        </w:rPr>
        <w:t>[</w:t>
      </w:r>
      <w:r w:rsidR="00162827" w:rsidRPr="001E62D5">
        <w:rPr>
          <w:rFonts w:ascii="Times New Roman" w:hAnsi="Times New Roman" w:cs="Times New Roman"/>
          <w:sz w:val="24"/>
          <w:szCs w:val="24"/>
        </w:rPr>
        <w:t>inaudible</w:t>
      </w:r>
      <w:r w:rsidR="0031123D" w:rsidRPr="001E62D5">
        <w:rPr>
          <w:rFonts w:ascii="Times New Roman" w:hAnsi="Times New Roman" w:cs="Times New Roman"/>
          <w:sz w:val="24"/>
          <w:szCs w:val="24"/>
        </w:rPr>
        <w:t>]</w:t>
      </w:r>
    </w:p>
    <w:p w14:paraId="0B6FD982" w14:textId="5CF809EB" w:rsidR="00162827" w:rsidRPr="001E62D5" w:rsidRDefault="00162827">
      <w:pPr>
        <w:spacing w:after="0"/>
        <w:rPr>
          <w:rFonts w:ascii="Times New Roman" w:hAnsi="Times New Roman" w:cs="Times New Roman"/>
          <w:sz w:val="24"/>
          <w:szCs w:val="24"/>
        </w:rPr>
      </w:pPr>
    </w:p>
    <w:p w14:paraId="32A17754" w14:textId="7EE107ED" w:rsidR="00162827"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13:28</w:t>
      </w:r>
    </w:p>
    <w:p w14:paraId="211570D8" w14:textId="720F7E30" w:rsidR="00CE74C2" w:rsidRPr="001E62D5" w:rsidRDefault="00162827">
      <w:pPr>
        <w:spacing w:after="0"/>
        <w:rPr>
          <w:rFonts w:ascii="Times New Roman" w:hAnsi="Times New Roman" w:cs="Times New Roman"/>
          <w:sz w:val="24"/>
          <w:szCs w:val="24"/>
        </w:rPr>
      </w:pPr>
      <w:r w:rsidRPr="001E62D5">
        <w:rPr>
          <w:rFonts w:ascii="Times New Roman" w:hAnsi="Times New Roman" w:cs="Times New Roman"/>
          <w:sz w:val="24"/>
          <w:szCs w:val="24"/>
        </w:rPr>
        <w:t>Let’s start doing art history lessons</w:t>
      </w:r>
      <w:r w:rsidR="0031123D" w:rsidRPr="001E62D5">
        <w:rPr>
          <w:rFonts w:ascii="Times New Roman" w:hAnsi="Times New Roman" w:cs="Times New Roman"/>
          <w:sz w:val="24"/>
          <w:szCs w:val="24"/>
        </w:rPr>
        <w:t>.</w:t>
      </w:r>
    </w:p>
    <w:p w14:paraId="47479D79" w14:textId="77777777" w:rsidR="00162827" w:rsidRPr="001E62D5" w:rsidRDefault="00162827">
      <w:pPr>
        <w:spacing w:after="0"/>
        <w:rPr>
          <w:rFonts w:ascii="Times New Roman" w:hAnsi="Times New Roman" w:cs="Times New Roman"/>
          <w:sz w:val="24"/>
          <w:szCs w:val="24"/>
        </w:rPr>
      </w:pPr>
    </w:p>
    <w:p w14:paraId="4E96CC22" w14:textId="31FFEFAB"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13:31</w:t>
      </w:r>
    </w:p>
    <w:p w14:paraId="6D7BA1CC" w14:textId="7E43A686" w:rsidR="00CE74C2" w:rsidRPr="001E62D5" w:rsidRDefault="00162827">
      <w:pPr>
        <w:spacing w:after="0"/>
        <w:rPr>
          <w:rFonts w:ascii="Times New Roman" w:hAnsi="Times New Roman" w:cs="Times New Roman"/>
          <w:sz w:val="24"/>
          <w:szCs w:val="24"/>
        </w:rPr>
      </w:pPr>
      <w:r w:rsidRPr="001E62D5">
        <w:rPr>
          <w:rFonts w:ascii="Times New Roman" w:hAnsi="Times New Roman" w:cs="Times New Roman"/>
          <w:sz w:val="24"/>
          <w:szCs w:val="24"/>
        </w:rPr>
        <w:t>T</w:t>
      </w:r>
      <w:r w:rsidR="00B85CF9" w:rsidRPr="001E62D5">
        <w:rPr>
          <w:rFonts w:ascii="Times New Roman" w:hAnsi="Times New Roman" w:cs="Times New Roman"/>
          <w:sz w:val="24"/>
          <w:szCs w:val="24"/>
        </w:rPr>
        <w:t>hat'd be good.</w:t>
      </w:r>
      <w:r w:rsidR="0031123D" w:rsidRPr="001E62D5">
        <w:rPr>
          <w:rFonts w:ascii="Times New Roman" w:hAnsi="Times New Roman" w:cs="Times New Roman"/>
          <w:sz w:val="24"/>
          <w:szCs w:val="24"/>
        </w:rPr>
        <w:t xml:space="preserve"> [laughs]</w:t>
      </w:r>
      <w:r w:rsidR="00B85CF9" w:rsidRPr="001E62D5">
        <w:rPr>
          <w:rFonts w:ascii="Times New Roman" w:hAnsi="Times New Roman" w:cs="Times New Roman"/>
          <w:sz w:val="24"/>
          <w:szCs w:val="24"/>
        </w:rPr>
        <w:t xml:space="preserve"> But there's something that impacts the soul</w:t>
      </w:r>
      <w:r w:rsidR="0031123D" w:rsidRPr="001E62D5">
        <w:rPr>
          <w:rFonts w:ascii="Times New Roman" w:hAnsi="Times New Roman" w:cs="Times New Roman"/>
          <w:sz w:val="24"/>
          <w:szCs w:val="24"/>
        </w:rPr>
        <w:t>, a</w:t>
      </w:r>
      <w:r w:rsidR="00B85CF9" w:rsidRPr="001E62D5">
        <w:rPr>
          <w:rFonts w:ascii="Times New Roman" w:hAnsi="Times New Roman" w:cs="Times New Roman"/>
          <w:sz w:val="24"/>
          <w:szCs w:val="24"/>
        </w:rPr>
        <w:t xml:space="preserve">nd it's </w:t>
      </w:r>
      <w:proofErr w:type="gramStart"/>
      <w:r w:rsidR="00B85CF9" w:rsidRPr="001E62D5">
        <w:rPr>
          <w:rFonts w:ascii="Times New Roman" w:hAnsi="Times New Roman" w:cs="Times New Roman"/>
          <w:sz w:val="24"/>
          <w:szCs w:val="24"/>
        </w:rPr>
        <w:t>the human</w:t>
      </w:r>
      <w:proofErr w:type="gramEnd"/>
      <w:r w:rsidR="00B85CF9" w:rsidRPr="001E62D5">
        <w:rPr>
          <w:rFonts w:ascii="Times New Roman" w:hAnsi="Times New Roman" w:cs="Times New Roman"/>
          <w:sz w:val="24"/>
          <w:szCs w:val="24"/>
        </w:rPr>
        <w:t xml:space="preserve"> existence. I mean, it's a visual time capsule, if you will, and this pandemic will turn into one too. But I just hope that there's a little bit more reverence when it comes to the arts with that thought process because </w:t>
      </w:r>
      <w:r w:rsidR="0031123D" w:rsidRPr="001E62D5">
        <w:rPr>
          <w:rFonts w:ascii="Times New Roman" w:hAnsi="Times New Roman" w:cs="Times New Roman"/>
          <w:sz w:val="24"/>
          <w:szCs w:val="24"/>
        </w:rPr>
        <w:t xml:space="preserve">that’s what </w:t>
      </w:r>
      <w:r w:rsidR="0031123D" w:rsidRPr="001E62D5">
        <w:rPr>
          <w:rFonts w:ascii="Times New Roman" w:hAnsi="Times New Roman" w:cs="Times New Roman"/>
          <w:sz w:val="24"/>
          <w:szCs w:val="24"/>
        </w:rPr>
        <w:lastRenderedPageBreak/>
        <w:t>everyone’s turning to</w:t>
      </w:r>
      <w:r w:rsidRPr="001E62D5">
        <w:rPr>
          <w:rFonts w:ascii="Times New Roman" w:hAnsi="Times New Roman" w:cs="Times New Roman"/>
          <w:sz w:val="24"/>
          <w:szCs w:val="24"/>
        </w:rPr>
        <w:t xml:space="preserve"> </w:t>
      </w:r>
      <w:proofErr w:type="gramStart"/>
      <w:r w:rsidR="00B85CF9" w:rsidRPr="001E62D5">
        <w:rPr>
          <w:rFonts w:ascii="Times New Roman" w:hAnsi="Times New Roman" w:cs="Times New Roman"/>
          <w:sz w:val="24"/>
          <w:szCs w:val="24"/>
        </w:rPr>
        <w:t>now</w:t>
      </w:r>
      <w:proofErr w:type="gramEnd"/>
      <w:r w:rsidRPr="001E62D5">
        <w:rPr>
          <w:rFonts w:ascii="Times New Roman" w:hAnsi="Times New Roman" w:cs="Times New Roman"/>
          <w:sz w:val="24"/>
          <w:szCs w:val="24"/>
        </w:rPr>
        <w:t xml:space="preserve"> </w:t>
      </w:r>
      <w:r w:rsidR="00B85CF9" w:rsidRPr="001E62D5">
        <w:rPr>
          <w:rFonts w:ascii="Times New Roman" w:hAnsi="Times New Roman" w:cs="Times New Roman"/>
          <w:sz w:val="24"/>
          <w:szCs w:val="24"/>
        </w:rPr>
        <w:t>for comfort.</w:t>
      </w:r>
      <w:r w:rsidRPr="001E62D5">
        <w:rPr>
          <w:rFonts w:ascii="Times New Roman" w:hAnsi="Times New Roman" w:cs="Times New Roman"/>
          <w:sz w:val="24"/>
          <w:szCs w:val="24"/>
        </w:rPr>
        <w:t xml:space="preserve"> </w:t>
      </w:r>
      <w:r w:rsidR="00B85CF9" w:rsidRPr="001E62D5">
        <w:rPr>
          <w:rFonts w:ascii="Times New Roman" w:hAnsi="Times New Roman" w:cs="Times New Roman"/>
          <w:sz w:val="24"/>
          <w:szCs w:val="24"/>
        </w:rPr>
        <w:t>I mean, you can't go outside</w:t>
      </w:r>
      <w:r w:rsidR="0031123D" w:rsidRPr="001E62D5">
        <w:rPr>
          <w:rFonts w:ascii="Times New Roman" w:hAnsi="Times New Roman" w:cs="Times New Roman"/>
          <w:sz w:val="24"/>
          <w:szCs w:val="24"/>
        </w:rPr>
        <w:t>, what do</w:t>
      </w:r>
      <w:r w:rsidR="00B85CF9" w:rsidRPr="001E62D5">
        <w:rPr>
          <w:rFonts w:ascii="Times New Roman" w:hAnsi="Times New Roman" w:cs="Times New Roman"/>
          <w:sz w:val="24"/>
          <w:szCs w:val="24"/>
        </w:rPr>
        <w:t xml:space="preserve"> you do</w:t>
      </w:r>
      <w:r w:rsidR="0031123D" w:rsidRPr="001E62D5">
        <w:rPr>
          <w:rFonts w:ascii="Times New Roman" w:hAnsi="Times New Roman" w:cs="Times New Roman"/>
          <w:sz w:val="24"/>
          <w:szCs w:val="24"/>
        </w:rPr>
        <w:t>? T</w:t>
      </w:r>
      <w:r w:rsidR="00B85CF9" w:rsidRPr="001E62D5">
        <w:rPr>
          <w:rFonts w:ascii="Times New Roman" w:hAnsi="Times New Roman" w:cs="Times New Roman"/>
          <w:sz w:val="24"/>
          <w:szCs w:val="24"/>
        </w:rPr>
        <w:t>hat's why I'm grateful I have all these paintings back here from local artists</w:t>
      </w:r>
      <w:r w:rsidRPr="001E62D5">
        <w:rPr>
          <w:rFonts w:ascii="Times New Roman" w:hAnsi="Times New Roman" w:cs="Times New Roman"/>
          <w:sz w:val="24"/>
          <w:szCs w:val="24"/>
        </w:rPr>
        <w:t xml:space="preserve"> </w:t>
      </w:r>
      <w:r w:rsidR="0031123D" w:rsidRPr="001E62D5">
        <w:rPr>
          <w:rFonts w:ascii="Times New Roman" w:hAnsi="Times New Roman" w:cs="Times New Roman"/>
          <w:sz w:val="24"/>
          <w:szCs w:val="24"/>
        </w:rPr>
        <w:t>[l</w:t>
      </w:r>
      <w:r w:rsidRPr="001E62D5">
        <w:rPr>
          <w:rFonts w:ascii="Times New Roman" w:hAnsi="Times New Roman" w:cs="Times New Roman"/>
          <w:sz w:val="24"/>
          <w:szCs w:val="24"/>
        </w:rPr>
        <w:t>aughter</w:t>
      </w:r>
      <w:r w:rsidR="0031123D" w:rsidRPr="001E62D5">
        <w:rPr>
          <w:rFonts w:ascii="Times New Roman" w:hAnsi="Times New Roman" w:cs="Times New Roman"/>
          <w:sz w:val="24"/>
          <w:szCs w:val="24"/>
        </w:rPr>
        <w:t>]</w:t>
      </w:r>
    </w:p>
    <w:p w14:paraId="3AFB0220" w14:textId="77777777" w:rsidR="00CE74C2" w:rsidRPr="001E62D5" w:rsidRDefault="00CE74C2">
      <w:pPr>
        <w:spacing w:after="0"/>
        <w:rPr>
          <w:rFonts w:ascii="Times New Roman" w:hAnsi="Times New Roman" w:cs="Times New Roman"/>
          <w:sz w:val="24"/>
          <w:szCs w:val="24"/>
        </w:rPr>
      </w:pPr>
    </w:p>
    <w:p w14:paraId="4A8D5892" w14:textId="06660872"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13:57</w:t>
      </w:r>
    </w:p>
    <w:p w14:paraId="2B8BB5CD" w14:textId="7A06CFD0" w:rsidR="00CE74C2" w:rsidRPr="001E62D5" w:rsidRDefault="0031123D">
      <w:pPr>
        <w:spacing w:after="0"/>
        <w:rPr>
          <w:rFonts w:ascii="Times New Roman" w:hAnsi="Times New Roman" w:cs="Times New Roman"/>
          <w:sz w:val="24"/>
          <w:szCs w:val="24"/>
        </w:rPr>
      </w:pPr>
      <w:r w:rsidRPr="001E62D5">
        <w:rPr>
          <w:rFonts w:ascii="Times New Roman" w:hAnsi="Times New Roman" w:cs="Times New Roman"/>
          <w:sz w:val="24"/>
          <w:szCs w:val="24"/>
        </w:rPr>
        <w:t xml:space="preserve">[unintelligible] </w:t>
      </w:r>
      <w:r w:rsidR="00B85CF9" w:rsidRPr="001E62D5">
        <w:rPr>
          <w:rFonts w:ascii="Times New Roman" w:hAnsi="Times New Roman" w:cs="Times New Roman"/>
          <w:sz w:val="24"/>
          <w:szCs w:val="24"/>
        </w:rPr>
        <w:t>on to look at.</w:t>
      </w:r>
    </w:p>
    <w:p w14:paraId="29CA4E5E" w14:textId="77777777" w:rsidR="00CE74C2" w:rsidRPr="001E62D5" w:rsidRDefault="00CE74C2">
      <w:pPr>
        <w:spacing w:after="0"/>
        <w:rPr>
          <w:rFonts w:ascii="Times New Roman" w:hAnsi="Times New Roman" w:cs="Times New Roman"/>
          <w:sz w:val="24"/>
          <w:szCs w:val="24"/>
        </w:rPr>
      </w:pPr>
    </w:p>
    <w:p w14:paraId="512D3E45" w14:textId="074C521C"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14:00</w:t>
      </w:r>
    </w:p>
    <w:p w14:paraId="4FBAB9E7" w14:textId="76040A11" w:rsidR="00CE74C2" w:rsidRPr="001E62D5" w:rsidRDefault="0031123D">
      <w:pPr>
        <w:spacing w:after="0"/>
        <w:rPr>
          <w:rFonts w:ascii="Times New Roman" w:hAnsi="Times New Roman" w:cs="Times New Roman"/>
          <w:sz w:val="24"/>
          <w:szCs w:val="24"/>
        </w:rPr>
      </w:pPr>
      <w:r w:rsidRPr="001E62D5">
        <w:rPr>
          <w:rFonts w:ascii="Times New Roman" w:hAnsi="Times New Roman" w:cs="Times New Roman"/>
          <w:sz w:val="24"/>
          <w:szCs w:val="24"/>
        </w:rPr>
        <w:t xml:space="preserve">[laughs] </w:t>
      </w:r>
      <w:r w:rsidR="00B85CF9" w:rsidRPr="001E62D5">
        <w:rPr>
          <w:rFonts w:ascii="Times New Roman" w:hAnsi="Times New Roman" w:cs="Times New Roman"/>
          <w:sz w:val="24"/>
          <w:szCs w:val="24"/>
        </w:rPr>
        <w:t xml:space="preserve">I couldn't imagine being </w:t>
      </w:r>
      <w:r w:rsidRPr="001E62D5">
        <w:rPr>
          <w:rFonts w:ascii="Times New Roman" w:hAnsi="Times New Roman" w:cs="Times New Roman"/>
          <w:sz w:val="24"/>
          <w:szCs w:val="24"/>
        </w:rPr>
        <w:t xml:space="preserve">in </w:t>
      </w:r>
      <w:r w:rsidR="00B85CF9" w:rsidRPr="001E62D5">
        <w:rPr>
          <w:rFonts w:ascii="Times New Roman" w:hAnsi="Times New Roman" w:cs="Times New Roman"/>
          <w:sz w:val="24"/>
          <w:szCs w:val="24"/>
        </w:rPr>
        <w:t>quarantine with nothing beautiful to look at.</w:t>
      </w:r>
    </w:p>
    <w:p w14:paraId="497AAEC8" w14:textId="77777777" w:rsidR="00CE74C2" w:rsidRPr="001E62D5" w:rsidRDefault="00CE74C2">
      <w:pPr>
        <w:spacing w:after="0"/>
        <w:rPr>
          <w:rFonts w:ascii="Times New Roman" w:hAnsi="Times New Roman" w:cs="Times New Roman"/>
          <w:sz w:val="24"/>
          <w:szCs w:val="24"/>
        </w:rPr>
      </w:pPr>
    </w:p>
    <w:p w14:paraId="028FFCA9" w14:textId="17DF608B"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14:04</w:t>
      </w:r>
    </w:p>
    <w:p w14:paraId="68DC963D" w14:textId="3250E60D"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Yeah,</w:t>
      </w:r>
      <w:r w:rsidR="00BB21DE" w:rsidRPr="001E62D5">
        <w:rPr>
          <w:rFonts w:ascii="Times New Roman" w:hAnsi="Times New Roman" w:cs="Times New Roman"/>
          <w:sz w:val="24"/>
          <w:szCs w:val="24"/>
        </w:rPr>
        <w:t xml:space="preserve"> art</w:t>
      </w:r>
      <w:r w:rsidRPr="001E62D5">
        <w:rPr>
          <w:rFonts w:ascii="Times New Roman" w:hAnsi="Times New Roman" w:cs="Times New Roman"/>
          <w:sz w:val="24"/>
          <w:szCs w:val="24"/>
        </w:rPr>
        <w:t xml:space="preserve"> it</w:t>
      </w:r>
      <w:r w:rsidR="0031123D" w:rsidRPr="001E62D5">
        <w:rPr>
          <w:rFonts w:ascii="Times New Roman" w:hAnsi="Times New Roman" w:cs="Times New Roman"/>
          <w:sz w:val="24"/>
          <w:szCs w:val="24"/>
        </w:rPr>
        <w:t>- t</w:t>
      </w:r>
      <w:r w:rsidRPr="001E62D5">
        <w:rPr>
          <w:rFonts w:ascii="Times New Roman" w:hAnsi="Times New Roman" w:cs="Times New Roman"/>
          <w:sz w:val="24"/>
          <w:szCs w:val="24"/>
        </w:rPr>
        <w:t>hat's the thing that I always say about art too. It takes it</w:t>
      </w:r>
      <w:r w:rsidR="0031123D" w:rsidRPr="001E62D5">
        <w:rPr>
          <w:rFonts w:ascii="Times New Roman" w:hAnsi="Times New Roman" w:cs="Times New Roman"/>
          <w:sz w:val="24"/>
          <w:szCs w:val="24"/>
        </w:rPr>
        <w:t>-</w:t>
      </w:r>
      <w:r w:rsidRPr="001E62D5">
        <w:rPr>
          <w:rFonts w:ascii="Times New Roman" w:hAnsi="Times New Roman" w:cs="Times New Roman"/>
          <w:sz w:val="24"/>
          <w:szCs w:val="24"/>
        </w:rPr>
        <w:t xml:space="preserve"> it takes us outside of ourselves even just for one minute when you're looking at a painting or a film or something like that. So</w:t>
      </w:r>
      <w:r w:rsidR="00BB21DE" w:rsidRPr="001E62D5">
        <w:rPr>
          <w:rFonts w:ascii="Times New Roman" w:hAnsi="Times New Roman" w:cs="Times New Roman"/>
          <w:sz w:val="24"/>
          <w:szCs w:val="24"/>
        </w:rPr>
        <w:t>,</w:t>
      </w:r>
      <w:r w:rsidRPr="001E62D5">
        <w:rPr>
          <w:rFonts w:ascii="Times New Roman" w:hAnsi="Times New Roman" w:cs="Times New Roman"/>
          <w:sz w:val="24"/>
          <w:szCs w:val="24"/>
        </w:rPr>
        <w:t xml:space="preserve"> I'm</w:t>
      </w:r>
      <w:r w:rsidR="0031123D" w:rsidRPr="001E62D5">
        <w:rPr>
          <w:rFonts w:ascii="Times New Roman" w:hAnsi="Times New Roman" w:cs="Times New Roman"/>
          <w:sz w:val="24"/>
          <w:szCs w:val="24"/>
        </w:rPr>
        <w:t>,</w:t>
      </w:r>
      <w:r w:rsidRPr="001E62D5">
        <w:rPr>
          <w:rFonts w:ascii="Times New Roman" w:hAnsi="Times New Roman" w:cs="Times New Roman"/>
          <w:sz w:val="24"/>
          <w:szCs w:val="24"/>
        </w:rPr>
        <w:t xml:space="preserve"> you know, I'm on the side of our time, easy when I'm always a cheerleader. I'm like, come on. </w:t>
      </w:r>
    </w:p>
    <w:p w14:paraId="717CA0DD" w14:textId="77777777" w:rsidR="00CE74C2" w:rsidRPr="001E62D5" w:rsidRDefault="00CE74C2">
      <w:pPr>
        <w:spacing w:after="0"/>
        <w:rPr>
          <w:rFonts w:ascii="Times New Roman" w:hAnsi="Times New Roman" w:cs="Times New Roman"/>
          <w:sz w:val="24"/>
          <w:szCs w:val="24"/>
        </w:rPr>
      </w:pPr>
    </w:p>
    <w:p w14:paraId="5534350C" w14:textId="2062F227"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14:26</w:t>
      </w:r>
    </w:p>
    <w:p w14:paraId="4EE3E374" w14:textId="45348860"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sz w:val="24"/>
          <w:szCs w:val="24"/>
        </w:rPr>
        <w:t xml:space="preserve">Well, Catherine, </w:t>
      </w:r>
      <w:r w:rsidR="00B85CF9" w:rsidRPr="001E62D5">
        <w:rPr>
          <w:rFonts w:ascii="Times New Roman" w:hAnsi="Times New Roman" w:cs="Times New Roman"/>
          <w:sz w:val="24"/>
          <w:szCs w:val="24"/>
        </w:rPr>
        <w:t>is there anything else you'd like to share with our viewers today?</w:t>
      </w:r>
    </w:p>
    <w:p w14:paraId="1799A7AB" w14:textId="77777777" w:rsidR="00CE74C2" w:rsidRPr="001E62D5" w:rsidRDefault="00CE74C2">
      <w:pPr>
        <w:spacing w:after="0"/>
        <w:rPr>
          <w:rFonts w:ascii="Times New Roman" w:hAnsi="Times New Roman" w:cs="Times New Roman"/>
          <w:sz w:val="24"/>
          <w:szCs w:val="24"/>
        </w:rPr>
      </w:pPr>
    </w:p>
    <w:p w14:paraId="7CC20C61" w14:textId="78C49068"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14:28</w:t>
      </w:r>
    </w:p>
    <w:p w14:paraId="3B61ED75" w14:textId="7623033C"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I think I need to share what we're all sharing. Wash your hands. Stay inside as much as possible to protect everybody, your loved ones, your friends. And please, please, please continue to support places like the Evansville </w:t>
      </w:r>
      <w:r w:rsidR="0031123D" w:rsidRPr="001E62D5">
        <w:rPr>
          <w:rFonts w:ascii="Times New Roman" w:hAnsi="Times New Roman" w:cs="Times New Roman"/>
          <w:sz w:val="24"/>
          <w:szCs w:val="24"/>
        </w:rPr>
        <w:t>M</w:t>
      </w:r>
      <w:r w:rsidRPr="001E62D5">
        <w:rPr>
          <w:rFonts w:ascii="Times New Roman" w:hAnsi="Times New Roman" w:cs="Times New Roman"/>
          <w:sz w:val="24"/>
          <w:szCs w:val="24"/>
        </w:rPr>
        <w:t>useum. It's so important to Evansville. And I'm sure that they are looking forward to seeing everybody back as soon as possible.</w:t>
      </w:r>
    </w:p>
    <w:p w14:paraId="36DF8409" w14:textId="77777777" w:rsidR="00CE74C2" w:rsidRPr="001E62D5" w:rsidRDefault="00CE74C2">
      <w:pPr>
        <w:spacing w:after="0"/>
        <w:rPr>
          <w:rFonts w:ascii="Times New Roman" w:hAnsi="Times New Roman" w:cs="Times New Roman"/>
          <w:sz w:val="24"/>
          <w:szCs w:val="24"/>
        </w:rPr>
      </w:pPr>
    </w:p>
    <w:p w14:paraId="37D921A4" w14:textId="45B490FA"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14:55</w:t>
      </w:r>
    </w:p>
    <w:p w14:paraId="1FEC5849" w14:textId="37C82826" w:rsidR="00CE74C2"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Absolutely. </w:t>
      </w:r>
      <w:r w:rsidR="0031123D" w:rsidRPr="001E62D5">
        <w:rPr>
          <w:rFonts w:ascii="Times New Roman" w:hAnsi="Times New Roman" w:cs="Times New Roman"/>
          <w:sz w:val="24"/>
          <w:szCs w:val="24"/>
        </w:rPr>
        <w:t>Well Catherine, t</w:t>
      </w:r>
      <w:r w:rsidRPr="001E62D5">
        <w:rPr>
          <w:rFonts w:ascii="Times New Roman" w:hAnsi="Times New Roman" w:cs="Times New Roman"/>
          <w:sz w:val="24"/>
          <w:szCs w:val="24"/>
        </w:rPr>
        <w:t xml:space="preserve">hank you so much for your time and don't be a stranger. We hope to see you </w:t>
      </w:r>
      <w:r w:rsidR="0031123D" w:rsidRPr="001E62D5">
        <w:rPr>
          <w:rFonts w:ascii="Times New Roman" w:hAnsi="Times New Roman" w:cs="Times New Roman"/>
          <w:sz w:val="24"/>
          <w:szCs w:val="24"/>
        </w:rPr>
        <w:t>in</w:t>
      </w:r>
      <w:r w:rsidRPr="001E62D5">
        <w:rPr>
          <w:rFonts w:ascii="Times New Roman" w:hAnsi="Times New Roman" w:cs="Times New Roman"/>
          <w:sz w:val="24"/>
          <w:szCs w:val="24"/>
        </w:rPr>
        <w:t xml:space="preserve"> the </w:t>
      </w:r>
      <w:r w:rsidR="0031123D" w:rsidRPr="001E62D5">
        <w:rPr>
          <w:rFonts w:ascii="Times New Roman" w:hAnsi="Times New Roman" w:cs="Times New Roman"/>
          <w:sz w:val="24"/>
          <w:szCs w:val="24"/>
        </w:rPr>
        <w:t>C</w:t>
      </w:r>
      <w:r w:rsidR="00BB21DE" w:rsidRPr="001E62D5">
        <w:rPr>
          <w:rFonts w:ascii="Times New Roman" w:hAnsi="Times New Roman" w:cs="Times New Roman"/>
          <w:sz w:val="24"/>
          <w:szCs w:val="24"/>
        </w:rPr>
        <w:t>rescent</w:t>
      </w:r>
      <w:r w:rsidRPr="001E62D5">
        <w:rPr>
          <w:rFonts w:ascii="Times New Roman" w:hAnsi="Times New Roman" w:cs="Times New Roman"/>
          <w:sz w:val="24"/>
          <w:szCs w:val="24"/>
        </w:rPr>
        <w:t xml:space="preserve"> </w:t>
      </w:r>
      <w:r w:rsidR="0031123D" w:rsidRPr="001E62D5">
        <w:rPr>
          <w:rFonts w:ascii="Times New Roman" w:hAnsi="Times New Roman" w:cs="Times New Roman"/>
          <w:sz w:val="24"/>
          <w:szCs w:val="24"/>
        </w:rPr>
        <w:t>C</w:t>
      </w:r>
      <w:r w:rsidRPr="001E62D5">
        <w:rPr>
          <w:rFonts w:ascii="Times New Roman" w:hAnsi="Times New Roman" w:cs="Times New Roman"/>
          <w:sz w:val="24"/>
          <w:szCs w:val="24"/>
        </w:rPr>
        <w:t>ity here soon.</w:t>
      </w:r>
    </w:p>
    <w:p w14:paraId="4903BBD7" w14:textId="77777777" w:rsidR="00CE74C2" w:rsidRPr="001E62D5" w:rsidRDefault="00CE74C2">
      <w:pPr>
        <w:spacing w:after="0"/>
        <w:rPr>
          <w:rFonts w:ascii="Times New Roman" w:hAnsi="Times New Roman" w:cs="Times New Roman"/>
          <w:sz w:val="24"/>
          <w:szCs w:val="24"/>
        </w:rPr>
      </w:pPr>
    </w:p>
    <w:p w14:paraId="2F4A0059" w14:textId="726ACEA0"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b/>
          <w:bCs/>
          <w:sz w:val="24"/>
          <w:szCs w:val="24"/>
        </w:rPr>
        <w:t xml:space="preserve">Catherine Huff </w:t>
      </w:r>
      <w:r w:rsidRPr="001E62D5">
        <w:rPr>
          <w:rFonts w:ascii="Times New Roman" w:hAnsi="Times New Roman" w:cs="Times New Roman"/>
          <w:sz w:val="24"/>
          <w:szCs w:val="24"/>
        </w:rPr>
        <w:t>15:02</w:t>
      </w:r>
    </w:p>
    <w:p w14:paraId="6762D4FA" w14:textId="77777777" w:rsidR="00BB21DE"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 xml:space="preserve">I'll be back soon. </w:t>
      </w:r>
    </w:p>
    <w:p w14:paraId="39447E76" w14:textId="77777777" w:rsidR="00BB21DE" w:rsidRPr="001E62D5" w:rsidRDefault="00BB21DE" w:rsidP="00BB21DE">
      <w:pPr>
        <w:spacing w:after="0"/>
        <w:rPr>
          <w:rFonts w:ascii="Times New Roman" w:hAnsi="Times New Roman" w:cs="Times New Roman"/>
          <w:color w:val="5D7284"/>
          <w:sz w:val="24"/>
          <w:szCs w:val="24"/>
        </w:rPr>
      </w:pPr>
    </w:p>
    <w:p w14:paraId="7D63C9C5" w14:textId="6581C138" w:rsidR="00BB21DE" w:rsidRPr="001E62D5" w:rsidRDefault="00BB21DE">
      <w:pPr>
        <w:spacing w:after="0"/>
        <w:rPr>
          <w:rFonts w:ascii="Times New Roman" w:hAnsi="Times New Roman" w:cs="Times New Roman"/>
          <w:color w:val="5D7284"/>
          <w:sz w:val="24"/>
          <w:szCs w:val="24"/>
        </w:rPr>
      </w:pPr>
      <w:r w:rsidRPr="001E62D5">
        <w:rPr>
          <w:rFonts w:ascii="Times New Roman" w:hAnsi="Times New Roman" w:cs="Times New Roman"/>
          <w:b/>
          <w:bCs/>
          <w:sz w:val="24"/>
          <w:szCs w:val="24"/>
        </w:rPr>
        <w:t xml:space="preserve">Tory Schendel Cox </w:t>
      </w:r>
      <w:r w:rsidRPr="001E62D5">
        <w:rPr>
          <w:rFonts w:ascii="Times New Roman" w:hAnsi="Times New Roman" w:cs="Times New Roman"/>
          <w:sz w:val="24"/>
          <w:szCs w:val="24"/>
        </w:rPr>
        <w:t>15:04</w:t>
      </w:r>
    </w:p>
    <w:p w14:paraId="6120C1D4" w14:textId="197BA667" w:rsidR="00BB21DE" w:rsidRPr="001E62D5" w:rsidRDefault="00B85CF9">
      <w:pPr>
        <w:spacing w:after="0"/>
        <w:rPr>
          <w:rFonts w:ascii="Times New Roman" w:hAnsi="Times New Roman" w:cs="Times New Roman"/>
          <w:sz w:val="24"/>
          <w:szCs w:val="24"/>
        </w:rPr>
      </w:pPr>
      <w:r w:rsidRPr="001E62D5">
        <w:rPr>
          <w:rFonts w:ascii="Times New Roman" w:hAnsi="Times New Roman" w:cs="Times New Roman"/>
          <w:sz w:val="24"/>
          <w:szCs w:val="24"/>
        </w:rPr>
        <w:t>Bye</w:t>
      </w:r>
      <w:r w:rsidR="0031123D" w:rsidRPr="001E62D5">
        <w:rPr>
          <w:rFonts w:ascii="Times New Roman" w:hAnsi="Times New Roman" w:cs="Times New Roman"/>
          <w:sz w:val="24"/>
          <w:szCs w:val="24"/>
        </w:rPr>
        <w:t>.</w:t>
      </w:r>
    </w:p>
    <w:p w14:paraId="5ECBC605" w14:textId="77777777" w:rsidR="00BB21DE" w:rsidRPr="001E62D5" w:rsidRDefault="00BB21DE">
      <w:pPr>
        <w:spacing w:after="0"/>
        <w:rPr>
          <w:rFonts w:ascii="Times New Roman" w:hAnsi="Times New Roman" w:cs="Times New Roman"/>
          <w:color w:val="5D7284"/>
          <w:sz w:val="24"/>
          <w:szCs w:val="24"/>
        </w:rPr>
      </w:pPr>
    </w:p>
    <w:p w14:paraId="0D306E06" w14:textId="6420FD78" w:rsidR="00BB21DE" w:rsidRPr="001E62D5" w:rsidRDefault="0031123D">
      <w:pPr>
        <w:spacing w:after="0"/>
        <w:rPr>
          <w:rFonts w:ascii="Times New Roman" w:hAnsi="Times New Roman" w:cs="Times New Roman"/>
          <w:color w:val="5D7284"/>
          <w:sz w:val="24"/>
          <w:szCs w:val="24"/>
        </w:rPr>
      </w:pPr>
      <w:r w:rsidRPr="001E62D5">
        <w:rPr>
          <w:rFonts w:ascii="Times New Roman" w:hAnsi="Times New Roman" w:cs="Times New Roman"/>
          <w:b/>
          <w:bCs/>
          <w:sz w:val="24"/>
          <w:szCs w:val="24"/>
        </w:rPr>
        <w:t>Catherine Huff</w:t>
      </w:r>
      <w:r w:rsidR="00BB21DE" w:rsidRPr="001E62D5">
        <w:rPr>
          <w:rFonts w:ascii="Times New Roman" w:hAnsi="Times New Roman" w:cs="Times New Roman"/>
          <w:b/>
          <w:bCs/>
          <w:sz w:val="24"/>
          <w:szCs w:val="24"/>
        </w:rPr>
        <w:t xml:space="preserve"> </w:t>
      </w:r>
      <w:r w:rsidR="00BB21DE" w:rsidRPr="001E62D5">
        <w:rPr>
          <w:rFonts w:ascii="Times New Roman" w:hAnsi="Times New Roman" w:cs="Times New Roman"/>
          <w:sz w:val="24"/>
          <w:szCs w:val="24"/>
        </w:rPr>
        <w:t>15:05</w:t>
      </w:r>
    </w:p>
    <w:p w14:paraId="44FC169F" w14:textId="37AB8127" w:rsidR="00CE74C2" w:rsidRPr="001E62D5" w:rsidRDefault="00BB21DE">
      <w:pPr>
        <w:spacing w:after="0"/>
        <w:rPr>
          <w:rFonts w:ascii="Times New Roman" w:hAnsi="Times New Roman" w:cs="Times New Roman"/>
          <w:sz w:val="24"/>
          <w:szCs w:val="24"/>
        </w:rPr>
      </w:pPr>
      <w:r w:rsidRPr="001E62D5">
        <w:rPr>
          <w:rFonts w:ascii="Times New Roman" w:hAnsi="Times New Roman" w:cs="Times New Roman"/>
          <w:sz w:val="24"/>
          <w:szCs w:val="24"/>
        </w:rPr>
        <w:t>B</w:t>
      </w:r>
      <w:r w:rsidR="00B85CF9" w:rsidRPr="001E62D5">
        <w:rPr>
          <w:rFonts w:ascii="Times New Roman" w:hAnsi="Times New Roman" w:cs="Times New Roman"/>
          <w:sz w:val="24"/>
          <w:szCs w:val="24"/>
        </w:rPr>
        <w:t>ye</w:t>
      </w:r>
      <w:r w:rsidR="0031123D" w:rsidRPr="001E62D5">
        <w:rPr>
          <w:rFonts w:ascii="Times New Roman" w:hAnsi="Times New Roman" w:cs="Times New Roman"/>
          <w:sz w:val="24"/>
          <w:szCs w:val="24"/>
        </w:rPr>
        <w:t>.</w:t>
      </w:r>
    </w:p>
    <w:sectPr w:rsidR="00CE74C2" w:rsidRPr="001E62D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4E03" w14:textId="77777777" w:rsidR="001345B0" w:rsidRDefault="001345B0">
      <w:pPr>
        <w:spacing w:after="0" w:line="240" w:lineRule="auto"/>
      </w:pPr>
      <w:r>
        <w:separator/>
      </w:r>
    </w:p>
  </w:endnote>
  <w:endnote w:type="continuationSeparator" w:id="0">
    <w:p w14:paraId="291CBEBE" w14:textId="77777777" w:rsidR="001345B0" w:rsidRDefault="0013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A3B49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353B2C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EB01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4D20E5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97C9DA9" w14:textId="6BED150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D85B" w14:textId="77777777" w:rsidR="001345B0" w:rsidRDefault="001345B0">
      <w:pPr>
        <w:spacing w:after="0" w:line="240" w:lineRule="auto"/>
      </w:pPr>
      <w:r>
        <w:separator/>
      </w:r>
    </w:p>
  </w:footnote>
  <w:footnote w:type="continuationSeparator" w:id="0">
    <w:p w14:paraId="5586B11B" w14:textId="77777777" w:rsidR="001345B0" w:rsidRDefault="0013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55081258">
    <w:abstractNumId w:val="8"/>
  </w:num>
  <w:num w:numId="2" w16cid:durableId="1038511479">
    <w:abstractNumId w:val="6"/>
  </w:num>
  <w:num w:numId="3" w16cid:durableId="1365212277">
    <w:abstractNumId w:val="5"/>
  </w:num>
  <w:num w:numId="4" w16cid:durableId="68844682">
    <w:abstractNumId w:val="4"/>
  </w:num>
  <w:num w:numId="5" w16cid:durableId="781921557">
    <w:abstractNumId w:val="7"/>
  </w:num>
  <w:num w:numId="6" w16cid:durableId="1462460680">
    <w:abstractNumId w:val="3"/>
  </w:num>
  <w:num w:numId="7" w16cid:durableId="145704929">
    <w:abstractNumId w:val="2"/>
  </w:num>
  <w:num w:numId="8" w16cid:durableId="2078938395">
    <w:abstractNumId w:val="1"/>
  </w:num>
  <w:num w:numId="9" w16cid:durableId="64986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tDQxMTUzNjW3MDJR0lEKTi0uzszPAykwrAUAeslt4SwAAAA="/>
  </w:docVars>
  <w:rsids>
    <w:rsidRoot w:val="00B47730"/>
    <w:rsid w:val="00034616"/>
    <w:rsid w:val="00040412"/>
    <w:rsid w:val="00050A6B"/>
    <w:rsid w:val="0006063C"/>
    <w:rsid w:val="00066610"/>
    <w:rsid w:val="001216B9"/>
    <w:rsid w:val="001345B0"/>
    <w:rsid w:val="0015074B"/>
    <w:rsid w:val="00162827"/>
    <w:rsid w:val="001E62D5"/>
    <w:rsid w:val="0023411A"/>
    <w:rsid w:val="0029639D"/>
    <w:rsid w:val="0031123D"/>
    <w:rsid w:val="00326F90"/>
    <w:rsid w:val="004A641F"/>
    <w:rsid w:val="004B593C"/>
    <w:rsid w:val="006E2A8C"/>
    <w:rsid w:val="007749AF"/>
    <w:rsid w:val="00794EBC"/>
    <w:rsid w:val="008109F0"/>
    <w:rsid w:val="00823AA6"/>
    <w:rsid w:val="00886C1F"/>
    <w:rsid w:val="00930F33"/>
    <w:rsid w:val="009C3AF0"/>
    <w:rsid w:val="00A12EE5"/>
    <w:rsid w:val="00AA1D8D"/>
    <w:rsid w:val="00B47730"/>
    <w:rsid w:val="00B85CF9"/>
    <w:rsid w:val="00BA4C2B"/>
    <w:rsid w:val="00BB21DE"/>
    <w:rsid w:val="00BD0140"/>
    <w:rsid w:val="00C24502"/>
    <w:rsid w:val="00CB0664"/>
    <w:rsid w:val="00CE74C2"/>
    <w:rsid w:val="00CF62E3"/>
    <w:rsid w:val="00D57E81"/>
    <w:rsid w:val="00ED3244"/>
    <w:rsid w:val="00F86EF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3636C7"/>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8757">
      <w:bodyDiv w:val="1"/>
      <w:marLeft w:val="0"/>
      <w:marRight w:val="0"/>
      <w:marTop w:val="0"/>
      <w:marBottom w:val="0"/>
      <w:divBdr>
        <w:top w:val="none" w:sz="0" w:space="0" w:color="auto"/>
        <w:left w:val="none" w:sz="0" w:space="0" w:color="auto"/>
        <w:bottom w:val="none" w:sz="0" w:space="0" w:color="auto"/>
        <w:right w:val="none" w:sz="0" w:space="0" w:color="auto"/>
      </w:divBdr>
      <w:divsChild>
        <w:div w:id="873688196">
          <w:marLeft w:val="0"/>
          <w:marRight w:val="0"/>
          <w:marTop w:val="0"/>
          <w:marBottom w:val="90"/>
          <w:divBdr>
            <w:top w:val="none" w:sz="0" w:space="0" w:color="auto"/>
            <w:left w:val="none" w:sz="0" w:space="0" w:color="auto"/>
            <w:bottom w:val="none" w:sz="0" w:space="0" w:color="auto"/>
            <w:right w:val="none" w:sz="0" w:space="0" w:color="auto"/>
          </w:divBdr>
        </w:div>
        <w:div w:id="942761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2023-10-05T18:51:00Z</dcterms:created>
  <dcterms:modified xsi:type="dcterms:W3CDTF">2023-10-05T18:51:00Z</dcterms:modified>
  <cp:category/>
</cp:coreProperties>
</file>