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A5B4" w14:textId="77777777" w:rsidR="00930F33" w:rsidRPr="006E1F73" w:rsidRDefault="006E1F73" w:rsidP="00301E40">
      <w:pPr>
        <w:spacing w:after="0"/>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Transcript of Interview with Kelsey McIntyre by Lawson Miller</w:t>
      </w:r>
    </w:p>
    <w:p w14:paraId="7559BAF0" w14:textId="77777777" w:rsidR="00D063C6" w:rsidRDefault="00D063C6">
      <w:pPr>
        <w:spacing w:after="0"/>
        <w:rPr>
          <w:rFonts w:ascii="Times New Roman" w:hAnsi="Times New Roman" w:cs="Times New Roman"/>
          <w:sz w:val="28"/>
          <w:szCs w:val="28"/>
        </w:rPr>
      </w:pPr>
    </w:p>
    <w:p w14:paraId="0E656D25" w14:textId="77777777" w:rsidR="006E1F73" w:rsidRDefault="006E1F73">
      <w:pPr>
        <w:spacing w:after="0"/>
        <w:rPr>
          <w:rFonts w:ascii="Times New Roman" w:hAnsi="Times New Roman" w:cs="Times New Roman"/>
          <w:sz w:val="24"/>
          <w:szCs w:val="24"/>
        </w:rPr>
      </w:pPr>
      <w:r>
        <w:rPr>
          <w:rFonts w:ascii="Times New Roman" w:hAnsi="Times New Roman" w:cs="Times New Roman"/>
          <w:b/>
          <w:bCs/>
          <w:sz w:val="24"/>
          <w:szCs w:val="24"/>
        </w:rPr>
        <w:t xml:space="preserve">Interviewee: </w:t>
      </w:r>
      <w:r>
        <w:rPr>
          <w:rFonts w:ascii="Times New Roman" w:hAnsi="Times New Roman" w:cs="Times New Roman"/>
          <w:sz w:val="24"/>
          <w:szCs w:val="24"/>
        </w:rPr>
        <w:t>Kelsey McIntyre</w:t>
      </w:r>
    </w:p>
    <w:p w14:paraId="6418E3E7" w14:textId="77777777" w:rsidR="006E1F73" w:rsidRDefault="006E1F73">
      <w:pPr>
        <w:spacing w:after="0"/>
        <w:rPr>
          <w:rFonts w:ascii="Times New Roman" w:hAnsi="Times New Roman" w:cs="Times New Roman"/>
          <w:sz w:val="24"/>
          <w:szCs w:val="24"/>
        </w:rPr>
      </w:pPr>
      <w:r>
        <w:rPr>
          <w:rFonts w:ascii="Times New Roman" w:hAnsi="Times New Roman" w:cs="Times New Roman"/>
          <w:b/>
          <w:bCs/>
          <w:sz w:val="24"/>
          <w:szCs w:val="24"/>
        </w:rPr>
        <w:t xml:space="preserve">Interviewer: </w:t>
      </w:r>
      <w:bookmarkStart w:id="0" w:name="_Hlk147413128"/>
      <w:r>
        <w:rPr>
          <w:rFonts w:ascii="Times New Roman" w:hAnsi="Times New Roman" w:cs="Times New Roman"/>
          <w:sz w:val="24"/>
          <w:szCs w:val="24"/>
        </w:rPr>
        <w:t>Lawson Miller</w:t>
      </w:r>
      <w:bookmarkEnd w:id="0"/>
    </w:p>
    <w:p w14:paraId="29EC0F5A" w14:textId="77777777" w:rsidR="006E1F73" w:rsidRDefault="006E1F73">
      <w:pPr>
        <w:spacing w:after="0"/>
        <w:rPr>
          <w:rFonts w:ascii="Times New Roman" w:hAnsi="Times New Roman" w:cs="Times New Roman"/>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08/23/2020</w:t>
      </w:r>
    </w:p>
    <w:p w14:paraId="6015C1E4" w14:textId="77777777" w:rsidR="006E1F73" w:rsidRDefault="006E1F73">
      <w:pPr>
        <w:spacing w:after="0"/>
        <w:rPr>
          <w:rFonts w:ascii="Times New Roman" w:hAnsi="Times New Roman" w:cs="Times New Roman"/>
          <w:sz w:val="24"/>
          <w:szCs w:val="24"/>
        </w:rPr>
      </w:pPr>
      <w:r>
        <w:rPr>
          <w:rFonts w:ascii="Times New Roman" w:hAnsi="Times New Roman" w:cs="Times New Roman"/>
          <w:b/>
          <w:bCs/>
          <w:sz w:val="24"/>
          <w:szCs w:val="24"/>
        </w:rPr>
        <w:t xml:space="preserve">Location (Interviewee): </w:t>
      </w:r>
      <w:r>
        <w:rPr>
          <w:rFonts w:ascii="Times New Roman" w:hAnsi="Times New Roman" w:cs="Times New Roman"/>
          <w:b/>
          <w:bCs/>
          <w:sz w:val="24"/>
          <w:szCs w:val="24"/>
        </w:rPr>
        <w:tab/>
      </w:r>
      <w:r>
        <w:rPr>
          <w:rFonts w:ascii="Times New Roman" w:hAnsi="Times New Roman" w:cs="Times New Roman"/>
          <w:sz w:val="24"/>
          <w:szCs w:val="24"/>
        </w:rPr>
        <w:t>Walnut Creek, California</w:t>
      </w:r>
    </w:p>
    <w:p w14:paraId="3DBC2BA2" w14:textId="77777777" w:rsidR="006E1F73" w:rsidRDefault="006E1F73">
      <w:pPr>
        <w:spacing w:after="0"/>
        <w:rPr>
          <w:rFonts w:ascii="Times New Roman" w:hAnsi="Times New Roman" w:cs="Times New Roman"/>
          <w:sz w:val="24"/>
          <w:szCs w:val="24"/>
        </w:rPr>
      </w:pPr>
      <w:r>
        <w:rPr>
          <w:rFonts w:ascii="Times New Roman" w:hAnsi="Times New Roman" w:cs="Times New Roman"/>
          <w:b/>
          <w:bCs/>
          <w:sz w:val="24"/>
          <w:szCs w:val="24"/>
        </w:rPr>
        <w:t>Location (Interviewer):</w:t>
      </w:r>
      <w:r>
        <w:rPr>
          <w:rFonts w:ascii="Times New Roman" w:hAnsi="Times New Roman" w:cs="Times New Roman"/>
          <w:b/>
          <w:bCs/>
          <w:sz w:val="24"/>
          <w:szCs w:val="24"/>
        </w:rPr>
        <w:tab/>
      </w:r>
      <w:r>
        <w:rPr>
          <w:rFonts w:ascii="Times New Roman" w:hAnsi="Times New Roman" w:cs="Times New Roman"/>
          <w:sz w:val="24"/>
          <w:szCs w:val="24"/>
        </w:rPr>
        <w:t>Tooele, Utah</w:t>
      </w:r>
    </w:p>
    <w:p w14:paraId="76E2BD97" w14:textId="77777777" w:rsidR="006E1F73" w:rsidRDefault="006E1F73">
      <w:pPr>
        <w:spacing w:after="0"/>
        <w:rPr>
          <w:rFonts w:ascii="Times New Roman" w:hAnsi="Times New Roman" w:cs="Times New Roman"/>
          <w:sz w:val="24"/>
          <w:szCs w:val="24"/>
        </w:rPr>
      </w:pPr>
      <w:r>
        <w:rPr>
          <w:rFonts w:ascii="Times New Roman" w:hAnsi="Times New Roman" w:cs="Times New Roman"/>
          <w:b/>
          <w:bCs/>
          <w:sz w:val="24"/>
          <w:szCs w:val="24"/>
        </w:rPr>
        <w:t xml:space="preserve">Transcriber: </w:t>
      </w:r>
      <w:r>
        <w:rPr>
          <w:rFonts w:ascii="Times New Roman" w:hAnsi="Times New Roman" w:cs="Times New Roman"/>
          <w:sz w:val="24"/>
          <w:szCs w:val="24"/>
        </w:rPr>
        <w:t>Lawson Miller</w:t>
      </w:r>
    </w:p>
    <w:p w14:paraId="73903E97" w14:textId="77777777" w:rsidR="006E1F73" w:rsidRDefault="006E1F73">
      <w:pPr>
        <w:spacing w:after="0"/>
        <w:rPr>
          <w:rFonts w:ascii="Times New Roman" w:hAnsi="Times New Roman" w:cs="Times New Roman"/>
          <w:sz w:val="24"/>
          <w:szCs w:val="24"/>
        </w:rPr>
      </w:pPr>
    </w:p>
    <w:p w14:paraId="7FBE270E" w14:textId="77777777" w:rsidR="006E1F73" w:rsidRPr="006E1F73" w:rsidRDefault="006E1F73">
      <w:pPr>
        <w:spacing w:after="0"/>
        <w:rPr>
          <w:rFonts w:ascii="Times New Roman" w:hAnsi="Times New Roman" w:cs="Times New Roman"/>
          <w:sz w:val="24"/>
          <w:szCs w:val="24"/>
        </w:rPr>
      </w:pPr>
      <w:r>
        <w:rPr>
          <w:rFonts w:ascii="Times New Roman" w:hAnsi="Times New Roman" w:cs="Times New Roman"/>
          <w:b/>
          <w:bCs/>
          <w:sz w:val="24"/>
          <w:szCs w:val="24"/>
        </w:rPr>
        <w:t xml:space="preserve">Abstract: </w:t>
      </w:r>
      <w:r>
        <w:rPr>
          <w:rFonts w:ascii="Times New Roman" w:hAnsi="Times New Roman" w:cs="Times New Roman"/>
          <w:sz w:val="24"/>
          <w:szCs w:val="24"/>
        </w:rPr>
        <w:t xml:space="preserve">Kelsey McIntyre </w:t>
      </w:r>
      <w:r w:rsidR="00341F94">
        <w:rPr>
          <w:rFonts w:ascii="Times New Roman" w:hAnsi="Times New Roman" w:cs="Times New Roman"/>
          <w:sz w:val="24"/>
          <w:szCs w:val="24"/>
        </w:rPr>
        <w:t xml:space="preserve">lives in Walnut Creek, California. She discusses how the pandemic caused her to lose both of her jobs but says she is grateful that her state and local government responded the way that they did, or things could be much worse. Kelsey feels that she has grown closer with her family who are in various places across the United States, and that </w:t>
      </w:r>
      <w:r w:rsidR="00437B00">
        <w:rPr>
          <w:rFonts w:ascii="Times New Roman" w:hAnsi="Times New Roman" w:cs="Times New Roman"/>
          <w:sz w:val="24"/>
          <w:szCs w:val="24"/>
        </w:rPr>
        <w:t xml:space="preserve">the increasing prevalence of </w:t>
      </w:r>
      <w:r w:rsidR="00341F94">
        <w:rPr>
          <w:rFonts w:ascii="Times New Roman" w:hAnsi="Times New Roman" w:cs="Times New Roman"/>
          <w:sz w:val="24"/>
          <w:szCs w:val="24"/>
        </w:rPr>
        <w:t xml:space="preserve">technology such as Zoom makes it possible to communicate with them. Kelsey talks about the impact of COVID-19 on the LGBTQ+ community by the cancellation of Pride Month events and the LGBTQ+ community being at increased risk for exposure by </w:t>
      </w:r>
      <w:r w:rsidR="00437B00">
        <w:rPr>
          <w:rFonts w:ascii="Times New Roman" w:hAnsi="Times New Roman" w:cs="Times New Roman"/>
          <w:sz w:val="24"/>
          <w:szCs w:val="24"/>
        </w:rPr>
        <w:t>those who are most vulnerable</w:t>
      </w:r>
      <w:r w:rsidR="00341F94">
        <w:rPr>
          <w:rFonts w:ascii="Times New Roman" w:hAnsi="Times New Roman" w:cs="Times New Roman"/>
          <w:sz w:val="24"/>
          <w:szCs w:val="24"/>
        </w:rPr>
        <w:t xml:space="preserve">. Kelsey talks about how her partner works in news and she relies on them to get updates about what is happening, as well as checking the news on her iPhone She also talks about how she has learned to establish boundaries with her partner </w:t>
      </w:r>
      <w:r w:rsidR="00437B00">
        <w:rPr>
          <w:rFonts w:ascii="Times New Roman" w:hAnsi="Times New Roman" w:cs="Times New Roman"/>
          <w:sz w:val="24"/>
          <w:szCs w:val="24"/>
        </w:rPr>
        <w:t>and that being together frequently can be both good and bad</w:t>
      </w:r>
      <w:r w:rsidR="00341F94">
        <w:rPr>
          <w:rFonts w:ascii="Times New Roman" w:hAnsi="Times New Roman" w:cs="Times New Roman"/>
          <w:sz w:val="24"/>
          <w:szCs w:val="24"/>
        </w:rPr>
        <w:t xml:space="preserve">. Kelsey believes that masks will be mandated indoors a year from now, at least where she lives, and is optimistic that people in the LGBTQ+ community </w:t>
      </w:r>
      <w:r w:rsidR="00437B00">
        <w:rPr>
          <w:rFonts w:ascii="Times New Roman" w:hAnsi="Times New Roman" w:cs="Times New Roman"/>
          <w:sz w:val="24"/>
          <w:szCs w:val="24"/>
        </w:rPr>
        <w:t xml:space="preserve">are </w:t>
      </w:r>
      <w:r w:rsidR="00341F94">
        <w:rPr>
          <w:rFonts w:ascii="Times New Roman" w:hAnsi="Times New Roman" w:cs="Times New Roman"/>
          <w:sz w:val="24"/>
          <w:szCs w:val="24"/>
        </w:rPr>
        <w:t xml:space="preserve">actively participating in preventative measures. </w:t>
      </w:r>
    </w:p>
    <w:p w14:paraId="3CED3C32" w14:textId="77777777" w:rsidR="006E1F73" w:rsidRDefault="006E1F73">
      <w:pPr>
        <w:spacing w:after="0"/>
        <w:rPr>
          <w:rFonts w:ascii="Arial" w:hAnsi="Arial"/>
          <w:b/>
        </w:rPr>
      </w:pPr>
    </w:p>
    <w:p w14:paraId="742B2A98" w14:textId="77777777" w:rsidR="006E1F73" w:rsidRPr="006E1F73" w:rsidRDefault="006E1F73">
      <w:pPr>
        <w:spacing w:after="0"/>
        <w:rPr>
          <w:rFonts w:ascii="Times New Roman" w:hAnsi="Times New Roman" w:cs="Times New Roman"/>
          <w:b/>
          <w:sz w:val="24"/>
          <w:szCs w:val="24"/>
        </w:rPr>
      </w:pPr>
    </w:p>
    <w:p w14:paraId="28873343" w14:textId="3A972DAB"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0:02</w:t>
      </w:r>
    </w:p>
    <w:p w14:paraId="370E00A8" w14:textId="45D21BF4"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Alright, what is your name?</w:t>
      </w:r>
    </w:p>
    <w:p w14:paraId="2F3BF530" w14:textId="77777777" w:rsidR="00D063C6" w:rsidRPr="006E1F73" w:rsidRDefault="00D063C6">
      <w:pPr>
        <w:spacing w:after="0"/>
        <w:rPr>
          <w:rFonts w:ascii="Times New Roman" w:hAnsi="Times New Roman" w:cs="Times New Roman"/>
          <w:sz w:val="24"/>
          <w:szCs w:val="24"/>
        </w:rPr>
      </w:pPr>
    </w:p>
    <w:p w14:paraId="06612887" w14:textId="61211612" w:rsidR="00882191" w:rsidRPr="00301E40" w:rsidRDefault="00301E40">
      <w:pPr>
        <w:spacing w:after="0"/>
        <w:rPr>
          <w:rFonts w:ascii="Times New Roman" w:hAnsi="Times New Roman" w:cs="Times New Roman"/>
          <w:bCs/>
          <w:sz w:val="24"/>
          <w:szCs w:val="24"/>
        </w:rPr>
      </w:pPr>
      <w:bookmarkStart w:id="1" w:name="_Hlk147413512"/>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bookmarkEnd w:id="1"/>
      <w:r w:rsidR="00882191" w:rsidRPr="00301E40">
        <w:rPr>
          <w:rFonts w:ascii="Times New Roman" w:hAnsi="Times New Roman" w:cs="Times New Roman"/>
          <w:bCs/>
          <w:sz w:val="24"/>
          <w:szCs w:val="24"/>
        </w:rPr>
        <w:t>0:05</w:t>
      </w:r>
    </w:p>
    <w:p w14:paraId="2A3A0935" w14:textId="65C66016"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Kelsey McIntyre.</w:t>
      </w:r>
    </w:p>
    <w:p w14:paraId="0F7FF6C5" w14:textId="77777777" w:rsidR="00D063C6" w:rsidRPr="006E1F73" w:rsidRDefault="00D063C6">
      <w:pPr>
        <w:spacing w:after="0"/>
        <w:rPr>
          <w:rFonts w:ascii="Times New Roman" w:hAnsi="Times New Roman" w:cs="Times New Roman"/>
          <w:sz w:val="24"/>
          <w:szCs w:val="24"/>
        </w:rPr>
      </w:pPr>
    </w:p>
    <w:p w14:paraId="3E8C1AEE" w14:textId="486163EC"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0:07</w:t>
      </w:r>
    </w:p>
    <w:p w14:paraId="3B2AA61A" w14:textId="4312AD38"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Alright, Kelsey, and where do you live?</w:t>
      </w:r>
    </w:p>
    <w:p w14:paraId="6E3318AC" w14:textId="77777777" w:rsidR="00D063C6" w:rsidRPr="006E1F73" w:rsidRDefault="00D063C6">
      <w:pPr>
        <w:spacing w:after="0"/>
        <w:rPr>
          <w:rFonts w:ascii="Times New Roman" w:hAnsi="Times New Roman" w:cs="Times New Roman"/>
          <w:sz w:val="24"/>
          <w:szCs w:val="24"/>
        </w:rPr>
      </w:pPr>
    </w:p>
    <w:p w14:paraId="1FC22250" w14:textId="2E7D9F46"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0:09</w:t>
      </w:r>
    </w:p>
    <w:p w14:paraId="39466789" w14:textId="1FF1F148"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I live in Walnut Creek, California. </w:t>
      </w:r>
    </w:p>
    <w:p w14:paraId="5CFEBFB8" w14:textId="77777777" w:rsidR="00D063C6" w:rsidRPr="006E1F73" w:rsidRDefault="00D063C6">
      <w:pPr>
        <w:spacing w:after="0"/>
        <w:rPr>
          <w:rFonts w:ascii="Times New Roman" w:hAnsi="Times New Roman" w:cs="Times New Roman"/>
          <w:sz w:val="24"/>
          <w:szCs w:val="24"/>
        </w:rPr>
      </w:pPr>
    </w:p>
    <w:p w14:paraId="7D7D3313" w14:textId="3BD469C6"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0:12</w:t>
      </w:r>
    </w:p>
    <w:p w14:paraId="340DE497" w14:textId="6C6BC54E"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Okay, and how old are you? </w:t>
      </w:r>
    </w:p>
    <w:p w14:paraId="14073A2B" w14:textId="77777777" w:rsidR="00D063C6" w:rsidRPr="006E1F73" w:rsidRDefault="00D063C6">
      <w:pPr>
        <w:spacing w:after="0"/>
        <w:rPr>
          <w:rFonts w:ascii="Times New Roman" w:hAnsi="Times New Roman" w:cs="Times New Roman"/>
          <w:sz w:val="24"/>
          <w:szCs w:val="24"/>
        </w:rPr>
      </w:pPr>
    </w:p>
    <w:p w14:paraId="03C91990" w14:textId="4A49D1AF"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0:14</w:t>
      </w:r>
    </w:p>
    <w:p w14:paraId="744F37C5" w14:textId="17B487C4"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29.</w:t>
      </w:r>
    </w:p>
    <w:p w14:paraId="1E1B6A98" w14:textId="77777777" w:rsidR="00D063C6" w:rsidRPr="006E1F73" w:rsidRDefault="00D063C6">
      <w:pPr>
        <w:spacing w:after="0"/>
        <w:rPr>
          <w:rFonts w:ascii="Times New Roman" w:hAnsi="Times New Roman" w:cs="Times New Roman"/>
          <w:sz w:val="24"/>
          <w:szCs w:val="24"/>
        </w:rPr>
      </w:pPr>
    </w:p>
    <w:p w14:paraId="148505BF" w14:textId="6941D4C8"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0:16</w:t>
      </w:r>
    </w:p>
    <w:p w14:paraId="1CD4FD99" w14:textId="5CA3D73C"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How do you identify in relation... </w:t>
      </w:r>
    </w:p>
    <w:p w14:paraId="321188C9" w14:textId="77777777" w:rsidR="00D063C6" w:rsidRPr="006E1F73" w:rsidRDefault="00D063C6">
      <w:pPr>
        <w:spacing w:after="0"/>
        <w:rPr>
          <w:rFonts w:ascii="Times New Roman" w:hAnsi="Times New Roman" w:cs="Times New Roman"/>
          <w:sz w:val="24"/>
          <w:szCs w:val="24"/>
        </w:rPr>
      </w:pPr>
    </w:p>
    <w:p w14:paraId="3E4D918D" w14:textId="0A149525"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0:19</w:t>
      </w:r>
    </w:p>
    <w:p w14:paraId="65B95551" w14:textId="6A46EF0C"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Queer. </w:t>
      </w:r>
    </w:p>
    <w:p w14:paraId="120AFD83" w14:textId="77777777" w:rsidR="00D063C6" w:rsidRPr="006E1F73" w:rsidRDefault="00D063C6">
      <w:pPr>
        <w:spacing w:after="0"/>
        <w:rPr>
          <w:rFonts w:ascii="Times New Roman" w:hAnsi="Times New Roman" w:cs="Times New Roman"/>
          <w:sz w:val="24"/>
          <w:szCs w:val="24"/>
        </w:rPr>
      </w:pPr>
    </w:p>
    <w:p w14:paraId="10B4406E" w14:textId="440CBE42"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0:20</w:t>
      </w:r>
    </w:p>
    <w:p w14:paraId="4AAC5272" w14:textId="2D938DD0"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Oh okay, thank you. And when did you first learn about COVID-19?</w:t>
      </w:r>
    </w:p>
    <w:p w14:paraId="4FE3C0AC" w14:textId="77777777" w:rsidR="00D063C6" w:rsidRPr="006E1F73" w:rsidRDefault="00D063C6">
      <w:pPr>
        <w:spacing w:after="0"/>
        <w:rPr>
          <w:rFonts w:ascii="Times New Roman" w:hAnsi="Times New Roman" w:cs="Times New Roman"/>
          <w:sz w:val="24"/>
          <w:szCs w:val="24"/>
        </w:rPr>
      </w:pPr>
    </w:p>
    <w:p w14:paraId="3AD4147A" w14:textId="6E5F3E55"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0:27</w:t>
      </w:r>
    </w:p>
    <w:p w14:paraId="6F63577B" w14:textId="6CABA73A" w:rsidR="00D063C6" w:rsidRPr="006E1F73" w:rsidRDefault="005D5F66">
      <w:pPr>
        <w:spacing w:after="0"/>
        <w:rPr>
          <w:rFonts w:ascii="Times New Roman" w:hAnsi="Times New Roman" w:cs="Times New Roman"/>
          <w:sz w:val="24"/>
          <w:szCs w:val="24"/>
        </w:rPr>
      </w:pPr>
      <w:proofErr w:type="gramStart"/>
      <w:r w:rsidRPr="006E1F73">
        <w:rPr>
          <w:rFonts w:ascii="Times New Roman" w:hAnsi="Times New Roman" w:cs="Times New Roman"/>
          <w:sz w:val="24"/>
          <w:szCs w:val="24"/>
        </w:rPr>
        <w:t>I first</w:t>
      </w:r>
      <w:proofErr w:type="gramEnd"/>
      <w:r w:rsidRPr="006E1F73">
        <w:rPr>
          <w:rFonts w:ascii="Times New Roman" w:hAnsi="Times New Roman" w:cs="Times New Roman"/>
          <w:sz w:val="24"/>
          <w:szCs w:val="24"/>
        </w:rPr>
        <w:t xml:space="preserve"> - I work in the medical field.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I first learned about it at work. And then my partner works in news.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I got kind of the pre</w:t>
      </w:r>
      <w:r w:rsidR="00882191">
        <w:rPr>
          <w:rFonts w:ascii="Times New Roman" w:hAnsi="Times New Roman" w:cs="Times New Roman"/>
          <w:sz w:val="24"/>
          <w:szCs w:val="24"/>
        </w:rPr>
        <w:t>-</w:t>
      </w:r>
      <w:r w:rsidRPr="006E1F73">
        <w:rPr>
          <w:rFonts w:ascii="Times New Roman" w:hAnsi="Times New Roman" w:cs="Times New Roman"/>
          <w:sz w:val="24"/>
          <w:szCs w:val="24"/>
        </w:rPr>
        <w:t>announcement off the record.</w:t>
      </w:r>
    </w:p>
    <w:p w14:paraId="511FF115" w14:textId="77777777" w:rsidR="00D063C6" w:rsidRPr="006E1F73" w:rsidRDefault="00D063C6">
      <w:pPr>
        <w:spacing w:after="0"/>
        <w:rPr>
          <w:rFonts w:ascii="Times New Roman" w:hAnsi="Times New Roman" w:cs="Times New Roman"/>
          <w:sz w:val="24"/>
          <w:szCs w:val="24"/>
        </w:rPr>
      </w:pPr>
    </w:p>
    <w:p w14:paraId="040A2ED2" w14:textId="6BD50E4F"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0:43</w:t>
      </w:r>
    </w:p>
    <w:p w14:paraId="5170A5F1" w14:textId="1BCC3496"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What were your thoughts about it?</w:t>
      </w:r>
    </w:p>
    <w:p w14:paraId="699AFD4B" w14:textId="77777777" w:rsidR="00D063C6" w:rsidRPr="006E1F73" w:rsidRDefault="00D063C6">
      <w:pPr>
        <w:spacing w:after="0"/>
        <w:rPr>
          <w:rFonts w:ascii="Times New Roman" w:hAnsi="Times New Roman" w:cs="Times New Roman"/>
          <w:sz w:val="24"/>
          <w:szCs w:val="24"/>
        </w:rPr>
      </w:pPr>
    </w:p>
    <w:p w14:paraId="08EE0080" w14:textId="7EBAE8C1"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0:46</w:t>
      </w:r>
    </w:p>
    <w:p w14:paraId="79F411EA" w14:textId="15B2D6FA"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At first, I was a little worried about it just because it would affect my job directly. And then of course, a lot of questions of how bad would this be? How long would this last? Are there going to be... Is everybody going to need to be tested? All of that, but mostly it was for how </w:t>
      </w:r>
      <w:proofErr w:type="gramStart"/>
      <w:r w:rsidRPr="006E1F73">
        <w:rPr>
          <w:rFonts w:ascii="Times New Roman" w:hAnsi="Times New Roman" w:cs="Times New Roman"/>
          <w:sz w:val="24"/>
          <w:szCs w:val="24"/>
        </w:rPr>
        <w:t>is this</w:t>
      </w:r>
      <w:proofErr w:type="gramEnd"/>
      <w:r w:rsidRPr="006E1F73">
        <w:rPr>
          <w:rFonts w:ascii="Times New Roman" w:hAnsi="Times New Roman" w:cs="Times New Roman"/>
          <w:sz w:val="24"/>
          <w:szCs w:val="24"/>
        </w:rPr>
        <w:t xml:space="preserve"> going to directly affect me for what I do at work?</w:t>
      </w:r>
    </w:p>
    <w:p w14:paraId="23603EE3" w14:textId="77777777" w:rsidR="00D063C6" w:rsidRPr="006E1F73" w:rsidRDefault="00D063C6">
      <w:pPr>
        <w:spacing w:after="0"/>
        <w:rPr>
          <w:rFonts w:ascii="Times New Roman" w:hAnsi="Times New Roman" w:cs="Times New Roman"/>
          <w:sz w:val="24"/>
          <w:szCs w:val="24"/>
        </w:rPr>
      </w:pPr>
    </w:p>
    <w:p w14:paraId="11F49CD2" w14:textId="095819F3"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1:10</w:t>
      </w:r>
    </w:p>
    <w:p w14:paraId="3E594E20" w14:textId="570C67BD"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What has concerned you most about the COVID-19 pandemic?</w:t>
      </w:r>
    </w:p>
    <w:p w14:paraId="0316FC4B" w14:textId="77777777" w:rsidR="00D063C6" w:rsidRPr="006E1F73" w:rsidRDefault="00D063C6">
      <w:pPr>
        <w:spacing w:after="0"/>
        <w:rPr>
          <w:rFonts w:ascii="Times New Roman" w:hAnsi="Times New Roman" w:cs="Times New Roman"/>
          <w:sz w:val="24"/>
          <w:szCs w:val="24"/>
        </w:rPr>
      </w:pPr>
    </w:p>
    <w:p w14:paraId="20C05E9D" w14:textId="48DF73B0"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1:15</w:t>
      </w:r>
    </w:p>
    <w:p w14:paraId="23D9747B" w14:textId="0AF77001"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That it's lasted so long and that its effects are felt, regardless of demographic, location, you know, political affiliation</w:t>
      </w:r>
      <w:r w:rsidR="00882191">
        <w:rPr>
          <w:rFonts w:ascii="Times New Roman" w:hAnsi="Times New Roman" w:cs="Times New Roman"/>
          <w:sz w:val="24"/>
          <w:szCs w:val="24"/>
        </w:rPr>
        <w:t xml:space="preserve">; </w:t>
      </w:r>
      <w:r w:rsidRPr="006E1F73">
        <w:rPr>
          <w:rFonts w:ascii="Times New Roman" w:hAnsi="Times New Roman" w:cs="Times New Roman"/>
          <w:sz w:val="24"/>
          <w:szCs w:val="24"/>
        </w:rPr>
        <w:t>it's everywhere, and it's continuing, the damages are continuing to last. And there's no progress really yet on the front of prevention and treatment.</w:t>
      </w:r>
    </w:p>
    <w:p w14:paraId="6856651B" w14:textId="77777777" w:rsidR="00D063C6" w:rsidRPr="006E1F73" w:rsidRDefault="00D063C6">
      <w:pPr>
        <w:spacing w:after="0"/>
        <w:rPr>
          <w:rFonts w:ascii="Times New Roman" w:hAnsi="Times New Roman" w:cs="Times New Roman"/>
          <w:sz w:val="24"/>
          <w:szCs w:val="24"/>
        </w:rPr>
      </w:pPr>
    </w:p>
    <w:p w14:paraId="38943966" w14:textId="4D6E8D9B"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1:44</w:t>
      </w:r>
    </w:p>
    <w:p w14:paraId="5571A628" w14:textId="0EFA6F80"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What unique issues do you think the LGBTQ+ community has faced </w:t>
      </w:r>
      <w:proofErr w:type="gramStart"/>
      <w:r w:rsidRPr="006E1F73">
        <w:rPr>
          <w:rFonts w:ascii="Times New Roman" w:hAnsi="Times New Roman" w:cs="Times New Roman"/>
          <w:sz w:val="24"/>
          <w:szCs w:val="24"/>
        </w:rPr>
        <w:t>as a result of</w:t>
      </w:r>
      <w:proofErr w:type="gramEnd"/>
      <w:r w:rsidRPr="006E1F73">
        <w:rPr>
          <w:rFonts w:ascii="Times New Roman" w:hAnsi="Times New Roman" w:cs="Times New Roman"/>
          <w:sz w:val="24"/>
          <w:szCs w:val="24"/>
        </w:rPr>
        <w:t xml:space="preserve"> the pandemic, if any?</w:t>
      </w:r>
    </w:p>
    <w:p w14:paraId="04003536" w14:textId="77777777" w:rsidR="00D063C6" w:rsidRPr="006E1F73" w:rsidRDefault="00D063C6">
      <w:pPr>
        <w:spacing w:after="0"/>
        <w:rPr>
          <w:rFonts w:ascii="Times New Roman" w:hAnsi="Times New Roman" w:cs="Times New Roman"/>
          <w:sz w:val="24"/>
          <w:szCs w:val="24"/>
        </w:rPr>
      </w:pPr>
    </w:p>
    <w:p w14:paraId="6BAF67B5" w14:textId="45AED5AF"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1:51</w:t>
      </w:r>
    </w:p>
    <w:p w14:paraId="17060294" w14:textId="742FDFF3"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I think there's two effects that this community has faced. One, of course being Pride Month in June. That was - it was a big change this year, because of COVID, all of the pride events, you know, became virtual. And with the anniversary of pride being this year, the 50th anniversary of the pride events, it was it was rough to have to go through that online. So having to move everything online would be one effect. And then the other one would be, I think that our demographic is especially, I think, at risk of exposure, </w:t>
      </w:r>
      <w:r w:rsidRPr="006E1F73">
        <w:rPr>
          <w:rFonts w:ascii="Times New Roman" w:hAnsi="Times New Roman" w:cs="Times New Roman"/>
          <w:sz w:val="24"/>
          <w:szCs w:val="24"/>
        </w:rPr>
        <w:lastRenderedPageBreak/>
        <w:t xml:space="preserve">and just because of location, and we rely heavily on community.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I think this demographic has probably faced a lot of </w:t>
      </w:r>
      <w:proofErr w:type="gramStart"/>
      <w:r w:rsidRPr="006E1F73">
        <w:rPr>
          <w:rFonts w:ascii="Times New Roman" w:hAnsi="Times New Roman" w:cs="Times New Roman"/>
          <w:sz w:val="24"/>
          <w:szCs w:val="24"/>
        </w:rPr>
        <w:t>damages</w:t>
      </w:r>
      <w:proofErr w:type="gramEnd"/>
      <w:r w:rsidRPr="006E1F73">
        <w:rPr>
          <w:rFonts w:ascii="Times New Roman" w:hAnsi="Times New Roman" w:cs="Times New Roman"/>
          <w:sz w:val="24"/>
          <w:szCs w:val="24"/>
        </w:rPr>
        <w:t xml:space="preserve"> this year. </w:t>
      </w:r>
    </w:p>
    <w:p w14:paraId="5C9DB6D0" w14:textId="77777777" w:rsidR="00D063C6" w:rsidRPr="006E1F73" w:rsidRDefault="00D063C6">
      <w:pPr>
        <w:spacing w:after="0"/>
        <w:rPr>
          <w:rFonts w:ascii="Times New Roman" w:hAnsi="Times New Roman" w:cs="Times New Roman"/>
          <w:sz w:val="24"/>
          <w:szCs w:val="24"/>
        </w:rPr>
      </w:pPr>
    </w:p>
    <w:p w14:paraId="094ADE4E" w14:textId="6E05E83E"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2:47</w:t>
      </w:r>
    </w:p>
    <w:p w14:paraId="297B3B9B" w14:textId="00990469"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Okay. And what's your perspective on the way that the people within the LGBTQ community have responded to the pandemic?</w:t>
      </w:r>
    </w:p>
    <w:p w14:paraId="77AA6E51" w14:textId="77777777" w:rsidR="00D063C6" w:rsidRPr="006E1F73" w:rsidRDefault="00D063C6">
      <w:pPr>
        <w:spacing w:after="0"/>
        <w:rPr>
          <w:rFonts w:ascii="Times New Roman" w:hAnsi="Times New Roman" w:cs="Times New Roman"/>
          <w:sz w:val="24"/>
          <w:szCs w:val="24"/>
        </w:rPr>
      </w:pPr>
    </w:p>
    <w:p w14:paraId="44C754FA" w14:textId="77F4CBB4" w:rsidR="00882191" w:rsidRPr="00301E40" w:rsidRDefault="00301E40">
      <w:pPr>
        <w:spacing w:after="0"/>
        <w:rPr>
          <w:rFonts w:ascii="Times New Roman" w:hAnsi="Times New Roman" w:cs="Times New Roman"/>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sz w:val="24"/>
          <w:szCs w:val="24"/>
        </w:rPr>
        <w:t>2:55</w:t>
      </w:r>
    </w:p>
    <w:p w14:paraId="6056FE6D" w14:textId="28FF910B"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I think that most people are pretty - at least I'm hopeful, I'm optimistic [laughs] that people have been, you know, adhering to the shelter at home measures and I think that a lot of people are capitalizing on the new forms of community, including, you know, virtual meetings and all of that, at least where I live in California, it's</w:t>
      </w:r>
      <w:r w:rsidR="00882191">
        <w:rPr>
          <w:rFonts w:ascii="Times New Roman" w:hAnsi="Times New Roman" w:cs="Times New Roman"/>
          <w:sz w:val="24"/>
          <w:szCs w:val="24"/>
        </w:rPr>
        <w:t xml:space="preserve">- </w:t>
      </w:r>
      <w:r w:rsidRPr="006E1F73">
        <w:rPr>
          <w:rFonts w:ascii="Times New Roman" w:hAnsi="Times New Roman" w:cs="Times New Roman"/>
          <w:sz w:val="24"/>
          <w:szCs w:val="24"/>
        </w:rPr>
        <w:t xml:space="preserve">it's pretty strictly adhered to.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I'm optimistic that the LGBTQ community nationwide is also actively participating in preventative measures.</w:t>
      </w:r>
    </w:p>
    <w:p w14:paraId="046B961C" w14:textId="77777777" w:rsidR="00D063C6" w:rsidRPr="006E1F73" w:rsidRDefault="00D063C6">
      <w:pPr>
        <w:spacing w:after="0"/>
        <w:rPr>
          <w:rFonts w:ascii="Times New Roman" w:hAnsi="Times New Roman" w:cs="Times New Roman"/>
          <w:sz w:val="24"/>
          <w:szCs w:val="24"/>
        </w:rPr>
      </w:pPr>
    </w:p>
    <w:p w14:paraId="4C09DF90" w14:textId="16CCEB0B"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3:34</w:t>
      </w:r>
    </w:p>
    <w:p w14:paraId="2E6A62FA" w14:textId="2E13E376"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How have the people around you reacted to the pandemic?</w:t>
      </w:r>
    </w:p>
    <w:p w14:paraId="4263CA24" w14:textId="77777777" w:rsidR="00D063C6" w:rsidRPr="006E1F73" w:rsidRDefault="00D063C6">
      <w:pPr>
        <w:spacing w:after="0"/>
        <w:rPr>
          <w:rFonts w:ascii="Times New Roman" w:hAnsi="Times New Roman" w:cs="Times New Roman"/>
          <w:sz w:val="24"/>
          <w:szCs w:val="24"/>
        </w:rPr>
      </w:pPr>
    </w:p>
    <w:p w14:paraId="0EA5FDC8" w14:textId="46E50334"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3:38</w:t>
      </w:r>
    </w:p>
    <w:p w14:paraId="094E9F33" w14:textId="0EC5DACC"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Pretty </w:t>
      </w:r>
      <w:proofErr w:type="gramStart"/>
      <w:r w:rsidRPr="006E1F73">
        <w:rPr>
          <w:rFonts w:ascii="Times New Roman" w:hAnsi="Times New Roman" w:cs="Times New Roman"/>
          <w:sz w:val="24"/>
          <w:szCs w:val="24"/>
        </w:rPr>
        <w:t>similar to</w:t>
      </w:r>
      <w:proofErr w:type="gramEnd"/>
      <w:r w:rsidRPr="006E1F73">
        <w:rPr>
          <w:rFonts w:ascii="Times New Roman" w:hAnsi="Times New Roman" w:cs="Times New Roman"/>
          <w:sz w:val="24"/>
          <w:szCs w:val="24"/>
        </w:rPr>
        <w:t xml:space="preserve"> this location</w:t>
      </w:r>
      <w:r w:rsidR="00882191">
        <w:rPr>
          <w:rFonts w:ascii="Times New Roman" w:hAnsi="Times New Roman" w:cs="Times New Roman"/>
          <w:sz w:val="24"/>
          <w:szCs w:val="24"/>
        </w:rPr>
        <w:t>. I</w:t>
      </w:r>
      <w:r w:rsidRPr="006E1F73">
        <w:rPr>
          <w:rFonts w:ascii="Times New Roman" w:hAnsi="Times New Roman" w:cs="Times New Roman"/>
          <w:sz w:val="24"/>
          <w:szCs w:val="24"/>
        </w:rPr>
        <w:t xml:space="preserve">n the Bay Area where I live, it's been we have had </w:t>
      </w:r>
      <w:proofErr w:type="gramStart"/>
      <w:r w:rsidRPr="006E1F73">
        <w:rPr>
          <w:rFonts w:ascii="Times New Roman" w:hAnsi="Times New Roman" w:cs="Times New Roman"/>
          <w:sz w:val="24"/>
          <w:szCs w:val="24"/>
        </w:rPr>
        <w:t>pretty strict</w:t>
      </w:r>
      <w:proofErr w:type="gramEnd"/>
      <w:r w:rsidRPr="006E1F73">
        <w:rPr>
          <w:rFonts w:ascii="Times New Roman" w:hAnsi="Times New Roman" w:cs="Times New Roman"/>
          <w:sz w:val="24"/>
          <w:szCs w:val="24"/>
        </w:rPr>
        <w:t xml:space="preserve"> shelter in place orders since the beginning.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people around me are staying inside only going out if necessary, kind of relying on or at least people that are of the older </w:t>
      </w:r>
      <w:proofErr w:type="gramStart"/>
      <w:r w:rsidRPr="006E1F73">
        <w:rPr>
          <w:rFonts w:ascii="Times New Roman" w:hAnsi="Times New Roman" w:cs="Times New Roman"/>
          <w:sz w:val="24"/>
          <w:szCs w:val="24"/>
        </w:rPr>
        <w:t>generation</w:t>
      </w:r>
      <w:proofErr w:type="gramEnd"/>
      <w:r w:rsidRPr="006E1F73">
        <w:rPr>
          <w:rFonts w:ascii="Times New Roman" w:hAnsi="Times New Roman" w:cs="Times New Roman"/>
          <w:sz w:val="24"/>
          <w:szCs w:val="24"/>
        </w:rPr>
        <w:t xml:space="preserve"> they're relying on younger people around them to help them with grocery shopping and running errands and all of that. We're all </w:t>
      </w:r>
      <w:proofErr w:type="gramStart"/>
      <w:r w:rsidRPr="006E1F73">
        <w:rPr>
          <w:rFonts w:ascii="Times New Roman" w:hAnsi="Times New Roman" w:cs="Times New Roman"/>
          <w:sz w:val="24"/>
          <w:szCs w:val="24"/>
        </w:rPr>
        <w:t>social</w:t>
      </w:r>
      <w:proofErr w:type="gramEnd"/>
      <w:r w:rsidRPr="006E1F73">
        <w:rPr>
          <w:rFonts w:ascii="Times New Roman" w:hAnsi="Times New Roman" w:cs="Times New Roman"/>
          <w:sz w:val="24"/>
          <w:szCs w:val="24"/>
        </w:rPr>
        <w:t xml:space="preserve"> distancing, no one's really gathering and if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it's outside and socially distance, everyone's wearing masks. It's mandated to wear masks outside no matter where you are, or whether you enter a building or not. So, here everybody's definitely being cautious.</w:t>
      </w:r>
    </w:p>
    <w:p w14:paraId="283E0C05" w14:textId="77777777" w:rsidR="00D063C6" w:rsidRPr="006E1F73" w:rsidRDefault="00D063C6">
      <w:pPr>
        <w:spacing w:after="0"/>
        <w:rPr>
          <w:rFonts w:ascii="Times New Roman" w:hAnsi="Times New Roman" w:cs="Times New Roman"/>
          <w:sz w:val="24"/>
          <w:szCs w:val="24"/>
        </w:rPr>
      </w:pPr>
    </w:p>
    <w:p w14:paraId="1F85EBF6" w14:textId="17F4345A"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4:29</w:t>
      </w:r>
    </w:p>
    <w:p w14:paraId="6F5FE0E6" w14:textId="11059DDD"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In what ways do you feel that COVID-19 has impacted your mental health, if at all?</w:t>
      </w:r>
    </w:p>
    <w:p w14:paraId="4C43C387" w14:textId="77777777" w:rsidR="00D063C6" w:rsidRPr="006E1F73" w:rsidRDefault="00D063C6">
      <w:pPr>
        <w:spacing w:after="0"/>
        <w:rPr>
          <w:rFonts w:ascii="Times New Roman" w:hAnsi="Times New Roman" w:cs="Times New Roman"/>
          <w:sz w:val="24"/>
          <w:szCs w:val="24"/>
        </w:rPr>
      </w:pPr>
    </w:p>
    <w:p w14:paraId="4B0C34E3" w14:textId="7B34F00B"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3:35</w:t>
      </w:r>
    </w:p>
    <w:p w14:paraId="5EB0E224" w14:textId="6F9C62ED"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I have felt a lot more anxiety since the beginning of the pandemic, it could be a result of</w:t>
      </w:r>
      <w:r w:rsidR="00882191">
        <w:rPr>
          <w:rFonts w:ascii="Times New Roman" w:hAnsi="Times New Roman" w:cs="Times New Roman"/>
          <w:sz w:val="24"/>
          <w:szCs w:val="24"/>
        </w:rPr>
        <w:t xml:space="preserve">- </w:t>
      </w:r>
      <w:r w:rsidRPr="006E1F73">
        <w:rPr>
          <w:rFonts w:ascii="Times New Roman" w:hAnsi="Times New Roman" w:cs="Times New Roman"/>
          <w:sz w:val="24"/>
          <w:szCs w:val="24"/>
        </w:rPr>
        <w:t xml:space="preserve">kind of a combination of things, including less interaction with humans [laughs], losing my job as a result, </w:t>
      </w:r>
      <w:proofErr w:type="spellStart"/>
      <w:r w:rsidRPr="006E1F73">
        <w:rPr>
          <w:rFonts w:ascii="Times New Roman" w:hAnsi="Times New Roman" w:cs="Times New Roman"/>
          <w:sz w:val="24"/>
          <w:szCs w:val="24"/>
        </w:rPr>
        <w:t>'cause</w:t>
      </w:r>
      <w:proofErr w:type="spellEnd"/>
      <w:r w:rsidRPr="006E1F73">
        <w:rPr>
          <w:rFonts w:ascii="Times New Roman" w:hAnsi="Times New Roman" w:cs="Times New Roman"/>
          <w:sz w:val="24"/>
          <w:szCs w:val="24"/>
        </w:rPr>
        <w:t xml:space="preserve"> the physical therapy clinic where I work closed, and then a lot of the uncertainty of "how long this would last? Would I find more work?" Of course, you know, the financial aspect of this. Yeah, a lot, a lot more anxiety for sure.</w:t>
      </w:r>
    </w:p>
    <w:p w14:paraId="42E05F96" w14:textId="77777777" w:rsidR="00D063C6" w:rsidRPr="006E1F73" w:rsidRDefault="00D063C6">
      <w:pPr>
        <w:spacing w:after="0"/>
        <w:rPr>
          <w:rFonts w:ascii="Times New Roman" w:hAnsi="Times New Roman" w:cs="Times New Roman"/>
          <w:sz w:val="24"/>
          <w:szCs w:val="24"/>
        </w:rPr>
      </w:pPr>
    </w:p>
    <w:p w14:paraId="0F495369" w14:textId="3C0C06E7"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006E1F73"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5:09</w:t>
      </w:r>
    </w:p>
    <w:p w14:paraId="34BFD589" w14:textId="68A7FAB1"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Have you gotten sick at all during the pandemic?</w:t>
      </w:r>
    </w:p>
    <w:p w14:paraId="3E6FACA8" w14:textId="77777777" w:rsidR="00D063C6" w:rsidRPr="006E1F73" w:rsidRDefault="00D063C6">
      <w:pPr>
        <w:spacing w:after="0"/>
        <w:rPr>
          <w:rFonts w:ascii="Times New Roman" w:hAnsi="Times New Roman" w:cs="Times New Roman"/>
          <w:sz w:val="24"/>
          <w:szCs w:val="24"/>
        </w:rPr>
      </w:pPr>
    </w:p>
    <w:p w14:paraId="5BB285A1" w14:textId="7CD11F72"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5</w:t>
      </w:r>
      <w:r w:rsidRPr="00301E40">
        <w:rPr>
          <w:rFonts w:ascii="Times New Roman" w:hAnsi="Times New Roman" w:cs="Times New Roman"/>
          <w:bCs/>
          <w:sz w:val="24"/>
          <w:szCs w:val="24"/>
        </w:rPr>
        <w:t>:</w:t>
      </w:r>
      <w:r w:rsidR="00882191" w:rsidRPr="00301E40">
        <w:rPr>
          <w:rFonts w:ascii="Times New Roman" w:hAnsi="Times New Roman" w:cs="Times New Roman"/>
          <w:bCs/>
          <w:sz w:val="24"/>
          <w:szCs w:val="24"/>
        </w:rPr>
        <w:t>11</w:t>
      </w:r>
    </w:p>
    <w:p w14:paraId="5D3F723C" w14:textId="15EF1EAD"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lastRenderedPageBreak/>
        <w:t xml:space="preserve">I </w:t>
      </w:r>
      <w:proofErr w:type="gramStart"/>
      <w:r w:rsidRPr="006E1F73">
        <w:rPr>
          <w:rFonts w:ascii="Times New Roman" w:hAnsi="Times New Roman" w:cs="Times New Roman"/>
          <w:sz w:val="24"/>
          <w:szCs w:val="24"/>
        </w:rPr>
        <w:t>actually was</w:t>
      </w:r>
      <w:proofErr w:type="gramEnd"/>
      <w:r w:rsidRPr="006E1F73">
        <w:rPr>
          <w:rFonts w:ascii="Times New Roman" w:hAnsi="Times New Roman" w:cs="Times New Roman"/>
          <w:sz w:val="24"/>
          <w:szCs w:val="24"/>
        </w:rPr>
        <w:t xml:space="preserve"> sick at the beginning [laughs]. Th</w:t>
      </w:r>
      <w:r w:rsidR="00882191">
        <w:rPr>
          <w:rFonts w:ascii="Times New Roman" w:hAnsi="Times New Roman" w:cs="Times New Roman"/>
          <w:sz w:val="24"/>
          <w:szCs w:val="24"/>
        </w:rPr>
        <w:t>-</w:t>
      </w:r>
      <w:r w:rsidRPr="006E1F73">
        <w:rPr>
          <w:rFonts w:ascii="Times New Roman" w:hAnsi="Times New Roman" w:cs="Times New Roman"/>
          <w:sz w:val="24"/>
          <w:szCs w:val="24"/>
        </w:rPr>
        <w:t xml:space="preserve"> it was a COVID concern. I tested negative but I had some complications with my test results in the test process so</w:t>
      </w:r>
      <w:r w:rsidR="00882191">
        <w:rPr>
          <w:rFonts w:ascii="Times New Roman" w:hAnsi="Times New Roman" w:cs="Times New Roman"/>
          <w:sz w:val="24"/>
          <w:szCs w:val="24"/>
        </w:rPr>
        <w:t>-</w:t>
      </w:r>
      <w:r w:rsidRPr="006E1F73">
        <w:rPr>
          <w:rFonts w:ascii="Times New Roman" w:hAnsi="Times New Roman" w:cs="Times New Roman"/>
          <w:sz w:val="24"/>
          <w:szCs w:val="24"/>
        </w:rPr>
        <w:t xml:space="preserve"> but I tested negative. </w:t>
      </w:r>
    </w:p>
    <w:p w14:paraId="660E5364" w14:textId="77777777" w:rsidR="00D063C6" w:rsidRPr="006E1F73" w:rsidRDefault="00D063C6">
      <w:pPr>
        <w:spacing w:after="0"/>
        <w:rPr>
          <w:rFonts w:ascii="Times New Roman" w:hAnsi="Times New Roman" w:cs="Times New Roman"/>
          <w:sz w:val="24"/>
          <w:szCs w:val="24"/>
        </w:rPr>
      </w:pPr>
    </w:p>
    <w:p w14:paraId="43B47B8E" w14:textId="17887422"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5:28</w:t>
      </w:r>
    </w:p>
    <w:p w14:paraId="4EA21D3C" w14:textId="3EBBBFA9"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Do you know, like, what month that was in? </w:t>
      </w:r>
    </w:p>
    <w:p w14:paraId="3C4874F1" w14:textId="77777777" w:rsidR="00D063C6" w:rsidRPr="006E1F73" w:rsidRDefault="00D063C6">
      <w:pPr>
        <w:spacing w:after="0"/>
        <w:rPr>
          <w:rFonts w:ascii="Times New Roman" w:hAnsi="Times New Roman" w:cs="Times New Roman"/>
          <w:sz w:val="24"/>
          <w:szCs w:val="24"/>
        </w:rPr>
      </w:pPr>
    </w:p>
    <w:p w14:paraId="4A3FD444" w14:textId="7330011A"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5:29</w:t>
      </w:r>
    </w:p>
    <w:p w14:paraId="42BB1BD7" w14:textId="2CE0E1B6"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March.</w:t>
      </w:r>
    </w:p>
    <w:p w14:paraId="1F27DC3A" w14:textId="77777777" w:rsidR="00D063C6" w:rsidRPr="006E1F73" w:rsidRDefault="00D063C6">
      <w:pPr>
        <w:spacing w:after="0"/>
        <w:rPr>
          <w:rFonts w:ascii="Times New Roman" w:hAnsi="Times New Roman" w:cs="Times New Roman"/>
          <w:sz w:val="24"/>
          <w:szCs w:val="24"/>
        </w:rPr>
      </w:pPr>
    </w:p>
    <w:p w14:paraId="73FCEEEB" w14:textId="5BC56492"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5:31</w:t>
      </w:r>
    </w:p>
    <w:p w14:paraId="57385DBB" w14:textId="0DBF03AE"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Okay.</w:t>
      </w:r>
    </w:p>
    <w:p w14:paraId="2870C5C6" w14:textId="77777777" w:rsidR="00D063C6" w:rsidRPr="006E1F73" w:rsidRDefault="00D063C6">
      <w:pPr>
        <w:spacing w:after="0"/>
        <w:rPr>
          <w:rFonts w:ascii="Times New Roman" w:hAnsi="Times New Roman" w:cs="Times New Roman"/>
          <w:sz w:val="24"/>
          <w:szCs w:val="24"/>
        </w:rPr>
      </w:pPr>
    </w:p>
    <w:p w14:paraId="009CAEEB" w14:textId="129DAD17"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5:32</w:t>
      </w:r>
    </w:p>
    <w:p w14:paraId="095FF38E" w14:textId="49669CDD"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I also was sick in January, and they were </w:t>
      </w:r>
      <w:proofErr w:type="gramStart"/>
      <w:r w:rsidRPr="006E1F73">
        <w:rPr>
          <w:rFonts w:ascii="Times New Roman" w:hAnsi="Times New Roman" w:cs="Times New Roman"/>
          <w:sz w:val="24"/>
          <w:szCs w:val="24"/>
        </w:rPr>
        <w:t>pretty similar</w:t>
      </w:r>
      <w:proofErr w:type="gramEnd"/>
      <w:r w:rsidRPr="006E1F73">
        <w:rPr>
          <w:rFonts w:ascii="Times New Roman" w:hAnsi="Times New Roman" w:cs="Times New Roman"/>
          <w:sz w:val="24"/>
          <w:szCs w:val="24"/>
        </w:rPr>
        <w:t>.</w:t>
      </w:r>
    </w:p>
    <w:p w14:paraId="410F5206" w14:textId="77777777" w:rsidR="00D063C6" w:rsidRPr="006E1F73" w:rsidRDefault="00D063C6">
      <w:pPr>
        <w:spacing w:after="0"/>
        <w:rPr>
          <w:rFonts w:ascii="Times New Roman" w:hAnsi="Times New Roman" w:cs="Times New Roman"/>
          <w:sz w:val="24"/>
          <w:szCs w:val="24"/>
        </w:rPr>
      </w:pPr>
    </w:p>
    <w:p w14:paraId="415184D0" w14:textId="042074F0"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5:37</w:t>
      </w:r>
    </w:p>
    <w:p w14:paraId="03CA75F1" w14:textId="74FDA28A"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Has the pandemic impacted the jobs or employment status of people that you know?</w:t>
      </w:r>
    </w:p>
    <w:p w14:paraId="091B5627" w14:textId="77777777" w:rsidR="00D063C6" w:rsidRPr="006E1F73" w:rsidRDefault="00D063C6">
      <w:pPr>
        <w:spacing w:after="0"/>
        <w:rPr>
          <w:rFonts w:ascii="Times New Roman" w:hAnsi="Times New Roman" w:cs="Times New Roman"/>
          <w:sz w:val="24"/>
          <w:szCs w:val="24"/>
        </w:rPr>
      </w:pPr>
    </w:p>
    <w:p w14:paraId="77BCA588" w14:textId="6F39211C"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882191" w:rsidRPr="00301E40">
        <w:rPr>
          <w:rFonts w:ascii="Times New Roman" w:hAnsi="Times New Roman" w:cs="Times New Roman"/>
          <w:bCs/>
          <w:sz w:val="24"/>
          <w:szCs w:val="24"/>
        </w:rPr>
        <w:t>5:43</w:t>
      </w:r>
    </w:p>
    <w:p w14:paraId="78C4C119" w14:textId="0F0DB7B3"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Yes, it affected me personally. Two of my jobs that I was working closed indefinitely</w:t>
      </w:r>
      <w:r w:rsidR="005A4551">
        <w:rPr>
          <w:rFonts w:ascii="Times New Roman" w:hAnsi="Times New Roman" w:cs="Times New Roman"/>
          <w:sz w:val="24"/>
          <w:szCs w:val="24"/>
        </w:rPr>
        <w:t>,</w:t>
      </w:r>
      <w:r w:rsidRPr="006E1F73">
        <w:rPr>
          <w:rFonts w:ascii="Times New Roman" w:hAnsi="Times New Roman" w:cs="Times New Roman"/>
          <w:sz w:val="24"/>
          <w:szCs w:val="24"/>
        </w:rPr>
        <w:t xml:space="preserve"> so I lost both of my jobs. And then everyone around me that is still employed is working from home, unless they are on the front lines.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in the medical field working in the hospitals or at grocery stores.</w:t>
      </w:r>
    </w:p>
    <w:p w14:paraId="2F30DF5C" w14:textId="77777777" w:rsidR="00D063C6" w:rsidRPr="006E1F73" w:rsidRDefault="00D063C6">
      <w:pPr>
        <w:spacing w:after="0"/>
        <w:rPr>
          <w:rFonts w:ascii="Times New Roman" w:hAnsi="Times New Roman" w:cs="Times New Roman"/>
          <w:sz w:val="24"/>
          <w:szCs w:val="24"/>
        </w:rPr>
      </w:pPr>
    </w:p>
    <w:p w14:paraId="7DE63B98" w14:textId="75D5AE6A"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6:06</w:t>
      </w:r>
    </w:p>
    <w:p w14:paraId="00F588E5" w14:textId="25F8FE45"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How do you cope with the pandemic on a </w:t>
      </w:r>
      <w:r w:rsidR="005A4551" w:rsidRPr="006E1F73">
        <w:rPr>
          <w:rFonts w:ascii="Times New Roman" w:hAnsi="Times New Roman" w:cs="Times New Roman"/>
          <w:sz w:val="24"/>
          <w:szCs w:val="24"/>
        </w:rPr>
        <w:t>day-to-day</w:t>
      </w:r>
      <w:r w:rsidRPr="006E1F73">
        <w:rPr>
          <w:rFonts w:ascii="Times New Roman" w:hAnsi="Times New Roman" w:cs="Times New Roman"/>
          <w:sz w:val="24"/>
          <w:szCs w:val="24"/>
        </w:rPr>
        <w:t xml:space="preserve"> basis?</w:t>
      </w:r>
    </w:p>
    <w:p w14:paraId="66915CB5" w14:textId="77777777" w:rsidR="00D063C6" w:rsidRPr="006E1F73" w:rsidRDefault="00D063C6">
      <w:pPr>
        <w:spacing w:after="0"/>
        <w:rPr>
          <w:rFonts w:ascii="Times New Roman" w:hAnsi="Times New Roman" w:cs="Times New Roman"/>
          <w:sz w:val="24"/>
          <w:szCs w:val="24"/>
        </w:rPr>
      </w:pPr>
    </w:p>
    <w:p w14:paraId="1D1F5466" w14:textId="1A6950CE" w:rsidR="0088219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6:09</w:t>
      </w:r>
    </w:p>
    <w:p w14:paraId="719E6956" w14:textId="46D2559E"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I try to follow a schedule and structure in my day to at least establish a sense of normalcy.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I try to eat at consistent hours, try to maintain a good sleep schedule</w:t>
      </w:r>
      <w:r w:rsidR="005A4551">
        <w:rPr>
          <w:rFonts w:ascii="Times New Roman" w:hAnsi="Times New Roman" w:cs="Times New Roman"/>
          <w:sz w:val="24"/>
          <w:szCs w:val="24"/>
        </w:rPr>
        <w:t>.</w:t>
      </w:r>
      <w:r w:rsidRPr="006E1F73">
        <w:rPr>
          <w:rFonts w:ascii="Times New Roman" w:hAnsi="Times New Roman" w:cs="Times New Roman"/>
          <w:sz w:val="24"/>
          <w:szCs w:val="24"/>
        </w:rPr>
        <w:t xml:space="preserve"> I'll play a lot with my dog, making </w:t>
      </w:r>
      <w:proofErr w:type="gramStart"/>
      <w:r w:rsidRPr="006E1F73">
        <w:rPr>
          <w:rFonts w:ascii="Times New Roman" w:hAnsi="Times New Roman" w:cs="Times New Roman"/>
          <w:sz w:val="24"/>
          <w:szCs w:val="24"/>
        </w:rPr>
        <w:t>sure -focusing</w:t>
      </w:r>
      <w:proofErr w:type="gramEnd"/>
      <w:r w:rsidRPr="006E1F73">
        <w:rPr>
          <w:rFonts w:ascii="Times New Roman" w:hAnsi="Times New Roman" w:cs="Times New Roman"/>
          <w:sz w:val="24"/>
          <w:szCs w:val="24"/>
        </w:rPr>
        <w:t xml:space="preserve"> on school and all of that and just trying to keep as normal</w:t>
      </w:r>
      <w:r w:rsidR="005A4551">
        <w:rPr>
          <w:rFonts w:ascii="Times New Roman" w:hAnsi="Times New Roman" w:cs="Times New Roman"/>
          <w:sz w:val="24"/>
          <w:szCs w:val="24"/>
        </w:rPr>
        <w:t xml:space="preserve"> </w:t>
      </w:r>
      <w:r w:rsidRPr="006E1F73">
        <w:rPr>
          <w:rFonts w:ascii="Times New Roman" w:hAnsi="Times New Roman" w:cs="Times New Roman"/>
          <w:sz w:val="24"/>
          <w:szCs w:val="24"/>
        </w:rPr>
        <w:t>a lifestyle as possible, trying to go on walks, all of that.</w:t>
      </w:r>
    </w:p>
    <w:p w14:paraId="653C0EE3" w14:textId="77777777" w:rsidR="00D063C6" w:rsidRPr="006E1F73" w:rsidRDefault="00D063C6">
      <w:pPr>
        <w:spacing w:after="0"/>
        <w:rPr>
          <w:rFonts w:ascii="Times New Roman" w:hAnsi="Times New Roman" w:cs="Times New Roman"/>
          <w:sz w:val="24"/>
          <w:szCs w:val="24"/>
        </w:rPr>
      </w:pPr>
    </w:p>
    <w:p w14:paraId="509E8AC7" w14:textId="579302AC"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6:41</w:t>
      </w:r>
    </w:p>
    <w:p w14:paraId="4C14040A" w14:textId="1C4CFD4F"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In what ways has COVID-19 affected your relationships with your friends, family or significant other, if at all?</w:t>
      </w:r>
    </w:p>
    <w:p w14:paraId="36EBCADA" w14:textId="77777777" w:rsidR="00D063C6" w:rsidRPr="006E1F73" w:rsidRDefault="00D063C6">
      <w:pPr>
        <w:spacing w:after="0"/>
        <w:rPr>
          <w:rFonts w:ascii="Times New Roman" w:hAnsi="Times New Roman" w:cs="Times New Roman"/>
          <w:sz w:val="24"/>
          <w:szCs w:val="24"/>
        </w:rPr>
      </w:pPr>
    </w:p>
    <w:p w14:paraId="1D7C7FC4" w14:textId="1FD417AA"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6:49</w:t>
      </w:r>
    </w:p>
    <w:p w14:paraId="0ED1D129" w14:textId="6D3ECE48"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I believe it </w:t>
      </w:r>
      <w:proofErr w:type="gramStart"/>
      <w:r w:rsidRPr="006E1F73">
        <w:rPr>
          <w:rFonts w:ascii="Times New Roman" w:hAnsi="Times New Roman" w:cs="Times New Roman"/>
          <w:sz w:val="24"/>
          <w:szCs w:val="24"/>
        </w:rPr>
        <w:t>definitely strengthened</w:t>
      </w:r>
      <w:proofErr w:type="gramEnd"/>
      <w:r w:rsidRPr="006E1F73">
        <w:rPr>
          <w:rFonts w:ascii="Times New Roman" w:hAnsi="Times New Roman" w:cs="Times New Roman"/>
          <w:sz w:val="24"/>
          <w:szCs w:val="24"/>
        </w:rPr>
        <w:t xml:space="preserve"> my relationship with my family. I have family in many different locations across the country.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we've been able to connect a lot through the development of Zoom, at least how common it has become. And definitely with my partner, we've been able to spend a lot more </w:t>
      </w:r>
      <w:r w:rsidRPr="006E1F73">
        <w:rPr>
          <w:rFonts w:ascii="Times New Roman" w:hAnsi="Times New Roman" w:cs="Times New Roman"/>
          <w:sz w:val="24"/>
          <w:szCs w:val="24"/>
        </w:rPr>
        <w:lastRenderedPageBreak/>
        <w:t>time together, which can be good and bad. We learned how to kind of create boundaries and hold space for each other, both separately and together. But I can't say that it's affected my friendships at all.</w:t>
      </w:r>
    </w:p>
    <w:p w14:paraId="2251BBB5" w14:textId="77777777" w:rsidR="00D063C6" w:rsidRPr="006E1F73" w:rsidRDefault="00D063C6">
      <w:pPr>
        <w:spacing w:after="0"/>
        <w:rPr>
          <w:rFonts w:ascii="Times New Roman" w:hAnsi="Times New Roman" w:cs="Times New Roman"/>
          <w:sz w:val="24"/>
          <w:szCs w:val="24"/>
        </w:rPr>
      </w:pPr>
    </w:p>
    <w:p w14:paraId="07E7294C" w14:textId="7E0145B9"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7:30</w:t>
      </w:r>
    </w:p>
    <w:p w14:paraId="349ACFDE" w14:textId="0A825970" w:rsidR="00D063C6" w:rsidRPr="006E1F73" w:rsidRDefault="005A4551">
      <w:pPr>
        <w:spacing w:after="0"/>
        <w:rPr>
          <w:rFonts w:ascii="Times New Roman" w:hAnsi="Times New Roman" w:cs="Times New Roman"/>
          <w:sz w:val="24"/>
          <w:szCs w:val="24"/>
        </w:rPr>
      </w:pPr>
      <w:r>
        <w:rPr>
          <w:rFonts w:ascii="Times New Roman" w:hAnsi="Times New Roman" w:cs="Times New Roman"/>
          <w:sz w:val="24"/>
          <w:szCs w:val="24"/>
        </w:rPr>
        <w:t xml:space="preserve">Okay. </w:t>
      </w:r>
      <w:r w:rsidR="005D5F66" w:rsidRPr="006E1F73">
        <w:rPr>
          <w:rFonts w:ascii="Times New Roman" w:hAnsi="Times New Roman" w:cs="Times New Roman"/>
          <w:sz w:val="24"/>
          <w:szCs w:val="24"/>
        </w:rPr>
        <w:t>What have been your primary sources of news during the pandemic?</w:t>
      </w:r>
    </w:p>
    <w:p w14:paraId="32254B92" w14:textId="77777777" w:rsidR="00D063C6" w:rsidRPr="006E1F73" w:rsidRDefault="00D063C6">
      <w:pPr>
        <w:spacing w:after="0"/>
        <w:rPr>
          <w:rFonts w:ascii="Times New Roman" w:hAnsi="Times New Roman" w:cs="Times New Roman"/>
          <w:sz w:val="24"/>
          <w:szCs w:val="24"/>
        </w:rPr>
      </w:pPr>
    </w:p>
    <w:p w14:paraId="5A737119" w14:textId="62C941ED"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7:35</w:t>
      </w:r>
    </w:p>
    <w:p w14:paraId="5BD0E44C" w14:textId="4C530401"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My partner [laughs]. My partner works in </w:t>
      </w:r>
      <w:proofErr w:type="gramStart"/>
      <w:r w:rsidRPr="006E1F73">
        <w:rPr>
          <w:rFonts w:ascii="Times New Roman" w:hAnsi="Times New Roman" w:cs="Times New Roman"/>
          <w:sz w:val="24"/>
          <w:szCs w:val="24"/>
        </w:rPr>
        <w:t>news</w:t>
      </w:r>
      <w:proofErr w:type="gramEnd"/>
      <w:r w:rsidR="005A4551">
        <w:rPr>
          <w:rFonts w:ascii="Times New Roman" w:hAnsi="Times New Roman" w:cs="Times New Roman"/>
          <w:sz w:val="24"/>
          <w:szCs w:val="24"/>
        </w:rPr>
        <w:t>,</w:t>
      </w:r>
      <w:r w:rsidRPr="006E1F73">
        <w:rPr>
          <w:rFonts w:ascii="Times New Roman" w:hAnsi="Times New Roman" w:cs="Times New Roman"/>
          <w:sz w:val="24"/>
          <w:szCs w:val="24"/>
        </w:rPr>
        <w:t xml:space="preserve"> so I'm very lucky to have information relayed to me immediately and face to face</w:t>
      </w:r>
      <w:r w:rsidR="005A4551">
        <w:rPr>
          <w:rFonts w:ascii="Times New Roman" w:hAnsi="Times New Roman" w:cs="Times New Roman"/>
          <w:sz w:val="24"/>
          <w:szCs w:val="24"/>
        </w:rPr>
        <w:t>,</w:t>
      </w:r>
      <w:r w:rsidRPr="006E1F73">
        <w:rPr>
          <w:rFonts w:ascii="Times New Roman" w:hAnsi="Times New Roman" w:cs="Times New Roman"/>
          <w:sz w:val="24"/>
          <w:szCs w:val="24"/>
        </w:rPr>
        <w:t xml:space="preserve"> but I also use the news app on my phone and </w:t>
      </w:r>
      <w:r w:rsidR="005A4551" w:rsidRPr="006E1F73">
        <w:rPr>
          <w:rFonts w:ascii="Times New Roman" w:hAnsi="Times New Roman" w:cs="Times New Roman"/>
          <w:sz w:val="24"/>
          <w:szCs w:val="24"/>
        </w:rPr>
        <w:t>iPhone</w:t>
      </w:r>
      <w:r w:rsidRPr="006E1F73">
        <w:rPr>
          <w:rFonts w:ascii="Times New Roman" w:hAnsi="Times New Roman" w:cs="Times New Roman"/>
          <w:sz w:val="24"/>
          <w:szCs w:val="24"/>
        </w:rPr>
        <w:t xml:space="preserve">, apple </w:t>
      </w:r>
      <w:r w:rsidR="005A4551" w:rsidRPr="006E1F73">
        <w:rPr>
          <w:rFonts w:ascii="Times New Roman" w:hAnsi="Times New Roman" w:cs="Times New Roman"/>
          <w:sz w:val="24"/>
          <w:szCs w:val="24"/>
        </w:rPr>
        <w:t>iPhone</w:t>
      </w:r>
      <w:r w:rsidRPr="006E1F73">
        <w:rPr>
          <w:rFonts w:ascii="Times New Roman" w:hAnsi="Times New Roman" w:cs="Times New Roman"/>
          <w:sz w:val="24"/>
          <w:szCs w:val="24"/>
        </w:rPr>
        <w:t>.</w:t>
      </w:r>
    </w:p>
    <w:p w14:paraId="77D323A7" w14:textId="77777777" w:rsidR="00D063C6" w:rsidRPr="006E1F73" w:rsidRDefault="00D063C6">
      <w:pPr>
        <w:spacing w:after="0"/>
        <w:rPr>
          <w:rFonts w:ascii="Times New Roman" w:hAnsi="Times New Roman" w:cs="Times New Roman"/>
          <w:sz w:val="24"/>
          <w:szCs w:val="24"/>
        </w:rPr>
      </w:pPr>
    </w:p>
    <w:p w14:paraId="7664E58F" w14:textId="5FE8FD79"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7:54</w:t>
      </w:r>
    </w:p>
    <w:p w14:paraId="7A0BBB05" w14:textId="19C6B044"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What do you think are important issues that the media may or may not be covering?</w:t>
      </w:r>
    </w:p>
    <w:p w14:paraId="2F12AAAD" w14:textId="77777777" w:rsidR="00D063C6" w:rsidRPr="006E1F73" w:rsidRDefault="00D063C6">
      <w:pPr>
        <w:spacing w:after="0"/>
        <w:rPr>
          <w:rFonts w:ascii="Times New Roman" w:hAnsi="Times New Roman" w:cs="Times New Roman"/>
          <w:sz w:val="24"/>
          <w:szCs w:val="24"/>
        </w:rPr>
      </w:pPr>
    </w:p>
    <w:p w14:paraId="5FC711C6" w14:textId="508878B7"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7:59</w:t>
      </w:r>
    </w:p>
    <w:p w14:paraId="7A2A6C10" w14:textId="17C79C62"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The specific demographics that are especially affected by COVID. Here there was a local news story about communities of color and </w:t>
      </w:r>
      <w:r w:rsidR="006E1F73" w:rsidRPr="006E1F73">
        <w:rPr>
          <w:rFonts w:ascii="Times New Roman" w:hAnsi="Times New Roman" w:cs="Times New Roman"/>
          <w:sz w:val="24"/>
          <w:szCs w:val="24"/>
        </w:rPr>
        <w:t>low-income</w:t>
      </w:r>
      <w:r w:rsidRPr="006E1F73">
        <w:rPr>
          <w:rFonts w:ascii="Times New Roman" w:hAnsi="Times New Roman" w:cs="Times New Roman"/>
          <w:sz w:val="24"/>
          <w:szCs w:val="24"/>
        </w:rPr>
        <w:t xml:space="preserve"> communities that are affected by COVID. But that's really it. And I haven't seen too much done nationally. And that was the only demographic that was mentioned.</w:t>
      </w:r>
    </w:p>
    <w:p w14:paraId="48808B03" w14:textId="77777777" w:rsidR="00D063C6" w:rsidRPr="006E1F73" w:rsidRDefault="00D063C6">
      <w:pPr>
        <w:spacing w:after="0"/>
        <w:rPr>
          <w:rFonts w:ascii="Times New Roman" w:hAnsi="Times New Roman" w:cs="Times New Roman"/>
          <w:sz w:val="24"/>
          <w:szCs w:val="24"/>
        </w:rPr>
      </w:pPr>
    </w:p>
    <w:p w14:paraId="25140BA5" w14:textId="2257D86E"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8:23</w:t>
      </w:r>
    </w:p>
    <w:p w14:paraId="0661CCD5" w14:textId="7301BF47"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How do you feel about how your local and state government has responded to the pandemic?</w:t>
      </w:r>
    </w:p>
    <w:p w14:paraId="70FBB994" w14:textId="77777777" w:rsidR="00D063C6" w:rsidRPr="006E1F73" w:rsidRDefault="00D063C6">
      <w:pPr>
        <w:spacing w:after="0"/>
        <w:rPr>
          <w:rFonts w:ascii="Times New Roman" w:hAnsi="Times New Roman" w:cs="Times New Roman"/>
          <w:sz w:val="24"/>
          <w:szCs w:val="24"/>
        </w:rPr>
      </w:pPr>
    </w:p>
    <w:p w14:paraId="2409D32F" w14:textId="7A7A57D1"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8:29</w:t>
      </w:r>
    </w:p>
    <w:p w14:paraId="040B576F" w14:textId="0D0F6E5E" w:rsidR="00D063C6" w:rsidRPr="006E1F73" w:rsidRDefault="006E1F73">
      <w:pPr>
        <w:spacing w:after="0"/>
        <w:rPr>
          <w:rFonts w:ascii="Times New Roman" w:hAnsi="Times New Roman" w:cs="Times New Roman"/>
          <w:sz w:val="24"/>
          <w:szCs w:val="24"/>
        </w:rPr>
      </w:pPr>
      <w:r>
        <w:rPr>
          <w:rFonts w:ascii="Times New Roman" w:hAnsi="Times New Roman" w:cs="Times New Roman"/>
          <w:sz w:val="24"/>
          <w:szCs w:val="24"/>
        </w:rPr>
        <w:t>I</w:t>
      </w:r>
      <w:r w:rsidR="005D5F66" w:rsidRPr="006E1F73">
        <w:rPr>
          <w:rFonts w:ascii="Times New Roman" w:hAnsi="Times New Roman" w:cs="Times New Roman"/>
          <w:sz w:val="24"/>
          <w:szCs w:val="24"/>
        </w:rPr>
        <w:t xml:space="preserve">n the bay area where I live, we were one of the first to establish a </w:t>
      </w:r>
      <w:proofErr w:type="gramStart"/>
      <w:r w:rsidR="005D5F66" w:rsidRPr="006E1F73">
        <w:rPr>
          <w:rFonts w:ascii="Times New Roman" w:hAnsi="Times New Roman" w:cs="Times New Roman"/>
          <w:sz w:val="24"/>
          <w:szCs w:val="24"/>
        </w:rPr>
        <w:t>stay at home</w:t>
      </w:r>
      <w:proofErr w:type="gramEnd"/>
      <w:r w:rsidR="005D5F66" w:rsidRPr="006E1F73">
        <w:rPr>
          <w:rFonts w:ascii="Times New Roman" w:hAnsi="Times New Roman" w:cs="Times New Roman"/>
          <w:sz w:val="24"/>
          <w:szCs w:val="24"/>
        </w:rPr>
        <w:t xml:space="preserve"> order. And while that affected, you know, my job and my community and my life, really, I'm proud that that was how they chose to react, and I affirm their choice. I think it was a really smart decision and considering what happened in the weeks and months to follow, I think we were a little ahead of the game. And I think that If we had done otherwise, or if they had done otherwise, we would be in a lot worse trouble than we are in right now.</w:t>
      </w:r>
    </w:p>
    <w:p w14:paraId="4225E9C2" w14:textId="77777777" w:rsidR="00D063C6" w:rsidRPr="006E1F73" w:rsidRDefault="00D063C6">
      <w:pPr>
        <w:spacing w:after="0"/>
        <w:rPr>
          <w:rFonts w:ascii="Times New Roman" w:hAnsi="Times New Roman" w:cs="Times New Roman"/>
          <w:sz w:val="24"/>
          <w:szCs w:val="24"/>
        </w:rPr>
      </w:pPr>
    </w:p>
    <w:p w14:paraId="6CFD5301" w14:textId="46278292"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9:09</w:t>
      </w:r>
    </w:p>
    <w:p w14:paraId="4385864D" w14:textId="0B6641F7"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How do you feel about how the federal government has responded to the pandemic?</w:t>
      </w:r>
    </w:p>
    <w:p w14:paraId="747E151B" w14:textId="77777777" w:rsidR="00D063C6" w:rsidRPr="006E1F73" w:rsidRDefault="00D063C6">
      <w:pPr>
        <w:spacing w:after="0"/>
        <w:rPr>
          <w:rFonts w:ascii="Times New Roman" w:hAnsi="Times New Roman" w:cs="Times New Roman"/>
          <w:sz w:val="24"/>
          <w:szCs w:val="24"/>
        </w:rPr>
      </w:pPr>
    </w:p>
    <w:p w14:paraId="13A6BED9" w14:textId="702B8491"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9:13</w:t>
      </w:r>
    </w:p>
    <w:p w14:paraId="23FCA48C" w14:textId="26B7F71B"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I don't think that there has been much response, at least from what I have observed. I am not satisfied with how the federal government reacted to this. I am grateful for the CARES [Cor</w:t>
      </w:r>
      <w:r w:rsidR="005A4551">
        <w:rPr>
          <w:rFonts w:ascii="Times New Roman" w:hAnsi="Times New Roman" w:cs="Times New Roman"/>
          <w:sz w:val="24"/>
          <w:szCs w:val="24"/>
        </w:rPr>
        <w:t>o</w:t>
      </w:r>
      <w:r w:rsidRPr="006E1F73">
        <w:rPr>
          <w:rFonts w:ascii="Times New Roman" w:hAnsi="Times New Roman" w:cs="Times New Roman"/>
          <w:sz w:val="24"/>
          <w:szCs w:val="24"/>
        </w:rPr>
        <w:t>navirus Aid, Relief and Economic Security] Act and for the financial decisions that were made, but I have a lot of problems with the follow up of that. As well as, you know, local resources to assist the local governments. I wish there had been a little bit more of that.</w:t>
      </w:r>
    </w:p>
    <w:p w14:paraId="2E414C87" w14:textId="77777777" w:rsidR="00D063C6" w:rsidRPr="006E1F73" w:rsidRDefault="00D063C6">
      <w:pPr>
        <w:spacing w:after="0"/>
        <w:rPr>
          <w:rFonts w:ascii="Times New Roman" w:hAnsi="Times New Roman" w:cs="Times New Roman"/>
          <w:sz w:val="24"/>
          <w:szCs w:val="24"/>
        </w:rPr>
      </w:pPr>
    </w:p>
    <w:p w14:paraId="680B2D62" w14:textId="5CEE4755"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9:50</w:t>
      </w:r>
    </w:p>
    <w:p w14:paraId="1A219D54" w14:textId="4D6648FF"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lastRenderedPageBreak/>
        <w:t>How do you compare the pandemic with some of the other major events of your lifetime?</w:t>
      </w:r>
    </w:p>
    <w:p w14:paraId="169D6188" w14:textId="77777777" w:rsidR="00D063C6" w:rsidRPr="006E1F73" w:rsidRDefault="00D063C6">
      <w:pPr>
        <w:spacing w:after="0"/>
        <w:rPr>
          <w:rFonts w:ascii="Times New Roman" w:hAnsi="Times New Roman" w:cs="Times New Roman"/>
          <w:sz w:val="24"/>
          <w:szCs w:val="24"/>
        </w:rPr>
      </w:pPr>
    </w:p>
    <w:p w14:paraId="3FD698FD" w14:textId="48BF90D5"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9:55</w:t>
      </w:r>
    </w:p>
    <w:p w14:paraId="2EB352DC" w14:textId="42155CF7"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This was hands down unlike anything I had ever experienced, and I</w:t>
      </w:r>
      <w:r w:rsidR="005A4551">
        <w:rPr>
          <w:rFonts w:ascii="Times New Roman" w:hAnsi="Times New Roman" w:cs="Times New Roman"/>
          <w:sz w:val="24"/>
          <w:szCs w:val="24"/>
        </w:rPr>
        <w:t>,</w:t>
      </w:r>
      <w:r w:rsidRPr="006E1F73">
        <w:rPr>
          <w:rFonts w:ascii="Times New Roman" w:hAnsi="Times New Roman" w:cs="Times New Roman"/>
          <w:sz w:val="24"/>
          <w:szCs w:val="24"/>
        </w:rPr>
        <w:t xml:space="preserve"> you know, still very vividly remember the events of 9/11 and swine flu and all of that. And this is in a league of its own, where everything shut down. I've never really experienced that before, on such a personal level.</w:t>
      </w:r>
    </w:p>
    <w:p w14:paraId="307E7B18" w14:textId="77777777" w:rsidR="00D063C6" w:rsidRPr="006E1F73" w:rsidRDefault="00D063C6">
      <w:pPr>
        <w:spacing w:after="0"/>
        <w:rPr>
          <w:rFonts w:ascii="Times New Roman" w:hAnsi="Times New Roman" w:cs="Times New Roman"/>
          <w:sz w:val="24"/>
          <w:szCs w:val="24"/>
        </w:rPr>
      </w:pPr>
    </w:p>
    <w:p w14:paraId="71075A05" w14:textId="19E26566"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10:20</w:t>
      </w:r>
    </w:p>
    <w:p w14:paraId="7F4511E5" w14:textId="4F865F6B" w:rsidR="00D063C6" w:rsidRPr="006E1F73" w:rsidRDefault="006E1F73">
      <w:pPr>
        <w:spacing w:after="0"/>
        <w:rPr>
          <w:rFonts w:ascii="Times New Roman" w:hAnsi="Times New Roman" w:cs="Times New Roman"/>
          <w:sz w:val="24"/>
          <w:szCs w:val="24"/>
        </w:rPr>
      </w:pPr>
      <w:r>
        <w:rPr>
          <w:rFonts w:ascii="Times New Roman" w:hAnsi="Times New Roman" w:cs="Times New Roman"/>
          <w:sz w:val="24"/>
          <w:szCs w:val="24"/>
        </w:rPr>
        <w:t>W</w:t>
      </w:r>
      <w:r w:rsidR="005D5F66" w:rsidRPr="006E1F73">
        <w:rPr>
          <w:rFonts w:ascii="Times New Roman" w:hAnsi="Times New Roman" w:cs="Times New Roman"/>
          <w:sz w:val="24"/>
          <w:szCs w:val="24"/>
        </w:rPr>
        <w:t>hat ways do you think that the issues faced by the LGBTQ+ people have been altered or even exacerbated by the pandemic, if at all?</w:t>
      </w:r>
    </w:p>
    <w:p w14:paraId="17CC77A7" w14:textId="77777777" w:rsidR="00D063C6" w:rsidRPr="006E1F73" w:rsidRDefault="00D063C6">
      <w:pPr>
        <w:spacing w:after="0"/>
        <w:rPr>
          <w:rFonts w:ascii="Times New Roman" w:hAnsi="Times New Roman" w:cs="Times New Roman"/>
          <w:sz w:val="24"/>
          <w:szCs w:val="24"/>
        </w:rPr>
      </w:pPr>
    </w:p>
    <w:p w14:paraId="2D4F4844" w14:textId="1CE9E486"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10:30</w:t>
      </w:r>
    </w:p>
    <w:p w14:paraId="1A170615" w14:textId="7807C9BE"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I think a big part of our community, like I mentioned earlier</w:t>
      </w:r>
      <w:r w:rsidR="005A4551">
        <w:rPr>
          <w:rFonts w:ascii="Times New Roman" w:hAnsi="Times New Roman" w:cs="Times New Roman"/>
          <w:sz w:val="24"/>
          <w:szCs w:val="24"/>
        </w:rPr>
        <w:t>,</w:t>
      </w:r>
      <w:r w:rsidRPr="006E1F73">
        <w:rPr>
          <w:rFonts w:ascii="Times New Roman" w:hAnsi="Times New Roman" w:cs="Times New Roman"/>
          <w:sz w:val="24"/>
          <w:szCs w:val="24"/>
        </w:rPr>
        <w:t xml:space="preserve"> was </w:t>
      </w:r>
      <w:proofErr w:type="gramStart"/>
      <w:r w:rsidRPr="006E1F73">
        <w:rPr>
          <w:rFonts w:ascii="Times New Roman" w:hAnsi="Times New Roman" w:cs="Times New Roman"/>
          <w:sz w:val="24"/>
          <w:szCs w:val="24"/>
        </w:rPr>
        <w:t>connection</w:t>
      </w:r>
      <w:proofErr w:type="gramEnd"/>
      <w:r w:rsidRPr="006E1F73">
        <w:rPr>
          <w:rFonts w:ascii="Times New Roman" w:hAnsi="Times New Roman" w:cs="Times New Roman"/>
          <w:sz w:val="24"/>
          <w:szCs w:val="24"/>
        </w:rPr>
        <w:t xml:space="preserve"> and especially in communities or for individuals whose direct communities don't always affirm or support them. I think a big part of mental health in our community is that sense of connection and I think that has been affected by COVID. And I think the LGBTQ community that's our number one thing is that connection has been affected, and that could affect the mental health of individuals.</w:t>
      </w:r>
    </w:p>
    <w:p w14:paraId="005100E4" w14:textId="77777777" w:rsidR="00D063C6" w:rsidRPr="006E1F73" w:rsidRDefault="00D063C6">
      <w:pPr>
        <w:spacing w:after="0"/>
        <w:rPr>
          <w:rFonts w:ascii="Times New Roman" w:hAnsi="Times New Roman" w:cs="Times New Roman"/>
          <w:sz w:val="24"/>
          <w:szCs w:val="24"/>
        </w:rPr>
      </w:pPr>
    </w:p>
    <w:p w14:paraId="2FE2A180" w14:textId="6F3C7E1C"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11:06</w:t>
      </w:r>
    </w:p>
    <w:p w14:paraId="3E9BD337" w14:textId="55942880"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Do you - how do you... In what ways do you feel like the pandemic has maybe changed your perspective or the perspective of people that, you know?</w:t>
      </w:r>
    </w:p>
    <w:p w14:paraId="7B02BB25" w14:textId="77777777" w:rsidR="00D063C6" w:rsidRPr="006E1F73" w:rsidRDefault="00D063C6">
      <w:pPr>
        <w:spacing w:after="0"/>
        <w:rPr>
          <w:rFonts w:ascii="Times New Roman" w:hAnsi="Times New Roman" w:cs="Times New Roman"/>
          <w:sz w:val="24"/>
          <w:szCs w:val="24"/>
        </w:rPr>
      </w:pPr>
    </w:p>
    <w:p w14:paraId="3C2DD525" w14:textId="5441128F"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11:16</w:t>
      </w:r>
    </w:p>
    <w:p w14:paraId="32D284AF" w14:textId="245A6DAA"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Perspective with regards to what? </w:t>
      </w:r>
    </w:p>
    <w:p w14:paraId="51390C5C" w14:textId="77777777" w:rsidR="00D063C6" w:rsidRPr="006E1F73" w:rsidRDefault="00D063C6">
      <w:pPr>
        <w:spacing w:after="0"/>
        <w:rPr>
          <w:rFonts w:ascii="Times New Roman" w:hAnsi="Times New Roman" w:cs="Times New Roman"/>
          <w:sz w:val="24"/>
          <w:szCs w:val="24"/>
        </w:rPr>
      </w:pPr>
    </w:p>
    <w:p w14:paraId="2C9FCE3A" w14:textId="7BC4B53A"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11:19</w:t>
      </w:r>
    </w:p>
    <w:p w14:paraId="149BF6A6" w14:textId="4556C3BC" w:rsidR="00D063C6" w:rsidRPr="006E1F73" w:rsidRDefault="005D5F66">
      <w:pPr>
        <w:spacing w:after="0"/>
        <w:rPr>
          <w:rFonts w:ascii="Times New Roman" w:hAnsi="Times New Roman" w:cs="Times New Roman"/>
          <w:sz w:val="24"/>
          <w:szCs w:val="24"/>
        </w:rPr>
      </w:pPr>
      <w:proofErr w:type="gramStart"/>
      <w:r w:rsidRPr="006E1F73">
        <w:rPr>
          <w:rFonts w:ascii="Times New Roman" w:hAnsi="Times New Roman" w:cs="Times New Roman"/>
          <w:sz w:val="24"/>
          <w:szCs w:val="24"/>
        </w:rPr>
        <w:t>In regards to</w:t>
      </w:r>
      <w:proofErr w:type="gramEnd"/>
      <w:r w:rsidRPr="006E1F73">
        <w:rPr>
          <w:rFonts w:ascii="Times New Roman" w:hAnsi="Times New Roman" w:cs="Times New Roman"/>
          <w:sz w:val="24"/>
          <w:szCs w:val="24"/>
        </w:rPr>
        <w:t>, you know, just the social, their social lives or their perspective about the political climate, just really anything generally?</w:t>
      </w:r>
    </w:p>
    <w:p w14:paraId="3E51EDE2" w14:textId="77777777" w:rsidR="00D063C6" w:rsidRPr="006E1F73" w:rsidRDefault="00D063C6">
      <w:pPr>
        <w:spacing w:after="0"/>
        <w:rPr>
          <w:rFonts w:ascii="Times New Roman" w:hAnsi="Times New Roman" w:cs="Times New Roman"/>
          <w:sz w:val="24"/>
          <w:szCs w:val="24"/>
        </w:rPr>
      </w:pPr>
    </w:p>
    <w:p w14:paraId="58FCB41C" w14:textId="2D7BAE83"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11:32</w:t>
      </w:r>
    </w:p>
    <w:p w14:paraId="681FDE0D" w14:textId="09B75320"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I think a lot of people around me have, at least from what I have observed, there is a sense of knowing what matters most people are really, you know, learning to not take their health for granted and capitalizing on the opportunity to connect with others as much as possible in whatever way possible. And I think that outlook of health first is really a positive take from the situation.</w:t>
      </w:r>
    </w:p>
    <w:p w14:paraId="29968898" w14:textId="77777777" w:rsidR="00D063C6" w:rsidRPr="006E1F73" w:rsidRDefault="00D063C6">
      <w:pPr>
        <w:spacing w:after="0"/>
        <w:rPr>
          <w:rFonts w:ascii="Times New Roman" w:hAnsi="Times New Roman" w:cs="Times New Roman"/>
          <w:sz w:val="24"/>
          <w:szCs w:val="24"/>
        </w:rPr>
      </w:pPr>
    </w:p>
    <w:p w14:paraId="09E64D32" w14:textId="1BC1FFA5"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12:11</w:t>
      </w:r>
    </w:p>
    <w:p w14:paraId="0F02E9F7" w14:textId="31DD17C9"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Okay. And during the pandemic, what - was there a moment when maybe you realized it might be something more serious? How is your personal perspective changed since the beginning?</w:t>
      </w:r>
    </w:p>
    <w:p w14:paraId="7DD66BCA" w14:textId="77777777" w:rsidR="00D063C6" w:rsidRPr="006E1F73" w:rsidRDefault="00D063C6">
      <w:pPr>
        <w:spacing w:after="0"/>
        <w:rPr>
          <w:rFonts w:ascii="Times New Roman" w:hAnsi="Times New Roman" w:cs="Times New Roman"/>
          <w:sz w:val="24"/>
          <w:szCs w:val="24"/>
        </w:rPr>
      </w:pPr>
    </w:p>
    <w:p w14:paraId="4F42D44C" w14:textId="1FFFB7A9"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12:28</w:t>
      </w:r>
    </w:p>
    <w:p w14:paraId="25F21407" w14:textId="5788764A"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lastRenderedPageBreak/>
        <w:t xml:space="preserve">When I noticed that the, you know, the news calls it "the second wave" happened so quickly, that was a moment where I was a little, you know, worried about the projection of this disease, because it wasn't expected to hit until much later more towards you know, winter. </w:t>
      </w:r>
      <w:proofErr w:type="gramStart"/>
      <w:r w:rsidRPr="006E1F73">
        <w:rPr>
          <w:rFonts w:ascii="Times New Roman" w:hAnsi="Times New Roman" w:cs="Times New Roman"/>
          <w:sz w:val="24"/>
          <w:szCs w:val="24"/>
        </w:rPr>
        <w:t>So</w:t>
      </w:r>
      <w:proofErr w:type="gramEnd"/>
      <w:r w:rsidRPr="006E1F73">
        <w:rPr>
          <w:rFonts w:ascii="Times New Roman" w:hAnsi="Times New Roman" w:cs="Times New Roman"/>
          <w:sz w:val="24"/>
          <w:szCs w:val="24"/>
        </w:rPr>
        <w:t xml:space="preserve"> the fact that it </w:t>
      </w:r>
      <w:proofErr w:type="gramStart"/>
      <w:r w:rsidRPr="006E1F73">
        <w:rPr>
          <w:rFonts w:ascii="Times New Roman" w:hAnsi="Times New Roman" w:cs="Times New Roman"/>
          <w:sz w:val="24"/>
          <w:szCs w:val="24"/>
        </w:rPr>
        <w:t>had hit</w:t>
      </w:r>
      <w:proofErr w:type="gramEnd"/>
      <w:r w:rsidRPr="006E1F73">
        <w:rPr>
          <w:rFonts w:ascii="Times New Roman" w:hAnsi="Times New Roman" w:cs="Times New Roman"/>
          <w:sz w:val="24"/>
          <w:szCs w:val="24"/>
        </w:rPr>
        <w:t xml:space="preserve"> so soon, it's</w:t>
      </w:r>
      <w:r w:rsidR="005A4551">
        <w:rPr>
          <w:rFonts w:ascii="Times New Roman" w:hAnsi="Times New Roman" w:cs="Times New Roman"/>
          <w:sz w:val="24"/>
          <w:szCs w:val="24"/>
        </w:rPr>
        <w:t xml:space="preserve">- </w:t>
      </w:r>
      <w:r w:rsidRPr="006E1F73">
        <w:rPr>
          <w:rFonts w:ascii="Times New Roman" w:hAnsi="Times New Roman" w:cs="Times New Roman"/>
          <w:sz w:val="24"/>
          <w:szCs w:val="24"/>
        </w:rPr>
        <w:t>it's worrisome because in some ways it follows the predictions that this diseases is a lot worse than originally thought. Yeah.</w:t>
      </w:r>
    </w:p>
    <w:p w14:paraId="52F71CE5" w14:textId="77777777" w:rsidR="00D063C6" w:rsidRPr="006E1F73" w:rsidRDefault="00D063C6">
      <w:pPr>
        <w:spacing w:after="0"/>
        <w:rPr>
          <w:rFonts w:ascii="Times New Roman" w:hAnsi="Times New Roman" w:cs="Times New Roman"/>
          <w:sz w:val="24"/>
          <w:szCs w:val="24"/>
        </w:rPr>
      </w:pPr>
    </w:p>
    <w:p w14:paraId="21898F66" w14:textId="4E93E6B8"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13:05</w:t>
      </w:r>
    </w:p>
    <w:p w14:paraId="6D1C5A8D" w14:textId="1B3D80F9"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Where do you envision yourself being a year from now? Or how do you envision things being a year from now?</w:t>
      </w:r>
    </w:p>
    <w:p w14:paraId="73CAB97F" w14:textId="77777777" w:rsidR="00D063C6" w:rsidRPr="006E1F73" w:rsidRDefault="00D063C6">
      <w:pPr>
        <w:spacing w:after="0"/>
        <w:rPr>
          <w:rFonts w:ascii="Times New Roman" w:hAnsi="Times New Roman" w:cs="Times New Roman"/>
          <w:sz w:val="24"/>
          <w:szCs w:val="24"/>
        </w:rPr>
      </w:pPr>
    </w:p>
    <w:p w14:paraId="071E99F5" w14:textId="12C0B749"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13:12</w:t>
      </w:r>
    </w:p>
    <w:p w14:paraId="433B3B17" w14:textId="5DDF8D90"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 xml:space="preserve">I </w:t>
      </w:r>
      <w:proofErr w:type="gramStart"/>
      <w:r w:rsidRPr="006E1F73">
        <w:rPr>
          <w:rFonts w:ascii="Times New Roman" w:hAnsi="Times New Roman" w:cs="Times New Roman"/>
          <w:sz w:val="24"/>
          <w:szCs w:val="24"/>
        </w:rPr>
        <w:t>actually was</w:t>
      </w:r>
      <w:proofErr w:type="gramEnd"/>
      <w:r w:rsidRPr="006E1F73">
        <w:rPr>
          <w:rFonts w:ascii="Times New Roman" w:hAnsi="Times New Roman" w:cs="Times New Roman"/>
          <w:sz w:val="24"/>
          <w:szCs w:val="24"/>
        </w:rPr>
        <w:t xml:space="preserve"> just talking to my partner about this</w:t>
      </w:r>
      <w:r w:rsidR="005A4551">
        <w:rPr>
          <w:rFonts w:ascii="Times New Roman" w:hAnsi="Times New Roman" w:cs="Times New Roman"/>
          <w:sz w:val="24"/>
          <w:szCs w:val="24"/>
        </w:rPr>
        <w:t>.</w:t>
      </w:r>
      <w:r w:rsidRPr="006E1F73">
        <w:rPr>
          <w:rFonts w:ascii="Times New Roman" w:hAnsi="Times New Roman" w:cs="Times New Roman"/>
          <w:sz w:val="24"/>
          <w:szCs w:val="24"/>
        </w:rPr>
        <w:t xml:space="preserve"> I think the use of masks at least indoors will probably still at least be mandated here where I live, maybe not so much in other places in the country, but </w:t>
      </w:r>
      <w:proofErr w:type="gramStart"/>
      <w:r w:rsidRPr="006E1F73">
        <w:rPr>
          <w:rFonts w:ascii="Times New Roman" w:hAnsi="Times New Roman" w:cs="Times New Roman"/>
          <w:sz w:val="24"/>
          <w:szCs w:val="24"/>
        </w:rPr>
        <w:t>definitely here</w:t>
      </w:r>
      <w:proofErr w:type="gramEnd"/>
      <w:r w:rsidRPr="006E1F73">
        <w:rPr>
          <w:rFonts w:ascii="Times New Roman" w:hAnsi="Times New Roman" w:cs="Times New Roman"/>
          <w:sz w:val="24"/>
          <w:szCs w:val="24"/>
        </w:rPr>
        <w:t>. I personally, am going to be back to work this week. So [laughs] hopefully, I'll have returned to some sense of normalcy with, you know, finances and work schedule and all of that. But I definitely think like continuing to see people exercising outside. Hopefully I'll continue to see that this time next year</w:t>
      </w:r>
      <w:r w:rsidR="005A4551">
        <w:rPr>
          <w:rFonts w:ascii="Times New Roman" w:hAnsi="Times New Roman" w:cs="Times New Roman"/>
          <w:sz w:val="24"/>
          <w:szCs w:val="24"/>
        </w:rPr>
        <w:t xml:space="preserve"> a</w:t>
      </w:r>
      <w:r w:rsidRPr="006E1F73">
        <w:rPr>
          <w:rFonts w:ascii="Times New Roman" w:hAnsi="Times New Roman" w:cs="Times New Roman"/>
          <w:sz w:val="24"/>
          <w:szCs w:val="24"/>
        </w:rPr>
        <w:t>nd that sense of again, health first, hopefully will still be as prevalent next year as it is right now.</w:t>
      </w:r>
    </w:p>
    <w:p w14:paraId="5256C83B" w14:textId="77777777" w:rsidR="00D063C6" w:rsidRPr="006E1F73" w:rsidRDefault="00D063C6">
      <w:pPr>
        <w:spacing w:after="0"/>
        <w:rPr>
          <w:rFonts w:ascii="Times New Roman" w:hAnsi="Times New Roman" w:cs="Times New Roman"/>
          <w:sz w:val="24"/>
          <w:szCs w:val="24"/>
        </w:rPr>
      </w:pPr>
    </w:p>
    <w:p w14:paraId="24CD1A40" w14:textId="7724CDB9"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Lawson Miller</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14:02</w:t>
      </w:r>
    </w:p>
    <w:p w14:paraId="664C6855" w14:textId="3C04F238"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Alright Kelsey, well thank you for your time. I appreciate it.</w:t>
      </w:r>
    </w:p>
    <w:p w14:paraId="1C4B6A1C" w14:textId="77777777" w:rsidR="00D063C6" w:rsidRPr="006E1F73" w:rsidRDefault="00D063C6">
      <w:pPr>
        <w:spacing w:after="0"/>
        <w:rPr>
          <w:rFonts w:ascii="Times New Roman" w:hAnsi="Times New Roman" w:cs="Times New Roman"/>
          <w:sz w:val="24"/>
          <w:szCs w:val="24"/>
        </w:rPr>
      </w:pPr>
    </w:p>
    <w:p w14:paraId="787BDD1C" w14:textId="00C752E5" w:rsidR="005A4551" w:rsidRPr="00301E40" w:rsidRDefault="00301E40">
      <w:pPr>
        <w:spacing w:after="0"/>
        <w:rPr>
          <w:rFonts w:ascii="Times New Roman" w:hAnsi="Times New Roman" w:cs="Times New Roman"/>
          <w:bCs/>
          <w:sz w:val="24"/>
          <w:szCs w:val="24"/>
        </w:rPr>
      </w:pPr>
      <w:r w:rsidRPr="00301E40">
        <w:rPr>
          <w:rFonts w:ascii="Times New Roman" w:hAnsi="Times New Roman" w:cs="Times New Roman"/>
          <w:b/>
          <w:bCs/>
          <w:sz w:val="24"/>
          <w:szCs w:val="24"/>
        </w:rPr>
        <w:t>Kelsey McIntyre</w:t>
      </w:r>
      <w:r w:rsidRPr="00301E40">
        <w:rPr>
          <w:rFonts w:ascii="Times New Roman" w:hAnsi="Times New Roman" w:cs="Times New Roman"/>
          <w:bCs/>
          <w:sz w:val="24"/>
          <w:szCs w:val="24"/>
        </w:rPr>
        <w:t xml:space="preserve"> </w:t>
      </w:r>
      <w:r w:rsidR="005A4551" w:rsidRPr="00301E40">
        <w:rPr>
          <w:rFonts w:ascii="Times New Roman" w:hAnsi="Times New Roman" w:cs="Times New Roman"/>
          <w:bCs/>
          <w:sz w:val="24"/>
          <w:szCs w:val="24"/>
        </w:rPr>
        <w:t>14:05</w:t>
      </w:r>
    </w:p>
    <w:p w14:paraId="143276DC" w14:textId="6B74BCCC" w:rsidR="00D063C6" w:rsidRPr="006E1F73" w:rsidRDefault="005D5F66">
      <w:pPr>
        <w:spacing w:after="0"/>
        <w:rPr>
          <w:rFonts w:ascii="Times New Roman" w:hAnsi="Times New Roman" w:cs="Times New Roman"/>
          <w:sz w:val="24"/>
          <w:szCs w:val="24"/>
        </w:rPr>
      </w:pPr>
      <w:r w:rsidRPr="006E1F73">
        <w:rPr>
          <w:rFonts w:ascii="Times New Roman" w:hAnsi="Times New Roman" w:cs="Times New Roman"/>
          <w:sz w:val="24"/>
          <w:szCs w:val="24"/>
        </w:rPr>
        <w:t>Thank you so much.</w:t>
      </w:r>
    </w:p>
    <w:sectPr w:rsidR="00D063C6" w:rsidRPr="006E1F73" w:rsidSect="006E1F73">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C806" w14:textId="77777777" w:rsidR="000A04EF" w:rsidRDefault="000A04EF">
      <w:pPr>
        <w:spacing w:after="0" w:line="240" w:lineRule="auto"/>
      </w:pPr>
      <w:r>
        <w:separator/>
      </w:r>
    </w:p>
  </w:endnote>
  <w:endnote w:type="continuationSeparator" w:id="0">
    <w:p w14:paraId="116412F8" w14:textId="77777777" w:rsidR="000A04EF" w:rsidRDefault="000A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0860FCA" w14:textId="77777777" w:rsidR="001216B9" w:rsidRDefault="001216B9" w:rsidP="006E1F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218AE79" w14:textId="77777777" w:rsidR="001216B9" w:rsidRDefault="001216B9" w:rsidP="006E1F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A159F" w14:textId="77777777" w:rsidR="001216B9" w:rsidRDefault="001216B9" w:rsidP="006E1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8035"/>
      <w:docPartObj>
        <w:docPartGallery w:val="Page Numbers (Bottom of Page)"/>
        <w:docPartUnique/>
      </w:docPartObj>
    </w:sdtPr>
    <w:sdtEndPr>
      <w:rPr>
        <w:noProof/>
      </w:rPr>
    </w:sdtEndPr>
    <w:sdtContent>
      <w:p w14:paraId="2D925D38" w14:textId="6BF01BAF" w:rsidR="00301E40" w:rsidRDefault="00301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B5C858" w14:textId="77777777" w:rsidR="006E1F73" w:rsidRDefault="006E1F73" w:rsidP="006E1F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2636" w14:textId="77777777" w:rsidR="000A04EF" w:rsidRDefault="000A04EF">
      <w:pPr>
        <w:spacing w:after="0" w:line="240" w:lineRule="auto"/>
      </w:pPr>
      <w:r>
        <w:separator/>
      </w:r>
    </w:p>
  </w:footnote>
  <w:footnote w:type="continuationSeparator" w:id="0">
    <w:p w14:paraId="771AE5B1" w14:textId="77777777" w:rsidR="000A04EF" w:rsidRDefault="000A0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12897016">
    <w:abstractNumId w:val="8"/>
  </w:num>
  <w:num w:numId="2" w16cid:durableId="680009674">
    <w:abstractNumId w:val="6"/>
  </w:num>
  <w:num w:numId="3" w16cid:durableId="143551494">
    <w:abstractNumId w:val="5"/>
  </w:num>
  <w:num w:numId="4" w16cid:durableId="736249227">
    <w:abstractNumId w:val="4"/>
  </w:num>
  <w:num w:numId="5" w16cid:durableId="65228025">
    <w:abstractNumId w:val="7"/>
  </w:num>
  <w:num w:numId="6" w16cid:durableId="246815998">
    <w:abstractNumId w:val="3"/>
  </w:num>
  <w:num w:numId="7" w16cid:durableId="564073901">
    <w:abstractNumId w:val="2"/>
  </w:num>
  <w:num w:numId="8" w16cid:durableId="296954758">
    <w:abstractNumId w:val="1"/>
  </w:num>
  <w:num w:numId="9" w16cid:durableId="92079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04EF"/>
    <w:rsid w:val="001216B9"/>
    <w:rsid w:val="0015074B"/>
    <w:rsid w:val="0029639D"/>
    <w:rsid w:val="00301E40"/>
    <w:rsid w:val="00326F90"/>
    <w:rsid w:val="00341F94"/>
    <w:rsid w:val="00437B00"/>
    <w:rsid w:val="004A641F"/>
    <w:rsid w:val="004B593C"/>
    <w:rsid w:val="005A4551"/>
    <w:rsid w:val="005D5F66"/>
    <w:rsid w:val="006E1F73"/>
    <w:rsid w:val="006E2A8C"/>
    <w:rsid w:val="007749AF"/>
    <w:rsid w:val="00794EBC"/>
    <w:rsid w:val="00882191"/>
    <w:rsid w:val="00930F33"/>
    <w:rsid w:val="009C3AF0"/>
    <w:rsid w:val="00A12EE5"/>
    <w:rsid w:val="00AA1D8D"/>
    <w:rsid w:val="00B47730"/>
    <w:rsid w:val="00BA4C2B"/>
    <w:rsid w:val="00BD0140"/>
    <w:rsid w:val="00C24502"/>
    <w:rsid w:val="00CB0664"/>
    <w:rsid w:val="00D063C6"/>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7E3C0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2023-10-05T22:52:00Z</dcterms:created>
  <dcterms:modified xsi:type="dcterms:W3CDTF">2023-10-05T22:52:00Z</dcterms:modified>
  <cp:category/>
</cp:coreProperties>
</file>