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5CD60" w14:textId="77777777" w:rsidR="00930F33" w:rsidRPr="009D5381" w:rsidRDefault="00930F33">
      <w:pPr>
        <w:spacing w:after="0"/>
        <w:rPr>
          <w:rFonts w:ascii="Times New Roman" w:hAnsi="Times New Roman" w:cs="Times New Roman"/>
          <w:sz w:val="28"/>
          <w:szCs w:val="28"/>
          <w:lang w:eastAsia="zh-CN"/>
        </w:rPr>
      </w:pPr>
    </w:p>
    <w:p w14:paraId="0CDBD1DE" w14:textId="4D440B8A" w:rsidR="009D5381" w:rsidRPr="009D5381" w:rsidRDefault="009D5381" w:rsidP="009D5381">
      <w:pPr>
        <w:spacing w:after="0"/>
        <w:jc w:val="center"/>
        <w:rPr>
          <w:rFonts w:ascii="Times New Roman" w:hAnsi="Times New Roman" w:cs="Times New Roman"/>
          <w:b/>
          <w:sz w:val="28"/>
          <w:szCs w:val="28"/>
        </w:rPr>
      </w:pPr>
      <w:r w:rsidRPr="009D5381">
        <w:rPr>
          <w:rFonts w:ascii="Times New Roman" w:hAnsi="Times New Roman" w:cs="Times New Roman"/>
          <w:b/>
          <w:sz w:val="28"/>
          <w:szCs w:val="28"/>
        </w:rPr>
        <w:t xml:space="preserve">Transcript of Interview with </w:t>
      </w:r>
      <w:r w:rsidRPr="009D5381">
        <w:rPr>
          <w:rFonts w:ascii="Times New Roman" w:hAnsi="Times New Roman" w:cs="Times New Roman"/>
          <w:b/>
          <w:sz w:val="28"/>
          <w:szCs w:val="28"/>
        </w:rPr>
        <w:t>Emily Seto</w:t>
      </w:r>
      <w:r w:rsidRPr="009D5381">
        <w:rPr>
          <w:rFonts w:ascii="Times New Roman" w:hAnsi="Times New Roman" w:cs="Times New Roman"/>
          <w:b/>
          <w:sz w:val="28"/>
          <w:szCs w:val="28"/>
        </w:rPr>
        <w:t xml:space="preserve"> </w:t>
      </w:r>
      <w:r w:rsidRPr="009D5381">
        <w:rPr>
          <w:rFonts w:ascii="Times New Roman" w:hAnsi="Times New Roman" w:cs="Times New Roman"/>
          <w:b/>
          <w:sz w:val="28"/>
          <w:szCs w:val="28"/>
        </w:rPr>
        <w:t>and</w:t>
      </w:r>
      <w:r w:rsidRPr="009D5381">
        <w:rPr>
          <w:rFonts w:ascii="Times New Roman" w:hAnsi="Times New Roman" w:cs="Times New Roman"/>
          <w:b/>
          <w:sz w:val="28"/>
          <w:szCs w:val="28"/>
        </w:rPr>
        <w:t xml:space="preserve"> </w:t>
      </w:r>
      <w:r w:rsidRPr="009D5381">
        <w:rPr>
          <w:rFonts w:ascii="Times New Roman" w:hAnsi="Times New Roman" w:cs="Times New Roman"/>
          <w:b/>
          <w:sz w:val="28"/>
          <w:szCs w:val="28"/>
        </w:rPr>
        <w:t xml:space="preserve">Anavi </w:t>
      </w:r>
      <w:proofErr w:type="spellStart"/>
      <w:r w:rsidRPr="009D5381">
        <w:rPr>
          <w:rFonts w:ascii="Times New Roman" w:hAnsi="Times New Roman" w:cs="Times New Roman"/>
          <w:b/>
          <w:sz w:val="28"/>
          <w:szCs w:val="28"/>
        </w:rPr>
        <w:t>Gadari</w:t>
      </w:r>
      <w:proofErr w:type="spellEnd"/>
    </w:p>
    <w:p w14:paraId="7D900379" w14:textId="77777777" w:rsidR="009D5381" w:rsidRPr="009D5381" w:rsidRDefault="009D5381" w:rsidP="009D5381">
      <w:pPr>
        <w:spacing w:after="0"/>
        <w:jc w:val="center"/>
        <w:rPr>
          <w:rFonts w:ascii="Times New Roman" w:hAnsi="Times New Roman" w:cs="Times New Roman"/>
          <w:b/>
          <w:sz w:val="28"/>
          <w:szCs w:val="28"/>
        </w:rPr>
      </w:pPr>
    </w:p>
    <w:p w14:paraId="26284E8B" w14:textId="68B23362" w:rsidR="00403103" w:rsidRPr="009D5381" w:rsidRDefault="00403103" w:rsidP="00403103">
      <w:pPr>
        <w:spacing w:after="0"/>
        <w:rPr>
          <w:rFonts w:ascii="Times New Roman" w:hAnsi="Times New Roman" w:cs="Times New Roman"/>
        </w:rPr>
      </w:pPr>
      <w:r w:rsidRPr="009D5381">
        <w:rPr>
          <w:rFonts w:ascii="Times New Roman" w:hAnsi="Times New Roman" w:cs="Times New Roman"/>
          <w:b/>
          <w:bCs/>
        </w:rPr>
        <w:t>Interviewee:</w:t>
      </w:r>
      <w:r w:rsidRPr="009D5381">
        <w:rPr>
          <w:rFonts w:ascii="Times New Roman" w:hAnsi="Times New Roman" w:cs="Times New Roman"/>
        </w:rPr>
        <w:t xml:space="preserve"> Emily Seto</w:t>
      </w:r>
      <w:r w:rsidR="009D5381" w:rsidRPr="009D5381">
        <w:rPr>
          <w:rFonts w:ascii="Times New Roman" w:hAnsi="Times New Roman" w:cs="Times New Roman"/>
        </w:rPr>
        <w:t xml:space="preserve">, </w:t>
      </w:r>
      <w:r w:rsidR="009D5381" w:rsidRPr="009D5381">
        <w:rPr>
          <w:rFonts w:ascii="Times New Roman" w:hAnsi="Times New Roman" w:cs="Times New Roman"/>
        </w:rPr>
        <w:t xml:space="preserve">Anavi </w:t>
      </w:r>
      <w:proofErr w:type="spellStart"/>
      <w:r w:rsidR="009D5381" w:rsidRPr="009D5381">
        <w:rPr>
          <w:rFonts w:ascii="Times New Roman" w:hAnsi="Times New Roman" w:cs="Times New Roman"/>
        </w:rPr>
        <w:t>Gadari</w:t>
      </w:r>
      <w:proofErr w:type="spellEnd"/>
    </w:p>
    <w:p w14:paraId="7359F4AC" w14:textId="18667400" w:rsidR="00403103" w:rsidRPr="009D5381" w:rsidRDefault="00403103" w:rsidP="00403103">
      <w:pPr>
        <w:spacing w:after="0"/>
        <w:rPr>
          <w:rFonts w:ascii="Times New Roman" w:hAnsi="Times New Roman" w:cs="Times New Roman"/>
        </w:rPr>
      </w:pPr>
      <w:r w:rsidRPr="009D5381">
        <w:rPr>
          <w:rFonts w:ascii="Times New Roman" w:hAnsi="Times New Roman" w:cs="Times New Roman"/>
          <w:b/>
          <w:bCs/>
        </w:rPr>
        <w:t>Interviewer:</w:t>
      </w:r>
      <w:r w:rsidRPr="009D5381">
        <w:rPr>
          <w:rFonts w:ascii="Times New Roman" w:hAnsi="Times New Roman" w:cs="Times New Roman"/>
        </w:rPr>
        <w:t xml:space="preserve"> Anavi </w:t>
      </w:r>
      <w:proofErr w:type="spellStart"/>
      <w:r w:rsidRPr="009D5381">
        <w:rPr>
          <w:rFonts w:ascii="Times New Roman" w:hAnsi="Times New Roman" w:cs="Times New Roman"/>
        </w:rPr>
        <w:t>Gadari</w:t>
      </w:r>
      <w:proofErr w:type="spellEnd"/>
      <w:r w:rsidR="009D5381" w:rsidRPr="009D5381">
        <w:rPr>
          <w:rFonts w:ascii="Times New Roman" w:hAnsi="Times New Roman" w:cs="Times New Roman"/>
        </w:rPr>
        <w:t xml:space="preserve">, </w:t>
      </w:r>
      <w:r w:rsidR="009D5381" w:rsidRPr="009D5381">
        <w:rPr>
          <w:rFonts w:ascii="Times New Roman" w:hAnsi="Times New Roman" w:cs="Times New Roman"/>
        </w:rPr>
        <w:t>Emily Seto</w:t>
      </w:r>
    </w:p>
    <w:p w14:paraId="5D0C63F1" w14:textId="0503E879" w:rsidR="00403103" w:rsidRPr="009D5381" w:rsidRDefault="00403103" w:rsidP="00403103">
      <w:pPr>
        <w:spacing w:after="0"/>
        <w:rPr>
          <w:rFonts w:ascii="Times New Roman" w:hAnsi="Times New Roman" w:cs="Times New Roman"/>
        </w:rPr>
      </w:pPr>
      <w:r w:rsidRPr="009D5381">
        <w:rPr>
          <w:rFonts w:ascii="Times New Roman" w:hAnsi="Times New Roman" w:cs="Times New Roman"/>
          <w:b/>
          <w:bCs/>
        </w:rPr>
        <w:t>Date:</w:t>
      </w:r>
      <w:r w:rsidRPr="009D5381">
        <w:rPr>
          <w:rFonts w:ascii="Times New Roman" w:hAnsi="Times New Roman" w:cs="Times New Roman"/>
        </w:rPr>
        <w:t>12/08/2021</w:t>
      </w:r>
    </w:p>
    <w:p w14:paraId="3F62FF53" w14:textId="77777777" w:rsidR="00403103" w:rsidRPr="009D5381" w:rsidRDefault="00403103" w:rsidP="00403103">
      <w:pPr>
        <w:spacing w:after="0"/>
        <w:rPr>
          <w:rFonts w:ascii="Times New Roman" w:hAnsi="Times New Roman" w:cs="Times New Roman"/>
          <w:b/>
          <w:bCs/>
        </w:rPr>
      </w:pPr>
      <w:r w:rsidRPr="009D5381">
        <w:rPr>
          <w:rFonts w:ascii="Times New Roman" w:hAnsi="Times New Roman" w:cs="Times New Roman"/>
          <w:b/>
          <w:bCs/>
        </w:rPr>
        <w:t>Location (Interviewee):</w:t>
      </w:r>
    </w:p>
    <w:p w14:paraId="53E9E6C5" w14:textId="77777777" w:rsidR="00403103" w:rsidRPr="009D5381" w:rsidRDefault="00403103" w:rsidP="00403103">
      <w:pPr>
        <w:spacing w:after="0"/>
        <w:rPr>
          <w:rFonts w:ascii="Times New Roman" w:hAnsi="Times New Roman" w:cs="Times New Roman"/>
          <w:b/>
          <w:bCs/>
        </w:rPr>
      </w:pPr>
      <w:r w:rsidRPr="009D5381">
        <w:rPr>
          <w:rFonts w:ascii="Times New Roman" w:hAnsi="Times New Roman" w:cs="Times New Roman"/>
          <w:b/>
          <w:bCs/>
        </w:rPr>
        <w:t>Location (Interviewer):</w:t>
      </w:r>
    </w:p>
    <w:p w14:paraId="4F4708AE" w14:textId="43E18CA8" w:rsidR="00403103" w:rsidRPr="009D5381" w:rsidRDefault="00403103" w:rsidP="00403103">
      <w:pPr>
        <w:spacing w:after="0"/>
        <w:rPr>
          <w:rFonts w:ascii="Times New Roman" w:hAnsi="Times New Roman" w:cs="Times New Roman"/>
        </w:rPr>
      </w:pPr>
      <w:r w:rsidRPr="009D5381">
        <w:rPr>
          <w:rFonts w:ascii="Times New Roman" w:hAnsi="Times New Roman" w:cs="Times New Roman"/>
          <w:b/>
          <w:bCs/>
        </w:rPr>
        <w:t>Transcriber:</w:t>
      </w:r>
      <w:r w:rsidRPr="009D5381">
        <w:rPr>
          <w:rFonts w:ascii="Times New Roman" w:hAnsi="Times New Roman" w:cs="Times New Roman"/>
        </w:rPr>
        <w:t xml:space="preserve"> Cass CC Walrath</w:t>
      </w:r>
    </w:p>
    <w:p w14:paraId="7324D160" w14:textId="77777777" w:rsidR="00403103" w:rsidRPr="009D5381" w:rsidRDefault="00403103" w:rsidP="00403103">
      <w:pPr>
        <w:spacing w:after="0"/>
        <w:rPr>
          <w:rFonts w:ascii="Times New Roman" w:hAnsi="Times New Roman" w:cs="Times New Roman"/>
        </w:rPr>
      </w:pPr>
    </w:p>
    <w:p w14:paraId="20A102B1" w14:textId="4A95DCB2" w:rsidR="00A926C7" w:rsidRPr="009D5381" w:rsidRDefault="00403103" w:rsidP="00403103">
      <w:pPr>
        <w:spacing w:after="0"/>
        <w:rPr>
          <w:rFonts w:ascii="Times New Roman" w:hAnsi="Times New Roman" w:cs="Times New Roman"/>
        </w:rPr>
      </w:pPr>
      <w:r w:rsidRPr="009D5381">
        <w:rPr>
          <w:rFonts w:ascii="Times New Roman" w:hAnsi="Times New Roman" w:cs="Times New Roman"/>
          <w:b/>
          <w:bCs/>
        </w:rPr>
        <w:t>Summary:</w:t>
      </w:r>
      <w:r w:rsidRPr="009D5381">
        <w:rPr>
          <w:rFonts w:ascii="Times New Roman" w:hAnsi="Times New Roman" w:cs="Times New Roman"/>
        </w:rPr>
        <w:t xml:space="preserve">  Emily and Anavi both took turns as the interviewer and interviewee and asked a series of questions in a podcast-style format. Their questions were geared toward </w:t>
      </w:r>
      <w:proofErr w:type="gramStart"/>
      <w:r w:rsidRPr="009D5381">
        <w:rPr>
          <w:rFonts w:ascii="Times New Roman" w:hAnsi="Times New Roman" w:cs="Times New Roman"/>
        </w:rPr>
        <w:t>comparing and contrasting</w:t>
      </w:r>
      <w:proofErr w:type="gramEnd"/>
      <w:r w:rsidRPr="009D5381">
        <w:rPr>
          <w:rFonts w:ascii="Times New Roman" w:hAnsi="Times New Roman" w:cs="Times New Roman"/>
        </w:rPr>
        <w:t xml:space="preserve"> the Covid-19 pandemic and pandemics past. Anavi referenced </w:t>
      </w:r>
      <w:r w:rsidR="003B0ABB" w:rsidRPr="009D5381">
        <w:rPr>
          <w:rFonts w:ascii="Times New Roman" w:hAnsi="Times New Roman" w:cs="Times New Roman"/>
        </w:rPr>
        <w:t xml:space="preserve">common sicknesses or </w:t>
      </w:r>
      <w:r w:rsidRPr="009D5381">
        <w:rPr>
          <w:rFonts w:ascii="Times New Roman" w:hAnsi="Times New Roman" w:cs="Times New Roman"/>
        </w:rPr>
        <w:t xml:space="preserve">influenza while Emily made comparisons to Cholera. They also asked each other questions about the COVID-19 pandemic response and experience in their respective locations. </w:t>
      </w:r>
      <w:r w:rsidR="003B0ABB" w:rsidRPr="009D5381">
        <w:rPr>
          <w:rFonts w:ascii="Times New Roman" w:hAnsi="Times New Roman" w:cs="Times New Roman"/>
        </w:rPr>
        <w:t xml:space="preserve">They both spoke about college students not taking it seriously at first and how quarantine was necessary. They also both mentioned the necessity to receive a vaccine. Emily spoke about how isolation affected some people around her </w:t>
      </w:r>
      <w:proofErr w:type="gramStart"/>
      <w:r w:rsidR="003B0ABB" w:rsidRPr="009D5381">
        <w:rPr>
          <w:rFonts w:ascii="Times New Roman" w:hAnsi="Times New Roman" w:cs="Times New Roman"/>
        </w:rPr>
        <w:t>and also</w:t>
      </w:r>
      <w:proofErr w:type="gramEnd"/>
      <w:r w:rsidR="003B0ABB" w:rsidRPr="009D5381">
        <w:rPr>
          <w:rFonts w:ascii="Times New Roman" w:hAnsi="Times New Roman" w:cs="Times New Roman"/>
        </w:rPr>
        <w:t xml:space="preserve"> commented on the importance of contact tracing. The interview ended with a commentary on smallpox and how isolation for that illness occurred in the past. </w:t>
      </w:r>
    </w:p>
    <w:p w14:paraId="48D14BD1" w14:textId="77777777" w:rsidR="00403103" w:rsidRPr="009D5381" w:rsidRDefault="00403103">
      <w:pPr>
        <w:spacing w:after="0"/>
        <w:rPr>
          <w:rFonts w:ascii="Times New Roman" w:hAnsi="Times New Roman" w:cs="Times New Roman"/>
        </w:rPr>
      </w:pPr>
    </w:p>
    <w:p w14:paraId="311F1249" w14:textId="77777777" w:rsidR="00403103" w:rsidRPr="009D5381" w:rsidRDefault="00403103">
      <w:pPr>
        <w:spacing w:after="0"/>
        <w:rPr>
          <w:rFonts w:ascii="Times New Roman" w:hAnsi="Times New Roman" w:cs="Times New Roman"/>
        </w:rPr>
      </w:pPr>
    </w:p>
    <w:p w14:paraId="5BF10A8E" w14:textId="77777777" w:rsidR="00A926C7" w:rsidRPr="009D5381" w:rsidRDefault="00000000">
      <w:pPr>
        <w:spacing w:after="0"/>
        <w:rPr>
          <w:rFonts w:ascii="Times New Roman" w:hAnsi="Times New Roman" w:cs="Times New Roman"/>
        </w:rPr>
      </w:pPr>
      <w:r w:rsidRPr="009D5381">
        <w:rPr>
          <w:rFonts w:ascii="Times New Roman" w:hAnsi="Times New Roman" w:cs="Times New Roman"/>
          <w:b/>
        </w:rPr>
        <w:t xml:space="preserve">Emily </w:t>
      </w:r>
      <w:proofErr w:type="gramStart"/>
      <w:r w:rsidRPr="009D5381">
        <w:rPr>
          <w:rFonts w:ascii="Times New Roman" w:hAnsi="Times New Roman" w:cs="Times New Roman"/>
          <w:b/>
        </w:rPr>
        <w:t xml:space="preserve">Seto  </w:t>
      </w:r>
      <w:r w:rsidRPr="009D5381">
        <w:rPr>
          <w:rFonts w:ascii="Times New Roman" w:hAnsi="Times New Roman" w:cs="Times New Roman"/>
        </w:rPr>
        <w:t>00:00</w:t>
      </w:r>
      <w:proofErr w:type="gramEnd"/>
    </w:p>
    <w:p w14:paraId="492EC3A6" w14:textId="77777777" w:rsidR="00A926C7" w:rsidRPr="009D5381" w:rsidRDefault="00000000">
      <w:pPr>
        <w:spacing w:after="0"/>
        <w:rPr>
          <w:rFonts w:ascii="Times New Roman" w:hAnsi="Times New Roman" w:cs="Times New Roman"/>
        </w:rPr>
      </w:pPr>
      <w:r w:rsidRPr="009D5381">
        <w:rPr>
          <w:rFonts w:ascii="Times New Roman" w:hAnsi="Times New Roman" w:cs="Times New Roman"/>
        </w:rPr>
        <w:t>Hello, everyone, my name is Emily Seto</w:t>
      </w:r>
    </w:p>
    <w:p w14:paraId="22149DE2" w14:textId="77777777" w:rsidR="00A926C7" w:rsidRPr="009D5381" w:rsidRDefault="00A926C7">
      <w:pPr>
        <w:spacing w:after="0"/>
        <w:rPr>
          <w:rFonts w:ascii="Times New Roman" w:hAnsi="Times New Roman" w:cs="Times New Roman"/>
        </w:rPr>
      </w:pPr>
    </w:p>
    <w:p w14:paraId="0BF9B422" w14:textId="77777777" w:rsidR="00A926C7" w:rsidRPr="009D5381" w:rsidRDefault="00000000">
      <w:pPr>
        <w:spacing w:after="0"/>
        <w:rPr>
          <w:rFonts w:ascii="Times New Roman" w:hAnsi="Times New Roman" w:cs="Times New Roman"/>
        </w:rPr>
      </w:pPr>
      <w:r w:rsidRPr="009D5381">
        <w:rPr>
          <w:rFonts w:ascii="Times New Roman" w:hAnsi="Times New Roman" w:cs="Times New Roman"/>
          <w:b/>
        </w:rPr>
        <w:t xml:space="preserve">Anavi </w:t>
      </w:r>
      <w:proofErr w:type="spellStart"/>
      <w:proofErr w:type="gramStart"/>
      <w:r w:rsidRPr="009D5381">
        <w:rPr>
          <w:rFonts w:ascii="Times New Roman" w:hAnsi="Times New Roman" w:cs="Times New Roman"/>
          <w:b/>
        </w:rPr>
        <w:t>Gadari</w:t>
      </w:r>
      <w:proofErr w:type="spellEnd"/>
      <w:r w:rsidRPr="009D5381">
        <w:rPr>
          <w:rFonts w:ascii="Times New Roman" w:hAnsi="Times New Roman" w:cs="Times New Roman"/>
          <w:b/>
        </w:rPr>
        <w:t xml:space="preserve">  </w:t>
      </w:r>
      <w:r w:rsidRPr="009D5381">
        <w:rPr>
          <w:rFonts w:ascii="Times New Roman" w:hAnsi="Times New Roman" w:cs="Times New Roman"/>
        </w:rPr>
        <w:t>00:02</w:t>
      </w:r>
      <w:proofErr w:type="gramEnd"/>
    </w:p>
    <w:p w14:paraId="05802557" w14:textId="68C983CE" w:rsidR="00A926C7" w:rsidRPr="009D5381" w:rsidRDefault="00000000">
      <w:pPr>
        <w:spacing w:after="0"/>
        <w:rPr>
          <w:rFonts w:ascii="Times New Roman" w:hAnsi="Times New Roman" w:cs="Times New Roman"/>
        </w:rPr>
      </w:pPr>
      <w:r w:rsidRPr="009D5381">
        <w:rPr>
          <w:rFonts w:ascii="Times New Roman" w:hAnsi="Times New Roman" w:cs="Times New Roman"/>
        </w:rPr>
        <w:t xml:space="preserve">And my name is Anavi </w:t>
      </w:r>
      <w:proofErr w:type="spellStart"/>
      <w:r w:rsidR="009D5381" w:rsidRPr="009D5381">
        <w:rPr>
          <w:rFonts w:ascii="Times New Roman" w:hAnsi="Times New Roman" w:cs="Times New Roman"/>
        </w:rPr>
        <w:t>Gadari</w:t>
      </w:r>
      <w:proofErr w:type="spellEnd"/>
    </w:p>
    <w:p w14:paraId="20253BCC" w14:textId="77777777" w:rsidR="00A926C7" w:rsidRPr="009D5381" w:rsidRDefault="00A926C7">
      <w:pPr>
        <w:spacing w:after="0"/>
        <w:rPr>
          <w:rFonts w:ascii="Times New Roman" w:hAnsi="Times New Roman" w:cs="Times New Roman"/>
        </w:rPr>
      </w:pPr>
    </w:p>
    <w:p w14:paraId="4F73B5A2" w14:textId="77777777" w:rsidR="00A926C7" w:rsidRPr="009D5381" w:rsidRDefault="00000000">
      <w:pPr>
        <w:spacing w:after="0"/>
        <w:rPr>
          <w:rFonts w:ascii="Times New Roman" w:hAnsi="Times New Roman" w:cs="Times New Roman"/>
        </w:rPr>
      </w:pPr>
      <w:r w:rsidRPr="009D5381">
        <w:rPr>
          <w:rFonts w:ascii="Times New Roman" w:hAnsi="Times New Roman" w:cs="Times New Roman"/>
          <w:b/>
        </w:rPr>
        <w:t xml:space="preserve">Emily </w:t>
      </w:r>
      <w:proofErr w:type="gramStart"/>
      <w:r w:rsidRPr="009D5381">
        <w:rPr>
          <w:rFonts w:ascii="Times New Roman" w:hAnsi="Times New Roman" w:cs="Times New Roman"/>
          <w:b/>
        </w:rPr>
        <w:t xml:space="preserve">Seto  </w:t>
      </w:r>
      <w:r w:rsidRPr="009D5381">
        <w:rPr>
          <w:rFonts w:ascii="Times New Roman" w:hAnsi="Times New Roman" w:cs="Times New Roman"/>
        </w:rPr>
        <w:t>00:04</w:t>
      </w:r>
      <w:proofErr w:type="gramEnd"/>
    </w:p>
    <w:p w14:paraId="250BEE5B" w14:textId="6DEF4AFF" w:rsidR="00A926C7" w:rsidRPr="009D5381" w:rsidRDefault="00000000">
      <w:pPr>
        <w:spacing w:after="0"/>
        <w:rPr>
          <w:rFonts w:ascii="Times New Roman" w:hAnsi="Times New Roman" w:cs="Times New Roman"/>
        </w:rPr>
      </w:pPr>
      <w:r w:rsidRPr="009D5381">
        <w:rPr>
          <w:rFonts w:ascii="Times New Roman" w:hAnsi="Times New Roman" w:cs="Times New Roman"/>
        </w:rPr>
        <w:t>for a second interview for the COVID-19 archive project, I'll be interviewing [inaudible] Ana</w:t>
      </w:r>
      <w:r w:rsidR="004919A4" w:rsidRPr="009D5381">
        <w:rPr>
          <w:rFonts w:ascii="Times New Roman" w:hAnsi="Times New Roman" w:cs="Times New Roman"/>
        </w:rPr>
        <w:t xml:space="preserve">vi. </w:t>
      </w:r>
      <w:r w:rsidRPr="009D5381">
        <w:rPr>
          <w:rFonts w:ascii="Times New Roman" w:hAnsi="Times New Roman" w:cs="Times New Roman"/>
        </w:rPr>
        <w:t>Anav</w:t>
      </w:r>
      <w:r w:rsidR="004919A4" w:rsidRPr="009D5381">
        <w:rPr>
          <w:rFonts w:ascii="Times New Roman" w:hAnsi="Times New Roman" w:cs="Times New Roman"/>
        </w:rPr>
        <w:t>i...</w:t>
      </w:r>
      <w:r w:rsidRPr="009D5381">
        <w:rPr>
          <w:rFonts w:ascii="Times New Roman" w:hAnsi="Times New Roman" w:cs="Times New Roman"/>
        </w:rPr>
        <w:t>If you can you state the date and time of this interview?</w:t>
      </w:r>
    </w:p>
    <w:p w14:paraId="55C3DF1E" w14:textId="77777777" w:rsidR="00A926C7" w:rsidRPr="009D5381" w:rsidRDefault="00A926C7">
      <w:pPr>
        <w:spacing w:after="0"/>
        <w:rPr>
          <w:rFonts w:ascii="Times New Roman" w:hAnsi="Times New Roman" w:cs="Times New Roman"/>
        </w:rPr>
      </w:pPr>
    </w:p>
    <w:p w14:paraId="5653555E" w14:textId="77777777" w:rsidR="00A926C7" w:rsidRPr="009D5381" w:rsidRDefault="00000000">
      <w:pPr>
        <w:spacing w:after="0"/>
        <w:rPr>
          <w:rFonts w:ascii="Times New Roman" w:hAnsi="Times New Roman" w:cs="Times New Roman"/>
        </w:rPr>
      </w:pPr>
      <w:r w:rsidRPr="009D5381">
        <w:rPr>
          <w:rFonts w:ascii="Times New Roman" w:hAnsi="Times New Roman" w:cs="Times New Roman"/>
          <w:b/>
        </w:rPr>
        <w:t xml:space="preserve">Anavi </w:t>
      </w:r>
      <w:proofErr w:type="spellStart"/>
      <w:proofErr w:type="gramStart"/>
      <w:r w:rsidRPr="009D5381">
        <w:rPr>
          <w:rFonts w:ascii="Times New Roman" w:hAnsi="Times New Roman" w:cs="Times New Roman"/>
          <w:b/>
        </w:rPr>
        <w:t>Gadari</w:t>
      </w:r>
      <w:proofErr w:type="spellEnd"/>
      <w:r w:rsidRPr="009D5381">
        <w:rPr>
          <w:rFonts w:ascii="Times New Roman" w:hAnsi="Times New Roman" w:cs="Times New Roman"/>
          <w:b/>
        </w:rPr>
        <w:t xml:space="preserve">  </w:t>
      </w:r>
      <w:r w:rsidRPr="009D5381">
        <w:rPr>
          <w:rFonts w:ascii="Times New Roman" w:hAnsi="Times New Roman" w:cs="Times New Roman"/>
        </w:rPr>
        <w:t>00:11</w:t>
      </w:r>
      <w:proofErr w:type="gramEnd"/>
    </w:p>
    <w:p w14:paraId="55FEDE53" w14:textId="77777777" w:rsidR="00A926C7" w:rsidRPr="009D5381" w:rsidRDefault="00000000">
      <w:pPr>
        <w:spacing w:after="0"/>
        <w:rPr>
          <w:rFonts w:ascii="Times New Roman" w:hAnsi="Times New Roman" w:cs="Times New Roman"/>
        </w:rPr>
      </w:pPr>
      <w:r w:rsidRPr="009D5381">
        <w:rPr>
          <w:rFonts w:ascii="Times New Roman" w:hAnsi="Times New Roman" w:cs="Times New Roman"/>
        </w:rPr>
        <w:t>It is December 8 at 10:49 am.</w:t>
      </w:r>
    </w:p>
    <w:p w14:paraId="2DA3F490" w14:textId="77777777" w:rsidR="00A926C7" w:rsidRPr="009D5381" w:rsidRDefault="00A926C7">
      <w:pPr>
        <w:spacing w:after="0"/>
        <w:rPr>
          <w:rFonts w:ascii="Times New Roman" w:hAnsi="Times New Roman" w:cs="Times New Roman"/>
        </w:rPr>
      </w:pPr>
    </w:p>
    <w:p w14:paraId="05EA0D0F" w14:textId="77777777" w:rsidR="00A926C7" w:rsidRPr="009D5381" w:rsidRDefault="00000000">
      <w:pPr>
        <w:spacing w:after="0"/>
        <w:rPr>
          <w:rFonts w:ascii="Times New Roman" w:hAnsi="Times New Roman" w:cs="Times New Roman"/>
        </w:rPr>
      </w:pPr>
      <w:r w:rsidRPr="009D5381">
        <w:rPr>
          <w:rFonts w:ascii="Times New Roman" w:hAnsi="Times New Roman" w:cs="Times New Roman"/>
          <w:b/>
        </w:rPr>
        <w:t xml:space="preserve">Emily </w:t>
      </w:r>
      <w:proofErr w:type="gramStart"/>
      <w:r w:rsidRPr="009D5381">
        <w:rPr>
          <w:rFonts w:ascii="Times New Roman" w:hAnsi="Times New Roman" w:cs="Times New Roman"/>
          <w:b/>
        </w:rPr>
        <w:t xml:space="preserve">Seto  </w:t>
      </w:r>
      <w:r w:rsidRPr="009D5381">
        <w:rPr>
          <w:rFonts w:ascii="Times New Roman" w:hAnsi="Times New Roman" w:cs="Times New Roman"/>
        </w:rPr>
        <w:t>00:14</w:t>
      </w:r>
      <w:proofErr w:type="gramEnd"/>
    </w:p>
    <w:p w14:paraId="7F03BCA1" w14:textId="77777777" w:rsidR="00A926C7" w:rsidRPr="009D5381" w:rsidRDefault="00000000">
      <w:pPr>
        <w:spacing w:after="0"/>
        <w:rPr>
          <w:rFonts w:ascii="Times New Roman" w:hAnsi="Times New Roman" w:cs="Times New Roman"/>
        </w:rPr>
      </w:pPr>
      <w:r w:rsidRPr="009D5381">
        <w:rPr>
          <w:rFonts w:ascii="Times New Roman" w:hAnsi="Times New Roman" w:cs="Times New Roman"/>
        </w:rPr>
        <w:t>And before we begin, I'd have to ask do you consent to the recording and upload of this interview to the COVID-19 archive project?</w:t>
      </w:r>
    </w:p>
    <w:p w14:paraId="4D6877EE" w14:textId="77777777" w:rsidR="00A926C7" w:rsidRPr="009D5381" w:rsidRDefault="00A926C7">
      <w:pPr>
        <w:spacing w:after="0"/>
        <w:rPr>
          <w:rFonts w:ascii="Times New Roman" w:hAnsi="Times New Roman" w:cs="Times New Roman"/>
        </w:rPr>
      </w:pPr>
    </w:p>
    <w:p w14:paraId="3BCDC0A6" w14:textId="77777777" w:rsidR="00A926C7" w:rsidRPr="009D5381" w:rsidRDefault="00000000">
      <w:pPr>
        <w:spacing w:after="0"/>
        <w:rPr>
          <w:rFonts w:ascii="Times New Roman" w:hAnsi="Times New Roman" w:cs="Times New Roman"/>
        </w:rPr>
      </w:pPr>
      <w:r w:rsidRPr="009D5381">
        <w:rPr>
          <w:rFonts w:ascii="Times New Roman" w:hAnsi="Times New Roman" w:cs="Times New Roman"/>
          <w:b/>
        </w:rPr>
        <w:t xml:space="preserve">Anavi </w:t>
      </w:r>
      <w:proofErr w:type="spellStart"/>
      <w:proofErr w:type="gramStart"/>
      <w:r w:rsidRPr="009D5381">
        <w:rPr>
          <w:rFonts w:ascii="Times New Roman" w:hAnsi="Times New Roman" w:cs="Times New Roman"/>
          <w:b/>
        </w:rPr>
        <w:t>Gadari</w:t>
      </w:r>
      <w:proofErr w:type="spellEnd"/>
      <w:r w:rsidRPr="009D5381">
        <w:rPr>
          <w:rFonts w:ascii="Times New Roman" w:hAnsi="Times New Roman" w:cs="Times New Roman"/>
          <w:b/>
        </w:rPr>
        <w:t xml:space="preserve">  </w:t>
      </w:r>
      <w:r w:rsidRPr="009D5381">
        <w:rPr>
          <w:rFonts w:ascii="Times New Roman" w:hAnsi="Times New Roman" w:cs="Times New Roman"/>
        </w:rPr>
        <w:t>00:20</w:t>
      </w:r>
      <w:proofErr w:type="gramEnd"/>
    </w:p>
    <w:p w14:paraId="5F647C51" w14:textId="77777777" w:rsidR="00A926C7" w:rsidRPr="009D5381" w:rsidRDefault="00000000">
      <w:pPr>
        <w:spacing w:after="0"/>
        <w:rPr>
          <w:rFonts w:ascii="Times New Roman" w:hAnsi="Times New Roman" w:cs="Times New Roman"/>
        </w:rPr>
      </w:pPr>
      <w:r w:rsidRPr="009D5381">
        <w:rPr>
          <w:rFonts w:ascii="Times New Roman" w:hAnsi="Times New Roman" w:cs="Times New Roman"/>
        </w:rPr>
        <w:t>I do.</w:t>
      </w:r>
    </w:p>
    <w:p w14:paraId="2D020B5D" w14:textId="77777777" w:rsidR="00A926C7" w:rsidRPr="009D5381" w:rsidRDefault="00A926C7">
      <w:pPr>
        <w:spacing w:after="0"/>
        <w:rPr>
          <w:rFonts w:ascii="Times New Roman" w:hAnsi="Times New Roman" w:cs="Times New Roman"/>
        </w:rPr>
      </w:pPr>
    </w:p>
    <w:p w14:paraId="427AC3C1" w14:textId="77777777" w:rsidR="00A926C7" w:rsidRPr="009D5381" w:rsidRDefault="00000000">
      <w:pPr>
        <w:spacing w:after="0"/>
        <w:rPr>
          <w:rFonts w:ascii="Times New Roman" w:hAnsi="Times New Roman" w:cs="Times New Roman"/>
        </w:rPr>
      </w:pPr>
      <w:r w:rsidRPr="009D5381">
        <w:rPr>
          <w:rFonts w:ascii="Times New Roman" w:hAnsi="Times New Roman" w:cs="Times New Roman"/>
          <w:b/>
        </w:rPr>
        <w:t xml:space="preserve">Emily </w:t>
      </w:r>
      <w:proofErr w:type="gramStart"/>
      <w:r w:rsidRPr="009D5381">
        <w:rPr>
          <w:rFonts w:ascii="Times New Roman" w:hAnsi="Times New Roman" w:cs="Times New Roman"/>
          <w:b/>
        </w:rPr>
        <w:t xml:space="preserve">Seto  </w:t>
      </w:r>
      <w:r w:rsidRPr="009D5381">
        <w:rPr>
          <w:rFonts w:ascii="Times New Roman" w:hAnsi="Times New Roman" w:cs="Times New Roman"/>
        </w:rPr>
        <w:t>00:22</w:t>
      </w:r>
      <w:proofErr w:type="gramEnd"/>
    </w:p>
    <w:p w14:paraId="7AB49C33" w14:textId="77777777" w:rsidR="00A926C7" w:rsidRPr="009D5381" w:rsidRDefault="00000000">
      <w:pPr>
        <w:spacing w:after="0"/>
        <w:rPr>
          <w:rFonts w:ascii="Times New Roman" w:hAnsi="Times New Roman" w:cs="Times New Roman"/>
        </w:rPr>
      </w:pPr>
      <w:r w:rsidRPr="009D5381">
        <w:rPr>
          <w:rFonts w:ascii="Times New Roman" w:hAnsi="Times New Roman" w:cs="Times New Roman"/>
        </w:rPr>
        <w:t xml:space="preserve">Thank you. </w:t>
      </w:r>
      <w:proofErr w:type="gramStart"/>
      <w:r w:rsidRPr="009D5381">
        <w:rPr>
          <w:rFonts w:ascii="Times New Roman" w:hAnsi="Times New Roman" w:cs="Times New Roman"/>
        </w:rPr>
        <w:t>So</w:t>
      </w:r>
      <w:proofErr w:type="gramEnd"/>
      <w:r w:rsidRPr="009D5381">
        <w:rPr>
          <w:rFonts w:ascii="Times New Roman" w:hAnsi="Times New Roman" w:cs="Times New Roman"/>
        </w:rPr>
        <w:t xml:space="preserve"> let's get started with the first question. </w:t>
      </w:r>
      <w:proofErr w:type="gramStart"/>
      <w:r w:rsidRPr="009D5381">
        <w:rPr>
          <w:rFonts w:ascii="Times New Roman" w:hAnsi="Times New Roman" w:cs="Times New Roman"/>
        </w:rPr>
        <w:t>So</w:t>
      </w:r>
      <w:proofErr w:type="gramEnd"/>
      <w:r w:rsidRPr="009D5381">
        <w:rPr>
          <w:rFonts w:ascii="Times New Roman" w:hAnsi="Times New Roman" w:cs="Times New Roman"/>
        </w:rPr>
        <w:t xml:space="preserve"> after learning about past pandemics, their causes and effects, how </w:t>
      </w:r>
      <w:proofErr w:type="gramStart"/>
      <w:r w:rsidRPr="009D5381">
        <w:rPr>
          <w:rFonts w:ascii="Times New Roman" w:hAnsi="Times New Roman" w:cs="Times New Roman"/>
        </w:rPr>
        <w:t>is</w:t>
      </w:r>
      <w:proofErr w:type="gramEnd"/>
      <w:r w:rsidRPr="009D5381">
        <w:rPr>
          <w:rFonts w:ascii="Times New Roman" w:hAnsi="Times New Roman" w:cs="Times New Roman"/>
        </w:rPr>
        <w:t xml:space="preserve"> your understanding of an attitude towards the COVID-19 pandemic changed?</w:t>
      </w:r>
    </w:p>
    <w:p w14:paraId="7DD94F9A" w14:textId="77777777" w:rsidR="00A926C7" w:rsidRPr="009D5381" w:rsidRDefault="00A926C7">
      <w:pPr>
        <w:spacing w:after="0"/>
        <w:rPr>
          <w:rFonts w:ascii="Times New Roman" w:hAnsi="Times New Roman" w:cs="Times New Roman"/>
        </w:rPr>
      </w:pPr>
    </w:p>
    <w:p w14:paraId="14CFC98C" w14:textId="77777777" w:rsidR="00A926C7" w:rsidRPr="009D5381" w:rsidRDefault="00000000">
      <w:pPr>
        <w:spacing w:after="0"/>
        <w:rPr>
          <w:rFonts w:ascii="Times New Roman" w:hAnsi="Times New Roman" w:cs="Times New Roman"/>
        </w:rPr>
      </w:pPr>
      <w:r w:rsidRPr="009D5381">
        <w:rPr>
          <w:rFonts w:ascii="Times New Roman" w:hAnsi="Times New Roman" w:cs="Times New Roman"/>
          <w:b/>
        </w:rPr>
        <w:t xml:space="preserve">Anavi </w:t>
      </w:r>
      <w:proofErr w:type="spellStart"/>
      <w:proofErr w:type="gramStart"/>
      <w:r w:rsidRPr="009D5381">
        <w:rPr>
          <w:rFonts w:ascii="Times New Roman" w:hAnsi="Times New Roman" w:cs="Times New Roman"/>
          <w:b/>
        </w:rPr>
        <w:t>Gadari</w:t>
      </w:r>
      <w:proofErr w:type="spellEnd"/>
      <w:r w:rsidRPr="009D5381">
        <w:rPr>
          <w:rFonts w:ascii="Times New Roman" w:hAnsi="Times New Roman" w:cs="Times New Roman"/>
          <w:b/>
        </w:rPr>
        <w:t xml:space="preserve">  </w:t>
      </w:r>
      <w:r w:rsidRPr="009D5381">
        <w:rPr>
          <w:rFonts w:ascii="Times New Roman" w:hAnsi="Times New Roman" w:cs="Times New Roman"/>
        </w:rPr>
        <w:t>00:31</w:t>
      </w:r>
      <w:proofErr w:type="gramEnd"/>
    </w:p>
    <w:p w14:paraId="0273CA6B" w14:textId="77777777" w:rsidR="00A926C7" w:rsidRPr="009D5381" w:rsidRDefault="00000000">
      <w:pPr>
        <w:spacing w:after="0"/>
        <w:rPr>
          <w:rFonts w:ascii="Times New Roman" w:hAnsi="Times New Roman" w:cs="Times New Roman"/>
        </w:rPr>
      </w:pPr>
      <w:r w:rsidRPr="009D5381">
        <w:rPr>
          <w:rFonts w:ascii="Times New Roman" w:hAnsi="Times New Roman" w:cs="Times New Roman"/>
        </w:rPr>
        <w:t xml:space="preserve">Um. I think like past pandemics, I think many people have like dealt with the same </w:t>
      </w:r>
      <w:proofErr w:type="gramStart"/>
      <w:r w:rsidRPr="009D5381">
        <w:rPr>
          <w:rFonts w:ascii="Times New Roman" w:hAnsi="Times New Roman" w:cs="Times New Roman"/>
        </w:rPr>
        <w:t>like</w:t>
      </w:r>
      <w:proofErr w:type="gramEnd"/>
      <w:r w:rsidRPr="009D5381">
        <w:rPr>
          <w:rFonts w:ascii="Times New Roman" w:hAnsi="Times New Roman" w:cs="Times New Roman"/>
        </w:rPr>
        <w:t>... Just the same everything we've been dealing with, with like shortage of hospital beds, and just like losing family members, relative friends, Um... and in general, everything like that. And I think like, in this day, I feel like we should have improved. Looking back at past pandemics, I think we should have like, at least tried to improve what happened last time, because like looking at what it was a lot of the same things are happening now just like politics [inaudible] needs people blaming others for the same reasons.</w:t>
      </w:r>
    </w:p>
    <w:p w14:paraId="2F291415" w14:textId="77777777" w:rsidR="00A926C7" w:rsidRPr="009D5381" w:rsidRDefault="00A926C7">
      <w:pPr>
        <w:spacing w:after="0"/>
        <w:rPr>
          <w:rFonts w:ascii="Times New Roman" w:hAnsi="Times New Roman" w:cs="Times New Roman"/>
        </w:rPr>
      </w:pPr>
    </w:p>
    <w:p w14:paraId="55F43FB9" w14:textId="77777777" w:rsidR="00A926C7" w:rsidRPr="009D5381" w:rsidRDefault="00000000">
      <w:pPr>
        <w:spacing w:after="0"/>
        <w:rPr>
          <w:rFonts w:ascii="Times New Roman" w:hAnsi="Times New Roman" w:cs="Times New Roman"/>
        </w:rPr>
      </w:pPr>
      <w:r w:rsidRPr="009D5381">
        <w:rPr>
          <w:rFonts w:ascii="Times New Roman" w:hAnsi="Times New Roman" w:cs="Times New Roman"/>
          <w:b/>
        </w:rPr>
        <w:t xml:space="preserve">Emily </w:t>
      </w:r>
      <w:proofErr w:type="gramStart"/>
      <w:r w:rsidRPr="009D5381">
        <w:rPr>
          <w:rFonts w:ascii="Times New Roman" w:hAnsi="Times New Roman" w:cs="Times New Roman"/>
          <w:b/>
        </w:rPr>
        <w:t xml:space="preserve">Seto  </w:t>
      </w:r>
      <w:r w:rsidRPr="009D5381">
        <w:rPr>
          <w:rFonts w:ascii="Times New Roman" w:hAnsi="Times New Roman" w:cs="Times New Roman"/>
        </w:rPr>
        <w:t>01:07</w:t>
      </w:r>
      <w:proofErr w:type="gramEnd"/>
    </w:p>
    <w:p w14:paraId="163D81BD" w14:textId="77777777" w:rsidR="00A926C7" w:rsidRPr="009D5381" w:rsidRDefault="00000000">
      <w:pPr>
        <w:spacing w:after="0"/>
        <w:rPr>
          <w:rFonts w:ascii="Times New Roman" w:hAnsi="Times New Roman" w:cs="Times New Roman"/>
        </w:rPr>
      </w:pPr>
      <w:r w:rsidRPr="009D5381">
        <w:rPr>
          <w:rFonts w:ascii="Times New Roman" w:hAnsi="Times New Roman" w:cs="Times New Roman"/>
        </w:rPr>
        <w:t xml:space="preserve">Thank you. And so how to past pandemics compared to this one. Is there a specific pandemic that you think compares are differs to the current pandemic? In terms of like responses? Or like the biology of the disease? </w:t>
      </w:r>
    </w:p>
    <w:p w14:paraId="50A6E7DB" w14:textId="77777777" w:rsidR="00A926C7" w:rsidRPr="009D5381" w:rsidRDefault="00A926C7">
      <w:pPr>
        <w:spacing w:after="0"/>
        <w:rPr>
          <w:rFonts w:ascii="Times New Roman" w:hAnsi="Times New Roman" w:cs="Times New Roman"/>
        </w:rPr>
      </w:pPr>
    </w:p>
    <w:p w14:paraId="2E199F3E" w14:textId="77777777" w:rsidR="00A926C7" w:rsidRPr="009D5381" w:rsidRDefault="00000000">
      <w:pPr>
        <w:spacing w:after="0"/>
        <w:rPr>
          <w:rFonts w:ascii="Times New Roman" w:hAnsi="Times New Roman" w:cs="Times New Roman"/>
        </w:rPr>
      </w:pPr>
      <w:r w:rsidRPr="009D5381">
        <w:rPr>
          <w:rFonts w:ascii="Times New Roman" w:hAnsi="Times New Roman" w:cs="Times New Roman"/>
          <w:b/>
        </w:rPr>
        <w:t xml:space="preserve">Anavi </w:t>
      </w:r>
      <w:proofErr w:type="spellStart"/>
      <w:proofErr w:type="gramStart"/>
      <w:r w:rsidRPr="009D5381">
        <w:rPr>
          <w:rFonts w:ascii="Times New Roman" w:hAnsi="Times New Roman" w:cs="Times New Roman"/>
          <w:b/>
        </w:rPr>
        <w:t>Gadari</w:t>
      </w:r>
      <w:proofErr w:type="spellEnd"/>
      <w:r w:rsidRPr="009D5381">
        <w:rPr>
          <w:rFonts w:ascii="Times New Roman" w:hAnsi="Times New Roman" w:cs="Times New Roman"/>
          <w:b/>
        </w:rPr>
        <w:t xml:space="preserve">  </w:t>
      </w:r>
      <w:r w:rsidRPr="009D5381">
        <w:rPr>
          <w:rFonts w:ascii="Times New Roman" w:hAnsi="Times New Roman" w:cs="Times New Roman"/>
        </w:rPr>
        <w:t>01:16</w:t>
      </w:r>
      <w:proofErr w:type="gramEnd"/>
    </w:p>
    <w:p w14:paraId="27FEC978" w14:textId="77777777" w:rsidR="00A926C7" w:rsidRPr="009D5381" w:rsidRDefault="00000000">
      <w:pPr>
        <w:spacing w:after="0"/>
        <w:rPr>
          <w:rFonts w:ascii="Times New Roman" w:hAnsi="Times New Roman" w:cs="Times New Roman"/>
        </w:rPr>
      </w:pPr>
      <w:r w:rsidRPr="009D5381">
        <w:rPr>
          <w:rFonts w:ascii="Times New Roman" w:hAnsi="Times New Roman" w:cs="Times New Roman"/>
        </w:rPr>
        <w:t xml:space="preserve">Yeah. </w:t>
      </w:r>
      <w:proofErr w:type="gramStart"/>
      <w:r w:rsidRPr="009D5381">
        <w:rPr>
          <w:rFonts w:ascii="Times New Roman" w:hAnsi="Times New Roman" w:cs="Times New Roman"/>
        </w:rPr>
        <w:t>So</w:t>
      </w:r>
      <w:proofErr w:type="gramEnd"/>
      <w:r w:rsidRPr="009D5381">
        <w:rPr>
          <w:rFonts w:ascii="Times New Roman" w:hAnsi="Times New Roman" w:cs="Times New Roman"/>
        </w:rPr>
        <w:t xml:space="preserve"> I think a lot of the same look at past pandemics would kind of similar in a way, obviously, because you know, like people are getting it, dying, spreading really easily. But I think one of the ones that are similar </w:t>
      </w:r>
      <w:proofErr w:type="gramStart"/>
      <w:r w:rsidRPr="009D5381">
        <w:rPr>
          <w:rFonts w:ascii="Times New Roman" w:hAnsi="Times New Roman" w:cs="Times New Roman"/>
        </w:rPr>
        <w:t>as</w:t>
      </w:r>
      <w:proofErr w:type="gramEnd"/>
      <w:r w:rsidRPr="009D5381">
        <w:rPr>
          <w:rFonts w:ascii="Times New Roman" w:hAnsi="Times New Roman" w:cs="Times New Roman"/>
        </w:rPr>
        <w:t xml:space="preserve"> influenza since the way like that was transmitted </w:t>
      </w:r>
      <w:proofErr w:type="gramStart"/>
      <w:r w:rsidRPr="009D5381">
        <w:rPr>
          <w:rFonts w:ascii="Times New Roman" w:hAnsi="Times New Roman" w:cs="Times New Roman"/>
        </w:rPr>
        <w:t>was is</w:t>
      </w:r>
      <w:proofErr w:type="gramEnd"/>
      <w:r w:rsidRPr="009D5381">
        <w:rPr>
          <w:rFonts w:ascii="Times New Roman" w:hAnsi="Times New Roman" w:cs="Times New Roman"/>
        </w:rPr>
        <w:t xml:space="preserve"> through air droplets, usually from [inaudible] from your mouth. And like same with Covid, kind of like the air droplets and </w:t>
      </w:r>
      <w:proofErr w:type="spellStart"/>
      <w:r w:rsidRPr="009D5381">
        <w:rPr>
          <w:rFonts w:ascii="Times New Roman" w:hAnsi="Times New Roman" w:cs="Times New Roman"/>
        </w:rPr>
        <w:t>umn</w:t>
      </w:r>
      <w:proofErr w:type="spellEnd"/>
      <w:r w:rsidRPr="009D5381">
        <w:rPr>
          <w:rFonts w:ascii="Times New Roman" w:hAnsi="Times New Roman" w:cs="Times New Roman"/>
        </w:rPr>
        <w:t xml:space="preserve">... </w:t>
      </w:r>
      <w:proofErr w:type="gramStart"/>
      <w:r w:rsidRPr="009D5381">
        <w:rPr>
          <w:rFonts w:ascii="Times New Roman" w:hAnsi="Times New Roman" w:cs="Times New Roman"/>
        </w:rPr>
        <w:t>airborne</w:t>
      </w:r>
      <w:proofErr w:type="gramEnd"/>
      <w:r w:rsidRPr="009D5381">
        <w:rPr>
          <w:rFonts w:ascii="Times New Roman" w:hAnsi="Times New Roman" w:cs="Times New Roman"/>
        </w:rPr>
        <w:t xml:space="preserve"> I guess.</w:t>
      </w:r>
    </w:p>
    <w:p w14:paraId="7483C00E" w14:textId="77777777" w:rsidR="00A926C7" w:rsidRPr="009D5381" w:rsidRDefault="00A926C7">
      <w:pPr>
        <w:spacing w:after="0"/>
        <w:rPr>
          <w:rFonts w:ascii="Times New Roman" w:hAnsi="Times New Roman" w:cs="Times New Roman"/>
        </w:rPr>
      </w:pPr>
    </w:p>
    <w:p w14:paraId="7D6BD384" w14:textId="77777777" w:rsidR="00A926C7" w:rsidRPr="009D5381" w:rsidRDefault="00000000">
      <w:pPr>
        <w:spacing w:after="0"/>
        <w:rPr>
          <w:rFonts w:ascii="Times New Roman" w:hAnsi="Times New Roman" w:cs="Times New Roman"/>
        </w:rPr>
      </w:pPr>
      <w:r w:rsidRPr="009D5381">
        <w:rPr>
          <w:rFonts w:ascii="Times New Roman" w:hAnsi="Times New Roman" w:cs="Times New Roman"/>
          <w:b/>
        </w:rPr>
        <w:t xml:space="preserve">Emily </w:t>
      </w:r>
      <w:proofErr w:type="gramStart"/>
      <w:r w:rsidRPr="009D5381">
        <w:rPr>
          <w:rFonts w:ascii="Times New Roman" w:hAnsi="Times New Roman" w:cs="Times New Roman"/>
          <w:b/>
        </w:rPr>
        <w:t xml:space="preserve">Seto  </w:t>
      </w:r>
      <w:r w:rsidRPr="009D5381">
        <w:rPr>
          <w:rFonts w:ascii="Times New Roman" w:hAnsi="Times New Roman" w:cs="Times New Roman"/>
        </w:rPr>
        <w:t>01:41</w:t>
      </w:r>
      <w:proofErr w:type="gramEnd"/>
    </w:p>
    <w:p w14:paraId="2C9E67AA" w14:textId="77777777" w:rsidR="00A926C7" w:rsidRPr="009D5381" w:rsidRDefault="00000000">
      <w:pPr>
        <w:spacing w:after="0"/>
        <w:rPr>
          <w:rFonts w:ascii="Times New Roman" w:hAnsi="Times New Roman" w:cs="Times New Roman"/>
        </w:rPr>
      </w:pPr>
      <w:proofErr w:type="spellStart"/>
      <w:r w:rsidRPr="009D5381">
        <w:rPr>
          <w:rFonts w:ascii="Times New Roman" w:hAnsi="Times New Roman" w:cs="Times New Roman"/>
        </w:rPr>
        <w:t>Mmmhmmm</w:t>
      </w:r>
      <w:proofErr w:type="spellEnd"/>
      <w:r w:rsidRPr="009D5381">
        <w:rPr>
          <w:rFonts w:ascii="Times New Roman" w:hAnsi="Times New Roman" w:cs="Times New Roman"/>
        </w:rPr>
        <w:t xml:space="preserve">... And following up with that question, like, compared to the responses of the people during like, the influenza pandemic, do you think </w:t>
      </w:r>
      <w:proofErr w:type="gramStart"/>
      <w:r w:rsidRPr="009D5381">
        <w:rPr>
          <w:rFonts w:ascii="Times New Roman" w:hAnsi="Times New Roman" w:cs="Times New Roman"/>
        </w:rPr>
        <w:t>we as a society</w:t>
      </w:r>
      <w:proofErr w:type="gramEnd"/>
      <w:r w:rsidRPr="009D5381">
        <w:rPr>
          <w:rFonts w:ascii="Times New Roman" w:hAnsi="Times New Roman" w:cs="Times New Roman"/>
        </w:rPr>
        <w:t xml:space="preserve"> are reacting in similar different ways? And have you seen these like, differences in responses on campus?</w:t>
      </w:r>
    </w:p>
    <w:p w14:paraId="53FBB036" w14:textId="77777777" w:rsidR="00A926C7" w:rsidRPr="009D5381" w:rsidRDefault="00A926C7">
      <w:pPr>
        <w:spacing w:after="0"/>
        <w:rPr>
          <w:rFonts w:ascii="Times New Roman" w:hAnsi="Times New Roman" w:cs="Times New Roman"/>
        </w:rPr>
      </w:pPr>
    </w:p>
    <w:p w14:paraId="79A3DE15" w14:textId="77777777" w:rsidR="00A926C7" w:rsidRPr="009D5381" w:rsidRDefault="00000000">
      <w:pPr>
        <w:spacing w:after="0"/>
        <w:rPr>
          <w:rFonts w:ascii="Times New Roman" w:hAnsi="Times New Roman" w:cs="Times New Roman"/>
        </w:rPr>
      </w:pPr>
      <w:r w:rsidRPr="009D5381">
        <w:rPr>
          <w:rFonts w:ascii="Times New Roman" w:hAnsi="Times New Roman" w:cs="Times New Roman"/>
          <w:b/>
        </w:rPr>
        <w:t xml:space="preserve">Anavi </w:t>
      </w:r>
      <w:proofErr w:type="spellStart"/>
      <w:proofErr w:type="gramStart"/>
      <w:r w:rsidRPr="009D5381">
        <w:rPr>
          <w:rFonts w:ascii="Times New Roman" w:hAnsi="Times New Roman" w:cs="Times New Roman"/>
          <w:b/>
        </w:rPr>
        <w:t>Gadari</w:t>
      </w:r>
      <w:proofErr w:type="spellEnd"/>
      <w:r w:rsidRPr="009D5381">
        <w:rPr>
          <w:rFonts w:ascii="Times New Roman" w:hAnsi="Times New Roman" w:cs="Times New Roman"/>
          <w:b/>
        </w:rPr>
        <w:t xml:space="preserve">  </w:t>
      </w:r>
      <w:r w:rsidRPr="009D5381">
        <w:rPr>
          <w:rFonts w:ascii="Times New Roman" w:hAnsi="Times New Roman" w:cs="Times New Roman"/>
        </w:rPr>
        <w:t>01:56</w:t>
      </w:r>
      <w:proofErr w:type="gramEnd"/>
    </w:p>
    <w:p w14:paraId="1E8BBCFF" w14:textId="77777777" w:rsidR="00A926C7" w:rsidRPr="009D5381" w:rsidRDefault="00000000">
      <w:pPr>
        <w:spacing w:after="0"/>
        <w:rPr>
          <w:rFonts w:ascii="Times New Roman" w:hAnsi="Times New Roman" w:cs="Times New Roman"/>
        </w:rPr>
      </w:pPr>
      <w:r w:rsidRPr="009D5381">
        <w:rPr>
          <w:rFonts w:ascii="Times New Roman" w:hAnsi="Times New Roman" w:cs="Times New Roman"/>
        </w:rPr>
        <w:t xml:space="preserve">Yeah, so like, past pandemics like those, we obviously like people were like, </w:t>
      </w:r>
      <w:proofErr w:type="gramStart"/>
      <w:r w:rsidRPr="009D5381">
        <w:rPr>
          <w:rFonts w:ascii="Times New Roman" w:hAnsi="Times New Roman" w:cs="Times New Roman"/>
        </w:rPr>
        <w:t>really sad</w:t>
      </w:r>
      <w:proofErr w:type="gramEnd"/>
      <w:r w:rsidRPr="009D5381">
        <w:rPr>
          <w:rFonts w:ascii="Times New Roman" w:hAnsi="Times New Roman" w:cs="Times New Roman"/>
        </w:rPr>
        <w:t xml:space="preserve"> that like, they could make them losing people. And there's obviously didn't know what was going on. And I feel like in the beginning of COVID, we didn't really know what was going on either, </w:t>
      </w:r>
      <w:proofErr w:type="gramStart"/>
      <w:r w:rsidRPr="009D5381">
        <w:rPr>
          <w:rFonts w:ascii="Times New Roman" w:hAnsi="Times New Roman" w:cs="Times New Roman"/>
        </w:rPr>
        <w:t>and</w:t>
      </w:r>
      <w:proofErr w:type="gramEnd"/>
      <w:r w:rsidRPr="009D5381">
        <w:rPr>
          <w:rFonts w:ascii="Times New Roman" w:hAnsi="Times New Roman" w:cs="Times New Roman"/>
        </w:rPr>
        <w:t xml:space="preserve"> like how it would affect our bodies. And </w:t>
      </w:r>
      <w:proofErr w:type="spellStart"/>
      <w:r w:rsidRPr="009D5381">
        <w:rPr>
          <w:rFonts w:ascii="Times New Roman" w:hAnsi="Times New Roman" w:cs="Times New Roman"/>
        </w:rPr>
        <w:t>umn</w:t>
      </w:r>
      <w:proofErr w:type="spellEnd"/>
      <w:r w:rsidRPr="009D5381">
        <w:rPr>
          <w:rFonts w:ascii="Times New Roman" w:hAnsi="Times New Roman" w:cs="Times New Roman"/>
        </w:rPr>
        <w:t xml:space="preserve">...  on campus, I feel like a lot of people just kind you know with COVID As It Is, they're kind of treating just like a regular, like, sickness as we shared. But obviously, like some people they don't know, like, oh, it's not just a sickness, it's like, it's very contagious. And </w:t>
      </w:r>
      <w:proofErr w:type="gramStart"/>
      <w:r w:rsidRPr="009D5381">
        <w:rPr>
          <w:rFonts w:ascii="Times New Roman" w:hAnsi="Times New Roman" w:cs="Times New Roman"/>
        </w:rPr>
        <w:t>it's</w:t>
      </w:r>
      <w:proofErr w:type="gramEnd"/>
      <w:r w:rsidRPr="009D5381">
        <w:rPr>
          <w:rFonts w:ascii="Times New Roman" w:hAnsi="Times New Roman" w:cs="Times New Roman"/>
        </w:rPr>
        <w:t xml:space="preserve"> </w:t>
      </w:r>
      <w:proofErr w:type="gramStart"/>
      <w:r w:rsidRPr="009D5381">
        <w:rPr>
          <w:rFonts w:ascii="Times New Roman" w:hAnsi="Times New Roman" w:cs="Times New Roman"/>
        </w:rPr>
        <w:t>actually can</w:t>
      </w:r>
      <w:proofErr w:type="gramEnd"/>
      <w:r w:rsidRPr="009D5381">
        <w:rPr>
          <w:rFonts w:ascii="Times New Roman" w:hAnsi="Times New Roman" w:cs="Times New Roman"/>
        </w:rPr>
        <w:t xml:space="preserve"> like, affect people really badly.</w:t>
      </w:r>
    </w:p>
    <w:p w14:paraId="71DE55BB" w14:textId="77777777" w:rsidR="00A926C7" w:rsidRPr="009D5381" w:rsidRDefault="00A926C7">
      <w:pPr>
        <w:spacing w:after="0"/>
        <w:rPr>
          <w:rFonts w:ascii="Times New Roman" w:hAnsi="Times New Roman" w:cs="Times New Roman"/>
        </w:rPr>
      </w:pPr>
    </w:p>
    <w:p w14:paraId="798BD1A1" w14:textId="77777777" w:rsidR="00A926C7" w:rsidRPr="009D5381" w:rsidRDefault="00000000">
      <w:pPr>
        <w:spacing w:after="0"/>
        <w:rPr>
          <w:rFonts w:ascii="Times New Roman" w:hAnsi="Times New Roman" w:cs="Times New Roman"/>
        </w:rPr>
      </w:pPr>
      <w:r w:rsidRPr="009D5381">
        <w:rPr>
          <w:rFonts w:ascii="Times New Roman" w:hAnsi="Times New Roman" w:cs="Times New Roman"/>
          <w:b/>
        </w:rPr>
        <w:t xml:space="preserve">Emily </w:t>
      </w:r>
      <w:proofErr w:type="gramStart"/>
      <w:r w:rsidRPr="009D5381">
        <w:rPr>
          <w:rFonts w:ascii="Times New Roman" w:hAnsi="Times New Roman" w:cs="Times New Roman"/>
          <w:b/>
        </w:rPr>
        <w:t xml:space="preserve">Seto  </w:t>
      </w:r>
      <w:r w:rsidRPr="009D5381">
        <w:rPr>
          <w:rFonts w:ascii="Times New Roman" w:hAnsi="Times New Roman" w:cs="Times New Roman"/>
        </w:rPr>
        <w:t>02:30</w:t>
      </w:r>
      <w:proofErr w:type="gramEnd"/>
    </w:p>
    <w:p w14:paraId="03F60082" w14:textId="77777777" w:rsidR="00A926C7" w:rsidRPr="009D5381" w:rsidRDefault="00000000">
      <w:pPr>
        <w:spacing w:after="0"/>
        <w:rPr>
          <w:rFonts w:ascii="Times New Roman" w:hAnsi="Times New Roman" w:cs="Times New Roman"/>
        </w:rPr>
      </w:pPr>
      <w:r w:rsidRPr="009D5381">
        <w:rPr>
          <w:rFonts w:ascii="Times New Roman" w:hAnsi="Times New Roman" w:cs="Times New Roman"/>
        </w:rPr>
        <w:t xml:space="preserve">And </w:t>
      </w:r>
      <w:proofErr w:type="gramStart"/>
      <w:r w:rsidRPr="009D5381">
        <w:rPr>
          <w:rFonts w:ascii="Times New Roman" w:hAnsi="Times New Roman" w:cs="Times New Roman"/>
        </w:rPr>
        <w:t>so</w:t>
      </w:r>
      <w:proofErr w:type="gramEnd"/>
      <w:r w:rsidRPr="009D5381">
        <w:rPr>
          <w:rFonts w:ascii="Times New Roman" w:hAnsi="Times New Roman" w:cs="Times New Roman"/>
        </w:rPr>
        <w:t xml:space="preserve"> do you see differences in how, I guess, campuses </w:t>
      </w:r>
      <w:proofErr w:type="gramStart"/>
      <w:r w:rsidRPr="009D5381">
        <w:rPr>
          <w:rFonts w:ascii="Times New Roman" w:hAnsi="Times New Roman" w:cs="Times New Roman"/>
        </w:rPr>
        <w:t>on</w:t>
      </w:r>
      <w:proofErr w:type="gramEnd"/>
      <w:r w:rsidRPr="009D5381">
        <w:rPr>
          <w:rFonts w:ascii="Times New Roman" w:hAnsi="Times New Roman" w:cs="Times New Roman"/>
        </w:rPr>
        <w:t xml:space="preserve"> the Northeast treat it versus campuses in the south?</w:t>
      </w:r>
    </w:p>
    <w:p w14:paraId="0F7E27D0" w14:textId="77777777" w:rsidR="00A926C7" w:rsidRPr="009D5381" w:rsidRDefault="00A926C7">
      <w:pPr>
        <w:spacing w:after="0"/>
        <w:rPr>
          <w:rFonts w:ascii="Times New Roman" w:hAnsi="Times New Roman" w:cs="Times New Roman"/>
        </w:rPr>
      </w:pPr>
    </w:p>
    <w:p w14:paraId="75CA0CF5" w14:textId="77777777" w:rsidR="00A926C7" w:rsidRPr="009D5381" w:rsidRDefault="00000000">
      <w:pPr>
        <w:spacing w:after="0"/>
        <w:rPr>
          <w:rFonts w:ascii="Times New Roman" w:hAnsi="Times New Roman" w:cs="Times New Roman"/>
        </w:rPr>
      </w:pPr>
      <w:r w:rsidRPr="009D5381">
        <w:rPr>
          <w:rFonts w:ascii="Times New Roman" w:hAnsi="Times New Roman" w:cs="Times New Roman"/>
          <w:b/>
        </w:rPr>
        <w:t xml:space="preserve">Anavi </w:t>
      </w:r>
      <w:proofErr w:type="spellStart"/>
      <w:proofErr w:type="gramStart"/>
      <w:r w:rsidRPr="009D5381">
        <w:rPr>
          <w:rFonts w:ascii="Times New Roman" w:hAnsi="Times New Roman" w:cs="Times New Roman"/>
          <w:b/>
        </w:rPr>
        <w:t>Gadari</w:t>
      </w:r>
      <w:proofErr w:type="spellEnd"/>
      <w:r w:rsidRPr="009D5381">
        <w:rPr>
          <w:rFonts w:ascii="Times New Roman" w:hAnsi="Times New Roman" w:cs="Times New Roman"/>
          <w:b/>
        </w:rPr>
        <w:t xml:space="preserve">  </w:t>
      </w:r>
      <w:r w:rsidRPr="009D5381">
        <w:rPr>
          <w:rFonts w:ascii="Times New Roman" w:hAnsi="Times New Roman" w:cs="Times New Roman"/>
        </w:rPr>
        <w:t>02:37</w:t>
      </w:r>
      <w:proofErr w:type="gramEnd"/>
    </w:p>
    <w:p w14:paraId="63600E42" w14:textId="77777777" w:rsidR="00A926C7" w:rsidRPr="009D5381" w:rsidRDefault="00000000">
      <w:pPr>
        <w:spacing w:after="0"/>
        <w:rPr>
          <w:rFonts w:ascii="Times New Roman" w:hAnsi="Times New Roman" w:cs="Times New Roman"/>
        </w:rPr>
      </w:pPr>
      <w:r w:rsidRPr="009D5381">
        <w:rPr>
          <w:rFonts w:ascii="Times New Roman" w:hAnsi="Times New Roman" w:cs="Times New Roman"/>
        </w:rPr>
        <w:t xml:space="preserve">Yeah, I think because, like, northeast, in general, like, we're more like, </w:t>
      </w:r>
      <w:proofErr w:type="spellStart"/>
      <w:r w:rsidRPr="009D5381">
        <w:rPr>
          <w:rFonts w:ascii="Times New Roman" w:hAnsi="Times New Roman" w:cs="Times New Roman"/>
        </w:rPr>
        <w:t>umn</w:t>
      </w:r>
      <w:proofErr w:type="spellEnd"/>
      <w:r w:rsidRPr="009D5381">
        <w:rPr>
          <w:rFonts w:ascii="Times New Roman" w:hAnsi="Times New Roman" w:cs="Times New Roman"/>
        </w:rPr>
        <w:t xml:space="preserve"> we get tested every single week, and </w:t>
      </w:r>
      <w:proofErr w:type="gramStart"/>
      <w:r w:rsidRPr="009D5381">
        <w:rPr>
          <w:rFonts w:ascii="Times New Roman" w:hAnsi="Times New Roman" w:cs="Times New Roman"/>
        </w:rPr>
        <w:t>really just</w:t>
      </w:r>
      <w:proofErr w:type="gramEnd"/>
      <w:r w:rsidRPr="009D5381">
        <w:rPr>
          <w:rFonts w:ascii="Times New Roman" w:hAnsi="Times New Roman" w:cs="Times New Roman"/>
        </w:rPr>
        <w:t xml:space="preserve"> have like that, like, okay, like, every, like, we will get tested when we get put into quarantine houses. If you do test positive for COVID. And they </w:t>
      </w:r>
      <w:proofErr w:type="spellStart"/>
      <w:r w:rsidRPr="009D5381">
        <w:rPr>
          <w:rFonts w:ascii="Times New Roman" w:hAnsi="Times New Roman" w:cs="Times New Roman"/>
        </w:rPr>
        <w:t>they</w:t>
      </w:r>
      <w:proofErr w:type="spellEnd"/>
      <w:r w:rsidRPr="009D5381">
        <w:rPr>
          <w:rFonts w:ascii="Times New Roman" w:hAnsi="Times New Roman" w:cs="Times New Roman"/>
        </w:rPr>
        <w:t xml:space="preserve"> have it done in like within a day. And like obviously, like, other testing centers don't have that. And I think COVID in the northeastern has like a very good like, COVID system.</w:t>
      </w:r>
    </w:p>
    <w:p w14:paraId="770FF288" w14:textId="77777777" w:rsidR="00A926C7" w:rsidRPr="009D5381" w:rsidRDefault="00A926C7">
      <w:pPr>
        <w:spacing w:after="0"/>
        <w:rPr>
          <w:rFonts w:ascii="Times New Roman" w:hAnsi="Times New Roman" w:cs="Times New Roman"/>
        </w:rPr>
      </w:pPr>
    </w:p>
    <w:p w14:paraId="39D85593" w14:textId="77777777" w:rsidR="00A926C7" w:rsidRPr="009D5381" w:rsidRDefault="00000000">
      <w:pPr>
        <w:spacing w:after="0"/>
        <w:rPr>
          <w:rFonts w:ascii="Times New Roman" w:hAnsi="Times New Roman" w:cs="Times New Roman"/>
        </w:rPr>
      </w:pPr>
      <w:r w:rsidRPr="009D5381">
        <w:rPr>
          <w:rFonts w:ascii="Times New Roman" w:hAnsi="Times New Roman" w:cs="Times New Roman"/>
          <w:b/>
        </w:rPr>
        <w:t xml:space="preserve">Emily </w:t>
      </w:r>
      <w:proofErr w:type="gramStart"/>
      <w:r w:rsidRPr="009D5381">
        <w:rPr>
          <w:rFonts w:ascii="Times New Roman" w:hAnsi="Times New Roman" w:cs="Times New Roman"/>
          <w:b/>
        </w:rPr>
        <w:t xml:space="preserve">Seto  </w:t>
      </w:r>
      <w:r w:rsidRPr="009D5381">
        <w:rPr>
          <w:rFonts w:ascii="Times New Roman" w:hAnsi="Times New Roman" w:cs="Times New Roman"/>
        </w:rPr>
        <w:t>03:03</w:t>
      </w:r>
      <w:proofErr w:type="gramEnd"/>
    </w:p>
    <w:p w14:paraId="3B57C025" w14:textId="77777777" w:rsidR="00A926C7" w:rsidRPr="009D5381" w:rsidRDefault="00000000">
      <w:pPr>
        <w:spacing w:after="0"/>
        <w:rPr>
          <w:rFonts w:ascii="Times New Roman" w:hAnsi="Times New Roman" w:cs="Times New Roman"/>
        </w:rPr>
      </w:pPr>
      <w:r w:rsidRPr="009D5381">
        <w:rPr>
          <w:rFonts w:ascii="Times New Roman" w:hAnsi="Times New Roman" w:cs="Times New Roman"/>
        </w:rPr>
        <w:t>And for last question, as you attempt to return to normalcy, will history repeat itself? Or do you think we've learned from our mistakes? How do you think colleges will adapt to prevent the new variant from spreading?</w:t>
      </w:r>
    </w:p>
    <w:p w14:paraId="307319D1" w14:textId="77777777" w:rsidR="00A926C7" w:rsidRPr="009D5381" w:rsidRDefault="00A926C7">
      <w:pPr>
        <w:spacing w:after="0"/>
        <w:rPr>
          <w:rFonts w:ascii="Times New Roman" w:hAnsi="Times New Roman" w:cs="Times New Roman"/>
        </w:rPr>
      </w:pPr>
    </w:p>
    <w:p w14:paraId="4AB2409D" w14:textId="77777777" w:rsidR="00A926C7" w:rsidRPr="009D5381" w:rsidRDefault="00000000">
      <w:pPr>
        <w:spacing w:after="0"/>
        <w:rPr>
          <w:rFonts w:ascii="Times New Roman" w:hAnsi="Times New Roman" w:cs="Times New Roman"/>
        </w:rPr>
      </w:pPr>
      <w:r w:rsidRPr="009D5381">
        <w:rPr>
          <w:rFonts w:ascii="Times New Roman" w:hAnsi="Times New Roman" w:cs="Times New Roman"/>
          <w:b/>
        </w:rPr>
        <w:t xml:space="preserve">Anavi </w:t>
      </w:r>
      <w:proofErr w:type="spellStart"/>
      <w:proofErr w:type="gramStart"/>
      <w:r w:rsidRPr="009D5381">
        <w:rPr>
          <w:rFonts w:ascii="Times New Roman" w:hAnsi="Times New Roman" w:cs="Times New Roman"/>
          <w:b/>
        </w:rPr>
        <w:t>Gadari</w:t>
      </w:r>
      <w:proofErr w:type="spellEnd"/>
      <w:r w:rsidRPr="009D5381">
        <w:rPr>
          <w:rFonts w:ascii="Times New Roman" w:hAnsi="Times New Roman" w:cs="Times New Roman"/>
          <w:b/>
        </w:rPr>
        <w:t xml:space="preserve">  </w:t>
      </w:r>
      <w:r w:rsidRPr="009D5381">
        <w:rPr>
          <w:rFonts w:ascii="Times New Roman" w:hAnsi="Times New Roman" w:cs="Times New Roman"/>
        </w:rPr>
        <w:t>03:12</w:t>
      </w:r>
      <w:proofErr w:type="gramEnd"/>
    </w:p>
    <w:p w14:paraId="3365B122" w14:textId="77777777" w:rsidR="00A926C7" w:rsidRPr="009D5381" w:rsidRDefault="00000000">
      <w:pPr>
        <w:spacing w:after="0"/>
        <w:rPr>
          <w:rFonts w:ascii="Times New Roman" w:hAnsi="Times New Roman" w:cs="Times New Roman"/>
        </w:rPr>
      </w:pPr>
      <w:r w:rsidRPr="009D5381">
        <w:rPr>
          <w:rFonts w:ascii="Times New Roman" w:hAnsi="Times New Roman" w:cs="Times New Roman"/>
        </w:rPr>
        <w:t xml:space="preserve">Yeah, I think, I mean, at one point, I feel like a lot of people thought we were going back to normal, like everyone's going back to campus and everything. And now </w:t>
      </w:r>
      <w:proofErr w:type="gramStart"/>
      <w:r w:rsidRPr="009D5381">
        <w:rPr>
          <w:rFonts w:ascii="Times New Roman" w:hAnsi="Times New Roman" w:cs="Times New Roman"/>
        </w:rPr>
        <w:t>all of a sudden</w:t>
      </w:r>
      <w:proofErr w:type="gramEnd"/>
      <w:r w:rsidRPr="009D5381">
        <w:rPr>
          <w:rFonts w:ascii="Times New Roman" w:hAnsi="Times New Roman" w:cs="Times New Roman"/>
        </w:rPr>
        <w:t xml:space="preserve">, we come up with new barriers, and no one knows what's </w:t>
      </w:r>
      <w:proofErr w:type="spellStart"/>
      <w:r w:rsidRPr="009D5381">
        <w:rPr>
          <w:rFonts w:ascii="Times New Roman" w:hAnsi="Times New Roman" w:cs="Times New Roman"/>
        </w:rPr>
        <w:t>gonna</w:t>
      </w:r>
      <w:proofErr w:type="spellEnd"/>
      <w:r w:rsidRPr="009D5381">
        <w:rPr>
          <w:rFonts w:ascii="Times New Roman" w:hAnsi="Times New Roman" w:cs="Times New Roman"/>
        </w:rPr>
        <w:t xml:space="preserve"> happen. Because like, obviously, people are just like, at home. And like, this is just really like, the written don't know if the vaccine is </w:t>
      </w:r>
      <w:proofErr w:type="spellStart"/>
      <w:r w:rsidRPr="009D5381">
        <w:rPr>
          <w:rFonts w:ascii="Times New Roman" w:hAnsi="Times New Roman" w:cs="Times New Roman"/>
        </w:rPr>
        <w:t>gonna</w:t>
      </w:r>
      <w:proofErr w:type="spellEnd"/>
      <w:r w:rsidRPr="009D5381">
        <w:rPr>
          <w:rFonts w:ascii="Times New Roman" w:hAnsi="Times New Roman" w:cs="Times New Roman"/>
        </w:rPr>
        <w:t xml:space="preserve">, like, </w:t>
      </w:r>
      <w:proofErr w:type="spellStart"/>
      <w:r w:rsidRPr="009D5381">
        <w:rPr>
          <w:rFonts w:ascii="Times New Roman" w:hAnsi="Times New Roman" w:cs="Times New Roman"/>
        </w:rPr>
        <w:t>umn</w:t>
      </w:r>
      <w:proofErr w:type="spellEnd"/>
      <w:r w:rsidRPr="009D5381">
        <w:rPr>
          <w:rFonts w:ascii="Times New Roman" w:hAnsi="Times New Roman" w:cs="Times New Roman"/>
        </w:rPr>
        <w:t xml:space="preserve"> help, like, not spread this and everything. </w:t>
      </w:r>
      <w:proofErr w:type="gramStart"/>
      <w:r w:rsidRPr="009D5381">
        <w:rPr>
          <w:rFonts w:ascii="Times New Roman" w:hAnsi="Times New Roman" w:cs="Times New Roman"/>
        </w:rPr>
        <w:t>So</w:t>
      </w:r>
      <w:proofErr w:type="gramEnd"/>
      <w:r w:rsidRPr="009D5381">
        <w:rPr>
          <w:rFonts w:ascii="Times New Roman" w:hAnsi="Times New Roman" w:cs="Times New Roman"/>
        </w:rPr>
        <w:t xml:space="preserve"> I think it's just, I mean, we were, we were kind of fiddling with kind of getting more normal then all of a sudden this happened. </w:t>
      </w:r>
      <w:proofErr w:type="gramStart"/>
      <w:r w:rsidRPr="009D5381">
        <w:rPr>
          <w:rFonts w:ascii="Times New Roman" w:hAnsi="Times New Roman" w:cs="Times New Roman"/>
        </w:rPr>
        <w:t>So</w:t>
      </w:r>
      <w:proofErr w:type="gramEnd"/>
      <w:r w:rsidRPr="009D5381">
        <w:rPr>
          <w:rFonts w:ascii="Times New Roman" w:hAnsi="Times New Roman" w:cs="Times New Roman"/>
        </w:rPr>
        <w:t xml:space="preserve"> I'm not sure like, if we would get back to normal anytime soon, but I think the best thing is to get vaccinated so yeah. So hi, everyone, my name is Anavi. </w:t>
      </w:r>
    </w:p>
    <w:p w14:paraId="5F4946FB" w14:textId="77777777" w:rsidR="00A926C7" w:rsidRPr="009D5381" w:rsidRDefault="00A926C7">
      <w:pPr>
        <w:spacing w:after="0"/>
        <w:rPr>
          <w:rFonts w:ascii="Times New Roman" w:hAnsi="Times New Roman" w:cs="Times New Roman"/>
        </w:rPr>
      </w:pPr>
    </w:p>
    <w:p w14:paraId="1934FF07" w14:textId="77777777" w:rsidR="00A926C7" w:rsidRPr="009D5381" w:rsidRDefault="00000000">
      <w:pPr>
        <w:spacing w:after="0"/>
        <w:rPr>
          <w:rFonts w:ascii="Times New Roman" w:hAnsi="Times New Roman" w:cs="Times New Roman"/>
        </w:rPr>
      </w:pPr>
      <w:r w:rsidRPr="009D5381">
        <w:rPr>
          <w:rFonts w:ascii="Times New Roman" w:hAnsi="Times New Roman" w:cs="Times New Roman"/>
          <w:b/>
        </w:rPr>
        <w:t xml:space="preserve">Emily </w:t>
      </w:r>
      <w:proofErr w:type="gramStart"/>
      <w:r w:rsidRPr="009D5381">
        <w:rPr>
          <w:rFonts w:ascii="Times New Roman" w:hAnsi="Times New Roman" w:cs="Times New Roman"/>
          <w:b/>
        </w:rPr>
        <w:t xml:space="preserve">Seto  </w:t>
      </w:r>
      <w:r w:rsidRPr="009D5381">
        <w:rPr>
          <w:rFonts w:ascii="Times New Roman" w:hAnsi="Times New Roman" w:cs="Times New Roman"/>
        </w:rPr>
        <w:t>03:50</w:t>
      </w:r>
      <w:proofErr w:type="gramEnd"/>
    </w:p>
    <w:p w14:paraId="21285BFA" w14:textId="77777777" w:rsidR="00A926C7" w:rsidRPr="009D5381" w:rsidRDefault="00000000">
      <w:pPr>
        <w:spacing w:after="0"/>
        <w:rPr>
          <w:rFonts w:ascii="Times New Roman" w:hAnsi="Times New Roman" w:cs="Times New Roman"/>
        </w:rPr>
      </w:pPr>
      <w:r w:rsidRPr="009D5381">
        <w:rPr>
          <w:rFonts w:ascii="Times New Roman" w:hAnsi="Times New Roman" w:cs="Times New Roman"/>
        </w:rPr>
        <w:t xml:space="preserve">And my name is Emily. </w:t>
      </w:r>
    </w:p>
    <w:p w14:paraId="245D54A6" w14:textId="77777777" w:rsidR="00A926C7" w:rsidRPr="009D5381" w:rsidRDefault="00A926C7">
      <w:pPr>
        <w:spacing w:after="0"/>
        <w:rPr>
          <w:rFonts w:ascii="Times New Roman" w:hAnsi="Times New Roman" w:cs="Times New Roman"/>
        </w:rPr>
      </w:pPr>
    </w:p>
    <w:p w14:paraId="2B851B14" w14:textId="77777777" w:rsidR="00A926C7" w:rsidRPr="009D5381" w:rsidRDefault="00000000">
      <w:pPr>
        <w:spacing w:after="0"/>
        <w:rPr>
          <w:rFonts w:ascii="Times New Roman" w:hAnsi="Times New Roman" w:cs="Times New Roman"/>
        </w:rPr>
      </w:pPr>
      <w:r w:rsidRPr="009D5381">
        <w:rPr>
          <w:rFonts w:ascii="Times New Roman" w:hAnsi="Times New Roman" w:cs="Times New Roman"/>
          <w:b/>
        </w:rPr>
        <w:t xml:space="preserve">Anavi </w:t>
      </w:r>
      <w:proofErr w:type="spellStart"/>
      <w:proofErr w:type="gramStart"/>
      <w:r w:rsidRPr="009D5381">
        <w:rPr>
          <w:rFonts w:ascii="Times New Roman" w:hAnsi="Times New Roman" w:cs="Times New Roman"/>
          <w:b/>
        </w:rPr>
        <w:t>Gadari</w:t>
      </w:r>
      <w:proofErr w:type="spellEnd"/>
      <w:r w:rsidRPr="009D5381">
        <w:rPr>
          <w:rFonts w:ascii="Times New Roman" w:hAnsi="Times New Roman" w:cs="Times New Roman"/>
          <w:b/>
        </w:rPr>
        <w:t xml:space="preserve">  </w:t>
      </w:r>
      <w:r w:rsidRPr="009D5381">
        <w:rPr>
          <w:rFonts w:ascii="Times New Roman" w:hAnsi="Times New Roman" w:cs="Times New Roman"/>
        </w:rPr>
        <w:t>03:52</w:t>
      </w:r>
      <w:proofErr w:type="gramEnd"/>
    </w:p>
    <w:p w14:paraId="2C6C9FA4" w14:textId="77777777" w:rsidR="00A926C7" w:rsidRPr="009D5381" w:rsidRDefault="00000000">
      <w:pPr>
        <w:spacing w:after="0"/>
        <w:rPr>
          <w:rFonts w:ascii="Times New Roman" w:hAnsi="Times New Roman" w:cs="Times New Roman"/>
        </w:rPr>
      </w:pPr>
      <w:r w:rsidRPr="009D5381">
        <w:rPr>
          <w:rFonts w:ascii="Times New Roman" w:hAnsi="Times New Roman" w:cs="Times New Roman"/>
        </w:rPr>
        <w:t>And for a second interview for the COVID-19 archive project, I'll be interviewing Emily. Emily, can you say the date and time of this interview?</w:t>
      </w:r>
    </w:p>
    <w:p w14:paraId="5E351418" w14:textId="77777777" w:rsidR="00A926C7" w:rsidRPr="009D5381" w:rsidRDefault="00A926C7">
      <w:pPr>
        <w:spacing w:after="0"/>
        <w:rPr>
          <w:rFonts w:ascii="Times New Roman" w:hAnsi="Times New Roman" w:cs="Times New Roman"/>
        </w:rPr>
      </w:pPr>
    </w:p>
    <w:p w14:paraId="3550BB6E" w14:textId="77777777" w:rsidR="00A926C7" w:rsidRPr="009D5381" w:rsidRDefault="00000000">
      <w:pPr>
        <w:spacing w:after="0"/>
        <w:rPr>
          <w:rFonts w:ascii="Times New Roman" w:hAnsi="Times New Roman" w:cs="Times New Roman"/>
        </w:rPr>
      </w:pPr>
      <w:r w:rsidRPr="009D5381">
        <w:rPr>
          <w:rFonts w:ascii="Times New Roman" w:hAnsi="Times New Roman" w:cs="Times New Roman"/>
          <w:b/>
        </w:rPr>
        <w:t xml:space="preserve">Emily </w:t>
      </w:r>
      <w:proofErr w:type="gramStart"/>
      <w:r w:rsidRPr="009D5381">
        <w:rPr>
          <w:rFonts w:ascii="Times New Roman" w:hAnsi="Times New Roman" w:cs="Times New Roman"/>
          <w:b/>
        </w:rPr>
        <w:t xml:space="preserve">Seto  </w:t>
      </w:r>
      <w:r w:rsidRPr="009D5381">
        <w:rPr>
          <w:rFonts w:ascii="Times New Roman" w:hAnsi="Times New Roman" w:cs="Times New Roman"/>
        </w:rPr>
        <w:t>03:59</w:t>
      </w:r>
      <w:proofErr w:type="gramEnd"/>
    </w:p>
    <w:p w14:paraId="75333536" w14:textId="77777777" w:rsidR="00A926C7" w:rsidRPr="009D5381" w:rsidRDefault="00000000">
      <w:pPr>
        <w:spacing w:after="0"/>
        <w:rPr>
          <w:rFonts w:ascii="Times New Roman" w:hAnsi="Times New Roman" w:cs="Times New Roman"/>
        </w:rPr>
      </w:pPr>
      <w:r w:rsidRPr="009D5381">
        <w:rPr>
          <w:rFonts w:ascii="Times New Roman" w:hAnsi="Times New Roman" w:cs="Times New Roman"/>
        </w:rPr>
        <w:t>Today is December 8, and it is 10:53.</w:t>
      </w:r>
    </w:p>
    <w:p w14:paraId="488D590B" w14:textId="77777777" w:rsidR="00A926C7" w:rsidRPr="009D5381" w:rsidRDefault="00A926C7">
      <w:pPr>
        <w:spacing w:after="0"/>
        <w:rPr>
          <w:rFonts w:ascii="Times New Roman" w:hAnsi="Times New Roman" w:cs="Times New Roman"/>
        </w:rPr>
      </w:pPr>
    </w:p>
    <w:p w14:paraId="719DE1B8" w14:textId="77777777" w:rsidR="00A926C7" w:rsidRPr="009D5381" w:rsidRDefault="00000000">
      <w:pPr>
        <w:spacing w:after="0"/>
        <w:rPr>
          <w:rFonts w:ascii="Times New Roman" w:hAnsi="Times New Roman" w:cs="Times New Roman"/>
        </w:rPr>
      </w:pPr>
      <w:r w:rsidRPr="009D5381">
        <w:rPr>
          <w:rFonts w:ascii="Times New Roman" w:hAnsi="Times New Roman" w:cs="Times New Roman"/>
          <w:b/>
        </w:rPr>
        <w:t xml:space="preserve">Anavi </w:t>
      </w:r>
      <w:proofErr w:type="spellStart"/>
      <w:proofErr w:type="gramStart"/>
      <w:r w:rsidRPr="009D5381">
        <w:rPr>
          <w:rFonts w:ascii="Times New Roman" w:hAnsi="Times New Roman" w:cs="Times New Roman"/>
          <w:b/>
        </w:rPr>
        <w:t>Gadari</w:t>
      </w:r>
      <w:proofErr w:type="spellEnd"/>
      <w:r w:rsidRPr="009D5381">
        <w:rPr>
          <w:rFonts w:ascii="Times New Roman" w:hAnsi="Times New Roman" w:cs="Times New Roman"/>
          <w:b/>
        </w:rPr>
        <w:t xml:space="preserve">  </w:t>
      </w:r>
      <w:r w:rsidRPr="009D5381">
        <w:rPr>
          <w:rFonts w:ascii="Times New Roman" w:hAnsi="Times New Roman" w:cs="Times New Roman"/>
        </w:rPr>
        <w:t>04:03</w:t>
      </w:r>
      <w:proofErr w:type="gramEnd"/>
    </w:p>
    <w:p w14:paraId="50E9512B" w14:textId="77777777" w:rsidR="00A926C7" w:rsidRPr="009D5381" w:rsidRDefault="00000000">
      <w:pPr>
        <w:spacing w:after="0"/>
        <w:rPr>
          <w:rFonts w:ascii="Times New Roman" w:hAnsi="Times New Roman" w:cs="Times New Roman"/>
        </w:rPr>
      </w:pPr>
      <w:r w:rsidRPr="009D5381">
        <w:rPr>
          <w:rFonts w:ascii="Times New Roman" w:hAnsi="Times New Roman" w:cs="Times New Roman"/>
        </w:rPr>
        <w:t xml:space="preserve">Before we begin, I </w:t>
      </w:r>
      <w:proofErr w:type="gramStart"/>
      <w:r w:rsidRPr="009D5381">
        <w:rPr>
          <w:rFonts w:ascii="Times New Roman" w:hAnsi="Times New Roman" w:cs="Times New Roman"/>
        </w:rPr>
        <w:t>have to</w:t>
      </w:r>
      <w:proofErr w:type="gramEnd"/>
      <w:r w:rsidRPr="009D5381">
        <w:rPr>
          <w:rFonts w:ascii="Times New Roman" w:hAnsi="Times New Roman" w:cs="Times New Roman"/>
        </w:rPr>
        <w:t xml:space="preserve"> ask you, do you consent to the recording and upload of this interview?</w:t>
      </w:r>
    </w:p>
    <w:p w14:paraId="21DBCC3E" w14:textId="77777777" w:rsidR="00A926C7" w:rsidRPr="009D5381" w:rsidRDefault="00A926C7">
      <w:pPr>
        <w:spacing w:after="0"/>
        <w:rPr>
          <w:rFonts w:ascii="Times New Roman" w:hAnsi="Times New Roman" w:cs="Times New Roman"/>
        </w:rPr>
      </w:pPr>
    </w:p>
    <w:p w14:paraId="08373667" w14:textId="77777777" w:rsidR="00A926C7" w:rsidRPr="009D5381" w:rsidRDefault="00000000">
      <w:pPr>
        <w:spacing w:after="0"/>
        <w:rPr>
          <w:rFonts w:ascii="Times New Roman" w:hAnsi="Times New Roman" w:cs="Times New Roman"/>
        </w:rPr>
      </w:pPr>
      <w:r w:rsidRPr="009D5381">
        <w:rPr>
          <w:rFonts w:ascii="Times New Roman" w:hAnsi="Times New Roman" w:cs="Times New Roman"/>
          <w:b/>
        </w:rPr>
        <w:t xml:space="preserve">Emily </w:t>
      </w:r>
      <w:proofErr w:type="gramStart"/>
      <w:r w:rsidRPr="009D5381">
        <w:rPr>
          <w:rFonts w:ascii="Times New Roman" w:hAnsi="Times New Roman" w:cs="Times New Roman"/>
          <w:b/>
        </w:rPr>
        <w:t xml:space="preserve">Seto  </w:t>
      </w:r>
      <w:r w:rsidRPr="009D5381">
        <w:rPr>
          <w:rFonts w:ascii="Times New Roman" w:hAnsi="Times New Roman" w:cs="Times New Roman"/>
        </w:rPr>
        <w:t>04:09</w:t>
      </w:r>
      <w:proofErr w:type="gramEnd"/>
    </w:p>
    <w:p w14:paraId="492EB2A8" w14:textId="77777777" w:rsidR="00A926C7" w:rsidRPr="009D5381" w:rsidRDefault="00000000">
      <w:pPr>
        <w:spacing w:after="0"/>
        <w:rPr>
          <w:rFonts w:ascii="Times New Roman" w:hAnsi="Times New Roman" w:cs="Times New Roman"/>
        </w:rPr>
      </w:pPr>
      <w:r w:rsidRPr="009D5381">
        <w:rPr>
          <w:rFonts w:ascii="Times New Roman" w:hAnsi="Times New Roman" w:cs="Times New Roman"/>
        </w:rPr>
        <w:t xml:space="preserve">I do. </w:t>
      </w:r>
    </w:p>
    <w:p w14:paraId="1F88BB70" w14:textId="77777777" w:rsidR="00A926C7" w:rsidRPr="009D5381" w:rsidRDefault="00A926C7">
      <w:pPr>
        <w:spacing w:after="0"/>
        <w:rPr>
          <w:rFonts w:ascii="Times New Roman" w:hAnsi="Times New Roman" w:cs="Times New Roman"/>
        </w:rPr>
      </w:pPr>
    </w:p>
    <w:p w14:paraId="5B8B7A72" w14:textId="77777777" w:rsidR="00A926C7" w:rsidRPr="009D5381" w:rsidRDefault="00000000">
      <w:pPr>
        <w:spacing w:after="0"/>
        <w:rPr>
          <w:rFonts w:ascii="Times New Roman" w:hAnsi="Times New Roman" w:cs="Times New Roman"/>
        </w:rPr>
      </w:pPr>
      <w:r w:rsidRPr="009D5381">
        <w:rPr>
          <w:rFonts w:ascii="Times New Roman" w:hAnsi="Times New Roman" w:cs="Times New Roman"/>
          <w:b/>
        </w:rPr>
        <w:t xml:space="preserve">Anavi </w:t>
      </w:r>
      <w:proofErr w:type="spellStart"/>
      <w:proofErr w:type="gramStart"/>
      <w:r w:rsidRPr="009D5381">
        <w:rPr>
          <w:rFonts w:ascii="Times New Roman" w:hAnsi="Times New Roman" w:cs="Times New Roman"/>
          <w:b/>
        </w:rPr>
        <w:t>Gadari</w:t>
      </w:r>
      <w:proofErr w:type="spellEnd"/>
      <w:r w:rsidRPr="009D5381">
        <w:rPr>
          <w:rFonts w:ascii="Times New Roman" w:hAnsi="Times New Roman" w:cs="Times New Roman"/>
          <w:b/>
        </w:rPr>
        <w:t xml:space="preserve">  </w:t>
      </w:r>
      <w:r w:rsidRPr="009D5381">
        <w:rPr>
          <w:rFonts w:ascii="Times New Roman" w:hAnsi="Times New Roman" w:cs="Times New Roman"/>
        </w:rPr>
        <w:t>04:10</w:t>
      </w:r>
      <w:proofErr w:type="gramEnd"/>
    </w:p>
    <w:p w14:paraId="10E5618D" w14:textId="77777777" w:rsidR="00A926C7" w:rsidRPr="009D5381" w:rsidRDefault="00000000">
      <w:pPr>
        <w:spacing w:after="0"/>
        <w:rPr>
          <w:rFonts w:ascii="Times New Roman" w:hAnsi="Times New Roman" w:cs="Times New Roman"/>
        </w:rPr>
      </w:pPr>
      <w:r w:rsidRPr="009D5381">
        <w:rPr>
          <w:rFonts w:ascii="Times New Roman" w:hAnsi="Times New Roman" w:cs="Times New Roman"/>
        </w:rPr>
        <w:t xml:space="preserve">Alright, let's begin. </w:t>
      </w:r>
      <w:proofErr w:type="gramStart"/>
      <w:r w:rsidRPr="009D5381">
        <w:rPr>
          <w:rFonts w:ascii="Times New Roman" w:hAnsi="Times New Roman" w:cs="Times New Roman"/>
        </w:rPr>
        <w:t>So</w:t>
      </w:r>
      <w:proofErr w:type="gramEnd"/>
      <w:r w:rsidRPr="009D5381">
        <w:rPr>
          <w:rFonts w:ascii="Times New Roman" w:hAnsi="Times New Roman" w:cs="Times New Roman"/>
        </w:rPr>
        <w:t xml:space="preserve"> the first question is, after learning about past pandemics, </w:t>
      </w:r>
      <w:proofErr w:type="spellStart"/>
      <w:r w:rsidRPr="009D5381">
        <w:rPr>
          <w:rFonts w:ascii="Times New Roman" w:hAnsi="Times New Roman" w:cs="Times New Roman"/>
        </w:rPr>
        <w:t>umn</w:t>
      </w:r>
      <w:proofErr w:type="spellEnd"/>
      <w:r w:rsidRPr="009D5381">
        <w:rPr>
          <w:rFonts w:ascii="Times New Roman" w:hAnsi="Times New Roman" w:cs="Times New Roman"/>
        </w:rPr>
        <w:t xml:space="preserve"> [inaudible] how has your understanding of the attitude towards COVID pandemic changed?</w:t>
      </w:r>
    </w:p>
    <w:p w14:paraId="4ADC148C" w14:textId="77777777" w:rsidR="00A926C7" w:rsidRPr="009D5381" w:rsidRDefault="00A926C7">
      <w:pPr>
        <w:spacing w:after="0"/>
        <w:rPr>
          <w:rFonts w:ascii="Times New Roman" w:hAnsi="Times New Roman" w:cs="Times New Roman"/>
        </w:rPr>
      </w:pPr>
    </w:p>
    <w:p w14:paraId="780D0CC8" w14:textId="77777777" w:rsidR="00A926C7" w:rsidRPr="009D5381" w:rsidRDefault="00000000">
      <w:pPr>
        <w:spacing w:after="0"/>
        <w:rPr>
          <w:rFonts w:ascii="Times New Roman" w:hAnsi="Times New Roman" w:cs="Times New Roman"/>
        </w:rPr>
      </w:pPr>
      <w:r w:rsidRPr="009D5381">
        <w:rPr>
          <w:rFonts w:ascii="Times New Roman" w:hAnsi="Times New Roman" w:cs="Times New Roman"/>
          <w:b/>
        </w:rPr>
        <w:t xml:space="preserve">Emily </w:t>
      </w:r>
      <w:proofErr w:type="gramStart"/>
      <w:r w:rsidRPr="009D5381">
        <w:rPr>
          <w:rFonts w:ascii="Times New Roman" w:hAnsi="Times New Roman" w:cs="Times New Roman"/>
          <w:b/>
        </w:rPr>
        <w:t xml:space="preserve">Seto  </w:t>
      </w:r>
      <w:r w:rsidRPr="009D5381">
        <w:rPr>
          <w:rFonts w:ascii="Times New Roman" w:hAnsi="Times New Roman" w:cs="Times New Roman"/>
        </w:rPr>
        <w:t>04:21</w:t>
      </w:r>
      <w:proofErr w:type="gramEnd"/>
    </w:p>
    <w:p w14:paraId="27B05144" w14:textId="77777777" w:rsidR="00A926C7" w:rsidRPr="009D5381" w:rsidRDefault="00000000">
      <w:pPr>
        <w:spacing w:after="0"/>
        <w:rPr>
          <w:rFonts w:ascii="Times New Roman" w:hAnsi="Times New Roman" w:cs="Times New Roman"/>
        </w:rPr>
      </w:pPr>
      <w:proofErr w:type="gramStart"/>
      <w:r w:rsidRPr="009D5381">
        <w:rPr>
          <w:rFonts w:ascii="Times New Roman" w:hAnsi="Times New Roman" w:cs="Times New Roman"/>
        </w:rPr>
        <w:t>So</w:t>
      </w:r>
      <w:proofErr w:type="gramEnd"/>
      <w:r w:rsidRPr="009D5381">
        <w:rPr>
          <w:rFonts w:ascii="Times New Roman" w:hAnsi="Times New Roman" w:cs="Times New Roman"/>
        </w:rPr>
        <w:t xml:space="preserve"> after learning what the past pandemics </w:t>
      </w:r>
      <w:proofErr w:type="gramStart"/>
      <w:r w:rsidRPr="009D5381">
        <w:rPr>
          <w:rFonts w:ascii="Times New Roman" w:hAnsi="Times New Roman" w:cs="Times New Roman"/>
        </w:rPr>
        <w:t>like</w:t>
      </w:r>
      <w:proofErr w:type="gramEnd"/>
      <w:r w:rsidRPr="009D5381">
        <w:rPr>
          <w:rFonts w:ascii="Times New Roman" w:hAnsi="Times New Roman" w:cs="Times New Roman"/>
        </w:rPr>
        <w:t xml:space="preserve"> I began to see, like a lot of the patterns and how and why these pandemics like come into existence, like they really, really flourish in areas where cities and governmental structures have failed. </w:t>
      </w:r>
      <w:proofErr w:type="gramStart"/>
      <w:r w:rsidRPr="009D5381">
        <w:rPr>
          <w:rFonts w:ascii="Times New Roman" w:hAnsi="Times New Roman" w:cs="Times New Roman"/>
        </w:rPr>
        <w:t>So</w:t>
      </w:r>
      <w:proofErr w:type="gramEnd"/>
      <w:r w:rsidRPr="009D5381">
        <w:rPr>
          <w:rFonts w:ascii="Times New Roman" w:hAnsi="Times New Roman" w:cs="Times New Roman"/>
        </w:rPr>
        <w:t xml:space="preserve"> like, with cholera, with urbanization, people were like living closer together. There was like the formation of slums and there's a lot of overcrowding, and that allowed cholera to spread more easily because were in like direct contact with like bodily fluids. And I guess like learning about pandemics really humanized the past because like the information we learn in like middle school, they're like in textbooks and they're pretty like objective but looking at primary sources. </w:t>
      </w:r>
      <w:proofErr w:type="gramStart"/>
      <w:r w:rsidRPr="009D5381">
        <w:rPr>
          <w:rFonts w:ascii="Times New Roman" w:hAnsi="Times New Roman" w:cs="Times New Roman"/>
        </w:rPr>
        <w:t>Definitely humanize</w:t>
      </w:r>
      <w:proofErr w:type="gramEnd"/>
      <w:r w:rsidRPr="009D5381">
        <w:rPr>
          <w:rFonts w:ascii="Times New Roman" w:hAnsi="Times New Roman" w:cs="Times New Roman"/>
        </w:rPr>
        <w:t xml:space="preserve"> these pandemics and the people in it like it was really a time of like, extreme suffering. And I'm </w:t>
      </w:r>
      <w:proofErr w:type="spellStart"/>
      <w:r w:rsidRPr="009D5381">
        <w:rPr>
          <w:rFonts w:ascii="Times New Roman" w:hAnsi="Times New Roman" w:cs="Times New Roman"/>
        </w:rPr>
        <w:t>gonna</w:t>
      </w:r>
      <w:proofErr w:type="spellEnd"/>
      <w:r w:rsidRPr="009D5381">
        <w:rPr>
          <w:rFonts w:ascii="Times New Roman" w:hAnsi="Times New Roman" w:cs="Times New Roman"/>
        </w:rPr>
        <w:t xml:space="preserve"> be aware of that. Yeah.</w:t>
      </w:r>
    </w:p>
    <w:p w14:paraId="322A53E1" w14:textId="77777777" w:rsidR="00A926C7" w:rsidRPr="009D5381" w:rsidRDefault="00A926C7">
      <w:pPr>
        <w:spacing w:after="0"/>
        <w:rPr>
          <w:rFonts w:ascii="Times New Roman" w:hAnsi="Times New Roman" w:cs="Times New Roman"/>
        </w:rPr>
      </w:pPr>
    </w:p>
    <w:p w14:paraId="1CE09EBB" w14:textId="77777777" w:rsidR="00A926C7" w:rsidRPr="009D5381" w:rsidRDefault="00000000">
      <w:pPr>
        <w:spacing w:after="0"/>
        <w:rPr>
          <w:rFonts w:ascii="Times New Roman" w:hAnsi="Times New Roman" w:cs="Times New Roman"/>
        </w:rPr>
      </w:pPr>
      <w:r w:rsidRPr="009D5381">
        <w:rPr>
          <w:rFonts w:ascii="Times New Roman" w:hAnsi="Times New Roman" w:cs="Times New Roman"/>
          <w:b/>
        </w:rPr>
        <w:t xml:space="preserve">Anavi </w:t>
      </w:r>
      <w:proofErr w:type="spellStart"/>
      <w:proofErr w:type="gramStart"/>
      <w:r w:rsidRPr="009D5381">
        <w:rPr>
          <w:rFonts w:ascii="Times New Roman" w:hAnsi="Times New Roman" w:cs="Times New Roman"/>
          <w:b/>
        </w:rPr>
        <w:t>Gadari</w:t>
      </w:r>
      <w:proofErr w:type="spellEnd"/>
      <w:r w:rsidRPr="009D5381">
        <w:rPr>
          <w:rFonts w:ascii="Times New Roman" w:hAnsi="Times New Roman" w:cs="Times New Roman"/>
          <w:b/>
        </w:rPr>
        <w:t xml:space="preserve">  </w:t>
      </w:r>
      <w:r w:rsidRPr="009D5381">
        <w:rPr>
          <w:rFonts w:ascii="Times New Roman" w:hAnsi="Times New Roman" w:cs="Times New Roman"/>
        </w:rPr>
        <w:t>05:08</w:t>
      </w:r>
      <w:proofErr w:type="gramEnd"/>
    </w:p>
    <w:p w14:paraId="7036240D" w14:textId="77777777" w:rsidR="00A926C7" w:rsidRPr="009D5381" w:rsidRDefault="00000000">
      <w:pPr>
        <w:spacing w:after="0"/>
        <w:rPr>
          <w:rFonts w:ascii="Times New Roman" w:hAnsi="Times New Roman" w:cs="Times New Roman"/>
        </w:rPr>
      </w:pPr>
      <w:proofErr w:type="gramStart"/>
      <w:r w:rsidRPr="009D5381">
        <w:rPr>
          <w:rFonts w:ascii="Times New Roman" w:hAnsi="Times New Roman" w:cs="Times New Roman"/>
        </w:rPr>
        <w:t>So</w:t>
      </w:r>
      <w:proofErr w:type="gramEnd"/>
      <w:r w:rsidRPr="009D5381">
        <w:rPr>
          <w:rFonts w:ascii="Times New Roman" w:hAnsi="Times New Roman" w:cs="Times New Roman"/>
        </w:rPr>
        <w:t xml:space="preserve"> in what ways do you think past pandemics affected people in their relationships with their friends and family and was it a similar different </w:t>
      </w:r>
      <w:proofErr w:type="spellStart"/>
      <w:r w:rsidRPr="009D5381">
        <w:rPr>
          <w:rFonts w:ascii="Times New Roman" w:hAnsi="Times New Roman" w:cs="Times New Roman"/>
        </w:rPr>
        <w:t>umn</w:t>
      </w:r>
      <w:proofErr w:type="spellEnd"/>
      <w:r w:rsidRPr="009D5381">
        <w:rPr>
          <w:rFonts w:ascii="Times New Roman" w:hAnsi="Times New Roman" w:cs="Times New Roman"/>
        </w:rPr>
        <w:t xml:space="preserve"> experience when it comes to people's relationship with COVID-19?</w:t>
      </w:r>
    </w:p>
    <w:p w14:paraId="681208CC" w14:textId="77777777" w:rsidR="00A926C7" w:rsidRPr="009D5381" w:rsidRDefault="00A926C7">
      <w:pPr>
        <w:spacing w:after="0"/>
        <w:rPr>
          <w:rFonts w:ascii="Times New Roman" w:hAnsi="Times New Roman" w:cs="Times New Roman"/>
        </w:rPr>
      </w:pPr>
    </w:p>
    <w:p w14:paraId="16E8608A" w14:textId="77777777" w:rsidR="00A926C7" w:rsidRPr="009D5381" w:rsidRDefault="00000000">
      <w:pPr>
        <w:spacing w:after="0"/>
        <w:rPr>
          <w:rFonts w:ascii="Times New Roman" w:hAnsi="Times New Roman" w:cs="Times New Roman"/>
        </w:rPr>
      </w:pPr>
      <w:r w:rsidRPr="009D5381">
        <w:rPr>
          <w:rFonts w:ascii="Times New Roman" w:hAnsi="Times New Roman" w:cs="Times New Roman"/>
          <w:b/>
        </w:rPr>
        <w:lastRenderedPageBreak/>
        <w:t xml:space="preserve">Emily </w:t>
      </w:r>
      <w:proofErr w:type="gramStart"/>
      <w:r w:rsidRPr="009D5381">
        <w:rPr>
          <w:rFonts w:ascii="Times New Roman" w:hAnsi="Times New Roman" w:cs="Times New Roman"/>
          <w:b/>
        </w:rPr>
        <w:t xml:space="preserve">Seto  </w:t>
      </w:r>
      <w:r w:rsidRPr="009D5381">
        <w:rPr>
          <w:rFonts w:ascii="Times New Roman" w:hAnsi="Times New Roman" w:cs="Times New Roman"/>
        </w:rPr>
        <w:t>05:19</w:t>
      </w:r>
      <w:proofErr w:type="gramEnd"/>
    </w:p>
    <w:p w14:paraId="6BCC4D38" w14:textId="77777777" w:rsidR="00A926C7" w:rsidRPr="009D5381" w:rsidRDefault="00000000">
      <w:pPr>
        <w:spacing w:after="0"/>
        <w:rPr>
          <w:rFonts w:ascii="Times New Roman" w:hAnsi="Times New Roman" w:cs="Times New Roman"/>
        </w:rPr>
      </w:pPr>
      <w:r w:rsidRPr="009D5381">
        <w:rPr>
          <w:rFonts w:ascii="Times New Roman" w:hAnsi="Times New Roman" w:cs="Times New Roman"/>
        </w:rPr>
        <w:t xml:space="preserve">So I think the influenza pandemic really is similar to this in terms like the different responses, like </w:t>
      </w:r>
      <w:proofErr w:type="spellStart"/>
      <w:r w:rsidRPr="009D5381">
        <w:rPr>
          <w:rFonts w:ascii="Times New Roman" w:hAnsi="Times New Roman" w:cs="Times New Roman"/>
        </w:rPr>
        <w:t>umn</w:t>
      </w:r>
      <w:proofErr w:type="spellEnd"/>
      <w:r w:rsidRPr="009D5381">
        <w:rPr>
          <w:rFonts w:ascii="Times New Roman" w:hAnsi="Times New Roman" w:cs="Times New Roman"/>
        </w:rPr>
        <w:t xml:space="preserve"> the isolation, and lockdown and COVID really made people realize like, they're either like, they're either getting closer together, or reaching their breaking points, and that, like people were living with each other, like all the time, and I think that really changed how people view private and public space. Same thing with influenza like people were realizing like </w:t>
      </w:r>
      <w:proofErr w:type="spellStart"/>
      <w:r w:rsidRPr="009D5381">
        <w:rPr>
          <w:rFonts w:ascii="Times New Roman" w:hAnsi="Times New Roman" w:cs="Times New Roman"/>
        </w:rPr>
        <w:t>umn</w:t>
      </w:r>
      <w:proofErr w:type="spellEnd"/>
      <w:r w:rsidRPr="009D5381">
        <w:rPr>
          <w:rFonts w:ascii="Times New Roman" w:hAnsi="Times New Roman" w:cs="Times New Roman"/>
        </w:rPr>
        <w:t xml:space="preserve"> that they couldn't be close to certain family members, or that they had to deal with it somehow.</w:t>
      </w:r>
    </w:p>
    <w:p w14:paraId="17BB5B4D" w14:textId="77777777" w:rsidR="00A926C7" w:rsidRPr="009D5381" w:rsidRDefault="00A926C7">
      <w:pPr>
        <w:spacing w:after="0"/>
        <w:rPr>
          <w:rFonts w:ascii="Times New Roman" w:hAnsi="Times New Roman" w:cs="Times New Roman"/>
        </w:rPr>
      </w:pPr>
    </w:p>
    <w:p w14:paraId="09AA597D" w14:textId="77777777" w:rsidR="00A926C7" w:rsidRPr="009D5381" w:rsidRDefault="00000000">
      <w:pPr>
        <w:spacing w:after="0"/>
        <w:rPr>
          <w:rFonts w:ascii="Times New Roman" w:hAnsi="Times New Roman" w:cs="Times New Roman"/>
        </w:rPr>
      </w:pPr>
      <w:r w:rsidRPr="009D5381">
        <w:rPr>
          <w:rFonts w:ascii="Times New Roman" w:hAnsi="Times New Roman" w:cs="Times New Roman"/>
          <w:b/>
        </w:rPr>
        <w:t xml:space="preserve">Anavi </w:t>
      </w:r>
      <w:proofErr w:type="spellStart"/>
      <w:proofErr w:type="gramStart"/>
      <w:r w:rsidRPr="009D5381">
        <w:rPr>
          <w:rFonts w:ascii="Times New Roman" w:hAnsi="Times New Roman" w:cs="Times New Roman"/>
          <w:b/>
        </w:rPr>
        <w:t>Gadari</w:t>
      </w:r>
      <w:proofErr w:type="spellEnd"/>
      <w:r w:rsidRPr="009D5381">
        <w:rPr>
          <w:rFonts w:ascii="Times New Roman" w:hAnsi="Times New Roman" w:cs="Times New Roman"/>
          <w:b/>
        </w:rPr>
        <w:t xml:space="preserve">  </w:t>
      </w:r>
      <w:r w:rsidRPr="009D5381">
        <w:rPr>
          <w:rFonts w:ascii="Times New Roman" w:hAnsi="Times New Roman" w:cs="Times New Roman"/>
        </w:rPr>
        <w:t>05:54</w:t>
      </w:r>
      <w:proofErr w:type="gramEnd"/>
    </w:p>
    <w:p w14:paraId="6737D2F2" w14:textId="77777777" w:rsidR="00A926C7" w:rsidRPr="009D5381" w:rsidRDefault="00000000">
      <w:pPr>
        <w:spacing w:after="0"/>
        <w:rPr>
          <w:rFonts w:ascii="Times New Roman" w:hAnsi="Times New Roman" w:cs="Times New Roman"/>
        </w:rPr>
      </w:pPr>
      <w:r w:rsidRPr="009D5381">
        <w:rPr>
          <w:rFonts w:ascii="Times New Roman" w:hAnsi="Times New Roman" w:cs="Times New Roman"/>
        </w:rPr>
        <w:t xml:space="preserve">Yeah, I agree. Um... </w:t>
      </w:r>
      <w:proofErr w:type="gramStart"/>
      <w:r w:rsidRPr="009D5381">
        <w:rPr>
          <w:rFonts w:ascii="Times New Roman" w:hAnsi="Times New Roman" w:cs="Times New Roman"/>
        </w:rPr>
        <w:t>So</w:t>
      </w:r>
      <w:proofErr w:type="gramEnd"/>
      <w:r w:rsidRPr="009D5381">
        <w:rPr>
          <w:rFonts w:ascii="Times New Roman" w:hAnsi="Times New Roman" w:cs="Times New Roman"/>
        </w:rPr>
        <w:t xml:space="preserve"> do you think more precautions were taken more seriously in past pandemics, or during the Covid 19 pandemic?</w:t>
      </w:r>
    </w:p>
    <w:p w14:paraId="63A47324" w14:textId="77777777" w:rsidR="00A926C7" w:rsidRPr="009D5381" w:rsidRDefault="00A926C7">
      <w:pPr>
        <w:spacing w:after="0"/>
        <w:rPr>
          <w:rFonts w:ascii="Times New Roman" w:hAnsi="Times New Roman" w:cs="Times New Roman"/>
        </w:rPr>
      </w:pPr>
    </w:p>
    <w:p w14:paraId="36E21521" w14:textId="77777777" w:rsidR="00A926C7" w:rsidRPr="009D5381" w:rsidRDefault="00000000">
      <w:pPr>
        <w:spacing w:after="0"/>
        <w:rPr>
          <w:rFonts w:ascii="Times New Roman" w:hAnsi="Times New Roman" w:cs="Times New Roman"/>
        </w:rPr>
      </w:pPr>
      <w:r w:rsidRPr="009D5381">
        <w:rPr>
          <w:rFonts w:ascii="Times New Roman" w:hAnsi="Times New Roman" w:cs="Times New Roman"/>
          <w:b/>
        </w:rPr>
        <w:t xml:space="preserve">Emily </w:t>
      </w:r>
      <w:proofErr w:type="gramStart"/>
      <w:r w:rsidRPr="009D5381">
        <w:rPr>
          <w:rFonts w:ascii="Times New Roman" w:hAnsi="Times New Roman" w:cs="Times New Roman"/>
          <w:b/>
        </w:rPr>
        <w:t xml:space="preserve">Seto  </w:t>
      </w:r>
      <w:r w:rsidRPr="009D5381">
        <w:rPr>
          <w:rFonts w:ascii="Times New Roman" w:hAnsi="Times New Roman" w:cs="Times New Roman"/>
        </w:rPr>
        <w:t>06:03</w:t>
      </w:r>
      <w:proofErr w:type="gramEnd"/>
    </w:p>
    <w:p w14:paraId="1A515FCB" w14:textId="77777777" w:rsidR="00A926C7" w:rsidRPr="009D5381" w:rsidRDefault="00000000">
      <w:pPr>
        <w:spacing w:after="0"/>
        <w:rPr>
          <w:rFonts w:ascii="Times New Roman" w:hAnsi="Times New Roman" w:cs="Times New Roman"/>
        </w:rPr>
      </w:pPr>
      <w:r w:rsidRPr="009D5381">
        <w:rPr>
          <w:rFonts w:ascii="Times New Roman" w:hAnsi="Times New Roman" w:cs="Times New Roman"/>
        </w:rPr>
        <w:t>Um... I feel like they're taking more seriously now during COVID. Because we will have information, like, accessible to them. And they understand like the severity of this issue. Also, I think a lot more people understand the science behind it compared to like, um, the plague or something where people didn't know how it was spreading and what the bacteria was, they just thought it was like, the wrath of a god.</w:t>
      </w:r>
    </w:p>
    <w:p w14:paraId="3ED4A931" w14:textId="77777777" w:rsidR="00A926C7" w:rsidRPr="009D5381" w:rsidRDefault="00A926C7">
      <w:pPr>
        <w:spacing w:after="0"/>
        <w:rPr>
          <w:rFonts w:ascii="Times New Roman" w:hAnsi="Times New Roman" w:cs="Times New Roman"/>
        </w:rPr>
      </w:pPr>
    </w:p>
    <w:p w14:paraId="7F6B8A59" w14:textId="77777777" w:rsidR="00A926C7" w:rsidRPr="009D5381" w:rsidRDefault="00000000">
      <w:pPr>
        <w:spacing w:after="0"/>
        <w:rPr>
          <w:rFonts w:ascii="Times New Roman" w:hAnsi="Times New Roman" w:cs="Times New Roman"/>
        </w:rPr>
      </w:pPr>
      <w:r w:rsidRPr="009D5381">
        <w:rPr>
          <w:rFonts w:ascii="Times New Roman" w:hAnsi="Times New Roman" w:cs="Times New Roman"/>
          <w:b/>
        </w:rPr>
        <w:t xml:space="preserve">Anavi </w:t>
      </w:r>
      <w:proofErr w:type="spellStart"/>
      <w:proofErr w:type="gramStart"/>
      <w:r w:rsidRPr="009D5381">
        <w:rPr>
          <w:rFonts w:ascii="Times New Roman" w:hAnsi="Times New Roman" w:cs="Times New Roman"/>
          <w:b/>
        </w:rPr>
        <w:t>Gadari</w:t>
      </w:r>
      <w:proofErr w:type="spellEnd"/>
      <w:r w:rsidRPr="009D5381">
        <w:rPr>
          <w:rFonts w:ascii="Times New Roman" w:hAnsi="Times New Roman" w:cs="Times New Roman"/>
          <w:b/>
        </w:rPr>
        <w:t xml:space="preserve">  </w:t>
      </w:r>
      <w:r w:rsidRPr="009D5381">
        <w:rPr>
          <w:rFonts w:ascii="Times New Roman" w:hAnsi="Times New Roman" w:cs="Times New Roman"/>
        </w:rPr>
        <w:t>06:03</w:t>
      </w:r>
      <w:proofErr w:type="gramEnd"/>
    </w:p>
    <w:p w14:paraId="5BA77875" w14:textId="77777777" w:rsidR="00A926C7" w:rsidRPr="009D5381" w:rsidRDefault="00000000">
      <w:pPr>
        <w:spacing w:after="0"/>
        <w:rPr>
          <w:rFonts w:ascii="Times New Roman" w:hAnsi="Times New Roman" w:cs="Times New Roman"/>
        </w:rPr>
      </w:pPr>
      <w:r w:rsidRPr="009D5381">
        <w:rPr>
          <w:rFonts w:ascii="Times New Roman" w:hAnsi="Times New Roman" w:cs="Times New Roman"/>
        </w:rPr>
        <w:t>Yeah.</w:t>
      </w:r>
    </w:p>
    <w:p w14:paraId="42C511B9" w14:textId="77777777" w:rsidR="00A926C7" w:rsidRPr="009D5381" w:rsidRDefault="00A926C7">
      <w:pPr>
        <w:spacing w:after="0"/>
        <w:rPr>
          <w:rFonts w:ascii="Times New Roman" w:hAnsi="Times New Roman" w:cs="Times New Roman"/>
        </w:rPr>
      </w:pPr>
    </w:p>
    <w:p w14:paraId="1D45AB4B" w14:textId="77777777" w:rsidR="00A926C7" w:rsidRPr="009D5381" w:rsidRDefault="00000000">
      <w:pPr>
        <w:spacing w:after="0"/>
        <w:rPr>
          <w:rFonts w:ascii="Times New Roman" w:hAnsi="Times New Roman" w:cs="Times New Roman"/>
        </w:rPr>
      </w:pPr>
      <w:r w:rsidRPr="009D5381">
        <w:rPr>
          <w:rFonts w:ascii="Times New Roman" w:hAnsi="Times New Roman" w:cs="Times New Roman"/>
          <w:b/>
        </w:rPr>
        <w:t xml:space="preserve">Emily </w:t>
      </w:r>
      <w:proofErr w:type="gramStart"/>
      <w:r w:rsidRPr="009D5381">
        <w:rPr>
          <w:rFonts w:ascii="Times New Roman" w:hAnsi="Times New Roman" w:cs="Times New Roman"/>
          <w:b/>
        </w:rPr>
        <w:t xml:space="preserve">Seto  </w:t>
      </w:r>
      <w:r w:rsidRPr="009D5381">
        <w:rPr>
          <w:rFonts w:ascii="Times New Roman" w:hAnsi="Times New Roman" w:cs="Times New Roman"/>
        </w:rPr>
        <w:t>06:03</w:t>
      </w:r>
      <w:proofErr w:type="gramEnd"/>
    </w:p>
    <w:p w14:paraId="14C921DC" w14:textId="77777777" w:rsidR="00A926C7" w:rsidRPr="009D5381" w:rsidRDefault="00000000">
      <w:pPr>
        <w:spacing w:after="0"/>
        <w:rPr>
          <w:rFonts w:ascii="Times New Roman" w:hAnsi="Times New Roman" w:cs="Times New Roman"/>
        </w:rPr>
      </w:pPr>
      <w:proofErr w:type="gramStart"/>
      <w:r w:rsidRPr="009D5381">
        <w:rPr>
          <w:rFonts w:ascii="Times New Roman" w:hAnsi="Times New Roman" w:cs="Times New Roman"/>
        </w:rPr>
        <w:t>And also</w:t>
      </w:r>
      <w:proofErr w:type="gramEnd"/>
      <w:r w:rsidRPr="009D5381">
        <w:rPr>
          <w:rFonts w:ascii="Times New Roman" w:hAnsi="Times New Roman" w:cs="Times New Roman"/>
        </w:rPr>
        <w:t>, I think, like, um different reasons and why people are following these precautions are much like different because like, nowadays, people understand it's like a health issue while back then back then people just like, saw it in like a religious perspective.</w:t>
      </w:r>
    </w:p>
    <w:p w14:paraId="03249E96" w14:textId="77777777" w:rsidR="00A926C7" w:rsidRPr="009D5381" w:rsidRDefault="00A926C7">
      <w:pPr>
        <w:spacing w:after="0"/>
        <w:rPr>
          <w:rFonts w:ascii="Times New Roman" w:hAnsi="Times New Roman" w:cs="Times New Roman"/>
        </w:rPr>
      </w:pPr>
    </w:p>
    <w:p w14:paraId="2EE493AB" w14:textId="77777777" w:rsidR="00A926C7" w:rsidRPr="009D5381" w:rsidRDefault="00000000">
      <w:pPr>
        <w:spacing w:after="0"/>
        <w:rPr>
          <w:rFonts w:ascii="Times New Roman" w:hAnsi="Times New Roman" w:cs="Times New Roman"/>
        </w:rPr>
      </w:pPr>
      <w:r w:rsidRPr="009D5381">
        <w:rPr>
          <w:rFonts w:ascii="Times New Roman" w:hAnsi="Times New Roman" w:cs="Times New Roman"/>
          <w:b/>
        </w:rPr>
        <w:t xml:space="preserve">Anavi </w:t>
      </w:r>
      <w:proofErr w:type="spellStart"/>
      <w:proofErr w:type="gramStart"/>
      <w:r w:rsidRPr="009D5381">
        <w:rPr>
          <w:rFonts w:ascii="Times New Roman" w:hAnsi="Times New Roman" w:cs="Times New Roman"/>
          <w:b/>
        </w:rPr>
        <w:t>Gadari</w:t>
      </w:r>
      <w:proofErr w:type="spellEnd"/>
      <w:r w:rsidRPr="009D5381">
        <w:rPr>
          <w:rFonts w:ascii="Times New Roman" w:hAnsi="Times New Roman" w:cs="Times New Roman"/>
          <w:b/>
        </w:rPr>
        <w:t xml:space="preserve">  </w:t>
      </w:r>
      <w:r w:rsidRPr="009D5381">
        <w:rPr>
          <w:rFonts w:ascii="Times New Roman" w:hAnsi="Times New Roman" w:cs="Times New Roman"/>
        </w:rPr>
        <w:t>06:40</w:t>
      </w:r>
      <w:proofErr w:type="gramEnd"/>
    </w:p>
    <w:p w14:paraId="1201E34A" w14:textId="77777777" w:rsidR="00A926C7" w:rsidRPr="009D5381" w:rsidRDefault="00000000">
      <w:pPr>
        <w:spacing w:after="0"/>
        <w:rPr>
          <w:rFonts w:ascii="Times New Roman" w:hAnsi="Times New Roman" w:cs="Times New Roman"/>
        </w:rPr>
      </w:pPr>
      <w:r w:rsidRPr="009D5381">
        <w:rPr>
          <w:rFonts w:ascii="Times New Roman" w:hAnsi="Times New Roman" w:cs="Times New Roman"/>
        </w:rPr>
        <w:t>Yeah.</w:t>
      </w:r>
    </w:p>
    <w:p w14:paraId="6D794208" w14:textId="77777777" w:rsidR="00A926C7" w:rsidRPr="009D5381" w:rsidRDefault="00A926C7">
      <w:pPr>
        <w:spacing w:after="0"/>
        <w:rPr>
          <w:rFonts w:ascii="Times New Roman" w:hAnsi="Times New Roman" w:cs="Times New Roman"/>
        </w:rPr>
      </w:pPr>
    </w:p>
    <w:p w14:paraId="5FE716EE" w14:textId="77777777" w:rsidR="00A926C7" w:rsidRPr="009D5381" w:rsidRDefault="00000000">
      <w:pPr>
        <w:spacing w:after="0"/>
        <w:rPr>
          <w:rFonts w:ascii="Times New Roman" w:hAnsi="Times New Roman" w:cs="Times New Roman"/>
        </w:rPr>
      </w:pPr>
      <w:r w:rsidRPr="009D5381">
        <w:rPr>
          <w:rFonts w:ascii="Times New Roman" w:hAnsi="Times New Roman" w:cs="Times New Roman"/>
          <w:b/>
        </w:rPr>
        <w:t xml:space="preserve">Emily </w:t>
      </w:r>
      <w:proofErr w:type="gramStart"/>
      <w:r w:rsidRPr="009D5381">
        <w:rPr>
          <w:rFonts w:ascii="Times New Roman" w:hAnsi="Times New Roman" w:cs="Times New Roman"/>
          <w:b/>
        </w:rPr>
        <w:t xml:space="preserve">Seto  </w:t>
      </w:r>
      <w:r w:rsidRPr="009D5381">
        <w:rPr>
          <w:rFonts w:ascii="Times New Roman" w:hAnsi="Times New Roman" w:cs="Times New Roman"/>
        </w:rPr>
        <w:t>06:41</w:t>
      </w:r>
      <w:proofErr w:type="gramEnd"/>
    </w:p>
    <w:p w14:paraId="3F678333" w14:textId="77777777" w:rsidR="00A926C7" w:rsidRPr="009D5381" w:rsidRDefault="00000000">
      <w:pPr>
        <w:spacing w:after="0"/>
        <w:rPr>
          <w:rFonts w:ascii="Times New Roman" w:hAnsi="Times New Roman" w:cs="Times New Roman"/>
        </w:rPr>
      </w:pPr>
      <w:r w:rsidRPr="009D5381">
        <w:rPr>
          <w:rFonts w:ascii="Times New Roman" w:hAnsi="Times New Roman" w:cs="Times New Roman"/>
        </w:rPr>
        <w:t>But like, just in any other pandemic. There are also people who don't believe in the efficacy of these like measures and still won't take them seriously. Like no matter what you say to them.</w:t>
      </w:r>
    </w:p>
    <w:p w14:paraId="01211419" w14:textId="77777777" w:rsidR="00A926C7" w:rsidRPr="009D5381" w:rsidRDefault="00A926C7">
      <w:pPr>
        <w:spacing w:after="0"/>
        <w:rPr>
          <w:rFonts w:ascii="Times New Roman" w:hAnsi="Times New Roman" w:cs="Times New Roman"/>
        </w:rPr>
      </w:pPr>
    </w:p>
    <w:p w14:paraId="6D0CAB04" w14:textId="77777777" w:rsidR="00A926C7" w:rsidRPr="009D5381" w:rsidRDefault="00000000">
      <w:pPr>
        <w:spacing w:after="0"/>
        <w:rPr>
          <w:rFonts w:ascii="Times New Roman" w:hAnsi="Times New Roman" w:cs="Times New Roman"/>
        </w:rPr>
      </w:pPr>
      <w:r w:rsidRPr="009D5381">
        <w:rPr>
          <w:rFonts w:ascii="Times New Roman" w:hAnsi="Times New Roman" w:cs="Times New Roman"/>
          <w:b/>
        </w:rPr>
        <w:t xml:space="preserve">Anavi </w:t>
      </w:r>
      <w:proofErr w:type="spellStart"/>
      <w:proofErr w:type="gramStart"/>
      <w:r w:rsidRPr="009D5381">
        <w:rPr>
          <w:rFonts w:ascii="Times New Roman" w:hAnsi="Times New Roman" w:cs="Times New Roman"/>
          <w:b/>
        </w:rPr>
        <w:t>Gadari</w:t>
      </w:r>
      <w:proofErr w:type="spellEnd"/>
      <w:r w:rsidRPr="009D5381">
        <w:rPr>
          <w:rFonts w:ascii="Times New Roman" w:hAnsi="Times New Roman" w:cs="Times New Roman"/>
          <w:b/>
        </w:rPr>
        <w:t xml:space="preserve">  </w:t>
      </w:r>
      <w:r w:rsidRPr="009D5381">
        <w:rPr>
          <w:rFonts w:ascii="Times New Roman" w:hAnsi="Times New Roman" w:cs="Times New Roman"/>
        </w:rPr>
        <w:t>06:49</w:t>
      </w:r>
      <w:proofErr w:type="gramEnd"/>
    </w:p>
    <w:p w14:paraId="1A09B18B" w14:textId="77777777" w:rsidR="00A926C7" w:rsidRPr="009D5381" w:rsidRDefault="00000000">
      <w:pPr>
        <w:spacing w:after="0"/>
        <w:rPr>
          <w:rFonts w:ascii="Times New Roman" w:hAnsi="Times New Roman" w:cs="Times New Roman"/>
        </w:rPr>
      </w:pPr>
      <w:r w:rsidRPr="009D5381">
        <w:rPr>
          <w:rFonts w:ascii="Times New Roman" w:hAnsi="Times New Roman" w:cs="Times New Roman"/>
        </w:rPr>
        <w:t xml:space="preserve">I agree, yeah. And </w:t>
      </w:r>
      <w:proofErr w:type="gramStart"/>
      <w:r w:rsidRPr="009D5381">
        <w:rPr>
          <w:rFonts w:ascii="Times New Roman" w:hAnsi="Times New Roman" w:cs="Times New Roman"/>
        </w:rPr>
        <w:t>last but not least</w:t>
      </w:r>
      <w:proofErr w:type="gramEnd"/>
      <w:r w:rsidRPr="009D5381">
        <w:rPr>
          <w:rFonts w:ascii="Times New Roman" w:hAnsi="Times New Roman" w:cs="Times New Roman"/>
        </w:rPr>
        <w:t>, do you think things we learned from past pandemics and were implemented differently in this pandemic?</w:t>
      </w:r>
    </w:p>
    <w:p w14:paraId="00ECCE88" w14:textId="77777777" w:rsidR="00A926C7" w:rsidRPr="009D5381" w:rsidRDefault="00A926C7">
      <w:pPr>
        <w:spacing w:after="0"/>
        <w:rPr>
          <w:rFonts w:ascii="Times New Roman" w:hAnsi="Times New Roman" w:cs="Times New Roman"/>
        </w:rPr>
      </w:pPr>
    </w:p>
    <w:p w14:paraId="17BBF141" w14:textId="77777777" w:rsidR="00A926C7" w:rsidRPr="009D5381" w:rsidRDefault="00000000">
      <w:pPr>
        <w:spacing w:after="0"/>
        <w:rPr>
          <w:rFonts w:ascii="Times New Roman" w:hAnsi="Times New Roman" w:cs="Times New Roman"/>
        </w:rPr>
      </w:pPr>
      <w:r w:rsidRPr="009D5381">
        <w:rPr>
          <w:rFonts w:ascii="Times New Roman" w:hAnsi="Times New Roman" w:cs="Times New Roman"/>
          <w:b/>
        </w:rPr>
        <w:t xml:space="preserve">Emily </w:t>
      </w:r>
      <w:proofErr w:type="gramStart"/>
      <w:r w:rsidRPr="009D5381">
        <w:rPr>
          <w:rFonts w:ascii="Times New Roman" w:hAnsi="Times New Roman" w:cs="Times New Roman"/>
          <w:b/>
        </w:rPr>
        <w:t xml:space="preserve">Seto  </w:t>
      </w:r>
      <w:r w:rsidRPr="009D5381">
        <w:rPr>
          <w:rFonts w:ascii="Times New Roman" w:hAnsi="Times New Roman" w:cs="Times New Roman"/>
        </w:rPr>
        <w:t>06:57</w:t>
      </w:r>
      <w:proofErr w:type="gramEnd"/>
    </w:p>
    <w:p w14:paraId="202306C9" w14:textId="77777777" w:rsidR="00A926C7" w:rsidRPr="009D5381" w:rsidRDefault="00000000">
      <w:pPr>
        <w:spacing w:after="0"/>
        <w:rPr>
          <w:rFonts w:ascii="Times New Roman" w:hAnsi="Times New Roman" w:cs="Times New Roman"/>
        </w:rPr>
      </w:pPr>
      <w:proofErr w:type="spellStart"/>
      <w:r w:rsidRPr="009D5381">
        <w:rPr>
          <w:rFonts w:ascii="Times New Roman" w:hAnsi="Times New Roman" w:cs="Times New Roman"/>
        </w:rPr>
        <w:t>Umn</w:t>
      </w:r>
      <w:proofErr w:type="spellEnd"/>
      <w:r w:rsidRPr="009D5381">
        <w:rPr>
          <w:rFonts w:ascii="Times New Roman" w:hAnsi="Times New Roman" w:cs="Times New Roman"/>
        </w:rPr>
        <w:t xml:space="preserve">... I think </w:t>
      </w:r>
      <w:proofErr w:type="gramStart"/>
      <w:r w:rsidRPr="009D5381">
        <w:rPr>
          <w:rFonts w:ascii="Times New Roman" w:hAnsi="Times New Roman" w:cs="Times New Roman"/>
        </w:rPr>
        <w:t>a specific examples</w:t>
      </w:r>
      <w:proofErr w:type="gramEnd"/>
      <w:r w:rsidRPr="009D5381">
        <w:rPr>
          <w:rFonts w:ascii="Times New Roman" w:hAnsi="Times New Roman" w:cs="Times New Roman"/>
        </w:rPr>
        <w:t xml:space="preserve"> like from the cholera pandemic, where Jon Snow was traced, like doing his contact tracing in the London streets. He </w:t>
      </w:r>
      <w:proofErr w:type="gramStart"/>
      <w:r w:rsidRPr="009D5381">
        <w:rPr>
          <w:rFonts w:ascii="Times New Roman" w:hAnsi="Times New Roman" w:cs="Times New Roman"/>
        </w:rPr>
        <w:t>was</w:t>
      </w:r>
      <w:proofErr w:type="gramEnd"/>
      <w:r w:rsidRPr="009D5381">
        <w:rPr>
          <w:rFonts w:ascii="Times New Roman" w:hAnsi="Times New Roman" w:cs="Times New Roman"/>
        </w:rPr>
        <w:t xml:space="preserve"> it was </w:t>
      </w:r>
      <w:proofErr w:type="gramStart"/>
      <w:r w:rsidRPr="009D5381">
        <w:rPr>
          <w:rFonts w:ascii="Times New Roman" w:hAnsi="Times New Roman" w:cs="Times New Roman"/>
        </w:rPr>
        <w:t>pretty,</w:t>
      </w:r>
      <w:proofErr w:type="gramEnd"/>
      <w:r w:rsidRPr="009D5381">
        <w:rPr>
          <w:rFonts w:ascii="Times New Roman" w:hAnsi="Times New Roman" w:cs="Times New Roman"/>
        </w:rPr>
        <w:t xml:space="preserve"> it was pretty local thing. Like he was just looking at a water pump on a specific Street and specific neighborhood. But now I think we really learned from </w:t>
      </w:r>
      <w:proofErr w:type="gramStart"/>
      <w:r w:rsidRPr="009D5381">
        <w:rPr>
          <w:rFonts w:ascii="Times New Roman" w:hAnsi="Times New Roman" w:cs="Times New Roman"/>
        </w:rPr>
        <w:t>that</w:t>
      </w:r>
      <w:proofErr w:type="gramEnd"/>
      <w:r w:rsidRPr="009D5381">
        <w:rPr>
          <w:rFonts w:ascii="Times New Roman" w:hAnsi="Times New Roman" w:cs="Times New Roman"/>
        </w:rPr>
        <w:t xml:space="preserve"> and contract tracing has become much more global with like digital technology like, </w:t>
      </w:r>
      <w:proofErr w:type="spellStart"/>
      <w:r w:rsidRPr="009D5381">
        <w:rPr>
          <w:rFonts w:ascii="Times New Roman" w:hAnsi="Times New Roman" w:cs="Times New Roman"/>
        </w:rPr>
        <w:t>umn</w:t>
      </w:r>
      <w:proofErr w:type="spellEnd"/>
      <w:r w:rsidRPr="009D5381">
        <w:rPr>
          <w:rFonts w:ascii="Times New Roman" w:hAnsi="Times New Roman" w:cs="Times New Roman"/>
        </w:rPr>
        <w:t xml:space="preserve"> like, heat signatures, like</w:t>
      </w:r>
    </w:p>
    <w:p w14:paraId="7AC80686" w14:textId="77777777" w:rsidR="00A926C7" w:rsidRPr="009D5381" w:rsidRDefault="00A926C7">
      <w:pPr>
        <w:spacing w:after="0"/>
        <w:rPr>
          <w:rFonts w:ascii="Times New Roman" w:hAnsi="Times New Roman" w:cs="Times New Roman"/>
        </w:rPr>
      </w:pPr>
    </w:p>
    <w:p w14:paraId="66AF3F65" w14:textId="77777777" w:rsidR="00A926C7" w:rsidRPr="009D5381" w:rsidRDefault="00000000">
      <w:pPr>
        <w:spacing w:after="0"/>
        <w:rPr>
          <w:rFonts w:ascii="Times New Roman" w:hAnsi="Times New Roman" w:cs="Times New Roman"/>
        </w:rPr>
      </w:pPr>
      <w:r w:rsidRPr="009D5381">
        <w:rPr>
          <w:rFonts w:ascii="Times New Roman" w:hAnsi="Times New Roman" w:cs="Times New Roman"/>
          <w:b/>
        </w:rPr>
        <w:t xml:space="preserve">Anavi </w:t>
      </w:r>
      <w:proofErr w:type="spellStart"/>
      <w:proofErr w:type="gramStart"/>
      <w:r w:rsidRPr="009D5381">
        <w:rPr>
          <w:rFonts w:ascii="Times New Roman" w:hAnsi="Times New Roman" w:cs="Times New Roman"/>
          <w:b/>
        </w:rPr>
        <w:t>Gadari</w:t>
      </w:r>
      <w:proofErr w:type="spellEnd"/>
      <w:r w:rsidRPr="009D5381">
        <w:rPr>
          <w:rFonts w:ascii="Times New Roman" w:hAnsi="Times New Roman" w:cs="Times New Roman"/>
          <w:b/>
        </w:rPr>
        <w:t xml:space="preserve">  </w:t>
      </w:r>
      <w:r w:rsidRPr="009D5381">
        <w:rPr>
          <w:rFonts w:ascii="Times New Roman" w:hAnsi="Times New Roman" w:cs="Times New Roman"/>
        </w:rPr>
        <w:t>07:22</w:t>
      </w:r>
      <w:proofErr w:type="gramEnd"/>
    </w:p>
    <w:p w14:paraId="6C1FFFE6" w14:textId="77777777" w:rsidR="00A926C7" w:rsidRPr="009D5381" w:rsidRDefault="00000000">
      <w:pPr>
        <w:spacing w:after="0"/>
        <w:rPr>
          <w:rFonts w:ascii="Times New Roman" w:hAnsi="Times New Roman" w:cs="Times New Roman"/>
        </w:rPr>
      </w:pPr>
      <w:r w:rsidRPr="009D5381">
        <w:rPr>
          <w:rFonts w:ascii="Times New Roman" w:hAnsi="Times New Roman" w:cs="Times New Roman"/>
        </w:rPr>
        <w:lastRenderedPageBreak/>
        <w:t>Yeah</w:t>
      </w:r>
    </w:p>
    <w:p w14:paraId="22A8FE36" w14:textId="77777777" w:rsidR="00A926C7" w:rsidRPr="009D5381" w:rsidRDefault="00A926C7">
      <w:pPr>
        <w:spacing w:after="0"/>
        <w:rPr>
          <w:rFonts w:ascii="Times New Roman" w:hAnsi="Times New Roman" w:cs="Times New Roman"/>
        </w:rPr>
      </w:pPr>
    </w:p>
    <w:p w14:paraId="482D2792" w14:textId="77777777" w:rsidR="00A926C7" w:rsidRPr="009D5381" w:rsidRDefault="00000000">
      <w:pPr>
        <w:spacing w:after="0"/>
        <w:rPr>
          <w:rFonts w:ascii="Times New Roman" w:hAnsi="Times New Roman" w:cs="Times New Roman"/>
        </w:rPr>
      </w:pPr>
      <w:r w:rsidRPr="009D5381">
        <w:rPr>
          <w:rFonts w:ascii="Times New Roman" w:hAnsi="Times New Roman" w:cs="Times New Roman"/>
          <w:b/>
        </w:rPr>
        <w:t xml:space="preserve">Emily </w:t>
      </w:r>
      <w:proofErr w:type="gramStart"/>
      <w:r w:rsidRPr="009D5381">
        <w:rPr>
          <w:rFonts w:ascii="Times New Roman" w:hAnsi="Times New Roman" w:cs="Times New Roman"/>
          <w:b/>
        </w:rPr>
        <w:t xml:space="preserve">Seto  </w:t>
      </w:r>
      <w:r w:rsidRPr="009D5381">
        <w:rPr>
          <w:rFonts w:ascii="Times New Roman" w:hAnsi="Times New Roman" w:cs="Times New Roman"/>
        </w:rPr>
        <w:t>07:22</w:t>
      </w:r>
      <w:proofErr w:type="gramEnd"/>
    </w:p>
    <w:p w14:paraId="0753F099" w14:textId="77777777" w:rsidR="00A926C7" w:rsidRPr="009D5381" w:rsidRDefault="00000000">
      <w:pPr>
        <w:spacing w:after="0"/>
        <w:rPr>
          <w:rFonts w:ascii="Times New Roman" w:hAnsi="Times New Roman" w:cs="Times New Roman"/>
        </w:rPr>
      </w:pPr>
      <w:r w:rsidRPr="009D5381">
        <w:rPr>
          <w:rFonts w:ascii="Times New Roman" w:hAnsi="Times New Roman" w:cs="Times New Roman"/>
        </w:rPr>
        <w:t xml:space="preserve">scanning people's temperatures and recording that and having like a more international database, and that allows for like, the world's like, have a better, more effective way of tracing people and where they go. </w:t>
      </w:r>
    </w:p>
    <w:p w14:paraId="3A41C7EB" w14:textId="77777777" w:rsidR="00A926C7" w:rsidRPr="009D5381" w:rsidRDefault="00A926C7">
      <w:pPr>
        <w:spacing w:after="0"/>
        <w:rPr>
          <w:rFonts w:ascii="Times New Roman" w:hAnsi="Times New Roman" w:cs="Times New Roman"/>
        </w:rPr>
      </w:pPr>
    </w:p>
    <w:p w14:paraId="089F4DE7" w14:textId="77777777" w:rsidR="00A926C7" w:rsidRPr="009D5381" w:rsidRDefault="00000000">
      <w:pPr>
        <w:spacing w:after="0"/>
        <w:rPr>
          <w:rFonts w:ascii="Times New Roman" w:hAnsi="Times New Roman" w:cs="Times New Roman"/>
        </w:rPr>
      </w:pPr>
      <w:r w:rsidRPr="009D5381">
        <w:rPr>
          <w:rFonts w:ascii="Times New Roman" w:hAnsi="Times New Roman" w:cs="Times New Roman"/>
          <w:b/>
        </w:rPr>
        <w:t xml:space="preserve">Anavi </w:t>
      </w:r>
      <w:proofErr w:type="spellStart"/>
      <w:proofErr w:type="gramStart"/>
      <w:r w:rsidRPr="009D5381">
        <w:rPr>
          <w:rFonts w:ascii="Times New Roman" w:hAnsi="Times New Roman" w:cs="Times New Roman"/>
          <w:b/>
        </w:rPr>
        <w:t>Gadari</w:t>
      </w:r>
      <w:proofErr w:type="spellEnd"/>
      <w:r w:rsidRPr="009D5381">
        <w:rPr>
          <w:rFonts w:ascii="Times New Roman" w:hAnsi="Times New Roman" w:cs="Times New Roman"/>
          <w:b/>
        </w:rPr>
        <w:t xml:space="preserve">  </w:t>
      </w:r>
      <w:r w:rsidRPr="009D5381">
        <w:rPr>
          <w:rFonts w:ascii="Times New Roman" w:hAnsi="Times New Roman" w:cs="Times New Roman"/>
        </w:rPr>
        <w:t>07:32</w:t>
      </w:r>
      <w:proofErr w:type="gramEnd"/>
    </w:p>
    <w:p w14:paraId="627C4DFD" w14:textId="77777777" w:rsidR="00A926C7" w:rsidRPr="009D5381" w:rsidRDefault="00000000">
      <w:pPr>
        <w:spacing w:after="0"/>
        <w:rPr>
          <w:rFonts w:ascii="Times New Roman" w:hAnsi="Times New Roman" w:cs="Times New Roman"/>
        </w:rPr>
      </w:pPr>
      <w:r w:rsidRPr="009D5381">
        <w:rPr>
          <w:rFonts w:ascii="Times New Roman" w:hAnsi="Times New Roman" w:cs="Times New Roman"/>
        </w:rPr>
        <w:t>Mmhmm</w:t>
      </w:r>
    </w:p>
    <w:p w14:paraId="55C8D028" w14:textId="77777777" w:rsidR="00A926C7" w:rsidRPr="009D5381" w:rsidRDefault="00A926C7">
      <w:pPr>
        <w:spacing w:after="0"/>
        <w:rPr>
          <w:rFonts w:ascii="Times New Roman" w:hAnsi="Times New Roman" w:cs="Times New Roman"/>
        </w:rPr>
      </w:pPr>
    </w:p>
    <w:p w14:paraId="13E661EE" w14:textId="77777777" w:rsidR="00A926C7" w:rsidRPr="009D5381" w:rsidRDefault="00000000">
      <w:pPr>
        <w:spacing w:after="0"/>
        <w:rPr>
          <w:rFonts w:ascii="Times New Roman" w:hAnsi="Times New Roman" w:cs="Times New Roman"/>
        </w:rPr>
      </w:pPr>
      <w:r w:rsidRPr="009D5381">
        <w:rPr>
          <w:rFonts w:ascii="Times New Roman" w:hAnsi="Times New Roman" w:cs="Times New Roman"/>
          <w:b/>
        </w:rPr>
        <w:t xml:space="preserve">Emily </w:t>
      </w:r>
      <w:proofErr w:type="gramStart"/>
      <w:r w:rsidRPr="009D5381">
        <w:rPr>
          <w:rFonts w:ascii="Times New Roman" w:hAnsi="Times New Roman" w:cs="Times New Roman"/>
          <w:b/>
        </w:rPr>
        <w:t xml:space="preserve">Seto  </w:t>
      </w:r>
      <w:r w:rsidRPr="009D5381">
        <w:rPr>
          <w:rFonts w:ascii="Times New Roman" w:hAnsi="Times New Roman" w:cs="Times New Roman"/>
        </w:rPr>
        <w:t>07:33</w:t>
      </w:r>
      <w:proofErr w:type="gramEnd"/>
    </w:p>
    <w:p w14:paraId="0847A14F" w14:textId="77777777" w:rsidR="00A926C7" w:rsidRPr="009D5381" w:rsidRDefault="00000000">
      <w:pPr>
        <w:spacing w:after="0"/>
        <w:rPr>
          <w:rFonts w:ascii="Times New Roman" w:hAnsi="Times New Roman" w:cs="Times New Roman"/>
        </w:rPr>
      </w:pPr>
      <w:r w:rsidRPr="009D5381">
        <w:rPr>
          <w:rFonts w:ascii="Times New Roman" w:hAnsi="Times New Roman" w:cs="Times New Roman"/>
        </w:rPr>
        <w:t xml:space="preserve">And </w:t>
      </w:r>
      <w:proofErr w:type="gramStart"/>
      <w:r w:rsidRPr="009D5381">
        <w:rPr>
          <w:rFonts w:ascii="Times New Roman" w:hAnsi="Times New Roman" w:cs="Times New Roman"/>
        </w:rPr>
        <w:t>so</w:t>
      </w:r>
      <w:proofErr w:type="gramEnd"/>
      <w:r w:rsidRPr="009D5381">
        <w:rPr>
          <w:rFonts w:ascii="Times New Roman" w:hAnsi="Times New Roman" w:cs="Times New Roman"/>
        </w:rPr>
        <w:t xml:space="preserve"> it's not local anymore. It's much more international. And I think, I don't know, it's hard to say with all the scapegoating, but I feel like people kind of understand that it's important not to jump to conclusions.</w:t>
      </w:r>
    </w:p>
    <w:p w14:paraId="3F040FDE" w14:textId="77777777" w:rsidR="00A926C7" w:rsidRPr="009D5381" w:rsidRDefault="00A926C7">
      <w:pPr>
        <w:spacing w:after="0"/>
        <w:rPr>
          <w:rFonts w:ascii="Times New Roman" w:hAnsi="Times New Roman" w:cs="Times New Roman"/>
        </w:rPr>
      </w:pPr>
    </w:p>
    <w:p w14:paraId="19E18C05" w14:textId="77777777" w:rsidR="00A926C7" w:rsidRPr="009D5381" w:rsidRDefault="00000000">
      <w:pPr>
        <w:spacing w:after="0"/>
        <w:rPr>
          <w:rFonts w:ascii="Times New Roman" w:hAnsi="Times New Roman" w:cs="Times New Roman"/>
        </w:rPr>
      </w:pPr>
      <w:r w:rsidRPr="009D5381">
        <w:rPr>
          <w:rFonts w:ascii="Times New Roman" w:hAnsi="Times New Roman" w:cs="Times New Roman"/>
          <w:b/>
        </w:rPr>
        <w:t xml:space="preserve">Anavi </w:t>
      </w:r>
      <w:proofErr w:type="spellStart"/>
      <w:proofErr w:type="gramStart"/>
      <w:r w:rsidRPr="009D5381">
        <w:rPr>
          <w:rFonts w:ascii="Times New Roman" w:hAnsi="Times New Roman" w:cs="Times New Roman"/>
          <w:b/>
        </w:rPr>
        <w:t>Gadari</w:t>
      </w:r>
      <w:proofErr w:type="spellEnd"/>
      <w:r w:rsidRPr="009D5381">
        <w:rPr>
          <w:rFonts w:ascii="Times New Roman" w:hAnsi="Times New Roman" w:cs="Times New Roman"/>
          <w:b/>
        </w:rPr>
        <w:t xml:space="preserve">  </w:t>
      </w:r>
      <w:r w:rsidRPr="009D5381">
        <w:rPr>
          <w:rFonts w:ascii="Times New Roman" w:hAnsi="Times New Roman" w:cs="Times New Roman"/>
        </w:rPr>
        <w:t>07:43</w:t>
      </w:r>
      <w:proofErr w:type="gramEnd"/>
    </w:p>
    <w:p w14:paraId="7CC56385" w14:textId="77777777" w:rsidR="00A926C7" w:rsidRPr="009D5381" w:rsidRDefault="00000000">
      <w:pPr>
        <w:spacing w:after="0"/>
        <w:rPr>
          <w:rFonts w:ascii="Times New Roman" w:hAnsi="Times New Roman" w:cs="Times New Roman"/>
        </w:rPr>
      </w:pPr>
      <w:r w:rsidRPr="009D5381">
        <w:rPr>
          <w:rFonts w:ascii="Times New Roman" w:hAnsi="Times New Roman" w:cs="Times New Roman"/>
        </w:rPr>
        <w:t>Yeah</w:t>
      </w:r>
    </w:p>
    <w:p w14:paraId="3B87DF00" w14:textId="77777777" w:rsidR="00A926C7" w:rsidRPr="009D5381" w:rsidRDefault="00A926C7">
      <w:pPr>
        <w:spacing w:after="0"/>
        <w:rPr>
          <w:rFonts w:ascii="Times New Roman" w:hAnsi="Times New Roman" w:cs="Times New Roman"/>
        </w:rPr>
      </w:pPr>
    </w:p>
    <w:p w14:paraId="6682DC3D" w14:textId="77777777" w:rsidR="00A926C7" w:rsidRPr="009D5381" w:rsidRDefault="00000000">
      <w:pPr>
        <w:spacing w:after="0"/>
        <w:rPr>
          <w:rFonts w:ascii="Times New Roman" w:hAnsi="Times New Roman" w:cs="Times New Roman"/>
        </w:rPr>
      </w:pPr>
      <w:r w:rsidRPr="009D5381">
        <w:rPr>
          <w:rFonts w:ascii="Times New Roman" w:hAnsi="Times New Roman" w:cs="Times New Roman"/>
          <w:b/>
        </w:rPr>
        <w:t xml:space="preserve">Emily </w:t>
      </w:r>
      <w:proofErr w:type="gramStart"/>
      <w:r w:rsidRPr="009D5381">
        <w:rPr>
          <w:rFonts w:ascii="Times New Roman" w:hAnsi="Times New Roman" w:cs="Times New Roman"/>
          <w:b/>
        </w:rPr>
        <w:t xml:space="preserve">Seto  </w:t>
      </w:r>
      <w:r w:rsidRPr="009D5381">
        <w:rPr>
          <w:rFonts w:ascii="Times New Roman" w:hAnsi="Times New Roman" w:cs="Times New Roman"/>
        </w:rPr>
        <w:t>07:44</w:t>
      </w:r>
      <w:proofErr w:type="gramEnd"/>
    </w:p>
    <w:p w14:paraId="4547F6D0" w14:textId="77777777" w:rsidR="00A926C7" w:rsidRPr="009D5381" w:rsidRDefault="00000000">
      <w:pPr>
        <w:spacing w:after="0"/>
        <w:rPr>
          <w:rFonts w:ascii="Times New Roman" w:hAnsi="Times New Roman" w:cs="Times New Roman"/>
        </w:rPr>
      </w:pPr>
      <w:r w:rsidRPr="009D5381">
        <w:rPr>
          <w:rFonts w:ascii="Times New Roman" w:hAnsi="Times New Roman" w:cs="Times New Roman"/>
        </w:rPr>
        <w:t xml:space="preserve">like, that was a big thing in like smallpox, people would just kind of assume you had it and like </w:t>
      </w:r>
      <w:proofErr w:type="gramStart"/>
      <w:r w:rsidRPr="009D5381">
        <w:rPr>
          <w:rFonts w:ascii="Times New Roman" w:hAnsi="Times New Roman" w:cs="Times New Roman"/>
        </w:rPr>
        <w:t>isolate</w:t>
      </w:r>
      <w:proofErr w:type="gramEnd"/>
      <w:r w:rsidRPr="009D5381">
        <w:rPr>
          <w:rFonts w:ascii="Times New Roman" w:hAnsi="Times New Roman" w:cs="Times New Roman"/>
        </w:rPr>
        <w:t xml:space="preserve"> </w:t>
      </w:r>
    </w:p>
    <w:p w14:paraId="74D45D8E" w14:textId="77777777" w:rsidR="00A926C7" w:rsidRPr="009D5381" w:rsidRDefault="00A926C7">
      <w:pPr>
        <w:spacing w:after="0"/>
        <w:rPr>
          <w:rFonts w:ascii="Times New Roman" w:hAnsi="Times New Roman" w:cs="Times New Roman"/>
        </w:rPr>
      </w:pPr>
    </w:p>
    <w:p w14:paraId="1216022E" w14:textId="77777777" w:rsidR="00A926C7" w:rsidRPr="009D5381" w:rsidRDefault="00000000">
      <w:pPr>
        <w:spacing w:after="0"/>
        <w:rPr>
          <w:rFonts w:ascii="Times New Roman" w:hAnsi="Times New Roman" w:cs="Times New Roman"/>
        </w:rPr>
      </w:pPr>
      <w:r w:rsidRPr="009D5381">
        <w:rPr>
          <w:rFonts w:ascii="Times New Roman" w:hAnsi="Times New Roman" w:cs="Times New Roman"/>
          <w:b/>
        </w:rPr>
        <w:t xml:space="preserve">Anavi </w:t>
      </w:r>
      <w:proofErr w:type="spellStart"/>
      <w:proofErr w:type="gramStart"/>
      <w:r w:rsidRPr="009D5381">
        <w:rPr>
          <w:rFonts w:ascii="Times New Roman" w:hAnsi="Times New Roman" w:cs="Times New Roman"/>
          <w:b/>
        </w:rPr>
        <w:t>Gadari</w:t>
      </w:r>
      <w:proofErr w:type="spellEnd"/>
      <w:r w:rsidRPr="009D5381">
        <w:rPr>
          <w:rFonts w:ascii="Times New Roman" w:hAnsi="Times New Roman" w:cs="Times New Roman"/>
          <w:b/>
        </w:rPr>
        <w:t xml:space="preserve">  </w:t>
      </w:r>
      <w:r w:rsidRPr="009D5381">
        <w:rPr>
          <w:rFonts w:ascii="Times New Roman" w:hAnsi="Times New Roman" w:cs="Times New Roman"/>
        </w:rPr>
        <w:t>07:49</w:t>
      </w:r>
      <w:proofErr w:type="gramEnd"/>
    </w:p>
    <w:p w14:paraId="715E6045" w14:textId="77777777" w:rsidR="00A926C7" w:rsidRPr="009D5381" w:rsidRDefault="00000000">
      <w:pPr>
        <w:spacing w:after="0"/>
        <w:rPr>
          <w:rFonts w:ascii="Times New Roman" w:hAnsi="Times New Roman" w:cs="Times New Roman"/>
        </w:rPr>
      </w:pPr>
      <w:r w:rsidRPr="009D5381">
        <w:rPr>
          <w:rFonts w:ascii="Times New Roman" w:hAnsi="Times New Roman" w:cs="Times New Roman"/>
        </w:rPr>
        <w:t>Mmhmm</w:t>
      </w:r>
    </w:p>
    <w:p w14:paraId="4CA034CC" w14:textId="77777777" w:rsidR="00A926C7" w:rsidRPr="009D5381" w:rsidRDefault="00A926C7">
      <w:pPr>
        <w:spacing w:after="0"/>
        <w:rPr>
          <w:rFonts w:ascii="Times New Roman" w:hAnsi="Times New Roman" w:cs="Times New Roman"/>
        </w:rPr>
      </w:pPr>
    </w:p>
    <w:p w14:paraId="39164828" w14:textId="77777777" w:rsidR="00A926C7" w:rsidRPr="009D5381" w:rsidRDefault="00000000">
      <w:pPr>
        <w:spacing w:after="0"/>
        <w:rPr>
          <w:rFonts w:ascii="Times New Roman" w:hAnsi="Times New Roman" w:cs="Times New Roman"/>
        </w:rPr>
      </w:pPr>
      <w:r w:rsidRPr="009D5381">
        <w:rPr>
          <w:rFonts w:ascii="Times New Roman" w:hAnsi="Times New Roman" w:cs="Times New Roman"/>
          <w:b/>
        </w:rPr>
        <w:t xml:space="preserve">Emily </w:t>
      </w:r>
      <w:proofErr w:type="gramStart"/>
      <w:r w:rsidRPr="009D5381">
        <w:rPr>
          <w:rFonts w:ascii="Times New Roman" w:hAnsi="Times New Roman" w:cs="Times New Roman"/>
          <w:b/>
        </w:rPr>
        <w:t xml:space="preserve">Seto  </w:t>
      </w:r>
      <w:r w:rsidRPr="009D5381">
        <w:rPr>
          <w:rFonts w:ascii="Times New Roman" w:hAnsi="Times New Roman" w:cs="Times New Roman"/>
        </w:rPr>
        <w:t>07:49</w:t>
      </w:r>
      <w:proofErr w:type="gramEnd"/>
    </w:p>
    <w:p w14:paraId="26DAFC67" w14:textId="77777777" w:rsidR="00A926C7" w:rsidRPr="009D5381" w:rsidRDefault="00000000">
      <w:pPr>
        <w:spacing w:after="0"/>
        <w:rPr>
          <w:rFonts w:ascii="Times New Roman" w:hAnsi="Times New Roman" w:cs="Times New Roman"/>
        </w:rPr>
      </w:pPr>
      <w:r w:rsidRPr="009D5381">
        <w:rPr>
          <w:rFonts w:ascii="Times New Roman" w:hAnsi="Times New Roman" w:cs="Times New Roman"/>
        </w:rPr>
        <w:t>you or throw you on a ship. And...</w:t>
      </w:r>
    </w:p>
    <w:p w14:paraId="3A11B50A" w14:textId="77777777" w:rsidR="00A926C7" w:rsidRPr="009D5381" w:rsidRDefault="00A926C7">
      <w:pPr>
        <w:spacing w:after="0"/>
        <w:rPr>
          <w:rFonts w:ascii="Times New Roman" w:hAnsi="Times New Roman" w:cs="Times New Roman"/>
        </w:rPr>
      </w:pPr>
    </w:p>
    <w:p w14:paraId="545B0E42" w14:textId="77777777" w:rsidR="00A926C7" w:rsidRPr="009D5381" w:rsidRDefault="00000000">
      <w:pPr>
        <w:spacing w:after="0"/>
        <w:rPr>
          <w:rFonts w:ascii="Times New Roman" w:hAnsi="Times New Roman" w:cs="Times New Roman"/>
        </w:rPr>
      </w:pPr>
      <w:r w:rsidRPr="009D5381">
        <w:rPr>
          <w:rFonts w:ascii="Times New Roman" w:hAnsi="Times New Roman" w:cs="Times New Roman"/>
          <w:b/>
        </w:rPr>
        <w:t xml:space="preserve">Anavi </w:t>
      </w:r>
      <w:proofErr w:type="spellStart"/>
      <w:proofErr w:type="gramStart"/>
      <w:r w:rsidRPr="009D5381">
        <w:rPr>
          <w:rFonts w:ascii="Times New Roman" w:hAnsi="Times New Roman" w:cs="Times New Roman"/>
          <w:b/>
        </w:rPr>
        <w:t>Gadari</w:t>
      </w:r>
      <w:proofErr w:type="spellEnd"/>
      <w:r w:rsidRPr="009D5381">
        <w:rPr>
          <w:rFonts w:ascii="Times New Roman" w:hAnsi="Times New Roman" w:cs="Times New Roman"/>
          <w:b/>
        </w:rPr>
        <w:t xml:space="preserve">  </w:t>
      </w:r>
      <w:r w:rsidRPr="009D5381">
        <w:rPr>
          <w:rFonts w:ascii="Times New Roman" w:hAnsi="Times New Roman" w:cs="Times New Roman"/>
        </w:rPr>
        <w:t>07:51</w:t>
      </w:r>
      <w:proofErr w:type="gramEnd"/>
    </w:p>
    <w:p w14:paraId="443EDAB6" w14:textId="77777777" w:rsidR="00A926C7" w:rsidRPr="009D5381" w:rsidRDefault="00000000">
      <w:pPr>
        <w:spacing w:after="0"/>
        <w:rPr>
          <w:rFonts w:ascii="Times New Roman" w:hAnsi="Times New Roman" w:cs="Times New Roman"/>
        </w:rPr>
      </w:pPr>
      <w:r w:rsidRPr="009D5381">
        <w:rPr>
          <w:rFonts w:ascii="Times New Roman" w:hAnsi="Times New Roman" w:cs="Times New Roman"/>
        </w:rPr>
        <w:t>Yeah</w:t>
      </w:r>
    </w:p>
    <w:p w14:paraId="3A593EB3" w14:textId="77777777" w:rsidR="00A926C7" w:rsidRPr="009D5381" w:rsidRDefault="00A926C7">
      <w:pPr>
        <w:spacing w:after="0"/>
        <w:rPr>
          <w:rFonts w:ascii="Times New Roman" w:hAnsi="Times New Roman" w:cs="Times New Roman"/>
        </w:rPr>
      </w:pPr>
    </w:p>
    <w:p w14:paraId="0CC736EA" w14:textId="77777777" w:rsidR="00A926C7" w:rsidRPr="009D5381" w:rsidRDefault="00000000">
      <w:pPr>
        <w:spacing w:after="0"/>
        <w:rPr>
          <w:rFonts w:ascii="Times New Roman" w:hAnsi="Times New Roman" w:cs="Times New Roman"/>
        </w:rPr>
      </w:pPr>
      <w:r w:rsidRPr="009D5381">
        <w:rPr>
          <w:rFonts w:ascii="Times New Roman" w:hAnsi="Times New Roman" w:cs="Times New Roman"/>
          <w:b/>
        </w:rPr>
        <w:t xml:space="preserve">Emily </w:t>
      </w:r>
      <w:proofErr w:type="gramStart"/>
      <w:r w:rsidRPr="009D5381">
        <w:rPr>
          <w:rFonts w:ascii="Times New Roman" w:hAnsi="Times New Roman" w:cs="Times New Roman"/>
          <w:b/>
        </w:rPr>
        <w:t xml:space="preserve">Seto  </w:t>
      </w:r>
      <w:r w:rsidRPr="009D5381">
        <w:rPr>
          <w:rFonts w:ascii="Times New Roman" w:hAnsi="Times New Roman" w:cs="Times New Roman"/>
        </w:rPr>
        <w:t>07:51</w:t>
      </w:r>
      <w:proofErr w:type="gramEnd"/>
    </w:p>
    <w:p w14:paraId="51927956" w14:textId="77777777" w:rsidR="00A926C7" w:rsidRPr="009D5381" w:rsidRDefault="00000000">
      <w:pPr>
        <w:spacing w:after="0"/>
        <w:rPr>
          <w:rFonts w:ascii="Times New Roman" w:hAnsi="Times New Roman" w:cs="Times New Roman"/>
        </w:rPr>
      </w:pPr>
      <w:r w:rsidRPr="009D5381">
        <w:rPr>
          <w:rFonts w:ascii="Times New Roman" w:hAnsi="Times New Roman" w:cs="Times New Roman"/>
        </w:rPr>
        <w:t xml:space="preserve">it was like a lot like a witch hunt. But </w:t>
      </w:r>
      <w:proofErr w:type="gramStart"/>
      <w:r w:rsidRPr="009D5381">
        <w:rPr>
          <w:rFonts w:ascii="Times New Roman" w:hAnsi="Times New Roman" w:cs="Times New Roman"/>
        </w:rPr>
        <w:t>I think now</w:t>
      </w:r>
      <w:proofErr w:type="gramEnd"/>
      <w:r w:rsidRPr="009D5381">
        <w:rPr>
          <w:rFonts w:ascii="Times New Roman" w:hAnsi="Times New Roman" w:cs="Times New Roman"/>
        </w:rPr>
        <w:t xml:space="preserve"> people, it's a lot more controlled. </w:t>
      </w:r>
    </w:p>
    <w:p w14:paraId="7B45B945" w14:textId="77777777" w:rsidR="00A926C7" w:rsidRPr="009D5381" w:rsidRDefault="00A926C7">
      <w:pPr>
        <w:spacing w:after="0"/>
        <w:rPr>
          <w:rFonts w:ascii="Times New Roman" w:hAnsi="Times New Roman" w:cs="Times New Roman"/>
        </w:rPr>
      </w:pPr>
    </w:p>
    <w:p w14:paraId="3CE194E3" w14:textId="77777777" w:rsidR="00A926C7" w:rsidRPr="009D5381" w:rsidRDefault="00000000">
      <w:pPr>
        <w:spacing w:after="0"/>
        <w:rPr>
          <w:rFonts w:ascii="Times New Roman" w:hAnsi="Times New Roman" w:cs="Times New Roman"/>
        </w:rPr>
      </w:pPr>
      <w:r w:rsidRPr="009D5381">
        <w:rPr>
          <w:rFonts w:ascii="Times New Roman" w:hAnsi="Times New Roman" w:cs="Times New Roman"/>
          <w:b/>
        </w:rPr>
        <w:t xml:space="preserve">Anavi </w:t>
      </w:r>
      <w:proofErr w:type="spellStart"/>
      <w:proofErr w:type="gramStart"/>
      <w:r w:rsidRPr="009D5381">
        <w:rPr>
          <w:rFonts w:ascii="Times New Roman" w:hAnsi="Times New Roman" w:cs="Times New Roman"/>
          <w:b/>
        </w:rPr>
        <w:t>Gadari</w:t>
      </w:r>
      <w:proofErr w:type="spellEnd"/>
      <w:r w:rsidRPr="009D5381">
        <w:rPr>
          <w:rFonts w:ascii="Times New Roman" w:hAnsi="Times New Roman" w:cs="Times New Roman"/>
          <w:b/>
        </w:rPr>
        <w:t xml:space="preserve">  </w:t>
      </w:r>
      <w:r w:rsidRPr="009D5381">
        <w:rPr>
          <w:rFonts w:ascii="Times New Roman" w:hAnsi="Times New Roman" w:cs="Times New Roman"/>
        </w:rPr>
        <w:t>07:56</w:t>
      </w:r>
      <w:proofErr w:type="gramEnd"/>
    </w:p>
    <w:p w14:paraId="35199604" w14:textId="77777777" w:rsidR="00A926C7" w:rsidRPr="009D5381" w:rsidRDefault="00000000">
      <w:pPr>
        <w:spacing w:after="0"/>
        <w:rPr>
          <w:rFonts w:ascii="Times New Roman" w:hAnsi="Times New Roman" w:cs="Times New Roman"/>
        </w:rPr>
      </w:pPr>
      <w:r w:rsidRPr="009D5381">
        <w:rPr>
          <w:rFonts w:ascii="Times New Roman" w:hAnsi="Times New Roman" w:cs="Times New Roman"/>
        </w:rPr>
        <w:t>Mmhmm</w:t>
      </w:r>
    </w:p>
    <w:p w14:paraId="319CF138" w14:textId="77777777" w:rsidR="00A926C7" w:rsidRPr="009D5381" w:rsidRDefault="00A926C7">
      <w:pPr>
        <w:spacing w:after="0"/>
        <w:rPr>
          <w:rFonts w:ascii="Times New Roman" w:hAnsi="Times New Roman" w:cs="Times New Roman"/>
        </w:rPr>
      </w:pPr>
    </w:p>
    <w:p w14:paraId="6CDEBC0B" w14:textId="77777777" w:rsidR="00A926C7" w:rsidRPr="009D5381" w:rsidRDefault="00000000">
      <w:pPr>
        <w:spacing w:after="0"/>
        <w:rPr>
          <w:rFonts w:ascii="Times New Roman" w:hAnsi="Times New Roman" w:cs="Times New Roman"/>
        </w:rPr>
      </w:pPr>
      <w:r w:rsidRPr="009D5381">
        <w:rPr>
          <w:rFonts w:ascii="Times New Roman" w:hAnsi="Times New Roman" w:cs="Times New Roman"/>
          <w:b/>
        </w:rPr>
        <w:t xml:space="preserve">Emily </w:t>
      </w:r>
      <w:proofErr w:type="gramStart"/>
      <w:r w:rsidRPr="009D5381">
        <w:rPr>
          <w:rFonts w:ascii="Times New Roman" w:hAnsi="Times New Roman" w:cs="Times New Roman"/>
          <w:b/>
        </w:rPr>
        <w:t xml:space="preserve">Seto  </w:t>
      </w:r>
      <w:r w:rsidRPr="009D5381">
        <w:rPr>
          <w:rFonts w:ascii="Times New Roman" w:hAnsi="Times New Roman" w:cs="Times New Roman"/>
        </w:rPr>
        <w:t>07:56</w:t>
      </w:r>
      <w:proofErr w:type="gramEnd"/>
    </w:p>
    <w:p w14:paraId="37E0F5DF" w14:textId="77777777" w:rsidR="00A926C7" w:rsidRPr="009D5381" w:rsidRDefault="00000000">
      <w:pPr>
        <w:spacing w:after="0"/>
        <w:rPr>
          <w:rFonts w:ascii="Times New Roman" w:hAnsi="Times New Roman" w:cs="Times New Roman"/>
        </w:rPr>
      </w:pPr>
      <w:proofErr w:type="gramStart"/>
      <w:r w:rsidRPr="009D5381">
        <w:rPr>
          <w:rFonts w:ascii="Times New Roman" w:hAnsi="Times New Roman" w:cs="Times New Roman"/>
        </w:rPr>
        <w:t>So</w:t>
      </w:r>
      <w:proofErr w:type="gramEnd"/>
      <w:r w:rsidRPr="009D5381">
        <w:rPr>
          <w:rFonts w:ascii="Times New Roman" w:hAnsi="Times New Roman" w:cs="Times New Roman"/>
        </w:rPr>
        <w:t xml:space="preserve"> I think that's one better aspect of this pandemic.</w:t>
      </w:r>
    </w:p>
    <w:p w14:paraId="4C4539DD" w14:textId="77777777" w:rsidR="00A926C7" w:rsidRPr="009D5381" w:rsidRDefault="00A926C7">
      <w:pPr>
        <w:spacing w:after="0"/>
        <w:rPr>
          <w:rFonts w:ascii="Times New Roman" w:hAnsi="Times New Roman" w:cs="Times New Roman"/>
        </w:rPr>
      </w:pPr>
    </w:p>
    <w:p w14:paraId="16C9A290" w14:textId="77777777" w:rsidR="00A926C7" w:rsidRPr="009D5381" w:rsidRDefault="00000000">
      <w:pPr>
        <w:spacing w:after="0"/>
        <w:rPr>
          <w:rFonts w:ascii="Times New Roman" w:hAnsi="Times New Roman" w:cs="Times New Roman"/>
        </w:rPr>
      </w:pPr>
      <w:r w:rsidRPr="009D5381">
        <w:rPr>
          <w:rFonts w:ascii="Times New Roman" w:hAnsi="Times New Roman" w:cs="Times New Roman"/>
          <w:b/>
        </w:rPr>
        <w:t xml:space="preserve">Anavi </w:t>
      </w:r>
      <w:proofErr w:type="spellStart"/>
      <w:proofErr w:type="gramStart"/>
      <w:r w:rsidRPr="009D5381">
        <w:rPr>
          <w:rFonts w:ascii="Times New Roman" w:hAnsi="Times New Roman" w:cs="Times New Roman"/>
          <w:b/>
        </w:rPr>
        <w:t>Gadari</w:t>
      </w:r>
      <w:proofErr w:type="spellEnd"/>
      <w:r w:rsidRPr="009D5381">
        <w:rPr>
          <w:rFonts w:ascii="Times New Roman" w:hAnsi="Times New Roman" w:cs="Times New Roman"/>
          <w:b/>
        </w:rPr>
        <w:t xml:space="preserve">  </w:t>
      </w:r>
      <w:r w:rsidRPr="009D5381">
        <w:rPr>
          <w:rFonts w:ascii="Times New Roman" w:hAnsi="Times New Roman" w:cs="Times New Roman"/>
        </w:rPr>
        <w:t>08:01</w:t>
      </w:r>
      <w:proofErr w:type="gramEnd"/>
    </w:p>
    <w:p w14:paraId="506E2888" w14:textId="77777777" w:rsidR="00A926C7" w:rsidRPr="009D5381" w:rsidRDefault="00000000">
      <w:pPr>
        <w:spacing w:after="0"/>
        <w:rPr>
          <w:rFonts w:ascii="Times New Roman" w:hAnsi="Times New Roman" w:cs="Times New Roman"/>
        </w:rPr>
      </w:pPr>
      <w:r w:rsidRPr="009D5381">
        <w:rPr>
          <w:rFonts w:ascii="Times New Roman" w:hAnsi="Times New Roman" w:cs="Times New Roman"/>
        </w:rPr>
        <w:t>I agree. And that is the end of our COVID-19 archive podcast. Thank you for listening. Thank you.</w:t>
      </w:r>
    </w:p>
    <w:sectPr w:rsidR="00A926C7" w:rsidRPr="009D5381"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72E76" w14:textId="77777777" w:rsidR="000C08CC" w:rsidRDefault="000C08CC">
      <w:pPr>
        <w:spacing w:after="0" w:line="240" w:lineRule="auto"/>
      </w:pPr>
      <w:r>
        <w:separator/>
      </w:r>
    </w:p>
  </w:endnote>
  <w:endnote w:type="continuationSeparator" w:id="0">
    <w:p w14:paraId="2F5F0584" w14:textId="77777777" w:rsidR="000C08CC" w:rsidRDefault="000C0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468030E6"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3EE0BDA6"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D857D4"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24FF4070"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6F57C4B4" w14:textId="17FDED92"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00403103" w:rsidRPr="009C3AF0">
      <w:rPr>
        <w:rFonts w:ascii="Arial" w:hAnsi="Arial" w:cs="Arial"/>
        <w:color w:val="BFBFBF" w:themeColor="background1"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618FE" w14:textId="77777777" w:rsidR="000C08CC" w:rsidRDefault="000C08CC">
      <w:pPr>
        <w:spacing w:after="0" w:line="240" w:lineRule="auto"/>
      </w:pPr>
      <w:r>
        <w:separator/>
      </w:r>
    </w:p>
  </w:footnote>
  <w:footnote w:type="continuationSeparator" w:id="0">
    <w:p w14:paraId="27304140" w14:textId="77777777" w:rsidR="000C08CC" w:rsidRDefault="000C08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125732902">
    <w:abstractNumId w:val="8"/>
  </w:num>
  <w:num w:numId="2" w16cid:durableId="130101130">
    <w:abstractNumId w:val="6"/>
  </w:num>
  <w:num w:numId="3" w16cid:durableId="724183313">
    <w:abstractNumId w:val="5"/>
  </w:num>
  <w:num w:numId="4" w16cid:durableId="1331911627">
    <w:abstractNumId w:val="4"/>
  </w:num>
  <w:num w:numId="5" w16cid:durableId="21824938">
    <w:abstractNumId w:val="7"/>
  </w:num>
  <w:num w:numId="6" w16cid:durableId="1455253981">
    <w:abstractNumId w:val="3"/>
  </w:num>
  <w:num w:numId="7" w16cid:durableId="1836872047">
    <w:abstractNumId w:val="2"/>
  </w:num>
  <w:num w:numId="8" w16cid:durableId="1709640969">
    <w:abstractNumId w:val="1"/>
  </w:num>
  <w:num w:numId="9" w16cid:durableId="462039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C08CC"/>
    <w:rsid w:val="001216B9"/>
    <w:rsid w:val="0015074B"/>
    <w:rsid w:val="0029639D"/>
    <w:rsid w:val="00326F90"/>
    <w:rsid w:val="003B0ABB"/>
    <w:rsid w:val="00403103"/>
    <w:rsid w:val="004919A4"/>
    <w:rsid w:val="004A641F"/>
    <w:rsid w:val="004B593C"/>
    <w:rsid w:val="006E2A8C"/>
    <w:rsid w:val="007749AF"/>
    <w:rsid w:val="00794EBC"/>
    <w:rsid w:val="00930F33"/>
    <w:rsid w:val="009C3AF0"/>
    <w:rsid w:val="009D5381"/>
    <w:rsid w:val="00A12EE5"/>
    <w:rsid w:val="00A926C7"/>
    <w:rsid w:val="00AA1D8D"/>
    <w:rsid w:val="00B47730"/>
    <w:rsid w:val="00BA4C2B"/>
    <w:rsid w:val="00BD0140"/>
    <w:rsid w:val="00C24502"/>
    <w:rsid w:val="00CB0664"/>
    <w:rsid w:val="00D15CF4"/>
    <w:rsid w:val="00D57E81"/>
    <w:rsid w:val="00DF0743"/>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4F3DFCA"/>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1894</Words>
  <Characters>9035</Characters>
  <Application>Microsoft Office Word</Application>
  <DocSecurity>0</DocSecurity>
  <Lines>220</Lines>
  <Paragraphs>121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10808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2</cp:revision>
  <cp:lastPrinted>2023-09-15T05:01:00Z</cp:lastPrinted>
  <dcterms:created xsi:type="dcterms:W3CDTF">2023-10-20T06:13:00Z</dcterms:created>
  <dcterms:modified xsi:type="dcterms:W3CDTF">2023-10-20T06:13:00Z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5b2613574d7604306100a2891cbacb3e0497b6ab3abcaf2324190aec5e6bdefc</vt:lpwstr>
  </property>
</Properties>
</file>