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13D6" w14:textId="77777777" w:rsidR="003978B6" w:rsidRPr="003978B6" w:rsidRDefault="003978B6" w:rsidP="003978B6">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bookmarkStart w:id="4" w:name="_Hlk108115992"/>
      <w:r w:rsidRPr="003978B6">
        <w:rPr>
          <w:rFonts w:ascii="Times New Roman" w:eastAsia="Times New Roman" w:hAnsi="Times New Roman" w:cs="Times New Roman"/>
          <w:b/>
          <w:sz w:val="28"/>
          <w:szCs w:val="28"/>
        </w:rPr>
        <w:t xml:space="preserve">Transcript of Oral </w:t>
      </w:r>
      <w:proofErr w:type="spellStart"/>
      <w:r w:rsidRPr="003978B6">
        <w:rPr>
          <w:rFonts w:ascii="Times New Roman" w:eastAsia="Times New Roman" w:hAnsi="Times New Roman" w:cs="Times New Roman"/>
          <w:b/>
          <w:sz w:val="28"/>
          <w:szCs w:val="28"/>
        </w:rPr>
        <w:t>Hostory</w:t>
      </w:r>
      <w:proofErr w:type="spellEnd"/>
      <w:r w:rsidRPr="003978B6">
        <w:rPr>
          <w:rFonts w:ascii="Times New Roman" w:eastAsia="Times New Roman" w:hAnsi="Times New Roman" w:cs="Times New Roman"/>
          <w:b/>
          <w:sz w:val="28"/>
          <w:szCs w:val="28"/>
        </w:rPr>
        <w:t xml:space="preserve"> Interview with </w:t>
      </w:r>
      <w:r w:rsidRPr="003978B6">
        <w:rPr>
          <w:rFonts w:ascii="Times New Roman" w:hAnsi="Times New Roman" w:cs="Times New Roman"/>
          <w:b/>
          <w:sz w:val="28"/>
          <w:szCs w:val="28"/>
          <w:shd w:val="clear" w:color="auto" w:fill="FFFFFF"/>
        </w:rPr>
        <w:t>Denise Pearson</w:t>
      </w:r>
    </w:p>
    <w:p w14:paraId="4D26A579" w14:textId="77777777" w:rsidR="003978B6" w:rsidRPr="003978B6" w:rsidRDefault="003978B6" w:rsidP="003978B6">
      <w:pPr>
        <w:rPr>
          <w:rFonts w:ascii="Times New Roman" w:eastAsia="Times New Roman" w:hAnsi="Times New Roman" w:cs="Times New Roman"/>
          <w:bCs/>
          <w:sz w:val="24"/>
          <w:szCs w:val="24"/>
        </w:rPr>
      </w:pPr>
      <w:r w:rsidRPr="003978B6">
        <w:rPr>
          <w:rFonts w:ascii="Times New Roman" w:eastAsia="Times New Roman" w:hAnsi="Times New Roman" w:cs="Times New Roman"/>
          <w:b/>
          <w:sz w:val="24"/>
          <w:szCs w:val="24"/>
        </w:rPr>
        <w:t xml:space="preserve">Interviewee: </w:t>
      </w:r>
      <w:r w:rsidRPr="003978B6">
        <w:rPr>
          <w:rFonts w:ascii="Times New Roman" w:hAnsi="Times New Roman" w:cs="Times New Roman"/>
          <w:sz w:val="24"/>
          <w:szCs w:val="24"/>
          <w:shd w:val="clear" w:color="auto" w:fill="FFFFFF"/>
        </w:rPr>
        <w:t>Denise Pearson</w:t>
      </w:r>
    </w:p>
    <w:p w14:paraId="5EA6FDA7" w14:textId="77777777" w:rsidR="003978B6" w:rsidRPr="003978B6" w:rsidRDefault="003978B6" w:rsidP="003978B6">
      <w:pPr>
        <w:rPr>
          <w:rFonts w:ascii="Times New Roman" w:eastAsia="Times New Roman" w:hAnsi="Times New Roman" w:cs="Times New Roman"/>
          <w:bCs/>
          <w:sz w:val="24"/>
          <w:szCs w:val="24"/>
        </w:rPr>
      </w:pPr>
      <w:r w:rsidRPr="003978B6">
        <w:rPr>
          <w:rFonts w:ascii="Times New Roman" w:eastAsia="Times New Roman" w:hAnsi="Times New Roman" w:cs="Times New Roman"/>
          <w:b/>
          <w:sz w:val="24"/>
          <w:szCs w:val="24"/>
        </w:rPr>
        <w:t xml:space="preserve">Interviewer: </w:t>
      </w:r>
      <w:proofErr w:type="spellStart"/>
      <w:r w:rsidRPr="003978B6">
        <w:rPr>
          <w:rFonts w:ascii="Times New Roman" w:hAnsi="Times New Roman" w:cs="Times New Roman"/>
          <w:sz w:val="24"/>
          <w:szCs w:val="24"/>
          <w:shd w:val="clear" w:color="auto" w:fill="FFFFFF"/>
        </w:rPr>
        <w:t>Glennda</w:t>
      </w:r>
      <w:proofErr w:type="spellEnd"/>
      <w:r w:rsidRPr="003978B6">
        <w:rPr>
          <w:rFonts w:ascii="Times New Roman" w:hAnsi="Times New Roman" w:cs="Times New Roman"/>
          <w:sz w:val="24"/>
          <w:szCs w:val="24"/>
          <w:shd w:val="clear" w:color="auto" w:fill="FFFFFF"/>
        </w:rPr>
        <w:t xml:space="preserve"> McGann</w:t>
      </w:r>
    </w:p>
    <w:p w14:paraId="475DE2AF" w14:textId="77777777" w:rsidR="003978B6" w:rsidRPr="003978B6" w:rsidRDefault="003978B6" w:rsidP="003978B6">
      <w:pPr>
        <w:rPr>
          <w:rFonts w:ascii="Times New Roman" w:eastAsia="Times New Roman" w:hAnsi="Times New Roman" w:cs="Times New Roman"/>
          <w:bCs/>
          <w:sz w:val="24"/>
          <w:szCs w:val="24"/>
        </w:rPr>
      </w:pPr>
      <w:r w:rsidRPr="003978B6">
        <w:rPr>
          <w:rFonts w:ascii="Times New Roman" w:eastAsia="Times New Roman" w:hAnsi="Times New Roman" w:cs="Times New Roman"/>
          <w:b/>
          <w:sz w:val="24"/>
          <w:szCs w:val="24"/>
        </w:rPr>
        <w:t xml:space="preserve">Date: </w:t>
      </w:r>
      <w:r w:rsidRPr="003978B6">
        <w:rPr>
          <w:rFonts w:ascii="Times New Roman" w:eastAsia="Times New Roman" w:hAnsi="Times New Roman" w:cs="Times New Roman"/>
          <w:bCs/>
          <w:sz w:val="24"/>
          <w:szCs w:val="24"/>
        </w:rPr>
        <w:t>05/23/2020</w:t>
      </w:r>
    </w:p>
    <w:p w14:paraId="77CE2671" w14:textId="77777777" w:rsidR="003978B6" w:rsidRPr="003978B6" w:rsidRDefault="003978B6" w:rsidP="003978B6">
      <w:pPr>
        <w:rPr>
          <w:rFonts w:ascii="Times New Roman" w:eastAsia="Times New Roman" w:hAnsi="Times New Roman" w:cs="Times New Roman"/>
          <w:bCs/>
          <w:sz w:val="24"/>
          <w:szCs w:val="24"/>
        </w:rPr>
      </w:pPr>
      <w:r w:rsidRPr="003978B6">
        <w:rPr>
          <w:rFonts w:ascii="Times New Roman" w:eastAsia="Times New Roman" w:hAnsi="Times New Roman" w:cs="Times New Roman"/>
          <w:b/>
          <w:sz w:val="24"/>
          <w:szCs w:val="24"/>
        </w:rPr>
        <w:t>Location (Interviewee):</w:t>
      </w:r>
      <w:r w:rsidRPr="003978B6">
        <w:rPr>
          <w:rFonts w:ascii="Times New Roman" w:eastAsia="Times New Roman" w:hAnsi="Times New Roman" w:cs="Times New Roman"/>
          <w:bCs/>
          <w:sz w:val="24"/>
          <w:szCs w:val="24"/>
        </w:rPr>
        <w:t xml:space="preserve"> Indianapolis, Indiana</w:t>
      </w:r>
    </w:p>
    <w:p w14:paraId="3AA5B935" w14:textId="77777777" w:rsidR="003978B6" w:rsidRPr="003978B6" w:rsidRDefault="003978B6" w:rsidP="003978B6">
      <w:pPr>
        <w:rPr>
          <w:rFonts w:ascii="Times New Roman" w:eastAsia="Times New Roman" w:hAnsi="Times New Roman" w:cs="Times New Roman"/>
          <w:bCs/>
          <w:sz w:val="24"/>
          <w:szCs w:val="24"/>
        </w:rPr>
      </w:pPr>
      <w:r w:rsidRPr="003978B6">
        <w:rPr>
          <w:rFonts w:ascii="Times New Roman" w:eastAsia="Times New Roman" w:hAnsi="Times New Roman" w:cs="Times New Roman"/>
          <w:b/>
          <w:sz w:val="24"/>
          <w:szCs w:val="24"/>
        </w:rPr>
        <w:t>Location (Interviewer):</w:t>
      </w:r>
      <w:r w:rsidRPr="003978B6">
        <w:rPr>
          <w:rFonts w:ascii="Times New Roman" w:eastAsia="Times New Roman" w:hAnsi="Times New Roman" w:cs="Times New Roman"/>
          <w:bCs/>
          <w:sz w:val="24"/>
          <w:szCs w:val="24"/>
        </w:rPr>
        <w:t xml:space="preserve"> </w:t>
      </w:r>
    </w:p>
    <w:p w14:paraId="02BEFF59" w14:textId="77777777" w:rsidR="003978B6" w:rsidRPr="003978B6" w:rsidRDefault="003978B6" w:rsidP="003978B6">
      <w:pPr>
        <w:spacing w:after="0"/>
        <w:rPr>
          <w:rFonts w:ascii="Times New Roman" w:hAnsi="Times New Roman" w:cs="Times New Roman"/>
          <w:sz w:val="24"/>
          <w:szCs w:val="24"/>
        </w:rPr>
      </w:pPr>
      <w:r w:rsidRPr="003978B6">
        <w:rPr>
          <w:rFonts w:ascii="Times New Roman" w:hAnsi="Times New Roman" w:cs="Times New Roman"/>
          <w:b/>
          <w:bCs/>
          <w:sz w:val="24"/>
          <w:szCs w:val="24"/>
        </w:rPr>
        <w:t>Transcriber:</w:t>
      </w:r>
      <w:r w:rsidRPr="003978B6">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7456ABAE" w14:textId="77777777" w:rsidR="003978B6" w:rsidRPr="003978B6" w:rsidRDefault="003978B6" w:rsidP="003978B6">
      <w:pPr>
        <w:spacing w:before="100" w:beforeAutospacing="1"/>
        <w:rPr>
          <w:rFonts w:ascii="Times New Roman" w:hAnsi="Times New Roman" w:cs="Times New Roman"/>
          <w:sz w:val="24"/>
          <w:szCs w:val="24"/>
        </w:rPr>
      </w:pPr>
      <w:r w:rsidRPr="003978B6">
        <w:rPr>
          <w:rFonts w:ascii="Times New Roman" w:hAnsi="Times New Roman" w:cs="Times New Roman"/>
          <w:b/>
          <w:bCs/>
          <w:sz w:val="24"/>
          <w:szCs w:val="24"/>
        </w:rPr>
        <w:t>Abstract:</w:t>
      </w:r>
      <w:bookmarkEnd w:id="0"/>
      <w:bookmarkEnd w:id="1"/>
      <w:bookmarkEnd w:id="2"/>
      <w:bookmarkEnd w:id="3"/>
      <w:r w:rsidRPr="003978B6">
        <w:rPr>
          <w:rFonts w:ascii="Times New Roman" w:hAnsi="Times New Roman" w:cs="Times New Roman"/>
          <w:sz w:val="24"/>
          <w:szCs w:val="24"/>
        </w:rPr>
        <w:t xml:space="preserve">  </w:t>
      </w:r>
      <w:r w:rsidRPr="003978B6">
        <w:rPr>
          <w:rFonts w:ascii="Times New Roman" w:hAnsi="Times New Roman" w:cs="Times New Roman"/>
          <w:sz w:val="24"/>
          <w:szCs w:val="24"/>
          <w:shd w:val="clear" w:color="auto" w:fill="FFFFFF"/>
        </w:rPr>
        <w:t>Denise Pearson is a kindergarten teacher in Indianapolis, Indiana</w:t>
      </w:r>
      <w:r w:rsidRPr="003978B6">
        <w:rPr>
          <w:rFonts w:ascii="Times New Roman" w:hAnsi="Times New Roman" w:cs="Times New Roman"/>
          <w:sz w:val="24"/>
          <w:szCs w:val="24"/>
        </w:rPr>
        <w:t xml:space="preserve">.  Denise starts by describing how they believed that COVID was going to blow over and not be as bad as the flu, but when people started to get sick and die, Denise knew it would be serious.  Denise then talks about how the biggest concern with the pandemic is how it will affect the students in going from traditional learning to online and then back to traditional.  Additionally, Denise believes that the news is giving the correct information related to the number of COVID cases as well as trusting that the governor of Indiana and the mayor of Indianapolis are doing a good job at keeping people safe.  Lastly, Denise describes how certain children are having a hard time with online school and that an aspect of that is also due to the lack of social interaction while learning which many kids are used to. </w:t>
      </w:r>
    </w:p>
    <w:bookmarkEnd w:id="4"/>
    <w:p w14:paraId="59EB495B" w14:textId="77777777" w:rsidR="00A73A8D" w:rsidRPr="003978B6" w:rsidRDefault="00A73A8D">
      <w:pPr>
        <w:spacing w:after="0"/>
        <w:rPr>
          <w:rFonts w:ascii="Times New Roman" w:hAnsi="Times New Roman" w:cs="Times New Roman"/>
          <w:sz w:val="24"/>
          <w:szCs w:val="24"/>
        </w:rPr>
      </w:pPr>
    </w:p>
    <w:p w14:paraId="326A1AC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00:00</w:t>
      </w:r>
      <w:proofErr w:type="gramEnd"/>
    </w:p>
    <w:p w14:paraId="2B91FB4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Okay. </w:t>
      </w:r>
    </w:p>
    <w:p w14:paraId="1A622C2A" w14:textId="77777777" w:rsidR="00A73A8D" w:rsidRPr="003978B6" w:rsidRDefault="00A73A8D">
      <w:pPr>
        <w:spacing w:after="0"/>
        <w:rPr>
          <w:rFonts w:ascii="Times New Roman" w:hAnsi="Times New Roman" w:cs="Times New Roman"/>
          <w:sz w:val="24"/>
          <w:szCs w:val="24"/>
        </w:rPr>
      </w:pPr>
    </w:p>
    <w:p w14:paraId="4344F869"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00:03</w:t>
      </w:r>
      <w:proofErr w:type="gramEnd"/>
    </w:p>
    <w:p w14:paraId="47FAB3F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All right. Well, thank you so much Denise, for participating in the COVID-19 Oral History Project. And I do want to note here at the top </w:t>
      </w:r>
      <w:r w:rsidRPr="003978B6">
        <w:rPr>
          <w:rFonts w:ascii="Times New Roman" w:hAnsi="Times New Roman" w:cs="Times New Roman"/>
          <w:sz w:val="24"/>
          <w:szCs w:val="24"/>
        </w:rPr>
        <w:t>of the meeting that you have signed, you've read and signed the informed consent. And could you please say what the date and time is?</w:t>
      </w:r>
    </w:p>
    <w:p w14:paraId="77D763DF" w14:textId="77777777" w:rsidR="00A73A8D" w:rsidRPr="003978B6" w:rsidRDefault="00A73A8D">
      <w:pPr>
        <w:spacing w:after="0"/>
        <w:rPr>
          <w:rFonts w:ascii="Times New Roman" w:hAnsi="Times New Roman" w:cs="Times New Roman"/>
          <w:sz w:val="24"/>
          <w:szCs w:val="24"/>
        </w:rPr>
      </w:pPr>
    </w:p>
    <w:p w14:paraId="1D1F4AF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00:24</w:t>
      </w:r>
      <w:proofErr w:type="gramEnd"/>
    </w:p>
    <w:p w14:paraId="548C91D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Today is May, what is today's date? May 23 2020, and the time is 10:03.</w:t>
      </w:r>
    </w:p>
    <w:p w14:paraId="2FC2EAD3" w14:textId="77777777" w:rsidR="00A73A8D" w:rsidRPr="003978B6" w:rsidRDefault="00A73A8D">
      <w:pPr>
        <w:spacing w:after="0"/>
        <w:rPr>
          <w:rFonts w:ascii="Times New Roman" w:hAnsi="Times New Roman" w:cs="Times New Roman"/>
          <w:sz w:val="24"/>
          <w:szCs w:val="24"/>
        </w:rPr>
      </w:pPr>
    </w:p>
    <w:p w14:paraId="63B769B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00:39</w:t>
      </w:r>
      <w:proofErr w:type="gramEnd"/>
    </w:p>
    <w:p w14:paraId="0E5F226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 thank you. I think we're all in the same boat about what day is it anyway.</w:t>
      </w:r>
    </w:p>
    <w:p w14:paraId="72B8184B" w14:textId="77777777" w:rsidR="00A73A8D" w:rsidRPr="003978B6" w:rsidRDefault="00A73A8D">
      <w:pPr>
        <w:spacing w:after="0"/>
        <w:rPr>
          <w:rFonts w:ascii="Times New Roman" w:hAnsi="Times New Roman" w:cs="Times New Roman"/>
          <w:sz w:val="24"/>
          <w:szCs w:val="24"/>
        </w:rPr>
      </w:pPr>
    </w:p>
    <w:p w14:paraId="1B88E2A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00:44</w:t>
      </w:r>
      <w:proofErr w:type="gramEnd"/>
    </w:p>
    <w:p w14:paraId="6D6B8EE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gosh.</w:t>
      </w:r>
    </w:p>
    <w:p w14:paraId="5256589C" w14:textId="77777777" w:rsidR="00A73A8D" w:rsidRPr="003978B6" w:rsidRDefault="00A73A8D">
      <w:pPr>
        <w:spacing w:after="0"/>
        <w:rPr>
          <w:rFonts w:ascii="Times New Roman" w:hAnsi="Times New Roman" w:cs="Times New Roman"/>
          <w:sz w:val="24"/>
          <w:szCs w:val="24"/>
        </w:rPr>
      </w:pPr>
    </w:p>
    <w:p w14:paraId="55923C1A"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lastRenderedPageBreak/>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00:46</w:t>
      </w:r>
      <w:proofErr w:type="gramEnd"/>
    </w:p>
    <w:p w14:paraId="66188CB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 And your name, please?</w:t>
      </w:r>
    </w:p>
    <w:p w14:paraId="56DADEBC" w14:textId="77777777" w:rsidR="00A73A8D" w:rsidRPr="003978B6" w:rsidRDefault="00A73A8D">
      <w:pPr>
        <w:spacing w:after="0"/>
        <w:rPr>
          <w:rFonts w:ascii="Times New Roman" w:hAnsi="Times New Roman" w:cs="Times New Roman"/>
          <w:sz w:val="24"/>
          <w:szCs w:val="24"/>
        </w:rPr>
      </w:pPr>
    </w:p>
    <w:p w14:paraId="259FAA1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00:48</w:t>
      </w:r>
      <w:proofErr w:type="gramEnd"/>
    </w:p>
    <w:p w14:paraId="794DEFE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Denise s. Pearson.</w:t>
      </w:r>
    </w:p>
    <w:p w14:paraId="3DF8604F" w14:textId="77777777" w:rsidR="00A73A8D" w:rsidRPr="003978B6" w:rsidRDefault="00A73A8D">
      <w:pPr>
        <w:spacing w:after="0"/>
        <w:rPr>
          <w:rFonts w:ascii="Times New Roman" w:hAnsi="Times New Roman" w:cs="Times New Roman"/>
          <w:sz w:val="24"/>
          <w:szCs w:val="24"/>
        </w:rPr>
      </w:pPr>
    </w:p>
    <w:p w14:paraId="7C937AF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00:50</w:t>
      </w:r>
      <w:proofErr w:type="gramEnd"/>
    </w:p>
    <w:p w14:paraId="40E0F50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 And</w:t>
      </w:r>
      <w:r w:rsidRPr="003978B6">
        <w:rPr>
          <w:rFonts w:ascii="Times New Roman" w:hAnsi="Times New Roman" w:cs="Times New Roman"/>
          <w:sz w:val="24"/>
          <w:szCs w:val="24"/>
        </w:rPr>
        <w:t xml:space="preserve"> what are the primary things you do on a </w:t>
      </w:r>
      <w:proofErr w:type="gramStart"/>
      <w:r w:rsidRPr="003978B6">
        <w:rPr>
          <w:rFonts w:ascii="Times New Roman" w:hAnsi="Times New Roman" w:cs="Times New Roman"/>
          <w:sz w:val="24"/>
          <w:szCs w:val="24"/>
        </w:rPr>
        <w:t>day to day</w:t>
      </w:r>
      <w:proofErr w:type="gramEnd"/>
      <w:r w:rsidRPr="003978B6">
        <w:rPr>
          <w:rFonts w:ascii="Times New Roman" w:hAnsi="Times New Roman" w:cs="Times New Roman"/>
          <w:sz w:val="24"/>
          <w:szCs w:val="24"/>
        </w:rPr>
        <w:t xml:space="preserve"> basis for your job or any extracurricular activities?</w:t>
      </w:r>
    </w:p>
    <w:p w14:paraId="1125CADE" w14:textId="77777777" w:rsidR="00A73A8D" w:rsidRPr="003978B6" w:rsidRDefault="00A73A8D">
      <w:pPr>
        <w:spacing w:after="0"/>
        <w:rPr>
          <w:rFonts w:ascii="Times New Roman" w:hAnsi="Times New Roman" w:cs="Times New Roman"/>
          <w:sz w:val="24"/>
          <w:szCs w:val="24"/>
        </w:rPr>
      </w:pPr>
    </w:p>
    <w:p w14:paraId="71E463A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01:00</w:t>
      </w:r>
      <w:proofErr w:type="gramEnd"/>
    </w:p>
    <w:p w14:paraId="61CF5ED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My </w:t>
      </w:r>
      <w:proofErr w:type="gramStart"/>
      <w:r w:rsidRPr="003978B6">
        <w:rPr>
          <w:rFonts w:ascii="Times New Roman" w:hAnsi="Times New Roman" w:cs="Times New Roman"/>
          <w:sz w:val="24"/>
          <w:szCs w:val="24"/>
        </w:rPr>
        <w:t>day to day</w:t>
      </w:r>
      <w:proofErr w:type="gramEnd"/>
      <w:r w:rsidRPr="003978B6">
        <w:rPr>
          <w:rFonts w:ascii="Times New Roman" w:hAnsi="Times New Roman" w:cs="Times New Roman"/>
          <w:sz w:val="24"/>
          <w:szCs w:val="24"/>
        </w:rPr>
        <w:t xml:space="preserve"> basis, is what I do is I teach kindergarteners.</w:t>
      </w:r>
    </w:p>
    <w:p w14:paraId="6B777830" w14:textId="77777777" w:rsidR="00A73A8D" w:rsidRPr="003978B6" w:rsidRDefault="00A73A8D">
      <w:pPr>
        <w:spacing w:after="0"/>
        <w:rPr>
          <w:rFonts w:ascii="Times New Roman" w:hAnsi="Times New Roman" w:cs="Times New Roman"/>
          <w:sz w:val="24"/>
          <w:szCs w:val="24"/>
        </w:rPr>
      </w:pPr>
    </w:p>
    <w:p w14:paraId="614AA7D8"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01:06</w:t>
      </w:r>
      <w:proofErr w:type="gramEnd"/>
    </w:p>
    <w:p w14:paraId="0816049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Are you doing anything besides that?</w:t>
      </w:r>
    </w:p>
    <w:p w14:paraId="4FBA65F3" w14:textId="77777777" w:rsidR="00A73A8D" w:rsidRPr="003978B6" w:rsidRDefault="00A73A8D">
      <w:pPr>
        <w:spacing w:after="0"/>
        <w:rPr>
          <w:rFonts w:ascii="Times New Roman" w:hAnsi="Times New Roman" w:cs="Times New Roman"/>
          <w:sz w:val="24"/>
          <w:szCs w:val="24"/>
        </w:rPr>
      </w:pPr>
    </w:p>
    <w:p w14:paraId="3CE6005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01:11</w:t>
      </w:r>
      <w:proofErr w:type="gramEnd"/>
    </w:p>
    <w:p w14:paraId="5EA87E2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Well, I do yoga online.</w:t>
      </w:r>
    </w:p>
    <w:p w14:paraId="00FD3308" w14:textId="77777777" w:rsidR="00A73A8D" w:rsidRPr="003978B6" w:rsidRDefault="00A73A8D">
      <w:pPr>
        <w:spacing w:after="0"/>
        <w:rPr>
          <w:rFonts w:ascii="Times New Roman" w:hAnsi="Times New Roman" w:cs="Times New Roman"/>
          <w:sz w:val="24"/>
          <w:szCs w:val="24"/>
        </w:rPr>
      </w:pPr>
    </w:p>
    <w:p w14:paraId="0C9B739B"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01:15</w:t>
      </w:r>
      <w:proofErr w:type="gramEnd"/>
    </w:p>
    <w:p w14:paraId="42AEAF8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Where do you live?</w:t>
      </w:r>
    </w:p>
    <w:p w14:paraId="4291293F" w14:textId="77777777" w:rsidR="00A73A8D" w:rsidRPr="003978B6" w:rsidRDefault="00A73A8D">
      <w:pPr>
        <w:spacing w:after="0"/>
        <w:rPr>
          <w:rFonts w:ascii="Times New Roman" w:hAnsi="Times New Roman" w:cs="Times New Roman"/>
          <w:sz w:val="24"/>
          <w:szCs w:val="24"/>
        </w:rPr>
      </w:pPr>
    </w:p>
    <w:p w14:paraId="55E82B7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01:18</w:t>
      </w:r>
      <w:proofErr w:type="gramEnd"/>
    </w:p>
    <w:p w14:paraId="46D7EB9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Where have I lived?</w:t>
      </w:r>
    </w:p>
    <w:p w14:paraId="6476C425" w14:textId="77777777" w:rsidR="00A73A8D" w:rsidRPr="003978B6" w:rsidRDefault="00A73A8D">
      <w:pPr>
        <w:spacing w:after="0"/>
        <w:rPr>
          <w:rFonts w:ascii="Times New Roman" w:hAnsi="Times New Roman" w:cs="Times New Roman"/>
          <w:sz w:val="24"/>
          <w:szCs w:val="24"/>
        </w:rPr>
      </w:pPr>
    </w:p>
    <w:p w14:paraId="3B4F9EAD"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01:19</w:t>
      </w:r>
      <w:proofErr w:type="gramEnd"/>
    </w:p>
    <w:p w14:paraId="7887278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I'm sorry, where do you live?</w:t>
      </w:r>
    </w:p>
    <w:p w14:paraId="7403D688" w14:textId="77777777" w:rsidR="00A73A8D" w:rsidRPr="003978B6" w:rsidRDefault="00A73A8D">
      <w:pPr>
        <w:spacing w:after="0"/>
        <w:rPr>
          <w:rFonts w:ascii="Times New Roman" w:hAnsi="Times New Roman" w:cs="Times New Roman"/>
          <w:sz w:val="24"/>
          <w:szCs w:val="24"/>
        </w:rPr>
      </w:pPr>
    </w:p>
    <w:p w14:paraId="524A08A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01:21</w:t>
      </w:r>
      <w:proofErr w:type="gramEnd"/>
    </w:p>
    <w:p w14:paraId="7D3BDCF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I live in Indianapolis, Indiana.</w:t>
      </w:r>
    </w:p>
    <w:p w14:paraId="7C99D7AF" w14:textId="77777777" w:rsidR="00A73A8D" w:rsidRPr="003978B6" w:rsidRDefault="00A73A8D">
      <w:pPr>
        <w:spacing w:after="0"/>
        <w:rPr>
          <w:rFonts w:ascii="Times New Roman" w:hAnsi="Times New Roman" w:cs="Times New Roman"/>
          <w:sz w:val="24"/>
          <w:szCs w:val="24"/>
        </w:rPr>
      </w:pPr>
    </w:p>
    <w:p w14:paraId="34F4457E"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01:25</w:t>
      </w:r>
      <w:proofErr w:type="gramEnd"/>
    </w:p>
    <w:p w14:paraId="1A1AC26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What's it like to live there?</w:t>
      </w:r>
    </w:p>
    <w:p w14:paraId="0FA1864C" w14:textId="77777777" w:rsidR="00A73A8D" w:rsidRPr="003978B6" w:rsidRDefault="00A73A8D">
      <w:pPr>
        <w:spacing w:after="0"/>
        <w:rPr>
          <w:rFonts w:ascii="Times New Roman" w:hAnsi="Times New Roman" w:cs="Times New Roman"/>
          <w:sz w:val="24"/>
          <w:szCs w:val="24"/>
        </w:rPr>
      </w:pPr>
    </w:p>
    <w:p w14:paraId="42A9DC0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01:27</w:t>
      </w:r>
      <w:proofErr w:type="gramEnd"/>
    </w:p>
    <w:p w14:paraId="096A471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it's wonderful, I love it here in Indiana. And Indianapolis.</w:t>
      </w:r>
    </w:p>
    <w:p w14:paraId="4D361BB1" w14:textId="77777777" w:rsidR="00A73A8D" w:rsidRPr="003978B6" w:rsidRDefault="00A73A8D">
      <w:pPr>
        <w:spacing w:after="0"/>
        <w:rPr>
          <w:rFonts w:ascii="Times New Roman" w:hAnsi="Times New Roman" w:cs="Times New Roman"/>
          <w:sz w:val="24"/>
          <w:szCs w:val="24"/>
        </w:rPr>
      </w:pPr>
    </w:p>
    <w:p w14:paraId="2FD12314"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01:33</w:t>
      </w:r>
      <w:proofErr w:type="gramEnd"/>
    </w:p>
    <w:p w14:paraId="053B7E9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When you first learned about COVID-19, what were your thoughts about it?</w:t>
      </w:r>
    </w:p>
    <w:p w14:paraId="56738BBE" w14:textId="77777777" w:rsidR="00A73A8D" w:rsidRPr="003978B6" w:rsidRDefault="00A73A8D">
      <w:pPr>
        <w:spacing w:after="0"/>
        <w:rPr>
          <w:rFonts w:ascii="Times New Roman" w:hAnsi="Times New Roman" w:cs="Times New Roman"/>
          <w:sz w:val="24"/>
          <w:szCs w:val="24"/>
        </w:rPr>
      </w:pPr>
    </w:p>
    <w:p w14:paraId="29C4D6A9"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lastRenderedPageBreak/>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01:</w:t>
      </w:r>
      <w:r w:rsidRPr="003978B6">
        <w:rPr>
          <w:rFonts w:ascii="Times New Roman" w:hAnsi="Times New Roman" w:cs="Times New Roman"/>
          <w:sz w:val="24"/>
          <w:szCs w:val="24"/>
        </w:rPr>
        <w:t>39</w:t>
      </w:r>
      <w:proofErr w:type="gramEnd"/>
    </w:p>
    <w:p w14:paraId="7F6BD4A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Well, a little, not too </w:t>
      </w:r>
      <w:proofErr w:type="spellStart"/>
      <w:r w:rsidRPr="003978B6">
        <w:rPr>
          <w:rFonts w:ascii="Times New Roman" w:hAnsi="Times New Roman" w:cs="Times New Roman"/>
          <w:sz w:val="24"/>
          <w:szCs w:val="24"/>
        </w:rPr>
        <w:t>exci</w:t>
      </w:r>
      <w:proofErr w:type="spellEnd"/>
      <w:r w:rsidRPr="003978B6">
        <w:rPr>
          <w:rFonts w:ascii="Times New Roman" w:hAnsi="Times New Roman" w:cs="Times New Roman"/>
          <w:sz w:val="24"/>
          <w:szCs w:val="24"/>
        </w:rPr>
        <w:t xml:space="preserve">- well not the word excited. But when I first heard about it, I just thought it was something that's going to pass quickly. I thought okay, well, the flu is probably a lot worse than it. And then when I started listening and </w:t>
      </w:r>
      <w:r w:rsidRPr="003978B6">
        <w:rPr>
          <w:rFonts w:ascii="Times New Roman" w:hAnsi="Times New Roman" w:cs="Times New Roman"/>
          <w:sz w:val="24"/>
          <w:szCs w:val="24"/>
        </w:rPr>
        <w:t>hearing about people who were getting sick and dying, and then I thought, okay, this is really serious.</w:t>
      </w:r>
    </w:p>
    <w:p w14:paraId="66CAF565" w14:textId="77777777" w:rsidR="00A73A8D" w:rsidRPr="003978B6" w:rsidRDefault="00A73A8D">
      <w:pPr>
        <w:spacing w:after="0"/>
        <w:rPr>
          <w:rFonts w:ascii="Times New Roman" w:hAnsi="Times New Roman" w:cs="Times New Roman"/>
          <w:sz w:val="24"/>
          <w:szCs w:val="24"/>
        </w:rPr>
      </w:pPr>
    </w:p>
    <w:p w14:paraId="133509F9"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02:07</w:t>
      </w:r>
      <w:proofErr w:type="gramEnd"/>
    </w:p>
    <w:p w14:paraId="74CC469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And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you've touched on that. But is there anything more about how your thoughts have changed since then? Since you first heard </w:t>
      </w:r>
      <w:r w:rsidRPr="003978B6">
        <w:rPr>
          <w:rFonts w:ascii="Times New Roman" w:hAnsi="Times New Roman" w:cs="Times New Roman"/>
          <w:sz w:val="24"/>
          <w:szCs w:val="24"/>
        </w:rPr>
        <w:t>about COVID-19?</w:t>
      </w:r>
    </w:p>
    <w:p w14:paraId="5BBDAE81" w14:textId="77777777" w:rsidR="00A73A8D" w:rsidRPr="003978B6" w:rsidRDefault="00A73A8D">
      <w:pPr>
        <w:spacing w:after="0"/>
        <w:rPr>
          <w:rFonts w:ascii="Times New Roman" w:hAnsi="Times New Roman" w:cs="Times New Roman"/>
          <w:sz w:val="24"/>
          <w:szCs w:val="24"/>
        </w:rPr>
      </w:pPr>
    </w:p>
    <w:p w14:paraId="16DC70F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02:15</w:t>
      </w:r>
      <w:proofErr w:type="gramEnd"/>
    </w:p>
    <w:p w14:paraId="21E789D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Oh, my thoughts </w:t>
      </w:r>
      <w:proofErr w:type="gramStart"/>
      <w:r w:rsidRPr="003978B6">
        <w:rPr>
          <w:rFonts w:ascii="Times New Roman" w:hAnsi="Times New Roman" w:cs="Times New Roman"/>
          <w:sz w:val="24"/>
          <w:szCs w:val="24"/>
        </w:rPr>
        <w:t>is</w:t>
      </w:r>
      <w:proofErr w:type="gramEnd"/>
      <w:r w:rsidRPr="003978B6">
        <w:rPr>
          <w:rFonts w:ascii="Times New Roman" w:hAnsi="Times New Roman" w:cs="Times New Roman"/>
          <w:sz w:val="24"/>
          <w:szCs w:val="24"/>
        </w:rPr>
        <w:t xml:space="preserve"> that we definitely need to get this in control. And could we had gotten any control, before it hit the numbers it has now? And then what are we going to do for the future?</w:t>
      </w:r>
    </w:p>
    <w:p w14:paraId="4AA05845" w14:textId="77777777" w:rsidR="00A73A8D" w:rsidRPr="003978B6" w:rsidRDefault="00A73A8D">
      <w:pPr>
        <w:spacing w:after="0"/>
        <w:rPr>
          <w:rFonts w:ascii="Times New Roman" w:hAnsi="Times New Roman" w:cs="Times New Roman"/>
          <w:sz w:val="24"/>
          <w:szCs w:val="24"/>
        </w:rPr>
      </w:pPr>
    </w:p>
    <w:p w14:paraId="04673460"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02:29</w:t>
      </w:r>
      <w:proofErr w:type="gramEnd"/>
    </w:p>
    <w:p w14:paraId="0650EA2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w:t>
      </w:r>
      <w:r w:rsidRPr="003978B6">
        <w:rPr>
          <w:rFonts w:ascii="Times New Roman" w:hAnsi="Times New Roman" w:cs="Times New Roman"/>
          <w:sz w:val="24"/>
          <w:szCs w:val="24"/>
        </w:rPr>
        <w:t>t issues have most concerned you about the COVID 19 pandemic?</w:t>
      </w:r>
    </w:p>
    <w:p w14:paraId="69343C4D" w14:textId="77777777" w:rsidR="00A73A8D" w:rsidRPr="003978B6" w:rsidRDefault="00A73A8D">
      <w:pPr>
        <w:spacing w:after="0"/>
        <w:rPr>
          <w:rFonts w:ascii="Times New Roman" w:hAnsi="Times New Roman" w:cs="Times New Roman"/>
          <w:sz w:val="24"/>
          <w:szCs w:val="24"/>
        </w:rPr>
      </w:pPr>
    </w:p>
    <w:p w14:paraId="13FA372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02:33</w:t>
      </w:r>
      <w:proofErr w:type="gramEnd"/>
    </w:p>
    <w:p w14:paraId="0122C39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Well, my most -</w:t>
      </w:r>
      <w:proofErr w:type="spellStart"/>
      <w:r w:rsidRPr="003978B6">
        <w:rPr>
          <w:rFonts w:ascii="Times New Roman" w:hAnsi="Times New Roman" w:cs="Times New Roman"/>
          <w:sz w:val="24"/>
          <w:szCs w:val="24"/>
        </w:rPr>
        <w:t>ly</w:t>
      </w:r>
      <w:proofErr w:type="spellEnd"/>
      <w:r w:rsidRPr="003978B6">
        <w:rPr>
          <w:rFonts w:ascii="Times New Roman" w:hAnsi="Times New Roman" w:cs="Times New Roman"/>
          <w:sz w:val="24"/>
          <w:szCs w:val="24"/>
        </w:rPr>
        <w:t xml:space="preserve"> concern, and since I'm an educator is how it's affecting our students. And a lot of it I mean, this year, well, the past two months, it hasn't been </w:t>
      </w:r>
      <w:r w:rsidRPr="003978B6">
        <w:rPr>
          <w:rFonts w:ascii="Times New Roman" w:hAnsi="Times New Roman" w:cs="Times New Roman"/>
          <w:sz w:val="24"/>
          <w:szCs w:val="24"/>
        </w:rPr>
        <w:t xml:space="preserve">too bad with most of my students, but I've heard other </w:t>
      </w:r>
      <w:proofErr w:type="spellStart"/>
      <w:r w:rsidRPr="003978B6">
        <w:rPr>
          <w:rFonts w:ascii="Times New Roman" w:hAnsi="Times New Roman" w:cs="Times New Roman"/>
          <w:sz w:val="24"/>
          <w:szCs w:val="24"/>
        </w:rPr>
        <w:t>co workers</w:t>
      </w:r>
      <w:proofErr w:type="spellEnd"/>
      <w:r w:rsidRPr="003978B6">
        <w:rPr>
          <w:rFonts w:ascii="Times New Roman" w:hAnsi="Times New Roman" w:cs="Times New Roman"/>
          <w:sz w:val="24"/>
          <w:szCs w:val="24"/>
        </w:rPr>
        <w:t xml:space="preserve"> saying that some of the kids are not getting their assignments done, and just how much that's going to affect them when school starts back or how it's </w:t>
      </w:r>
      <w:proofErr w:type="spellStart"/>
      <w:r w:rsidRPr="003978B6">
        <w:rPr>
          <w:rFonts w:ascii="Times New Roman" w:hAnsi="Times New Roman" w:cs="Times New Roman"/>
          <w:sz w:val="24"/>
          <w:szCs w:val="24"/>
        </w:rPr>
        <w:t>gonna</w:t>
      </w:r>
      <w:proofErr w:type="spellEnd"/>
      <w:r w:rsidRPr="003978B6">
        <w:rPr>
          <w:rFonts w:ascii="Times New Roman" w:hAnsi="Times New Roman" w:cs="Times New Roman"/>
          <w:sz w:val="24"/>
          <w:szCs w:val="24"/>
        </w:rPr>
        <w:t xml:space="preserve"> affect them in the future. Also, </w:t>
      </w:r>
      <w:r w:rsidRPr="003978B6">
        <w:rPr>
          <w:rFonts w:ascii="Times New Roman" w:hAnsi="Times New Roman" w:cs="Times New Roman"/>
          <w:sz w:val="24"/>
          <w:szCs w:val="24"/>
        </w:rPr>
        <w:t>I've been hearing a lot about just the social effect, the mental effect, this is going to take on, with the students.</w:t>
      </w:r>
    </w:p>
    <w:p w14:paraId="2DB53079" w14:textId="77777777" w:rsidR="00A73A8D" w:rsidRPr="003978B6" w:rsidRDefault="00A73A8D">
      <w:pPr>
        <w:spacing w:after="0"/>
        <w:rPr>
          <w:rFonts w:ascii="Times New Roman" w:hAnsi="Times New Roman" w:cs="Times New Roman"/>
          <w:sz w:val="24"/>
          <w:szCs w:val="24"/>
        </w:rPr>
      </w:pPr>
    </w:p>
    <w:p w14:paraId="1B115E8A"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03:14</w:t>
      </w:r>
      <w:proofErr w:type="gramEnd"/>
    </w:p>
    <w:p w14:paraId="0464852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 COVID-19 affected your job?</w:t>
      </w:r>
    </w:p>
    <w:p w14:paraId="1F55D18D" w14:textId="77777777" w:rsidR="00A73A8D" w:rsidRPr="003978B6" w:rsidRDefault="00A73A8D">
      <w:pPr>
        <w:spacing w:after="0"/>
        <w:rPr>
          <w:rFonts w:ascii="Times New Roman" w:hAnsi="Times New Roman" w:cs="Times New Roman"/>
          <w:sz w:val="24"/>
          <w:szCs w:val="24"/>
        </w:rPr>
      </w:pPr>
    </w:p>
    <w:p w14:paraId="3A54C0E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03:18</w:t>
      </w:r>
      <w:proofErr w:type="gramEnd"/>
    </w:p>
    <w:p w14:paraId="6079930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it has well just totally changed the way I teach. Ju</w:t>
      </w:r>
      <w:r w:rsidRPr="003978B6">
        <w:rPr>
          <w:rFonts w:ascii="Times New Roman" w:hAnsi="Times New Roman" w:cs="Times New Roman"/>
          <w:sz w:val="24"/>
          <w:szCs w:val="24"/>
        </w:rPr>
        <w:t>st teaching online. So that's been a real challenge.</w:t>
      </w:r>
    </w:p>
    <w:p w14:paraId="330B7187" w14:textId="77777777" w:rsidR="00A73A8D" w:rsidRPr="003978B6" w:rsidRDefault="00A73A8D">
      <w:pPr>
        <w:spacing w:after="0"/>
        <w:rPr>
          <w:rFonts w:ascii="Times New Roman" w:hAnsi="Times New Roman" w:cs="Times New Roman"/>
          <w:sz w:val="24"/>
          <w:szCs w:val="24"/>
        </w:rPr>
      </w:pPr>
    </w:p>
    <w:p w14:paraId="590F2208"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03:28</w:t>
      </w:r>
      <w:proofErr w:type="gramEnd"/>
    </w:p>
    <w:p w14:paraId="34996C8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 COVID-19 affected your employment status?</w:t>
      </w:r>
    </w:p>
    <w:p w14:paraId="7CE4D519" w14:textId="77777777" w:rsidR="00A73A8D" w:rsidRPr="003978B6" w:rsidRDefault="00A73A8D">
      <w:pPr>
        <w:spacing w:after="0"/>
        <w:rPr>
          <w:rFonts w:ascii="Times New Roman" w:hAnsi="Times New Roman" w:cs="Times New Roman"/>
          <w:sz w:val="24"/>
          <w:szCs w:val="24"/>
        </w:rPr>
      </w:pPr>
    </w:p>
    <w:p w14:paraId="71D0156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03:33</w:t>
      </w:r>
      <w:proofErr w:type="gramEnd"/>
    </w:p>
    <w:p w14:paraId="56D2951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it's fine. I mean, I'm still working.</w:t>
      </w:r>
    </w:p>
    <w:p w14:paraId="67AE90DC" w14:textId="77777777" w:rsidR="00A73A8D" w:rsidRPr="003978B6" w:rsidRDefault="00A73A8D">
      <w:pPr>
        <w:spacing w:after="0"/>
        <w:rPr>
          <w:rFonts w:ascii="Times New Roman" w:hAnsi="Times New Roman" w:cs="Times New Roman"/>
          <w:sz w:val="24"/>
          <w:szCs w:val="24"/>
        </w:rPr>
      </w:pPr>
    </w:p>
    <w:p w14:paraId="2EF82B47"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03:38</w:t>
      </w:r>
      <w:proofErr w:type="gramEnd"/>
    </w:p>
    <w:p w14:paraId="01A11717"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What concerns do you have about the </w:t>
      </w:r>
      <w:r w:rsidRPr="003978B6">
        <w:rPr>
          <w:rFonts w:ascii="Times New Roman" w:hAnsi="Times New Roman" w:cs="Times New Roman"/>
          <w:sz w:val="24"/>
          <w:szCs w:val="24"/>
        </w:rPr>
        <w:t>effects of COVID-19 on your employment and on the economy more broadly? So first, you personally and then on the whole economy?</w:t>
      </w:r>
    </w:p>
    <w:p w14:paraId="1BFF8E19" w14:textId="77777777" w:rsidR="00A73A8D" w:rsidRPr="003978B6" w:rsidRDefault="00A73A8D">
      <w:pPr>
        <w:spacing w:after="0"/>
        <w:rPr>
          <w:rFonts w:ascii="Times New Roman" w:hAnsi="Times New Roman" w:cs="Times New Roman"/>
          <w:sz w:val="24"/>
          <w:szCs w:val="24"/>
        </w:rPr>
      </w:pPr>
    </w:p>
    <w:p w14:paraId="35FB062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03:51</w:t>
      </w:r>
      <w:proofErr w:type="gramEnd"/>
    </w:p>
    <w:p w14:paraId="7A28374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Me personally, as far as my job wise? So far, it hasn't affected my job. I mean, I don't have any reason </w:t>
      </w:r>
      <w:r w:rsidRPr="003978B6">
        <w:rPr>
          <w:rFonts w:ascii="Times New Roman" w:hAnsi="Times New Roman" w:cs="Times New Roman"/>
          <w:sz w:val="24"/>
          <w:szCs w:val="24"/>
        </w:rPr>
        <w:t>right now to be let go because of it. And as far as the economy, I'm just really concerned about people losing their jobs, and how that's going to affect the economy as far as just having the economy grow. And how that affecting people, families without th</w:t>
      </w:r>
      <w:r w:rsidRPr="003978B6">
        <w:rPr>
          <w:rFonts w:ascii="Times New Roman" w:hAnsi="Times New Roman" w:cs="Times New Roman"/>
          <w:sz w:val="24"/>
          <w:szCs w:val="24"/>
        </w:rPr>
        <w:t>at income coming in.</w:t>
      </w:r>
    </w:p>
    <w:p w14:paraId="73DCD7C2" w14:textId="77777777" w:rsidR="00A73A8D" w:rsidRPr="003978B6" w:rsidRDefault="00A73A8D">
      <w:pPr>
        <w:spacing w:after="0"/>
        <w:rPr>
          <w:rFonts w:ascii="Times New Roman" w:hAnsi="Times New Roman" w:cs="Times New Roman"/>
          <w:sz w:val="24"/>
          <w:szCs w:val="24"/>
        </w:rPr>
      </w:pPr>
    </w:p>
    <w:p w14:paraId="7A4E262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04:26</w:t>
      </w:r>
      <w:proofErr w:type="gramEnd"/>
    </w:p>
    <w:p w14:paraId="231BCAE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 the COVID 19 pandemic affected the employment of people you know?</w:t>
      </w:r>
    </w:p>
    <w:p w14:paraId="7C43635E" w14:textId="77777777" w:rsidR="00A73A8D" w:rsidRPr="003978B6" w:rsidRDefault="00A73A8D">
      <w:pPr>
        <w:spacing w:after="0"/>
        <w:rPr>
          <w:rFonts w:ascii="Times New Roman" w:hAnsi="Times New Roman" w:cs="Times New Roman"/>
          <w:sz w:val="24"/>
          <w:szCs w:val="24"/>
        </w:rPr>
      </w:pPr>
    </w:p>
    <w:p w14:paraId="4048057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04:32</w:t>
      </w:r>
      <w:proofErr w:type="gramEnd"/>
    </w:p>
    <w:p w14:paraId="26073519" w14:textId="77777777" w:rsidR="00A73A8D" w:rsidRPr="003978B6" w:rsidRDefault="008738AD">
      <w:pPr>
        <w:spacing w:after="0"/>
        <w:rPr>
          <w:rFonts w:ascii="Times New Roman" w:hAnsi="Times New Roman" w:cs="Times New Roman"/>
          <w:sz w:val="24"/>
          <w:szCs w:val="24"/>
        </w:rPr>
      </w:pPr>
      <w:proofErr w:type="gramStart"/>
      <w:r w:rsidRPr="003978B6">
        <w:rPr>
          <w:rFonts w:ascii="Times New Roman" w:hAnsi="Times New Roman" w:cs="Times New Roman"/>
          <w:sz w:val="24"/>
          <w:szCs w:val="24"/>
        </w:rPr>
        <w:t>well</w:t>
      </w:r>
      <w:proofErr w:type="gramEnd"/>
      <w:r w:rsidRPr="003978B6">
        <w:rPr>
          <w:rFonts w:ascii="Times New Roman" w:hAnsi="Times New Roman" w:cs="Times New Roman"/>
          <w:sz w:val="24"/>
          <w:szCs w:val="24"/>
        </w:rPr>
        <w:t xml:space="preserve"> everyone I know hasn't lost their jobs. Now some of them I would say some of my </w:t>
      </w:r>
      <w:proofErr w:type="gramStart"/>
      <w:r w:rsidRPr="003978B6">
        <w:rPr>
          <w:rFonts w:ascii="Times New Roman" w:hAnsi="Times New Roman" w:cs="Times New Roman"/>
          <w:sz w:val="24"/>
          <w:szCs w:val="24"/>
        </w:rPr>
        <w:t>students</w:t>
      </w:r>
      <w:proofErr w:type="gramEnd"/>
      <w:r w:rsidRPr="003978B6">
        <w:rPr>
          <w:rFonts w:ascii="Times New Roman" w:hAnsi="Times New Roman" w:cs="Times New Roman"/>
          <w:sz w:val="24"/>
          <w:szCs w:val="24"/>
        </w:rPr>
        <w:t xml:space="preserve"> parents have and so t</w:t>
      </w:r>
      <w:r w:rsidRPr="003978B6">
        <w:rPr>
          <w:rFonts w:ascii="Times New Roman" w:hAnsi="Times New Roman" w:cs="Times New Roman"/>
          <w:sz w:val="24"/>
          <w:szCs w:val="24"/>
        </w:rPr>
        <w:t>hey're still looking right now they're not totally concerned because they think that they will get back either get back to work later or find another job.</w:t>
      </w:r>
    </w:p>
    <w:p w14:paraId="7D8CCBC2" w14:textId="77777777" w:rsidR="00A73A8D" w:rsidRPr="003978B6" w:rsidRDefault="00A73A8D">
      <w:pPr>
        <w:spacing w:after="0"/>
        <w:rPr>
          <w:rFonts w:ascii="Times New Roman" w:hAnsi="Times New Roman" w:cs="Times New Roman"/>
          <w:sz w:val="24"/>
          <w:szCs w:val="24"/>
        </w:rPr>
      </w:pPr>
    </w:p>
    <w:p w14:paraId="1D71BCDA"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04:55</w:t>
      </w:r>
      <w:proofErr w:type="gramEnd"/>
    </w:p>
    <w:p w14:paraId="2F66B5E9"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How has COVID-19 affected you and or your family's day to day </w:t>
      </w:r>
      <w:r w:rsidRPr="003978B6">
        <w:rPr>
          <w:rFonts w:ascii="Times New Roman" w:hAnsi="Times New Roman" w:cs="Times New Roman"/>
          <w:sz w:val="24"/>
          <w:szCs w:val="24"/>
        </w:rPr>
        <w:t>activities?</w:t>
      </w:r>
    </w:p>
    <w:p w14:paraId="125D86C3" w14:textId="77777777" w:rsidR="00A73A8D" w:rsidRPr="003978B6" w:rsidRDefault="00A73A8D">
      <w:pPr>
        <w:spacing w:after="0"/>
        <w:rPr>
          <w:rFonts w:ascii="Times New Roman" w:hAnsi="Times New Roman" w:cs="Times New Roman"/>
          <w:sz w:val="24"/>
          <w:szCs w:val="24"/>
        </w:rPr>
      </w:pPr>
    </w:p>
    <w:p w14:paraId="2907958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05:02</w:t>
      </w:r>
      <w:proofErr w:type="gramEnd"/>
    </w:p>
    <w:p w14:paraId="22FFEF6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Well, just not being able to get out and go, have dinner lunch, socialize, but other than that, thank God for zoom.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we do communicate that way.</w:t>
      </w:r>
    </w:p>
    <w:p w14:paraId="4F8F0A78" w14:textId="77777777" w:rsidR="00A73A8D" w:rsidRPr="003978B6" w:rsidRDefault="00A73A8D">
      <w:pPr>
        <w:spacing w:after="0"/>
        <w:rPr>
          <w:rFonts w:ascii="Times New Roman" w:hAnsi="Times New Roman" w:cs="Times New Roman"/>
          <w:sz w:val="24"/>
          <w:szCs w:val="24"/>
        </w:rPr>
      </w:pPr>
    </w:p>
    <w:p w14:paraId="3D917A3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05:14</w:t>
      </w:r>
      <w:proofErr w:type="gramEnd"/>
    </w:p>
    <w:p w14:paraId="110A0A37"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How are you managing day to day activities in your </w:t>
      </w:r>
      <w:r w:rsidRPr="003978B6">
        <w:rPr>
          <w:rFonts w:ascii="Times New Roman" w:hAnsi="Times New Roman" w:cs="Times New Roman"/>
          <w:sz w:val="24"/>
          <w:szCs w:val="24"/>
        </w:rPr>
        <w:t>household?</w:t>
      </w:r>
    </w:p>
    <w:p w14:paraId="493693FB" w14:textId="77777777" w:rsidR="00A73A8D" w:rsidRPr="003978B6" w:rsidRDefault="00A73A8D">
      <w:pPr>
        <w:spacing w:after="0"/>
        <w:rPr>
          <w:rFonts w:ascii="Times New Roman" w:hAnsi="Times New Roman" w:cs="Times New Roman"/>
          <w:sz w:val="24"/>
          <w:szCs w:val="24"/>
        </w:rPr>
      </w:pPr>
    </w:p>
    <w:p w14:paraId="4DD7E04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05:19</w:t>
      </w:r>
      <w:proofErr w:type="gramEnd"/>
    </w:p>
    <w:p w14:paraId="6DC399F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Pretty well. I mean, when I first, when we were off was sort of nice. Being able to just sleep in a little bit and then get up and do my lessons and, but now it just became just overwhelming.</w:t>
      </w:r>
    </w:p>
    <w:p w14:paraId="03F6B64F" w14:textId="77777777" w:rsidR="00A73A8D" w:rsidRPr="003978B6" w:rsidRDefault="00A73A8D">
      <w:pPr>
        <w:spacing w:after="0"/>
        <w:rPr>
          <w:rFonts w:ascii="Times New Roman" w:hAnsi="Times New Roman" w:cs="Times New Roman"/>
          <w:sz w:val="24"/>
          <w:szCs w:val="24"/>
        </w:rPr>
      </w:pPr>
    </w:p>
    <w:p w14:paraId="2ABCA7E0"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05:34</w:t>
      </w:r>
      <w:proofErr w:type="gramEnd"/>
    </w:p>
    <w:p w14:paraId="2281188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w:t>
      </w:r>
      <w:r w:rsidRPr="003978B6">
        <w:rPr>
          <w:rFonts w:ascii="Times New Roman" w:hAnsi="Times New Roman" w:cs="Times New Roman"/>
          <w:sz w:val="24"/>
          <w:szCs w:val="24"/>
        </w:rPr>
        <w:t xml:space="preserve"> the COVID 19 outbreak affected how you interact and communicate with friends and family?</w:t>
      </w:r>
    </w:p>
    <w:p w14:paraId="4D9729A5" w14:textId="77777777" w:rsidR="00A73A8D" w:rsidRPr="003978B6" w:rsidRDefault="00A73A8D">
      <w:pPr>
        <w:spacing w:after="0"/>
        <w:rPr>
          <w:rFonts w:ascii="Times New Roman" w:hAnsi="Times New Roman" w:cs="Times New Roman"/>
          <w:sz w:val="24"/>
          <w:szCs w:val="24"/>
        </w:rPr>
      </w:pPr>
    </w:p>
    <w:p w14:paraId="3B256BA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05:42</w:t>
      </w:r>
      <w:proofErr w:type="gramEnd"/>
    </w:p>
    <w:p w14:paraId="25A058F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can't hug. That's been, cause I'm a hugger. So that's been very difficult.</w:t>
      </w:r>
    </w:p>
    <w:p w14:paraId="1381A70B" w14:textId="77777777" w:rsidR="00A73A8D" w:rsidRPr="003978B6" w:rsidRDefault="00A73A8D">
      <w:pPr>
        <w:spacing w:after="0"/>
        <w:rPr>
          <w:rFonts w:ascii="Times New Roman" w:hAnsi="Times New Roman" w:cs="Times New Roman"/>
          <w:sz w:val="24"/>
          <w:szCs w:val="24"/>
        </w:rPr>
      </w:pPr>
    </w:p>
    <w:p w14:paraId="6FF2040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05:51</w:t>
      </w:r>
      <w:proofErr w:type="gramEnd"/>
    </w:p>
    <w:p w14:paraId="3291286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What have been the biggest challenges tha</w:t>
      </w:r>
      <w:r w:rsidRPr="003978B6">
        <w:rPr>
          <w:rFonts w:ascii="Times New Roman" w:hAnsi="Times New Roman" w:cs="Times New Roman"/>
          <w:sz w:val="24"/>
          <w:szCs w:val="24"/>
        </w:rPr>
        <w:t>t you've faced during the COVID 19 outbreak?</w:t>
      </w:r>
    </w:p>
    <w:p w14:paraId="05C7E98A" w14:textId="77777777" w:rsidR="00A73A8D" w:rsidRPr="003978B6" w:rsidRDefault="00A73A8D">
      <w:pPr>
        <w:spacing w:after="0"/>
        <w:rPr>
          <w:rFonts w:ascii="Times New Roman" w:hAnsi="Times New Roman" w:cs="Times New Roman"/>
          <w:sz w:val="24"/>
          <w:szCs w:val="24"/>
        </w:rPr>
      </w:pPr>
    </w:p>
    <w:p w14:paraId="6156F8B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05:58</w:t>
      </w:r>
      <w:proofErr w:type="gramEnd"/>
    </w:p>
    <w:p w14:paraId="6091984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lastRenderedPageBreak/>
        <w:t xml:space="preserve">The challenges </w:t>
      </w:r>
      <w:proofErr w:type="gramStart"/>
      <w:r w:rsidRPr="003978B6">
        <w:rPr>
          <w:rFonts w:ascii="Times New Roman" w:hAnsi="Times New Roman" w:cs="Times New Roman"/>
          <w:sz w:val="24"/>
          <w:szCs w:val="24"/>
        </w:rPr>
        <w:t>is</w:t>
      </w:r>
      <w:proofErr w:type="gramEnd"/>
      <w:r w:rsidRPr="003978B6">
        <w:rPr>
          <w:rFonts w:ascii="Times New Roman" w:hAnsi="Times New Roman" w:cs="Times New Roman"/>
          <w:sz w:val="24"/>
          <w:szCs w:val="24"/>
        </w:rPr>
        <w:t xml:space="preserve"> just using all of the apps, communication through the computer, just you know communication.</w:t>
      </w:r>
    </w:p>
    <w:p w14:paraId="4C8B6396" w14:textId="77777777" w:rsidR="00A73A8D" w:rsidRPr="003978B6" w:rsidRDefault="00A73A8D">
      <w:pPr>
        <w:spacing w:after="0"/>
        <w:rPr>
          <w:rFonts w:ascii="Times New Roman" w:hAnsi="Times New Roman" w:cs="Times New Roman"/>
          <w:sz w:val="24"/>
          <w:szCs w:val="24"/>
        </w:rPr>
      </w:pPr>
    </w:p>
    <w:p w14:paraId="1A784723"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06:13</w:t>
      </w:r>
      <w:proofErr w:type="gramEnd"/>
    </w:p>
    <w:p w14:paraId="134DD4C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What have you, your family and friends done for recrea</w:t>
      </w:r>
      <w:r w:rsidRPr="003978B6">
        <w:rPr>
          <w:rFonts w:ascii="Times New Roman" w:hAnsi="Times New Roman" w:cs="Times New Roman"/>
          <w:sz w:val="24"/>
          <w:szCs w:val="24"/>
        </w:rPr>
        <w:t>tion during COVID 19?</w:t>
      </w:r>
    </w:p>
    <w:p w14:paraId="2BE949BD" w14:textId="77777777" w:rsidR="00A73A8D" w:rsidRPr="003978B6" w:rsidRDefault="00A73A8D">
      <w:pPr>
        <w:spacing w:after="0"/>
        <w:rPr>
          <w:rFonts w:ascii="Times New Roman" w:hAnsi="Times New Roman" w:cs="Times New Roman"/>
          <w:sz w:val="24"/>
          <w:szCs w:val="24"/>
        </w:rPr>
      </w:pPr>
    </w:p>
    <w:p w14:paraId="2FBE90E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06:21</w:t>
      </w:r>
      <w:proofErr w:type="gramEnd"/>
    </w:p>
    <w:p w14:paraId="3CC9E56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we have some friends who do bingo, online, which was pretty cool. So that's what we've been doing.</w:t>
      </w:r>
    </w:p>
    <w:p w14:paraId="28737BF0" w14:textId="77777777" w:rsidR="00A73A8D" w:rsidRPr="003978B6" w:rsidRDefault="00A73A8D">
      <w:pPr>
        <w:spacing w:after="0"/>
        <w:rPr>
          <w:rFonts w:ascii="Times New Roman" w:hAnsi="Times New Roman" w:cs="Times New Roman"/>
          <w:sz w:val="24"/>
          <w:szCs w:val="24"/>
        </w:rPr>
      </w:pPr>
    </w:p>
    <w:p w14:paraId="71666AE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06:32</w:t>
      </w:r>
      <w:proofErr w:type="gramEnd"/>
    </w:p>
    <w:p w14:paraId="011FC2B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How has the COVID 19 outbreak affected your community? And you can you can talk </w:t>
      </w:r>
      <w:r w:rsidRPr="003978B6">
        <w:rPr>
          <w:rFonts w:ascii="Times New Roman" w:hAnsi="Times New Roman" w:cs="Times New Roman"/>
          <w:sz w:val="24"/>
          <w:szCs w:val="24"/>
        </w:rPr>
        <w:t>about as many different communities as you want clubs, your church, your job. Any or all of them or one in particular.</w:t>
      </w:r>
    </w:p>
    <w:p w14:paraId="3A7C9834" w14:textId="77777777" w:rsidR="00A73A8D" w:rsidRPr="003978B6" w:rsidRDefault="00A73A8D">
      <w:pPr>
        <w:spacing w:after="0"/>
        <w:rPr>
          <w:rFonts w:ascii="Times New Roman" w:hAnsi="Times New Roman" w:cs="Times New Roman"/>
          <w:sz w:val="24"/>
          <w:szCs w:val="24"/>
        </w:rPr>
      </w:pPr>
    </w:p>
    <w:p w14:paraId="58E7DA8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06:49</w:t>
      </w:r>
      <w:proofErr w:type="gramEnd"/>
    </w:p>
    <w:p w14:paraId="51B872D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Ah, how has it affected or? What was the question?</w:t>
      </w:r>
    </w:p>
    <w:p w14:paraId="2C19B815" w14:textId="77777777" w:rsidR="00A73A8D" w:rsidRPr="003978B6" w:rsidRDefault="00A73A8D">
      <w:pPr>
        <w:spacing w:after="0"/>
        <w:rPr>
          <w:rFonts w:ascii="Times New Roman" w:hAnsi="Times New Roman" w:cs="Times New Roman"/>
          <w:sz w:val="24"/>
          <w:szCs w:val="24"/>
        </w:rPr>
      </w:pPr>
    </w:p>
    <w:p w14:paraId="71B7D6A4"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06:54</w:t>
      </w:r>
      <w:proofErr w:type="gramEnd"/>
    </w:p>
    <w:p w14:paraId="34B249B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 the outbreak affected your commu</w:t>
      </w:r>
      <w:r w:rsidRPr="003978B6">
        <w:rPr>
          <w:rFonts w:ascii="Times New Roman" w:hAnsi="Times New Roman" w:cs="Times New Roman"/>
          <w:sz w:val="24"/>
          <w:szCs w:val="24"/>
        </w:rPr>
        <w:t>nity?</w:t>
      </w:r>
    </w:p>
    <w:p w14:paraId="36C1C55F" w14:textId="77777777" w:rsidR="00A73A8D" w:rsidRPr="003978B6" w:rsidRDefault="00A73A8D">
      <w:pPr>
        <w:spacing w:after="0"/>
        <w:rPr>
          <w:rFonts w:ascii="Times New Roman" w:hAnsi="Times New Roman" w:cs="Times New Roman"/>
          <w:sz w:val="24"/>
          <w:szCs w:val="24"/>
        </w:rPr>
      </w:pPr>
    </w:p>
    <w:p w14:paraId="42BD9E9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07:01</w:t>
      </w:r>
      <w:proofErr w:type="gramEnd"/>
    </w:p>
    <w:p w14:paraId="7F79A87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okay. Well, my church, we've been watching sermons online, livestream, which would make it nice, because we weren't missing a lot. We're just missing the togetherness. But it was still able to watch the services online on S</w:t>
      </w:r>
      <w:r w:rsidRPr="003978B6">
        <w:rPr>
          <w:rFonts w:ascii="Times New Roman" w:hAnsi="Times New Roman" w:cs="Times New Roman"/>
          <w:sz w:val="24"/>
          <w:szCs w:val="24"/>
        </w:rPr>
        <w:t>undays, and also during the week there for Bible study. And so that has helped. But yeah, it has affected just being there.</w:t>
      </w:r>
    </w:p>
    <w:p w14:paraId="7941FF54" w14:textId="77777777" w:rsidR="00A73A8D" w:rsidRPr="003978B6" w:rsidRDefault="00A73A8D">
      <w:pPr>
        <w:spacing w:after="0"/>
        <w:rPr>
          <w:rFonts w:ascii="Times New Roman" w:hAnsi="Times New Roman" w:cs="Times New Roman"/>
          <w:sz w:val="24"/>
          <w:szCs w:val="24"/>
        </w:rPr>
      </w:pPr>
    </w:p>
    <w:p w14:paraId="73ED28A2"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07:23</w:t>
      </w:r>
      <w:proofErr w:type="gramEnd"/>
    </w:p>
    <w:p w14:paraId="6C3CB71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How have the opinions, activities and relationships of people around you changed in response to the pandemic? </w:t>
      </w:r>
    </w:p>
    <w:p w14:paraId="70484737" w14:textId="77777777" w:rsidR="00A73A8D" w:rsidRPr="003978B6" w:rsidRDefault="00A73A8D">
      <w:pPr>
        <w:spacing w:after="0"/>
        <w:rPr>
          <w:rFonts w:ascii="Times New Roman" w:hAnsi="Times New Roman" w:cs="Times New Roman"/>
          <w:sz w:val="24"/>
          <w:szCs w:val="24"/>
        </w:rPr>
      </w:pPr>
    </w:p>
    <w:p w14:paraId="1FE0F7C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07:41</w:t>
      </w:r>
      <w:proofErr w:type="gramEnd"/>
    </w:p>
    <w:p w14:paraId="148F3FD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I guess everyone's aware. And then like when I, my sister was stopped by, we would always say, well we can't hug, or have </w:t>
      </w:r>
      <w:r w:rsidRPr="003978B6">
        <w:rPr>
          <w:rFonts w:ascii="Times New Roman" w:hAnsi="Times New Roman" w:cs="Times New Roman"/>
          <w:sz w:val="24"/>
          <w:szCs w:val="24"/>
        </w:rPr>
        <w:t>you been sneezing? and sort of in a jokingly way, but it has affected that way. But nothing really major because no one that in our immediate family has had it, but I do know of some people that have gotten it and even passed from it.</w:t>
      </w:r>
    </w:p>
    <w:p w14:paraId="56905F03" w14:textId="77777777" w:rsidR="00A73A8D" w:rsidRPr="003978B6" w:rsidRDefault="00A73A8D">
      <w:pPr>
        <w:spacing w:after="0"/>
        <w:rPr>
          <w:rFonts w:ascii="Times New Roman" w:hAnsi="Times New Roman" w:cs="Times New Roman"/>
          <w:sz w:val="24"/>
          <w:szCs w:val="24"/>
        </w:rPr>
      </w:pPr>
    </w:p>
    <w:p w14:paraId="7B99DC5D"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08:0</w:t>
      </w:r>
      <w:r w:rsidRPr="003978B6">
        <w:rPr>
          <w:rFonts w:ascii="Times New Roman" w:hAnsi="Times New Roman" w:cs="Times New Roman"/>
          <w:sz w:val="24"/>
          <w:szCs w:val="24"/>
        </w:rPr>
        <w:t>5</w:t>
      </w:r>
      <w:proofErr w:type="gramEnd"/>
    </w:p>
    <w:p w14:paraId="58A7D9A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Oh. </w:t>
      </w:r>
      <w:proofErr w:type="spellStart"/>
      <w:r w:rsidRPr="003978B6">
        <w:rPr>
          <w:rFonts w:ascii="Times New Roman" w:hAnsi="Times New Roman" w:cs="Times New Roman"/>
          <w:sz w:val="24"/>
          <w:szCs w:val="24"/>
        </w:rPr>
        <w:t>Self isolation</w:t>
      </w:r>
      <w:proofErr w:type="spellEnd"/>
      <w:r w:rsidRPr="003978B6">
        <w:rPr>
          <w:rFonts w:ascii="Times New Roman" w:hAnsi="Times New Roman" w:cs="Times New Roman"/>
          <w:sz w:val="24"/>
          <w:szCs w:val="24"/>
        </w:rPr>
        <w:t xml:space="preserve"> and flattening the curve have been two key ideas that have emerged since the pandemic. How have you and your family and friends and community responded to requests to </w:t>
      </w:r>
      <w:proofErr w:type="spellStart"/>
      <w:r w:rsidRPr="003978B6">
        <w:rPr>
          <w:rFonts w:ascii="Times New Roman" w:hAnsi="Times New Roman" w:cs="Times New Roman"/>
          <w:sz w:val="24"/>
          <w:szCs w:val="24"/>
        </w:rPr>
        <w:t>self isolate</w:t>
      </w:r>
      <w:proofErr w:type="spellEnd"/>
      <w:r w:rsidRPr="003978B6">
        <w:rPr>
          <w:rFonts w:ascii="Times New Roman" w:hAnsi="Times New Roman" w:cs="Times New Roman"/>
          <w:sz w:val="24"/>
          <w:szCs w:val="24"/>
        </w:rPr>
        <w:t xml:space="preserve"> and flatten the curve?</w:t>
      </w:r>
    </w:p>
    <w:p w14:paraId="3A562E97" w14:textId="77777777" w:rsidR="00A73A8D" w:rsidRPr="003978B6" w:rsidRDefault="00A73A8D">
      <w:pPr>
        <w:spacing w:after="0"/>
        <w:rPr>
          <w:rFonts w:ascii="Times New Roman" w:hAnsi="Times New Roman" w:cs="Times New Roman"/>
          <w:sz w:val="24"/>
          <w:szCs w:val="24"/>
        </w:rPr>
      </w:pPr>
    </w:p>
    <w:p w14:paraId="17463CE9"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lastRenderedPageBreak/>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08:29</w:t>
      </w:r>
      <w:proofErr w:type="gramEnd"/>
    </w:p>
    <w:p w14:paraId="7C9B794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defin</w:t>
      </w:r>
      <w:r w:rsidRPr="003978B6">
        <w:rPr>
          <w:rFonts w:ascii="Times New Roman" w:hAnsi="Times New Roman" w:cs="Times New Roman"/>
          <w:sz w:val="24"/>
          <w:szCs w:val="24"/>
        </w:rPr>
        <w:t xml:space="preserve">itely we </w:t>
      </w:r>
      <w:proofErr w:type="spellStart"/>
      <w:r w:rsidRPr="003978B6">
        <w:rPr>
          <w:rFonts w:ascii="Times New Roman" w:hAnsi="Times New Roman" w:cs="Times New Roman"/>
          <w:sz w:val="24"/>
          <w:szCs w:val="24"/>
        </w:rPr>
        <w:t>self isolated</w:t>
      </w:r>
      <w:proofErr w:type="spellEnd"/>
      <w:r w:rsidRPr="003978B6">
        <w:rPr>
          <w:rFonts w:ascii="Times New Roman" w:hAnsi="Times New Roman" w:cs="Times New Roman"/>
          <w:sz w:val="24"/>
          <w:szCs w:val="24"/>
        </w:rPr>
        <w:t xml:space="preserve">. Didn't go out, gosh for probably three weeks, when it was first suggested that we do that.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we've pretty much been doing that.</w:t>
      </w:r>
    </w:p>
    <w:p w14:paraId="73879ECF" w14:textId="77777777" w:rsidR="00A73A8D" w:rsidRPr="003978B6" w:rsidRDefault="00A73A8D">
      <w:pPr>
        <w:spacing w:after="0"/>
        <w:rPr>
          <w:rFonts w:ascii="Times New Roman" w:hAnsi="Times New Roman" w:cs="Times New Roman"/>
          <w:sz w:val="24"/>
          <w:szCs w:val="24"/>
        </w:rPr>
      </w:pPr>
    </w:p>
    <w:p w14:paraId="34E45021"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08:42</w:t>
      </w:r>
      <w:proofErr w:type="gramEnd"/>
    </w:p>
    <w:p w14:paraId="35E2CF3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That's good. In what ways has COVID-19 changed your relationships with family fr</w:t>
      </w:r>
      <w:r w:rsidRPr="003978B6">
        <w:rPr>
          <w:rFonts w:ascii="Times New Roman" w:hAnsi="Times New Roman" w:cs="Times New Roman"/>
          <w:sz w:val="24"/>
          <w:szCs w:val="24"/>
        </w:rPr>
        <w:t>iends in the community?</w:t>
      </w:r>
    </w:p>
    <w:p w14:paraId="59353B6A" w14:textId="77777777" w:rsidR="00A73A8D" w:rsidRPr="003978B6" w:rsidRDefault="00A73A8D">
      <w:pPr>
        <w:spacing w:after="0"/>
        <w:rPr>
          <w:rFonts w:ascii="Times New Roman" w:hAnsi="Times New Roman" w:cs="Times New Roman"/>
          <w:sz w:val="24"/>
          <w:szCs w:val="24"/>
        </w:rPr>
      </w:pPr>
    </w:p>
    <w:p w14:paraId="6A352CB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08:53</w:t>
      </w:r>
      <w:proofErr w:type="gramEnd"/>
    </w:p>
    <w:p w14:paraId="150084A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 mean, not much. Just, I mean, we still communicate. I mean, that's one thing about technology, we're able to communicate, but just not closeness.</w:t>
      </w:r>
    </w:p>
    <w:p w14:paraId="4FEEBCC9" w14:textId="77777777" w:rsidR="00A73A8D" w:rsidRPr="003978B6" w:rsidRDefault="00A73A8D">
      <w:pPr>
        <w:spacing w:after="0"/>
        <w:rPr>
          <w:rFonts w:ascii="Times New Roman" w:hAnsi="Times New Roman" w:cs="Times New Roman"/>
          <w:sz w:val="24"/>
          <w:szCs w:val="24"/>
        </w:rPr>
      </w:pPr>
    </w:p>
    <w:p w14:paraId="14CD3FFE"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09:04</w:t>
      </w:r>
      <w:proofErr w:type="gramEnd"/>
    </w:p>
    <w:p w14:paraId="211CA60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What has been your direct </w:t>
      </w:r>
      <w:r w:rsidRPr="003978B6">
        <w:rPr>
          <w:rFonts w:ascii="Times New Roman" w:hAnsi="Times New Roman" w:cs="Times New Roman"/>
          <w:sz w:val="24"/>
          <w:szCs w:val="24"/>
        </w:rPr>
        <w:t>experience of you or anyone you know, with the COVID 19 outbreak sickness?</w:t>
      </w:r>
    </w:p>
    <w:p w14:paraId="631926B7" w14:textId="77777777" w:rsidR="00A73A8D" w:rsidRPr="003978B6" w:rsidRDefault="00A73A8D">
      <w:pPr>
        <w:spacing w:after="0"/>
        <w:rPr>
          <w:rFonts w:ascii="Times New Roman" w:hAnsi="Times New Roman" w:cs="Times New Roman"/>
          <w:sz w:val="24"/>
          <w:szCs w:val="24"/>
        </w:rPr>
      </w:pPr>
    </w:p>
    <w:p w14:paraId="56EF16B7"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09:13</w:t>
      </w:r>
      <w:proofErr w:type="gramEnd"/>
    </w:p>
    <w:p w14:paraId="2D475B5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Well, I had a </w:t>
      </w:r>
      <w:proofErr w:type="spellStart"/>
      <w:r w:rsidRPr="003978B6">
        <w:rPr>
          <w:rFonts w:ascii="Times New Roman" w:hAnsi="Times New Roman" w:cs="Times New Roman"/>
          <w:sz w:val="24"/>
          <w:szCs w:val="24"/>
        </w:rPr>
        <w:t>co worker</w:t>
      </w:r>
      <w:proofErr w:type="spellEnd"/>
      <w:r w:rsidRPr="003978B6">
        <w:rPr>
          <w:rFonts w:ascii="Times New Roman" w:hAnsi="Times New Roman" w:cs="Times New Roman"/>
          <w:sz w:val="24"/>
          <w:szCs w:val="24"/>
        </w:rPr>
        <w:t xml:space="preserve"> who passed from it and that's been really hard. And some </w:t>
      </w:r>
      <w:proofErr w:type="spellStart"/>
      <w:r w:rsidRPr="003978B6">
        <w:rPr>
          <w:rFonts w:ascii="Times New Roman" w:hAnsi="Times New Roman" w:cs="Times New Roman"/>
          <w:sz w:val="24"/>
          <w:szCs w:val="24"/>
        </w:rPr>
        <w:t>co workers</w:t>
      </w:r>
      <w:proofErr w:type="spellEnd"/>
      <w:r w:rsidRPr="003978B6">
        <w:rPr>
          <w:rFonts w:ascii="Times New Roman" w:hAnsi="Times New Roman" w:cs="Times New Roman"/>
          <w:sz w:val="24"/>
          <w:szCs w:val="24"/>
        </w:rPr>
        <w:t xml:space="preserve"> family members had passed.</w:t>
      </w:r>
    </w:p>
    <w:p w14:paraId="258747C3" w14:textId="77777777" w:rsidR="00A73A8D" w:rsidRPr="003978B6" w:rsidRDefault="00A73A8D">
      <w:pPr>
        <w:spacing w:after="0"/>
        <w:rPr>
          <w:rFonts w:ascii="Times New Roman" w:hAnsi="Times New Roman" w:cs="Times New Roman"/>
          <w:sz w:val="24"/>
          <w:szCs w:val="24"/>
        </w:rPr>
      </w:pPr>
    </w:p>
    <w:p w14:paraId="51D8B7B1"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09:29</w:t>
      </w:r>
      <w:proofErr w:type="gramEnd"/>
    </w:p>
    <w:p w14:paraId="020BCF7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In what ways do </w:t>
      </w:r>
      <w:r w:rsidRPr="003978B6">
        <w:rPr>
          <w:rFonts w:ascii="Times New Roman" w:hAnsi="Times New Roman" w:cs="Times New Roman"/>
          <w:sz w:val="24"/>
          <w:szCs w:val="24"/>
        </w:rPr>
        <w:t>you think that COVID-19 is affecting people's mental health and or physical health?</w:t>
      </w:r>
    </w:p>
    <w:p w14:paraId="1A2259ED" w14:textId="77777777" w:rsidR="00A73A8D" w:rsidRPr="003978B6" w:rsidRDefault="00A73A8D">
      <w:pPr>
        <w:spacing w:after="0"/>
        <w:rPr>
          <w:rFonts w:ascii="Times New Roman" w:hAnsi="Times New Roman" w:cs="Times New Roman"/>
          <w:sz w:val="24"/>
          <w:szCs w:val="24"/>
        </w:rPr>
      </w:pPr>
    </w:p>
    <w:p w14:paraId="32E0A93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09:39</w:t>
      </w:r>
      <w:proofErr w:type="gramEnd"/>
    </w:p>
    <w:p w14:paraId="6FC7DAA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I think it's frustrating because my brother's </w:t>
      </w:r>
      <w:proofErr w:type="gramStart"/>
      <w:r w:rsidRPr="003978B6">
        <w:rPr>
          <w:rFonts w:ascii="Times New Roman" w:hAnsi="Times New Roman" w:cs="Times New Roman"/>
          <w:sz w:val="24"/>
          <w:szCs w:val="24"/>
        </w:rPr>
        <w:t>mother in law</w:t>
      </w:r>
      <w:proofErr w:type="gramEnd"/>
      <w:r w:rsidRPr="003978B6">
        <w:rPr>
          <w:rFonts w:ascii="Times New Roman" w:hAnsi="Times New Roman" w:cs="Times New Roman"/>
          <w:sz w:val="24"/>
          <w:szCs w:val="24"/>
        </w:rPr>
        <w:t xml:space="preserve"> was in the nursing home in Texas and it has been very difficult because they can't go and</w:t>
      </w:r>
      <w:r w:rsidRPr="003978B6">
        <w:rPr>
          <w:rFonts w:ascii="Times New Roman" w:hAnsi="Times New Roman" w:cs="Times New Roman"/>
          <w:sz w:val="24"/>
          <w:szCs w:val="24"/>
        </w:rPr>
        <w:t xml:space="preserve"> see her.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and I know his wife she I mean she cries all the time. She's finally getting and talking to other people because she can't go see her mom. In </w:t>
      </w:r>
      <w:proofErr w:type="gramStart"/>
      <w:r w:rsidRPr="003978B6">
        <w:rPr>
          <w:rFonts w:ascii="Times New Roman" w:hAnsi="Times New Roman" w:cs="Times New Roman"/>
          <w:sz w:val="24"/>
          <w:szCs w:val="24"/>
        </w:rPr>
        <w:t>fact</w:t>
      </w:r>
      <w:proofErr w:type="gramEnd"/>
      <w:r w:rsidRPr="003978B6">
        <w:rPr>
          <w:rFonts w:ascii="Times New Roman" w:hAnsi="Times New Roman" w:cs="Times New Roman"/>
          <w:sz w:val="24"/>
          <w:szCs w:val="24"/>
        </w:rPr>
        <w:t xml:space="preserve"> her mom ended up with the COVID. But thank God she doesn't have the symptoms. So that's been rea</w:t>
      </w:r>
      <w:r w:rsidRPr="003978B6">
        <w:rPr>
          <w:rFonts w:ascii="Times New Roman" w:hAnsi="Times New Roman" w:cs="Times New Roman"/>
          <w:sz w:val="24"/>
          <w:szCs w:val="24"/>
        </w:rPr>
        <w:t>lly stressful. And we're constantly praying for them.</w:t>
      </w:r>
    </w:p>
    <w:p w14:paraId="611CEDD2" w14:textId="77777777" w:rsidR="00A73A8D" w:rsidRPr="003978B6" w:rsidRDefault="00A73A8D">
      <w:pPr>
        <w:spacing w:after="0"/>
        <w:rPr>
          <w:rFonts w:ascii="Times New Roman" w:hAnsi="Times New Roman" w:cs="Times New Roman"/>
          <w:sz w:val="24"/>
          <w:szCs w:val="24"/>
        </w:rPr>
      </w:pPr>
    </w:p>
    <w:p w14:paraId="2DDC7C83"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10:13</w:t>
      </w:r>
      <w:proofErr w:type="gramEnd"/>
    </w:p>
    <w:p w14:paraId="7EA184A7"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What have been your primary sources of news during the pandemic?</w:t>
      </w:r>
    </w:p>
    <w:p w14:paraId="156AFD6C" w14:textId="77777777" w:rsidR="00A73A8D" w:rsidRPr="003978B6" w:rsidRDefault="00A73A8D">
      <w:pPr>
        <w:spacing w:after="0"/>
        <w:rPr>
          <w:rFonts w:ascii="Times New Roman" w:hAnsi="Times New Roman" w:cs="Times New Roman"/>
          <w:sz w:val="24"/>
          <w:szCs w:val="24"/>
        </w:rPr>
      </w:pPr>
    </w:p>
    <w:p w14:paraId="4488CA5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10:18</w:t>
      </w:r>
      <w:proofErr w:type="gramEnd"/>
    </w:p>
    <w:p w14:paraId="4EC8191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TV, CNN, MSNBC.</w:t>
      </w:r>
    </w:p>
    <w:p w14:paraId="6D786ABD" w14:textId="77777777" w:rsidR="00A73A8D" w:rsidRPr="003978B6" w:rsidRDefault="00A73A8D">
      <w:pPr>
        <w:spacing w:after="0"/>
        <w:rPr>
          <w:rFonts w:ascii="Times New Roman" w:hAnsi="Times New Roman" w:cs="Times New Roman"/>
          <w:sz w:val="24"/>
          <w:szCs w:val="24"/>
        </w:rPr>
      </w:pPr>
    </w:p>
    <w:p w14:paraId="3FA3C281"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10:23</w:t>
      </w:r>
      <w:proofErr w:type="gramEnd"/>
    </w:p>
    <w:p w14:paraId="0869B3C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have your news sources changed during the co</w:t>
      </w:r>
      <w:r w:rsidRPr="003978B6">
        <w:rPr>
          <w:rFonts w:ascii="Times New Roman" w:hAnsi="Times New Roman" w:cs="Times New Roman"/>
          <w:sz w:val="24"/>
          <w:szCs w:val="24"/>
        </w:rPr>
        <w:t>urse of the pandemic?</w:t>
      </w:r>
    </w:p>
    <w:p w14:paraId="5A233FEC" w14:textId="77777777" w:rsidR="00A73A8D" w:rsidRPr="003978B6" w:rsidRDefault="00A73A8D">
      <w:pPr>
        <w:spacing w:after="0"/>
        <w:rPr>
          <w:rFonts w:ascii="Times New Roman" w:hAnsi="Times New Roman" w:cs="Times New Roman"/>
          <w:sz w:val="24"/>
          <w:szCs w:val="24"/>
        </w:rPr>
      </w:pPr>
    </w:p>
    <w:p w14:paraId="15581E0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10:28</w:t>
      </w:r>
      <w:proofErr w:type="gramEnd"/>
    </w:p>
    <w:p w14:paraId="7084851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lastRenderedPageBreak/>
        <w:t>I think a lot of, it's almost overwhelming too. I know we need the information, but sometimes you just have to turn it off because it becomes too much.</w:t>
      </w:r>
    </w:p>
    <w:p w14:paraId="26F3F844" w14:textId="77777777" w:rsidR="00A73A8D" w:rsidRPr="003978B6" w:rsidRDefault="00A73A8D">
      <w:pPr>
        <w:spacing w:after="0"/>
        <w:rPr>
          <w:rFonts w:ascii="Times New Roman" w:hAnsi="Times New Roman" w:cs="Times New Roman"/>
          <w:sz w:val="24"/>
          <w:szCs w:val="24"/>
        </w:rPr>
      </w:pPr>
    </w:p>
    <w:p w14:paraId="788801D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10:42</w:t>
      </w:r>
      <w:proofErr w:type="gramEnd"/>
    </w:p>
    <w:p w14:paraId="14BCB88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What do you think are important issu</w:t>
      </w:r>
      <w:r w:rsidRPr="003978B6">
        <w:rPr>
          <w:rFonts w:ascii="Times New Roman" w:hAnsi="Times New Roman" w:cs="Times New Roman"/>
          <w:sz w:val="24"/>
          <w:szCs w:val="24"/>
        </w:rPr>
        <w:t>es that the media may or may not be covering?</w:t>
      </w:r>
    </w:p>
    <w:p w14:paraId="2700F2D5" w14:textId="77777777" w:rsidR="00A73A8D" w:rsidRPr="003978B6" w:rsidRDefault="00A73A8D">
      <w:pPr>
        <w:spacing w:after="0"/>
        <w:rPr>
          <w:rFonts w:ascii="Times New Roman" w:hAnsi="Times New Roman" w:cs="Times New Roman"/>
          <w:sz w:val="24"/>
          <w:szCs w:val="24"/>
        </w:rPr>
      </w:pPr>
    </w:p>
    <w:p w14:paraId="6A70A7A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10:52</w:t>
      </w:r>
      <w:proofErr w:type="gramEnd"/>
    </w:p>
    <w:p w14:paraId="7EDC761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Hmm, seem like they're covering mostly everything. Yeah, I mean, I think they're covering I mean, I pretty much trust the media to an extent, but I think they're covering </w:t>
      </w:r>
      <w:r w:rsidRPr="003978B6">
        <w:rPr>
          <w:rFonts w:ascii="Times New Roman" w:hAnsi="Times New Roman" w:cs="Times New Roman"/>
          <w:sz w:val="24"/>
          <w:szCs w:val="24"/>
        </w:rPr>
        <w:t>everything. You need specifics about how many people have the COVID? How many are dying, or? I mean, we're getting the information I trust they're giving us the correct information.</w:t>
      </w:r>
    </w:p>
    <w:p w14:paraId="6AAAB0E2" w14:textId="77777777" w:rsidR="00A73A8D" w:rsidRPr="003978B6" w:rsidRDefault="00A73A8D">
      <w:pPr>
        <w:spacing w:after="0"/>
        <w:rPr>
          <w:rFonts w:ascii="Times New Roman" w:hAnsi="Times New Roman" w:cs="Times New Roman"/>
          <w:sz w:val="24"/>
          <w:szCs w:val="24"/>
        </w:rPr>
      </w:pPr>
    </w:p>
    <w:p w14:paraId="3150C337"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11:21</w:t>
      </w:r>
      <w:proofErr w:type="gramEnd"/>
    </w:p>
    <w:p w14:paraId="025DEB27"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have municipal leaders and government officials</w:t>
      </w:r>
      <w:r w:rsidRPr="003978B6">
        <w:rPr>
          <w:rFonts w:ascii="Times New Roman" w:hAnsi="Times New Roman" w:cs="Times New Roman"/>
          <w:sz w:val="24"/>
          <w:szCs w:val="24"/>
        </w:rPr>
        <w:t xml:space="preserve"> in your community responded to the outbreak?</w:t>
      </w:r>
    </w:p>
    <w:p w14:paraId="6812E64C" w14:textId="77777777" w:rsidR="00A73A8D" w:rsidRPr="003978B6" w:rsidRDefault="00A73A8D">
      <w:pPr>
        <w:spacing w:after="0"/>
        <w:rPr>
          <w:rFonts w:ascii="Times New Roman" w:hAnsi="Times New Roman" w:cs="Times New Roman"/>
          <w:sz w:val="24"/>
          <w:szCs w:val="24"/>
        </w:rPr>
      </w:pPr>
    </w:p>
    <w:p w14:paraId="3819D51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11:29</w:t>
      </w:r>
      <w:proofErr w:type="gramEnd"/>
    </w:p>
    <w:p w14:paraId="5211B2C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Oh, I think they're doing an excellent job. Governor </w:t>
      </w:r>
      <w:proofErr w:type="spellStart"/>
      <w:r w:rsidRPr="003978B6">
        <w:rPr>
          <w:rFonts w:ascii="Times New Roman" w:hAnsi="Times New Roman" w:cs="Times New Roman"/>
          <w:sz w:val="24"/>
          <w:szCs w:val="24"/>
        </w:rPr>
        <w:t>Holcolm</w:t>
      </w:r>
      <w:proofErr w:type="spellEnd"/>
      <w:r w:rsidRPr="003978B6">
        <w:rPr>
          <w:rFonts w:ascii="Times New Roman" w:hAnsi="Times New Roman" w:cs="Times New Roman"/>
          <w:sz w:val="24"/>
          <w:szCs w:val="24"/>
        </w:rPr>
        <w:t xml:space="preserve"> this excellent job. I really admire him and our mayor Hogsett. They're doing an excellent job. Keeping us informed and making </w:t>
      </w:r>
      <w:r w:rsidRPr="003978B6">
        <w:rPr>
          <w:rFonts w:ascii="Times New Roman" w:hAnsi="Times New Roman" w:cs="Times New Roman"/>
          <w:sz w:val="24"/>
          <w:szCs w:val="24"/>
        </w:rPr>
        <w:t>sure that we're emphasizing social distancing, they just keeping us up on everything.</w:t>
      </w:r>
    </w:p>
    <w:p w14:paraId="0C04055D" w14:textId="77777777" w:rsidR="00A73A8D" w:rsidRPr="003978B6" w:rsidRDefault="00A73A8D">
      <w:pPr>
        <w:spacing w:after="0"/>
        <w:rPr>
          <w:rFonts w:ascii="Times New Roman" w:hAnsi="Times New Roman" w:cs="Times New Roman"/>
          <w:sz w:val="24"/>
          <w:szCs w:val="24"/>
        </w:rPr>
      </w:pPr>
    </w:p>
    <w:p w14:paraId="114E7371"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11:51</w:t>
      </w:r>
      <w:proofErr w:type="gramEnd"/>
    </w:p>
    <w:p w14:paraId="09AF617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Do you have any thoughts on the differences in response among local state and federal leaders to this crisis?</w:t>
      </w:r>
    </w:p>
    <w:p w14:paraId="2839BFAF" w14:textId="77777777" w:rsidR="00A73A8D" w:rsidRPr="003978B6" w:rsidRDefault="00A73A8D">
      <w:pPr>
        <w:spacing w:after="0"/>
        <w:rPr>
          <w:rFonts w:ascii="Times New Roman" w:hAnsi="Times New Roman" w:cs="Times New Roman"/>
          <w:sz w:val="24"/>
          <w:szCs w:val="24"/>
        </w:rPr>
      </w:pPr>
    </w:p>
    <w:p w14:paraId="4A7B66A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12:00</w:t>
      </w:r>
      <w:proofErr w:type="gramEnd"/>
    </w:p>
    <w:p w14:paraId="7B1EED5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No, I </w:t>
      </w:r>
      <w:r w:rsidRPr="003978B6">
        <w:rPr>
          <w:rFonts w:ascii="Times New Roman" w:hAnsi="Times New Roman" w:cs="Times New Roman"/>
          <w:sz w:val="24"/>
          <w:szCs w:val="24"/>
        </w:rPr>
        <w:t>think they're all doing a great job. I mean, Holcomb, with a Hogsett is doing it pretty much Indianapolis and I still respect his position on all of this. So yeah, I have no complaints on either one, either side.</w:t>
      </w:r>
    </w:p>
    <w:p w14:paraId="6C83EB0F" w14:textId="77777777" w:rsidR="00A73A8D" w:rsidRPr="003978B6" w:rsidRDefault="00A73A8D">
      <w:pPr>
        <w:spacing w:after="0"/>
        <w:rPr>
          <w:rFonts w:ascii="Times New Roman" w:hAnsi="Times New Roman" w:cs="Times New Roman"/>
          <w:sz w:val="24"/>
          <w:szCs w:val="24"/>
        </w:rPr>
      </w:pPr>
    </w:p>
    <w:p w14:paraId="1BDD912B"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12:18</w:t>
      </w:r>
      <w:proofErr w:type="gramEnd"/>
    </w:p>
    <w:p w14:paraId="1E16D5B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And the federal leve</w:t>
      </w:r>
      <w:r w:rsidRPr="003978B6">
        <w:rPr>
          <w:rFonts w:ascii="Times New Roman" w:hAnsi="Times New Roman" w:cs="Times New Roman"/>
          <w:sz w:val="24"/>
          <w:szCs w:val="24"/>
        </w:rPr>
        <w:t>l?</w:t>
      </w:r>
    </w:p>
    <w:p w14:paraId="6D10D48B" w14:textId="77777777" w:rsidR="00A73A8D" w:rsidRPr="003978B6" w:rsidRDefault="00A73A8D">
      <w:pPr>
        <w:spacing w:after="0"/>
        <w:rPr>
          <w:rFonts w:ascii="Times New Roman" w:hAnsi="Times New Roman" w:cs="Times New Roman"/>
          <w:sz w:val="24"/>
          <w:szCs w:val="24"/>
        </w:rPr>
      </w:pPr>
    </w:p>
    <w:p w14:paraId="39B6D24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12:21</w:t>
      </w:r>
      <w:proofErr w:type="gramEnd"/>
    </w:p>
    <w:p w14:paraId="35ACE7E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um, well, federal, it's a little iffy there. Really hard to say, but that's coming from the higher </w:t>
      </w:r>
      <w:proofErr w:type="spellStart"/>
      <w:r w:rsidRPr="003978B6">
        <w:rPr>
          <w:rFonts w:ascii="Times New Roman" w:hAnsi="Times New Roman" w:cs="Times New Roman"/>
          <w:sz w:val="24"/>
          <w:szCs w:val="24"/>
        </w:rPr>
        <w:t>higher</w:t>
      </w:r>
      <w:proofErr w:type="spellEnd"/>
      <w:r w:rsidRPr="003978B6">
        <w:rPr>
          <w:rFonts w:ascii="Times New Roman" w:hAnsi="Times New Roman" w:cs="Times New Roman"/>
          <w:sz w:val="24"/>
          <w:szCs w:val="24"/>
        </w:rPr>
        <w:t xml:space="preserve"> up, what the federal can do and what they can't do.</w:t>
      </w:r>
    </w:p>
    <w:p w14:paraId="454925B1" w14:textId="77777777" w:rsidR="00A73A8D" w:rsidRPr="003978B6" w:rsidRDefault="00A73A8D">
      <w:pPr>
        <w:spacing w:after="0"/>
        <w:rPr>
          <w:rFonts w:ascii="Times New Roman" w:hAnsi="Times New Roman" w:cs="Times New Roman"/>
          <w:sz w:val="24"/>
          <w:szCs w:val="24"/>
        </w:rPr>
      </w:pPr>
    </w:p>
    <w:p w14:paraId="2237C78D"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12:36</w:t>
      </w:r>
      <w:proofErr w:type="gramEnd"/>
    </w:p>
    <w:p w14:paraId="50EF344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And just a </w:t>
      </w:r>
      <w:proofErr w:type="gramStart"/>
      <w:r w:rsidRPr="003978B6">
        <w:rPr>
          <w:rFonts w:ascii="Times New Roman" w:hAnsi="Times New Roman" w:cs="Times New Roman"/>
          <w:sz w:val="24"/>
          <w:szCs w:val="24"/>
        </w:rPr>
        <w:t>final few questions</w:t>
      </w:r>
      <w:proofErr w:type="gramEnd"/>
      <w:r w:rsidRPr="003978B6">
        <w:rPr>
          <w:rFonts w:ascii="Times New Roman" w:hAnsi="Times New Roman" w:cs="Times New Roman"/>
          <w:sz w:val="24"/>
          <w:szCs w:val="24"/>
        </w:rPr>
        <w:t xml:space="preserve"> about the future D</w:t>
      </w:r>
      <w:r w:rsidRPr="003978B6">
        <w:rPr>
          <w:rFonts w:ascii="Times New Roman" w:hAnsi="Times New Roman" w:cs="Times New Roman"/>
          <w:sz w:val="24"/>
          <w:szCs w:val="24"/>
        </w:rPr>
        <w:t>enise.</w:t>
      </w:r>
    </w:p>
    <w:p w14:paraId="03B66423" w14:textId="77777777" w:rsidR="00A73A8D" w:rsidRPr="003978B6" w:rsidRDefault="00A73A8D">
      <w:pPr>
        <w:spacing w:after="0"/>
        <w:rPr>
          <w:rFonts w:ascii="Times New Roman" w:hAnsi="Times New Roman" w:cs="Times New Roman"/>
          <w:sz w:val="24"/>
          <w:szCs w:val="24"/>
        </w:rPr>
      </w:pPr>
    </w:p>
    <w:p w14:paraId="072C575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12:40</w:t>
      </w:r>
      <w:proofErr w:type="gramEnd"/>
    </w:p>
    <w:p w14:paraId="4B1FD9D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lastRenderedPageBreak/>
        <w:t xml:space="preserve">Okay. </w:t>
      </w:r>
    </w:p>
    <w:p w14:paraId="1FF58F50" w14:textId="77777777" w:rsidR="00A73A8D" w:rsidRPr="003978B6" w:rsidRDefault="00A73A8D">
      <w:pPr>
        <w:spacing w:after="0"/>
        <w:rPr>
          <w:rFonts w:ascii="Times New Roman" w:hAnsi="Times New Roman" w:cs="Times New Roman"/>
          <w:sz w:val="24"/>
          <w:szCs w:val="24"/>
        </w:rPr>
      </w:pPr>
    </w:p>
    <w:p w14:paraId="2A87A0FE"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12:41</w:t>
      </w:r>
      <w:proofErr w:type="gramEnd"/>
    </w:p>
    <w:p w14:paraId="3037FB3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How has your experience transformed how you think about your family, friends and community?</w:t>
      </w:r>
    </w:p>
    <w:p w14:paraId="6EACC5F1" w14:textId="77777777" w:rsidR="00A73A8D" w:rsidRPr="003978B6" w:rsidRDefault="00A73A8D">
      <w:pPr>
        <w:spacing w:after="0"/>
        <w:rPr>
          <w:rFonts w:ascii="Times New Roman" w:hAnsi="Times New Roman" w:cs="Times New Roman"/>
          <w:sz w:val="24"/>
          <w:szCs w:val="24"/>
        </w:rPr>
      </w:pPr>
    </w:p>
    <w:p w14:paraId="7532966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12:49</w:t>
      </w:r>
      <w:proofErr w:type="gramEnd"/>
    </w:p>
    <w:p w14:paraId="30C0BDF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Oh, well, yes. Probably just looking into making sure hopefully, they're </w:t>
      </w:r>
      <w:r w:rsidRPr="003978B6">
        <w:rPr>
          <w:rFonts w:ascii="Times New Roman" w:hAnsi="Times New Roman" w:cs="Times New Roman"/>
          <w:sz w:val="24"/>
          <w:szCs w:val="24"/>
        </w:rPr>
        <w:t>following the rules as far as washing hands and sanitizing and keeping our social distancing. And how long we have to do that, is that something that we'll have to do for years until they find a vaccine, and even after the vaccine, how do you know, they've</w:t>
      </w:r>
      <w:r w:rsidRPr="003978B6">
        <w:rPr>
          <w:rFonts w:ascii="Times New Roman" w:hAnsi="Times New Roman" w:cs="Times New Roman"/>
          <w:sz w:val="24"/>
          <w:szCs w:val="24"/>
        </w:rPr>
        <w:t xml:space="preserve"> had the vaccine?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it's going to be different.</w:t>
      </w:r>
    </w:p>
    <w:p w14:paraId="6D4490C2" w14:textId="77777777" w:rsidR="00A73A8D" w:rsidRPr="003978B6" w:rsidRDefault="00A73A8D">
      <w:pPr>
        <w:spacing w:after="0"/>
        <w:rPr>
          <w:rFonts w:ascii="Times New Roman" w:hAnsi="Times New Roman" w:cs="Times New Roman"/>
          <w:sz w:val="24"/>
          <w:szCs w:val="24"/>
        </w:rPr>
      </w:pPr>
    </w:p>
    <w:p w14:paraId="7A724F1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13:18</w:t>
      </w:r>
      <w:proofErr w:type="gramEnd"/>
    </w:p>
    <w:p w14:paraId="0E5240C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Knowing what you know, now, what do you think that individuals, communities, or governments need to keep in mind for the future?</w:t>
      </w:r>
    </w:p>
    <w:p w14:paraId="048C47D9" w14:textId="77777777" w:rsidR="00A73A8D" w:rsidRPr="003978B6" w:rsidRDefault="00A73A8D">
      <w:pPr>
        <w:spacing w:after="0"/>
        <w:rPr>
          <w:rFonts w:ascii="Times New Roman" w:hAnsi="Times New Roman" w:cs="Times New Roman"/>
          <w:sz w:val="24"/>
          <w:szCs w:val="24"/>
        </w:rPr>
      </w:pPr>
    </w:p>
    <w:p w14:paraId="14AD07B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13:27</w:t>
      </w:r>
      <w:proofErr w:type="gramEnd"/>
    </w:p>
    <w:p w14:paraId="4D0E57B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Um, probably the mental health o</w:t>
      </w:r>
      <w:r w:rsidRPr="003978B6">
        <w:rPr>
          <w:rFonts w:ascii="Times New Roman" w:hAnsi="Times New Roman" w:cs="Times New Roman"/>
          <w:sz w:val="24"/>
          <w:szCs w:val="24"/>
        </w:rPr>
        <w:t xml:space="preserve">f people definitely and how this is going to affect them. And making sure everyone has what they need to get through it. As far as jobs, medical, healthcare, [inaudible] will people be able to afford the vaccine? Or if they're in the hospital, </w:t>
      </w:r>
      <w:proofErr w:type="spellStart"/>
      <w:r w:rsidRPr="003978B6">
        <w:rPr>
          <w:rFonts w:ascii="Times New Roman" w:hAnsi="Times New Roman" w:cs="Times New Roman"/>
          <w:sz w:val="24"/>
          <w:szCs w:val="24"/>
        </w:rPr>
        <w:t>Hows</w:t>
      </w:r>
      <w:proofErr w:type="spellEnd"/>
      <w:r w:rsidRPr="003978B6">
        <w:rPr>
          <w:rFonts w:ascii="Times New Roman" w:hAnsi="Times New Roman" w:cs="Times New Roman"/>
          <w:sz w:val="24"/>
          <w:szCs w:val="24"/>
        </w:rPr>
        <w:t xml:space="preserve"> that go</w:t>
      </w:r>
      <w:r w:rsidRPr="003978B6">
        <w:rPr>
          <w:rFonts w:ascii="Times New Roman" w:hAnsi="Times New Roman" w:cs="Times New Roman"/>
          <w:sz w:val="24"/>
          <w:szCs w:val="24"/>
        </w:rPr>
        <w:t xml:space="preserve">ing to be covered? Just the whole healthcare system. </w:t>
      </w:r>
    </w:p>
    <w:p w14:paraId="3A48E073" w14:textId="77777777" w:rsidR="00A73A8D" w:rsidRPr="003978B6" w:rsidRDefault="00A73A8D">
      <w:pPr>
        <w:spacing w:after="0"/>
        <w:rPr>
          <w:rFonts w:ascii="Times New Roman" w:hAnsi="Times New Roman" w:cs="Times New Roman"/>
          <w:sz w:val="24"/>
          <w:szCs w:val="24"/>
        </w:rPr>
      </w:pPr>
    </w:p>
    <w:p w14:paraId="18D7801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13:58</w:t>
      </w:r>
      <w:proofErr w:type="gramEnd"/>
    </w:p>
    <w:p w14:paraId="1E5A6DF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You've touched a little bit on </w:t>
      </w:r>
      <w:proofErr w:type="gramStart"/>
      <w:r w:rsidRPr="003978B6">
        <w:rPr>
          <w:rFonts w:ascii="Times New Roman" w:hAnsi="Times New Roman" w:cs="Times New Roman"/>
          <w:sz w:val="24"/>
          <w:szCs w:val="24"/>
        </w:rPr>
        <w:t>the your</w:t>
      </w:r>
      <w:proofErr w:type="gramEnd"/>
      <w:r w:rsidRPr="003978B6">
        <w:rPr>
          <w:rFonts w:ascii="Times New Roman" w:hAnsi="Times New Roman" w:cs="Times New Roman"/>
          <w:sz w:val="24"/>
          <w:szCs w:val="24"/>
        </w:rPr>
        <w:t xml:space="preserve"> kiddos as a as a kindergarten teacher. How have the children that you teach adapted to the COVID 19 pandemic?</w:t>
      </w:r>
    </w:p>
    <w:p w14:paraId="0E3974A0" w14:textId="77777777" w:rsidR="00A73A8D" w:rsidRPr="003978B6" w:rsidRDefault="00A73A8D">
      <w:pPr>
        <w:spacing w:after="0"/>
        <w:rPr>
          <w:rFonts w:ascii="Times New Roman" w:hAnsi="Times New Roman" w:cs="Times New Roman"/>
          <w:sz w:val="24"/>
          <w:szCs w:val="24"/>
        </w:rPr>
      </w:pPr>
    </w:p>
    <w:p w14:paraId="4D3BD41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14:12</w:t>
      </w:r>
      <w:proofErr w:type="gramEnd"/>
    </w:p>
    <w:p w14:paraId="0B43AE5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Most o</w:t>
      </w:r>
      <w:r w:rsidRPr="003978B6">
        <w:rPr>
          <w:rFonts w:ascii="Times New Roman" w:hAnsi="Times New Roman" w:cs="Times New Roman"/>
          <w:sz w:val="24"/>
          <w:szCs w:val="24"/>
        </w:rPr>
        <w:t xml:space="preserve">f them as far as when you know I was speaking to my parents, they coped a few of them, I did have to talk to this mom. But some of the parents were saying they just need to have their friends with them. It's just hard for them to learn online, which I can </w:t>
      </w:r>
      <w:r w:rsidRPr="003978B6">
        <w:rPr>
          <w:rFonts w:ascii="Times New Roman" w:hAnsi="Times New Roman" w:cs="Times New Roman"/>
          <w:sz w:val="24"/>
          <w:szCs w:val="24"/>
        </w:rPr>
        <w:t xml:space="preserve">understand because how many hours can you be on a laptop doing work and doing activities and some of them are just </w:t>
      </w:r>
      <w:proofErr w:type="spellStart"/>
      <w:r w:rsidRPr="003978B6">
        <w:rPr>
          <w:rFonts w:ascii="Times New Roman" w:hAnsi="Times New Roman" w:cs="Times New Roman"/>
          <w:sz w:val="24"/>
          <w:szCs w:val="24"/>
        </w:rPr>
        <w:t>just</w:t>
      </w:r>
      <w:proofErr w:type="spellEnd"/>
      <w:r w:rsidRPr="003978B6">
        <w:rPr>
          <w:rFonts w:ascii="Times New Roman" w:hAnsi="Times New Roman" w:cs="Times New Roman"/>
          <w:sz w:val="24"/>
          <w:szCs w:val="24"/>
        </w:rPr>
        <w:t xml:space="preserve"> broke down. And they just some of my really smart kids, they just need to have that social interaction, and they weren't having it.</w:t>
      </w:r>
    </w:p>
    <w:p w14:paraId="3E84772E" w14:textId="77777777" w:rsidR="00A73A8D" w:rsidRPr="003978B6" w:rsidRDefault="00A73A8D">
      <w:pPr>
        <w:spacing w:after="0"/>
        <w:rPr>
          <w:rFonts w:ascii="Times New Roman" w:hAnsi="Times New Roman" w:cs="Times New Roman"/>
          <w:sz w:val="24"/>
          <w:szCs w:val="24"/>
        </w:rPr>
      </w:pPr>
    </w:p>
    <w:p w14:paraId="7ADCFA4C"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w:t>
      </w:r>
      <w:r w:rsidRPr="003978B6">
        <w:rPr>
          <w:rFonts w:ascii="Times New Roman" w:hAnsi="Times New Roman" w:cs="Times New Roman"/>
          <w:b/>
          <w:sz w:val="24"/>
          <w:szCs w:val="24"/>
        </w:rPr>
        <w:t>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14:48</w:t>
      </w:r>
      <w:proofErr w:type="gramEnd"/>
    </w:p>
    <w:p w14:paraId="0A7B269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Any other thoughts at all that you would like to add?</w:t>
      </w:r>
    </w:p>
    <w:p w14:paraId="3184B87D" w14:textId="77777777" w:rsidR="00A73A8D" w:rsidRPr="003978B6" w:rsidRDefault="00A73A8D">
      <w:pPr>
        <w:spacing w:after="0"/>
        <w:rPr>
          <w:rFonts w:ascii="Times New Roman" w:hAnsi="Times New Roman" w:cs="Times New Roman"/>
          <w:sz w:val="24"/>
          <w:szCs w:val="24"/>
        </w:rPr>
      </w:pPr>
    </w:p>
    <w:p w14:paraId="4BA6656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14:53</w:t>
      </w:r>
      <w:proofErr w:type="gramEnd"/>
    </w:p>
    <w:p w14:paraId="498C2F8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No, just </w:t>
      </w:r>
      <w:proofErr w:type="spellStart"/>
      <w:r w:rsidRPr="003978B6">
        <w:rPr>
          <w:rFonts w:ascii="Times New Roman" w:hAnsi="Times New Roman" w:cs="Times New Roman"/>
          <w:sz w:val="24"/>
          <w:szCs w:val="24"/>
        </w:rPr>
        <w:t>just</w:t>
      </w:r>
      <w:proofErr w:type="spellEnd"/>
      <w:r w:rsidRPr="003978B6">
        <w:rPr>
          <w:rFonts w:ascii="Times New Roman" w:hAnsi="Times New Roman" w:cs="Times New Roman"/>
          <w:sz w:val="24"/>
          <w:szCs w:val="24"/>
        </w:rPr>
        <w:t xml:space="preserve"> bored we're just thinking about the beginning of the school year. I mean, read some of the information the suggestion from the CDC about how to st</w:t>
      </w:r>
      <w:r w:rsidRPr="003978B6">
        <w:rPr>
          <w:rFonts w:ascii="Times New Roman" w:hAnsi="Times New Roman" w:cs="Times New Roman"/>
          <w:sz w:val="24"/>
          <w:szCs w:val="24"/>
        </w:rPr>
        <w:t xml:space="preserve">art school, and it's almost some of the things that I was reading, it's almost impossible and how we're going to do that.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it's going to be a whole new look for education. So that is the that's sort of the part of that sort of scary or just the unknown.</w:t>
      </w:r>
    </w:p>
    <w:p w14:paraId="2207259B" w14:textId="77777777" w:rsidR="00A73A8D" w:rsidRPr="003978B6" w:rsidRDefault="00A73A8D">
      <w:pPr>
        <w:spacing w:after="0"/>
        <w:rPr>
          <w:rFonts w:ascii="Times New Roman" w:hAnsi="Times New Roman" w:cs="Times New Roman"/>
          <w:sz w:val="24"/>
          <w:szCs w:val="24"/>
        </w:rPr>
      </w:pPr>
    </w:p>
    <w:p w14:paraId="073A7890"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15:28</w:t>
      </w:r>
      <w:proofErr w:type="gramEnd"/>
    </w:p>
    <w:p w14:paraId="692FEA3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Well, Denise, if there's nothing else you would like to add, that concludes the questionnaire.</w:t>
      </w:r>
    </w:p>
    <w:p w14:paraId="6E38A813" w14:textId="77777777" w:rsidR="00A73A8D" w:rsidRPr="003978B6" w:rsidRDefault="00A73A8D">
      <w:pPr>
        <w:spacing w:after="0"/>
        <w:rPr>
          <w:rFonts w:ascii="Times New Roman" w:hAnsi="Times New Roman" w:cs="Times New Roman"/>
          <w:sz w:val="24"/>
          <w:szCs w:val="24"/>
        </w:rPr>
      </w:pPr>
    </w:p>
    <w:p w14:paraId="0E94E34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15:33</w:t>
      </w:r>
      <w:proofErr w:type="gramEnd"/>
    </w:p>
    <w:p w14:paraId="00DFF6B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that's it? Oh, I was expecting an hour and a half?</w:t>
      </w:r>
    </w:p>
    <w:p w14:paraId="2B0938E7" w14:textId="77777777" w:rsidR="00A73A8D" w:rsidRPr="003978B6" w:rsidRDefault="00A73A8D">
      <w:pPr>
        <w:spacing w:after="0"/>
        <w:rPr>
          <w:rFonts w:ascii="Times New Roman" w:hAnsi="Times New Roman" w:cs="Times New Roman"/>
          <w:sz w:val="24"/>
          <w:szCs w:val="24"/>
        </w:rPr>
      </w:pPr>
    </w:p>
    <w:p w14:paraId="1BD8CF03"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15:37</w:t>
      </w:r>
      <w:proofErr w:type="gramEnd"/>
    </w:p>
    <w:p w14:paraId="678A63F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 know. Well, it just kind of depends</w:t>
      </w:r>
      <w:r w:rsidRPr="003978B6">
        <w:rPr>
          <w:rFonts w:ascii="Times New Roman" w:hAnsi="Times New Roman" w:cs="Times New Roman"/>
          <w:sz w:val="24"/>
          <w:szCs w:val="24"/>
        </w:rPr>
        <w:t xml:space="preserve">. I did have one interview that ran about an hour, but most of them are about 30 minutes. </w:t>
      </w:r>
    </w:p>
    <w:p w14:paraId="4328FF70" w14:textId="77777777" w:rsidR="00A73A8D" w:rsidRPr="003978B6" w:rsidRDefault="00A73A8D">
      <w:pPr>
        <w:spacing w:after="0"/>
        <w:rPr>
          <w:rFonts w:ascii="Times New Roman" w:hAnsi="Times New Roman" w:cs="Times New Roman"/>
          <w:sz w:val="24"/>
          <w:szCs w:val="24"/>
        </w:rPr>
      </w:pPr>
    </w:p>
    <w:p w14:paraId="16DC369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15:46</w:t>
      </w:r>
      <w:proofErr w:type="gramEnd"/>
    </w:p>
    <w:p w14:paraId="1928177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Oh, okay. </w:t>
      </w:r>
    </w:p>
    <w:p w14:paraId="32187EA1" w14:textId="77777777" w:rsidR="00A73A8D" w:rsidRPr="003978B6" w:rsidRDefault="00A73A8D">
      <w:pPr>
        <w:spacing w:after="0"/>
        <w:rPr>
          <w:rFonts w:ascii="Times New Roman" w:hAnsi="Times New Roman" w:cs="Times New Roman"/>
          <w:sz w:val="24"/>
          <w:szCs w:val="24"/>
        </w:rPr>
      </w:pPr>
    </w:p>
    <w:p w14:paraId="70BEB6E2"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15:47</w:t>
      </w:r>
      <w:proofErr w:type="gramEnd"/>
    </w:p>
    <w:p w14:paraId="5F7AF87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It kind of depends on what people have to say.</w:t>
      </w:r>
    </w:p>
    <w:p w14:paraId="0B9B749B" w14:textId="77777777" w:rsidR="00A73A8D" w:rsidRPr="003978B6" w:rsidRDefault="00A73A8D">
      <w:pPr>
        <w:spacing w:after="0"/>
        <w:rPr>
          <w:rFonts w:ascii="Times New Roman" w:hAnsi="Times New Roman" w:cs="Times New Roman"/>
          <w:sz w:val="24"/>
          <w:szCs w:val="24"/>
        </w:rPr>
      </w:pPr>
    </w:p>
    <w:p w14:paraId="65D523B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15:51</w:t>
      </w:r>
      <w:proofErr w:type="gramEnd"/>
    </w:p>
    <w:p w14:paraId="3CC71EC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Okay. Well, that's </w:t>
      </w:r>
      <w:r w:rsidRPr="003978B6">
        <w:rPr>
          <w:rFonts w:ascii="Times New Roman" w:hAnsi="Times New Roman" w:cs="Times New Roman"/>
          <w:sz w:val="24"/>
          <w:szCs w:val="24"/>
        </w:rPr>
        <w:t xml:space="preserve">interesting. Okay, so you just turn that into the AI? Is it IU? Or is it just, it's </w:t>
      </w:r>
      <w:proofErr w:type="spellStart"/>
      <w:r w:rsidRPr="003978B6">
        <w:rPr>
          <w:rFonts w:ascii="Times New Roman" w:hAnsi="Times New Roman" w:cs="Times New Roman"/>
          <w:sz w:val="24"/>
          <w:szCs w:val="24"/>
        </w:rPr>
        <w:t>it's</w:t>
      </w:r>
      <w:proofErr w:type="spellEnd"/>
    </w:p>
    <w:p w14:paraId="3DF4C48F" w14:textId="77777777" w:rsidR="00A73A8D" w:rsidRPr="003978B6" w:rsidRDefault="00A73A8D">
      <w:pPr>
        <w:spacing w:after="0"/>
        <w:rPr>
          <w:rFonts w:ascii="Times New Roman" w:hAnsi="Times New Roman" w:cs="Times New Roman"/>
          <w:sz w:val="24"/>
          <w:szCs w:val="24"/>
        </w:rPr>
      </w:pPr>
    </w:p>
    <w:p w14:paraId="72257CFC"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16:03</w:t>
      </w:r>
      <w:proofErr w:type="gramEnd"/>
    </w:p>
    <w:p w14:paraId="2338C3F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IUPUI. I'm a volunteer researcher for the IUPUI Arts and Humanities Institute, </w:t>
      </w:r>
    </w:p>
    <w:p w14:paraId="53C37EE0" w14:textId="77777777" w:rsidR="00A73A8D" w:rsidRPr="003978B6" w:rsidRDefault="00A73A8D">
      <w:pPr>
        <w:spacing w:after="0"/>
        <w:rPr>
          <w:rFonts w:ascii="Times New Roman" w:hAnsi="Times New Roman" w:cs="Times New Roman"/>
          <w:sz w:val="24"/>
          <w:szCs w:val="24"/>
        </w:rPr>
      </w:pPr>
    </w:p>
    <w:p w14:paraId="0DE73989"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16:11</w:t>
      </w:r>
      <w:proofErr w:type="gramEnd"/>
    </w:p>
    <w:p w14:paraId="7A96EE4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w:t>
      </w:r>
    </w:p>
    <w:p w14:paraId="0B40B5ED" w14:textId="77777777" w:rsidR="00A73A8D" w:rsidRPr="003978B6" w:rsidRDefault="00A73A8D">
      <w:pPr>
        <w:spacing w:after="0"/>
        <w:rPr>
          <w:rFonts w:ascii="Times New Roman" w:hAnsi="Times New Roman" w:cs="Times New Roman"/>
          <w:sz w:val="24"/>
          <w:szCs w:val="24"/>
        </w:rPr>
      </w:pPr>
    </w:p>
    <w:p w14:paraId="4C8FF02E"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16:11</w:t>
      </w:r>
      <w:proofErr w:type="gramEnd"/>
    </w:p>
    <w:p w14:paraId="48FDFF8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But they are</w:t>
      </w:r>
      <w:r w:rsidRPr="003978B6">
        <w:rPr>
          <w:rFonts w:ascii="Times New Roman" w:hAnsi="Times New Roman" w:cs="Times New Roman"/>
          <w:sz w:val="24"/>
          <w:szCs w:val="24"/>
        </w:rPr>
        <w:t xml:space="preserve"> partnering with Arizona State University, and George Mason University. And what they're doing is creating a pool.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all of the interviews that are happening all over the country, and I think it's international now too, are uploaded into a common database</w:t>
      </w:r>
      <w:r w:rsidRPr="003978B6">
        <w:rPr>
          <w:rFonts w:ascii="Times New Roman" w:hAnsi="Times New Roman" w:cs="Times New Roman"/>
          <w:sz w:val="24"/>
          <w:szCs w:val="24"/>
        </w:rPr>
        <w:t xml:space="preserve">. And then I won't even have to transcribe our </w:t>
      </w:r>
      <w:proofErr w:type="spellStart"/>
      <w:r w:rsidRPr="003978B6">
        <w:rPr>
          <w:rFonts w:ascii="Times New Roman" w:hAnsi="Times New Roman" w:cs="Times New Roman"/>
          <w:sz w:val="24"/>
          <w:szCs w:val="24"/>
        </w:rPr>
        <w:t>our</w:t>
      </w:r>
      <w:proofErr w:type="spellEnd"/>
      <w:r w:rsidRPr="003978B6">
        <w:rPr>
          <w:rFonts w:ascii="Times New Roman" w:hAnsi="Times New Roman" w:cs="Times New Roman"/>
          <w:sz w:val="24"/>
          <w:szCs w:val="24"/>
        </w:rPr>
        <w:t xml:space="preserve"> conversation. That will be done automatically by artificial intelligence.</w:t>
      </w:r>
    </w:p>
    <w:p w14:paraId="5341EB89" w14:textId="77777777" w:rsidR="00A73A8D" w:rsidRPr="003978B6" w:rsidRDefault="00A73A8D">
      <w:pPr>
        <w:spacing w:after="0"/>
        <w:rPr>
          <w:rFonts w:ascii="Times New Roman" w:hAnsi="Times New Roman" w:cs="Times New Roman"/>
          <w:sz w:val="24"/>
          <w:szCs w:val="24"/>
        </w:rPr>
      </w:pPr>
    </w:p>
    <w:p w14:paraId="22F5D7C3"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16:43</w:t>
      </w:r>
      <w:proofErr w:type="gramEnd"/>
    </w:p>
    <w:p w14:paraId="4C632A6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wow.</w:t>
      </w:r>
    </w:p>
    <w:p w14:paraId="135DC393" w14:textId="77777777" w:rsidR="00A73A8D" w:rsidRPr="003978B6" w:rsidRDefault="00A73A8D">
      <w:pPr>
        <w:spacing w:after="0"/>
        <w:rPr>
          <w:rFonts w:ascii="Times New Roman" w:hAnsi="Times New Roman" w:cs="Times New Roman"/>
          <w:sz w:val="24"/>
          <w:szCs w:val="24"/>
        </w:rPr>
      </w:pPr>
    </w:p>
    <w:p w14:paraId="0F24AD4E"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16:44</w:t>
      </w:r>
      <w:proofErr w:type="gramEnd"/>
    </w:p>
    <w:p w14:paraId="0D19471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And then what they're hoping is they can use metadata for, like policymakers </w:t>
      </w:r>
      <w:r w:rsidRPr="003978B6">
        <w:rPr>
          <w:rFonts w:ascii="Times New Roman" w:hAnsi="Times New Roman" w:cs="Times New Roman"/>
          <w:sz w:val="24"/>
          <w:szCs w:val="24"/>
        </w:rPr>
        <w:t xml:space="preserve">or artists to learn from this, learn from people's real everyday experience, and maybe help set policy to go forth.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it will be an online collection, and you'll be able to access it, I'm just not quite sure how all of that is going to work out. I think t</w:t>
      </w:r>
      <w:r w:rsidRPr="003978B6">
        <w:rPr>
          <w:rFonts w:ascii="Times New Roman" w:hAnsi="Times New Roman" w:cs="Times New Roman"/>
          <w:sz w:val="24"/>
          <w:szCs w:val="24"/>
        </w:rPr>
        <w:t xml:space="preserve">hey're building a </w:t>
      </w:r>
      <w:proofErr w:type="gramStart"/>
      <w:r w:rsidRPr="003978B6">
        <w:rPr>
          <w:rFonts w:ascii="Times New Roman" w:hAnsi="Times New Roman" w:cs="Times New Roman"/>
          <w:sz w:val="24"/>
          <w:szCs w:val="24"/>
        </w:rPr>
        <w:t>brand new</w:t>
      </w:r>
      <w:proofErr w:type="gramEnd"/>
      <w:r w:rsidRPr="003978B6">
        <w:rPr>
          <w:rFonts w:ascii="Times New Roman" w:hAnsi="Times New Roman" w:cs="Times New Roman"/>
          <w:sz w:val="24"/>
          <w:szCs w:val="24"/>
        </w:rPr>
        <w:t xml:space="preserve"> database for that.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 will take your informed consent </w:t>
      </w:r>
      <w:r w:rsidRPr="003978B6">
        <w:rPr>
          <w:rFonts w:ascii="Times New Roman" w:hAnsi="Times New Roman" w:cs="Times New Roman"/>
          <w:sz w:val="24"/>
          <w:szCs w:val="24"/>
        </w:rPr>
        <w:lastRenderedPageBreak/>
        <w:t>document and upload that, and your demographic information and upload that and then I'll take this file of our audio and visual of this interview and upload that to the dat</w:t>
      </w:r>
      <w:r w:rsidRPr="003978B6">
        <w:rPr>
          <w:rFonts w:ascii="Times New Roman" w:hAnsi="Times New Roman" w:cs="Times New Roman"/>
          <w:sz w:val="24"/>
          <w:szCs w:val="24"/>
        </w:rPr>
        <w:t xml:space="preserve">abase. </w:t>
      </w:r>
    </w:p>
    <w:p w14:paraId="1DC89785" w14:textId="77777777" w:rsidR="00A73A8D" w:rsidRPr="003978B6" w:rsidRDefault="00A73A8D">
      <w:pPr>
        <w:spacing w:after="0"/>
        <w:rPr>
          <w:rFonts w:ascii="Times New Roman" w:hAnsi="Times New Roman" w:cs="Times New Roman"/>
          <w:sz w:val="24"/>
          <w:szCs w:val="24"/>
        </w:rPr>
      </w:pPr>
    </w:p>
    <w:p w14:paraId="3369873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17:37</w:t>
      </w:r>
      <w:proofErr w:type="gramEnd"/>
    </w:p>
    <w:p w14:paraId="7274D77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Okay, </w:t>
      </w:r>
    </w:p>
    <w:p w14:paraId="0779E611" w14:textId="77777777" w:rsidR="00A73A8D" w:rsidRPr="003978B6" w:rsidRDefault="00A73A8D">
      <w:pPr>
        <w:spacing w:after="0"/>
        <w:rPr>
          <w:rFonts w:ascii="Times New Roman" w:hAnsi="Times New Roman" w:cs="Times New Roman"/>
          <w:sz w:val="24"/>
          <w:szCs w:val="24"/>
        </w:rPr>
      </w:pPr>
    </w:p>
    <w:p w14:paraId="6A7BCFB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17:37</w:t>
      </w:r>
      <w:proofErr w:type="gramEnd"/>
    </w:p>
    <w:p w14:paraId="2ADDCDB8" w14:textId="77777777" w:rsidR="00A73A8D" w:rsidRPr="003978B6" w:rsidRDefault="008738AD">
      <w:pPr>
        <w:spacing w:after="0"/>
        <w:rPr>
          <w:rFonts w:ascii="Times New Roman" w:hAnsi="Times New Roman" w:cs="Times New Roman"/>
          <w:sz w:val="24"/>
          <w:szCs w:val="24"/>
        </w:rPr>
      </w:pP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they'll probably, uh, you know, collect data about what parts of the country responded to it and all sorts of things. </w:t>
      </w:r>
    </w:p>
    <w:p w14:paraId="1A29E4F0" w14:textId="77777777" w:rsidR="00A73A8D" w:rsidRPr="003978B6" w:rsidRDefault="00A73A8D">
      <w:pPr>
        <w:spacing w:after="0"/>
        <w:rPr>
          <w:rFonts w:ascii="Times New Roman" w:hAnsi="Times New Roman" w:cs="Times New Roman"/>
          <w:sz w:val="24"/>
          <w:szCs w:val="24"/>
        </w:rPr>
      </w:pPr>
    </w:p>
    <w:p w14:paraId="54407D8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17:46</w:t>
      </w:r>
      <w:proofErr w:type="gramEnd"/>
    </w:p>
    <w:p w14:paraId="491CF35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Okay. </w:t>
      </w:r>
    </w:p>
    <w:p w14:paraId="76B14DFD" w14:textId="77777777" w:rsidR="00A73A8D" w:rsidRPr="003978B6" w:rsidRDefault="00A73A8D">
      <w:pPr>
        <w:spacing w:after="0"/>
        <w:rPr>
          <w:rFonts w:ascii="Times New Roman" w:hAnsi="Times New Roman" w:cs="Times New Roman"/>
          <w:sz w:val="24"/>
          <w:szCs w:val="24"/>
        </w:rPr>
      </w:pPr>
    </w:p>
    <w:p w14:paraId="0B09D1E2"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17:46</w:t>
      </w:r>
      <w:proofErr w:type="gramEnd"/>
    </w:p>
    <w:p w14:paraId="12C57F08" w14:textId="77777777" w:rsidR="00A73A8D" w:rsidRPr="003978B6" w:rsidRDefault="008738AD">
      <w:pPr>
        <w:spacing w:after="0"/>
        <w:rPr>
          <w:rFonts w:ascii="Times New Roman" w:hAnsi="Times New Roman" w:cs="Times New Roman"/>
          <w:sz w:val="24"/>
          <w:szCs w:val="24"/>
        </w:rPr>
      </w:pP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if you know, anybody that might be interested in being interviewed, or you can</w:t>
      </w:r>
      <w:r w:rsidRPr="003978B6">
        <w:rPr>
          <w:rFonts w:ascii="Times New Roman" w:hAnsi="Times New Roman" w:cs="Times New Roman"/>
          <w:sz w:val="24"/>
          <w:szCs w:val="24"/>
        </w:rPr>
        <w:t xml:space="preserve"> even go to that website and tell your own story. They're encouraging, they're encouraging people to participate.</w:t>
      </w:r>
    </w:p>
    <w:p w14:paraId="3DA704A9" w14:textId="77777777" w:rsidR="00A73A8D" w:rsidRPr="003978B6" w:rsidRDefault="00A73A8D">
      <w:pPr>
        <w:spacing w:after="0"/>
        <w:rPr>
          <w:rFonts w:ascii="Times New Roman" w:hAnsi="Times New Roman" w:cs="Times New Roman"/>
          <w:sz w:val="24"/>
          <w:szCs w:val="24"/>
        </w:rPr>
      </w:pPr>
    </w:p>
    <w:p w14:paraId="4B6AAE6C"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17:59</w:t>
      </w:r>
      <w:proofErr w:type="gramEnd"/>
    </w:p>
    <w:p w14:paraId="56B235B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Just go, to, tell their own story. </w:t>
      </w:r>
    </w:p>
    <w:p w14:paraId="0DC33DBE" w14:textId="77777777" w:rsidR="00A73A8D" w:rsidRPr="003978B6" w:rsidRDefault="00A73A8D">
      <w:pPr>
        <w:spacing w:after="0"/>
        <w:rPr>
          <w:rFonts w:ascii="Times New Roman" w:hAnsi="Times New Roman" w:cs="Times New Roman"/>
          <w:sz w:val="24"/>
          <w:szCs w:val="24"/>
        </w:rPr>
      </w:pPr>
    </w:p>
    <w:p w14:paraId="16246576"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18:00</w:t>
      </w:r>
      <w:proofErr w:type="gramEnd"/>
    </w:p>
    <w:p w14:paraId="0D5525A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Yeah. </w:t>
      </w:r>
    </w:p>
    <w:p w14:paraId="16914917" w14:textId="77777777" w:rsidR="00A73A8D" w:rsidRPr="003978B6" w:rsidRDefault="00A73A8D">
      <w:pPr>
        <w:spacing w:after="0"/>
        <w:rPr>
          <w:rFonts w:ascii="Times New Roman" w:hAnsi="Times New Roman" w:cs="Times New Roman"/>
          <w:sz w:val="24"/>
          <w:szCs w:val="24"/>
        </w:rPr>
      </w:pPr>
    </w:p>
    <w:p w14:paraId="5EADA24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18:01</w:t>
      </w:r>
      <w:proofErr w:type="gramEnd"/>
    </w:p>
    <w:p w14:paraId="4637CDC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 Well, it sounds really i</w:t>
      </w:r>
      <w:r w:rsidRPr="003978B6">
        <w:rPr>
          <w:rFonts w:ascii="Times New Roman" w:hAnsi="Times New Roman" w:cs="Times New Roman"/>
          <w:sz w:val="24"/>
          <w:szCs w:val="24"/>
        </w:rPr>
        <w:t>nteresting. Yeah. Great.</w:t>
      </w:r>
    </w:p>
    <w:p w14:paraId="65DEC793" w14:textId="77777777" w:rsidR="00A73A8D" w:rsidRPr="003978B6" w:rsidRDefault="00A73A8D">
      <w:pPr>
        <w:spacing w:after="0"/>
        <w:rPr>
          <w:rFonts w:ascii="Times New Roman" w:hAnsi="Times New Roman" w:cs="Times New Roman"/>
          <w:sz w:val="24"/>
          <w:szCs w:val="24"/>
        </w:rPr>
      </w:pPr>
    </w:p>
    <w:p w14:paraId="2E9B42A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18:06</w:t>
      </w:r>
      <w:proofErr w:type="gramEnd"/>
    </w:p>
    <w:p w14:paraId="1558918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And then there's a chat room, I don't know much about it. It's called slack. And it </w:t>
      </w:r>
    </w:p>
    <w:p w14:paraId="01D3BCDE" w14:textId="77777777" w:rsidR="00A73A8D" w:rsidRPr="003978B6" w:rsidRDefault="00A73A8D">
      <w:pPr>
        <w:spacing w:after="0"/>
        <w:rPr>
          <w:rFonts w:ascii="Times New Roman" w:hAnsi="Times New Roman" w:cs="Times New Roman"/>
          <w:sz w:val="24"/>
          <w:szCs w:val="24"/>
        </w:rPr>
      </w:pPr>
    </w:p>
    <w:p w14:paraId="3301357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18:11</w:t>
      </w:r>
      <w:proofErr w:type="gramEnd"/>
    </w:p>
    <w:p w14:paraId="506BEAA5"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slack? </w:t>
      </w:r>
    </w:p>
    <w:p w14:paraId="5715AE6E" w14:textId="77777777" w:rsidR="00A73A8D" w:rsidRPr="003978B6" w:rsidRDefault="00A73A8D">
      <w:pPr>
        <w:spacing w:after="0"/>
        <w:rPr>
          <w:rFonts w:ascii="Times New Roman" w:hAnsi="Times New Roman" w:cs="Times New Roman"/>
          <w:sz w:val="24"/>
          <w:szCs w:val="24"/>
        </w:rPr>
      </w:pPr>
    </w:p>
    <w:p w14:paraId="75D1A0C7"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18:12</w:t>
      </w:r>
      <w:proofErr w:type="gramEnd"/>
    </w:p>
    <w:p w14:paraId="0611E4F0"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S L A C K. And it's got a lot of different components I'm just learni</w:t>
      </w:r>
      <w:r w:rsidRPr="003978B6">
        <w:rPr>
          <w:rFonts w:ascii="Times New Roman" w:hAnsi="Times New Roman" w:cs="Times New Roman"/>
          <w:sz w:val="24"/>
          <w:szCs w:val="24"/>
        </w:rPr>
        <w:t xml:space="preserve">ng about but that's, the researchers go in there. And they ask questions. And I noticed yesterday that someone was talking about having teacher training, so that they can interview their kids.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if I learn any more about that, I can shoot you an email.</w:t>
      </w:r>
    </w:p>
    <w:p w14:paraId="77887B5D" w14:textId="77777777" w:rsidR="00A73A8D" w:rsidRPr="003978B6" w:rsidRDefault="00A73A8D">
      <w:pPr>
        <w:spacing w:after="0"/>
        <w:rPr>
          <w:rFonts w:ascii="Times New Roman" w:hAnsi="Times New Roman" w:cs="Times New Roman"/>
          <w:sz w:val="24"/>
          <w:szCs w:val="24"/>
        </w:rPr>
      </w:pPr>
    </w:p>
    <w:p w14:paraId="49F1971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D</w:t>
      </w:r>
      <w:r w:rsidRPr="003978B6">
        <w:rPr>
          <w:rFonts w:ascii="Times New Roman" w:hAnsi="Times New Roman" w:cs="Times New Roman"/>
          <w:b/>
          <w:sz w:val="24"/>
          <w:szCs w:val="24"/>
        </w:rPr>
        <w:t xml:space="preserve">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18:34</w:t>
      </w:r>
      <w:proofErr w:type="gramEnd"/>
    </w:p>
    <w:p w14:paraId="543F4F4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 please do if you hear anything out there, that would be interesting.</w:t>
      </w:r>
    </w:p>
    <w:p w14:paraId="1BD27BBE" w14:textId="77777777" w:rsidR="00A73A8D" w:rsidRPr="003978B6" w:rsidRDefault="00A73A8D">
      <w:pPr>
        <w:spacing w:after="0"/>
        <w:rPr>
          <w:rFonts w:ascii="Times New Roman" w:hAnsi="Times New Roman" w:cs="Times New Roman"/>
          <w:sz w:val="24"/>
          <w:szCs w:val="24"/>
        </w:rPr>
      </w:pPr>
    </w:p>
    <w:p w14:paraId="74E1ED08"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18:38</w:t>
      </w:r>
      <w:proofErr w:type="gramEnd"/>
    </w:p>
    <w:p w14:paraId="1A4F30EA"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Yeah. Cause I think there's, from what I'm gathering, a lot of kids are struggling with it. And then there's the whole issue of access. I mean, it's really great if you live, you know, in the middle of a city and you have oops, Are you there? </w:t>
      </w:r>
    </w:p>
    <w:p w14:paraId="6B142EC9" w14:textId="77777777" w:rsidR="00A73A8D" w:rsidRPr="003978B6" w:rsidRDefault="00A73A8D">
      <w:pPr>
        <w:spacing w:after="0"/>
        <w:rPr>
          <w:rFonts w:ascii="Times New Roman" w:hAnsi="Times New Roman" w:cs="Times New Roman"/>
          <w:sz w:val="24"/>
          <w:szCs w:val="24"/>
        </w:rPr>
      </w:pPr>
    </w:p>
    <w:p w14:paraId="0053D48D"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McG</w:t>
      </w:r>
      <w:r w:rsidRPr="003978B6">
        <w:rPr>
          <w:rFonts w:ascii="Times New Roman" w:hAnsi="Times New Roman" w:cs="Times New Roman"/>
          <w:b/>
          <w:sz w:val="24"/>
          <w:szCs w:val="24"/>
        </w:rPr>
        <w:t xml:space="preserve">ann  </w:t>
      </w:r>
      <w:r w:rsidRPr="003978B6">
        <w:rPr>
          <w:rFonts w:ascii="Times New Roman" w:hAnsi="Times New Roman" w:cs="Times New Roman"/>
          <w:sz w:val="24"/>
          <w:szCs w:val="24"/>
        </w:rPr>
        <w:t>18:38</w:t>
      </w:r>
      <w:proofErr w:type="gramEnd"/>
    </w:p>
    <w:p w14:paraId="2B0DDEB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Yeah, I'm here. </w:t>
      </w:r>
    </w:p>
    <w:p w14:paraId="4E25125B" w14:textId="77777777" w:rsidR="00A73A8D" w:rsidRPr="003978B6" w:rsidRDefault="00A73A8D">
      <w:pPr>
        <w:spacing w:after="0"/>
        <w:rPr>
          <w:rFonts w:ascii="Times New Roman" w:hAnsi="Times New Roman" w:cs="Times New Roman"/>
          <w:sz w:val="24"/>
          <w:szCs w:val="24"/>
        </w:rPr>
      </w:pPr>
    </w:p>
    <w:p w14:paraId="7F3DFE0D"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18:56</w:t>
      </w:r>
      <w:proofErr w:type="gramEnd"/>
    </w:p>
    <w:p w14:paraId="0848467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Okay. I'm sorry. My screen went dark I had something pop-up there. Anyway, that the issue of access it well, broadband, for example, in rural areas, I mean, it's not a given and some kids don't have, you k</w:t>
      </w:r>
      <w:r w:rsidRPr="003978B6">
        <w:rPr>
          <w:rFonts w:ascii="Times New Roman" w:hAnsi="Times New Roman" w:cs="Times New Roman"/>
          <w:sz w:val="24"/>
          <w:szCs w:val="24"/>
        </w:rPr>
        <w:t xml:space="preserve">now, there's one iPad and five people in a family sharing it.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there's some real issues around that, that are emerging.</w:t>
      </w:r>
    </w:p>
    <w:p w14:paraId="57C4F65C" w14:textId="77777777" w:rsidR="00A73A8D" w:rsidRPr="003978B6" w:rsidRDefault="00A73A8D">
      <w:pPr>
        <w:spacing w:after="0"/>
        <w:rPr>
          <w:rFonts w:ascii="Times New Roman" w:hAnsi="Times New Roman" w:cs="Times New Roman"/>
          <w:sz w:val="24"/>
          <w:szCs w:val="24"/>
        </w:rPr>
      </w:pPr>
    </w:p>
    <w:p w14:paraId="3A2C162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19:20</w:t>
      </w:r>
      <w:proofErr w:type="gramEnd"/>
    </w:p>
    <w:p w14:paraId="485B34EE"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I know one of my </w:t>
      </w:r>
      <w:proofErr w:type="spellStart"/>
      <w:r w:rsidRPr="003978B6">
        <w:rPr>
          <w:rFonts w:ascii="Times New Roman" w:hAnsi="Times New Roman" w:cs="Times New Roman"/>
          <w:sz w:val="24"/>
          <w:szCs w:val="24"/>
        </w:rPr>
        <w:t>co workers</w:t>
      </w:r>
      <w:proofErr w:type="spellEnd"/>
      <w:r w:rsidRPr="003978B6">
        <w:rPr>
          <w:rFonts w:ascii="Times New Roman" w:hAnsi="Times New Roman" w:cs="Times New Roman"/>
          <w:sz w:val="24"/>
          <w:szCs w:val="24"/>
        </w:rPr>
        <w:t>, and she's our social worker, and she has a daughter, who's in Westfield. And she w</w:t>
      </w:r>
      <w:r w:rsidRPr="003978B6">
        <w:rPr>
          <w:rFonts w:ascii="Times New Roman" w:hAnsi="Times New Roman" w:cs="Times New Roman"/>
          <w:sz w:val="24"/>
          <w:szCs w:val="24"/>
        </w:rPr>
        <w:t xml:space="preserve">as like a high honor student said that she literally was failing, because she just could not do the online work. I mean, it was just too much for her. So. And then her younger one, who was pretty much she said was an average student was excelling in it.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it's just like, wow. </w:t>
      </w:r>
      <w:proofErr w:type="gramStart"/>
      <w:r w:rsidRPr="003978B6">
        <w:rPr>
          <w:rFonts w:ascii="Times New Roman" w:hAnsi="Times New Roman" w:cs="Times New Roman"/>
          <w:sz w:val="24"/>
          <w:szCs w:val="24"/>
        </w:rPr>
        <w:t>So</w:t>
      </w:r>
      <w:proofErr w:type="gramEnd"/>
      <w:r w:rsidRPr="003978B6">
        <w:rPr>
          <w:rFonts w:ascii="Times New Roman" w:hAnsi="Times New Roman" w:cs="Times New Roman"/>
          <w:sz w:val="24"/>
          <w:szCs w:val="24"/>
        </w:rPr>
        <w:t xml:space="preserve"> she's worried about her older daughter, who's going to be a freshman next year. How that is going to affect her too. So now, now Wow.</w:t>
      </w:r>
    </w:p>
    <w:p w14:paraId="6E0A68F9" w14:textId="77777777" w:rsidR="00A73A8D" w:rsidRPr="003978B6" w:rsidRDefault="00A73A8D">
      <w:pPr>
        <w:spacing w:after="0"/>
        <w:rPr>
          <w:rFonts w:ascii="Times New Roman" w:hAnsi="Times New Roman" w:cs="Times New Roman"/>
          <w:sz w:val="24"/>
          <w:szCs w:val="24"/>
        </w:rPr>
      </w:pPr>
    </w:p>
    <w:p w14:paraId="206A027C"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20:00</w:t>
      </w:r>
      <w:proofErr w:type="gramEnd"/>
    </w:p>
    <w:p w14:paraId="1DEE036D"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Well thank you for your time on this beautiful Saturday</w:t>
      </w:r>
    </w:p>
    <w:p w14:paraId="4F061ECD" w14:textId="77777777" w:rsidR="00A73A8D" w:rsidRPr="003978B6" w:rsidRDefault="00A73A8D">
      <w:pPr>
        <w:spacing w:after="0"/>
        <w:rPr>
          <w:rFonts w:ascii="Times New Roman" w:hAnsi="Times New Roman" w:cs="Times New Roman"/>
          <w:sz w:val="24"/>
          <w:szCs w:val="24"/>
        </w:rPr>
      </w:pPr>
    </w:p>
    <w:p w14:paraId="38D86CC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2</w:t>
      </w:r>
      <w:r w:rsidRPr="003978B6">
        <w:rPr>
          <w:rFonts w:ascii="Times New Roman" w:hAnsi="Times New Roman" w:cs="Times New Roman"/>
          <w:sz w:val="24"/>
          <w:szCs w:val="24"/>
        </w:rPr>
        <w:t>0:05</w:t>
      </w:r>
      <w:proofErr w:type="gramEnd"/>
    </w:p>
    <w:p w14:paraId="61D1BAA6"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 know.</w:t>
      </w:r>
    </w:p>
    <w:p w14:paraId="45F26086" w14:textId="77777777" w:rsidR="00A73A8D" w:rsidRPr="003978B6" w:rsidRDefault="00A73A8D">
      <w:pPr>
        <w:spacing w:after="0"/>
        <w:rPr>
          <w:rFonts w:ascii="Times New Roman" w:hAnsi="Times New Roman" w:cs="Times New Roman"/>
          <w:sz w:val="24"/>
          <w:szCs w:val="24"/>
        </w:rPr>
      </w:pPr>
    </w:p>
    <w:p w14:paraId="7E6DD5E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20:07</w:t>
      </w:r>
      <w:proofErr w:type="gramEnd"/>
    </w:p>
    <w:p w14:paraId="56B5292F"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sz w:val="24"/>
          <w:szCs w:val="24"/>
        </w:rPr>
        <w:t>memoreal</w:t>
      </w:r>
      <w:proofErr w:type="spellEnd"/>
      <w:r w:rsidRPr="003978B6">
        <w:rPr>
          <w:rFonts w:ascii="Times New Roman" w:hAnsi="Times New Roman" w:cs="Times New Roman"/>
          <w:sz w:val="24"/>
          <w:szCs w:val="24"/>
        </w:rPr>
        <w:t xml:space="preserve"> Day weekend.</w:t>
      </w:r>
    </w:p>
    <w:p w14:paraId="7EF9D78C" w14:textId="77777777" w:rsidR="00A73A8D" w:rsidRPr="003978B6" w:rsidRDefault="00A73A8D">
      <w:pPr>
        <w:spacing w:after="0"/>
        <w:rPr>
          <w:rFonts w:ascii="Times New Roman" w:hAnsi="Times New Roman" w:cs="Times New Roman"/>
          <w:sz w:val="24"/>
          <w:szCs w:val="24"/>
        </w:rPr>
      </w:pPr>
    </w:p>
    <w:p w14:paraId="51CF102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20:08</w:t>
      </w:r>
      <w:proofErr w:type="gramEnd"/>
    </w:p>
    <w:p w14:paraId="0FAB1FB4"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 know, I still can't believe us Memorial Day.</w:t>
      </w:r>
    </w:p>
    <w:p w14:paraId="32EC0213" w14:textId="77777777" w:rsidR="00A73A8D" w:rsidRPr="003978B6" w:rsidRDefault="00A73A8D">
      <w:pPr>
        <w:spacing w:after="0"/>
        <w:rPr>
          <w:rFonts w:ascii="Times New Roman" w:hAnsi="Times New Roman" w:cs="Times New Roman"/>
          <w:sz w:val="24"/>
          <w:szCs w:val="24"/>
        </w:rPr>
      </w:pPr>
    </w:p>
    <w:p w14:paraId="231869E5"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20:11</w:t>
      </w:r>
      <w:proofErr w:type="gramEnd"/>
    </w:p>
    <w:p w14:paraId="7AA34B9B"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I know. It's so weird without the race in Indy.</w:t>
      </w:r>
    </w:p>
    <w:p w14:paraId="65987C35" w14:textId="77777777" w:rsidR="00A73A8D" w:rsidRPr="003978B6" w:rsidRDefault="00A73A8D">
      <w:pPr>
        <w:spacing w:after="0"/>
        <w:rPr>
          <w:rFonts w:ascii="Times New Roman" w:hAnsi="Times New Roman" w:cs="Times New Roman"/>
          <w:sz w:val="24"/>
          <w:szCs w:val="24"/>
        </w:rPr>
      </w:pPr>
    </w:p>
    <w:p w14:paraId="25E1E3A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20:15</w:t>
      </w:r>
      <w:proofErr w:type="gramEnd"/>
    </w:p>
    <w:p w14:paraId="65E86FA9"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Oh, it is. Well, you and John, enj</w:t>
      </w:r>
      <w:r w:rsidRPr="003978B6">
        <w:rPr>
          <w:rFonts w:ascii="Times New Roman" w:hAnsi="Times New Roman" w:cs="Times New Roman"/>
          <w:sz w:val="24"/>
          <w:szCs w:val="24"/>
        </w:rPr>
        <w:t>oy your weekend.</w:t>
      </w:r>
    </w:p>
    <w:p w14:paraId="2110A45A" w14:textId="77777777" w:rsidR="00A73A8D" w:rsidRPr="003978B6" w:rsidRDefault="00A73A8D">
      <w:pPr>
        <w:spacing w:after="0"/>
        <w:rPr>
          <w:rFonts w:ascii="Times New Roman" w:hAnsi="Times New Roman" w:cs="Times New Roman"/>
          <w:sz w:val="24"/>
          <w:szCs w:val="24"/>
        </w:rPr>
      </w:pPr>
    </w:p>
    <w:p w14:paraId="167DD123"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20:20</w:t>
      </w:r>
      <w:proofErr w:type="gramEnd"/>
    </w:p>
    <w:p w14:paraId="73CCE748"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Thank </w:t>
      </w:r>
      <w:proofErr w:type="gramStart"/>
      <w:r w:rsidRPr="003978B6">
        <w:rPr>
          <w:rFonts w:ascii="Times New Roman" w:hAnsi="Times New Roman" w:cs="Times New Roman"/>
          <w:sz w:val="24"/>
          <w:szCs w:val="24"/>
        </w:rPr>
        <w:t>you Denise</w:t>
      </w:r>
      <w:proofErr w:type="gramEnd"/>
      <w:r w:rsidRPr="003978B6">
        <w:rPr>
          <w:rFonts w:ascii="Times New Roman" w:hAnsi="Times New Roman" w:cs="Times New Roman"/>
          <w:sz w:val="24"/>
          <w:szCs w:val="24"/>
        </w:rPr>
        <w:t xml:space="preserve">. Take care. </w:t>
      </w:r>
    </w:p>
    <w:p w14:paraId="16D19E82" w14:textId="77777777" w:rsidR="00A73A8D" w:rsidRPr="003978B6" w:rsidRDefault="00A73A8D">
      <w:pPr>
        <w:spacing w:after="0"/>
        <w:rPr>
          <w:rFonts w:ascii="Times New Roman" w:hAnsi="Times New Roman" w:cs="Times New Roman"/>
          <w:sz w:val="24"/>
          <w:szCs w:val="24"/>
        </w:rPr>
      </w:pPr>
    </w:p>
    <w:p w14:paraId="02BAA3B1"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b/>
          <w:sz w:val="24"/>
          <w:szCs w:val="24"/>
        </w:rPr>
        <w:t xml:space="preserve">Denise </w:t>
      </w:r>
      <w:proofErr w:type="gramStart"/>
      <w:r w:rsidRPr="003978B6">
        <w:rPr>
          <w:rFonts w:ascii="Times New Roman" w:hAnsi="Times New Roman" w:cs="Times New Roman"/>
          <w:b/>
          <w:sz w:val="24"/>
          <w:szCs w:val="24"/>
        </w:rPr>
        <w:t xml:space="preserve">Pearson  </w:t>
      </w:r>
      <w:r w:rsidRPr="003978B6">
        <w:rPr>
          <w:rFonts w:ascii="Times New Roman" w:hAnsi="Times New Roman" w:cs="Times New Roman"/>
          <w:sz w:val="24"/>
          <w:szCs w:val="24"/>
        </w:rPr>
        <w:t>20:22</w:t>
      </w:r>
      <w:proofErr w:type="gramEnd"/>
    </w:p>
    <w:p w14:paraId="4D267532"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 xml:space="preserve">You too. Bye </w:t>
      </w:r>
      <w:proofErr w:type="spellStart"/>
      <w:r w:rsidRPr="003978B6">
        <w:rPr>
          <w:rFonts w:ascii="Times New Roman" w:hAnsi="Times New Roman" w:cs="Times New Roman"/>
          <w:sz w:val="24"/>
          <w:szCs w:val="24"/>
        </w:rPr>
        <w:t>bye</w:t>
      </w:r>
      <w:proofErr w:type="spellEnd"/>
      <w:r w:rsidRPr="003978B6">
        <w:rPr>
          <w:rFonts w:ascii="Times New Roman" w:hAnsi="Times New Roman" w:cs="Times New Roman"/>
          <w:sz w:val="24"/>
          <w:szCs w:val="24"/>
        </w:rPr>
        <w:t xml:space="preserve"> </w:t>
      </w:r>
    </w:p>
    <w:p w14:paraId="576AEC56" w14:textId="77777777" w:rsidR="00A73A8D" w:rsidRPr="003978B6" w:rsidRDefault="00A73A8D">
      <w:pPr>
        <w:spacing w:after="0"/>
        <w:rPr>
          <w:rFonts w:ascii="Times New Roman" w:hAnsi="Times New Roman" w:cs="Times New Roman"/>
          <w:sz w:val="24"/>
          <w:szCs w:val="24"/>
        </w:rPr>
      </w:pPr>
    </w:p>
    <w:p w14:paraId="3BF982AC" w14:textId="77777777" w:rsidR="00A73A8D" w:rsidRPr="003978B6" w:rsidRDefault="008738AD">
      <w:pPr>
        <w:spacing w:after="0"/>
        <w:rPr>
          <w:rFonts w:ascii="Times New Roman" w:hAnsi="Times New Roman" w:cs="Times New Roman"/>
          <w:sz w:val="24"/>
          <w:szCs w:val="24"/>
        </w:rPr>
      </w:pPr>
      <w:proofErr w:type="spellStart"/>
      <w:r w:rsidRPr="003978B6">
        <w:rPr>
          <w:rFonts w:ascii="Times New Roman" w:hAnsi="Times New Roman" w:cs="Times New Roman"/>
          <w:b/>
          <w:sz w:val="24"/>
          <w:szCs w:val="24"/>
        </w:rPr>
        <w:t>Glennda</w:t>
      </w:r>
      <w:proofErr w:type="spellEnd"/>
      <w:r w:rsidRPr="003978B6">
        <w:rPr>
          <w:rFonts w:ascii="Times New Roman" w:hAnsi="Times New Roman" w:cs="Times New Roman"/>
          <w:b/>
          <w:sz w:val="24"/>
          <w:szCs w:val="24"/>
        </w:rPr>
        <w:t xml:space="preserve"> </w:t>
      </w:r>
      <w:proofErr w:type="gramStart"/>
      <w:r w:rsidRPr="003978B6">
        <w:rPr>
          <w:rFonts w:ascii="Times New Roman" w:hAnsi="Times New Roman" w:cs="Times New Roman"/>
          <w:b/>
          <w:sz w:val="24"/>
          <w:szCs w:val="24"/>
        </w:rPr>
        <w:t xml:space="preserve">McGann  </w:t>
      </w:r>
      <w:r w:rsidRPr="003978B6">
        <w:rPr>
          <w:rFonts w:ascii="Times New Roman" w:hAnsi="Times New Roman" w:cs="Times New Roman"/>
          <w:sz w:val="24"/>
          <w:szCs w:val="24"/>
        </w:rPr>
        <w:t>20:23</w:t>
      </w:r>
      <w:proofErr w:type="gramEnd"/>
    </w:p>
    <w:p w14:paraId="6E16DBBF" w14:textId="77777777" w:rsidR="00A73A8D" w:rsidRPr="003978B6" w:rsidRDefault="008738AD">
      <w:pPr>
        <w:spacing w:after="0"/>
        <w:rPr>
          <w:rFonts w:ascii="Times New Roman" w:hAnsi="Times New Roman" w:cs="Times New Roman"/>
          <w:sz w:val="24"/>
          <w:szCs w:val="24"/>
        </w:rPr>
      </w:pPr>
      <w:r w:rsidRPr="003978B6">
        <w:rPr>
          <w:rFonts w:ascii="Times New Roman" w:hAnsi="Times New Roman" w:cs="Times New Roman"/>
          <w:sz w:val="24"/>
          <w:szCs w:val="24"/>
        </w:rPr>
        <w:t>bye</w:t>
      </w:r>
    </w:p>
    <w:sectPr w:rsidR="00A73A8D" w:rsidRPr="003978B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A7FD" w14:textId="77777777" w:rsidR="008738AD" w:rsidRDefault="008738AD">
      <w:pPr>
        <w:spacing w:after="0" w:line="240" w:lineRule="auto"/>
      </w:pPr>
      <w:r>
        <w:separator/>
      </w:r>
    </w:p>
  </w:endnote>
  <w:endnote w:type="continuationSeparator" w:id="0">
    <w:p w14:paraId="11A61F88" w14:textId="77777777" w:rsidR="008738AD" w:rsidRDefault="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CD0A19F" w14:textId="7CBFDC3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978B6">
          <w:rPr>
            <w:rStyle w:val="PageNumber"/>
          </w:rPr>
          <w:fldChar w:fldCharType="separate"/>
        </w:r>
        <w:r w:rsidR="003978B6">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D50FEE" w14:textId="7CC075B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978B6">
          <w:rPr>
            <w:rStyle w:val="PageNumber"/>
          </w:rPr>
          <w:fldChar w:fldCharType="separate"/>
        </w:r>
        <w:r w:rsidR="003978B6">
          <w:rPr>
            <w:rStyle w:val="PageNumber"/>
            <w:noProof/>
          </w:rPr>
          <w:t>- 2 -</w:t>
        </w:r>
        <w:r>
          <w:rPr>
            <w:rStyle w:val="PageNumber"/>
          </w:rPr>
          <w:fldChar w:fldCharType="end"/>
        </w:r>
      </w:p>
    </w:sdtContent>
  </w:sdt>
  <w:p w14:paraId="2AD0D5A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9882"/>
      <w:docPartObj>
        <w:docPartGallery w:val="Page Numbers (Bottom of Page)"/>
        <w:docPartUnique/>
      </w:docPartObj>
    </w:sdtPr>
    <w:sdtEndPr>
      <w:rPr>
        <w:noProof/>
      </w:rPr>
    </w:sdtEndPr>
    <w:sdtContent>
      <w:p w14:paraId="59C7CEB2" w14:textId="7F2607E6" w:rsidR="003978B6" w:rsidRDefault="00397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48D11" w14:textId="6720361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D934" w14:textId="77777777" w:rsidR="008738AD" w:rsidRDefault="008738AD">
      <w:pPr>
        <w:spacing w:after="0" w:line="240" w:lineRule="auto"/>
      </w:pPr>
      <w:r>
        <w:separator/>
      </w:r>
    </w:p>
  </w:footnote>
  <w:footnote w:type="continuationSeparator" w:id="0">
    <w:p w14:paraId="19B9492D" w14:textId="77777777" w:rsidR="008738AD" w:rsidRDefault="0087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09427041">
    <w:abstractNumId w:val="8"/>
  </w:num>
  <w:num w:numId="2" w16cid:durableId="1179351318">
    <w:abstractNumId w:val="6"/>
  </w:num>
  <w:num w:numId="3" w16cid:durableId="1218274205">
    <w:abstractNumId w:val="5"/>
  </w:num>
  <w:num w:numId="4" w16cid:durableId="286815702">
    <w:abstractNumId w:val="4"/>
  </w:num>
  <w:num w:numId="5" w16cid:durableId="221135839">
    <w:abstractNumId w:val="7"/>
  </w:num>
  <w:num w:numId="6" w16cid:durableId="1204827142">
    <w:abstractNumId w:val="3"/>
  </w:num>
  <w:num w:numId="7" w16cid:durableId="1692536419">
    <w:abstractNumId w:val="2"/>
  </w:num>
  <w:num w:numId="8" w16cid:durableId="19203366">
    <w:abstractNumId w:val="1"/>
  </w:num>
  <w:num w:numId="9" w16cid:durableId="121314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rA0NDWztDA3NDFV0lEKTi0uzszPAykwrAUA7KDRFSwAAAA="/>
  </w:docVars>
  <w:rsids>
    <w:rsidRoot w:val="00B47730"/>
    <w:rsid w:val="00034616"/>
    <w:rsid w:val="00050A6B"/>
    <w:rsid w:val="0006063C"/>
    <w:rsid w:val="00066610"/>
    <w:rsid w:val="001216B9"/>
    <w:rsid w:val="0015074B"/>
    <w:rsid w:val="0029639D"/>
    <w:rsid w:val="00326F90"/>
    <w:rsid w:val="003978B6"/>
    <w:rsid w:val="004A641F"/>
    <w:rsid w:val="004B593C"/>
    <w:rsid w:val="006E2A8C"/>
    <w:rsid w:val="007749AF"/>
    <w:rsid w:val="00794EBC"/>
    <w:rsid w:val="008738AD"/>
    <w:rsid w:val="00930F33"/>
    <w:rsid w:val="009C3AF0"/>
    <w:rsid w:val="00A12EE5"/>
    <w:rsid w:val="00A73A8D"/>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299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3383</Words>
  <Characters>15022</Characters>
  <Application>Microsoft Office Word</Application>
  <DocSecurity>0</DocSecurity>
  <Lines>349</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2022-07-13T23:39:00Z</dcterms:modified>
  <cp:category/>
</cp:coreProperties>
</file>