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39C8" w14:textId="6FE1B996" w:rsidR="00930F33" w:rsidRPr="008E1AB2" w:rsidRDefault="00A43049" w:rsidP="001F0BAC">
      <w:pPr>
        <w:spacing w:after="0"/>
        <w:jc w:val="center"/>
        <w:rPr>
          <w:rFonts w:ascii="Arial" w:hAnsi="Arial" w:cs="Arial"/>
          <w:b/>
          <w:bCs/>
          <w:sz w:val="36"/>
          <w:szCs w:val="36"/>
          <w:lang w:eastAsia="zh-CN"/>
        </w:rPr>
      </w:pPr>
      <w:r w:rsidRPr="008E1AB2">
        <w:rPr>
          <w:rFonts w:ascii="Arial" w:hAnsi="Arial" w:cs="Arial"/>
          <w:b/>
          <w:bCs/>
          <w:sz w:val="36"/>
          <w:szCs w:val="36"/>
          <w:lang w:eastAsia="zh-CN"/>
        </w:rPr>
        <w:t>Transcript of Oral History with</w:t>
      </w:r>
      <w:r w:rsidR="008E1AB2" w:rsidRPr="008E1AB2">
        <w:rPr>
          <w:rFonts w:ascii="Arial" w:hAnsi="Arial" w:cs="Arial"/>
          <w:b/>
          <w:bCs/>
          <w:sz w:val="36"/>
          <w:szCs w:val="36"/>
          <w:lang w:eastAsia="zh-CN"/>
        </w:rPr>
        <w:t xml:space="preserve"> Speaker 2</w:t>
      </w:r>
    </w:p>
    <w:p w14:paraId="09643E04" w14:textId="0F87B6E0" w:rsidR="006837E3" w:rsidRPr="00A43049" w:rsidRDefault="0026317F" w:rsidP="0026317F">
      <w:pPr>
        <w:spacing w:after="0"/>
        <w:rPr>
          <w:rFonts w:ascii="Arial" w:hAnsi="Arial" w:cs="Arial"/>
          <w:lang w:eastAsia="zh-CN"/>
        </w:rPr>
      </w:pPr>
      <w:r w:rsidRPr="00A43049">
        <w:rPr>
          <w:rFonts w:ascii="Arial" w:hAnsi="Arial" w:cs="Arial"/>
          <w:b/>
          <w:bCs/>
          <w:lang w:eastAsia="zh-CN"/>
        </w:rPr>
        <w:t>Interviewee:</w:t>
      </w:r>
      <w:r w:rsidR="00A43049">
        <w:rPr>
          <w:rFonts w:ascii="Arial" w:hAnsi="Arial" w:cs="Arial"/>
          <w:b/>
          <w:bCs/>
          <w:lang w:eastAsia="zh-CN"/>
        </w:rPr>
        <w:t xml:space="preserve"> </w:t>
      </w:r>
      <w:r w:rsidR="00A43049">
        <w:rPr>
          <w:rFonts w:ascii="Arial" w:hAnsi="Arial" w:cs="Arial"/>
          <w:lang w:eastAsia="zh-CN"/>
        </w:rPr>
        <w:t>Speaker 2</w:t>
      </w:r>
    </w:p>
    <w:p w14:paraId="7A11B570" w14:textId="1FF2C210" w:rsidR="008B0BE0" w:rsidRDefault="00A43049">
      <w:pPr>
        <w:spacing w:after="0"/>
        <w:rPr>
          <w:rFonts w:ascii="Arial" w:hAnsi="Arial" w:cs="Arial"/>
        </w:rPr>
      </w:pPr>
      <w:r>
        <w:rPr>
          <w:rFonts w:ascii="Arial" w:hAnsi="Arial" w:cs="Arial"/>
          <w:b/>
          <w:bCs/>
        </w:rPr>
        <w:t xml:space="preserve">Interviewer: </w:t>
      </w:r>
      <w:r>
        <w:rPr>
          <w:rFonts w:ascii="Arial" w:hAnsi="Arial" w:cs="Arial"/>
        </w:rPr>
        <w:t>Speaker 1</w:t>
      </w:r>
    </w:p>
    <w:p w14:paraId="3F0B9D2E" w14:textId="238CCC32" w:rsidR="00A43049" w:rsidRDefault="00A43049">
      <w:pPr>
        <w:spacing w:after="0"/>
        <w:rPr>
          <w:rFonts w:ascii="Arial" w:hAnsi="Arial" w:cs="Arial"/>
        </w:rPr>
      </w:pPr>
      <w:r>
        <w:rPr>
          <w:rFonts w:ascii="Arial" w:hAnsi="Arial" w:cs="Arial"/>
          <w:b/>
          <w:bCs/>
        </w:rPr>
        <w:t xml:space="preserve">Date: </w:t>
      </w:r>
      <w:r>
        <w:rPr>
          <w:rFonts w:ascii="Arial" w:hAnsi="Arial" w:cs="Arial"/>
        </w:rPr>
        <w:t xml:space="preserve"> Unknown</w:t>
      </w:r>
    </w:p>
    <w:p w14:paraId="6B82520F" w14:textId="0E803FCE" w:rsidR="00A43049" w:rsidRDefault="00A43049">
      <w:pPr>
        <w:spacing w:after="0"/>
        <w:rPr>
          <w:rFonts w:ascii="Arial" w:hAnsi="Arial" w:cs="Arial"/>
        </w:rPr>
      </w:pPr>
      <w:r>
        <w:rPr>
          <w:rFonts w:ascii="Arial" w:hAnsi="Arial" w:cs="Arial"/>
          <w:b/>
          <w:bCs/>
        </w:rPr>
        <w:t xml:space="preserve">Location (Interviewee): </w:t>
      </w:r>
      <w:r>
        <w:rPr>
          <w:rFonts w:ascii="Arial" w:hAnsi="Arial" w:cs="Arial"/>
        </w:rPr>
        <w:t>Unknown</w:t>
      </w:r>
    </w:p>
    <w:p w14:paraId="691C7C6E" w14:textId="0921F131" w:rsidR="00A43049" w:rsidRDefault="00A43049">
      <w:pPr>
        <w:spacing w:after="0"/>
        <w:rPr>
          <w:rFonts w:ascii="Arial" w:hAnsi="Arial" w:cs="Arial"/>
        </w:rPr>
      </w:pPr>
      <w:r>
        <w:rPr>
          <w:rFonts w:ascii="Arial" w:hAnsi="Arial" w:cs="Arial"/>
          <w:b/>
          <w:bCs/>
        </w:rPr>
        <w:t xml:space="preserve">Location (Interviewer): </w:t>
      </w:r>
      <w:r>
        <w:rPr>
          <w:rFonts w:ascii="Arial" w:hAnsi="Arial" w:cs="Arial"/>
        </w:rPr>
        <w:t>Unknown</w:t>
      </w:r>
    </w:p>
    <w:p w14:paraId="762EAB01" w14:textId="144251F8" w:rsidR="00A43049" w:rsidRDefault="00A43049">
      <w:pPr>
        <w:spacing w:after="0"/>
        <w:rPr>
          <w:rFonts w:ascii="Arial" w:hAnsi="Arial" w:cs="Arial"/>
        </w:rPr>
      </w:pPr>
      <w:r>
        <w:rPr>
          <w:rFonts w:ascii="Arial" w:hAnsi="Arial" w:cs="Arial"/>
          <w:b/>
          <w:bCs/>
        </w:rPr>
        <w:t xml:space="preserve">Transcription Equipment: </w:t>
      </w:r>
      <w:r>
        <w:rPr>
          <w:rFonts w:ascii="Arial" w:hAnsi="Arial" w:cs="Arial"/>
        </w:rPr>
        <w:t xml:space="preserve"> Otter.ai</w:t>
      </w:r>
    </w:p>
    <w:p w14:paraId="4F4F5D60" w14:textId="2F772FCD" w:rsidR="00A43049" w:rsidRDefault="00A43049">
      <w:pPr>
        <w:spacing w:after="0"/>
        <w:rPr>
          <w:rFonts w:ascii="Arial" w:hAnsi="Arial" w:cs="Arial"/>
        </w:rPr>
      </w:pPr>
      <w:r>
        <w:rPr>
          <w:rFonts w:ascii="Arial" w:hAnsi="Arial" w:cs="Arial"/>
          <w:b/>
          <w:bCs/>
        </w:rPr>
        <w:t xml:space="preserve">Interview Technology: </w:t>
      </w:r>
      <w:r>
        <w:rPr>
          <w:rFonts w:ascii="Arial" w:hAnsi="Arial" w:cs="Arial"/>
        </w:rPr>
        <w:t>Unknown</w:t>
      </w:r>
    </w:p>
    <w:p w14:paraId="0A71A863" w14:textId="45559A6F" w:rsidR="00A43049" w:rsidRDefault="00A43049">
      <w:pPr>
        <w:spacing w:after="0"/>
        <w:rPr>
          <w:rFonts w:ascii="Arial" w:hAnsi="Arial" w:cs="Arial"/>
        </w:rPr>
      </w:pPr>
    </w:p>
    <w:p w14:paraId="00125E35" w14:textId="6FDC4954" w:rsidR="00A43049" w:rsidRPr="00A43049" w:rsidRDefault="00A43049">
      <w:pPr>
        <w:spacing w:after="0"/>
        <w:rPr>
          <w:rFonts w:ascii="Arial" w:hAnsi="Arial" w:cs="Arial"/>
        </w:rPr>
      </w:pPr>
      <w:r>
        <w:rPr>
          <w:rFonts w:ascii="Arial" w:hAnsi="Arial" w:cs="Arial"/>
          <w:b/>
          <w:bCs/>
        </w:rPr>
        <w:t xml:space="preserve">Abstract: </w:t>
      </w:r>
      <w:r w:rsidR="009E7956">
        <w:rPr>
          <w:rFonts w:ascii="Arial" w:hAnsi="Arial" w:cs="Arial"/>
        </w:rPr>
        <w:t xml:space="preserve">Speaker 2 discusses how the COVID-19 pandemic affected their faith and </w:t>
      </w:r>
      <w:r w:rsidR="008E1AB2">
        <w:rPr>
          <w:rFonts w:ascii="Arial" w:hAnsi="Arial" w:cs="Arial"/>
        </w:rPr>
        <w:t>participation in their religious community. They also talk about how their religious community has engaged in community service to help people during the pandemic.</w:t>
      </w:r>
    </w:p>
    <w:p w14:paraId="2738366D" w14:textId="77777777" w:rsidR="00A43049" w:rsidRPr="0026317F" w:rsidRDefault="00A43049">
      <w:pPr>
        <w:spacing w:after="0"/>
        <w:rPr>
          <w:rFonts w:ascii="Arial" w:hAnsi="Arial" w:cs="Arial"/>
        </w:rPr>
      </w:pPr>
    </w:p>
    <w:p w14:paraId="146A865F" w14:textId="4E25D331" w:rsidR="008B0BE0" w:rsidRPr="0026317F" w:rsidRDefault="001F0BAC">
      <w:pPr>
        <w:spacing w:after="0"/>
        <w:rPr>
          <w:rFonts w:ascii="Arial" w:hAnsi="Arial" w:cs="Arial"/>
        </w:rPr>
      </w:pPr>
      <w:r w:rsidRPr="0026317F">
        <w:rPr>
          <w:rFonts w:ascii="Arial" w:hAnsi="Arial" w:cs="Arial"/>
          <w:b/>
          <w:bCs/>
        </w:rPr>
        <w:t xml:space="preserve">Speaker 1 </w:t>
      </w:r>
      <w:r w:rsidR="00452AE7" w:rsidRPr="0026317F">
        <w:rPr>
          <w:rFonts w:ascii="Arial" w:hAnsi="Arial" w:cs="Arial"/>
        </w:rPr>
        <w:t>00:00</w:t>
      </w:r>
    </w:p>
    <w:p w14:paraId="55B1A794" w14:textId="77777777" w:rsidR="008B0BE0" w:rsidRPr="0026317F" w:rsidRDefault="00452AE7">
      <w:pPr>
        <w:spacing w:after="0"/>
        <w:rPr>
          <w:rFonts w:ascii="Arial" w:hAnsi="Arial" w:cs="Arial"/>
        </w:rPr>
      </w:pPr>
      <w:r w:rsidRPr="0026317F">
        <w:rPr>
          <w:rFonts w:ascii="Arial" w:hAnsi="Arial" w:cs="Arial"/>
        </w:rPr>
        <w:t>First question, how has COVID-19 affected your faith or beliefs?</w:t>
      </w:r>
    </w:p>
    <w:p w14:paraId="1B76B408" w14:textId="77777777" w:rsidR="008B0BE0" w:rsidRPr="0026317F" w:rsidRDefault="008B0BE0">
      <w:pPr>
        <w:spacing w:after="0"/>
        <w:rPr>
          <w:rFonts w:ascii="Arial" w:hAnsi="Arial" w:cs="Arial"/>
        </w:rPr>
      </w:pPr>
    </w:p>
    <w:p w14:paraId="33E55386" w14:textId="3FB28274" w:rsidR="008B0BE0" w:rsidRPr="0026317F" w:rsidRDefault="001F0BAC">
      <w:pPr>
        <w:spacing w:after="0"/>
        <w:rPr>
          <w:rFonts w:ascii="Arial" w:hAnsi="Arial" w:cs="Arial"/>
        </w:rPr>
      </w:pPr>
      <w:r w:rsidRPr="0026317F">
        <w:rPr>
          <w:rFonts w:ascii="Arial" w:hAnsi="Arial" w:cs="Arial"/>
          <w:b/>
          <w:bCs/>
        </w:rPr>
        <w:t xml:space="preserve">Speaker 2 </w:t>
      </w:r>
      <w:r w:rsidR="00452AE7" w:rsidRPr="0026317F">
        <w:rPr>
          <w:rFonts w:ascii="Arial" w:hAnsi="Arial" w:cs="Arial"/>
        </w:rPr>
        <w:t>00:04</w:t>
      </w:r>
    </w:p>
    <w:p w14:paraId="7FC2137E" w14:textId="2CE3A313" w:rsidR="008B0BE0" w:rsidRPr="0026317F" w:rsidRDefault="00452AE7">
      <w:pPr>
        <w:spacing w:after="0"/>
        <w:rPr>
          <w:rFonts w:ascii="Arial" w:hAnsi="Arial" w:cs="Arial"/>
        </w:rPr>
      </w:pPr>
      <w:r w:rsidRPr="0026317F">
        <w:rPr>
          <w:rFonts w:ascii="Arial" w:hAnsi="Arial" w:cs="Arial"/>
        </w:rPr>
        <w:t xml:space="preserve">Um, I believe my faith has grown stronger because of it. </w:t>
      </w:r>
    </w:p>
    <w:p w14:paraId="5372C47B" w14:textId="77777777" w:rsidR="008B0BE0" w:rsidRPr="0026317F" w:rsidRDefault="008B0BE0">
      <w:pPr>
        <w:spacing w:after="0"/>
        <w:rPr>
          <w:rFonts w:ascii="Arial" w:hAnsi="Arial" w:cs="Arial"/>
        </w:rPr>
      </w:pPr>
    </w:p>
    <w:p w14:paraId="74E87853" w14:textId="24154A0A" w:rsidR="008B0BE0" w:rsidRPr="0026317F" w:rsidRDefault="00F45705">
      <w:pPr>
        <w:spacing w:after="0"/>
        <w:rPr>
          <w:rFonts w:ascii="Arial" w:hAnsi="Arial" w:cs="Arial"/>
        </w:rPr>
      </w:pPr>
      <w:r w:rsidRPr="0026317F">
        <w:rPr>
          <w:rFonts w:ascii="Arial" w:hAnsi="Arial" w:cs="Arial"/>
          <w:b/>
          <w:bCs/>
        </w:rPr>
        <w:t xml:space="preserve">Speaker 1 </w:t>
      </w:r>
      <w:r w:rsidR="00452AE7" w:rsidRPr="0026317F">
        <w:rPr>
          <w:rFonts w:ascii="Arial" w:hAnsi="Arial" w:cs="Arial"/>
        </w:rPr>
        <w:t>00:11</w:t>
      </w:r>
    </w:p>
    <w:p w14:paraId="155CF999" w14:textId="2D78056C" w:rsidR="008B0BE0" w:rsidRPr="0026317F" w:rsidRDefault="00452AE7">
      <w:pPr>
        <w:spacing w:after="0"/>
        <w:rPr>
          <w:rFonts w:ascii="Arial" w:hAnsi="Arial" w:cs="Arial"/>
        </w:rPr>
      </w:pPr>
      <w:r w:rsidRPr="0026317F">
        <w:rPr>
          <w:rFonts w:ascii="Arial" w:hAnsi="Arial" w:cs="Arial"/>
        </w:rPr>
        <w:t>Okay. Second question. Is your religious community still gathering currently? How is COVID-19 affected your participation in your religious community?</w:t>
      </w:r>
    </w:p>
    <w:p w14:paraId="2AE0165C" w14:textId="77777777" w:rsidR="008B0BE0" w:rsidRPr="0026317F" w:rsidRDefault="008B0BE0">
      <w:pPr>
        <w:spacing w:after="0"/>
        <w:rPr>
          <w:rFonts w:ascii="Arial" w:hAnsi="Arial" w:cs="Arial"/>
        </w:rPr>
      </w:pPr>
    </w:p>
    <w:p w14:paraId="71C68E9A" w14:textId="75798033" w:rsidR="008B0BE0" w:rsidRPr="0026317F" w:rsidRDefault="00F45705">
      <w:pPr>
        <w:spacing w:after="0"/>
        <w:rPr>
          <w:rFonts w:ascii="Arial" w:hAnsi="Arial" w:cs="Arial"/>
        </w:rPr>
      </w:pPr>
      <w:r w:rsidRPr="0026317F">
        <w:rPr>
          <w:rFonts w:ascii="Arial" w:hAnsi="Arial" w:cs="Arial"/>
          <w:b/>
          <w:bCs/>
        </w:rPr>
        <w:t xml:space="preserve">Speaker 2 </w:t>
      </w:r>
      <w:r w:rsidR="00452AE7" w:rsidRPr="0026317F">
        <w:rPr>
          <w:rFonts w:ascii="Arial" w:hAnsi="Arial" w:cs="Arial"/>
        </w:rPr>
        <w:t>00:19</w:t>
      </w:r>
    </w:p>
    <w:p w14:paraId="69599936" w14:textId="77777777" w:rsidR="008B0BE0" w:rsidRPr="0026317F" w:rsidRDefault="00452AE7">
      <w:pPr>
        <w:spacing w:after="0"/>
        <w:rPr>
          <w:rFonts w:ascii="Arial" w:hAnsi="Arial" w:cs="Arial"/>
        </w:rPr>
      </w:pPr>
      <w:r w:rsidRPr="0026317F">
        <w:rPr>
          <w:rFonts w:ascii="Arial" w:hAnsi="Arial" w:cs="Arial"/>
        </w:rPr>
        <w:t>Yes, we're still gathering. It's through the internet. Our small groups are through the internet as well.</w:t>
      </w:r>
    </w:p>
    <w:p w14:paraId="2D57A2C8" w14:textId="77777777" w:rsidR="008B0BE0" w:rsidRPr="0026317F" w:rsidRDefault="008B0BE0">
      <w:pPr>
        <w:spacing w:after="0"/>
        <w:rPr>
          <w:rFonts w:ascii="Arial" w:hAnsi="Arial" w:cs="Arial"/>
        </w:rPr>
      </w:pPr>
    </w:p>
    <w:p w14:paraId="160C974B" w14:textId="0604F40D" w:rsidR="008B0BE0" w:rsidRPr="0026317F" w:rsidRDefault="00F45705">
      <w:pPr>
        <w:spacing w:after="0"/>
        <w:rPr>
          <w:rFonts w:ascii="Arial" w:hAnsi="Arial" w:cs="Arial"/>
        </w:rPr>
      </w:pPr>
      <w:r w:rsidRPr="0026317F">
        <w:rPr>
          <w:rFonts w:ascii="Arial" w:hAnsi="Arial" w:cs="Arial"/>
          <w:b/>
          <w:bCs/>
        </w:rPr>
        <w:t xml:space="preserve">Speaker </w:t>
      </w:r>
      <w:r w:rsidRPr="0026317F">
        <w:rPr>
          <w:rFonts w:ascii="Arial" w:hAnsi="Arial" w:cs="Arial"/>
        </w:rPr>
        <w:t xml:space="preserve">1 </w:t>
      </w:r>
      <w:r w:rsidR="00452AE7" w:rsidRPr="0026317F">
        <w:rPr>
          <w:rFonts w:ascii="Arial" w:hAnsi="Arial" w:cs="Arial"/>
        </w:rPr>
        <w:t>00:27</w:t>
      </w:r>
    </w:p>
    <w:p w14:paraId="7C14DA68" w14:textId="77777777" w:rsidR="008B0BE0" w:rsidRPr="0026317F" w:rsidRDefault="00452AE7">
      <w:pPr>
        <w:spacing w:after="0"/>
        <w:rPr>
          <w:rFonts w:ascii="Arial" w:hAnsi="Arial" w:cs="Arial"/>
        </w:rPr>
      </w:pPr>
      <w:r w:rsidRPr="0026317F">
        <w:rPr>
          <w:rFonts w:ascii="Arial" w:hAnsi="Arial" w:cs="Arial"/>
        </w:rPr>
        <w:t>Okay, third, and last question is, is your religious community supplying or engaged in any kind of community service in an attempt to alleviate issues caused by the pandemic? If so, what are those efforts?</w:t>
      </w:r>
    </w:p>
    <w:p w14:paraId="470BB088" w14:textId="77777777" w:rsidR="008B0BE0" w:rsidRPr="0026317F" w:rsidRDefault="008B0BE0">
      <w:pPr>
        <w:spacing w:after="0"/>
        <w:rPr>
          <w:rFonts w:ascii="Arial" w:hAnsi="Arial" w:cs="Arial"/>
        </w:rPr>
      </w:pPr>
    </w:p>
    <w:p w14:paraId="268028D9" w14:textId="5F3E0B4B" w:rsidR="008B0BE0" w:rsidRPr="0026317F" w:rsidRDefault="00F45705">
      <w:pPr>
        <w:spacing w:after="0"/>
        <w:rPr>
          <w:rFonts w:ascii="Arial" w:hAnsi="Arial" w:cs="Arial"/>
        </w:rPr>
      </w:pPr>
      <w:r w:rsidRPr="0026317F">
        <w:rPr>
          <w:rFonts w:ascii="Arial" w:hAnsi="Arial" w:cs="Arial"/>
          <w:b/>
          <w:bCs/>
        </w:rPr>
        <w:t xml:space="preserve">Speaker 2 </w:t>
      </w:r>
      <w:r w:rsidR="00452AE7" w:rsidRPr="0026317F">
        <w:rPr>
          <w:rFonts w:ascii="Arial" w:hAnsi="Arial" w:cs="Arial"/>
        </w:rPr>
        <w:t>00:38</w:t>
      </w:r>
    </w:p>
    <w:p w14:paraId="1DABE5B3" w14:textId="6A5D021A" w:rsidR="008B0BE0" w:rsidRPr="0026317F" w:rsidRDefault="00452AE7">
      <w:pPr>
        <w:spacing w:after="0"/>
        <w:rPr>
          <w:rFonts w:ascii="Arial" w:hAnsi="Arial" w:cs="Arial"/>
        </w:rPr>
      </w:pPr>
      <w:r w:rsidRPr="0026317F">
        <w:rPr>
          <w:rFonts w:ascii="Arial" w:hAnsi="Arial" w:cs="Arial"/>
        </w:rPr>
        <w:t xml:space="preserve">Yeah, so I belong to Saddleback Church, and we're in Orange County, we have something that's called </w:t>
      </w:r>
      <w:r w:rsidR="003A52EA">
        <w:rPr>
          <w:rFonts w:ascii="Arial" w:hAnsi="Arial" w:cs="Arial"/>
        </w:rPr>
        <w:t>T</w:t>
      </w:r>
      <w:r w:rsidRPr="0026317F">
        <w:rPr>
          <w:rFonts w:ascii="Arial" w:hAnsi="Arial" w:cs="Arial"/>
        </w:rPr>
        <w:t xml:space="preserve">he </w:t>
      </w:r>
      <w:r w:rsidR="003A52EA">
        <w:rPr>
          <w:rFonts w:ascii="Arial" w:hAnsi="Arial" w:cs="Arial"/>
        </w:rPr>
        <w:t>P</w:t>
      </w:r>
      <w:r w:rsidRPr="0026317F">
        <w:rPr>
          <w:rFonts w:ascii="Arial" w:hAnsi="Arial" w:cs="Arial"/>
        </w:rPr>
        <w:t xml:space="preserve">eace </w:t>
      </w:r>
      <w:r w:rsidR="003A52EA">
        <w:rPr>
          <w:rFonts w:ascii="Arial" w:hAnsi="Arial" w:cs="Arial"/>
        </w:rPr>
        <w:t>Fa</w:t>
      </w:r>
      <w:r w:rsidRPr="0026317F">
        <w:rPr>
          <w:rFonts w:ascii="Arial" w:hAnsi="Arial" w:cs="Arial"/>
        </w:rPr>
        <w:t xml:space="preserve">rm. And we grow vegetables and fruit and also take donations we are providing those to all of the needy in our community. </w:t>
      </w:r>
    </w:p>
    <w:p w14:paraId="7EA721D9" w14:textId="13ADFA9C" w:rsidR="00452AE7" w:rsidRPr="0026317F" w:rsidRDefault="00452AE7">
      <w:pPr>
        <w:spacing w:after="0"/>
        <w:rPr>
          <w:rFonts w:ascii="Arial" w:hAnsi="Arial" w:cs="Arial"/>
        </w:rPr>
      </w:pPr>
    </w:p>
    <w:p w14:paraId="1473E28E" w14:textId="4F1C14C5" w:rsidR="00452AE7" w:rsidRPr="0026317F" w:rsidRDefault="006837E3">
      <w:pPr>
        <w:spacing w:after="0"/>
        <w:rPr>
          <w:rFonts w:ascii="Arial" w:hAnsi="Arial" w:cs="Arial"/>
        </w:rPr>
      </w:pPr>
      <w:r w:rsidRPr="0026317F">
        <w:rPr>
          <w:rFonts w:ascii="Arial" w:hAnsi="Arial" w:cs="Arial"/>
          <w:b/>
          <w:bCs/>
        </w:rPr>
        <w:t xml:space="preserve">Speaker 1 </w:t>
      </w:r>
      <w:r w:rsidR="00452AE7" w:rsidRPr="0026317F">
        <w:rPr>
          <w:rFonts w:ascii="Arial" w:hAnsi="Arial" w:cs="Arial"/>
        </w:rPr>
        <w:t>01:00</w:t>
      </w:r>
    </w:p>
    <w:p w14:paraId="2FC046E2" w14:textId="7E6C16A7" w:rsidR="00452AE7" w:rsidRPr="0026317F" w:rsidRDefault="00452AE7">
      <w:pPr>
        <w:spacing w:after="0"/>
        <w:rPr>
          <w:rFonts w:ascii="Arial" w:hAnsi="Arial" w:cs="Arial"/>
        </w:rPr>
      </w:pPr>
      <w:r w:rsidRPr="0026317F">
        <w:rPr>
          <w:rFonts w:ascii="Arial" w:hAnsi="Arial" w:cs="Arial"/>
        </w:rPr>
        <w:t>Awesome.</w:t>
      </w:r>
    </w:p>
    <w:sectPr w:rsidR="00452AE7" w:rsidRPr="0026317F"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8928E" w14:textId="77777777" w:rsidR="00E557BA" w:rsidRDefault="00E557BA">
      <w:pPr>
        <w:spacing w:after="0" w:line="240" w:lineRule="auto"/>
      </w:pPr>
      <w:r>
        <w:separator/>
      </w:r>
    </w:p>
  </w:endnote>
  <w:endnote w:type="continuationSeparator" w:id="0">
    <w:p w14:paraId="4D33E15B" w14:textId="77777777" w:rsidR="00E557BA" w:rsidRDefault="00E55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3D2F65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F40244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C304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DFA2F1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1EDAC85" w14:textId="37B8531A"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547A5" w14:textId="77777777" w:rsidR="00E557BA" w:rsidRDefault="00E557BA">
      <w:pPr>
        <w:spacing w:after="0" w:line="240" w:lineRule="auto"/>
      </w:pPr>
      <w:r>
        <w:separator/>
      </w:r>
    </w:p>
  </w:footnote>
  <w:footnote w:type="continuationSeparator" w:id="0">
    <w:p w14:paraId="2E0DC7EC" w14:textId="77777777" w:rsidR="00E557BA" w:rsidRDefault="00E55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79522490">
    <w:abstractNumId w:val="8"/>
  </w:num>
  <w:num w:numId="2" w16cid:durableId="1198003291">
    <w:abstractNumId w:val="6"/>
  </w:num>
  <w:num w:numId="3" w16cid:durableId="722564485">
    <w:abstractNumId w:val="5"/>
  </w:num>
  <w:num w:numId="4" w16cid:durableId="2004774778">
    <w:abstractNumId w:val="4"/>
  </w:num>
  <w:num w:numId="5" w16cid:durableId="539054933">
    <w:abstractNumId w:val="7"/>
  </w:num>
  <w:num w:numId="6" w16cid:durableId="955449825">
    <w:abstractNumId w:val="3"/>
  </w:num>
  <w:num w:numId="7" w16cid:durableId="2098943525">
    <w:abstractNumId w:val="2"/>
  </w:num>
  <w:num w:numId="8" w16cid:durableId="692540305">
    <w:abstractNumId w:val="1"/>
  </w:num>
  <w:num w:numId="9" w16cid:durableId="2102145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NTA1M7cwNzE2MDRV0lEKTi0uzszPAykwrAUA3Xe5XywAAAA="/>
  </w:docVars>
  <w:rsids>
    <w:rsidRoot w:val="00B47730"/>
    <w:rsid w:val="00034616"/>
    <w:rsid w:val="00050A6B"/>
    <w:rsid w:val="0006063C"/>
    <w:rsid w:val="00066610"/>
    <w:rsid w:val="001216B9"/>
    <w:rsid w:val="0015074B"/>
    <w:rsid w:val="001F0BAC"/>
    <w:rsid w:val="0026317F"/>
    <w:rsid w:val="0029639D"/>
    <w:rsid w:val="00326F90"/>
    <w:rsid w:val="003A52EA"/>
    <w:rsid w:val="00452AE7"/>
    <w:rsid w:val="004A641F"/>
    <w:rsid w:val="004B593C"/>
    <w:rsid w:val="006837E3"/>
    <w:rsid w:val="006E2A8C"/>
    <w:rsid w:val="007749AF"/>
    <w:rsid w:val="00794EBC"/>
    <w:rsid w:val="008B0BE0"/>
    <w:rsid w:val="008E1AB2"/>
    <w:rsid w:val="00930F33"/>
    <w:rsid w:val="009C3AF0"/>
    <w:rsid w:val="009E7956"/>
    <w:rsid w:val="00A12EE5"/>
    <w:rsid w:val="00A43049"/>
    <w:rsid w:val="00AA1D8D"/>
    <w:rsid w:val="00B47730"/>
    <w:rsid w:val="00BA4C2B"/>
    <w:rsid w:val="00BD0140"/>
    <w:rsid w:val="00C24502"/>
    <w:rsid w:val="00CB0664"/>
    <w:rsid w:val="00D57E81"/>
    <w:rsid w:val="00E557BA"/>
    <w:rsid w:val="00ED3244"/>
    <w:rsid w:val="00F4570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89122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Victoria</cp:lastModifiedBy>
  <cp:revision>3</cp:revision>
  <dcterms:created xsi:type="dcterms:W3CDTF">2020-11-25T04:10:00Z</dcterms:created>
  <dcterms:modified xsi:type="dcterms:W3CDTF">2022-06-16T16:10:00Z</dcterms:modified>
  <cp:category/>
</cp:coreProperties>
</file>