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BFF8" w14:textId="77777777" w:rsidR="00930F33" w:rsidRPr="002B4DC8" w:rsidRDefault="00930F33">
      <w:pPr>
        <w:spacing w:after="0"/>
        <w:rPr>
          <w:rFonts w:ascii="Times New Roman" w:hAnsi="Times New Roman" w:cs="Times New Roman"/>
          <w:sz w:val="24"/>
          <w:szCs w:val="24"/>
          <w:lang w:eastAsia="zh-CN"/>
        </w:rPr>
      </w:pPr>
    </w:p>
    <w:p w14:paraId="04FD60A5" w14:textId="4DC87688" w:rsidR="00A962CC" w:rsidRPr="002B4DC8" w:rsidRDefault="002B4DC8">
      <w:pPr>
        <w:rPr>
          <w:rFonts w:ascii="Times New Roman" w:hAnsi="Times New Roman" w:cs="Times New Roman"/>
          <w:b/>
          <w:bCs/>
          <w:sz w:val="32"/>
          <w:szCs w:val="32"/>
        </w:rPr>
      </w:pPr>
      <w:r w:rsidRPr="002B4DC8">
        <w:rPr>
          <w:rFonts w:ascii="Times New Roman" w:hAnsi="Times New Roman" w:cs="Times New Roman"/>
          <w:b/>
          <w:bCs/>
          <w:sz w:val="32"/>
          <w:szCs w:val="32"/>
        </w:rPr>
        <w:t xml:space="preserve">Transcript of </w:t>
      </w:r>
      <w:r w:rsidR="00CC7ED7">
        <w:rPr>
          <w:rFonts w:ascii="Times New Roman" w:hAnsi="Times New Roman" w:cs="Times New Roman"/>
          <w:b/>
          <w:bCs/>
          <w:sz w:val="32"/>
          <w:szCs w:val="32"/>
        </w:rPr>
        <w:t>I</w:t>
      </w:r>
      <w:r w:rsidRPr="002B4DC8">
        <w:rPr>
          <w:rFonts w:ascii="Times New Roman" w:hAnsi="Times New Roman" w:cs="Times New Roman"/>
          <w:b/>
          <w:bCs/>
          <w:sz w:val="32"/>
          <w:szCs w:val="32"/>
        </w:rPr>
        <w:t>nterview with Jeremy Amble by Keely Berg</w:t>
      </w:r>
    </w:p>
    <w:p w14:paraId="1A594E52" w14:textId="5B836841" w:rsidR="002B4DC8" w:rsidRPr="002B4DC8" w:rsidRDefault="002B4DC8" w:rsidP="002B4DC8">
      <w:pPr>
        <w:rPr>
          <w:rFonts w:ascii="Times New Roman" w:eastAsia="Times New Roman" w:hAnsi="Times New Roman" w:cs="Times New Roman"/>
          <w:bCs/>
          <w:sz w:val="24"/>
          <w:szCs w:val="24"/>
        </w:rPr>
      </w:pPr>
      <w:r w:rsidRPr="002B4DC8">
        <w:rPr>
          <w:rFonts w:ascii="Times New Roman" w:eastAsia="Times New Roman" w:hAnsi="Times New Roman" w:cs="Times New Roman"/>
          <w:b/>
          <w:sz w:val="24"/>
          <w:szCs w:val="24"/>
        </w:rPr>
        <w:t xml:space="preserve">Interviewee: </w:t>
      </w:r>
      <w:r w:rsidRPr="002B4DC8">
        <w:rPr>
          <w:rFonts w:ascii="Times New Roman" w:eastAsia="Times New Roman" w:hAnsi="Times New Roman" w:cs="Times New Roman"/>
          <w:bCs/>
          <w:sz w:val="24"/>
          <w:szCs w:val="24"/>
        </w:rPr>
        <w:t>Jeremy Amble</w:t>
      </w:r>
    </w:p>
    <w:p w14:paraId="6F1E5AD4" w14:textId="43D1BE5A" w:rsidR="002B4DC8" w:rsidRPr="002B4DC8" w:rsidRDefault="002B4DC8" w:rsidP="002B4DC8">
      <w:pPr>
        <w:rPr>
          <w:rFonts w:ascii="Times New Roman" w:eastAsia="Times New Roman" w:hAnsi="Times New Roman" w:cs="Times New Roman"/>
          <w:bCs/>
          <w:sz w:val="24"/>
          <w:szCs w:val="24"/>
        </w:rPr>
      </w:pPr>
      <w:r w:rsidRPr="002B4DC8">
        <w:rPr>
          <w:rFonts w:ascii="Times New Roman" w:eastAsia="Times New Roman" w:hAnsi="Times New Roman" w:cs="Times New Roman"/>
          <w:b/>
          <w:sz w:val="24"/>
          <w:szCs w:val="24"/>
        </w:rPr>
        <w:t xml:space="preserve">Interviewer: </w:t>
      </w:r>
      <w:r w:rsidRPr="002B4DC8">
        <w:rPr>
          <w:rFonts w:ascii="Times New Roman" w:eastAsia="Times New Roman" w:hAnsi="Times New Roman" w:cs="Times New Roman"/>
          <w:bCs/>
          <w:sz w:val="24"/>
          <w:szCs w:val="24"/>
        </w:rPr>
        <w:t>Keely Berg</w:t>
      </w:r>
    </w:p>
    <w:p w14:paraId="7A8F7C4F" w14:textId="584A8BD8" w:rsidR="002B4DC8" w:rsidRPr="002B4DC8" w:rsidRDefault="002B4DC8" w:rsidP="002B4DC8">
      <w:pPr>
        <w:rPr>
          <w:rFonts w:ascii="Times New Roman" w:eastAsia="Times New Roman" w:hAnsi="Times New Roman" w:cs="Times New Roman"/>
          <w:bCs/>
          <w:sz w:val="24"/>
          <w:szCs w:val="24"/>
        </w:rPr>
      </w:pPr>
      <w:r w:rsidRPr="002B4DC8">
        <w:rPr>
          <w:rFonts w:ascii="Times New Roman" w:eastAsia="Times New Roman" w:hAnsi="Times New Roman" w:cs="Times New Roman"/>
          <w:b/>
          <w:sz w:val="24"/>
          <w:szCs w:val="24"/>
        </w:rPr>
        <w:t xml:space="preserve">Date: </w:t>
      </w:r>
      <w:r w:rsidRPr="002B4DC8">
        <w:rPr>
          <w:rFonts w:ascii="Times New Roman" w:eastAsia="Times New Roman" w:hAnsi="Times New Roman" w:cs="Times New Roman"/>
          <w:bCs/>
          <w:sz w:val="24"/>
          <w:szCs w:val="24"/>
        </w:rPr>
        <w:t>05</w:t>
      </w:r>
      <w:r w:rsidRPr="002B4DC8">
        <w:rPr>
          <w:rFonts w:ascii="Times New Roman" w:eastAsia="Times New Roman" w:hAnsi="Times New Roman" w:cs="Times New Roman"/>
          <w:bCs/>
          <w:sz w:val="24"/>
          <w:szCs w:val="24"/>
        </w:rPr>
        <w:t>/</w:t>
      </w:r>
      <w:r w:rsidRPr="002B4DC8">
        <w:rPr>
          <w:rFonts w:ascii="Times New Roman" w:eastAsia="Times New Roman" w:hAnsi="Times New Roman" w:cs="Times New Roman"/>
          <w:bCs/>
          <w:sz w:val="24"/>
          <w:szCs w:val="24"/>
        </w:rPr>
        <w:t>03</w:t>
      </w:r>
      <w:r w:rsidRPr="002B4DC8">
        <w:rPr>
          <w:rFonts w:ascii="Times New Roman" w:eastAsia="Times New Roman" w:hAnsi="Times New Roman" w:cs="Times New Roman"/>
          <w:bCs/>
          <w:sz w:val="24"/>
          <w:szCs w:val="24"/>
        </w:rPr>
        <w:t>/2021</w:t>
      </w:r>
    </w:p>
    <w:p w14:paraId="6DA0E84B" w14:textId="77777777" w:rsidR="002B4DC8" w:rsidRPr="002B4DC8" w:rsidRDefault="002B4DC8" w:rsidP="002B4DC8">
      <w:pPr>
        <w:rPr>
          <w:rFonts w:ascii="Times New Roman" w:eastAsia="Times New Roman" w:hAnsi="Times New Roman" w:cs="Times New Roman"/>
          <w:b/>
          <w:sz w:val="24"/>
          <w:szCs w:val="24"/>
        </w:rPr>
      </w:pPr>
      <w:r w:rsidRPr="002B4DC8">
        <w:rPr>
          <w:rFonts w:ascii="Times New Roman" w:eastAsia="Times New Roman" w:hAnsi="Times New Roman" w:cs="Times New Roman"/>
          <w:b/>
          <w:sz w:val="24"/>
          <w:szCs w:val="24"/>
        </w:rPr>
        <w:t>Location (Interviewee):</w:t>
      </w:r>
    </w:p>
    <w:p w14:paraId="50FC805A" w14:textId="77777777" w:rsidR="002B4DC8" w:rsidRPr="002B4DC8" w:rsidRDefault="002B4DC8" w:rsidP="002B4DC8">
      <w:pPr>
        <w:rPr>
          <w:rFonts w:ascii="Times New Roman" w:hAnsi="Times New Roman" w:cs="Times New Roman"/>
          <w:b/>
          <w:sz w:val="24"/>
          <w:szCs w:val="24"/>
        </w:rPr>
      </w:pPr>
      <w:r w:rsidRPr="002B4DC8">
        <w:rPr>
          <w:rFonts w:ascii="Times New Roman" w:eastAsia="Times New Roman" w:hAnsi="Times New Roman" w:cs="Times New Roman"/>
          <w:b/>
          <w:sz w:val="24"/>
          <w:szCs w:val="24"/>
        </w:rPr>
        <w:t>Location (Interviewer):</w:t>
      </w:r>
    </w:p>
    <w:p w14:paraId="1790389D" w14:textId="71598A8E" w:rsidR="00A962CC" w:rsidRPr="002B4DC8" w:rsidRDefault="00553065">
      <w:pPr>
        <w:spacing w:after="0"/>
        <w:rPr>
          <w:rFonts w:ascii="Times New Roman" w:hAnsi="Times New Roman" w:cs="Times New Roman"/>
          <w:sz w:val="24"/>
          <w:szCs w:val="24"/>
        </w:rPr>
      </w:pPr>
      <w:r w:rsidRPr="00B4170F">
        <w:rPr>
          <w:rFonts w:ascii="Times New Roman" w:hAnsi="Times New Roman" w:cs="Times New Roman"/>
          <w:b/>
          <w:bCs/>
          <w:sz w:val="24"/>
          <w:szCs w:val="24"/>
        </w:rPr>
        <w:t>Abstract:</w:t>
      </w:r>
      <w:r>
        <w:rPr>
          <w:rFonts w:ascii="Times New Roman" w:hAnsi="Times New Roman" w:cs="Times New Roman"/>
          <w:sz w:val="24"/>
          <w:szCs w:val="24"/>
        </w:rPr>
        <w:t xml:space="preserve"> Keely Berg interviews Jeremy Amble, a </w:t>
      </w:r>
      <w:r w:rsidR="00B4170F">
        <w:rPr>
          <w:rFonts w:ascii="Times New Roman" w:hAnsi="Times New Roman" w:cs="Times New Roman"/>
          <w:sz w:val="24"/>
          <w:szCs w:val="24"/>
        </w:rPr>
        <w:t>51-year-old</w:t>
      </w:r>
      <w:r>
        <w:rPr>
          <w:rFonts w:ascii="Times New Roman" w:hAnsi="Times New Roman" w:cs="Times New Roman"/>
          <w:sz w:val="24"/>
          <w:szCs w:val="24"/>
        </w:rPr>
        <w:t xml:space="preserve"> </w:t>
      </w:r>
      <w:r w:rsidR="00B4170F">
        <w:rPr>
          <w:rFonts w:ascii="Times New Roman" w:hAnsi="Times New Roman" w:cs="Times New Roman"/>
          <w:sz w:val="24"/>
          <w:szCs w:val="24"/>
        </w:rPr>
        <w:t>entrepreneur</w:t>
      </w:r>
      <w:r>
        <w:rPr>
          <w:rFonts w:ascii="Times New Roman" w:hAnsi="Times New Roman" w:cs="Times New Roman"/>
          <w:sz w:val="24"/>
          <w:szCs w:val="24"/>
        </w:rPr>
        <w:t xml:space="preserve"> who </w:t>
      </w:r>
      <w:r w:rsidR="00B4170F">
        <w:rPr>
          <w:rFonts w:ascii="Times New Roman" w:hAnsi="Times New Roman" w:cs="Times New Roman"/>
          <w:sz w:val="24"/>
          <w:szCs w:val="24"/>
        </w:rPr>
        <w:t>was</w:t>
      </w:r>
      <w:r>
        <w:rPr>
          <w:rFonts w:ascii="Times New Roman" w:hAnsi="Times New Roman" w:cs="Times New Roman"/>
          <w:sz w:val="24"/>
          <w:szCs w:val="24"/>
        </w:rPr>
        <w:t xml:space="preserve"> </w:t>
      </w:r>
      <w:r w:rsidR="00B4170F">
        <w:rPr>
          <w:rFonts w:ascii="Times New Roman" w:hAnsi="Times New Roman" w:cs="Times New Roman"/>
          <w:sz w:val="24"/>
          <w:szCs w:val="24"/>
        </w:rPr>
        <w:t>paralyzed</w:t>
      </w:r>
      <w:r>
        <w:rPr>
          <w:rFonts w:ascii="Times New Roman" w:hAnsi="Times New Roman" w:cs="Times New Roman"/>
          <w:sz w:val="24"/>
          <w:szCs w:val="24"/>
        </w:rPr>
        <w:t xml:space="preserve"> due to a spinal injury suffered in 1991.  During the course of the interview the two discuss Jeremy’s disability and how it has impacted his life over the past 30 years and how that changed during COVID.  </w:t>
      </w:r>
      <w:r w:rsidR="00B4170F">
        <w:rPr>
          <w:rFonts w:ascii="Times New Roman" w:hAnsi="Times New Roman" w:cs="Times New Roman"/>
          <w:sz w:val="24"/>
          <w:szCs w:val="24"/>
        </w:rPr>
        <w:t>Then</w:t>
      </w:r>
      <w:r>
        <w:rPr>
          <w:rFonts w:ascii="Times New Roman" w:hAnsi="Times New Roman" w:cs="Times New Roman"/>
          <w:sz w:val="24"/>
          <w:szCs w:val="24"/>
        </w:rPr>
        <w:t xml:space="preserve"> the two discuss how COVID has </w:t>
      </w:r>
      <w:r w:rsidR="00B4170F">
        <w:rPr>
          <w:rFonts w:ascii="Times New Roman" w:hAnsi="Times New Roman" w:cs="Times New Roman"/>
          <w:sz w:val="24"/>
          <w:szCs w:val="24"/>
        </w:rPr>
        <w:t>affected</w:t>
      </w:r>
      <w:r>
        <w:rPr>
          <w:rFonts w:ascii="Times New Roman" w:hAnsi="Times New Roman" w:cs="Times New Roman"/>
          <w:sz w:val="24"/>
          <w:szCs w:val="24"/>
        </w:rPr>
        <w:t xml:space="preserve"> small businesses, farming, registered nurses, and the working from home craze.  After this, they discuss family life, recreation, and hobbies and how these common aspects of life have changed due to COVID.</w:t>
      </w:r>
      <w:r w:rsidR="00B4170F">
        <w:rPr>
          <w:rFonts w:ascii="Times New Roman" w:hAnsi="Times New Roman" w:cs="Times New Roman"/>
          <w:sz w:val="24"/>
          <w:szCs w:val="24"/>
        </w:rPr>
        <w:t xml:space="preserve">  Later skepticism of COVID by family and friends is discussed and how maybe social media and political figures may have played into aspects of vaccine skepticism and mask wear refusal.  Lastly, Keely and Jeremy discuss experiences with the vaccine and the future of life post-COVID.  </w:t>
      </w:r>
    </w:p>
    <w:p w14:paraId="1A5A6ECC" w14:textId="77777777" w:rsidR="002B4DC8" w:rsidRPr="002B4DC8" w:rsidRDefault="002B4DC8">
      <w:pPr>
        <w:spacing w:after="0"/>
        <w:rPr>
          <w:rFonts w:ascii="Times New Roman" w:hAnsi="Times New Roman" w:cs="Times New Roman"/>
          <w:b/>
          <w:sz w:val="24"/>
          <w:szCs w:val="24"/>
        </w:rPr>
      </w:pPr>
    </w:p>
    <w:p w14:paraId="12D8A28C" w14:textId="251B10A6"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00:00</w:t>
      </w:r>
    </w:p>
    <w:p w14:paraId="1BE0A19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So if you're all set, I'm gonna, I'm gonna get going. </w:t>
      </w:r>
    </w:p>
    <w:p w14:paraId="13A3D156" w14:textId="77777777" w:rsidR="00A962CC" w:rsidRPr="002B4DC8" w:rsidRDefault="00A962CC">
      <w:pPr>
        <w:spacing w:after="0"/>
        <w:rPr>
          <w:rFonts w:ascii="Times New Roman" w:hAnsi="Times New Roman" w:cs="Times New Roman"/>
          <w:sz w:val="24"/>
          <w:szCs w:val="24"/>
        </w:rPr>
      </w:pPr>
    </w:p>
    <w:p w14:paraId="0EA27B8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00:03</w:t>
      </w:r>
    </w:p>
    <w:p w14:paraId="0A6AA99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lets get on it.</w:t>
      </w:r>
    </w:p>
    <w:p w14:paraId="38F9BA43" w14:textId="77777777" w:rsidR="00A962CC" w:rsidRPr="002B4DC8" w:rsidRDefault="00A962CC">
      <w:pPr>
        <w:spacing w:after="0"/>
        <w:rPr>
          <w:rFonts w:ascii="Times New Roman" w:hAnsi="Times New Roman" w:cs="Times New Roman"/>
          <w:sz w:val="24"/>
          <w:szCs w:val="24"/>
        </w:rPr>
      </w:pPr>
    </w:p>
    <w:p w14:paraId="5F6B681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00:04</w:t>
      </w:r>
    </w:p>
    <w:p w14:paraId="36852CB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 Awesome. Today is May 3 2021. The time is currently 2:03pm. I'm here with Jeremy Amble for an oral histories interview regarding COVID-19. Currently, there are three or 32.4 million cases of COVID in the US, a total of 577,000 deaths in the US as well. Wi</w:t>
      </w:r>
      <w:r w:rsidRPr="002B4DC8">
        <w:rPr>
          <w:rFonts w:ascii="Times New Roman" w:hAnsi="Times New Roman" w:cs="Times New Roman"/>
          <w:sz w:val="24"/>
          <w:szCs w:val="24"/>
        </w:rPr>
        <w:t>sconsin specifically has had 60 or 662,000 cases of the virus with 7567 of those cases resulting in death. Currently, however, the number of vaccine doses administered is 146 million. So there we go. Anyways, so that is my little beginning spiel. Hi, Jerem</w:t>
      </w:r>
      <w:r w:rsidRPr="002B4DC8">
        <w:rPr>
          <w:rFonts w:ascii="Times New Roman" w:hAnsi="Times New Roman" w:cs="Times New Roman"/>
          <w:sz w:val="24"/>
          <w:szCs w:val="24"/>
        </w:rPr>
        <w:t>y, thank you so much for joining me. Will, you start off by stating your some demographic information that we need to so your age, gender race.</w:t>
      </w:r>
    </w:p>
    <w:p w14:paraId="2E10898C" w14:textId="77777777" w:rsidR="00A962CC" w:rsidRPr="002B4DC8" w:rsidRDefault="00A962CC">
      <w:pPr>
        <w:spacing w:after="0"/>
        <w:rPr>
          <w:rFonts w:ascii="Times New Roman" w:hAnsi="Times New Roman" w:cs="Times New Roman"/>
          <w:sz w:val="24"/>
          <w:szCs w:val="24"/>
        </w:rPr>
      </w:pPr>
    </w:p>
    <w:p w14:paraId="4B79946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01:05</w:t>
      </w:r>
    </w:p>
    <w:p w14:paraId="123E22E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 I'm 51 years old, I'm a male, Caucasian, living in Barneveled Wisconsin. So? That's kind o</w:t>
      </w:r>
      <w:r w:rsidRPr="002B4DC8">
        <w:rPr>
          <w:rFonts w:ascii="Times New Roman" w:hAnsi="Times New Roman" w:cs="Times New Roman"/>
          <w:sz w:val="24"/>
          <w:szCs w:val="24"/>
        </w:rPr>
        <w:t>f where I'm at married with four children.</w:t>
      </w:r>
    </w:p>
    <w:p w14:paraId="74CD032D" w14:textId="77777777" w:rsidR="00A962CC" w:rsidRPr="002B4DC8" w:rsidRDefault="00A962CC">
      <w:pPr>
        <w:spacing w:after="0"/>
        <w:rPr>
          <w:rFonts w:ascii="Times New Roman" w:hAnsi="Times New Roman" w:cs="Times New Roman"/>
          <w:sz w:val="24"/>
          <w:szCs w:val="24"/>
        </w:rPr>
      </w:pPr>
    </w:p>
    <w:p w14:paraId="77FFD5B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lastRenderedPageBreak/>
        <w:t xml:space="preserve">Keely Berg  </w:t>
      </w:r>
      <w:r w:rsidRPr="002B4DC8">
        <w:rPr>
          <w:rFonts w:ascii="Times New Roman" w:hAnsi="Times New Roman" w:cs="Times New Roman"/>
          <w:color w:val="5D7284"/>
          <w:sz w:val="24"/>
          <w:szCs w:val="24"/>
        </w:rPr>
        <w:t>01:19</w:t>
      </w:r>
    </w:p>
    <w:p w14:paraId="2CB613B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Okay, awesome. Have you always lived in Barneveled?</w:t>
      </w:r>
    </w:p>
    <w:p w14:paraId="601F054E" w14:textId="77777777" w:rsidR="00A962CC" w:rsidRPr="002B4DC8" w:rsidRDefault="00A962CC">
      <w:pPr>
        <w:spacing w:after="0"/>
        <w:rPr>
          <w:rFonts w:ascii="Times New Roman" w:hAnsi="Times New Roman" w:cs="Times New Roman"/>
          <w:sz w:val="24"/>
          <w:szCs w:val="24"/>
        </w:rPr>
      </w:pPr>
    </w:p>
    <w:p w14:paraId="211B798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01:23</w:t>
      </w:r>
    </w:p>
    <w:p w14:paraId="3611CAA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Yes, I've lived here my entire life. Yeah.</w:t>
      </w:r>
    </w:p>
    <w:p w14:paraId="6397E1EC" w14:textId="77777777" w:rsidR="00A962CC" w:rsidRPr="002B4DC8" w:rsidRDefault="00A962CC">
      <w:pPr>
        <w:spacing w:after="0"/>
        <w:rPr>
          <w:rFonts w:ascii="Times New Roman" w:hAnsi="Times New Roman" w:cs="Times New Roman"/>
          <w:sz w:val="24"/>
          <w:szCs w:val="24"/>
        </w:rPr>
      </w:pPr>
    </w:p>
    <w:p w14:paraId="54C30D9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01:26</w:t>
      </w:r>
    </w:p>
    <w:p w14:paraId="59ED91E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Okay, what was it like growing up in Barneveled?</w:t>
      </w:r>
    </w:p>
    <w:p w14:paraId="0A0242C7" w14:textId="77777777" w:rsidR="00A962CC" w:rsidRPr="002B4DC8" w:rsidRDefault="00A962CC">
      <w:pPr>
        <w:spacing w:after="0"/>
        <w:rPr>
          <w:rFonts w:ascii="Times New Roman" w:hAnsi="Times New Roman" w:cs="Times New Roman"/>
          <w:sz w:val="24"/>
          <w:szCs w:val="24"/>
        </w:rPr>
      </w:pPr>
    </w:p>
    <w:p w14:paraId="13C87E3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Jeremy Am</w:t>
      </w:r>
      <w:r w:rsidRPr="002B4DC8">
        <w:rPr>
          <w:rFonts w:ascii="Times New Roman" w:hAnsi="Times New Roman" w:cs="Times New Roman"/>
          <w:b/>
          <w:sz w:val="24"/>
          <w:szCs w:val="24"/>
        </w:rPr>
        <w:t xml:space="preserve">ble  </w:t>
      </w:r>
      <w:r w:rsidRPr="002B4DC8">
        <w:rPr>
          <w:rFonts w:ascii="Times New Roman" w:hAnsi="Times New Roman" w:cs="Times New Roman"/>
          <w:color w:val="5D7284"/>
          <w:sz w:val="24"/>
          <w:szCs w:val="24"/>
        </w:rPr>
        <w:t>01:28</w:t>
      </w:r>
    </w:p>
    <w:p w14:paraId="0D9E1CF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 smallrural community, a lot of my friends and families were from farming backgrounds, and which have now changed, but it was nice, just kind of, you know, before social media before, all that stuff. So you play with your friends more you can g</w:t>
      </w:r>
      <w:r w:rsidRPr="002B4DC8">
        <w:rPr>
          <w:rFonts w:ascii="Times New Roman" w:hAnsi="Times New Roman" w:cs="Times New Roman"/>
          <w:sz w:val="24"/>
          <w:szCs w:val="24"/>
        </w:rPr>
        <w:t>et together and lotta outside work and just a lot of outside activities.</w:t>
      </w:r>
    </w:p>
    <w:p w14:paraId="05C99FD9" w14:textId="77777777" w:rsidR="00A962CC" w:rsidRPr="002B4DC8" w:rsidRDefault="00A962CC">
      <w:pPr>
        <w:spacing w:after="0"/>
        <w:rPr>
          <w:rFonts w:ascii="Times New Roman" w:hAnsi="Times New Roman" w:cs="Times New Roman"/>
          <w:sz w:val="24"/>
          <w:szCs w:val="24"/>
        </w:rPr>
      </w:pPr>
    </w:p>
    <w:p w14:paraId="23060E3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01:54</w:t>
      </w:r>
    </w:p>
    <w:p w14:paraId="3A5B36C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That's fun. Yeah, I love Barneveled whenever I go to your house, and you live just down the street from the house that you grew up in, correct. </w:t>
      </w:r>
    </w:p>
    <w:p w14:paraId="58516D59" w14:textId="77777777" w:rsidR="00A962CC" w:rsidRPr="002B4DC8" w:rsidRDefault="00A962CC">
      <w:pPr>
        <w:spacing w:after="0"/>
        <w:rPr>
          <w:rFonts w:ascii="Times New Roman" w:hAnsi="Times New Roman" w:cs="Times New Roman"/>
          <w:sz w:val="24"/>
          <w:szCs w:val="24"/>
        </w:rPr>
      </w:pPr>
    </w:p>
    <w:p w14:paraId="46DCCF3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02:0</w:t>
      </w:r>
      <w:r w:rsidRPr="002B4DC8">
        <w:rPr>
          <w:rFonts w:ascii="Times New Roman" w:hAnsi="Times New Roman" w:cs="Times New Roman"/>
          <w:color w:val="5D7284"/>
          <w:sz w:val="24"/>
          <w:szCs w:val="24"/>
        </w:rPr>
        <w:t>2</w:t>
      </w:r>
    </w:p>
    <w:p w14:paraId="2007442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that's great. Yeah. </w:t>
      </w:r>
    </w:p>
    <w:p w14:paraId="51CF7D90" w14:textId="77777777" w:rsidR="00A962CC" w:rsidRPr="002B4DC8" w:rsidRDefault="00A962CC">
      <w:pPr>
        <w:spacing w:after="0"/>
        <w:rPr>
          <w:rFonts w:ascii="Times New Roman" w:hAnsi="Times New Roman" w:cs="Times New Roman"/>
          <w:sz w:val="24"/>
          <w:szCs w:val="24"/>
        </w:rPr>
      </w:pPr>
    </w:p>
    <w:p w14:paraId="2010E9E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02:03</w:t>
      </w:r>
    </w:p>
    <w:p w14:paraId="43E9648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Okay. Um, what are the primary things that you do on a day to day basis for example, like your job, I have extracurricular activities written down, but obviously that's for like a school aged person.</w:t>
      </w:r>
    </w:p>
    <w:p w14:paraId="6BC1AE29" w14:textId="77777777" w:rsidR="00A962CC" w:rsidRPr="002B4DC8" w:rsidRDefault="00A962CC">
      <w:pPr>
        <w:spacing w:after="0"/>
        <w:rPr>
          <w:rFonts w:ascii="Times New Roman" w:hAnsi="Times New Roman" w:cs="Times New Roman"/>
          <w:sz w:val="24"/>
          <w:szCs w:val="24"/>
        </w:rPr>
      </w:pPr>
    </w:p>
    <w:p w14:paraId="00433A0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02:16</w:t>
      </w:r>
    </w:p>
    <w:p w14:paraId="2E16F8F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the biggest thing I do the Barneveled [chopper] which is a town community paper. So that comes out every other week. So I'm kind of the I don't know, the do it all the graphics and the setting up advertising and the invoicing and all th</w:t>
      </w:r>
      <w:r w:rsidRPr="002B4DC8">
        <w:rPr>
          <w:rFonts w:ascii="Times New Roman" w:hAnsi="Times New Roman" w:cs="Times New Roman"/>
          <w:sz w:val="24"/>
          <w:szCs w:val="24"/>
        </w:rPr>
        <w:t>e stuff that goes along with it. It's nothing too overly demanding because it's an every other week paper for a small town, but that's something they kind of do daily, just checking in and emails responding to those and set up ads. And put the paper togeth</w:t>
      </w:r>
      <w:r w:rsidRPr="002B4DC8">
        <w:rPr>
          <w:rFonts w:ascii="Times New Roman" w:hAnsi="Times New Roman" w:cs="Times New Roman"/>
          <w:sz w:val="24"/>
          <w:szCs w:val="24"/>
        </w:rPr>
        <w:t>er. Just kind of enjoy spending time with family that's home right now because of COVID. Okay, that'd be a later question. But</w:t>
      </w:r>
    </w:p>
    <w:p w14:paraId="4258DE77" w14:textId="77777777" w:rsidR="00A962CC" w:rsidRPr="002B4DC8" w:rsidRDefault="00A962CC">
      <w:pPr>
        <w:spacing w:after="0"/>
        <w:rPr>
          <w:rFonts w:ascii="Times New Roman" w:hAnsi="Times New Roman" w:cs="Times New Roman"/>
          <w:sz w:val="24"/>
          <w:szCs w:val="24"/>
        </w:rPr>
      </w:pPr>
    </w:p>
    <w:p w14:paraId="665B43D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02:56</w:t>
      </w:r>
    </w:p>
    <w:p w14:paraId="564642F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you're good.</w:t>
      </w:r>
    </w:p>
    <w:p w14:paraId="60837F27" w14:textId="77777777" w:rsidR="00A962CC" w:rsidRPr="002B4DC8" w:rsidRDefault="00A962CC">
      <w:pPr>
        <w:spacing w:after="0"/>
        <w:rPr>
          <w:rFonts w:ascii="Times New Roman" w:hAnsi="Times New Roman" w:cs="Times New Roman"/>
          <w:sz w:val="24"/>
          <w:szCs w:val="24"/>
        </w:rPr>
      </w:pPr>
    </w:p>
    <w:p w14:paraId="2FB1E6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02:57</w:t>
      </w:r>
    </w:p>
    <w:p w14:paraId="56DD818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and then I don't know. I guess it's just kind of you know, the daily the daily stuff, </w:t>
      </w:r>
    </w:p>
    <w:p w14:paraId="0ABED231" w14:textId="77777777" w:rsidR="00A962CC" w:rsidRPr="002B4DC8" w:rsidRDefault="00A962CC">
      <w:pPr>
        <w:spacing w:after="0"/>
        <w:rPr>
          <w:rFonts w:ascii="Times New Roman" w:hAnsi="Times New Roman" w:cs="Times New Roman"/>
          <w:sz w:val="24"/>
          <w:szCs w:val="24"/>
        </w:rPr>
      </w:pPr>
    </w:p>
    <w:p w14:paraId="5592537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lastRenderedPageBreak/>
        <w:t xml:space="preserve">Keely Berg  </w:t>
      </w:r>
      <w:r w:rsidRPr="002B4DC8">
        <w:rPr>
          <w:rFonts w:ascii="Times New Roman" w:hAnsi="Times New Roman" w:cs="Times New Roman"/>
          <w:color w:val="5D7284"/>
          <w:sz w:val="24"/>
          <w:szCs w:val="24"/>
        </w:rPr>
        <w:t>03:05</w:t>
      </w:r>
    </w:p>
    <w:p w14:paraId="6999599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3B0DFF3F" w14:textId="77777777" w:rsidR="00A962CC" w:rsidRPr="002B4DC8" w:rsidRDefault="00A962CC">
      <w:pPr>
        <w:spacing w:after="0"/>
        <w:rPr>
          <w:rFonts w:ascii="Times New Roman" w:hAnsi="Times New Roman" w:cs="Times New Roman"/>
          <w:sz w:val="24"/>
          <w:szCs w:val="24"/>
        </w:rPr>
      </w:pPr>
    </w:p>
    <w:p w14:paraId="2305D91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03:07</w:t>
      </w:r>
    </w:p>
    <w:p w14:paraId="32674DC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Just enjoying the weather and the outdoors. Outdoor Living that we were able to have here.</w:t>
      </w:r>
    </w:p>
    <w:p w14:paraId="4020C5FB" w14:textId="77777777" w:rsidR="00A962CC" w:rsidRPr="002B4DC8" w:rsidRDefault="00A962CC">
      <w:pPr>
        <w:spacing w:after="0"/>
        <w:rPr>
          <w:rFonts w:ascii="Times New Roman" w:hAnsi="Times New Roman" w:cs="Times New Roman"/>
          <w:sz w:val="24"/>
          <w:szCs w:val="24"/>
        </w:rPr>
      </w:pPr>
    </w:p>
    <w:p w14:paraId="4458087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03:15</w:t>
      </w:r>
    </w:p>
    <w:p w14:paraId="0049DF1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Yes. </w:t>
      </w:r>
      <w:r w:rsidRPr="002B4DC8">
        <w:rPr>
          <w:rFonts w:ascii="Times New Roman" w:hAnsi="Times New Roman" w:cs="Times New Roman"/>
          <w:sz w:val="24"/>
          <w:szCs w:val="24"/>
        </w:rPr>
        <w:t>Um, so you mentioned that you grew up out like outdoors kind of have you always had like kind of an interest in agriculture and farming?</w:t>
      </w:r>
    </w:p>
    <w:p w14:paraId="2CFFC2EE" w14:textId="77777777" w:rsidR="00A962CC" w:rsidRPr="002B4DC8" w:rsidRDefault="00A962CC">
      <w:pPr>
        <w:spacing w:after="0"/>
        <w:rPr>
          <w:rFonts w:ascii="Times New Roman" w:hAnsi="Times New Roman" w:cs="Times New Roman"/>
          <w:sz w:val="24"/>
          <w:szCs w:val="24"/>
        </w:rPr>
      </w:pPr>
    </w:p>
    <w:p w14:paraId="6AE5F4E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03:26</w:t>
      </w:r>
    </w:p>
    <w:p w14:paraId="12F2603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Yes, yup, I grew up with a farming dairy farming background. My father and mother and so yes, I wa</w:t>
      </w:r>
      <w:r w:rsidRPr="002B4DC8">
        <w:rPr>
          <w:rFonts w:ascii="Times New Roman" w:hAnsi="Times New Roman" w:cs="Times New Roman"/>
          <w:sz w:val="24"/>
          <w:szCs w:val="24"/>
        </w:rPr>
        <w:t xml:space="preserve">s really involved with the dairy farming and that's what I wanted to do before I was injured in a car accident. So that was my kind of my main thing was be a farmer. </w:t>
      </w:r>
    </w:p>
    <w:p w14:paraId="7761433D" w14:textId="77777777" w:rsidR="00A962CC" w:rsidRPr="002B4DC8" w:rsidRDefault="00A962CC">
      <w:pPr>
        <w:spacing w:after="0"/>
        <w:rPr>
          <w:rFonts w:ascii="Times New Roman" w:hAnsi="Times New Roman" w:cs="Times New Roman"/>
          <w:sz w:val="24"/>
          <w:szCs w:val="24"/>
        </w:rPr>
      </w:pPr>
    </w:p>
    <w:p w14:paraId="695D7CA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03:41</w:t>
      </w:r>
    </w:p>
    <w:p w14:paraId="42834E4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425E1A09" w14:textId="77777777" w:rsidR="00A962CC" w:rsidRPr="002B4DC8" w:rsidRDefault="00A962CC">
      <w:pPr>
        <w:spacing w:after="0"/>
        <w:rPr>
          <w:rFonts w:ascii="Times New Roman" w:hAnsi="Times New Roman" w:cs="Times New Roman"/>
          <w:sz w:val="24"/>
          <w:szCs w:val="24"/>
        </w:rPr>
      </w:pPr>
    </w:p>
    <w:p w14:paraId="2F199FD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03:41</w:t>
      </w:r>
    </w:p>
    <w:p w14:paraId="0516BDE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And so yeah, but I always enjoyed that. I</w:t>
      </w:r>
      <w:r w:rsidRPr="002B4DC8">
        <w:rPr>
          <w:rFonts w:ascii="Times New Roman" w:hAnsi="Times New Roman" w:cs="Times New Roman"/>
          <w:sz w:val="24"/>
          <w:szCs w:val="24"/>
        </w:rPr>
        <w:t xml:space="preserve"> love the nature in a way and then of course, what better way to be living outdoors than farming, you know?</w:t>
      </w:r>
    </w:p>
    <w:p w14:paraId="547FE783" w14:textId="77777777" w:rsidR="00A962CC" w:rsidRPr="002B4DC8" w:rsidRDefault="00A962CC">
      <w:pPr>
        <w:spacing w:after="0"/>
        <w:rPr>
          <w:rFonts w:ascii="Times New Roman" w:hAnsi="Times New Roman" w:cs="Times New Roman"/>
          <w:sz w:val="24"/>
          <w:szCs w:val="24"/>
        </w:rPr>
      </w:pPr>
    </w:p>
    <w:p w14:paraId="49E166F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03:50</w:t>
      </w:r>
    </w:p>
    <w:p w14:paraId="67377AB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Correct. So that sort of leads me into my next question, which is do you mind sharing a little bit about your accident? Like what</w:t>
      </w:r>
      <w:r w:rsidRPr="002B4DC8">
        <w:rPr>
          <w:rFonts w:ascii="Times New Roman" w:hAnsi="Times New Roman" w:cs="Times New Roman"/>
          <w:sz w:val="24"/>
          <w:szCs w:val="24"/>
        </w:rPr>
        <w:t xml:space="preserve"> happened? The results and how it impacted your life?</w:t>
      </w:r>
    </w:p>
    <w:p w14:paraId="566C147A" w14:textId="77777777" w:rsidR="00A962CC" w:rsidRPr="002B4DC8" w:rsidRDefault="00A962CC">
      <w:pPr>
        <w:spacing w:after="0"/>
        <w:rPr>
          <w:rFonts w:ascii="Times New Roman" w:hAnsi="Times New Roman" w:cs="Times New Roman"/>
          <w:sz w:val="24"/>
          <w:szCs w:val="24"/>
        </w:rPr>
      </w:pPr>
    </w:p>
    <w:p w14:paraId="0B5A5D2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04:01</w:t>
      </w:r>
    </w:p>
    <w:p w14:paraId="24B5141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I was 21 years old and it was actually the anniversary of 30 years is coming up on May 25 1991. I was injured in a car accident. I was by myself so thank God no one was with m</w:t>
      </w:r>
      <w:r w:rsidRPr="002B4DC8">
        <w:rPr>
          <w:rFonts w:ascii="Times New Roman" w:hAnsi="Times New Roman" w:cs="Times New Roman"/>
          <w:sz w:val="24"/>
          <w:szCs w:val="24"/>
        </w:rPr>
        <w:t>e that got hurt also or potentially worse. Driving home early in the morning and my right front tire blew out over compensated and across the road and I think that I jumped out, memories I mean i dont remember, clearly but i must of because I was pretty cl</w:t>
      </w:r>
      <w:r w:rsidRPr="002B4DC8">
        <w:rPr>
          <w:rFonts w:ascii="Times New Roman" w:hAnsi="Times New Roman" w:cs="Times New Roman"/>
          <w:sz w:val="24"/>
          <w:szCs w:val="24"/>
        </w:rPr>
        <w:t xml:space="preserve">ose to the road that was kind of a last memories thing. I's reaching for the door handle for some reason. But the [inaudible] rolled about six or seven times, so maybe that was a blessing in disguise. I mean, sure I am a spinal cord injury but you know if </w:t>
      </w:r>
      <w:r w:rsidRPr="002B4DC8">
        <w:rPr>
          <w:rFonts w:ascii="Times New Roman" w:hAnsi="Times New Roman" w:cs="Times New Roman"/>
          <w:sz w:val="24"/>
          <w:szCs w:val="24"/>
        </w:rPr>
        <w:t>I stayed in the car with no seatbelt on, who knows what would happen you know, maybe dead, its hard to say you know what to put us know, but since when that happens that Like I said in 30 years already, so we may level injuries, C4, 5 spinal cord injury, w</w:t>
      </w:r>
      <w:r w:rsidRPr="002B4DC8">
        <w:rPr>
          <w:rFonts w:ascii="Times New Roman" w:hAnsi="Times New Roman" w:cs="Times New Roman"/>
          <w:sz w:val="24"/>
          <w:szCs w:val="24"/>
        </w:rPr>
        <w:t>hich is pretty much a pretty high level, C2, 3 would be from probably reliant on a ventilator. So luckily, I wasa little lower than that to rely on, you know, mechanical means to stay alive. Yep. So anyways, I guess through the years, you learn how to do a</w:t>
      </w:r>
      <w:r w:rsidRPr="002B4DC8">
        <w:rPr>
          <w:rFonts w:ascii="Times New Roman" w:hAnsi="Times New Roman" w:cs="Times New Roman"/>
          <w:sz w:val="24"/>
          <w:szCs w:val="24"/>
        </w:rPr>
        <w:t xml:space="preserve"> lot of different things in a different way. That's kind of where I'm at always learning. Always doing something different.</w:t>
      </w:r>
    </w:p>
    <w:p w14:paraId="51D0652F" w14:textId="77777777" w:rsidR="00A962CC" w:rsidRPr="002B4DC8" w:rsidRDefault="00A962CC">
      <w:pPr>
        <w:spacing w:after="0"/>
        <w:rPr>
          <w:rFonts w:ascii="Times New Roman" w:hAnsi="Times New Roman" w:cs="Times New Roman"/>
          <w:sz w:val="24"/>
          <w:szCs w:val="24"/>
        </w:rPr>
      </w:pPr>
    </w:p>
    <w:p w14:paraId="42C6AA1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05:35</w:t>
      </w:r>
    </w:p>
    <w:p w14:paraId="5A7740E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That's so I'm so glad that you were willing to share that. I think it's an inspiring story. And do you have </w:t>
      </w:r>
      <w:r w:rsidRPr="002B4DC8">
        <w:rPr>
          <w:rFonts w:ascii="Times New Roman" w:hAnsi="Times New Roman" w:cs="Times New Roman"/>
          <w:sz w:val="24"/>
          <w:szCs w:val="24"/>
        </w:rPr>
        <w:t>any challenges that come up in life when you have a spinal cord injury that those who don't have one might not realize, like any challenges that you've encountered that you're like, wow...</w:t>
      </w:r>
    </w:p>
    <w:p w14:paraId="2C014831" w14:textId="77777777" w:rsidR="00A962CC" w:rsidRPr="002B4DC8" w:rsidRDefault="00A962CC">
      <w:pPr>
        <w:spacing w:after="0"/>
        <w:rPr>
          <w:rFonts w:ascii="Times New Roman" w:hAnsi="Times New Roman" w:cs="Times New Roman"/>
          <w:sz w:val="24"/>
          <w:szCs w:val="24"/>
        </w:rPr>
      </w:pPr>
    </w:p>
    <w:p w14:paraId="483B3FB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05:54</w:t>
      </w:r>
    </w:p>
    <w:p w14:paraId="2408270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yes, yeah, accessibility is number one, you kn</w:t>
      </w:r>
      <w:r w:rsidRPr="002B4DC8">
        <w:rPr>
          <w:rFonts w:ascii="Times New Roman" w:hAnsi="Times New Roman" w:cs="Times New Roman"/>
          <w:sz w:val="24"/>
          <w:szCs w:val="24"/>
        </w:rPr>
        <w:t xml:space="preserve">ow, I mean, you just can't go into all your friends houses, because, you know, two or three steps, houses, you know, little something to get through, I mean, in theory ramps and stuff with it. That's kind of something that people don't think about all the </w:t>
      </w:r>
      <w:r w:rsidRPr="002B4DC8">
        <w:rPr>
          <w:rFonts w:ascii="Times New Roman" w:hAnsi="Times New Roman" w:cs="Times New Roman"/>
          <w:sz w:val="24"/>
          <w:szCs w:val="24"/>
        </w:rPr>
        <w:t xml:space="preserve">time, like, oh, shoot, you know. And, of course, this was medical stuff. But the worry constantly about pressure sores from sitting on a chair all day long, which I want to be up and sitting around, because we're sitting the majority, because obviously, I </w:t>
      </w:r>
      <w:r w:rsidRPr="002B4DC8">
        <w:rPr>
          <w:rFonts w:ascii="Times New Roman" w:hAnsi="Times New Roman" w:cs="Times New Roman"/>
          <w:sz w:val="24"/>
          <w:szCs w:val="24"/>
        </w:rPr>
        <w:t>want to do things. stuff, that's always something they gotta worry about. It's always, always an issue a lot of people that live their lives using a wheelchair. Anything else it's, you know, I don't wanna say common cold, because you're able to common cold</w:t>
      </w:r>
      <w:r w:rsidRPr="002B4DC8">
        <w:rPr>
          <w:rFonts w:ascii="Times New Roman" w:hAnsi="Times New Roman" w:cs="Times New Roman"/>
          <w:sz w:val="24"/>
          <w:szCs w:val="24"/>
        </w:rPr>
        <w:t>, do you get sick at home, we're going to be talking about COVID details will take, maybe hit me a little harder. Just for the facts, my lung capacity is maybe 50% 60%, less than more, you know, running around before my accent. So you gotta worry about lit</w:t>
      </w:r>
      <w:r w:rsidRPr="002B4DC8">
        <w:rPr>
          <w:rFonts w:ascii="Times New Roman" w:hAnsi="Times New Roman" w:cs="Times New Roman"/>
          <w:sz w:val="24"/>
          <w:szCs w:val="24"/>
        </w:rPr>
        <w:t>tle stuff like that. But you know, it's always in the back of my mind. Well, is there?</w:t>
      </w:r>
    </w:p>
    <w:p w14:paraId="67CCE478" w14:textId="77777777" w:rsidR="00A962CC" w:rsidRPr="002B4DC8" w:rsidRDefault="00A962CC">
      <w:pPr>
        <w:spacing w:after="0"/>
        <w:rPr>
          <w:rFonts w:ascii="Times New Roman" w:hAnsi="Times New Roman" w:cs="Times New Roman"/>
          <w:sz w:val="24"/>
          <w:szCs w:val="24"/>
        </w:rPr>
      </w:pPr>
    </w:p>
    <w:p w14:paraId="3A65B5A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07:14</w:t>
      </w:r>
    </w:p>
    <w:p w14:paraId="6AF663E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no, I, I remember, your daughter had mentioned to me that you can't yell. And I was like, I never even thought about that. That like you don't h</w:t>
      </w:r>
      <w:r w:rsidRPr="002B4DC8">
        <w:rPr>
          <w:rFonts w:ascii="Times New Roman" w:hAnsi="Times New Roman" w:cs="Times New Roman"/>
          <w:sz w:val="24"/>
          <w:szCs w:val="24"/>
        </w:rPr>
        <w:t>ave the capability to yell because you don't have that lung capacity, I would have never thought</w:t>
      </w:r>
    </w:p>
    <w:p w14:paraId="0963F435" w14:textId="77777777" w:rsidR="00A962CC" w:rsidRPr="002B4DC8" w:rsidRDefault="00A962CC">
      <w:pPr>
        <w:spacing w:after="0"/>
        <w:rPr>
          <w:rFonts w:ascii="Times New Roman" w:hAnsi="Times New Roman" w:cs="Times New Roman"/>
          <w:sz w:val="24"/>
          <w:szCs w:val="24"/>
        </w:rPr>
      </w:pPr>
    </w:p>
    <w:p w14:paraId="5A9C53D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07:31</w:t>
      </w:r>
    </w:p>
    <w:p w14:paraId="3A486C7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my diaphragm isn't there to get that extra oomph out, you know, thankfully, so really no one.</w:t>
      </w:r>
    </w:p>
    <w:p w14:paraId="0775EE85" w14:textId="77777777" w:rsidR="00A962CC" w:rsidRPr="002B4DC8" w:rsidRDefault="00A962CC">
      <w:pPr>
        <w:spacing w:after="0"/>
        <w:rPr>
          <w:rFonts w:ascii="Times New Roman" w:hAnsi="Times New Roman" w:cs="Times New Roman"/>
          <w:sz w:val="24"/>
          <w:szCs w:val="24"/>
        </w:rPr>
      </w:pPr>
    </w:p>
    <w:p w14:paraId="524C1D4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07:39</w:t>
      </w:r>
    </w:p>
    <w:p w14:paraId="4D0B6EF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Well, you can't ever yell</w:t>
      </w:r>
      <w:r w:rsidRPr="002B4DC8">
        <w:rPr>
          <w:rFonts w:ascii="Times New Roman" w:hAnsi="Times New Roman" w:cs="Times New Roman"/>
          <w:sz w:val="24"/>
          <w:szCs w:val="24"/>
        </w:rPr>
        <w:t xml:space="preserve"> at your kids then.</w:t>
      </w:r>
    </w:p>
    <w:p w14:paraId="4AAD4C47" w14:textId="77777777" w:rsidR="00A962CC" w:rsidRPr="002B4DC8" w:rsidRDefault="00A962CC">
      <w:pPr>
        <w:spacing w:after="0"/>
        <w:rPr>
          <w:rFonts w:ascii="Times New Roman" w:hAnsi="Times New Roman" w:cs="Times New Roman"/>
          <w:sz w:val="24"/>
          <w:szCs w:val="24"/>
        </w:rPr>
      </w:pPr>
    </w:p>
    <w:p w14:paraId="7554295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07:41</w:t>
      </w:r>
    </w:p>
    <w:p w14:paraId="38C3D25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well I do, they get they a know when I'm upset.</w:t>
      </w:r>
    </w:p>
    <w:p w14:paraId="4B6A241C" w14:textId="77777777" w:rsidR="00A962CC" w:rsidRPr="002B4DC8" w:rsidRDefault="00A962CC">
      <w:pPr>
        <w:spacing w:after="0"/>
        <w:rPr>
          <w:rFonts w:ascii="Times New Roman" w:hAnsi="Times New Roman" w:cs="Times New Roman"/>
          <w:sz w:val="24"/>
          <w:szCs w:val="24"/>
        </w:rPr>
      </w:pPr>
    </w:p>
    <w:p w14:paraId="41F8165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07:47</w:t>
      </w:r>
    </w:p>
    <w:p w14:paraId="657E157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So moving on, you're kind of an entrepreneur, I would describe you as kind of an entrepreneur, what kind of small business do you own, I </w:t>
      </w:r>
      <w:r w:rsidRPr="002B4DC8">
        <w:rPr>
          <w:rFonts w:ascii="Times New Roman" w:hAnsi="Times New Roman" w:cs="Times New Roman"/>
          <w:sz w:val="24"/>
          <w:szCs w:val="24"/>
        </w:rPr>
        <w:t>think you kind of went into that.</w:t>
      </w:r>
    </w:p>
    <w:p w14:paraId="31098A56" w14:textId="77777777" w:rsidR="00A962CC" w:rsidRPr="002B4DC8" w:rsidRDefault="00A962CC">
      <w:pPr>
        <w:spacing w:after="0"/>
        <w:rPr>
          <w:rFonts w:ascii="Times New Roman" w:hAnsi="Times New Roman" w:cs="Times New Roman"/>
          <w:sz w:val="24"/>
          <w:szCs w:val="24"/>
        </w:rPr>
      </w:pPr>
    </w:p>
    <w:p w14:paraId="560CC98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07:55</w:t>
      </w:r>
    </w:p>
    <w:p w14:paraId="439B1F8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lastRenderedPageBreak/>
        <w:t xml:space="preserve">you know, there's a lot of different things through the years because I do like a keep changing things. I guess, as far as, you know, knowing that certain interest right now we're into, we do and make </w:t>
      </w:r>
      <w:r w:rsidRPr="002B4DC8">
        <w:rPr>
          <w:rFonts w:ascii="Times New Roman" w:hAnsi="Times New Roman" w:cs="Times New Roman"/>
          <w:sz w:val="24"/>
          <w:szCs w:val="24"/>
        </w:rPr>
        <w:t xml:space="preserve">shirts, graphic design for shirts and able to do cotton, crafts them at home. That's a lot of fun, because they love what some of my boys love, the creativity of stuff. I've loved that since I was in school, with art classes and everything else. So that's </w:t>
      </w:r>
      <w:r w:rsidRPr="002B4DC8">
        <w:rPr>
          <w:rFonts w:ascii="Times New Roman" w:hAnsi="Times New Roman" w:cs="Times New Roman"/>
          <w:sz w:val="24"/>
          <w:szCs w:val="24"/>
        </w:rPr>
        <w:t>kind of on one hand now. I've done the photography, which is fun with creativity and stuff. So I've kind of dabbled in that in the past too. So, you know, a lot of little things that kinda deals with creativity, you know, artistic stuff, new graphic design</w:t>
      </w:r>
      <w:r w:rsidRPr="002B4DC8">
        <w:rPr>
          <w:rFonts w:ascii="Times New Roman" w:hAnsi="Times New Roman" w:cs="Times New Roman"/>
          <w:sz w:val="24"/>
          <w:szCs w:val="24"/>
        </w:rPr>
        <w:t>,</w:t>
      </w:r>
    </w:p>
    <w:p w14:paraId="311614DA" w14:textId="77777777" w:rsidR="00A962CC" w:rsidRPr="002B4DC8" w:rsidRDefault="00A962CC">
      <w:pPr>
        <w:spacing w:after="0"/>
        <w:rPr>
          <w:rFonts w:ascii="Times New Roman" w:hAnsi="Times New Roman" w:cs="Times New Roman"/>
          <w:sz w:val="24"/>
          <w:szCs w:val="24"/>
        </w:rPr>
      </w:pPr>
    </w:p>
    <w:p w14:paraId="372AC49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08:48</w:t>
      </w:r>
    </w:p>
    <w:p w14:paraId="7EC5979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and your business is called everlasting impressions. Is that correct?</w:t>
      </w:r>
    </w:p>
    <w:p w14:paraId="7D54A263" w14:textId="77777777" w:rsidR="00A962CC" w:rsidRPr="002B4DC8" w:rsidRDefault="00A962CC">
      <w:pPr>
        <w:spacing w:after="0"/>
        <w:rPr>
          <w:rFonts w:ascii="Times New Roman" w:hAnsi="Times New Roman" w:cs="Times New Roman"/>
          <w:sz w:val="24"/>
          <w:szCs w:val="24"/>
        </w:rPr>
      </w:pPr>
    </w:p>
    <w:p w14:paraId="32E6B4F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08:52</w:t>
      </w:r>
    </w:p>
    <w:p w14:paraId="57B92B1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that's correct. </w:t>
      </w:r>
    </w:p>
    <w:p w14:paraId="75B6F681" w14:textId="77777777" w:rsidR="00A962CC" w:rsidRPr="002B4DC8" w:rsidRDefault="00A962CC">
      <w:pPr>
        <w:spacing w:after="0"/>
        <w:rPr>
          <w:rFonts w:ascii="Times New Roman" w:hAnsi="Times New Roman" w:cs="Times New Roman"/>
          <w:sz w:val="24"/>
          <w:szCs w:val="24"/>
        </w:rPr>
      </w:pPr>
    </w:p>
    <w:p w14:paraId="071BBB5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08:53</w:t>
      </w:r>
    </w:p>
    <w:p w14:paraId="4DED96B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All right. </w:t>
      </w:r>
    </w:p>
    <w:p w14:paraId="2EBB1211" w14:textId="77777777" w:rsidR="00A962CC" w:rsidRPr="002B4DC8" w:rsidRDefault="00A962CC">
      <w:pPr>
        <w:spacing w:after="0"/>
        <w:rPr>
          <w:rFonts w:ascii="Times New Roman" w:hAnsi="Times New Roman" w:cs="Times New Roman"/>
          <w:sz w:val="24"/>
          <w:szCs w:val="24"/>
        </w:rPr>
      </w:pPr>
    </w:p>
    <w:p w14:paraId="59B0E32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08:54</w:t>
      </w:r>
    </w:p>
    <w:p w14:paraId="7206315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we do. I do different variety stuff with a </w:t>
      </w:r>
      <w:r w:rsidRPr="002B4DC8">
        <w:rPr>
          <w:rFonts w:ascii="Times New Roman" w:hAnsi="Times New Roman" w:cs="Times New Roman"/>
          <w:sz w:val="24"/>
          <w:szCs w:val="24"/>
        </w:rPr>
        <w:t>personalized things like look, glass blocks, lights, shirts, signboards. Oh, sort of stuff like that. Yeah.</w:t>
      </w:r>
    </w:p>
    <w:p w14:paraId="72A0CED1" w14:textId="77777777" w:rsidR="00A962CC" w:rsidRPr="002B4DC8" w:rsidRDefault="00A962CC">
      <w:pPr>
        <w:spacing w:after="0"/>
        <w:rPr>
          <w:rFonts w:ascii="Times New Roman" w:hAnsi="Times New Roman" w:cs="Times New Roman"/>
          <w:sz w:val="24"/>
          <w:szCs w:val="24"/>
        </w:rPr>
      </w:pPr>
    </w:p>
    <w:p w14:paraId="1E2B28E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09:07</w:t>
      </w:r>
    </w:p>
    <w:p w14:paraId="78CC0A7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No, I yeah, I'm gonna grab mine, because I think it's cool to show. I just got this. You made this one for me. </w:t>
      </w:r>
    </w:p>
    <w:p w14:paraId="46B96E90" w14:textId="77777777" w:rsidR="00A962CC" w:rsidRPr="002B4DC8" w:rsidRDefault="00A962CC">
      <w:pPr>
        <w:spacing w:after="0"/>
        <w:rPr>
          <w:rFonts w:ascii="Times New Roman" w:hAnsi="Times New Roman" w:cs="Times New Roman"/>
          <w:sz w:val="24"/>
          <w:szCs w:val="24"/>
        </w:rPr>
      </w:pPr>
    </w:p>
    <w:p w14:paraId="52D3582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09</w:t>
      </w:r>
      <w:r w:rsidRPr="002B4DC8">
        <w:rPr>
          <w:rFonts w:ascii="Times New Roman" w:hAnsi="Times New Roman" w:cs="Times New Roman"/>
          <w:color w:val="5D7284"/>
          <w:sz w:val="24"/>
          <w:szCs w:val="24"/>
        </w:rPr>
        <w:t>:16</w:t>
      </w:r>
    </w:p>
    <w:p w14:paraId="10EA128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7ED5CBFC" w14:textId="77777777" w:rsidR="00A962CC" w:rsidRPr="002B4DC8" w:rsidRDefault="00A962CC">
      <w:pPr>
        <w:spacing w:after="0"/>
        <w:rPr>
          <w:rFonts w:ascii="Times New Roman" w:hAnsi="Times New Roman" w:cs="Times New Roman"/>
          <w:sz w:val="24"/>
          <w:szCs w:val="24"/>
        </w:rPr>
      </w:pPr>
    </w:p>
    <w:p w14:paraId="6AFF87E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09:17</w:t>
      </w:r>
    </w:p>
    <w:p w14:paraId="680E287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Isn't that cool? Yeah, I don't know. I think you have an eye for it for sure. Okay, um, so I'm going to transition now to the COVID questions. So when you first learned about COVID-19 What were your thoughts on it? Do you reme</w:t>
      </w:r>
      <w:r w:rsidRPr="002B4DC8">
        <w:rPr>
          <w:rFonts w:ascii="Times New Roman" w:hAnsi="Times New Roman" w:cs="Times New Roman"/>
          <w:sz w:val="24"/>
          <w:szCs w:val="24"/>
        </w:rPr>
        <w:t>mber?</w:t>
      </w:r>
    </w:p>
    <w:p w14:paraId="02348029" w14:textId="77777777" w:rsidR="00A962CC" w:rsidRPr="002B4DC8" w:rsidRDefault="00A962CC">
      <w:pPr>
        <w:spacing w:after="0"/>
        <w:rPr>
          <w:rFonts w:ascii="Times New Roman" w:hAnsi="Times New Roman" w:cs="Times New Roman"/>
          <w:sz w:val="24"/>
          <w:szCs w:val="24"/>
        </w:rPr>
      </w:pPr>
    </w:p>
    <w:p w14:paraId="3325473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09:36</w:t>
      </w:r>
    </w:p>
    <w:p w14:paraId="3829C3C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Oh, yeah, for sure. Because, you know, you started seeing that TV like everybody else because like, What the heck is this and you know, everybody's kind of in you know, watching TV of course, the plan up here. What the heck was g</w:t>
      </w:r>
      <w:r w:rsidRPr="002B4DC8">
        <w:rPr>
          <w:rFonts w:ascii="Times New Roman" w:hAnsi="Times New Roman" w:cs="Times New Roman"/>
          <w:sz w:val="24"/>
          <w:szCs w:val="24"/>
        </w:rPr>
        <w:t>oing to be happening going on whether you didn't realize it was gonna be going on in their world or grades is gonna affect us, you know, so, you know, that was kind of a big thing. And then of course, [inaudible] and all the information they're receiving a</w:t>
      </w:r>
      <w:r w:rsidRPr="002B4DC8">
        <w:rPr>
          <w:rFonts w:ascii="Times New Roman" w:hAnsi="Times New Roman" w:cs="Times New Roman"/>
          <w:sz w:val="24"/>
          <w:szCs w:val="24"/>
        </w:rPr>
        <w:t xml:space="preserve">bout, you know, shutting down clinics and in, you know, everybody staying at home to work, then as you see, things are </w:t>
      </w:r>
      <w:r w:rsidRPr="002B4DC8">
        <w:rPr>
          <w:rFonts w:ascii="Times New Roman" w:hAnsi="Times New Roman" w:cs="Times New Roman"/>
          <w:sz w:val="24"/>
          <w:szCs w:val="24"/>
        </w:rPr>
        <w:lastRenderedPageBreak/>
        <w:t>getting shut down as far as, as it has drastically closing restaurants and bars and public places, and it's just amazing that that's happ</w:t>
      </w:r>
      <w:r w:rsidRPr="002B4DC8">
        <w:rPr>
          <w:rFonts w:ascii="Times New Roman" w:hAnsi="Times New Roman" w:cs="Times New Roman"/>
          <w:sz w:val="24"/>
          <w:szCs w:val="24"/>
        </w:rPr>
        <w:t>ening to 2021 or 20220 at that time, you know, ya kind of, really kind of get maybe get scared about [inaudiable] scared to go outside, you know, like a movie, like an apocalypse, you know, don't get next to someone, he made a COVID and it's gonna be the e</w:t>
      </w:r>
      <w:r w:rsidRPr="002B4DC8">
        <w:rPr>
          <w:rFonts w:ascii="Times New Roman" w:hAnsi="Times New Roman" w:cs="Times New Roman"/>
          <w:sz w:val="24"/>
          <w:szCs w:val="24"/>
        </w:rPr>
        <w:t>nd of ya. So it's kind of scary, because they know what like, like myself, having been, you know, diminished lung capacity and stuff, and it's kind of stressful. Hey, gosh if I get this stuff you know, I've had a few bad calls where I've been doing, you kn</w:t>
      </w:r>
      <w:r w:rsidRPr="002B4DC8">
        <w:rPr>
          <w:rFonts w:ascii="Times New Roman" w:hAnsi="Times New Roman" w:cs="Times New Roman"/>
          <w:sz w:val="24"/>
          <w:szCs w:val="24"/>
        </w:rPr>
        <w:t>ow, well, the doctor, just, you know, maybe some that can be treated, you know, as far as, antibiotic or something. So, I mean, it's kinda like, I don't wanna be gettin this when you started seeing the TV and give me all the numbers of the cases and the de</w:t>
      </w:r>
      <w:r w:rsidRPr="002B4DC8">
        <w:rPr>
          <w:rFonts w:ascii="Times New Roman" w:hAnsi="Times New Roman" w:cs="Times New Roman"/>
          <w:sz w:val="24"/>
          <w:szCs w:val="24"/>
        </w:rPr>
        <w:t>ath tolls, after effects that started coming out. So it's very scary time.</w:t>
      </w:r>
    </w:p>
    <w:p w14:paraId="35497081" w14:textId="77777777" w:rsidR="00A962CC" w:rsidRPr="002B4DC8" w:rsidRDefault="00A962CC">
      <w:pPr>
        <w:spacing w:after="0"/>
        <w:rPr>
          <w:rFonts w:ascii="Times New Roman" w:hAnsi="Times New Roman" w:cs="Times New Roman"/>
          <w:sz w:val="24"/>
          <w:szCs w:val="24"/>
        </w:rPr>
      </w:pPr>
    </w:p>
    <w:p w14:paraId="5D6DE7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11:19</w:t>
      </w:r>
    </w:p>
    <w:p w14:paraId="5C50023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It was scary. I agree with you on that one. I think you kind of touched on this as well, but what issues have most concerned you about the COVID 19 pandemic?</w:t>
      </w:r>
    </w:p>
    <w:p w14:paraId="0470DDA2" w14:textId="77777777" w:rsidR="00A962CC" w:rsidRPr="002B4DC8" w:rsidRDefault="00A962CC">
      <w:pPr>
        <w:spacing w:after="0"/>
        <w:rPr>
          <w:rFonts w:ascii="Times New Roman" w:hAnsi="Times New Roman" w:cs="Times New Roman"/>
          <w:sz w:val="24"/>
          <w:szCs w:val="24"/>
        </w:rPr>
      </w:pPr>
    </w:p>
    <w:p w14:paraId="78F33C6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Jer</w:t>
      </w:r>
      <w:r w:rsidRPr="002B4DC8">
        <w:rPr>
          <w:rFonts w:ascii="Times New Roman" w:hAnsi="Times New Roman" w:cs="Times New Roman"/>
          <w:b/>
          <w:sz w:val="24"/>
          <w:szCs w:val="24"/>
        </w:rPr>
        <w:t xml:space="preserve">emy Amble  </w:t>
      </w:r>
      <w:r w:rsidRPr="002B4DC8">
        <w:rPr>
          <w:rFonts w:ascii="Times New Roman" w:hAnsi="Times New Roman" w:cs="Times New Roman"/>
          <w:color w:val="5D7284"/>
          <w:sz w:val="24"/>
          <w:szCs w:val="24"/>
        </w:rPr>
        <w:t>11:30</w:t>
      </w:r>
    </w:p>
    <w:p w14:paraId="26624B1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just so you know, if a person does get COVID, what's the long term effects because we still are never going to know till things happen. It's just like the chicken pox way back when that was a common thing, my age and before and now t</w:t>
      </w:r>
      <w:r w:rsidRPr="002B4DC8">
        <w:rPr>
          <w:rFonts w:ascii="Times New Roman" w:hAnsi="Times New Roman" w:cs="Times New Roman"/>
          <w:sz w:val="24"/>
          <w:szCs w:val="24"/>
        </w:rPr>
        <w:t>hose get older people are getting shingles. And that's an after effect years down the road. Very painful and awful. Some of that happened to that. So, you know, hopefully, COVID isn't as bad, but you're kind of starting to see people that, you know, you he</w:t>
      </w:r>
      <w:r w:rsidRPr="002B4DC8">
        <w:rPr>
          <w:rFonts w:ascii="Times New Roman" w:hAnsi="Times New Roman" w:cs="Times New Roman"/>
          <w:sz w:val="24"/>
          <w:szCs w:val="24"/>
        </w:rPr>
        <w:t xml:space="preserve">ar people that are getting a little secondary and effects from it some that's kind of some worrisome so. But just, you know, just the uncertainty of things you worry about down the road, and how long we're gonna have to deal with this. It's gonna be like, </w:t>
      </w:r>
      <w:r w:rsidRPr="002B4DC8">
        <w:rPr>
          <w:rFonts w:ascii="Times New Roman" w:hAnsi="Times New Roman" w:cs="Times New Roman"/>
          <w:sz w:val="24"/>
          <w:szCs w:val="24"/>
        </w:rPr>
        <w:t>[inaudible] flu shots every fall and do the same thing or what.</w:t>
      </w:r>
    </w:p>
    <w:p w14:paraId="23E7600A" w14:textId="77777777" w:rsidR="00A962CC" w:rsidRPr="002B4DC8" w:rsidRDefault="00A962CC">
      <w:pPr>
        <w:spacing w:after="0"/>
        <w:rPr>
          <w:rFonts w:ascii="Times New Roman" w:hAnsi="Times New Roman" w:cs="Times New Roman"/>
          <w:sz w:val="24"/>
          <w:szCs w:val="24"/>
        </w:rPr>
      </w:pPr>
    </w:p>
    <w:p w14:paraId="7E5C195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12:21</w:t>
      </w:r>
    </w:p>
    <w:p w14:paraId="2E44801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agree with you. It's all kind of a matter of what's going on in the world. And how are we going to solve this problem? I think a lot of confusion too at first. Did COVID s</w:t>
      </w:r>
      <w:r w:rsidRPr="002B4DC8">
        <w:rPr>
          <w:rFonts w:ascii="Times New Roman" w:hAnsi="Times New Roman" w:cs="Times New Roman"/>
          <w:sz w:val="24"/>
          <w:szCs w:val="24"/>
        </w:rPr>
        <w:t>pecifically affect your small business? Like what you did with everlasting impressions? Did it make an impact on that?</w:t>
      </w:r>
    </w:p>
    <w:p w14:paraId="14F38EDC" w14:textId="77777777" w:rsidR="00A962CC" w:rsidRPr="002B4DC8" w:rsidRDefault="00A962CC">
      <w:pPr>
        <w:spacing w:after="0"/>
        <w:rPr>
          <w:rFonts w:ascii="Times New Roman" w:hAnsi="Times New Roman" w:cs="Times New Roman"/>
          <w:sz w:val="24"/>
          <w:szCs w:val="24"/>
        </w:rPr>
      </w:pPr>
    </w:p>
    <w:p w14:paraId="5EBC5BD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12:40</w:t>
      </w:r>
    </w:p>
    <w:p w14:paraId="7B1C6A1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Not really, because I was selling stuff online. So if anything, if anything, it kind of made me boost a little bit, because I was making some nursing ones. We're in this together. </w:t>
      </w:r>
    </w:p>
    <w:p w14:paraId="0C1E375E" w14:textId="77777777" w:rsidR="00A962CC" w:rsidRPr="002B4DC8" w:rsidRDefault="00A962CC">
      <w:pPr>
        <w:spacing w:after="0"/>
        <w:rPr>
          <w:rFonts w:ascii="Times New Roman" w:hAnsi="Times New Roman" w:cs="Times New Roman"/>
          <w:sz w:val="24"/>
          <w:szCs w:val="24"/>
        </w:rPr>
      </w:pPr>
    </w:p>
    <w:p w14:paraId="7E3ECA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12:52</w:t>
      </w:r>
    </w:p>
    <w:p w14:paraId="49E475F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 couple of them down at once, and some nursing ones a</w:t>
      </w:r>
      <w:r w:rsidRPr="002B4DC8">
        <w:rPr>
          <w:rFonts w:ascii="Times New Roman" w:hAnsi="Times New Roman" w:cs="Times New Roman"/>
          <w:sz w:val="24"/>
          <w:szCs w:val="24"/>
        </w:rPr>
        <w:t>nd that kind of really good outcome and selling some of those. And then I was able to sell the middle probably till the middle to the end of last summer, I was able to go to the farmers market and do some farm a support farmers shirts, where I was donating</w:t>
      </w:r>
      <w:r w:rsidRPr="002B4DC8">
        <w:rPr>
          <w:rFonts w:ascii="Times New Roman" w:hAnsi="Times New Roman" w:cs="Times New Roman"/>
          <w:sz w:val="24"/>
          <w:szCs w:val="24"/>
        </w:rPr>
        <w:t xml:space="preserve"> $3 A shirt to a local food pantry. So that kind of ya know, that was kind of a thing, which I want to do this summer again, and just kind of maybe expand into some other just been a fun, different things. So </w:t>
      </w:r>
    </w:p>
    <w:p w14:paraId="5C8E7E56" w14:textId="77777777" w:rsidR="00A962CC" w:rsidRPr="002B4DC8" w:rsidRDefault="00A962CC">
      <w:pPr>
        <w:spacing w:after="0"/>
        <w:rPr>
          <w:rFonts w:ascii="Times New Roman" w:hAnsi="Times New Roman" w:cs="Times New Roman"/>
          <w:sz w:val="24"/>
          <w:szCs w:val="24"/>
        </w:rPr>
      </w:pPr>
    </w:p>
    <w:p w14:paraId="6191A1E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12:52</w:t>
      </w:r>
    </w:p>
    <w:p w14:paraId="2AFBF92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w:t>
      </w:r>
    </w:p>
    <w:p w14:paraId="1F91FA6D" w14:textId="77777777" w:rsidR="00A962CC" w:rsidRPr="002B4DC8" w:rsidRDefault="00A962CC">
      <w:pPr>
        <w:spacing w:after="0"/>
        <w:rPr>
          <w:rFonts w:ascii="Times New Roman" w:hAnsi="Times New Roman" w:cs="Times New Roman"/>
          <w:sz w:val="24"/>
          <w:szCs w:val="24"/>
        </w:rPr>
      </w:pPr>
    </w:p>
    <w:p w14:paraId="3E40F65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13:26</w:t>
      </w:r>
    </w:p>
    <w:p w14:paraId="5D378A8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Go</w:t>
      </w:r>
      <w:r w:rsidRPr="002B4DC8">
        <w:rPr>
          <w:rFonts w:ascii="Times New Roman" w:hAnsi="Times New Roman" w:cs="Times New Roman"/>
          <w:sz w:val="24"/>
          <w:szCs w:val="24"/>
        </w:rPr>
        <w:t xml:space="preserve">tcha. </w:t>
      </w:r>
    </w:p>
    <w:p w14:paraId="36C925FE" w14:textId="77777777" w:rsidR="00A962CC" w:rsidRPr="002B4DC8" w:rsidRDefault="00A962CC">
      <w:pPr>
        <w:spacing w:after="0"/>
        <w:rPr>
          <w:rFonts w:ascii="Times New Roman" w:hAnsi="Times New Roman" w:cs="Times New Roman"/>
          <w:sz w:val="24"/>
          <w:szCs w:val="24"/>
        </w:rPr>
      </w:pPr>
    </w:p>
    <w:p w14:paraId="5DC364C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13:26</w:t>
      </w:r>
    </w:p>
    <w:p w14:paraId="2BFE088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So I mean, they agree that effect, just as I said, a lot online anyway, so it wasn't a brick and mortar.</w:t>
      </w:r>
    </w:p>
    <w:p w14:paraId="4B99DB8A" w14:textId="77777777" w:rsidR="00A962CC" w:rsidRPr="002B4DC8" w:rsidRDefault="00A962CC">
      <w:pPr>
        <w:spacing w:after="0"/>
        <w:rPr>
          <w:rFonts w:ascii="Times New Roman" w:hAnsi="Times New Roman" w:cs="Times New Roman"/>
          <w:sz w:val="24"/>
          <w:szCs w:val="24"/>
        </w:rPr>
      </w:pPr>
    </w:p>
    <w:p w14:paraId="6888155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13:33</w:t>
      </w:r>
    </w:p>
    <w:p w14:paraId="47A6E2F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That was my next question. I wanted you to discuss what you did with "they farm So we </w:t>
      </w:r>
      <w:r w:rsidRPr="002B4DC8">
        <w:rPr>
          <w:rFonts w:ascii="Times New Roman" w:hAnsi="Times New Roman" w:cs="Times New Roman"/>
          <w:sz w:val="24"/>
          <w:szCs w:val="24"/>
        </w:rPr>
        <w:t>can eat" that campaign, not campaign that</w:t>
      </w:r>
    </w:p>
    <w:p w14:paraId="685E51C8" w14:textId="77777777" w:rsidR="00A962CC" w:rsidRPr="002B4DC8" w:rsidRDefault="00A962CC">
      <w:pPr>
        <w:spacing w:after="0"/>
        <w:rPr>
          <w:rFonts w:ascii="Times New Roman" w:hAnsi="Times New Roman" w:cs="Times New Roman"/>
          <w:sz w:val="24"/>
          <w:szCs w:val="24"/>
        </w:rPr>
      </w:pPr>
    </w:p>
    <w:p w14:paraId="0574520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13:42</w:t>
      </w:r>
    </w:p>
    <w:p w14:paraId="5A7ABCD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You know, the farmers are all thinking everybody's taking a hit. But farmers have, this is kind of like they're coming from farming and all these people. Farmers have always been up and d</w:t>
      </w:r>
      <w:r w:rsidRPr="002B4DC8">
        <w:rPr>
          <w:rFonts w:ascii="Times New Roman" w:hAnsi="Times New Roman" w:cs="Times New Roman"/>
          <w:sz w:val="24"/>
          <w:szCs w:val="24"/>
        </w:rPr>
        <w:t>own and up and down market [inaduible] of selling their beef for meat or dairy or for the cheese and or whatever. It's always been up and down market where I mean, three years ago, you were getting the same price that you were at, for the price of milk tha</w:t>
      </w:r>
      <w:r w:rsidRPr="002B4DC8">
        <w:rPr>
          <w:rFonts w:ascii="Times New Roman" w:hAnsi="Times New Roman" w:cs="Times New Roman"/>
          <w:sz w:val="24"/>
          <w:szCs w:val="24"/>
        </w:rPr>
        <w:t xml:space="preserve">t you do. So it's gonna it's all based on supply and demand. And then whoever, whoever dictates it's, it's ridiculous. You know, in this day and age where one tractor, costs over $150,000 When my parents bought the farm for $40,000 in 1973 Well, you know, </w:t>
      </w:r>
      <w:r w:rsidRPr="002B4DC8">
        <w:rPr>
          <w:rFonts w:ascii="Times New Roman" w:hAnsi="Times New Roman" w:cs="Times New Roman"/>
          <w:sz w:val="24"/>
          <w:szCs w:val="24"/>
        </w:rPr>
        <w:t>buying a farm versus buying a tractor 50 years later. Unbelievable. You know,</w:t>
      </w:r>
    </w:p>
    <w:p w14:paraId="31AC5595" w14:textId="77777777" w:rsidR="00A962CC" w:rsidRPr="002B4DC8" w:rsidRDefault="00A962CC">
      <w:pPr>
        <w:spacing w:after="0"/>
        <w:rPr>
          <w:rFonts w:ascii="Times New Roman" w:hAnsi="Times New Roman" w:cs="Times New Roman"/>
          <w:sz w:val="24"/>
          <w:szCs w:val="24"/>
        </w:rPr>
      </w:pPr>
    </w:p>
    <w:p w14:paraId="3B5C132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14:40</w:t>
      </w:r>
    </w:p>
    <w:p w14:paraId="56580A8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agree. I never really thought about the effect that this had on farmers until I met you and your family. I just sort of thought like, you know, farmers are a</w:t>
      </w:r>
      <w:r w:rsidRPr="002B4DC8">
        <w:rPr>
          <w:rFonts w:ascii="Times New Roman" w:hAnsi="Times New Roman" w:cs="Times New Roman"/>
          <w:sz w:val="24"/>
          <w:szCs w:val="24"/>
        </w:rPr>
        <w:t xml:space="preserve">lways gonna have a job because they provide what we need to eat. </w:t>
      </w:r>
    </w:p>
    <w:p w14:paraId="0A988F79" w14:textId="77777777" w:rsidR="00A962CC" w:rsidRPr="002B4DC8" w:rsidRDefault="00A962CC">
      <w:pPr>
        <w:spacing w:after="0"/>
        <w:rPr>
          <w:rFonts w:ascii="Times New Roman" w:hAnsi="Times New Roman" w:cs="Times New Roman"/>
          <w:sz w:val="24"/>
          <w:szCs w:val="24"/>
        </w:rPr>
      </w:pPr>
    </w:p>
    <w:p w14:paraId="19C4D1C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14:56</w:t>
      </w:r>
    </w:p>
    <w:p w14:paraId="2EB16BD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w:t>
      </w:r>
    </w:p>
    <w:p w14:paraId="6782935B" w14:textId="77777777" w:rsidR="00A962CC" w:rsidRPr="002B4DC8" w:rsidRDefault="00A962CC">
      <w:pPr>
        <w:spacing w:after="0"/>
        <w:rPr>
          <w:rFonts w:ascii="Times New Roman" w:hAnsi="Times New Roman" w:cs="Times New Roman"/>
          <w:sz w:val="24"/>
          <w:szCs w:val="24"/>
        </w:rPr>
      </w:pPr>
    </w:p>
    <w:p w14:paraId="175C071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14:57</w:t>
      </w:r>
    </w:p>
    <w:p w14:paraId="4089C37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Iit's so dependent upon The supply and demand chain, the economy and stuff like that. And I actually had absolutely no idea that that that tied t</w:t>
      </w:r>
      <w:r w:rsidRPr="002B4DC8">
        <w:rPr>
          <w:rFonts w:ascii="Times New Roman" w:hAnsi="Times New Roman" w:cs="Times New Roman"/>
          <w:sz w:val="24"/>
          <w:szCs w:val="24"/>
        </w:rPr>
        <w:t>ogether. So I'm really glad you talked about that.</w:t>
      </w:r>
    </w:p>
    <w:p w14:paraId="001BB313" w14:textId="77777777" w:rsidR="00A962CC" w:rsidRPr="002B4DC8" w:rsidRDefault="00A962CC">
      <w:pPr>
        <w:spacing w:after="0"/>
        <w:rPr>
          <w:rFonts w:ascii="Times New Roman" w:hAnsi="Times New Roman" w:cs="Times New Roman"/>
          <w:sz w:val="24"/>
          <w:szCs w:val="24"/>
        </w:rPr>
      </w:pPr>
    </w:p>
    <w:p w14:paraId="41B19E6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15:08</w:t>
      </w:r>
    </w:p>
    <w:p w14:paraId="56164EE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it's something that you run your own business and you have and you have no, you have no say on what your, your product or your product is worth. I mean, you know, like I said, getting [inaudible] the same </w:t>
      </w:r>
      <w:r w:rsidRPr="002B4DC8">
        <w:rPr>
          <w:rFonts w:ascii="Times New Roman" w:hAnsi="Times New Roman" w:cs="Times New Roman"/>
          <w:sz w:val="24"/>
          <w:szCs w:val="24"/>
        </w:rPr>
        <w:lastRenderedPageBreak/>
        <w:t>prices in the 1980, literally, I mean, they're gett</w:t>
      </w:r>
      <w:r w:rsidRPr="002B4DC8">
        <w:rPr>
          <w:rFonts w:ascii="Times New Roman" w:hAnsi="Times New Roman" w:cs="Times New Roman"/>
          <w:sz w:val="24"/>
          <w:szCs w:val="24"/>
        </w:rPr>
        <w:t xml:space="preserve">ing paid to get down to be $10 per 100 pounds of milk. That's $1 a pound for milk, which, you know, year 2, 2018. That's crazy. </w:t>
      </w:r>
    </w:p>
    <w:p w14:paraId="30DDBD59" w14:textId="77777777" w:rsidR="00A962CC" w:rsidRPr="002B4DC8" w:rsidRDefault="00A962CC">
      <w:pPr>
        <w:spacing w:after="0"/>
        <w:rPr>
          <w:rFonts w:ascii="Times New Roman" w:hAnsi="Times New Roman" w:cs="Times New Roman"/>
          <w:sz w:val="24"/>
          <w:szCs w:val="24"/>
        </w:rPr>
      </w:pPr>
    </w:p>
    <w:p w14:paraId="45B5D97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15:38</w:t>
      </w:r>
    </w:p>
    <w:p w14:paraId="6C64BE2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6FDF33FB" w14:textId="77777777" w:rsidR="00A962CC" w:rsidRPr="002B4DC8" w:rsidRDefault="00A962CC">
      <w:pPr>
        <w:spacing w:after="0"/>
        <w:rPr>
          <w:rFonts w:ascii="Times New Roman" w:hAnsi="Times New Roman" w:cs="Times New Roman"/>
          <w:sz w:val="24"/>
          <w:szCs w:val="24"/>
        </w:rPr>
      </w:pPr>
    </w:p>
    <w:p w14:paraId="60DA1A5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15:39</w:t>
      </w:r>
    </w:p>
    <w:p w14:paraId="2A318D0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 lot of things a lot more to take a lot of money to put a feed into a cow and a</w:t>
      </w:r>
      <w:r w:rsidRPr="002B4DC8">
        <w:rPr>
          <w:rFonts w:ascii="Times New Roman" w:hAnsi="Times New Roman" w:cs="Times New Roman"/>
          <w:sz w:val="24"/>
          <w:szCs w:val="24"/>
        </w:rPr>
        <w:t>ll the electric and all everything all the expense that go in here. That's [inaduible]</w:t>
      </w:r>
    </w:p>
    <w:p w14:paraId="49FCA820" w14:textId="77777777" w:rsidR="00A962CC" w:rsidRPr="002B4DC8" w:rsidRDefault="00A962CC">
      <w:pPr>
        <w:spacing w:after="0"/>
        <w:rPr>
          <w:rFonts w:ascii="Times New Roman" w:hAnsi="Times New Roman" w:cs="Times New Roman"/>
          <w:sz w:val="24"/>
          <w:szCs w:val="24"/>
        </w:rPr>
      </w:pPr>
    </w:p>
    <w:p w14:paraId="7CCAB84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15:49</w:t>
      </w:r>
    </w:p>
    <w:p w14:paraId="080B6D4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Exactly and then there's also issues with like, governments want you to plant more corn, or they're gonna pay you a specific amount to plant this amou</w:t>
      </w:r>
      <w:r w:rsidRPr="002B4DC8">
        <w:rPr>
          <w:rFonts w:ascii="Times New Roman" w:hAnsi="Times New Roman" w:cs="Times New Roman"/>
          <w:sz w:val="24"/>
          <w:szCs w:val="24"/>
        </w:rPr>
        <w:t>nt of corn. And that ties into it as well. I'm not totally well versed on that, but I know it exists.</w:t>
      </w:r>
    </w:p>
    <w:p w14:paraId="396C2AB7" w14:textId="77777777" w:rsidR="00A962CC" w:rsidRPr="002B4DC8" w:rsidRDefault="00A962CC">
      <w:pPr>
        <w:spacing w:after="0"/>
        <w:rPr>
          <w:rFonts w:ascii="Times New Roman" w:hAnsi="Times New Roman" w:cs="Times New Roman"/>
          <w:sz w:val="24"/>
          <w:szCs w:val="24"/>
        </w:rPr>
      </w:pPr>
    </w:p>
    <w:p w14:paraId="05AF73D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16:02</w:t>
      </w:r>
    </w:p>
    <w:p w14:paraId="36FCC6C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but does they want just one or the other Yeah.</w:t>
      </w:r>
    </w:p>
    <w:p w14:paraId="1A62331C" w14:textId="77777777" w:rsidR="00A962CC" w:rsidRPr="002B4DC8" w:rsidRDefault="00A962CC">
      <w:pPr>
        <w:spacing w:after="0"/>
        <w:rPr>
          <w:rFonts w:ascii="Times New Roman" w:hAnsi="Times New Roman" w:cs="Times New Roman"/>
          <w:sz w:val="24"/>
          <w:szCs w:val="24"/>
        </w:rPr>
      </w:pPr>
    </w:p>
    <w:p w14:paraId="444F6DD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16:10</w:t>
      </w:r>
    </w:p>
    <w:p w14:paraId="3635EBE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Um, so do you know how I think you kind of discussed this alr</w:t>
      </w:r>
      <w:r w:rsidRPr="002B4DC8">
        <w:rPr>
          <w:rFonts w:ascii="Times New Roman" w:hAnsi="Times New Roman" w:cs="Times New Roman"/>
          <w:sz w:val="24"/>
          <w:szCs w:val="24"/>
        </w:rPr>
        <w:t>eady. But how has COVID-19 affected the employment of people that you know? So I was talking about farmers, obviously, your RN?</w:t>
      </w:r>
    </w:p>
    <w:p w14:paraId="4DA80776" w14:textId="77777777" w:rsidR="00A962CC" w:rsidRPr="002B4DC8" w:rsidRDefault="00A962CC">
      <w:pPr>
        <w:spacing w:after="0"/>
        <w:rPr>
          <w:rFonts w:ascii="Times New Roman" w:hAnsi="Times New Roman" w:cs="Times New Roman"/>
          <w:sz w:val="24"/>
          <w:szCs w:val="24"/>
        </w:rPr>
      </w:pPr>
    </w:p>
    <w:p w14:paraId="42330E1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16:24</w:t>
      </w:r>
    </w:p>
    <w:p w14:paraId="3BB0422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nowadays, a registered nurse. So she was that the work for the home and we visited the COVID [inaduib</w:t>
      </w:r>
      <w:r w:rsidRPr="002B4DC8">
        <w:rPr>
          <w:rFonts w:ascii="Times New Roman" w:hAnsi="Times New Roman" w:cs="Times New Roman"/>
          <w:sz w:val="24"/>
          <w:szCs w:val="24"/>
        </w:rPr>
        <w:t>le], she shared an office with three other co workers, and of course, with the spacing and everything else. And it sounds like this might be a forever thing now working from home, which, for me, that's not the worst thing. You know, that's great work. We'r</w:t>
      </w:r>
      <w:r w:rsidRPr="002B4DC8">
        <w:rPr>
          <w:rFonts w:ascii="Times New Roman" w:hAnsi="Times New Roman" w:cs="Times New Roman"/>
          <w:sz w:val="24"/>
          <w:szCs w:val="24"/>
        </w:rPr>
        <w:t>e able to travel in the [inaudible]. And I think that they're gonna find that their hospitals and stuff don't need as many clinics per se for, you know, people that she doesn't have to see patients every day. So that's the thing. You know, when they have p</w:t>
      </w:r>
      <w:r w:rsidRPr="002B4DC8">
        <w:rPr>
          <w:rFonts w:ascii="Times New Roman" w:hAnsi="Times New Roman" w:cs="Times New Roman"/>
          <w:sz w:val="24"/>
          <w:szCs w:val="24"/>
        </w:rPr>
        <w:t>atients come in that wants to see can still go do that and just, you know, make arrangements. When the patient comes in, so then of course, we just really with the homeschool kids, it's been a it's it's been amazing. It's been nice here, because having the</w:t>
      </w:r>
      <w:r w:rsidRPr="002B4DC8">
        <w:rPr>
          <w:rFonts w:ascii="Times New Roman" w:hAnsi="Times New Roman" w:cs="Times New Roman"/>
          <w:sz w:val="24"/>
          <w:szCs w:val="24"/>
        </w:rPr>
        <w:t xml:space="preserve"> kids home. I don't know, that a Little House on the Prairie, maybe everybody's home and living in to play on. You know, </w:t>
      </w:r>
    </w:p>
    <w:p w14:paraId="73E5A12F" w14:textId="77777777" w:rsidR="00A962CC" w:rsidRPr="002B4DC8" w:rsidRDefault="00A962CC">
      <w:pPr>
        <w:spacing w:after="0"/>
        <w:rPr>
          <w:rFonts w:ascii="Times New Roman" w:hAnsi="Times New Roman" w:cs="Times New Roman"/>
          <w:sz w:val="24"/>
          <w:szCs w:val="24"/>
        </w:rPr>
      </w:pPr>
    </w:p>
    <w:p w14:paraId="4B6586E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17:26</w:t>
      </w:r>
    </w:p>
    <w:p w14:paraId="10F61FD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 agree. </w:t>
      </w:r>
    </w:p>
    <w:p w14:paraId="4D316575" w14:textId="77777777" w:rsidR="00A962CC" w:rsidRPr="002B4DC8" w:rsidRDefault="00A962CC">
      <w:pPr>
        <w:spacing w:after="0"/>
        <w:rPr>
          <w:rFonts w:ascii="Times New Roman" w:hAnsi="Times New Roman" w:cs="Times New Roman"/>
          <w:sz w:val="24"/>
          <w:szCs w:val="24"/>
        </w:rPr>
      </w:pPr>
    </w:p>
    <w:p w14:paraId="7B0E233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17:26</w:t>
      </w:r>
    </w:p>
    <w:p w14:paraId="686A4D3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that's [inaudible] </w:t>
      </w:r>
    </w:p>
    <w:p w14:paraId="512165F0" w14:textId="77777777" w:rsidR="00A962CC" w:rsidRPr="002B4DC8" w:rsidRDefault="00A962CC">
      <w:pPr>
        <w:spacing w:after="0"/>
        <w:rPr>
          <w:rFonts w:ascii="Times New Roman" w:hAnsi="Times New Roman" w:cs="Times New Roman"/>
          <w:sz w:val="24"/>
          <w:szCs w:val="24"/>
        </w:rPr>
      </w:pPr>
    </w:p>
    <w:p w14:paraId="0950870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lastRenderedPageBreak/>
        <w:t xml:space="preserve">Jeremy Amble  </w:t>
      </w:r>
      <w:r w:rsidRPr="002B4DC8">
        <w:rPr>
          <w:rFonts w:ascii="Times New Roman" w:hAnsi="Times New Roman" w:cs="Times New Roman"/>
          <w:color w:val="5D7284"/>
          <w:sz w:val="24"/>
          <w:szCs w:val="24"/>
        </w:rPr>
        <w:t>17:26</w:t>
      </w:r>
    </w:p>
    <w:p w14:paraId="7159AF8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mean, and then, of course, you got some relatives like my, brother, one lost a job. Because he was in a food service. He's a cook in a restaurant, he went his whole life working in food restaurant business and lost his job because the restaurant shut dow</w:t>
      </w:r>
      <w:r w:rsidRPr="002B4DC8">
        <w:rPr>
          <w:rFonts w:ascii="Times New Roman" w:hAnsi="Times New Roman" w:cs="Times New Roman"/>
          <w:sz w:val="24"/>
          <w:szCs w:val="24"/>
        </w:rPr>
        <w:t xml:space="preserve">n permanently. So you see how that happens. But then, you know, I mean, the government they the 600 dollars plus over unemployment, which is either good or bad for the short term, but I think it's bad for the long term. </w:t>
      </w:r>
    </w:p>
    <w:p w14:paraId="18B0860C" w14:textId="77777777" w:rsidR="00A962CC" w:rsidRPr="002B4DC8" w:rsidRDefault="00A962CC">
      <w:pPr>
        <w:spacing w:after="0"/>
        <w:rPr>
          <w:rFonts w:ascii="Times New Roman" w:hAnsi="Times New Roman" w:cs="Times New Roman"/>
          <w:sz w:val="24"/>
          <w:szCs w:val="24"/>
        </w:rPr>
      </w:pPr>
    </w:p>
    <w:p w14:paraId="47133B5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17:58</w:t>
      </w:r>
    </w:p>
    <w:p w14:paraId="47D7A52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To some people</w:t>
      </w:r>
      <w:r w:rsidRPr="002B4DC8">
        <w:rPr>
          <w:rFonts w:ascii="Times New Roman" w:hAnsi="Times New Roman" w:cs="Times New Roman"/>
          <w:sz w:val="24"/>
          <w:szCs w:val="24"/>
        </w:rPr>
        <w:t xml:space="preserve"> get used to that money. Making more than they were, but five years, we'll look back and [inaudible].</w:t>
      </w:r>
    </w:p>
    <w:p w14:paraId="36E6FC38" w14:textId="77777777" w:rsidR="00A962CC" w:rsidRPr="002B4DC8" w:rsidRDefault="00A962CC">
      <w:pPr>
        <w:spacing w:after="0"/>
        <w:rPr>
          <w:rFonts w:ascii="Times New Roman" w:hAnsi="Times New Roman" w:cs="Times New Roman"/>
          <w:sz w:val="24"/>
          <w:szCs w:val="24"/>
        </w:rPr>
      </w:pPr>
    </w:p>
    <w:p w14:paraId="5666B54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18:13</w:t>
      </w:r>
    </w:p>
    <w:p w14:paraId="3D4542D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So you kind of touched on this as well, which is, how has COVID affected you and your family's day to day activities? You were ta</w:t>
      </w:r>
      <w:r w:rsidRPr="002B4DC8">
        <w:rPr>
          <w:rFonts w:ascii="Times New Roman" w:hAnsi="Times New Roman" w:cs="Times New Roman"/>
          <w:sz w:val="24"/>
          <w:szCs w:val="24"/>
        </w:rPr>
        <w:t>lking about how now your wife stays home and does...</w:t>
      </w:r>
    </w:p>
    <w:p w14:paraId="25219748" w14:textId="77777777" w:rsidR="00A962CC" w:rsidRPr="002B4DC8" w:rsidRDefault="00A962CC">
      <w:pPr>
        <w:spacing w:after="0"/>
        <w:rPr>
          <w:rFonts w:ascii="Times New Roman" w:hAnsi="Times New Roman" w:cs="Times New Roman"/>
          <w:sz w:val="24"/>
          <w:szCs w:val="24"/>
        </w:rPr>
      </w:pPr>
    </w:p>
    <w:p w14:paraId="14B57DF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18:27</w:t>
      </w:r>
    </w:p>
    <w:p w14:paraId="11AD901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like I said last spring when this all happened. Of course, we stayed home pretty much every single day throughout the whole spring and summer. You know, grocery </w:t>
      </w:r>
      <w:r w:rsidRPr="002B4DC8">
        <w:rPr>
          <w:rFonts w:ascii="Times New Roman" w:hAnsi="Times New Roman" w:cs="Times New Roman"/>
          <w:sz w:val="24"/>
          <w:szCs w:val="24"/>
        </w:rPr>
        <w:t xml:space="preserve">shopping I don't think I left the house literally the first few months doing anything because you know, there's uncertainty of everything. You know, we still get groceries, but we did the drive up approach with pickups until their screwing the heck out of </w:t>
      </w:r>
      <w:r w:rsidRPr="002B4DC8">
        <w:rPr>
          <w:rFonts w:ascii="Times New Roman" w:hAnsi="Times New Roman" w:cs="Times New Roman"/>
          <w:sz w:val="24"/>
          <w:szCs w:val="24"/>
        </w:rPr>
        <w:t>that up screwing that up so bad where being at home, we pick up the groceries and end up a three bags short so it's very important to get groceries. But it was it was very enjoyable to spend time at home during the summer. Enjoying our porch and the nice w</w:t>
      </w:r>
      <w:r w:rsidRPr="002B4DC8">
        <w:rPr>
          <w:rFonts w:ascii="Times New Roman" w:hAnsi="Times New Roman" w:cs="Times New Roman"/>
          <w:sz w:val="24"/>
          <w:szCs w:val="24"/>
        </w:rPr>
        <w:t>eather and this and having to be running someplace.</w:t>
      </w:r>
    </w:p>
    <w:p w14:paraId="4A7EBB9E" w14:textId="77777777" w:rsidR="00A962CC" w:rsidRPr="002B4DC8" w:rsidRDefault="00A962CC">
      <w:pPr>
        <w:spacing w:after="0"/>
        <w:rPr>
          <w:rFonts w:ascii="Times New Roman" w:hAnsi="Times New Roman" w:cs="Times New Roman"/>
          <w:sz w:val="24"/>
          <w:szCs w:val="24"/>
        </w:rPr>
      </w:pPr>
    </w:p>
    <w:p w14:paraId="7AF08BB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19:12</w:t>
      </w:r>
    </w:p>
    <w:p w14:paraId="792DCEB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And we're able to go fishing too. That was fun.</w:t>
      </w:r>
    </w:p>
    <w:p w14:paraId="6D602276" w14:textId="77777777" w:rsidR="00A962CC" w:rsidRPr="002B4DC8" w:rsidRDefault="00A962CC">
      <w:pPr>
        <w:spacing w:after="0"/>
        <w:rPr>
          <w:rFonts w:ascii="Times New Roman" w:hAnsi="Times New Roman" w:cs="Times New Roman"/>
          <w:sz w:val="24"/>
          <w:szCs w:val="24"/>
        </w:rPr>
      </w:pPr>
    </w:p>
    <w:p w14:paraId="1C16FCE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19:14</w:t>
      </w:r>
    </w:p>
    <w:p w14:paraId="38F21E3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the fish.</w:t>
      </w:r>
    </w:p>
    <w:p w14:paraId="3B7ED397" w14:textId="77777777" w:rsidR="00A962CC" w:rsidRPr="002B4DC8" w:rsidRDefault="00A962CC">
      <w:pPr>
        <w:spacing w:after="0"/>
        <w:rPr>
          <w:rFonts w:ascii="Times New Roman" w:hAnsi="Times New Roman" w:cs="Times New Roman"/>
          <w:sz w:val="24"/>
          <w:szCs w:val="24"/>
        </w:rPr>
      </w:pPr>
    </w:p>
    <w:p w14:paraId="0B8821F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19:17</w:t>
      </w:r>
    </w:p>
    <w:p w14:paraId="008CFAD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Fish and then you have your pet ducks and</w:t>
      </w:r>
    </w:p>
    <w:p w14:paraId="3B7F1332" w14:textId="77777777" w:rsidR="00A962CC" w:rsidRPr="002B4DC8" w:rsidRDefault="00A962CC">
      <w:pPr>
        <w:spacing w:after="0"/>
        <w:rPr>
          <w:rFonts w:ascii="Times New Roman" w:hAnsi="Times New Roman" w:cs="Times New Roman"/>
          <w:sz w:val="24"/>
          <w:szCs w:val="24"/>
        </w:rPr>
      </w:pPr>
    </w:p>
    <w:p w14:paraId="151034E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19:20</w:t>
      </w:r>
    </w:p>
    <w:p w14:paraId="29C9D7F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w:t>
      </w:r>
    </w:p>
    <w:p w14:paraId="3F6EB6A2" w14:textId="77777777" w:rsidR="00A962CC" w:rsidRPr="002B4DC8" w:rsidRDefault="00A962CC">
      <w:pPr>
        <w:spacing w:after="0"/>
        <w:rPr>
          <w:rFonts w:ascii="Times New Roman" w:hAnsi="Times New Roman" w:cs="Times New Roman"/>
          <w:sz w:val="24"/>
          <w:szCs w:val="24"/>
        </w:rPr>
      </w:pPr>
    </w:p>
    <w:p w14:paraId="15613C8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b/>
          <w:sz w:val="24"/>
          <w:szCs w:val="24"/>
        </w:rPr>
        <w:t xml:space="preserve"> </w:t>
      </w:r>
      <w:r w:rsidRPr="002B4DC8">
        <w:rPr>
          <w:rFonts w:ascii="Times New Roman" w:hAnsi="Times New Roman" w:cs="Times New Roman"/>
          <w:color w:val="5D7284"/>
          <w:sz w:val="24"/>
          <w:szCs w:val="24"/>
        </w:rPr>
        <w:t>19:20</w:t>
      </w:r>
    </w:p>
    <w:p w14:paraId="4E5B81B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Did you get the ducklings in?</w:t>
      </w:r>
    </w:p>
    <w:p w14:paraId="278C7405" w14:textId="77777777" w:rsidR="00A962CC" w:rsidRPr="002B4DC8" w:rsidRDefault="00A962CC">
      <w:pPr>
        <w:spacing w:after="0"/>
        <w:rPr>
          <w:rFonts w:ascii="Times New Roman" w:hAnsi="Times New Roman" w:cs="Times New Roman"/>
          <w:sz w:val="24"/>
          <w:szCs w:val="24"/>
        </w:rPr>
      </w:pPr>
    </w:p>
    <w:p w14:paraId="524BA72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lastRenderedPageBreak/>
        <w:t xml:space="preserve">Jeremy Amble  </w:t>
      </w:r>
      <w:r w:rsidRPr="002B4DC8">
        <w:rPr>
          <w:rFonts w:ascii="Times New Roman" w:hAnsi="Times New Roman" w:cs="Times New Roman"/>
          <w:color w:val="5D7284"/>
          <w:sz w:val="24"/>
          <w:szCs w:val="24"/>
        </w:rPr>
        <w:t>19:23</w:t>
      </w:r>
    </w:p>
    <w:p w14:paraId="3B594E8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think when they came in June, they come in June I think.</w:t>
      </w:r>
    </w:p>
    <w:p w14:paraId="6C256694" w14:textId="77777777" w:rsidR="00A962CC" w:rsidRPr="002B4DC8" w:rsidRDefault="00A962CC">
      <w:pPr>
        <w:spacing w:after="0"/>
        <w:rPr>
          <w:rFonts w:ascii="Times New Roman" w:hAnsi="Times New Roman" w:cs="Times New Roman"/>
          <w:sz w:val="24"/>
          <w:szCs w:val="24"/>
        </w:rPr>
      </w:pPr>
    </w:p>
    <w:p w14:paraId="71DD330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19:26</w:t>
      </w:r>
    </w:p>
    <w:p w14:paraId="4DFC5A2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 don't remember but those were fun </w:t>
      </w:r>
    </w:p>
    <w:p w14:paraId="651B81AD" w14:textId="77777777" w:rsidR="00A962CC" w:rsidRPr="002B4DC8" w:rsidRDefault="00A962CC">
      <w:pPr>
        <w:spacing w:after="0"/>
        <w:rPr>
          <w:rFonts w:ascii="Times New Roman" w:hAnsi="Times New Roman" w:cs="Times New Roman"/>
          <w:sz w:val="24"/>
          <w:szCs w:val="24"/>
        </w:rPr>
      </w:pPr>
    </w:p>
    <w:p w14:paraId="6B4ABF2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19:28</w:t>
      </w:r>
    </w:p>
    <w:p w14:paraId="2D95592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I think the finally came in june.</w:t>
      </w:r>
    </w:p>
    <w:p w14:paraId="5589D002" w14:textId="77777777" w:rsidR="00A962CC" w:rsidRPr="002B4DC8" w:rsidRDefault="00A962CC">
      <w:pPr>
        <w:spacing w:after="0"/>
        <w:rPr>
          <w:rFonts w:ascii="Times New Roman" w:hAnsi="Times New Roman" w:cs="Times New Roman"/>
          <w:sz w:val="24"/>
          <w:szCs w:val="24"/>
        </w:rPr>
      </w:pPr>
    </w:p>
    <w:p w14:paraId="22FDC85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19:32</w:t>
      </w:r>
    </w:p>
    <w:p w14:paraId="7CFAEBB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 So then I was going to ask you what have you and your family or friends done for recreation during COVID? I know that you now are an expert smoker with...</w:t>
      </w:r>
    </w:p>
    <w:p w14:paraId="4130F9CF" w14:textId="77777777" w:rsidR="00A962CC" w:rsidRPr="002B4DC8" w:rsidRDefault="00A962CC">
      <w:pPr>
        <w:spacing w:after="0"/>
        <w:rPr>
          <w:rFonts w:ascii="Times New Roman" w:hAnsi="Times New Roman" w:cs="Times New Roman"/>
          <w:sz w:val="24"/>
          <w:szCs w:val="24"/>
        </w:rPr>
      </w:pPr>
    </w:p>
    <w:p w14:paraId="0EEC54A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19:43</w:t>
      </w:r>
    </w:p>
    <w:p w14:paraId="1B77D44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smoking last couple months. Yeah smoking meat. Love thi</w:t>
      </w:r>
      <w:r w:rsidRPr="002B4DC8">
        <w:rPr>
          <w:rFonts w:ascii="Times New Roman" w:hAnsi="Times New Roman" w:cs="Times New Roman"/>
          <w:sz w:val="24"/>
          <w:szCs w:val="24"/>
        </w:rPr>
        <w:t>s smokng the meat.</w:t>
      </w:r>
    </w:p>
    <w:p w14:paraId="5F1739D9" w14:textId="77777777" w:rsidR="00A962CC" w:rsidRPr="002B4DC8" w:rsidRDefault="00A962CC">
      <w:pPr>
        <w:spacing w:after="0"/>
        <w:rPr>
          <w:rFonts w:ascii="Times New Roman" w:hAnsi="Times New Roman" w:cs="Times New Roman"/>
          <w:sz w:val="24"/>
          <w:szCs w:val="24"/>
        </w:rPr>
      </w:pPr>
    </w:p>
    <w:p w14:paraId="1913316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19:51</w:t>
      </w:r>
    </w:p>
    <w:p w14:paraId="105BABD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[inaudible] Like you made [inaudible]</w:t>
      </w:r>
    </w:p>
    <w:p w14:paraId="27DB3184" w14:textId="77777777" w:rsidR="00A962CC" w:rsidRPr="002B4DC8" w:rsidRDefault="00A962CC">
      <w:pPr>
        <w:spacing w:after="0"/>
        <w:rPr>
          <w:rFonts w:ascii="Times New Roman" w:hAnsi="Times New Roman" w:cs="Times New Roman"/>
          <w:sz w:val="24"/>
          <w:szCs w:val="24"/>
        </w:rPr>
      </w:pPr>
    </w:p>
    <w:p w14:paraId="1F075E7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19:53</w:t>
      </w:r>
    </w:p>
    <w:p w14:paraId="78BF8F9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i started out with a .... DYI Filing cabinets. Uh after the second or third use it wasn't working out as good. So I broke down and baught an electric smok</w:t>
      </w:r>
      <w:r w:rsidRPr="002B4DC8">
        <w:rPr>
          <w:rFonts w:ascii="Times New Roman" w:hAnsi="Times New Roman" w:cs="Times New Roman"/>
          <w:sz w:val="24"/>
          <w:szCs w:val="24"/>
        </w:rPr>
        <w:t xml:space="preserve">er, they had a lot of fun. We just did another batch of pulled pork that tastes really good. </w:t>
      </w:r>
    </w:p>
    <w:p w14:paraId="67F53D18" w14:textId="77777777" w:rsidR="00A962CC" w:rsidRPr="002B4DC8" w:rsidRDefault="00A962CC">
      <w:pPr>
        <w:spacing w:after="0"/>
        <w:rPr>
          <w:rFonts w:ascii="Times New Roman" w:hAnsi="Times New Roman" w:cs="Times New Roman"/>
          <w:sz w:val="24"/>
          <w:szCs w:val="24"/>
        </w:rPr>
      </w:pPr>
    </w:p>
    <w:p w14:paraId="4635B17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20:11</w:t>
      </w:r>
    </w:p>
    <w:p w14:paraId="14E4E8D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I'm sure!</w:t>
      </w:r>
    </w:p>
    <w:p w14:paraId="2CC60B3A" w14:textId="77777777" w:rsidR="00A962CC" w:rsidRPr="002B4DC8" w:rsidRDefault="00A962CC">
      <w:pPr>
        <w:spacing w:after="0"/>
        <w:rPr>
          <w:rFonts w:ascii="Times New Roman" w:hAnsi="Times New Roman" w:cs="Times New Roman"/>
          <w:sz w:val="24"/>
          <w:szCs w:val="24"/>
        </w:rPr>
      </w:pPr>
    </w:p>
    <w:p w14:paraId="44A9789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20:13</w:t>
      </w:r>
    </w:p>
    <w:p w14:paraId="34847F3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my obsession is real about two or three Facebook pages with smoking noobs see all these foods that other people </w:t>
      </w:r>
      <w:r w:rsidRPr="002B4DC8">
        <w:rPr>
          <w:rFonts w:ascii="Times New Roman" w:hAnsi="Times New Roman" w:cs="Times New Roman"/>
          <w:sz w:val="24"/>
          <w:szCs w:val="24"/>
        </w:rPr>
        <w:t>are making, it was kinda fun.</w:t>
      </w:r>
    </w:p>
    <w:p w14:paraId="5A104D12" w14:textId="77777777" w:rsidR="00A962CC" w:rsidRPr="002B4DC8" w:rsidRDefault="00A962CC">
      <w:pPr>
        <w:spacing w:after="0"/>
        <w:rPr>
          <w:rFonts w:ascii="Times New Roman" w:hAnsi="Times New Roman" w:cs="Times New Roman"/>
          <w:sz w:val="24"/>
          <w:szCs w:val="24"/>
        </w:rPr>
      </w:pPr>
    </w:p>
    <w:p w14:paraId="3E69965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20:24</w:t>
      </w:r>
    </w:p>
    <w:p w14:paraId="73B84EA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So cool you're so into that, I think it's funny, but they taste, you did so good. Like when I had some of it, it was really good. So, um, any other hobbies that you like, we're like, really into during quara</w:t>
      </w:r>
      <w:r w:rsidRPr="002B4DC8">
        <w:rPr>
          <w:rFonts w:ascii="Times New Roman" w:hAnsi="Times New Roman" w:cs="Times New Roman"/>
          <w:sz w:val="24"/>
          <w:szCs w:val="24"/>
        </w:rPr>
        <w:t>ntine?</w:t>
      </w:r>
    </w:p>
    <w:p w14:paraId="00AF5E54" w14:textId="77777777" w:rsidR="00A962CC" w:rsidRPr="002B4DC8" w:rsidRDefault="00A962CC">
      <w:pPr>
        <w:spacing w:after="0"/>
        <w:rPr>
          <w:rFonts w:ascii="Times New Roman" w:hAnsi="Times New Roman" w:cs="Times New Roman"/>
          <w:sz w:val="24"/>
          <w:szCs w:val="24"/>
        </w:rPr>
      </w:pPr>
    </w:p>
    <w:p w14:paraId="62C26C6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20:38</w:t>
      </w:r>
    </w:p>
    <w:p w14:paraId="57C53B2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Well we did the fishin like we said...fishin. I do have a setup, which I really need to get set up for myself. The only real ambition thing, so I gotta really gotta do that. And it's been just fun watching the kids [inaudible] e</w:t>
      </w:r>
      <w:r w:rsidRPr="002B4DC8">
        <w:rPr>
          <w:rFonts w:ascii="Times New Roman" w:hAnsi="Times New Roman" w:cs="Times New Roman"/>
          <w:sz w:val="24"/>
          <w:szCs w:val="24"/>
        </w:rPr>
        <w:t>specially when everybody's everybody can catch fish all the time. It's, you know, watching, watching and, you know, funny [inaudible] to touch a worm or take the fish off and scared.</w:t>
      </w:r>
    </w:p>
    <w:p w14:paraId="447B3204" w14:textId="77777777" w:rsidR="00A962CC" w:rsidRPr="002B4DC8" w:rsidRDefault="00A962CC">
      <w:pPr>
        <w:spacing w:after="0"/>
        <w:rPr>
          <w:rFonts w:ascii="Times New Roman" w:hAnsi="Times New Roman" w:cs="Times New Roman"/>
          <w:sz w:val="24"/>
          <w:szCs w:val="24"/>
        </w:rPr>
      </w:pPr>
    </w:p>
    <w:p w14:paraId="453A9E0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21:07</w:t>
      </w:r>
    </w:p>
    <w:p w14:paraId="74CDD69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[inaudible name] wouldn't break the worms in </w:t>
      </w:r>
      <w:r w:rsidRPr="002B4DC8">
        <w:rPr>
          <w:rFonts w:ascii="Times New Roman" w:hAnsi="Times New Roman" w:cs="Times New Roman"/>
          <w:sz w:val="24"/>
          <w:szCs w:val="24"/>
        </w:rPr>
        <w:t>half.</w:t>
      </w:r>
    </w:p>
    <w:p w14:paraId="17AF8EAC" w14:textId="77777777" w:rsidR="00A962CC" w:rsidRPr="002B4DC8" w:rsidRDefault="00A962CC">
      <w:pPr>
        <w:spacing w:after="0"/>
        <w:rPr>
          <w:rFonts w:ascii="Times New Roman" w:hAnsi="Times New Roman" w:cs="Times New Roman"/>
          <w:sz w:val="24"/>
          <w:szCs w:val="24"/>
        </w:rPr>
      </w:pPr>
    </w:p>
    <w:p w14:paraId="4501082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21:12</w:t>
      </w:r>
    </w:p>
    <w:p w14:paraId="53A32F7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3661AE65" w14:textId="77777777" w:rsidR="00A962CC" w:rsidRPr="002B4DC8" w:rsidRDefault="00A962CC">
      <w:pPr>
        <w:spacing w:after="0"/>
        <w:rPr>
          <w:rFonts w:ascii="Times New Roman" w:hAnsi="Times New Roman" w:cs="Times New Roman"/>
          <w:sz w:val="24"/>
          <w:szCs w:val="24"/>
        </w:rPr>
      </w:pPr>
    </w:p>
    <w:p w14:paraId="5C6C26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21:16</w:t>
      </w:r>
    </w:p>
    <w:p w14:paraId="3C06D22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absolutely. No, I do remember gettin, doing that. That was so fun. I kissed my first fish that I ever caught.</w:t>
      </w:r>
    </w:p>
    <w:p w14:paraId="6CB93579" w14:textId="77777777" w:rsidR="00A962CC" w:rsidRPr="002B4DC8" w:rsidRDefault="00A962CC">
      <w:pPr>
        <w:spacing w:after="0"/>
        <w:rPr>
          <w:rFonts w:ascii="Times New Roman" w:hAnsi="Times New Roman" w:cs="Times New Roman"/>
          <w:sz w:val="24"/>
          <w:szCs w:val="24"/>
        </w:rPr>
      </w:pPr>
    </w:p>
    <w:p w14:paraId="1845673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21:22</w:t>
      </w:r>
    </w:p>
    <w:p w14:paraId="399526A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there you go.</w:t>
      </w:r>
    </w:p>
    <w:p w14:paraId="29F8E309" w14:textId="77777777" w:rsidR="00A962CC" w:rsidRPr="002B4DC8" w:rsidRDefault="00A962CC">
      <w:pPr>
        <w:spacing w:after="0"/>
        <w:rPr>
          <w:rFonts w:ascii="Times New Roman" w:hAnsi="Times New Roman" w:cs="Times New Roman"/>
          <w:sz w:val="24"/>
          <w:szCs w:val="24"/>
        </w:rPr>
      </w:pPr>
    </w:p>
    <w:p w14:paraId="4C2A883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21:26</w:t>
      </w:r>
    </w:p>
    <w:p w14:paraId="16B9804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 Okay, moving on. That was a good chat. What have been the biggest challenges that you faced during the COVID 19 Outbreak? Again, I think you've said this to anything else to add for that.</w:t>
      </w:r>
    </w:p>
    <w:p w14:paraId="657BD247" w14:textId="77777777" w:rsidR="00A962CC" w:rsidRPr="002B4DC8" w:rsidRDefault="00A962CC">
      <w:pPr>
        <w:spacing w:after="0"/>
        <w:rPr>
          <w:rFonts w:ascii="Times New Roman" w:hAnsi="Times New Roman" w:cs="Times New Roman"/>
          <w:sz w:val="24"/>
          <w:szCs w:val="24"/>
        </w:rPr>
      </w:pPr>
    </w:p>
    <w:p w14:paraId="5A3ED27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21:40</w:t>
      </w:r>
    </w:p>
    <w:p w14:paraId="371E30C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Um, nah I guess the biggest, ah some other thi</w:t>
      </w:r>
      <w:r w:rsidRPr="002B4DC8">
        <w:rPr>
          <w:rFonts w:ascii="Times New Roman" w:hAnsi="Times New Roman" w:cs="Times New Roman"/>
          <w:sz w:val="24"/>
          <w:szCs w:val="24"/>
        </w:rPr>
        <w:t>ng is, you know,having the vison of family, friends who have different beliefs. Some I'm not believing that it's true, that it's real. [inaudible] we'll go back to thanking our leadership of our country for throwing a lot of these things out. That's, that'</w:t>
      </w:r>
      <w:r w:rsidRPr="002B4DC8">
        <w:rPr>
          <w:rFonts w:ascii="Times New Roman" w:hAnsi="Times New Roman" w:cs="Times New Roman"/>
          <w:sz w:val="24"/>
          <w:szCs w:val="24"/>
        </w:rPr>
        <w:t>s the big one that's really hard because, you know, some immediate family to take things the wrong way, or they don't take it serious or, you know, whatever. So that's a hard one too. know, I tend to trade building breakdown bridges or building a bridge, I</w:t>
      </w:r>
      <w:r w:rsidRPr="002B4DC8">
        <w:rPr>
          <w:rFonts w:ascii="Times New Roman" w:hAnsi="Times New Roman" w:cs="Times New Roman"/>
          <w:sz w:val="24"/>
          <w:szCs w:val="24"/>
        </w:rPr>
        <w:t xml:space="preserve"> guess I'm feeling bad. But like, you know, get to the point where we'll let it go. And it's been here done that. [inaudible]</w:t>
      </w:r>
    </w:p>
    <w:p w14:paraId="1C41DF38" w14:textId="77777777" w:rsidR="00A962CC" w:rsidRPr="002B4DC8" w:rsidRDefault="00A962CC">
      <w:pPr>
        <w:spacing w:after="0"/>
        <w:rPr>
          <w:rFonts w:ascii="Times New Roman" w:hAnsi="Times New Roman" w:cs="Times New Roman"/>
          <w:sz w:val="24"/>
          <w:szCs w:val="24"/>
        </w:rPr>
      </w:pPr>
    </w:p>
    <w:p w14:paraId="261D1F2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22:31</w:t>
      </w:r>
    </w:p>
    <w:p w14:paraId="4641747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had a question about that. I was going to ask if anybody that you knew personally had concerns about the vacc</w:t>
      </w:r>
      <w:r w:rsidRPr="002B4DC8">
        <w:rPr>
          <w:rFonts w:ascii="Times New Roman" w:hAnsi="Times New Roman" w:cs="Times New Roman"/>
          <w:sz w:val="24"/>
          <w:szCs w:val="24"/>
        </w:rPr>
        <w:t>ine, or like, chose not to get it? Or?</w:t>
      </w:r>
    </w:p>
    <w:p w14:paraId="581DA36A" w14:textId="77777777" w:rsidR="00A962CC" w:rsidRPr="002B4DC8" w:rsidRDefault="00A962CC">
      <w:pPr>
        <w:spacing w:after="0"/>
        <w:rPr>
          <w:rFonts w:ascii="Times New Roman" w:hAnsi="Times New Roman" w:cs="Times New Roman"/>
          <w:sz w:val="24"/>
          <w:szCs w:val="24"/>
        </w:rPr>
      </w:pPr>
    </w:p>
    <w:p w14:paraId="0412FD7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22:43</w:t>
      </w:r>
    </w:p>
    <w:p w14:paraId="67927D8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I got a couple of brothers that don't. They don't believe in that. Because A, their ex President didn't believe in it. Whatever. It's like, what he's pushing for it. He probably got his but </w:t>
      </w:r>
      <w:r w:rsidRPr="002B4DC8">
        <w:rPr>
          <w:rFonts w:ascii="Times New Roman" w:hAnsi="Times New Roman" w:cs="Times New Roman"/>
          <w:sz w:val="24"/>
          <w:szCs w:val="24"/>
        </w:rPr>
        <w:t>you know, just how easily? You know, I think they say the same thing, how we feel about, they want to say how easily a person to be swayed, or believe or follow or follow the sheep herd? Like we're all sheep. Well, you know, what, we got to pick a tie, you</w:t>
      </w:r>
      <w:r w:rsidRPr="002B4DC8">
        <w:rPr>
          <w:rFonts w:ascii="Times New Roman" w:hAnsi="Times New Roman" w:cs="Times New Roman"/>
          <w:sz w:val="24"/>
          <w:szCs w:val="24"/>
        </w:rPr>
        <w:t xml:space="preserve"> know, I like to choose and pick the side of science and pick the side of whatever.</w:t>
      </w:r>
    </w:p>
    <w:p w14:paraId="79E729FD" w14:textId="77777777" w:rsidR="00A962CC" w:rsidRPr="002B4DC8" w:rsidRDefault="00A962CC">
      <w:pPr>
        <w:spacing w:after="0"/>
        <w:rPr>
          <w:rFonts w:ascii="Times New Roman" w:hAnsi="Times New Roman" w:cs="Times New Roman"/>
          <w:sz w:val="24"/>
          <w:szCs w:val="24"/>
        </w:rPr>
      </w:pPr>
    </w:p>
    <w:p w14:paraId="3442CFB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23:19</w:t>
      </w:r>
    </w:p>
    <w:p w14:paraId="02275C4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lastRenderedPageBreak/>
        <w:t>Do you want to inject some Lysol or some bleach. Should we do that?</w:t>
      </w:r>
    </w:p>
    <w:p w14:paraId="3B0AC2A4" w14:textId="77777777" w:rsidR="00A962CC" w:rsidRPr="002B4DC8" w:rsidRDefault="00A962CC">
      <w:pPr>
        <w:spacing w:after="0"/>
        <w:rPr>
          <w:rFonts w:ascii="Times New Roman" w:hAnsi="Times New Roman" w:cs="Times New Roman"/>
          <w:sz w:val="24"/>
          <w:szCs w:val="24"/>
        </w:rPr>
      </w:pPr>
    </w:p>
    <w:p w14:paraId="26D9DAA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23:22</w:t>
      </w:r>
    </w:p>
    <w:p w14:paraId="0EA7328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yeah maybe, shoot some of that up. That that might be </w:t>
      </w:r>
      <w:r w:rsidRPr="002B4DC8">
        <w:rPr>
          <w:rFonts w:ascii="Times New Roman" w:hAnsi="Times New Roman" w:cs="Times New Roman"/>
          <w:sz w:val="24"/>
          <w:szCs w:val="24"/>
        </w:rPr>
        <w:t>better for us all. But yeah. Yeah. I mean, that's kind of frustrating. You know, people want to get it like, well, it's flu shot, or polio. And, you know, the years when polio was way back, people did not question. You know, and I, I'm sorry, I think a lot</w:t>
      </w:r>
      <w:r w:rsidRPr="002B4DC8">
        <w:rPr>
          <w:rFonts w:ascii="Times New Roman" w:hAnsi="Times New Roman" w:cs="Times New Roman"/>
          <w:sz w:val="24"/>
          <w:szCs w:val="24"/>
        </w:rPr>
        <w:t xml:space="preserve"> of the social media so much stuff gets spread rumors, you know, I mean, should we question our government and push the things? Yes, there's times that we should. But when it comes to something like this, where, what is this benefit the government of shutt</w:t>
      </w:r>
      <w:r w:rsidRPr="002B4DC8">
        <w:rPr>
          <w:rFonts w:ascii="Times New Roman" w:hAnsi="Times New Roman" w:cs="Times New Roman"/>
          <w:sz w:val="24"/>
          <w:szCs w:val="24"/>
        </w:rPr>
        <w:t>ing down for a year? You know, all this stuff, and as needed a flu shot to stop a worldwide pandemic? Virus? What does that benefit the government? You know, so I mean people are so skeptical about it, but then yeah, you know?</w:t>
      </w:r>
    </w:p>
    <w:p w14:paraId="3F4A65C5" w14:textId="77777777" w:rsidR="00A962CC" w:rsidRPr="002B4DC8" w:rsidRDefault="00A962CC">
      <w:pPr>
        <w:spacing w:after="0"/>
        <w:rPr>
          <w:rFonts w:ascii="Times New Roman" w:hAnsi="Times New Roman" w:cs="Times New Roman"/>
          <w:sz w:val="24"/>
          <w:szCs w:val="24"/>
        </w:rPr>
      </w:pPr>
    </w:p>
    <w:p w14:paraId="242F12A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24:17</w:t>
      </w:r>
    </w:p>
    <w:p w14:paraId="3CEB739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Do you hav</w:t>
      </w:r>
      <w:r w:rsidRPr="002B4DC8">
        <w:rPr>
          <w:rFonts w:ascii="Times New Roman" w:hAnsi="Times New Roman" w:cs="Times New Roman"/>
          <w:sz w:val="24"/>
          <w:szCs w:val="24"/>
        </w:rPr>
        <w:t>e any thoughts on the anti mask movement?</w:t>
      </w:r>
    </w:p>
    <w:p w14:paraId="2FBD9F40" w14:textId="77777777" w:rsidR="00A962CC" w:rsidRPr="002B4DC8" w:rsidRDefault="00A962CC">
      <w:pPr>
        <w:spacing w:after="0"/>
        <w:rPr>
          <w:rFonts w:ascii="Times New Roman" w:hAnsi="Times New Roman" w:cs="Times New Roman"/>
          <w:sz w:val="24"/>
          <w:szCs w:val="24"/>
        </w:rPr>
      </w:pPr>
    </w:p>
    <w:p w14:paraId="189333B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24:23</w:t>
      </w:r>
    </w:p>
    <w:p w14:paraId="6233C8A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same thing. selfish, selfish, not worried about other people. You know, people, there's figure that people think that there's civil, civil liberties are being stepped on, that they can't </w:t>
      </w:r>
      <w:r w:rsidRPr="002B4DC8">
        <w:rPr>
          <w:rFonts w:ascii="Times New Roman" w:hAnsi="Times New Roman" w:cs="Times New Roman"/>
          <w:sz w:val="24"/>
          <w:szCs w:val="24"/>
        </w:rPr>
        <w:t>do what they want to do. It's like, wow, you know, I want to I want to analyze it like I think so. That's nice. And people that don't want to wear masks are usually the ones having illegitimate children to from not taking birth control precautions, you kno</w:t>
      </w:r>
      <w:r w:rsidRPr="002B4DC8">
        <w:rPr>
          <w:rFonts w:ascii="Times New Roman" w:hAnsi="Times New Roman" w:cs="Times New Roman"/>
          <w:sz w:val="24"/>
          <w:szCs w:val="24"/>
        </w:rPr>
        <w:t>w, I mean, it just is safe. They don't think outside themselves for that moment, you know, and say, oh, I don't want to infringe on that moment of time. Whatever. And, you know, nobody's gonna tell me what to do, and here we are, you know, and then maybe p</w:t>
      </w:r>
      <w:r w:rsidRPr="002B4DC8">
        <w:rPr>
          <w:rFonts w:ascii="Times New Roman" w:hAnsi="Times New Roman" w:cs="Times New Roman"/>
          <w:sz w:val="24"/>
          <w:szCs w:val="24"/>
        </w:rPr>
        <w:t>eople have gotten COVID because they didn't wear a mask. And it wasn't that bad. So they're like, well, what's the big deal? You felt sick for a couple days? Well, maybe granny down the street didnt feel that way. And, you know, they dont think about the a</w:t>
      </w:r>
      <w:r w:rsidRPr="002B4DC8">
        <w:rPr>
          <w:rFonts w:ascii="Times New Roman" w:hAnsi="Times New Roman" w:cs="Times New Roman"/>
          <w:sz w:val="24"/>
          <w:szCs w:val="24"/>
        </w:rPr>
        <w:t xml:space="preserve">fter effect, maybe two or three people down the road? Did they spread it to? You know, it's like that. We call like, the cat thing, you know, if you had two a pair of cats, and six months later a year later you got 40 cats. </w:t>
      </w:r>
    </w:p>
    <w:p w14:paraId="77A65C7A" w14:textId="77777777" w:rsidR="00A962CC" w:rsidRPr="002B4DC8" w:rsidRDefault="00A962CC">
      <w:pPr>
        <w:spacing w:after="0"/>
        <w:rPr>
          <w:rFonts w:ascii="Times New Roman" w:hAnsi="Times New Roman" w:cs="Times New Roman"/>
          <w:sz w:val="24"/>
          <w:szCs w:val="24"/>
        </w:rPr>
      </w:pPr>
    </w:p>
    <w:p w14:paraId="4436A70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25:34</w:t>
      </w:r>
    </w:p>
    <w:p w14:paraId="7FB2E1B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And all th</w:t>
      </w:r>
      <w:r w:rsidRPr="002B4DC8">
        <w:rPr>
          <w:rFonts w:ascii="Times New Roman" w:hAnsi="Times New Roman" w:cs="Times New Roman"/>
          <w:sz w:val="24"/>
          <w:szCs w:val="24"/>
        </w:rPr>
        <w:t xml:space="preserve">at does is it spreads </w:t>
      </w:r>
    </w:p>
    <w:p w14:paraId="0C89A3A4" w14:textId="77777777" w:rsidR="00A962CC" w:rsidRPr="002B4DC8" w:rsidRDefault="00A962CC">
      <w:pPr>
        <w:spacing w:after="0"/>
        <w:rPr>
          <w:rFonts w:ascii="Times New Roman" w:hAnsi="Times New Roman" w:cs="Times New Roman"/>
          <w:sz w:val="24"/>
          <w:szCs w:val="24"/>
        </w:rPr>
      </w:pPr>
    </w:p>
    <w:p w14:paraId="175777C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25:34</w:t>
      </w:r>
    </w:p>
    <w:p w14:paraId="119A3BA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64EE1D0C" w14:textId="77777777" w:rsidR="00A962CC" w:rsidRPr="002B4DC8" w:rsidRDefault="00A962CC">
      <w:pPr>
        <w:spacing w:after="0"/>
        <w:rPr>
          <w:rFonts w:ascii="Times New Roman" w:hAnsi="Times New Roman" w:cs="Times New Roman"/>
          <w:sz w:val="24"/>
          <w:szCs w:val="24"/>
        </w:rPr>
      </w:pPr>
    </w:p>
    <w:p w14:paraId="1DDD50D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25:36</w:t>
      </w:r>
    </w:p>
    <w:p w14:paraId="4E732F2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It does. </w:t>
      </w:r>
    </w:p>
    <w:p w14:paraId="33E3FBD3" w14:textId="77777777" w:rsidR="00A962CC" w:rsidRPr="002B4DC8" w:rsidRDefault="00A962CC">
      <w:pPr>
        <w:spacing w:after="0"/>
        <w:rPr>
          <w:rFonts w:ascii="Times New Roman" w:hAnsi="Times New Roman" w:cs="Times New Roman"/>
          <w:sz w:val="24"/>
          <w:szCs w:val="24"/>
        </w:rPr>
      </w:pPr>
    </w:p>
    <w:p w14:paraId="4C40AAA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25:38</w:t>
      </w:r>
    </w:p>
    <w:p w14:paraId="67DF190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People don't [inaudible]</w:t>
      </w:r>
    </w:p>
    <w:p w14:paraId="74CF7435" w14:textId="77777777" w:rsidR="00A962CC" w:rsidRPr="002B4DC8" w:rsidRDefault="00A962CC">
      <w:pPr>
        <w:spacing w:after="0"/>
        <w:rPr>
          <w:rFonts w:ascii="Times New Roman" w:hAnsi="Times New Roman" w:cs="Times New Roman"/>
          <w:sz w:val="24"/>
          <w:szCs w:val="24"/>
        </w:rPr>
      </w:pPr>
    </w:p>
    <w:p w14:paraId="55AA199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25:42</w:t>
      </w:r>
    </w:p>
    <w:p w14:paraId="79A4143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don't understand why it's so difficult to wear a mask. But, I mean..</w:t>
      </w:r>
    </w:p>
    <w:p w14:paraId="26A84678" w14:textId="77777777" w:rsidR="00A962CC" w:rsidRPr="002B4DC8" w:rsidRDefault="00A962CC">
      <w:pPr>
        <w:spacing w:after="0"/>
        <w:rPr>
          <w:rFonts w:ascii="Times New Roman" w:hAnsi="Times New Roman" w:cs="Times New Roman"/>
          <w:sz w:val="24"/>
          <w:szCs w:val="24"/>
        </w:rPr>
      </w:pPr>
    </w:p>
    <w:p w14:paraId="20A41DF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25:51</w:t>
      </w:r>
    </w:p>
    <w:p w14:paraId="531E8BA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[inaudible]</w:t>
      </w:r>
    </w:p>
    <w:p w14:paraId="55E0A0B2" w14:textId="77777777" w:rsidR="00A962CC" w:rsidRPr="002B4DC8" w:rsidRDefault="00A962CC">
      <w:pPr>
        <w:spacing w:after="0"/>
        <w:rPr>
          <w:rFonts w:ascii="Times New Roman" w:hAnsi="Times New Roman" w:cs="Times New Roman"/>
          <w:sz w:val="24"/>
          <w:szCs w:val="24"/>
        </w:rPr>
      </w:pPr>
    </w:p>
    <w:p w14:paraId="25819F6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Keely B</w:t>
      </w:r>
      <w:r w:rsidRPr="002B4DC8">
        <w:rPr>
          <w:rFonts w:ascii="Times New Roman" w:hAnsi="Times New Roman" w:cs="Times New Roman"/>
          <w:b/>
          <w:sz w:val="24"/>
          <w:szCs w:val="24"/>
        </w:rPr>
        <w:t xml:space="preserve">erg  </w:t>
      </w:r>
      <w:r w:rsidRPr="002B4DC8">
        <w:rPr>
          <w:rFonts w:ascii="Times New Roman" w:hAnsi="Times New Roman" w:cs="Times New Roman"/>
          <w:color w:val="5D7284"/>
          <w:sz w:val="24"/>
          <w:szCs w:val="24"/>
        </w:rPr>
        <w:t>25:52</w:t>
      </w:r>
    </w:p>
    <w:p w14:paraId="78CC60D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I know, I'm almost I don't know if this is you too, but do you ever watch like a program on TV? And you think, Oh, my gosh, they're too close together? Or oh, my gosh, </w:t>
      </w:r>
    </w:p>
    <w:p w14:paraId="53AB398C" w14:textId="77777777" w:rsidR="00A962CC" w:rsidRPr="002B4DC8" w:rsidRDefault="00A962CC">
      <w:pPr>
        <w:spacing w:after="0"/>
        <w:rPr>
          <w:rFonts w:ascii="Times New Roman" w:hAnsi="Times New Roman" w:cs="Times New Roman"/>
          <w:sz w:val="24"/>
          <w:szCs w:val="24"/>
        </w:rPr>
      </w:pPr>
    </w:p>
    <w:p w14:paraId="6ACB810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26:03</w:t>
      </w:r>
    </w:p>
    <w:p w14:paraId="1C20F8B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know it</w:t>
      </w:r>
    </w:p>
    <w:p w14:paraId="37F1D640" w14:textId="77777777" w:rsidR="00A962CC" w:rsidRPr="002B4DC8" w:rsidRDefault="00A962CC">
      <w:pPr>
        <w:spacing w:after="0"/>
        <w:rPr>
          <w:rFonts w:ascii="Times New Roman" w:hAnsi="Times New Roman" w:cs="Times New Roman"/>
          <w:sz w:val="24"/>
          <w:szCs w:val="24"/>
        </w:rPr>
      </w:pPr>
    </w:p>
    <w:p w14:paraId="53B52C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26:04</w:t>
      </w:r>
    </w:p>
    <w:p w14:paraId="6871FBC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 do that all </w:t>
      </w:r>
      <w:r w:rsidRPr="002B4DC8">
        <w:rPr>
          <w:rFonts w:ascii="Times New Roman" w:hAnsi="Times New Roman" w:cs="Times New Roman"/>
          <w:sz w:val="24"/>
          <w:szCs w:val="24"/>
        </w:rPr>
        <w:t>the time.</w:t>
      </w:r>
    </w:p>
    <w:p w14:paraId="77D632FA" w14:textId="77777777" w:rsidR="00A962CC" w:rsidRPr="002B4DC8" w:rsidRDefault="00A962CC">
      <w:pPr>
        <w:spacing w:after="0"/>
        <w:rPr>
          <w:rFonts w:ascii="Times New Roman" w:hAnsi="Times New Roman" w:cs="Times New Roman"/>
          <w:sz w:val="24"/>
          <w:szCs w:val="24"/>
        </w:rPr>
      </w:pPr>
    </w:p>
    <w:p w14:paraId="6F6E878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26:05</w:t>
      </w:r>
    </w:p>
    <w:p w14:paraId="7E52E0E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 Yeah I know it. </w:t>
      </w:r>
    </w:p>
    <w:p w14:paraId="4C8AA5B4" w14:textId="77777777" w:rsidR="00A962CC" w:rsidRPr="002B4DC8" w:rsidRDefault="00A962CC">
      <w:pPr>
        <w:spacing w:after="0"/>
        <w:rPr>
          <w:rFonts w:ascii="Times New Roman" w:hAnsi="Times New Roman" w:cs="Times New Roman"/>
          <w:sz w:val="24"/>
          <w:szCs w:val="24"/>
        </w:rPr>
      </w:pPr>
    </w:p>
    <w:p w14:paraId="7E03D59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26:06</w:t>
      </w:r>
    </w:p>
    <w:p w14:paraId="7426BF1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No, I, and sometimes I'll see people in public without masks on and I'm like, Whoa, I like it, like, takes me back. It's like, Gee, I didn't forget what it's like to not wear a mask.</w:t>
      </w:r>
    </w:p>
    <w:p w14:paraId="0D7E24FC" w14:textId="77777777" w:rsidR="00A962CC" w:rsidRPr="002B4DC8" w:rsidRDefault="00A962CC">
      <w:pPr>
        <w:spacing w:after="0"/>
        <w:rPr>
          <w:rFonts w:ascii="Times New Roman" w:hAnsi="Times New Roman" w:cs="Times New Roman"/>
          <w:sz w:val="24"/>
          <w:szCs w:val="24"/>
        </w:rPr>
      </w:pPr>
    </w:p>
    <w:p w14:paraId="3B5D979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Jere</w:t>
      </w:r>
      <w:r w:rsidRPr="002B4DC8">
        <w:rPr>
          <w:rFonts w:ascii="Times New Roman" w:hAnsi="Times New Roman" w:cs="Times New Roman"/>
          <w:b/>
          <w:sz w:val="24"/>
          <w:szCs w:val="24"/>
        </w:rPr>
        <w:t xml:space="preserve">my Amble  </w:t>
      </w:r>
      <w:r w:rsidRPr="002B4DC8">
        <w:rPr>
          <w:rFonts w:ascii="Times New Roman" w:hAnsi="Times New Roman" w:cs="Times New Roman"/>
          <w:color w:val="5D7284"/>
          <w:sz w:val="24"/>
          <w:szCs w:val="24"/>
        </w:rPr>
        <w:t>26:23</w:t>
      </w:r>
    </w:p>
    <w:p w14:paraId="108E212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Me, anybody that all the years of not wearing a mask, and one year wearing one. And how our minds are set through like, Oh, my God, they're not wearing a mask? </w:t>
      </w:r>
    </w:p>
    <w:p w14:paraId="3799A038" w14:textId="77777777" w:rsidR="00A962CC" w:rsidRPr="002B4DC8" w:rsidRDefault="00A962CC">
      <w:pPr>
        <w:spacing w:after="0"/>
        <w:rPr>
          <w:rFonts w:ascii="Times New Roman" w:hAnsi="Times New Roman" w:cs="Times New Roman"/>
          <w:sz w:val="24"/>
          <w:szCs w:val="24"/>
        </w:rPr>
      </w:pPr>
    </w:p>
    <w:p w14:paraId="1BA444C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26:32</w:t>
      </w:r>
    </w:p>
    <w:p w14:paraId="07EF8E9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 know. </w:t>
      </w:r>
    </w:p>
    <w:p w14:paraId="0C3DF9D8" w14:textId="77777777" w:rsidR="00A962CC" w:rsidRPr="002B4DC8" w:rsidRDefault="00A962CC">
      <w:pPr>
        <w:spacing w:after="0"/>
        <w:rPr>
          <w:rFonts w:ascii="Times New Roman" w:hAnsi="Times New Roman" w:cs="Times New Roman"/>
          <w:sz w:val="24"/>
          <w:szCs w:val="24"/>
        </w:rPr>
      </w:pPr>
    </w:p>
    <w:p w14:paraId="40A695C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26:34</w:t>
      </w:r>
    </w:p>
    <w:p w14:paraId="51CCE9F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They didn't have to wear one. </w:t>
      </w:r>
      <w:r w:rsidRPr="002B4DC8">
        <w:rPr>
          <w:rFonts w:ascii="Times New Roman" w:hAnsi="Times New Roman" w:cs="Times New Roman"/>
          <w:sz w:val="24"/>
          <w:szCs w:val="24"/>
        </w:rPr>
        <w:t>So it was so intrusive having to wear one.</w:t>
      </w:r>
    </w:p>
    <w:p w14:paraId="3D39113C" w14:textId="77777777" w:rsidR="00A962CC" w:rsidRPr="002B4DC8" w:rsidRDefault="00A962CC">
      <w:pPr>
        <w:spacing w:after="0"/>
        <w:rPr>
          <w:rFonts w:ascii="Times New Roman" w:hAnsi="Times New Roman" w:cs="Times New Roman"/>
          <w:sz w:val="24"/>
          <w:szCs w:val="24"/>
        </w:rPr>
      </w:pPr>
    </w:p>
    <w:p w14:paraId="5156F67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26:39</w:t>
      </w:r>
    </w:p>
    <w:p w14:paraId="103A6B5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I do also remember, I'm sure you do as well, when we weren't able to, like the government had asked us to not wear masks because we didn't have enough PPE for those who were in. </w:t>
      </w:r>
    </w:p>
    <w:p w14:paraId="2C345A85" w14:textId="77777777" w:rsidR="00A962CC" w:rsidRPr="002B4DC8" w:rsidRDefault="00A962CC">
      <w:pPr>
        <w:spacing w:after="0"/>
        <w:rPr>
          <w:rFonts w:ascii="Times New Roman" w:hAnsi="Times New Roman" w:cs="Times New Roman"/>
          <w:sz w:val="24"/>
          <w:szCs w:val="24"/>
        </w:rPr>
      </w:pPr>
    </w:p>
    <w:p w14:paraId="6F81747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Keely B</w:t>
      </w:r>
      <w:r w:rsidRPr="002B4DC8">
        <w:rPr>
          <w:rFonts w:ascii="Times New Roman" w:hAnsi="Times New Roman" w:cs="Times New Roman"/>
          <w:b/>
          <w:sz w:val="24"/>
          <w:szCs w:val="24"/>
        </w:rPr>
        <w:t xml:space="preserve">erg  </w:t>
      </w:r>
      <w:r w:rsidRPr="002B4DC8">
        <w:rPr>
          <w:rFonts w:ascii="Times New Roman" w:hAnsi="Times New Roman" w:cs="Times New Roman"/>
          <w:color w:val="5D7284"/>
          <w:sz w:val="24"/>
          <w:szCs w:val="24"/>
        </w:rPr>
        <w:t>26:52</w:t>
      </w:r>
    </w:p>
    <w:p w14:paraId="545DAC0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lastRenderedPageBreak/>
        <w:t>And I think people are still taking they think like, well, Fauci told us not to wear masks in the beginning. So obviously, the circumstances were different then so did what were your primary sources of news during the pandemic? So were you...</w:t>
      </w:r>
    </w:p>
    <w:p w14:paraId="289D8EBE" w14:textId="77777777" w:rsidR="00A962CC" w:rsidRPr="002B4DC8" w:rsidRDefault="00A962CC">
      <w:pPr>
        <w:spacing w:after="0"/>
        <w:rPr>
          <w:rFonts w:ascii="Times New Roman" w:hAnsi="Times New Roman" w:cs="Times New Roman"/>
          <w:sz w:val="24"/>
          <w:szCs w:val="24"/>
        </w:rPr>
      </w:pPr>
    </w:p>
    <w:p w14:paraId="3F79CEB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w:t>
      </w:r>
      <w:r w:rsidRPr="002B4DC8">
        <w:rPr>
          <w:rFonts w:ascii="Times New Roman" w:hAnsi="Times New Roman" w:cs="Times New Roman"/>
          <w:b/>
          <w:sz w:val="24"/>
          <w:szCs w:val="24"/>
        </w:rPr>
        <w:t xml:space="preserve">eremy Amble  </w:t>
      </w:r>
      <w:r w:rsidRPr="002B4DC8">
        <w:rPr>
          <w:rFonts w:ascii="Times New Roman" w:hAnsi="Times New Roman" w:cs="Times New Roman"/>
          <w:color w:val="5D7284"/>
          <w:sz w:val="24"/>
          <w:szCs w:val="24"/>
        </w:rPr>
        <w:t>26:52</w:t>
      </w:r>
    </w:p>
    <w:p w14:paraId="3EFC051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655C2F8D" w14:textId="77777777" w:rsidR="00A962CC" w:rsidRPr="002B4DC8" w:rsidRDefault="00A962CC">
      <w:pPr>
        <w:spacing w:after="0"/>
        <w:rPr>
          <w:rFonts w:ascii="Times New Roman" w:hAnsi="Times New Roman" w:cs="Times New Roman"/>
          <w:sz w:val="24"/>
          <w:szCs w:val="24"/>
        </w:rPr>
      </w:pPr>
    </w:p>
    <w:p w14:paraId="1C99192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27:14</w:t>
      </w:r>
    </w:p>
    <w:p w14:paraId="3866BA5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television, you know, you watch ABC. I always look at google news, which led to the updated news from wherever Washington Post, New York Times whatever. So I always, always read that a couple times a day.  </w:t>
      </w:r>
      <w:r w:rsidRPr="002B4DC8">
        <w:rPr>
          <w:rFonts w:ascii="Times New Roman" w:hAnsi="Times New Roman" w:cs="Times New Roman"/>
          <w:sz w:val="24"/>
          <w:szCs w:val="24"/>
        </w:rPr>
        <w:t>And see what see what's kind of up on that kind of stuff, too. And that's kind of the primary sources.</w:t>
      </w:r>
    </w:p>
    <w:p w14:paraId="58079F41" w14:textId="77777777" w:rsidR="00A962CC" w:rsidRPr="002B4DC8" w:rsidRDefault="00A962CC">
      <w:pPr>
        <w:spacing w:after="0"/>
        <w:rPr>
          <w:rFonts w:ascii="Times New Roman" w:hAnsi="Times New Roman" w:cs="Times New Roman"/>
          <w:sz w:val="24"/>
          <w:szCs w:val="24"/>
        </w:rPr>
      </w:pPr>
    </w:p>
    <w:p w14:paraId="37755FE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27:39</w:t>
      </w:r>
    </w:p>
    <w:p w14:paraId="2CEDBC6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Um, do you think that the government did a good job of keeping people safe during this pandemic?</w:t>
      </w:r>
    </w:p>
    <w:p w14:paraId="376067F9" w14:textId="77777777" w:rsidR="00A962CC" w:rsidRPr="002B4DC8" w:rsidRDefault="00A962CC">
      <w:pPr>
        <w:spacing w:after="0"/>
        <w:rPr>
          <w:rFonts w:ascii="Times New Roman" w:hAnsi="Times New Roman" w:cs="Times New Roman"/>
          <w:sz w:val="24"/>
          <w:szCs w:val="24"/>
        </w:rPr>
      </w:pPr>
    </w:p>
    <w:p w14:paraId="08817EA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27:46</w:t>
      </w:r>
    </w:p>
    <w:p w14:paraId="6AE53D5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Well, it's once </w:t>
      </w:r>
      <w:r w:rsidRPr="002B4DC8">
        <w:rPr>
          <w:rFonts w:ascii="Times New Roman" w:hAnsi="Times New Roman" w:cs="Times New Roman"/>
          <w:sz w:val="24"/>
          <w:szCs w:val="24"/>
        </w:rPr>
        <w:t>it'll say, once in a lifetime, because some people lived through the 1918 or whatever the the first, you know, Spanish flu, whatever. But I mean, there's I shouldn't say that. Because that people the other stuff that's happened through the years with polio</w:t>
      </w:r>
      <w:r w:rsidRPr="002B4DC8">
        <w:rPr>
          <w:rFonts w:ascii="Times New Roman" w:hAnsi="Times New Roman" w:cs="Times New Roman"/>
          <w:sz w:val="24"/>
          <w:szCs w:val="24"/>
        </w:rPr>
        <w:t xml:space="preserve"> and measles, I guess some people have gotten their immunizations just because of what happened with that stuff. But, you know, I mean, I'm gonna say probably as good as you can, you know, to everything was uncertain when he has a new virus, which has char</w:t>
      </w:r>
      <w:r w:rsidRPr="002B4DC8">
        <w:rPr>
          <w:rFonts w:ascii="Times New Roman" w:hAnsi="Times New Roman" w:cs="Times New Roman"/>
          <w:sz w:val="24"/>
          <w:szCs w:val="24"/>
        </w:rPr>
        <w:t>acteristics of a the SARS has been on for a while. So they had an idea. I think that's what's the scary part for scientists and stuff was, okay, we know what SARS can do. But now, this one is doing something different. And it's not reacting to what we have</w:t>
      </w:r>
      <w:r w:rsidRPr="002B4DC8">
        <w:rPr>
          <w:rFonts w:ascii="Times New Roman" w:hAnsi="Times New Roman" w:cs="Times New Roman"/>
          <w:sz w:val="24"/>
          <w:szCs w:val="24"/>
        </w:rPr>
        <w:t xml:space="preserve"> for the SARS protocols and stuff. So then I guess the probably is does it I mean, your mind is set. Ex President to his two cents out there. You know, I mean, him in his part is zero. They let the scientists do their work. You know, so I mean, when I say </w:t>
      </w:r>
      <w:r w:rsidRPr="002B4DC8">
        <w:rPr>
          <w:rFonts w:ascii="Times New Roman" w:hAnsi="Times New Roman" w:cs="Times New Roman"/>
          <w:sz w:val="24"/>
          <w:szCs w:val="24"/>
        </w:rPr>
        <w:t>government, when our government they coulda said throw Fouchi into that, because he was the head of the infectious disease, what he tried to do instead of because without being told by Trump, you know,</w:t>
      </w:r>
    </w:p>
    <w:p w14:paraId="776EF690" w14:textId="77777777" w:rsidR="00A962CC" w:rsidRPr="002B4DC8" w:rsidRDefault="00A962CC">
      <w:pPr>
        <w:spacing w:after="0"/>
        <w:rPr>
          <w:rFonts w:ascii="Times New Roman" w:hAnsi="Times New Roman" w:cs="Times New Roman"/>
          <w:sz w:val="24"/>
          <w:szCs w:val="24"/>
        </w:rPr>
      </w:pPr>
    </w:p>
    <w:p w14:paraId="76F5E8E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29:26</w:t>
      </w:r>
    </w:p>
    <w:p w14:paraId="52F5944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can't believe how much backlash h</w:t>
      </w:r>
      <w:r w:rsidRPr="002B4DC8">
        <w:rPr>
          <w:rFonts w:ascii="Times New Roman" w:hAnsi="Times New Roman" w:cs="Times New Roman"/>
          <w:sz w:val="24"/>
          <w:szCs w:val="24"/>
        </w:rPr>
        <w:t>e faced, even though he's so educated. He's such an educated guy...</w:t>
      </w:r>
    </w:p>
    <w:p w14:paraId="32455875" w14:textId="77777777" w:rsidR="00A962CC" w:rsidRPr="002B4DC8" w:rsidRDefault="00A962CC">
      <w:pPr>
        <w:spacing w:after="0"/>
        <w:rPr>
          <w:rFonts w:ascii="Times New Roman" w:hAnsi="Times New Roman" w:cs="Times New Roman"/>
          <w:sz w:val="24"/>
          <w:szCs w:val="24"/>
        </w:rPr>
      </w:pPr>
    </w:p>
    <w:p w14:paraId="295F47F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29:34</w:t>
      </w:r>
    </w:p>
    <w:p w14:paraId="4759735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but he's worked for all different all different political parties too the last 40 years. So like, he's a has an agenda for one or the other. You know, he just a </w:t>
      </w:r>
      <w:r w:rsidRPr="002B4DC8">
        <w:rPr>
          <w:rFonts w:ascii="Times New Roman" w:hAnsi="Times New Roman" w:cs="Times New Roman"/>
          <w:sz w:val="24"/>
          <w:szCs w:val="24"/>
        </w:rPr>
        <w:t>scientist, you know that he said, It is common sense. He wouldn't get a scientist that telling you one thing, but then Trump doesn't believe in the scientists who tells us global warming either and so, you know, you got a guy that he's probably in it for t</w:t>
      </w:r>
      <w:r w:rsidRPr="002B4DC8">
        <w:rPr>
          <w:rFonts w:ascii="Times New Roman" w:hAnsi="Times New Roman" w:cs="Times New Roman"/>
          <w:sz w:val="24"/>
          <w:szCs w:val="24"/>
        </w:rPr>
        <w:t>he now. They want much money he didn't He and his family so you don't give a crap about, you know, the rest of the world what its gonna be in 50 years cause he'll be long gone, you know,</w:t>
      </w:r>
    </w:p>
    <w:p w14:paraId="4DAA1CC1" w14:textId="77777777" w:rsidR="00A962CC" w:rsidRPr="002B4DC8" w:rsidRDefault="00A962CC">
      <w:pPr>
        <w:spacing w:after="0"/>
        <w:rPr>
          <w:rFonts w:ascii="Times New Roman" w:hAnsi="Times New Roman" w:cs="Times New Roman"/>
          <w:sz w:val="24"/>
          <w:szCs w:val="24"/>
        </w:rPr>
      </w:pPr>
    </w:p>
    <w:p w14:paraId="121DFDA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30:08</w:t>
      </w:r>
    </w:p>
    <w:p w14:paraId="23985B24"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 know. Well, I don't really understand how scienc</w:t>
      </w:r>
      <w:r w:rsidRPr="002B4DC8">
        <w:rPr>
          <w:rFonts w:ascii="Times New Roman" w:hAnsi="Times New Roman" w:cs="Times New Roman"/>
          <w:sz w:val="24"/>
          <w:szCs w:val="24"/>
        </w:rPr>
        <w:t>e I don't think science is biased. I think science speaks its own and</w:t>
      </w:r>
    </w:p>
    <w:p w14:paraId="26ED3066" w14:textId="77777777" w:rsidR="00A962CC" w:rsidRPr="002B4DC8" w:rsidRDefault="00A962CC">
      <w:pPr>
        <w:spacing w:after="0"/>
        <w:rPr>
          <w:rFonts w:ascii="Times New Roman" w:hAnsi="Times New Roman" w:cs="Times New Roman"/>
          <w:sz w:val="24"/>
          <w:szCs w:val="24"/>
        </w:rPr>
      </w:pPr>
    </w:p>
    <w:p w14:paraId="746674F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30:15</w:t>
      </w:r>
    </w:p>
    <w:p w14:paraId="19A3407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science is what it is. </w:t>
      </w:r>
    </w:p>
    <w:p w14:paraId="26ECE960" w14:textId="77777777" w:rsidR="00A962CC" w:rsidRPr="002B4DC8" w:rsidRDefault="00A962CC">
      <w:pPr>
        <w:spacing w:after="0"/>
        <w:rPr>
          <w:rFonts w:ascii="Times New Roman" w:hAnsi="Times New Roman" w:cs="Times New Roman"/>
          <w:sz w:val="24"/>
          <w:szCs w:val="24"/>
        </w:rPr>
      </w:pPr>
    </w:p>
    <w:p w14:paraId="69C1E10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30:16</w:t>
      </w:r>
    </w:p>
    <w:p w14:paraId="4DE31C5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1CC2278B" w14:textId="77777777" w:rsidR="00A962CC" w:rsidRPr="002B4DC8" w:rsidRDefault="00A962CC">
      <w:pPr>
        <w:spacing w:after="0"/>
        <w:rPr>
          <w:rFonts w:ascii="Times New Roman" w:hAnsi="Times New Roman" w:cs="Times New Roman"/>
          <w:sz w:val="24"/>
          <w:szCs w:val="24"/>
        </w:rPr>
      </w:pPr>
    </w:p>
    <w:p w14:paraId="5F73CA5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30:16</w:t>
      </w:r>
    </w:p>
    <w:p w14:paraId="7826A3C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7D65F543" w14:textId="77777777" w:rsidR="00A962CC" w:rsidRPr="002B4DC8" w:rsidRDefault="00A962CC">
      <w:pPr>
        <w:spacing w:after="0"/>
        <w:rPr>
          <w:rFonts w:ascii="Times New Roman" w:hAnsi="Times New Roman" w:cs="Times New Roman"/>
          <w:sz w:val="24"/>
          <w:szCs w:val="24"/>
        </w:rPr>
      </w:pPr>
    </w:p>
    <w:p w14:paraId="4B7F01C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30:17</w:t>
      </w:r>
    </w:p>
    <w:p w14:paraId="6274F60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It's way science. </w:t>
      </w:r>
    </w:p>
    <w:p w14:paraId="3C105618" w14:textId="77777777" w:rsidR="00A962CC" w:rsidRPr="002B4DC8" w:rsidRDefault="00A962CC">
      <w:pPr>
        <w:spacing w:after="0"/>
        <w:rPr>
          <w:rFonts w:ascii="Times New Roman" w:hAnsi="Times New Roman" w:cs="Times New Roman"/>
          <w:sz w:val="24"/>
          <w:szCs w:val="24"/>
        </w:rPr>
      </w:pPr>
    </w:p>
    <w:p w14:paraId="59C3BCD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30:18</w:t>
      </w:r>
    </w:p>
    <w:p w14:paraId="45309A6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Its Black or White, ya </w:t>
      </w:r>
      <w:r w:rsidRPr="002B4DC8">
        <w:rPr>
          <w:rFonts w:ascii="Times New Roman" w:hAnsi="Times New Roman" w:cs="Times New Roman"/>
          <w:sz w:val="24"/>
          <w:szCs w:val="24"/>
        </w:rPr>
        <w:t>know. This works. This doesn't work.</w:t>
      </w:r>
    </w:p>
    <w:p w14:paraId="74A09638" w14:textId="77777777" w:rsidR="00A962CC" w:rsidRPr="002B4DC8" w:rsidRDefault="00A962CC">
      <w:pPr>
        <w:spacing w:after="0"/>
        <w:rPr>
          <w:rFonts w:ascii="Times New Roman" w:hAnsi="Times New Roman" w:cs="Times New Roman"/>
          <w:sz w:val="24"/>
          <w:szCs w:val="24"/>
        </w:rPr>
      </w:pPr>
    </w:p>
    <w:p w14:paraId="4FAFC7A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30:22</w:t>
      </w:r>
    </w:p>
    <w:p w14:paraId="258AF4F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Exactly. So you are fully vaccinated now, right?</w:t>
      </w:r>
    </w:p>
    <w:p w14:paraId="5EE44A0C" w14:textId="77777777" w:rsidR="00A962CC" w:rsidRPr="002B4DC8" w:rsidRDefault="00A962CC">
      <w:pPr>
        <w:spacing w:after="0"/>
        <w:rPr>
          <w:rFonts w:ascii="Times New Roman" w:hAnsi="Times New Roman" w:cs="Times New Roman"/>
          <w:sz w:val="24"/>
          <w:szCs w:val="24"/>
        </w:rPr>
      </w:pPr>
    </w:p>
    <w:p w14:paraId="76F98F8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30:27</w:t>
      </w:r>
    </w:p>
    <w:p w14:paraId="5F04918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Yes. Finally,</w:t>
      </w:r>
    </w:p>
    <w:p w14:paraId="4D4FAD34" w14:textId="77777777" w:rsidR="00A962CC" w:rsidRPr="002B4DC8" w:rsidRDefault="00A962CC">
      <w:pPr>
        <w:spacing w:after="0"/>
        <w:rPr>
          <w:rFonts w:ascii="Times New Roman" w:hAnsi="Times New Roman" w:cs="Times New Roman"/>
          <w:sz w:val="24"/>
          <w:szCs w:val="24"/>
        </w:rPr>
      </w:pPr>
    </w:p>
    <w:p w14:paraId="04B4707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30:29</w:t>
      </w:r>
    </w:p>
    <w:p w14:paraId="194B778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yay. What was your experience? Like getting access to the vaccine? Was it difficult for you to ge</w:t>
      </w:r>
      <w:r w:rsidRPr="002B4DC8">
        <w:rPr>
          <w:rFonts w:ascii="Times New Roman" w:hAnsi="Times New Roman" w:cs="Times New Roman"/>
          <w:sz w:val="24"/>
          <w:szCs w:val="24"/>
        </w:rPr>
        <w:t>t it?</w:t>
      </w:r>
    </w:p>
    <w:p w14:paraId="7F341D0C" w14:textId="77777777" w:rsidR="00A962CC" w:rsidRPr="002B4DC8" w:rsidRDefault="00A962CC">
      <w:pPr>
        <w:spacing w:after="0"/>
        <w:rPr>
          <w:rFonts w:ascii="Times New Roman" w:hAnsi="Times New Roman" w:cs="Times New Roman"/>
          <w:sz w:val="24"/>
          <w:szCs w:val="24"/>
        </w:rPr>
      </w:pPr>
    </w:p>
    <w:p w14:paraId="0D4B545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30:36</w:t>
      </w:r>
    </w:p>
    <w:p w14:paraId="1DF0492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you know, the pre existing condition stuff, but it came up a lot earlier. </w:t>
      </w:r>
    </w:p>
    <w:p w14:paraId="26324C8F" w14:textId="77777777" w:rsidR="00A962CC" w:rsidRPr="002B4DC8" w:rsidRDefault="00A962CC">
      <w:pPr>
        <w:spacing w:after="0"/>
        <w:rPr>
          <w:rFonts w:ascii="Times New Roman" w:hAnsi="Times New Roman" w:cs="Times New Roman"/>
          <w:sz w:val="24"/>
          <w:szCs w:val="24"/>
        </w:rPr>
      </w:pPr>
    </w:p>
    <w:p w14:paraId="72AFCE0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30:40</w:t>
      </w:r>
    </w:p>
    <w:p w14:paraId="5D80F38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But I definitely understand the healthcare, teachers, and in the first line, you know, I understand that that would be the first you </w:t>
      </w:r>
      <w:r w:rsidRPr="002B4DC8">
        <w:rPr>
          <w:rFonts w:ascii="Times New Roman" w:hAnsi="Times New Roman" w:cs="Times New Roman"/>
          <w:sz w:val="24"/>
          <w:szCs w:val="24"/>
        </w:rPr>
        <w:t xml:space="preserve">know, first go around, but just kind of waiting my turn and put my name into three different places I was able to get in at our local Coplain Hills health care clinic. So yeah, but now the look at how much changes you know, now you walk into anywhwere now </w:t>
      </w:r>
      <w:r w:rsidRPr="002B4DC8">
        <w:rPr>
          <w:rFonts w:ascii="Times New Roman" w:hAnsi="Times New Roman" w:cs="Times New Roman"/>
          <w:sz w:val="24"/>
          <w:szCs w:val="24"/>
        </w:rPr>
        <w:t>there, which is good. And accessibility is there now, but not less and less people are getting them. So that's 60% of the country to go, you know,</w:t>
      </w:r>
    </w:p>
    <w:p w14:paraId="370C942F" w14:textId="77777777" w:rsidR="00A962CC" w:rsidRPr="002B4DC8" w:rsidRDefault="00A962CC">
      <w:pPr>
        <w:spacing w:after="0"/>
        <w:rPr>
          <w:rFonts w:ascii="Times New Roman" w:hAnsi="Times New Roman" w:cs="Times New Roman"/>
          <w:sz w:val="24"/>
          <w:szCs w:val="24"/>
        </w:rPr>
      </w:pPr>
    </w:p>
    <w:p w14:paraId="789DA3B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lastRenderedPageBreak/>
        <w:t xml:space="preserve">Keely Berg  </w:t>
      </w:r>
      <w:r w:rsidRPr="002B4DC8">
        <w:rPr>
          <w:rFonts w:ascii="Times New Roman" w:hAnsi="Times New Roman" w:cs="Times New Roman"/>
          <w:color w:val="5D7284"/>
          <w:sz w:val="24"/>
          <w:szCs w:val="24"/>
        </w:rPr>
        <w:t>30:40</w:t>
      </w:r>
    </w:p>
    <w:p w14:paraId="529F939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4EEE6438" w14:textId="77777777" w:rsidR="00A962CC" w:rsidRPr="002B4DC8" w:rsidRDefault="00A962CC">
      <w:pPr>
        <w:spacing w:after="0"/>
        <w:rPr>
          <w:rFonts w:ascii="Times New Roman" w:hAnsi="Times New Roman" w:cs="Times New Roman"/>
          <w:sz w:val="24"/>
          <w:szCs w:val="24"/>
        </w:rPr>
      </w:pPr>
    </w:p>
    <w:p w14:paraId="2A879A0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31:20</w:t>
      </w:r>
    </w:p>
    <w:p w14:paraId="2F2DB92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it's depressing that slowing down but</w:t>
      </w:r>
    </w:p>
    <w:p w14:paraId="0825754D" w14:textId="77777777" w:rsidR="00A962CC" w:rsidRPr="002B4DC8" w:rsidRDefault="00A962CC">
      <w:pPr>
        <w:spacing w:after="0"/>
        <w:rPr>
          <w:rFonts w:ascii="Times New Roman" w:hAnsi="Times New Roman" w:cs="Times New Roman"/>
          <w:sz w:val="24"/>
          <w:szCs w:val="24"/>
        </w:rPr>
      </w:pPr>
    </w:p>
    <w:p w14:paraId="2011B3D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31:23</w:t>
      </w:r>
    </w:p>
    <w:p w14:paraId="622BE5D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here</w:t>
      </w:r>
      <w:r w:rsidRPr="002B4DC8">
        <w:rPr>
          <w:rFonts w:ascii="Times New Roman" w:hAnsi="Times New Roman" w:cs="Times New Roman"/>
          <w:sz w:val="24"/>
          <w:szCs w:val="24"/>
        </w:rPr>
        <w:t xml:space="preserve"> today, I think I heard in the news and I don't know if that's I dont think its Moderna but they're not </w:t>
      </w:r>
    </w:p>
    <w:p w14:paraId="491C3FB1" w14:textId="77777777" w:rsidR="00A962CC" w:rsidRPr="002B4DC8" w:rsidRDefault="00A962CC">
      <w:pPr>
        <w:spacing w:after="0"/>
        <w:rPr>
          <w:rFonts w:ascii="Times New Roman" w:hAnsi="Times New Roman" w:cs="Times New Roman"/>
          <w:sz w:val="24"/>
          <w:szCs w:val="24"/>
        </w:rPr>
      </w:pPr>
    </w:p>
    <w:p w14:paraId="5BC44F0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31:30</w:t>
      </w:r>
    </w:p>
    <w:p w14:paraId="1519993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Pfizer, </w:t>
      </w:r>
    </w:p>
    <w:p w14:paraId="12169CC2" w14:textId="77777777" w:rsidR="00A962CC" w:rsidRPr="002B4DC8" w:rsidRDefault="00A962CC">
      <w:pPr>
        <w:spacing w:after="0"/>
        <w:rPr>
          <w:rFonts w:ascii="Times New Roman" w:hAnsi="Times New Roman" w:cs="Times New Roman"/>
          <w:sz w:val="24"/>
          <w:szCs w:val="24"/>
        </w:rPr>
      </w:pPr>
    </w:p>
    <w:p w14:paraId="08887B8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31:31</w:t>
      </w:r>
    </w:p>
    <w:p w14:paraId="76F85EC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Pfizer. I think it's gonna maybe open it up to the younger crowd, the 15 year old or 12 year old that not that he made open it up pretty soon. </w:t>
      </w:r>
    </w:p>
    <w:p w14:paraId="31581B75" w14:textId="77777777" w:rsidR="00A962CC" w:rsidRPr="002B4DC8" w:rsidRDefault="00A962CC">
      <w:pPr>
        <w:spacing w:after="0"/>
        <w:rPr>
          <w:rFonts w:ascii="Times New Roman" w:hAnsi="Times New Roman" w:cs="Times New Roman"/>
          <w:sz w:val="24"/>
          <w:szCs w:val="24"/>
        </w:rPr>
      </w:pPr>
    </w:p>
    <w:p w14:paraId="1C222F6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31:40</w:t>
      </w:r>
    </w:p>
    <w:p w14:paraId="6681120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Well, that's...</w:t>
      </w:r>
    </w:p>
    <w:p w14:paraId="009C81D1" w14:textId="77777777" w:rsidR="00A962CC" w:rsidRPr="002B4DC8" w:rsidRDefault="00A962CC">
      <w:pPr>
        <w:spacing w:after="0"/>
        <w:rPr>
          <w:rFonts w:ascii="Times New Roman" w:hAnsi="Times New Roman" w:cs="Times New Roman"/>
          <w:sz w:val="24"/>
          <w:szCs w:val="24"/>
        </w:rPr>
      </w:pPr>
    </w:p>
    <w:p w14:paraId="0F2CCD0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31:41</w:t>
      </w:r>
    </w:p>
    <w:p w14:paraId="44C31FF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very interesting. Only got up to the end of the month, a</w:t>
      </w:r>
      <w:r w:rsidRPr="002B4DC8">
        <w:rPr>
          <w:rFonts w:ascii="Times New Roman" w:hAnsi="Times New Roman" w:cs="Times New Roman"/>
          <w:sz w:val="24"/>
          <w:szCs w:val="24"/>
        </w:rPr>
        <w:t>nd they can get theirs as they turn 16. Okay, somewhere, that'd be great. And then we'll be all vaccinated.</w:t>
      </w:r>
    </w:p>
    <w:p w14:paraId="0CAD8369" w14:textId="77777777" w:rsidR="00A962CC" w:rsidRPr="002B4DC8" w:rsidRDefault="00A962CC">
      <w:pPr>
        <w:spacing w:after="0"/>
        <w:rPr>
          <w:rFonts w:ascii="Times New Roman" w:hAnsi="Times New Roman" w:cs="Times New Roman"/>
          <w:sz w:val="24"/>
          <w:szCs w:val="24"/>
        </w:rPr>
      </w:pPr>
    </w:p>
    <w:p w14:paraId="779711E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31:50</w:t>
      </w:r>
    </w:p>
    <w:p w14:paraId="7997DFE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I look forward to that. My family all just got vaccinated, too. Did you have any side effects to your vaccine?</w:t>
      </w:r>
    </w:p>
    <w:p w14:paraId="52759847" w14:textId="77777777" w:rsidR="00A962CC" w:rsidRPr="002B4DC8" w:rsidRDefault="00A962CC">
      <w:pPr>
        <w:spacing w:after="0"/>
        <w:rPr>
          <w:rFonts w:ascii="Times New Roman" w:hAnsi="Times New Roman" w:cs="Times New Roman"/>
          <w:sz w:val="24"/>
          <w:szCs w:val="24"/>
        </w:rPr>
      </w:pPr>
    </w:p>
    <w:p w14:paraId="045FC34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Jeremy Ambl</w:t>
      </w:r>
      <w:r w:rsidRPr="002B4DC8">
        <w:rPr>
          <w:rFonts w:ascii="Times New Roman" w:hAnsi="Times New Roman" w:cs="Times New Roman"/>
          <w:b/>
          <w:sz w:val="24"/>
          <w:szCs w:val="24"/>
        </w:rPr>
        <w:t xml:space="preserve">e  </w:t>
      </w:r>
      <w:r w:rsidRPr="002B4DC8">
        <w:rPr>
          <w:rFonts w:ascii="Times New Roman" w:hAnsi="Times New Roman" w:cs="Times New Roman"/>
          <w:color w:val="5D7284"/>
          <w:sz w:val="24"/>
          <w:szCs w:val="24"/>
        </w:rPr>
        <w:t>31:57</w:t>
      </w:r>
    </w:p>
    <w:p w14:paraId="68D301FC"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Not the second shot, little shoulder pain, neck pain, I thought I was gonna get a headache because i was getting pain, but never really came to a headache. And just a little tired. Nothing, Nothing, not expected. A lot of people dowith  the second</w:t>
      </w:r>
      <w:r w:rsidRPr="002B4DC8">
        <w:rPr>
          <w:rFonts w:ascii="Times New Roman" w:hAnsi="Times New Roman" w:cs="Times New Roman"/>
          <w:sz w:val="24"/>
          <w:szCs w:val="24"/>
        </w:rPr>
        <w:t xml:space="preserve"> one.</w:t>
      </w:r>
    </w:p>
    <w:p w14:paraId="02000B2D" w14:textId="77777777" w:rsidR="00A962CC" w:rsidRPr="002B4DC8" w:rsidRDefault="00A962CC">
      <w:pPr>
        <w:spacing w:after="0"/>
        <w:rPr>
          <w:rFonts w:ascii="Times New Roman" w:hAnsi="Times New Roman" w:cs="Times New Roman"/>
          <w:sz w:val="24"/>
          <w:szCs w:val="24"/>
        </w:rPr>
      </w:pPr>
    </w:p>
    <w:p w14:paraId="56B95CA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32:14</w:t>
      </w:r>
    </w:p>
    <w:p w14:paraId="2024E31E"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Yes, absolutely. definitely would recommend it to anybody to who, who was thinking about getting it the side effects are worth it. </w:t>
      </w:r>
    </w:p>
    <w:p w14:paraId="4229BBF5" w14:textId="77777777" w:rsidR="00A962CC" w:rsidRPr="002B4DC8" w:rsidRDefault="00A962CC">
      <w:pPr>
        <w:spacing w:after="0"/>
        <w:rPr>
          <w:rFonts w:ascii="Times New Roman" w:hAnsi="Times New Roman" w:cs="Times New Roman"/>
          <w:sz w:val="24"/>
          <w:szCs w:val="24"/>
        </w:rPr>
      </w:pPr>
    </w:p>
    <w:p w14:paraId="561C797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32:23</w:t>
      </w:r>
    </w:p>
    <w:p w14:paraId="1D6CFE2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795E3CC2" w14:textId="77777777" w:rsidR="00A962CC" w:rsidRPr="002B4DC8" w:rsidRDefault="00A962CC">
      <w:pPr>
        <w:spacing w:after="0"/>
        <w:rPr>
          <w:rFonts w:ascii="Times New Roman" w:hAnsi="Times New Roman" w:cs="Times New Roman"/>
          <w:sz w:val="24"/>
          <w:szCs w:val="24"/>
        </w:rPr>
      </w:pPr>
    </w:p>
    <w:p w14:paraId="2F4DD99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32:24</w:t>
      </w:r>
    </w:p>
    <w:p w14:paraId="58A113C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lastRenderedPageBreak/>
        <w:t>in my opinion, at least. I kind of skipped around a little bit on my my quest</w:t>
      </w:r>
      <w:r w:rsidRPr="002B4DC8">
        <w:rPr>
          <w:rFonts w:ascii="Times New Roman" w:hAnsi="Times New Roman" w:cs="Times New Roman"/>
          <w:sz w:val="24"/>
          <w:szCs w:val="24"/>
        </w:rPr>
        <w:t>ionnaire sheet. But I think you really touched on a lot of the things that I was going to ask you. I guess I'm just going to ask a couple last questions. Have you learned anything about yourself from this pandemic? At all? If not, that's okay, too.</w:t>
      </w:r>
    </w:p>
    <w:p w14:paraId="367F98CC" w14:textId="77777777" w:rsidR="00A962CC" w:rsidRPr="002B4DC8" w:rsidRDefault="00A962CC">
      <w:pPr>
        <w:spacing w:after="0"/>
        <w:rPr>
          <w:rFonts w:ascii="Times New Roman" w:hAnsi="Times New Roman" w:cs="Times New Roman"/>
          <w:sz w:val="24"/>
          <w:szCs w:val="24"/>
        </w:rPr>
      </w:pPr>
    </w:p>
    <w:p w14:paraId="5815A11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Jeremy</w:t>
      </w:r>
      <w:r w:rsidRPr="002B4DC8">
        <w:rPr>
          <w:rFonts w:ascii="Times New Roman" w:hAnsi="Times New Roman" w:cs="Times New Roman"/>
          <w:b/>
          <w:sz w:val="24"/>
          <w:szCs w:val="24"/>
        </w:rPr>
        <w:t xml:space="preserve"> Amble  </w:t>
      </w:r>
      <w:r w:rsidRPr="002B4DC8">
        <w:rPr>
          <w:rFonts w:ascii="Times New Roman" w:hAnsi="Times New Roman" w:cs="Times New Roman"/>
          <w:color w:val="5D7284"/>
          <w:sz w:val="24"/>
          <w:szCs w:val="24"/>
        </w:rPr>
        <w:t>32:48</w:t>
      </w:r>
    </w:p>
    <w:p w14:paraId="50D237D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Well, I learned many years ago that I'm patient, just from my accident, I guess. So having patients is always[inaudiable]. So didnt really need to learn that. Just I learned how other people either ignorance, not wanting to learn, not wanting</w:t>
      </w:r>
      <w:r w:rsidRPr="002B4DC8">
        <w:rPr>
          <w:rFonts w:ascii="Times New Roman" w:hAnsi="Times New Roman" w:cs="Times New Roman"/>
          <w:sz w:val="24"/>
          <w:szCs w:val="24"/>
        </w:rPr>
        <w:t xml:space="preserve"> to whatever they've learned the kind of learn who maybe some people are on their selfishness of not wanting to wear masks, and then you kind of learn a divide of people. </w:t>
      </w:r>
    </w:p>
    <w:p w14:paraId="2BB5F5D3" w14:textId="77777777" w:rsidR="00A962CC" w:rsidRPr="002B4DC8" w:rsidRDefault="00A962CC">
      <w:pPr>
        <w:spacing w:after="0"/>
        <w:rPr>
          <w:rFonts w:ascii="Times New Roman" w:hAnsi="Times New Roman" w:cs="Times New Roman"/>
          <w:sz w:val="24"/>
          <w:szCs w:val="24"/>
        </w:rPr>
      </w:pPr>
    </w:p>
    <w:p w14:paraId="7EA45FA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33:29</w:t>
      </w:r>
    </w:p>
    <w:p w14:paraId="02F5F51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Yeah, </w:t>
      </w:r>
    </w:p>
    <w:p w14:paraId="30C7429A" w14:textId="77777777" w:rsidR="00A962CC" w:rsidRPr="002B4DC8" w:rsidRDefault="00A962CC">
      <w:pPr>
        <w:spacing w:after="0"/>
        <w:rPr>
          <w:rFonts w:ascii="Times New Roman" w:hAnsi="Times New Roman" w:cs="Times New Roman"/>
          <w:sz w:val="24"/>
          <w:szCs w:val="24"/>
        </w:rPr>
      </w:pPr>
    </w:p>
    <w:p w14:paraId="6752D4F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33:30</w:t>
      </w:r>
    </w:p>
    <w:p w14:paraId="6FC1732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that goes with our President and </w:t>
      </w:r>
      <w:r w:rsidRPr="002B4DC8">
        <w:rPr>
          <w:rFonts w:ascii="Times New Roman" w:hAnsi="Times New Roman" w:cs="Times New Roman"/>
          <w:sz w:val="24"/>
          <w:szCs w:val="24"/>
        </w:rPr>
        <w:t>President divided if you like him, then you kind of like the divide of not wearing the masks too so or the vaccine. That should not even go hand in hand, but you can learn it, why some people are really followers of a scary person who reminds you didn't le</w:t>
      </w:r>
      <w:r w:rsidRPr="002B4DC8">
        <w:rPr>
          <w:rFonts w:ascii="Times New Roman" w:hAnsi="Times New Roman" w:cs="Times New Roman"/>
          <w:sz w:val="24"/>
          <w:szCs w:val="24"/>
        </w:rPr>
        <w:t>arn how these dictators come into power, you know, I mean, that's a big thing. You get to learn from some of the people in your family and friends and you know, what their beliefs are whatever else, you know,</w:t>
      </w:r>
    </w:p>
    <w:p w14:paraId="6B6B946E" w14:textId="77777777" w:rsidR="00A962CC" w:rsidRPr="002B4DC8" w:rsidRDefault="00A962CC">
      <w:pPr>
        <w:spacing w:after="0"/>
        <w:rPr>
          <w:rFonts w:ascii="Times New Roman" w:hAnsi="Times New Roman" w:cs="Times New Roman"/>
          <w:sz w:val="24"/>
          <w:szCs w:val="24"/>
        </w:rPr>
      </w:pPr>
    </w:p>
    <w:p w14:paraId="192A242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34:04</w:t>
      </w:r>
    </w:p>
    <w:p w14:paraId="00B94D6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you think you know somebody </w:t>
      </w:r>
      <w:r w:rsidRPr="002B4DC8">
        <w:rPr>
          <w:rFonts w:ascii="Times New Roman" w:hAnsi="Times New Roman" w:cs="Times New Roman"/>
          <w:sz w:val="24"/>
          <w:szCs w:val="24"/>
        </w:rPr>
        <w:t>and then you go into a global pandemic, and</w:t>
      </w:r>
    </w:p>
    <w:p w14:paraId="5FDA1C9D" w14:textId="77777777" w:rsidR="00A962CC" w:rsidRPr="002B4DC8" w:rsidRDefault="00A962CC">
      <w:pPr>
        <w:spacing w:after="0"/>
        <w:rPr>
          <w:rFonts w:ascii="Times New Roman" w:hAnsi="Times New Roman" w:cs="Times New Roman"/>
          <w:sz w:val="24"/>
          <w:szCs w:val="24"/>
        </w:rPr>
      </w:pPr>
    </w:p>
    <w:p w14:paraId="4D888A7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34:07</w:t>
      </w:r>
    </w:p>
    <w:p w14:paraId="0A354EA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I don't want to, I don't want to use that whole, this whole thing is to justify a friendship or a family relationship either because, you know, we enjoyed that person so much before and then </w:t>
      </w:r>
      <w:r w:rsidRPr="002B4DC8">
        <w:rPr>
          <w:rFonts w:ascii="Times New Roman" w:hAnsi="Times New Roman" w:cs="Times New Roman"/>
          <w:sz w:val="24"/>
          <w:szCs w:val="24"/>
        </w:rPr>
        <w:t>they find out that oh they're a Trump lover or they're not believing in the vaccine, I don't want to use that as a as a main [inaudible], I never talked to them again. Because up until that point, I've always enjoyed that person. It's just sometimes you ju</w:t>
      </w:r>
      <w:r w:rsidRPr="002B4DC8">
        <w:rPr>
          <w:rFonts w:ascii="Times New Roman" w:hAnsi="Times New Roman" w:cs="Times New Roman"/>
          <w:sz w:val="24"/>
          <w:szCs w:val="24"/>
        </w:rPr>
        <w:t xml:space="preserve">st don't talk about </w:t>
      </w:r>
    </w:p>
    <w:p w14:paraId="3A171876" w14:textId="77777777" w:rsidR="00A962CC" w:rsidRPr="002B4DC8" w:rsidRDefault="00A962CC">
      <w:pPr>
        <w:spacing w:after="0"/>
        <w:rPr>
          <w:rFonts w:ascii="Times New Roman" w:hAnsi="Times New Roman" w:cs="Times New Roman"/>
          <w:sz w:val="24"/>
          <w:szCs w:val="24"/>
        </w:rPr>
      </w:pPr>
    </w:p>
    <w:p w14:paraId="23123EC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34:35</w:t>
      </w:r>
    </w:p>
    <w:p w14:paraId="0DFE74C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right, </w:t>
      </w:r>
    </w:p>
    <w:p w14:paraId="75D33AD4" w14:textId="77777777" w:rsidR="00A962CC" w:rsidRPr="002B4DC8" w:rsidRDefault="00A962CC">
      <w:pPr>
        <w:spacing w:after="0"/>
        <w:rPr>
          <w:rFonts w:ascii="Times New Roman" w:hAnsi="Times New Roman" w:cs="Times New Roman"/>
          <w:sz w:val="24"/>
          <w:szCs w:val="24"/>
        </w:rPr>
      </w:pPr>
    </w:p>
    <w:p w14:paraId="4384C1DD"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34:35</w:t>
      </w:r>
    </w:p>
    <w:p w14:paraId="570E160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you know, religion, politics and whatever else if [inaudible],</w:t>
      </w:r>
    </w:p>
    <w:p w14:paraId="526FBCBE" w14:textId="77777777" w:rsidR="00A962CC" w:rsidRPr="002B4DC8" w:rsidRDefault="00A962CC">
      <w:pPr>
        <w:spacing w:after="0"/>
        <w:rPr>
          <w:rFonts w:ascii="Times New Roman" w:hAnsi="Times New Roman" w:cs="Times New Roman"/>
          <w:sz w:val="24"/>
          <w:szCs w:val="24"/>
        </w:rPr>
      </w:pPr>
    </w:p>
    <w:p w14:paraId="23A8B9B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34:41</w:t>
      </w:r>
    </w:p>
    <w:p w14:paraId="1AE867A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right. No, I understand. Are your What are your hopes for the future for this pandemic? Other than I'm su</w:t>
      </w:r>
      <w:r w:rsidRPr="002B4DC8">
        <w:rPr>
          <w:rFonts w:ascii="Times New Roman" w:hAnsi="Times New Roman" w:cs="Times New Roman"/>
          <w:sz w:val="24"/>
          <w:szCs w:val="24"/>
        </w:rPr>
        <w:t>re you've...</w:t>
      </w:r>
    </w:p>
    <w:p w14:paraId="60DD8640" w14:textId="77777777" w:rsidR="00A962CC" w:rsidRPr="002B4DC8" w:rsidRDefault="00A962CC">
      <w:pPr>
        <w:spacing w:after="0"/>
        <w:rPr>
          <w:rFonts w:ascii="Times New Roman" w:hAnsi="Times New Roman" w:cs="Times New Roman"/>
          <w:sz w:val="24"/>
          <w:szCs w:val="24"/>
        </w:rPr>
      </w:pPr>
    </w:p>
    <w:p w14:paraId="2D74268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34:50</w:t>
      </w:r>
    </w:p>
    <w:p w14:paraId="5BF61A3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It'd be nice if its done here, I think it's kind of slowing down and hopefully it's slowing down but like the, like the scientists doctors are warning usually There's been respiratory stuff there's a winter a fall winter b</w:t>
      </w:r>
      <w:r w:rsidRPr="002B4DC8">
        <w:rPr>
          <w:rFonts w:ascii="Times New Roman" w:hAnsi="Times New Roman" w:cs="Times New Roman"/>
          <w:sz w:val="24"/>
          <w:szCs w:val="24"/>
        </w:rPr>
        <w:t>usy or sick illness. So, you know, kind of buckle your belts don't get too overconfident that it's gone away. That's why, you know, they've tried to promote the vaccines especially because once Well, it's the things running. So hopefully that people are cl</w:t>
      </w:r>
      <w:r w:rsidRPr="002B4DC8">
        <w:rPr>
          <w:rFonts w:ascii="Times New Roman" w:hAnsi="Times New Roman" w:cs="Times New Roman"/>
          <w:sz w:val="24"/>
          <w:szCs w:val="24"/>
        </w:rPr>
        <w:t>ose enough to hurt me in theory, his numbers won't be as high but I will keep up with my vaccines and figure out and go from there has been this has been happening the places you like to spend time at.</w:t>
      </w:r>
    </w:p>
    <w:p w14:paraId="0B58E41D" w14:textId="77777777" w:rsidR="00A962CC" w:rsidRPr="002B4DC8" w:rsidRDefault="00A962CC">
      <w:pPr>
        <w:spacing w:after="0"/>
        <w:rPr>
          <w:rFonts w:ascii="Times New Roman" w:hAnsi="Times New Roman" w:cs="Times New Roman"/>
          <w:sz w:val="24"/>
          <w:szCs w:val="24"/>
        </w:rPr>
      </w:pPr>
    </w:p>
    <w:p w14:paraId="6C33D31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35:43</w:t>
      </w:r>
    </w:p>
    <w:p w14:paraId="1B373B0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Hopefully I think overseas too, bec</w:t>
      </w:r>
      <w:r w:rsidRPr="002B4DC8">
        <w:rPr>
          <w:rFonts w:ascii="Times New Roman" w:hAnsi="Times New Roman" w:cs="Times New Roman"/>
          <w:sz w:val="24"/>
          <w:szCs w:val="24"/>
        </w:rPr>
        <w:t>ause I know Italy's still kind of going through some challenges. Hopefully they can start getting their their stuff figured out as well. Hopefully, finally, we can. I don't know if normal is necessarily the right term, because I don't know if we're ever go</w:t>
      </w:r>
      <w:r w:rsidRPr="002B4DC8">
        <w:rPr>
          <w:rFonts w:ascii="Times New Roman" w:hAnsi="Times New Roman" w:cs="Times New Roman"/>
          <w:sz w:val="24"/>
          <w:szCs w:val="24"/>
        </w:rPr>
        <w:t>nna really go back to normal but back to not insanity. I would say. I'm looking forward. But yeah, thank you so much for joining me today. Jeremy. I love talking with you. You are truly you're I think you're so funny. And you offer a really good perspectiv</w:t>
      </w:r>
      <w:r w:rsidRPr="002B4DC8">
        <w:rPr>
          <w:rFonts w:ascii="Times New Roman" w:hAnsi="Times New Roman" w:cs="Times New Roman"/>
          <w:sz w:val="24"/>
          <w:szCs w:val="24"/>
        </w:rPr>
        <w:t>e to this to this COVID archive. I hope people in the in the future can look back on this and your perspective.</w:t>
      </w:r>
    </w:p>
    <w:p w14:paraId="30DF8130" w14:textId="77777777" w:rsidR="00A962CC" w:rsidRPr="002B4DC8" w:rsidRDefault="00A962CC">
      <w:pPr>
        <w:spacing w:after="0"/>
        <w:rPr>
          <w:rFonts w:ascii="Times New Roman" w:hAnsi="Times New Roman" w:cs="Times New Roman"/>
          <w:sz w:val="24"/>
          <w:szCs w:val="24"/>
        </w:rPr>
      </w:pPr>
    </w:p>
    <w:p w14:paraId="096BD08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36:27</w:t>
      </w:r>
    </w:p>
    <w:p w14:paraId="082B867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Yep. It'll be something and when people look back that especially the ones that are young and are not born or </w:t>
      </w:r>
      <w:r w:rsidRPr="002B4DC8">
        <w:rPr>
          <w:rFonts w:ascii="Times New Roman" w:hAnsi="Times New Roman" w:cs="Times New Roman"/>
          <w:sz w:val="24"/>
          <w:szCs w:val="24"/>
        </w:rPr>
        <w:t>younger, whatever else to see that oh, boy, that happened.</w:t>
      </w:r>
    </w:p>
    <w:p w14:paraId="08D23849" w14:textId="77777777" w:rsidR="00A962CC" w:rsidRPr="002B4DC8" w:rsidRDefault="00A962CC">
      <w:pPr>
        <w:spacing w:after="0"/>
        <w:rPr>
          <w:rFonts w:ascii="Times New Roman" w:hAnsi="Times New Roman" w:cs="Times New Roman"/>
          <w:sz w:val="24"/>
          <w:szCs w:val="24"/>
        </w:rPr>
      </w:pPr>
    </w:p>
    <w:p w14:paraId="03C5ECB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36:36</w:t>
      </w:r>
    </w:p>
    <w:p w14:paraId="5B16D1B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Yeah, absolutely. I appreciate you talking with me.</w:t>
      </w:r>
    </w:p>
    <w:p w14:paraId="15774965" w14:textId="77777777" w:rsidR="00A962CC" w:rsidRPr="002B4DC8" w:rsidRDefault="00A962CC">
      <w:pPr>
        <w:spacing w:after="0"/>
        <w:rPr>
          <w:rFonts w:ascii="Times New Roman" w:hAnsi="Times New Roman" w:cs="Times New Roman"/>
          <w:sz w:val="24"/>
          <w:szCs w:val="24"/>
        </w:rPr>
      </w:pPr>
    </w:p>
    <w:p w14:paraId="1C47763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36:41</w:t>
      </w:r>
    </w:p>
    <w:p w14:paraId="7C8F039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Okay, sounds good Keely.</w:t>
      </w:r>
    </w:p>
    <w:p w14:paraId="158A332B" w14:textId="77777777" w:rsidR="00A962CC" w:rsidRPr="002B4DC8" w:rsidRDefault="00A962CC">
      <w:pPr>
        <w:spacing w:after="0"/>
        <w:rPr>
          <w:rFonts w:ascii="Times New Roman" w:hAnsi="Times New Roman" w:cs="Times New Roman"/>
          <w:sz w:val="24"/>
          <w:szCs w:val="24"/>
        </w:rPr>
      </w:pPr>
    </w:p>
    <w:p w14:paraId="71D9B4C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36:43</w:t>
      </w:r>
    </w:p>
    <w:p w14:paraId="47F97DC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Thank you. You have a wonderful rest of your day, Jeremy.</w:t>
      </w:r>
    </w:p>
    <w:p w14:paraId="495A1CF8" w14:textId="77777777" w:rsidR="00A962CC" w:rsidRPr="002B4DC8" w:rsidRDefault="00A962CC">
      <w:pPr>
        <w:spacing w:after="0"/>
        <w:rPr>
          <w:rFonts w:ascii="Times New Roman" w:hAnsi="Times New Roman" w:cs="Times New Roman"/>
          <w:sz w:val="24"/>
          <w:szCs w:val="24"/>
        </w:rPr>
      </w:pPr>
    </w:p>
    <w:p w14:paraId="2116375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Je</w:t>
      </w:r>
      <w:r w:rsidRPr="002B4DC8">
        <w:rPr>
          <w:rFonts w:ascii="Times New Roman" w:hAnsi="Times New Roman" w:cs="Times New Roman"/>
          <w:b/>
          <w:sz w:val="24"/>
          <w:szCs w:val="24"/>
        </w:rPr>
        <w:t xml:space="preserve">remy Amble  </w:t>
      </w:r>
      <w:r w:rsidRPr="002B4DC8">
        <w:rPr>
          <w:rFonts w:ascii="Times New Roman" w:hAnsi="Times New Roman" w:cs="Times New Roman"/>
          <w:color w:val="5D7284"/>
          <w:sz w:val="24"/>
          <w:szCs w:val="24"/>
        </w:rPr>
        <w:t>36:46</w:t>
      </w:r>
    </w:p>
    <w:p w14:paraId="6C5648B1"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Okay, you too. </w:t>
      </w:r>
    </w:p>
    <w:p w14:paraId="452F95B4" w14:textId="77777777" w:rsidR="00A962CC" w:rsidRPr="002B4DC8" w:rsidRDefault="00A962CC">
      <w:pPr>
        <w:spacing w:after="0"/>
        <w:rPr>
          <w:rFonts w:ascii="Times New Roman" w:hAnsi="Times New Roman" w:cs="Times New Roman"/>
          <w:sz w:val="24"/>
          <w:szCs w:val="24"/>
        </w:rPr>
      </w:pPr>
    </w:p>
    <w:p w14:paraId="4D8EE75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36:47</w:t>
      </w:r>
    </w:p>
    <w:p w14:paraId="7E4DE359"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Thank you.</w:t>
      </w:r>
    </w:p>
    <w:p w14:paraId="0D17B902" w14:textId="77777777" w:rsidR="00A962CC" w:rsidRPr="002B4DC8" w:rsidRDefault="00A962CC">
      <w:pPr>
        <w:spacing w:after="0"/>
        <w:rPr>
          <w:rFonts w:ascii="Times New Roman" w:hAnsi="Times New Roman" w:cs="Times New Roman"/>
          <w:sz w:val="24"/>
          <w:szCs w:val="24"/>
        </w:rPr>
      </w:pPr>
    </w:p>
    <w:p w14:paraId="622135F3"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36:48</w:t>
      </w:r>
    </w:p>
    <w:p w14:paraId="2F1F9C4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good luck cutting and pasting</w:t>
      </w:r>
    </w:p>
    <w:p w14:paraId="6ABAD99B" w14:textId="77777777" w:rsidR="00A962CC" w:rsidRPr="002B4DC8" w:rsidRDefault="00A962CC">
      <w:pPr>
        <w:spacing w:after="0"/>
        <w:rPr>
          <w:rFonts w:ascii="Times New Roman" w:hAnsi="Times New Roman" w:cs="Times New Roman"/>
          <w:sz w:val="24"/>
          <w:szCs w:val="24"/>
        </w:rPr>
      </w:pPr>
    </w:p>
    <w:p w14:paraId="1D3B07A5"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36:50</w:t>
      </w:r>
    </w:p>
    <w:p w14:paraId="7CA113D6"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Oh, I will. I'll send you a copy of the transcript when I'm done.</w:t>
      </w:r>
    </w:p>
    <w:p w14:paraId="4A830336" w14:textId="77777777" w:rsidR="00A962CC" w:rsidRPr="002B4DC8" w:rsidRDefault="00A962CC">
      <w:pPr>
        <w:spacing w:after="0"/>
        <w:rPr>
          <w:rFonts w:ascii="Times New Roman" w:hAnsi="Times New Roman" w:cs="Times New Roman"/>
          <w:sz w:val="24"/>
          <w:szCs w:val="24"/>
        </w:rPr>
      </w:pPr>
    </w:p>
    <w:p w14:paraId="1F1EFBDF"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36:54</w:t>
      </w:r>
    </w:p>
    <w:p w14:paraId="02B157E8"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Okay, sounds good. </w:t>
      </w:r>
    </w:p>
    <w:p w14:paraId="6886141B" w14:textId="77777777" w:rsidR="00A962CC" w:rsidRPr="002B4DC8" w:rsidRDefault="00A962CC">
      <w:pPr>
        <w:spacing w:after="0"/>
        <w:rPr>
          <w:rFonts w:ascii="Times New Roman" w:hAnsi="Times New Roman" w:cs="Times New Roman"/>
          <w:sz w:val="24"/>
          <w:szCs w:val="24"/>
        </w:rPr>
      </w:pPr>
    </w:p>
    <w:p w14:paraId="7ABE2BD2"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36:55</w:t>
      </w:r>
    </w:p>
    <w:p w14:paraId="6CA40A3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Thanks, Jeremy. </w:t>
      </w:r>
    </w:p>
    <w:p w14:paraId="6C29457C" w14:textId="77777777" w:rsidR="00A962CC" w:rsidRPr="002B4DC8" w:rsidRDefault="00A962CC">
      <w:pPr>
        <w:spacing w:after="0"/>
        <w:rPr>
          <w:rFonts w:ascii="Times New Roman" w:hAnsi="Times New Roman" w:cs="Times New Roman"/>
          <w:sz w:val="24"/>
          <w:szCs w:val="24"/>
        </w:rPr>
      </w:pPr>
    </w:p>
    <w:p w14:paraId="065B8DFA"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Jeremy Amble  </w:t>
      </w:r>
      <w:r w:rsidRPr="002B4DC8">
        <w:rPr>
          <w:rFonts w:ascii="Times New Roman" w:hAnsi="Times New Roman" w:cs="Times New Roman"/>
          <w:color w:val="5D7284"/>
          <w:sz w:val="24"/>
          <w:szCs w:val="24"/>
        </w:rPr>
        <w:t>36:56</w:t>
      </w:r>
    </w:p>
    <w:p w14:paraId="016260E7"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 xml:space="preserve">Bye </w:t>
      </w:r>
    </w:p>
    <w:p w14:paraId="362C306C" w14:textId="77777777" w:rsidR="00A962CC" w:rsidRPr="002B4DC8" w:rsidRDefault="00A962CC">
      <w:pPr>
        <w:spacing w:after="0"/>
        <w:rPr>
          <w:rFonts w:ascii="Times New Roman" w:hAnsi="Times New Roman" w:cs="Times New Roman"/>
          <w:sz w:val="24"/>
          <w:szCs w:val="24"/>
        </w:rPr>
      </w:pPr>
    </w:p>
    <w:p w14:paraId="584A630B"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b/>
          <w:sz w:val="24"/>
          <w:szCs w:val="24"/>
        </w:rPr>
        <w:t xml:space="preserve">Keely Berg  </w:t>
      </w:r>
      <w:r w:rsidRPr="002B4DC8">
        <w:rPr>
          <w:rFonts w:ascii="Times New Roman" w:hAnsi="Times New Roman" w:cs="Times New Roman"/>
          <w:color w:val="5D7284"/>
          <w:sz w:val="24"/>
          <w:szCs w:val="24"/>
        </w:rPr>
        <w:t>36:57</w:t>
      </w:r>
    </w:p>
    <w:p w14:paraId="38C69110" w14:textId="77777777" w:rsidR="00A962CC" w:rsidRPr="002B4DC8" w:rsidRDefault="00493E87">
      <w:pPr>
        <w:spacing w:after="0"/>
        <w:rPr>
          <w:rFonts w:ascii="Times New Roman" w:hAnsi="Times New Roman" w:cs="Times New Roman"/>
          <w:sz w:val="24"/>
          <w:szCs w:val="24"/>
        </w:rPr>
      </w:pPr>
      <w:r w:rsidRPr="002B4DC8">
        <w:rPr>
          <w:rFonts w:ascii="Times New Roman" w:hAnsi="Times New Roman" w:cs="Times New Roman"/>
          <w:sz w:val="24"/>
          <w:szCs w:val="24"/>
        </w:rPr>
        <w:t>bye.</w:t>
      </w:r>
    </w:p>
    <w:sectPr w:rsidR="00A962CC" w:rsidRPr="002B4DC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0662" w14:textId="77777777" w:rsidR="00493E87" w:rsidRDefault="00493E87">
      <w:pPr>
        <w:spacing w:after="0" w:line="240" w:lineRule="auto"/>
      </w:pPr>
      <w:r>
        <w:separator/>
      </w:r>
    </w:p>
  </w:endnote>
  <w:endnote w:type="continuationSeparator" w:id="0">
    <w:p w14:paraId="61F394EC" w14:textId="77777777" w:rsidR="00493E87" w:rsidRDefault="0049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8D8EEE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52371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91E8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E4606D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F816016" w14:textId="7E7B12EE" w:rsidR="00930F33" w:rsidRPr="009C3AF0" w:rsidRDefault="00930F33" w:rsidP="00FB6BE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2897" w14:textId="77777777" w:rsidR="00493E87" w:rsidRDefault="00493E87">
      <w:pPr>
        <w:spacing w:after="0" w:line="240" w:lineRule="auto"/>
      </w:pPr>
      <w:r>
        <w:separator/>
      </w:r>
    </w:p>
  </w:footnote>
  <w:footnote w:type="continuationSeparator" w:id="0">
    <w:p w14:paraId="043B98AC" w14:textId="77777777" w:rsidR="00493E87" w:rsidRDefault="0049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36306953">
    <w:abstractNumId w:val="8"/>
  </w:num>
  <w:num w:numId="2" w16cid:durableId="1198278225">
    <w:abstractNumId w:val="6"/>
  </w:num>
  <w:num w:numId="3" w16cid:durableId="1437208989">
    <w:abstractNumId w:val="5"/>
  </w:num>
  <w:num w:numId="4" w16cid:durableId="536044181">
    <w:abstractNumId w:val="4"/>
  </w:num>
  <w:num w:numId="5" w16cid:durableId="1040015484">
    <w:abstractNumId w:val="7"/>
  </w:num>
  <w:num w:numId="6" w16cid:durableId="490408836">
    <w:abstractNumId w:val="3"/>
  </w:num>
  <w:num w:numId="7" w16cid:durableId="1676179925">
    <w:abstractNumId w:val="2"/>
  </w:num>
  <w:num w:numId="8" w16cid:durableId="203373005">
    <w:abstractNumId w:val="1"/>
  </w:num>
  <w:num w:numId="9" w16cid:durableId="110253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jU0sDQ1NbYwMzNQ0lEKTi0uzszPAykwrAUAWwsvASwAAAA="/>
  </w:docVars>
  <w:rsids>
    <w:rsidRoot w:val="00B47730"/>
    <w:rsid w:val="00034616"/>
    <w:rsid w:val="00050A6B"/>
    <w:rsid w:val="0006063C"/>
    <w:rsid w:val="00066610"/>
    <w:rsid w:val="001216B9"/>
    <w:rsid w:val="0015074B"/>
    <w:rsid w:val="0029639D"/>
    <w:rsid w:val="002B4DC8"/>
    <w:rsid w:val="00326F90"/>
    <w:rsid w:val="00335046"/>
    <w:rsid w:val="00493E87"/>
    <w:rsid w:val="004A641F"/>
    <w:rsid w:val="004B593C"/>
    <w:rsid w:val="00553065"/>
    <w:rsid w:val="006E2A8C"/>
    <w:rsid w:val="007749AF"/>
    <w:rsid w:val="00794EBC"/>
    <w:rsid w:val="00930F33"/>
    <w:rsid w:val="009C3AF0"/>
    <w:rsid w:val="00A12EE5"/>
    <w:rsid w:val="00A962CC"/>
    <w:rsid w:val="00AA1D8D"/>
    <w:rsid w:val="00B4170F"/>
    <w:rsid w:val="00B47730"/>
    <w:rsid w:val="00BA4C2B"/>
    <w:rsid w:val="00BD0140"/>
    <w:rsid w:val="00C24502"/>
    <w:rsid w:val="00CB0664"/>
    <w:rsid w:val="00CC7ED7"/>
    <w:rsid w:val="00D57E81"/>
    <w:rsid w:val="00ED3244"/>
    <w:rsid w:val="00FB6BE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2C0331"/>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19</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10</cp:revision>
  <dcterms:created xsi:type="dcterms:W3CDTF">2019-09-10T23:59:00Z</dcterms:created>
  <dcterms:modified xsi:type="dcterms:W3CDTF">2022-04-23T01:15:00Z</dcterms:modified>
  <cp:category/>
</cp:coreProperties>
</file>