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C58B" w14:textId="148813A2" w:rsidR="00602D34" w:rsidRPr="00034EE6" w:rsidRDefault="00602D34" w:rsidP="00602D34">
      <w:pPr>
        <w:jc w:val="center"/>
        <w:rPr>
          <w:rFonts w:ascii="Times New Roman" w:hAnsi="Times New Roman" w:cs="Times New Roman"/>
          <w:b/>
          <w:bCs/>
          <w:sz w:val="28"/>
          <w:szCs w:val="28"/>
        </w:rPr>
      </w:pPr>
      <w:r w:rsidRPr="00034EE6">
        <w:rPr>
          <w:rFonts w:ascii="Times New Roman" w:hAnsi="Times New Roman" w:cs="Times New Roman"/>
          <w:b/>
          <w:bCs/>
          <w:sz w:val="28"/>
          <w:szCs w:val="28"/>
        </w:rPr>
        <w:t xml:space="preserve">Transcript of Interview with </w:t>
      </w:r>
      <w:r>
        <w:rPr>
          <w:rFonts w:ascii="Times New Roman" w:hAnsi="Times New Roman" w:cs="Times New Roman"/>
          <w:b/>
          <w:bCs/>
          <w:sz w:val="28"/>
          <w:szCs w:val="28"/>
        </w:rPr>
        <w:t xml:space="preserve">Christian Sandoval </w:t>
      </w:r>
      <w:r>
        <w:rPr>
          <w:rFonts w:ascii="Times New Roman" w:hAnsi="Times New Roman" w:cs="Times New Roman"/>
          <w:b/>
          <w:bCs/>
          <w:sz w:val="28"/>
          <w:szCs w:val="28"/>
        </w:rPr>
        <w:t>by Vi</w:t>
      </w:r>
      <w:r>
        <w:rPr>
          <w:rFonts w:ascii="Times New Roman" w:hAnsi="Times New Roman" w:cs="Times New Roman"/>
          <w:b/>
          <w:bCs/>
          <w:sz w:val="28"/>
          <w:szCs w:val="28"/>
        </w:rPr>
        <w:t>anne Beltran</w:t>
      </w:r>
    </w:p>
    <w:p w14:paraId="58770E08" w14:textId="77777777" w:rsidR="00602D34" w:rsidRDefault="00602D34" w:rsidP="00602D34">
      <w:pPr>
        <w:rPr>
          <w:rFonts w:ascii="Times New Roman" w:eastAsia="Times New Roman" w:hAnsi="Times New Roman" w:cs="Times New Roman"/>
          <w:b/>
          <w:bCs/>
          <w:color w:val="000000" w:themeColor="text1"/>
        </w:rPr>
      </w:pPr>
    </w:p>
    <w:p w14:paraId="6A622D03" w14:textId="626A1E5D" w:rsidR="00602D34" w:rsidRPr="006329D9" w:rsidRDefault="00602D34" w:rsidP="00602D34">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Interviewee: </w:t>
      </w:r>
      <w:r>
        <w:rPr>
          <w:rFonts w:ascii="Times New Roman" w:eastAsia="Times New Roman" w:hAnsi="Times New Roman" w:cs="Times New Roman"/>
          <w:color w:val="000000" w:themeColor="text1"/>
        </w:rPr>
        <w:t>Christian Sandoval</w:t>
      </w:r>
    </w:p>
    <w:p w14:paraId="5365B058" w14:textId="1A3193E2" w:rsidR="00602D34" w:rsidRPr="006329D9" w:rsidRDefault="00602D34" w:rsidP="00602D34">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 xml:space="preserve">Interviewer: </w:t>
      </w:r>
      <w:r>
        <w:rPr>
          <w:rFonts w:ascii="Times New Roman" w:eastAsia="Times New Roman" w:hAnsi="Times New Roman" w:cs="Times New Roman"/>
          <w:color w:val="000000" w:themeColor="text1"/>
        </w:rPr>
        <w:t>Vianne Beltran</w:t>
      </w:r>
    </w:p>
    <w:p w14:paraId="7F2AFB27" w14:textId="4F5EC8CA" w:rsidR="00602D34" w:rsidRPr="00602D34" w:rsidRDefault="00602D34" w:rsidP="00602D34">
      <w:pPr>
        <w:tabs>
          <w:tab w:val="left" w:pos="1220"/>
        </w:tabs>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Date:</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12/03/2021</w:t>
      </w:r>
    </w:p>
    <w:p w14:paraId="2EF2098B" w14:textId="77777777" w:rsidR="00602D34" w:rsidRPr="00BB08CD" w:rsidRDefault="00602D34" w:rsidP="00602D34">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 (Interviewee): </w:t>
      </w:r>
    </w:p>
    <w:p w14:paraId="1664F570" w14:textId="77777777" w:rsidR="00602D34" w:rsidRPr="00BB08CD" w:rsidRDefault="00602D34" w:rsidP="00602D34">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 (Interviewer): </w:t>
      </w:r>
    </w:p>
    <w:p w14:paraId="3A28784B" w14:textId="77777777" w:rsidR="00602D34" w:rsidRDefault="00602D34" w:rsidP="00602D34">
      <w:pPr>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 xml:space="preserve">Transcriber: </w:t>
      </w:r>
      <w:r w:rsidRPr="00BB08CD">
        <w:rPr>
          <w:rFonts w:ascii="Times New Roman" w:eastAsia="Times New Roman" w:hAnsi="Times New Roman" w:cs="Times New Roman"/>
          <w:color w:val="000000" w:themeColor="text1"/>
        </w:rPr>
        <w:t>Lily Crigler</w:t>
      </w:r>
    </w:p>
    <w:p w14:paraId="3D9BAE56" w14:textId="77777777" w:rsidR="00602D34" w:rsidRDefault="00602D34" w:rsidP="00602D34">
      <w:pPr>
        <w:rPr>
          <w:rFonts w:ascii="Times New Roman" w:eastAsia="Times New Roman" w:hAnsi="Times New Roman" w:cs="Times New Roman"/>
          <w:color w:val="000000" w:themeColor="text1"/>
        </w:rPr>
      </w:pPr>
    </w:p>
    <w:p w14:paraId="23A80901" w14:textId="1C60A99E" w:rsidR="00F721CB" w:rsidRDefault="00602D34" w:rsidP="00602D34">
      <w:pPr>
        <w:spacing w:after="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Abstract:</w:t>
      </w:r>
      <w:r>
        <w:rPr>
          <w:rFonts w:ascii="Times New Roman" w:eastAsia="Times New Roman" w:hAnsi="Times New Roman" w:cs="Times New Roman"/>
          <w:b/>
          <w:bCs/>
          <w:color w:val="000000" w:themeColor="text1"/>
        </w:rPr>
        <w:t xml:space="preserve"> </w:t>
      </w:r>
      <w:r w:rsidRPr="00602D34">
        <w:rPr>
          <w:rFonts w:ascii="Times New Roman" w:eastAsia="Times New Roman" w:hAnsi="Times New Roman" w:cs="Times New Roman"/>
          <w:color w:val="000000" w:themeColor="text1"/>
        </w:rPr>
        <w:t>An interview with Christian Sandoval, a UTSA senior who graduated during the pandemic, on how the pandemic affected his graduation and career options.</w:t>
      </w:r>
    </w:p>
    <w:p w14:paraId="09CEEE18" w14:textId="77777777" w:rsidR="00602D34" w:rsidRDefault="00602D34" w:rsidP="00602D34">
      <w:pPr>
        <w:spacing w:after="0"/>
      </w:pPr>
    </w:p>
    <w:p w14:paraId="006E2463"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00:01</w:t>
      </w:r>
      <w:proofErr w:type="gramEnd"/>
    </w:p>
    <w:p w14:paraId="1C76A636"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Hello, would you like to introduce yourself?</w:t>
      </w:r>
    </w:p>
    <w:p w14:paraId="0ED31A99" w14:textId="77777777" w:rsidR="00F721CB" w:rsidRPr="00602D34" w:rsidRDefault="00F721CB">
      <w:pPr>
        <w:spacing w:after="0"/>
        <w:rPr>
          <w:rFonts w:ascii="Times New Roman" w:hAnsi="Times New Roman" w:cs="Times New Roman"/>
        </w:rPr>
      </w:pPr>
    </w:p>
    <w:p w14:paraId="53B0084E"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00:03</w:t>
      </w:r>
      <w:proofErr w:type="gramEnd"/>
    </w:p>
    <w:p w14:paraId="233B7AAE"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My name is Christian Chase Sandoval.</w:t>
      </w:r>
    </w:p>
    <w:p w14:paraId="3BDE3B61" w14:textId="77777777" w:rsidR="00F721CB" w:rsidRPr="00602D34" w:rsidRDefault="00F721CB">
      <w:pPr>
        <w:spacing w:after="0"/>
        <w:rPr>
          <w:rFonts w:ascii="Times New Roman" w:hAnsi="Times New Roman" w:cs="Times New Roman"/>
        </w:rPr>
      </w:pPr>
    </w:p>
    <w:p w14:paraId="5798CDBB"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00:06</w:t>
      </w:r>
      <w:proofErr w:type="gramEnd"/>
    </w:p>
    <w:p w14:paraId="1C196271"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Where did you go to school, Christian Chase?</w:t>
      </w:r>
    </w:p>
    <w:p w14:paraId="14E244EC" w14:textId="77777777" w:rsidR="00F721CB" w:rsidRPr="00602D34" w:rsidRDefault="00F721CB">
      <w:pPr>
        <w:spacing w:after="0"/>
        <w:rPr>
          <w:rFonts w:ascii="Times New Roman" w:hAnsi="Times New Roman" w:cs="Times New Roman"/>
        </w:rPr>
      </w:pPr>
    </w:p>
    <w:p w14:paraId="477ACA3B"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00:08</w:t>
      </w:r>
      <w:proofErr w:type="gramEnd"/>
    </w:p>
    <w:p w14:paraId="4CAD11A0"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I recently graduated from University of Texas at San Antonio.</w:t>
      </w:r>
    </w:p>
    <w:p w14:paraId="2689F8F3" w14:textId="77777777" w:rsidR="00F721CB" w:rsidRPr="00602D34" w:rsidRDefault="00F721CB">
      <w:pPr>
        <w:spacing w:after="0"/>
        <w:rPr>
          <w:rFonts w:ascii="Times New Roman" w:hAnsi="Times New Roman" w:cs="Times New Roman"/>
        </w:rPr>
      </w:pPr>
    </w:p>
    <w:p w14:paraId="1620433E"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00:11</w:t>
      </w:r>
      <w:proofErr w:type="gramEnd"/>
    </w:p>
    <w:p w14:paraId="6EC06781"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What year did you graduate? Do you remember? </w:t>
      </w:r>
    </w:p>
    <w:p w14:paraId="664FB2BA" w14:textId="77777777" w:rsidR="00F721CB" w:rsidRPr="00602D34" w:rsidRDefault="00F721CB">
      <w:pPr>
        <w:spacing w:after="0"/>
        <w:rPr>
          <w:rFonts w:ascii="Times New Roman" w:hAnsi="Times New Roman" w:cs="Times New Roman"/>
        </w:rPr>
      </w:pPr>
    </w:p>
    <w:p w14:paraId="1A8874F2"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00:14</w:t>
      </w:r>
      <w:proofErr w:type="gramEnd"/>
    </w:p>
    <w:p w14:paraId="7FFB268D"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2020.</w:t>
      </w:r>
    </w:p>
    <w:p w14:paraId="6102E9BB" w14:textId="77777777" w:rsidR="00F721CB" w:rsidRPr="00602D34" w:rsidRDefault="00F721CB">
      <w:pPr>
        <w:spacing w:after="0"/>
        <w:rPr>
          <w:rFonts w:ascii="Times New Roman" w:hAnsi="Times New Roman" w:cs="Times New Roman"/>
        </w:rPr>
      </w:pPr>
    </w:p>
    <w:p w14:paraId="47CD842C"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00:16</w:t>
      </w:r>
      <w:proofErr w:type="gramEnd"/>
    </w:p>
    <w:p w14:paraId="325472A3"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Wow, you </w:t>
      </w:r>
      <w:proofErr w:type="gramStart"/>
      <w:r w:rsidRPr="00602D34">
        <w:rPr>
          <w:rFonts w:ascii="Times New Roman" w:hAnsi="Times New Roman" w:cs="Times New Roman"/>
        </w:rPr>
        <w:t>actually remember</w:t>
      </w:r>
      <w:proofErr w:type="gramEnd"/>
      <w:r w:rsidRPr="00602D34">
        <w:rPr>
          <w:rFonts w:ascii="Times New Roman" w:hAnsi="Times New Roman" w:cs="Times New Roman"/>
        </w:rPr>
        <w:t xml:space="preserve"> this time. We had this discussion before. Did you walk the stage at UTSA?</w:t>
      </w:r>
    </w:p>
    <w:p w14:paraId="6CBEAB35" w14:textId="77777777" w:rsidR="00F721CB" w:rsidRPr="00602D34" w:rsidRDefault="00F721CB">
      <w:pPr>
        <w:spacing w:after="0"/>
        <w:rPr>
          <w:rFonts w:ascii="Times New Roman" w:hAnsi="Times New Roman" w:cs="Times New Roman"/>
        </w:rPr>
      </w:pPr>
    </w:p>
    <w:p w14:paraId="69BB01D8"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00:24</w:t>
      </w:r>
      <w:proofErr w:type="gramEnd"/>
    </w:p>
    <w:p w14:paraId="4642A365"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I did not. I chose not to because I would have had to wait until fall. </w:t>
      </w:r>
    </w:p>
    <w:p w14:paraId="05833110" w14:textId="77777777" w:rsidR="00F721CB" w:rsidRPr="00602D34" w:rsidRDefault="00F721CB">
      <w:pPr>
        <w:spacing w:after="0"/>
        <w:rPr>
          <w:rFonts w:ascii="Times New Roman" w:hAnsi="Times New Roman" w:cs="Times New Roman"/>
        </w:rPr>
      </w:pPr>
    </w:p>
    <w:p w14:paraId="14FDDE59"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00:29</w:t>
      </w:r>
      <w:proofErr w:type="gramEnd"/>
    </w:p>
    <w:p w14:paraId="6A47C443"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Of what year?</w:t>
      </w:r>
    </w:p>
    <w:p w14:paraId="5E412690" w14:textId="77777777" w:rsidR="00F721CB" w:rsidRPr="00602D34" w:rsidRDefault="00F721CB">
      <w:pPr>
        <w:spacing w:after="0"/>
        <w:rPr>
          <w:rFonts w:ascii="Times New Roman" w:hAnsi="Times New Roman" w:cs="Times New Roman"/>
        </w:rPr>
      </w:pPr>
    </w:p>
    <w:p w14:paraId="0471558E"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00:30</w:t>
      </w:r>
      <w:proofErr w:type="gramEnd"/>
    </w:p>
    <w:p w14:paraId="0AEBEA00"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 Of 2021.</w:t>
      </w:r>
    </w:p>
    <w:p w14:paraId="177CCB6F" w14:textId="77777777" w:rsidR="00F721CB" w:rsidRPr="00602D34" w:rsidRDefault="00F721CB">
      <w:pPr>
        <w:spacing w:after="0"/>
        <w:rPr>
          <w:rFonts w:ascii="Times New Roman" w:hAnsi="Times New Roman" w:cs="Times New Roman"/>
        </w:rPr>
      </w:pPr>
    </w:p>
    <w:p w14:paraId="2995151A"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lastRenderedPageBreak/>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00:31</w:t>
      </w:r>
      <w:proofErr w:type="gramEnd"/>
    </w:p>
    <w:p w14:paraId="57574DA0"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And were you disappointed? </w:t>
      </w:r>
    </w:p>
    <w:p w14:paraId="4B49E265" w14:textId="77777777" w:rsidR="00F721CB" w:rsidRPr="00602D34" w:rsidRDefault="00F721CB">
      <w:pPr>
        <w:spacing w:after="0"/>
        <w:rPr>
          <w:rFonts w:ascii="Times New Roman" w:hAnsi="Times New Roman" w:cs="Times New Roman"/>
        </w:rPr>
      </w:pPr>
    </w:p>
    <w:p w14:paraId="6C7F0C6A"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00:33</w:t>
      </w:r>
      <w:proofErr w:type="gramEnd"/>
    </w:p>
    <w:p w14:paraId="610C2289"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I personally was not. My family </w:t>
      </w:r>
      <w:proofErr w:type="gramStart"/>
      <w:r w:rsidRPr="00602D34">
        <w:rPr>
          <w:rFonts w:ascii="Times New Roman" w:hAnsi="Times New Roman" w:cs="Times New Roman"/>
        </w:rPr>
        <w:t>was</w:t>
      </w:r>
      <w:proofErr w:type="gramEnd"/>
      <w:r w:rsidRPr="00602D34">
        <w:rPr>
          <w:rFonts w:ascii="Times New Roman" w:hAnsi="Times New Roman" w:cs="Times New Roman"/>
        </w:rPr>
        <w:t xml:space="preserve"> </w:t>
      </w:r>
    </w:p>
    <w:p w14:paraId="2995CE7E" w14:textId="77777777" w:rsidR="00F721CB" w:rsidRPr="00602D34" w:rsidRDefault="00F721CB">
      <w:pPr>
        <w:spacing w:after="0"/>
        <w:rPr>
          <w:rFonts w:ascii="Times New Roman" w:hAnsi="Times New Roman" w:cs="Times New Roman"/>
        </w:rPr>
      </w:pPr>
    </w:p>
    <w:p w14:paraId="731F80C0"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00:36</w:t>
      </w:r>
      <w:proofErr w:type="gramEnd"/>
    </w:p>
    <w:p w14:paraId="1A9B42CF"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Your family was? Who do you think was most disappointed in your family?</w:t>
      </w:r>
    </w:p>
    <w:p w14:paraId="515EB8D1" w14:textId="77777777" w:rsidR="00F721CB" w:rsidRPr="00602D34" w:rsidRDefault="00F721CB">
      <w:pPr>
        <w:spacing w:after="0"/>
        <w:rPr>
          <w:rFonts w:ascii="Times New Roman" w:hAnsi="Times New Roman" w:cs="Times New Roman"/>
        </w:rPr>
      </w:pPr>
    </w:p>
    <w:p w14:paraId="39E51DEA"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00:40</w:t>
      </w:r>
      <w:proofErr w:type="gramEnd"/>
    </w:p>
    <w:p w14:paraId="25B97ABE"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My grandmother, Mary Ann. </w:t>
      </w:r>
    </w:p>
    <w:p w14:paraId="57A6919B" w14:textId="77777777" w:rsidR="00F721CB" w:rsidRPr="00602D34" w:rsidRDefault="00F721CB">
      <w:pPr>
        <w:spacing w:after="0"/>
        <w:rPr>
          <w:rFonts w:ascii="Times New Roman" w:hAnsi="Times New Roman" w:cs="Times New Roman"/>
        </w:rPr>
      </w:pPr>
    </w:p>
    <w:p w14:paraId="2C2CC532"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00:43</w:t>
      </w:r>
      <w:proofErr w:type="gramEnd"/>
    </w:p>
    <w:p w14:paraId="4C95D97E"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Why was she disappointed?</w:t>
      </w:r>
    </w:p>
    <w:p w14:paraId="2BC597CF" w14:textId="77777777" w:rsidR="00F721CB" w:rsidRPr="00602D34" w:rsidRDefault="00F721CB">
      <w:pPr>
        <w:spacing w:after="0"/>
        <w:rPr>
          <w:rFonts w:ascii="Times New Roman" w:hAnsi="Times New Roman" w:cs="Times New Roman"/>
        </w:rPr>
      </w:pPr>
    </w:p>
    <w:p w14:paraId="565D9C4A"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00:44</w:t>
      </w:r>
      <w:proofErr w:type="gramEnd"/>
    </w:p>
    <w:p w14:paraId="6041B6A5"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 Because she had never seen any of her descendants </w:t>
      </w:r>
      <w:proofErr w:type="gramStart"/>
      <w:r w:rsidRPr="00602D34">
        <w:rPr>
          <w:rFonts w:ascii="Times New Roman" w:hAnsi="Times New Roman" w:cs="Times New Roman"/>
        </w:rPr>
        <w:t>walk</w:t>
      </w:r>
      <w:proofErr w:type="gramEnd"/>
      <w:r w:rsidRPr="00602D34">
        <w:rPr>
          <w:rFonts w:ascii="Times New Roman" w:hAnsi="Times New Roman" w:cs="Times New Roman"/>
        </w:rPr>
        <w:t xml:space="preserve"> the stage.</w:t>
      </w:r>
    </w:p>
    <w:p w14:paraId="5408CA22" w14:textId="77777777" w:rsidR="00F721CB" w:rsidRPr="00602D34" w:rsidRDefault="00F721CB">
      <w:pPr>
        <w:spacing w:after="0"/>
        <w:rPr>
          <w:rFonts w:ascii="Times New Roman" w:hAnsi="Times New Roman" w:cs="Times New Roman"/>
        </w:rPr>
      </w:pPr>
    </w:p>
    <w:p w14:paraId="703F4D4B"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00:49</w:t>
      </w:r>
      <w:proofErr w:type="gramEnd"/>
    </w:p>
    <w:p w14:paraId="4785395F"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And who do you </w:t>
      </w:r>
      <w:proofErr w:type="gramStart"/>
      <w:r w:rsidRPr="00602D34">
        <w:rPr>
          <w:rFonts w:ascii="Times New Roman" w:hAnsi="Times New Roman" w:cs="Times New Roman"/>
        </w:rPr>
        <w:t>think  -</w:t>
      </w:r>
      <w:proofErr w:type="gramEnd"/>
      <w:r w:rsidRPr="00602D34">
        <w:rPr>
          <w:rFonts w:ascii="Times New Roman" w:hAnsi="Times New Roman" w:cs="Times New Roman"/>
        </w:rPr>
        <w:t>oh, she saw- who did she see next?</w:t>
      </w:r>
    </w:p>
    <w:p w14:paraId="5CF6C68E" w14:textId="77777777" w:rsidR="00F721CB" w:rsidRPr="00602D34" w:rsidRDefault="00F721CB">
      <w:pPr>
        <w:spacing w:after="0"/>
        <w:rPr>
          <w:rFonts w:ascii="Times New Roman" w:hAnsi="Times New Roman" w:cs="Times New Roman"/>
        </w:rPr>
      </w:pPr>
    </w:p>
    <w:p w14:paraId="022C15A6"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00:54</w:t>
      </w:r>
      <w:proofErr w:type="gramEnd"/>
    </w:p>
    <w:p w14:paraId="70472F88"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Cameron, my sister.</w:t>
      </w:r>
    </w:p>
    <w:p w14:paraId="75F77761" w14:textId="77777777" w:rsidR="00F721CB" w:rsidRPr="00602D34" w:rsidRDefault="00F721CB">
      <w:pPr>
        <w:spacing w:after="0"/>
        <w:rPr>
          <w:rFonts w:ascii="Times New Roman" w:hAnsi="Times New Roman" w:cs="Times New Roman"/>
        </w:rPr>
      </w:pPr>
    </w:p>
    <w:p w14:paraId="31ABC8A3"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00:55</w:t>
      </w:r>
      <w:proofErr w:type="gramEnd"/>
    </w:p>
    <w:p w14:paraId="263CED8F"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Your sister. And how did she feel about that?</w:t>
      </w:r>
    </w:p>
    <w:p w14:paraId="0A724059" w14:textId="77777777" w:rsidR="00F721CB" w:rsidRPr="00602D34" w:rsidRDefault="00F721CB">
      <w:pPr>
        <w:spacing w:after="0"/>
        <w:rPr>
          <w:rFonts w:ascii="Times New Roman" w:hAnsi="Times New Roman" w:cs="Times New Roman"/>
        </w:rPr>
      </w:pPr>
    </w:p>
    <w:p w14:paraId="5C1B4F0D"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01:00</w:t>
      </w:r>
      <w:proofErr w:type="gramEnd"/>
    </w:p>
    <w:p w14:paraId="1EB492D2"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She's very proud of her.</w:t>
      </w:r>
    </w:p>
    <w:p w14:paraId="107147C0" w14:textId="77777777" w:rsidR="00F721CB" w:rsidRPr="00602D34" w:rsidRDefault="00F721CB">
      <w:pPr>
        <w:spacing w:after="0"/>
        <w:rPr>
          <w:rFonts w:ascii="Times New Roman" w:hAnsi="Times New Roman" w:cs="Times New Roman"/>
        </w:rPr>
      </w:pPr>
    </w:p>
    <w:p w14:paraId="64DA52D6"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01:01</w:t>
      </w:r>
      <w:proofErr w:type="gramEnd"/>
    </w:p>
    <w:p w14:paraId="26A8BD87"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She's very proud of her. </w:t>
      </w:r>
    </w:p>
    <w:p w14:paraId="327B9918" w14:textId="77777777" w:rsidR="00F721CB" w:rsidRPr="00602D34" w:rsidRDefault="00F721CB">
      <w:pPr>
        <w:spacing w:after="0"/>
        <w:rPr>
          <w:rFonts w:ascii="Times New Roman" w:hAnsi="Times New Roman" w:cs="Times New Roman"/>
        </w:rPr>
      </w:pPr>
    </w:p>
    <w:p w14:paraId="4AACF846"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01:01</w:t>
      </w:r>
      <w:proofErr w:type="gramEnd"/>
    </w:p>
    <w:p w14:paraId="68BD6500"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She watched it live. Not in person, but she watched over the, the internet through a Skype call, I believe.</w:t>
      </w:r>
    </w:p>
    <w:p w14:paraId="44D8AD75" w14:textId="77777777" w:rsidR="00F721CB" w:rsidRPr="00602D34" w:rsidRDefault="00F721CB">
      <w:pPr>
        <w:spacing w:after="0"/>
        <w:rPr>
          <w:rFonts w:ascii="Times New Roman" w:hAnsi="Times New Roman" w:cs="Times New Roman"/>
        </w:rPr>
      </w:pPr>
    </w:p>
    <w:p w14:paraId="47833007"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01:10</w:t>
      </w:r>
      <w:proofErr w:type="gramEnd"/>
    </w:p>
    <w:p w14:paraId="0ED6642C"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Do you think she would prefer to see it in person?</w:t>
      </w:r>
    </w:p>
    <w:p w14:paraId="51CDA77A" w14:textId="77777777" w:rsidR="00F721CB" w:rsidRPr="00602D34" w:rsidRDefault="00F721CB">
      <w:pPr>
        <w:spacing w:after="0"/>
        <w:rPr>
          <w:rFonts w:ascii="Times New Roman" w:hAnsi="Times New Roman" w:cs="Times New Roman"/>
        </w:rPr>
      </w:pPr>
    </w:p>
    <w:p w14:paraId="599ED5B3"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01:12</w:t>
      </w:r>
      <w:proofErr w:type="gramEnd"/>
    </w:p>
    <w:p w14:paraId="3D7920D3"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I'm sure, but </w:t>
      </w:r>
      <w:proofErr w:type="gramStart"/>
      <w:r w:rsidRPr="00602D34">
        <w:rPr>
          <w:rFonts w:ascii="Times New Roman" w:hAnsi="Times New Roman" w:cs="Times New Roman"/>
        </w:rPr>
        <w:t>she's was</w:t>
      </w:r>
      <w:proofErr w:type="gramEnd"/>
      <w:r w:rsidRPr="00602D34">
        <w:rPr>
          <w:rFonts w:ascii="Times New Roman" w:hAnsi="Times New Roman" w:cs="Times New Roman"/>
        </w:rPr>
        <w:t xml:space="preserve"> suffering from health issues at the time.</w:t>
      </w:r>
    </w:p>
    <w:p w14:paraId="6AED0E99" w14:textId="77777777" w:rsidR="00F721CB" w:rsidRPr="00602D34" w:rsidRDefault="00F721CB">
      <w:pPr>
        <w:spacing w:after="0"/>
        <w:rPr>
          <w:rFonts w:ascii="Times New Roman" w:hAnsi="Times New Roman" w:cs="Times New Roman"/>
        </w:rPr>
      </w:pPr>
    </w:p>
    <w:p w14:paraId="2355FC85"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01:19</w:t>
      </w:r>
      <w:proofErr w:type="gramEnd"/>
    </w:p>
    <w:p w14:paraId="34C53463"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Do you think you'll ever </w:t>
      </w:r>
      <w:proofErr w:type="gramStart"/>
      <w:r w:rsidRPr="00602D34">
        <w:rPr>
          <w:rFonts w:ascii="Times New Roman" w:hAnsi="Times New Roman" w:cs="Times New Roman"/>
        </w:rPr>
        <w:t>walk</w:t>
      </w:r>
      <w:proofErr w:type="gramEnd"/>
      <w:r w:rsidRPr="00602D34">
        <w:rPr>
          <w:rFonts w:ascii="Times New Roman" w:hAnsi="Times New Roman" w:cs="Times New Roman"/>
        </w:rPr>
        <w:t xml:space="preserve"> the stage?</w:t>
      </w:r>
    </w:p>
    <w:p w14:paraId="0C778B0A" w14:textId="77777777" w:rsidR="00F721CB" w:rsidRPr="00602D34" w:rsidRDefault="00F721CB">
      <w:pPr>
        <w:spacing w:after="0"/>
        <w:rPr>
          <w:rFonts w:ascii="Times New Roman" w:hAnsi="Times New Roman" w:cs="Times New Roman"/>
        </w:rPr>
      </w:pPr>
    </w:p>
    <w:p w14:paraId="611DC6A3"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01:21</w:t>
      </w:r>
      <w:proofErr w:type="gramEnd"/>
    </w:p>
    <w:p w14:paraId="4E5A4A68"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Hopefully I will after I graduate from the St. Mary's law program.</w:t>
      </w:r>
    </w:p>
    <w:p w14:paraId="78E566E6" w14:textId="77777777" w:rsidR="00F721CB" w:rsidRPr="00602D34" w:rsidRDefault="00F721CB">
      <w:pPr>
        <w:spacing w:after="0"/>
        <w:rPr>
          <w:rFonts w:ascii="Times New Roman" w:hAnsi="Times New Roman" w:cs="Times New Roman"/>
        </w:rPr>
      </w:pPr>
    </w:p>
    <w:p w14:paraId="13A96DB5"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01:26</w:t>
      </w:r>
      <w:proofErr w:type="gramEnd"/>
    </w:p>
    <w:p w14:paraId="65E27ECF"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Oh, you plan to attend the St. Mary's law </w:t>
      </w:r>
      <w:proofErr w:type="gramStart"/>
      <w:r w:rsidRPr="00602D34">
        <w:rPr>
          <w:rFonts w:ascii="Times New Roman" w:hAnsi="Times New Roman" w:cs="Times New Roman"/>
        </w:rPr>
        <w:t>program?</w:t>
      </w:r>
      <w:proofErr w:type="gramEnd"/>
    </w:p>
    <w:p w14:paraId="3D27C508" w14:textId="77777777" w:rsidR="00F721CB" w:rsidRPr="00602D34" w:rsidRDefault="00F721CB">
      <w:pPr>
        <w:spacing w:after="0"/>
        <w:rPr>
          <w:rFonts w:ascii="Times New Roman" w:hAnsi="Times New Roman" w:cs="Times New Roman"/>
        </w:rPr>
      </w:pPr>
    </w:p>
    <w:p w14:paraId="39BEAB15"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01:29</w:t>
      </w:r>
      <w:proofErr w:type="gramEnd"/>
    </w:p>
    <w:p w14:paraId="62B62309"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I do.</w:t>
      </w:r>
    </w:p>
    <w:p w14:paraId="006B0B62" w14:textId="77777777" w:rsidR="00F721CB" w:rsidRPr="00602D34" w:rsidRDefault="00F721CB">
      <w:pPr>
        <w:spacing w:after="0"/>
        <w:rPr>
          <w:rFonts w:ascii="Times New Roman" w:hAnsi="Times New Roman" w:cs="Times New Roman"/>
        </w:rPr>
      </w:pPr>
    </w:p>
    <w:p w14:paraId="25A04C6D"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01:32</w:t>
      </w:r>
      <w:proofErr w:type="gramEnd"/>
    </w:p>
    <w:p w14:paraId="11A0B051"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Have you taken the LSAT, Christian?</w:t>
      </w:r>
    </w:p>
    <w:p w14:paraId="5C98D3AD" w14:textId="77777777" w:rsidR="00F721CB" w:rsidRPr="00602D34" w:rsidRDefault="00F721CB">
      <w:pPr>
        <w:spacing w:after="0"/>
        <w:rPr>
          <w:rFonts w:ascii="Times New Roman" w:hAnsi="Times New Roman" w:cs="Times New Roman"/>
        </w:rPr>
      </w:pPr>
    </w:p>
    <w:p w14:paraId="6DFD778A"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01:33</w:t>
      </w:r>
      <w:proofErr w:type="gramEnd"/>
    </w:p>
    <w:p w14:paraId="2FDFC9A4"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I have. I scored a perfect </w:t>
      </w:r>
      <w:proofErr w:type="gramStart"/>
      <w:r w:rsidRPr="00602D34">
        <w:rPr>
          <w:rFonts w:ascii="Times New Roman" w:hAnsi="Times New Roman" w:cs="Times New Roman"/>
        </w:rPr>
        <w:t>score;</w:t>
      </w:r>
      <w:proofErr w:type="gramEnd"/>
      <w:r w:rsidRPr="00602D34">
        <w:rPr>
          <w:rFonts w:ascii="Times New Roman" w:hAnsi="Times New Roman" w:cs="Times New Roman"/>
        </w:rPr>
        <w:t xml:space="preserve"> in my regards.</w:t>
      </w:r>
    </w:p>
    <w:p w14:paraId="3747709F" w14:textId="77777777" w:rsidR="00F721CB" w:rsidRPr="00602D34" w:rsidRDefault="00F721CB">
      <w:pPr>
        <w:spacing w:after="0"/>
        <w:rPr>
          <w:rFonts w:ascii="Times New Roman" w:hAnsi="Times New Roman" w:cs="Times New Roman"/>
        </w:rPr>
      </w:pPr>
    </w:p>
    <w:p w14:paraId="4AB847A5"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01:39</w:t>
      </w:r>
      <w:proofErr w:type="gramEnd"/>
    </w:p>
    <w:p w14:paraId="1AA17483"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What did you score, Christian?</w:t>
      </w:r>
    </w:p>
    <w:p w14:paraId="3EFF8AD3" w14:textId="77777777" w:rsidR="00F721CB" w:rsidRPr="00602D34" w:rsidRDefault="00F721CB">
      <w:pPr>
        <w:spacing w:after="0"/>
        <w:rPr>
          <w:rFonts w:ascii="Times New Roman" w:hAnsi="Times New Roman" w:cs="Times New Roman"/>
        </w:rPr>
      </w:pPr>
    </w:p>
    <w:p w14:paraId="6C7D9432"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01:40</w:t>
      </w:r>
      <w:proofErr w:type="gramEnd"/>
    </w:p>
    <w:p w14:paraId="28AB304F"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I'm not sure yet. I have yet to receive my results.</w:t>
      </w:r>
    </w:p>
    <w:p w14:paraId="4A692123" w14:textId="77777777" w:rsidR="00F721CB" w:rsidRPr="00602D34" w:rsidRDefault="00F721CB">
      <w:pPr>
        <w:spacing w:after="0"/>
        <w:rPr>
          <w:rFonts w:ascii="Times New Roman" w:hAnsi="Times New Roman" w:cs="Times New Roman"/>
        </w:rPr>
      </w:pPr>
    </w:p>
    <w:p w14:paraId="3E291EC5"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01:44</w:t>
      </w:r>
      <w:proofErr w:type="gramEnd"/>
    </w:p>
    <w:p w14:paraId="4A8E4A5A"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Oh, where did you take your LSAT?</w:t>
      </w:r>
    </w:p>
    <w:p w14:paraId="4FC72FEB" w14:textId="77777777" w:rsidR="00F721CB" w:rsidRPr="00602D34" w:rsidRDefault="00F721CB">
      <w:pPr>
        <w:spacing w:after="0"/>
        <w:rPr>
          <w:rFonts w:ascii="Times New Roman" w:hAnsi="Times New Roman" w:cs="Times New Roman"/>
        </w:rPr>
      </w:pPr>
    </w:p>
    <w:p w14:paraId="27862051"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01:47</w:t>
      </w:r>
      <w:proofErr w:type="gramEnd"/>
    </w:p>
    <w:p w14:paraId="5F928403"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At a computer inside my loving wife's home.</w:t>
      </w:r>
    </w:p>
    <w:p w14:paraId="12DF56F6" w14:textId="77777777" w:rsidR="00F721CB" w:rsidRPr="00602D34" w:rsidRDefault="00F721CB">
      <w:pPr>
        <w:spacing w:after="0"/>
        <w:rPr>
          <w:rFonts w:ascii="Times New Roman" w:hAnsi="Times New Roman" w:cs="Times New Roman"/>
        </w:rPr>
      </w:pPr>
    </w:p>
    <w:p w14:paraId="1D17D61D"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01:55</w:t>
      </w:r>
      <w:proofErr w:type="gramEnd"/>
    </w:p>
    <w:p w14:paraId="367DD999"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Were there, did they offer the LSAT in person? </w:t>
      </w:r>
    </w:p>
    <w:p w14:paraId="15118BDD" w14:textId="77777777" w:rsidR="00F721CB" w:rsidRPr="00602D34" w:rsidRDefault="00F721CB">
      <w:pPr>
        <w:spacing w:after="0"/>
        <w:rPr>
          <w:rFonts w:ascii="Times New Roman" w:hAnsi="Times New Roman" w:cs="Times New Roman"/>
        </w:rPr>
      </w:pPr>
    </w:p>
    <w:p w14:paraId="5D2F697C"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01:58</w:t>
      </w:r>
      <w:proofErr w:type="gramEnd"/>
    </w:p>
    <w:p w14:paraId="7EEEAFD5"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They did not due to the pandemic.</w:t>
      </w:r>
    </w:p>
    <w:p w14:paraId="25DC6CE6" w14:textId="77777777" w:rsidR="00F721CB" w:rsidRPr="00602D34" w:rsidRDefault="00F721CB">
      <w:pPr>
        <w:spacing w:after="0"/>
        <w:rPr>
          <w:rFonts w:ascii="Times New Roman" w:hAnsi="Times New Roman" w:cs="Times New Roman"/>
        </w:rPr>
      </w:pPr>
    </w:p>
    <w:p w14:paraId="144A8A66"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02:00</w:t>
      </w:r>
      <w:proofErr w:type="gramEnd"/>
    </w:p>
    <w:p w14:paraId="0AAC328A"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 To the pandemic. Would you have preferred it in person?</w:t>
      </w:r>
    </w:p>
    <w:p w14:paraId="0B1B968D" w14:textId="77777777" w:rsidR="00F721CB" w:rsidRPr="00602D34" w:rsidRDefault="00F721CB">
      <w:pPr>
        <w:spacing w:after="0"/>
        <w:rPr>
          <w:rFonts w:ascii="Times New Roman" w:hAnsi="Times New Roman" w:cs="Times New Roman"/>
        </w:rPr>
      </w:pPr>
    </w:p>
    <w:p w14:paraId="3C6B5E76"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02:03</w:t>
      </w:r>
      <w:proofErr w:type="gramEnd"/>
    </w:p>
    <w:p w14:paraId="7E13BA64"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I would not. I do personally enjoy the privacy of my own home when I'm test taking.</w:t>
      </w:r>
    </w:p>
    <w:p w14:paraId="55E29340" w14:textId="77777777" w:rsidR="00F721CB" w:rsidRPr="00602D34" w:rsidRDefault="00F721CB">
      <w:pPr>
        <w:spacing w:after="0"/>
        <w:rPr>
          <w:rFonts w:ascii="Times New Roman" w:hAnsi="Times New Roman" w:cs="Times New Roman"/>
        </w:rPr>
      </w:pPr>
    </w:p>
    <w:p w14:paraId="7037E114"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02:09</w:t>
      </w:r>
      <w:proofErr w:type="gramEnd"/>
    </w:p>
    <w:p w14:paraId="2AC2AC83"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Do you, so your final senior year...</w:t>
      </w:r>
    </w:p>
    <w:p w14:paraId="0960D4F7" w14:textId="77777777" w:rsidR="00F721CB" w:rsidRPr="00602D34" w:rsidRDefault="00F721CB">
      <w:pPr>
        <w:spacing w:after="0"/>
        <w:rPr>
          <w:rFonts w:ascii="Times New Roman" w:hAnsi="Times New Roman" w:cs="Times New Roman"/>
        </w:rPr>
      </w:pPr>
    </w:p>
    <w:p w14:paraId="62D6C41F"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02:13</w:t>
      </w:r>
      <w:proofErr w:type="gramEnd"/>
    </w:p>
    <w:p w14:paraId="642EC289"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lastRenderedPageBreak/>
        <w:t>My final senior year, yes.</w:t>
      </w:r>
    </w:p>
    <w:p w14:paraId="70E9E379" w14:textId="77777777" w:rsidR="00F721CB" w:rsidRPr="00602D34" w:rsidRDefault="00F721CB">
      <w:pPr>
        <w:spacing w:after="0"/>
        <w:rPr>
          <w:rFonts w:ascii="Times New Roman" w:hAnsi="Times New Roman" w:cs="Times New Roman"/>
        </w:rPr>
      </w:pPr>
    </w:p>
    <w:p w14:paraId="57C893C3"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02:14</w:t>
      </w:r>
      <w:proofErr w:type="gramEnd"/>
    </w:p>
    <w:p w14:paraId="44D994F4"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Your final... you know when I mean. The senior year of your UTSA career. Do you think it </w:t>
      </w:r>
      <w:proofErr w:type="gramStart"/>
      <w:r w:rsidRPr="00602D34">
        <w:rPr>
          <w:rFonts w:ascii="Times New Roman" w:hAnsi="Times New Roman" w:cs="Times New Roman"/>
        </w:rPr>
        <w:t>affected</w:t>
      </w:r>
      <w:proofErr w:type="gramEnd"/>
      <w:r w:rsidRPr="00602D34">
        <w:rPr>
          <w:rFonts w:ascii="Times New Roman" w:hAnsi="Times New Roman" w:cs="Times New Roman"/>
        </w:rPr>
        <w:t>, you were supposed to take an internship, weren't you?</w:t>
      </w:r>
    </w:p>
    <w:p w14:paraId="6A342ACE" w14:textId="77777777" w:rsidR="00F721CB" w:rsidRPr="00602D34" w:rsidRDefault="00F721CB">
      <w:pPr>
        <w:spacing w:after="0"/>
        <w:rPr>
          <w:rFonts w:ascii="Times New Roman" w:hAnsi="Times New Roman" w:cs="Times New Roman"/>
        </w:rPr>
      </w:pPr>
    </w:p>
    <w:p w14:paraId="6E5B1CB1"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02:24</w:t>
      </w:r>
      <w:proofErr w:type="gramEnd"/>
    </w:p>
    <w:p w14:paraId="386895CE"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I was, and it was canceled. And I was supposed to take a replacement course which ended up being criminal psychology.</w:t>
      </w:r>
    </w:p>
    <w:p w14:paraId="1F47E212" w14:textId="77777777" w:rsidR="00F721CB" w:rsidRPr="00602D34" w:rsidRDefault="00F721CB">
      <w:pPr>
        <w:spacing w:after="0"/>
        <w:rPr>
          <w:rFonts w:ascii="Times New Roman" w:hAnsi="Times New Roman" w:cs="Times New Roman"/>
        </w:rPr>
      </w:pPr>
    </w:p>
    <w:p w14:paraId="23B88509"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02:33</w:t>
      </w:r>
      <w:proofErr w:type="gramEnd"/>
    </w:p>
    <w:p w14:paraId="78D48275"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And you never did?</w:t>
      </w:r>
    </w:p>
    <w:p w14:paraId="0B9DBAB1" w14:textId="77777777" w:rsidR="00F721CB" w:rsidRPr="00602D34" w:rsidRDefault="00F721CB">
      <w:pPr>
        <w:spacing w:after="0"/>
        <w:rPr>
          <w:rFonts w:ascii="Times New Roman" w:hAnsi="Times New Roman" w:cs="Times New Roman"/>
        </w:rPr>
      </w:pPr>
    </w:p>
    <w:p w14:paraId="3D0FD944"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02:34</w:t>
      </w:r>
      <w:proofErr w:type="gramEnd"/>
    </w:p>
    <w:p w14:paraId="240ECBB0"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I did. </w:t>
      </w:r>
    </w:p>
    <w:p w14:paraId="66A8EB70" w14:textId="77777777" w:rsidR="00F721CB" w:rsidRPr="00602D34" w:rsidRDefault="00F721CB">
      <w:pPr>
        <w:spacing w:after="0"/>
        <w:rPr>
          <w:rFonts w:ascii="Times New Roman" w:hAnsi="Times New Roman" w:cs="Times New Roman"/>
        </w:rPr>
      </w:pPr>
    </w:p>
    <w:p w14:paraId="795D12FB"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02:34</w:t>
      </w:r>
      <w:proofErr w:type="gramEnd"/>
    </w:p>
    <w:p w14:paraId="02AE2B96"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Oh, you did?</w:t>
      </w:r>
    </w:p>
    <w:p w14:paraId="6ECACB78" w14:textId="77777777" w:rsidR="00F721CB" w:rsidRPr="00602D34" w:rsidRDefault="00F721CB">
      <w:pPr>
        <w:spacing w:after="0"/>
        <w:rPr>
          <w:rFonts w:ascii="Times New Roman" w:hAnsi="Times New Roman" w:cs="Times New Roman"/>
        </w:rPr>
      </w:pPr>
    </w:p>
    <w:p w14:paraId="74EC9A5A"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02:35</w:t>
      </w:r>
      <w:proofErr w:type="gramEnd"/>
    </w:p>
    <w:p w14:paraId="33EA64DC"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 It's how I graduated.</w:t>
      </w:r>
    </w:p>
    <w:p w14:paraId="422C10A2" w14:textId="77777777" w:rsidR="00F721CB" w:rsidRPr="00602D34" w:rsidRDefault="00F721CB">
      <w:pPr>
        <w:spacing w:after="0"/>
        <w:rPr>
          <w:rFonts w:ascii="Times New Roman" w:hAnsi="Times New Roman" w:cs="Times New Roman"/>
        </w:rPr>
      </w:pPr>
    </w:p>
    <w:p w14:paraId="2F86DFFC"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02:36</w:t>
      </w:r>
      <w:proofErr w:type="gramEnd"/>
    </w:p>
    <w:p w14:paraId="644B84CF"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Oh. Do you, do you think that you missed out not taking an internship? Do you think that affected you...</w:t>
      </w:r>
    </w:p>
    <w:p w14:paraId="4032F73B" w14:textId="77777777" w:rsidR="00F721CB" w:rsidRPr="00602D34" w:rsidRDefault="00F721CB">
      <w:pPr>
        <w:spacing w:after="0"/>
        <w:rPr>
          <w:rFonts w:ascii="Times New Roman" w:hAnsi="Times New Roman" w:cs="Times New Roman"/>
        </w:rPr>
      </w:pPr>
    </w:p>
    <w:p w14:paraId="7E4359D6"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02:43</w:t>
      </w:r>
      <w:proofErr w:type="gramEnd"/>
    </w:p>
    <w:p w14:paraId="78DA6AEA"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I personally don't think so... </w:t>
      </w:r>
    </w:p>
    <w:p w14:paraId="6E447CBB" w14:textId="77777777" w:rsidR="00F721CB" w:rsidRPr="00602D34" w:rsidRDefault="00F721CB">
      <w:pPr>
        <w:spacing w:after="0"/>
        <w:rPr>
          <w:rFonts w:ascii="Times New Roman" w:hAnsi="Times New Roman" w:cs="Times New Roman"/>
        </w:rPr>
      </w:pPr>
    </w:p>
    <w:p w14:paraId="5471F729"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02:45</w:t>
      </w:r>
      <w:proofErr w:type="gramEnd"/>
    </w:p>
    <w:p w14:paraId="3323C905"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Stop...</w:t>
      </w:r>
    </w:p>
    <w:p w14:paraId="7EE39895" w14:textId="77777777" w:rsidR="00F721CB" w:rsidRPr="00602D34" w:rsidRDefault="00F721CB">
      <w:pPr>
        <w:spacing w:after="0"/>
        <w:rPr>
          <w:rFonts w:ascii="Times New Roman" w:hAnsi="Times New Roman" w:cs="Times New Roman"/>
        </w:rPr>
      </w:pPr>
    </w:p>
    <w:p w14:paraId="7C618F2D"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02:46</w:t>
      </w:r>
      <w:proofErr w:type="gramEnd"/>
    </w:p>
    <w:p w14:paraId="45BEA5B6"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w:t>
      </w:r>
      <w:proofErr w:type="gramStart"/>
      <w:r w:rsidRPr="00602D34">
        <w:rPr>
          <w:rFonts w:ascii="Times New Roman" w:hAnsi="Times New Roman" w:cs="Times New Roman"/>
        </w:rPr>
        <w:t>due to the fact that</w:t>
      </w:r>
      <w:proofErr w:type="gramEnd"/>
      <w:r w:rsidRPr="00602D34">
        <w:rPr>
          <w:rFonts w:ascii="Times New Roman" w:hAnsi="Times New Roman" w:cs="Times New Roman"/>
        </w:rPr>
        <w:t xml:space="preserve"> I have a very stable and strong career where I am a leader in my field. And I am still planning to attend school to get more career experience and educational experience.</w:t>
      </w:r>
    </w:p>
    <w:p w14:paraId="3DE81467" w14:textId="77777777" w:rsidR="00F721CB" w:rsidRPr="00602D34" w:rsidRDefault="00F721CB">
      <w:pPr>
        <w:spacing w:after="0"/>
        <w:rPr>
          <w:rFonts w:ascii="Times New Roman" w:hAnsi="Times New Roman" w:cs="Times New Roman"/>
        </w:rPr>
      </w:pPr>
    </w:p>
    <w:p w14:paraId="0B6392BB"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03:06</w:t>
      </w:r>
      <w:proofErr w:type="gramEnd"/>
    </w:p>
    <w:p w14:paraId="0600C536"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Do you think that the pandemic has affected your career choices?</w:t>
      </w:r>
    </w:p>
    <w:p w14:paraId="669A61B6" w14:textId="77777777" w:rsidR="00F721CB" w:rsidRPr="00602D34" w:rsidRDefault="00F721CB">
      <w:pPr>
        <w:spacing w:after="0"/>
        <w:rPr>
          <w:rFonts w:ascii="Times New Roman" w:hAnsi="Times New Roman" w:cs="Times New Roman"/>
        </w:rPr>
      </w:pPr>
    </w:p>
    <w:p w14:paraId="4BA36CB1"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03:11</w:t>
      </w:r>
      <w:proofErr w:type="gramEnd"/>
    </w:p>
    <w:p w14:paraId="578D9984"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Personally, I don't think so. I think in the pandemic, </w:t>
      </w:r>
      <w:proofErr w:type="gramStart"/>
      <w:r w:rsidRPr="00602D34">
        <w:rPr>
          <w:rFonts w:ascii="Times New Roman" w:hAnsi="Times New Roman" w:cs="Times New Roman"/>
        </w:rPr>
        <w:t>my</w:t>
      </w:r>
      <w:proofErr w:type="gramEnd"/>
      <w:r w:rsidRPr="00602D34">
        <w:rPr>
          <w:rFonts w:ascii="Times New Roman" w:hAnsi="Times New Roman" w:cs="Times New Roman"/>
        </w:rPr>
        <w:t xml:space="preserve"> field that I initially wanted to go to before law is thriving.</w:t>
      </w:r>
    </w:p>
    <w:p w14:paraId="6E474746" w14:textId="77777777" w:rsidR="00F721CB" w:rsidRPr="00602D34" w:rsidRDefault="00F721CB">
      <w:pPr>
        <w:spacing w:after="0"/>
        <w:rPr>
          <w:rFonts w:ascii="Times New Roman" w:hAnsi="Times New Roman" w:cs="Times New Roman"/>
        </w:rPr>
      </w:pPr>
    </w:p>
    <w:p w14:paraId="3F863EF7"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03:20</w:t>
      </w:r>
      <w:proofErr w:type="gramEnd"/>
    </w:p>
    <w:p w14:paraId="1C2A715C"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Really, you don't think it's... </w:t>
      </w:r>
    </w:p>
    <w:p w14:paraId="234B91EB" w14:textId="77777777" w:rsidR="00F721CB" w:rsidRPr="00602D34" w:rsidRDefault="00F721CB">
      <w:pPr>
        <w:spacing w:after="0"/>
        <w:rPr>
          <w:rFonts w:ascii="Times New Roman" w:hAnsi="Times New Roman" w:cs="Times New Roman"/>
        </w:rPr>
      </w:pPr>
    </w:p>
    <w:p w14:paraId="2529A064"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lastRenderedPageBreak/>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03:25</w:t>
      </w:r>
      <w:proofErr w:type="gramEnd"/>
    </w:p>
    <w:p w14:paraId="48FAE2C3"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I don't think it's what?</w:t>
      </w:r>
    </w:p>
    <w:p w14:paraId="5BDA22C9" w14:textId="77777777" w:rsidR="00F721CB" w:rsidRPr="00602D34" w:rsidRDefault="00F721CB">
      <w:pPr>
        <w:spacing w:after="0"/>
        <w:rPr>
          <w:rFonts w:ascii="Times New Roman" w:hAnsi="Times New Roman" w:cs="Times New Roman"/>
        </w:rPr>
      </w:pPr>
    </w:p>
    <w:p w14:paraId="5A7571F4"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03:26</w:t>
      </w:r>
      <w:proofErr w:type="gramEnd"/>
    </w:p>
    <w:p w14:paraId="66A17DEC"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You, you don't, you don't think, do you think it's like... what's your field? Did you say your field?</w:t>
      </w:r>
    </w:p>
    <w:p w14:paraId="5C68B03B" w14:textId="77777777" w:rsidR="00F721CB" w:rsidRPr="00602D34" w:rsidRDefault="00F721CB">
      <w:pPr>
        <w:spacing w:after="0"/>
        <w:rPr>
          <w:rFonts w:ascii="Times New Roman" w:hAnsi="Times New Roman" w:cs="Times New Roman"/>
        </w:rPr>
      </w:pPr>
    </w:p>
    <w:p w14:paraId="373DBE0C"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03:31</w:t>
      </w:r>
      <w:proofErr w:type="gramEnd"/>
    </w:p>
    <w:p w14:paraId="56B09A70"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My field would be security and civil protection.</w:t>
      </w:r>
    </w:p>
    <w:p w14:paraId="5021B0D9" w14:textId="77777777" w:rsidR="00F721CB" w:rsidRPr="00602D34" w:rsidRDefault="00F721CB">
      <w:pPr>
        <w:spacing w:after="0"/>
        <w:rPr>
          <w:rFonts w:ascii="Times New Roman" w:hAnsi="Times New Roman" w:cs="Times New Roman"/>
        </w:rPr>
      </w:pPr>
    </w:p>
    <w:p w14:paraId="378A5FD5"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03:37</w:t>
      </w:r>
      <w:proofErr w:type="gramEnd"/>
    </w:p>
    <w:p w14:paraId="528B308A"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Would you say it's increased?</w:t>
      </w:r>
    </w:p>
    <w:p w14:paraId="40D206E2" w14:textId="77777777" w:rsidR="00F721CB" w:rsidRPr="00602D34" w:rsidRDefault="00F721CB">
      <w:pPr>
        <w:spacing w:after="0"/>
        <w:rPr>
          <w:rFonts w:ascii="Times New Roman" w:hAnsi="Times New Roman" w:cs="Times New Roman"/>
        </w:rPr>
      </w:pPr>
    </w:p>
    <w:p w14:paraId="545EE364"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03:40</w:t>
      </w:r>
      <w:proofErr w:type="gramEnd"/>
    </w:p>
    <w:p w14:paraId="5746649E"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I would say it's increased during the pandemic due to the changing needs. It needs a lot of innovation, and they're looking for young people with new ideas, definitely.</w:t>
      </w:r>
    </w:p>
    <w:p w14:paraId="428EF3D0" w14:textId="77777777" w:rsidR="00F721CB" w:rsidRPr="00602D34" w:rsidRDefault="00F721CB">
      <w:pPr>
        <w:spacing w:after="0"/>
        <w:rPr>
          <w:rFonts w:ascii="Times New Roman" w:hAnsi="Times New Roman" w:cs="Times New Roman"/>
        </w:rPr>
      </w:pPr>
    </w:p>
    <w:p w14:paraId="012C5A6B"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03:52</w:t>
      </w:r>
      <w:proofErr w:type="gramEnd"/>
    </w:p>
    <w:p w14:paraId="1D9564E9"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If we went back to lockdown, do you think that because you work at-</w:t>
      </w:r>
    </w:p>
    <w:p w14:paraId="074CEE4E" w14:textId="77777777" w:rsidR="00F721CB" w:rsidRPr="00602D34" w:rsidRDefault="00F721CB">
      <w:pPr>
        <w:spacing w:after="0"/>
        <w:rPr>
          <w:rFonts w:ascii="Times New Roman" w:hAnsi="Times New Roman" w:cs="Times New Roman"/>
        </w:rPr>
      </w:pPr>
    </w:p>
    <w:p w14:paraId="2D5ED308"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03:57</w:t>
      </w:r>
      <w:proofErr w:type="gramEnd"/>
    </w:p>
    <w:p w14:paraId="29D2ADF1"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My field would not- I, my current job would not change </w:t>
      </w:r>
      <w:proofErr w:type="gramStart"/>
      <w:r w:rsidRPr="00602D34">
        <w:rPr>
          <w:rFonts w:ascii="Times New Roman" w:hAnsi="Times New Roman" w:cs="Times New Roman"/>
        </w:rPr>
        <w:t>due to the fact that</w:t>
      </w:r>
      <w:proofErr w:type="gramEnd"/>
      <w:r w:rsidRPr="00602D34">
        <w:rPr>
          <w:rFonts w:ascii="Times New Roman" w:hAnsi="Times New Roman" w:cs="Times New Roman"/>
        </w:rPr>
        <w:t xml:space="preserve"> there would still be employees that need to be monitored, and I hold somewhat of a management position.</w:t>
      </w:r>
    </w:p>
    <w:p w14:paraId="1267B216" w14:textId="77777777" w:rsidR="00F721CB" w:rsidRPr="00602D34" w:rsidRDefault="00F721CB">
      <w:pPr>
        <w:spacing w:after="0"/>
        <w:rPr>
          <w:rFonts w:ascii="Times New Roman" w:hAnsi="Times New Roman" w:cs="Times New Roman"/>
        </w:rPr>
      </w:pPr>
    </w:p>
    <w:p w14:paraId="2F27A250"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04:08</w:t>
      </w:r>
      <w:proofErr w:type="gramEnd"/>
    </w:p>
    <w:p w14:paraId="1E8AAE9E"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Well, what if there was... </w:t>
      </w:r>
    </w:p>
    <w:p w14:paraId="4959B389" w14:textId="77777777" w:rsidR="00F721CB" w:rsidRPr="00602D34" w:rsidRDefault="00F721CB">
      <w:pPr>
        <w:spacing w:after="0"/>
        <w:rPr>
          <w:rFonts w:ascii="Times New Roman" w:hAnsi="Times New Roman" w:cs="Times New Roman"/>
        </w:rPr>
      </w:pPr>
    </w:p>
    <w:p w14:paraId="11495F95"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04:11</w:t>
      </w:r>
      <w:proofErr w:type="gramEnd"/>
    </w:p>
    <w:p w14:paraId="46E499F7"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No employees? </w:t>
      </w:r>
    </w:p>
    <w:p w14:paraId="4AF37378" w14:textId="77777777" w:rsidR="00F721CB" w:rsidRPr="00602D34" w:rsidRDefault="00F721CB">
      <w:pPr>
        <w:spacing w:after="0"/>
        <w:rPr>
          <w:rFonts w:ascii="Times New Roman" w:hAnsi="Times New Roman" w:cs="Times New Roman"/>
        </w:rPr>
      </w:pPr>
    </w:p>
    <w:p w14:paraId="78A19B28"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04:12</w:t>
      </w:r>
      <w:proofErr w:type="gramEnd"/>
    </w:p>
    <w:p w14:paraId="6ACA4231"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No. What if like, well you work at like a shopping center like, what if like, we switched back to like more online shopping?</w:t>
      </w:r>
    </w:p>
    <w:p w14:paraId="6C5A4AF5" w14:textId="77777777" w:rsidR="00F721CB" w:rsidRPr="00602D34" w:rsidRDefault="00F721CB">
      <w:pPr>
        <w:spacing w:after="0"/>
        <w:rPr>
          <w:rFonts w:ascii="Times New Roman" w:hAnsi="Times New Roman" w:cs="Times New Roman"/>
        </w:rPr>
      </w:pPr>
    </w:p>
    <w:p w14:paraId="5EFA8E44"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04:19</w:t>
      </w:r>
      <w:proofErr w:type="gramEnd"/>
    </w:p>
    <w:p w14:paraId="4D30AAE2"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Then I would still have to monitor employee theft and...</w:t>
      </w:r>
    </w:p>
    <w:p w14:paraId="5F187452" w14:textId="77777777" w:rsidR="00F721CB" w:rsidRPr="00602D34" w:rsidRDefault="00F721CB">
      <w:pPr>
        <w:spacing w:after="0"/>
        <w:rPr>
          <w:rFonts w:ascii="Times New Roman" w:hAnsi="Times New Roman" w:cs="Times New Roman"/>
        </w:rPr>
      </w:pPr>
    </w:p>
    <w:p w14:paraId="48334DEC"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04:22</w:t>
      </w:r>
      <w:proofErr w:type="gramEnd"/>
    </w:p>
    <w:p w14:paraId="7341324B"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I guess that's true. </w:t>
      </w:r>
    </w:p>
    <w:p w14:paraId="2733661A" w14:textId="77777777" w:rsidR="00F721CB" w:rsidRPr="00602D34" w:rsidRDefault="00F721CB">
      <w:pPr>
        <w:spacing w:after="0"/>
        <w:rPr>
          <w:rFonts w:ascii="Times New Roman" w:hAnsi="Times New Roman" w:cs="Times New Roman"/>
        </w:rPr>
      </w:pPr>
    </w:p>
    <w:p w14:paraId="79E0BAD9"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04:24</w:t>
      </w:r>
      <w:proofErr w:type="gramEnd"/>
    </w:p>
    <w:p w14:paraId="3D6D1B02"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Stuff like that. Internal fraud. I do a lot of fraud, credit card fraud, overtures and going through finances to see if there's any errors or missing money. Let me ask you some questions now though. Being a current student at the end of the pandemic, how do you think it's affected you, your social life, your schooling, all that?</w:t>
      </w:r>
    </w:p>
    <w:p w14:paraId="1DB1DF17" w14:textId="77777777" w:rsidR="00F721CB" w:rsidRPr="00602D34" w:rsidRDefault="00F721CB">
      <w:pPr>
        <w:spacing w:after="0"/>
        <w:rPr>
          <w:rFonts w:ascii="Times New Roman" w:hAnsi="Times New Roman" w:cs="Times New Roman"/>
        </w:rPr>
      </w:pPr>
    </w:p>
    <w:p w14:paraId="4BC83425"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lastRenderedPageBreak/>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04:57</w:t>
      </w:r>
      <w:proofErr w:type="gramEnd"/>
    </w:p>
    <w:p w14:paraId="5A855185"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Well, you see, I've never had a social life, so everything's the same. As for schooling, </w:t>
      </w:r>
      <w:proofErr w:type="gramStart"/>
      <w:r w:rsidRPr="00602D34">
        <w:rPr>
          <w:rFonts w:ascii="Times New Roman" w:hAnsi="Times New Roman" w:cs="Times New Roman"/>
        </w:rPr>
        <w:t>it's</w:t>
      </w:r>
      <w:proofErr w:type="gramEnd"/>
      <w:r w:rsidRPr="00602D34">
        <w:rPr>
          <w:rFonts w:ascii="Times New Roman" w:hAnsi="Times New Roman" w:cs="Times New Roman"/>
        </w:rPr>
        <w:t xml:space="preserve"> really helped made me focus on schooling because there's nothing else to do but just stay home.</w:t>
      </w:r>
    </w:p>
    <w:p w14:paraId="4795529A" w14:textId="77777777" w:rsidR="00F721CB" w:rsidRPr="00602D34" w:rsidRDefault="00F721CB">
      <w:pPr>
        <w:spacing w:after="0"/>
        <w:rPr>
          <w:rFonts w:ascii="Times New Roman" w:hAnsi="Times New Roman" w:cs="Times New Roman"/>
        </w:rPr>
      </w:pPr>
    </w:p>
    <w:p w14:paraId="468EBE61"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05:17</w:t>
      </w:r>
      <w:proofErr w:type="gramEnd"/>
    </w:p>
    <w:p w14:paraId="6D2A604F"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Would you say that you prefer an online education more </w:t>
      </w:r>
      <w:proofErr w:type="gramStart"/>
      <w:r w:rsidRPr="00602D34">
        <w:rPr>
          <w:rFonts w:ascii="Times New Roman" w:hAnsi="Times New Roman" w:cs="Times New Roman"/>
        </w:rPr>
        <w:t>so than</w:t>
      </w:r>
      <w:proofErr w:type="gramEnd"/>
      <w:r w:rsidRPr="00602D34">
        <w:rPr>
          <w:rFonts w:ascii="Times New Roman" w:hAnsi="Times New Roman" w:cs="Times New Roman"/>
        </w:rPr>
        <w:t xml:space="preserve"> having to go into the class or do you prefer going, meeting face to face with your fellow students and teachers?</w:t>
      </w:r>
    </w:p>
    <w:p w14:paraId="0DBDA512" w14:textId="77777777" w:rsidR="00F721CB" w:rsidRPr="00602D34" w:rsidRDefault="00F721CB">
      <w:pPr>
        <w:spacing w:after="0"/>
        <w:rPr>
          <w:rFonts w:ascii="Times New Roman" w:hAnsi="Times New Roman" w:cs="Times New Roman"/>
        </w:rPr>
      </w:pPr>
    </w:p>
    <w:p w14:paraId="3F726C72"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05:31</w:t>
      </w:r>
      <w:proofErr w:type="gramEnd"/>
    </w:p>
    <w:p w14:paraId="23B72124"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I </w:t>
      </w:r>
      <w:proofErr w:type="gramStart"/>
      <w:r w:rsidRPr="00602D34">
        <w:rPr>
          <w:rFonts w:ascii="Times New Roman" w:hAnsi="Times New Roman" w:cs="Times New Roman"/>
        </w:rPr>
        <w:t>feel like I</w:t>
      </w:r>
      <w:proofErr w:type="gramEnd"/>
      <w:r w:rsidRPr="00602D34">
        <w:rPr>
          <w:rFonts w:ascii="Times New Roman" w:hAnsi="Times New Roman" w:cs="Times New Roman"/>
        </w:rPr>
        <w:t xml:space="preserve"> like, I like online classes, but I also like going and being forced to get up and get dressed.</w:t>
      </w:r>
    </w:p>
    <w:p w14:paraId="437F1FBF" w14:textId="77777777" w:rsidR="00F721CB" w:rsidRPr="00602D34" w:rsidRDefault="00F721CB">
      <w:pPr>
        <w:spacing w:after="0"/>
        <w:rPr>
          <w:rFonts w:ascii="Times New Roman" w:hAnsi="Times New Roman" w:cs="Times New Roman"/>
        </w:rPr>
      </w:pPr>
    </w:p>
    <w:p w14:paraId="7EF1A8AA"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05:42</w:t>
      </w:r>
      <w:proofErr w:type="gramEnd"/>
    </w:p>
    <w:p w14:paraId="17E09080" w14:textId="77777777" w:rsidR="00F721CB" w:rsidRPr="00602D34" w:rsidRDefault="00000000">
      <w:pPr>
        <w:spacing w:after="0"/>
        <w:rPr>
          <w:rFonts w:ascii="Times New Roman" w:hAnsi="Times New Roman" w:cs="Times New Roman"/>
        </w:rPr>
      </w:pPr>
      <w:proofErr w:type="gramStart"/>
      <w:r w:rsidRPr="00602D34">
        <w:rPr>
          <w:rFonts w:ascii="Times New Roman" w:hAnsi="Times New Roman" w:cs="Times New Roman"/>
        </w:rPr>
        <w:t>So</w:t>
      </w:r>
      <w:proofErr w:type="gramEnd"/>
      <w:r w:rsidRPr="00602D34">
        <w:rPr>
          <w:rFonts w:ascii="Times New Roman" w:hAnsi="Times New Roman" w:cs="Times New Roman"/>
        </w:rPr>
        <w:t xml:space="preserve"> would you say </w:t>
      </w:r>
      <w:proofErr w:type="gramStart"/>
      <w:r w:rsidRPr="00602D34">
        <w:rPr>
          <w:rFonts w:ascii="Times New Roman" w:hAnsi="Times New Roman" w:cs="Times New Roman"/>
        </w:rPr>
        <w:t>that like</w:t>
      </w:r>
      <w:proofErr w:type="gramEnd"/>
      <w:r w:rsidRPr="00602D34">
        <w:rPr>
          <w:rFonts w:ascii="Times New Roman" w:hAnsi="Times New Roman" w:cs="Times New Roman"/>
        </w:rPr>
        <w:t xml:space="preserve"> going to class in person gives you a goal every day to wake up to more so like, than </w:t>
      </w:r>
      <w:proofErr w:type="spellStart"/>
      <w:r w:rsidRPr="00602D34">
        <w:rPr>
          <w:rFonts w:ascii="Times New Roman" w:hAnsi="Times New Roman" w:cs="Times New Roman"/>
        </w:rPr>
        <w:t>a</w:t>
      </w:r>
      <w:proofErr w:type="spellEnd"/>
      <w:r w:rsidRPr="00602D34">
        <w:rPr>
          <w:rFonts w:ascii="Times New Roman" w:hAnsi="Times New Roman" w:cs="Times New Roman"/>
        </w:rPr>
        <w:t xml:space="preserve"> online class where you can basically do it out of bed? I think what you're trying to say is that, like, there's a certain drive behind it that gives you a motivation to wake up in the morning and be productive more so than just flicking on your class and participating online through either a screen or a camera, etc.</w:t>
      </w:r>
    </w:p>
    <w:p w14:paraId="1D143307" w14:textId="77777777" w:rsidR="00F721CB" w:rsidRPr="00602D34" w:rsidRDefault="00F721CB">
      <w:pPr>
        <w:spacing w:after="0"/>
        <w:rPr>
          <w:rFonts w:ascii="Times New Roman" w:hAnsi="Times New Roman" w:cs="Times New Roman"/>
        </w:rPr>
      </w:pPr>
    </w:p>
    <w:p w14:paraId="2AF653AF"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06:10</w:t>
      </w:r>
      <w:proofErr w:type="gramEnd"/>
    </w:p>
    <w:p w14:paraId="46F526A2"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Yeah, I think like with a class online, you just like, I feel like I can slack off more, with like in person, I </w:t>
      </w:r>
      <w:proofErr w:type="gramStart"/>
      <w:r w:rsidRPr="00602D34">
        <w:rPr>
          <w:rFonts w:ascii="Times New Roman" w:hAnsi="Times New Roman" w:cs="Times New Roman"/>
        </w:rPr>
        <w:t>actually have</w:t>
      </w:r>
      <w:proofErr w:type="gramEnd"/>
      <w:r w:rsidRPr="00602D34">
        <w:rPr>
          <w:rFonts w:ascii="Times New Roman" w:hAnsi="Times New Roman" w:cs="Times New Roman"/>
        </w:rPr>
        <w:t xml:space="preserve"> to pay attention because there's an actual teacher like who can see me.</w:t>
      </w:r>
    </w:p>
    <w:p w14:paraId="45D7E852" w14:textId="77777777" w:rsidR="00F721CB" w:rsidRPr="00602D34" w:rsidRDefault="00F721CB">
      <w:pPr>
        <w:spacing w:after="0"/>
        <w:rPr>
          <w:rFonts w:ascii="Times New Roman" w:hAnsi="Times New Roman" w:cs="Times New Roman"/>
        </w:rPr>
      </w:pPr>
    </w:p>
    <w:p w14:paraId="06F878F8"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06:23</w:t>
      </w:r>
      <w:proofErr w:type="gramEnd"/>
    </w:p>
    <w:p w14:paraId="05457A25"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What do you think of the quality of the education you receive, though between online and in person? Would you say that it's more detailed in person or online due to like, the availability of the resources from the online more so than in person where you're not necessarily giving, getting, getting </w:t>
      </w:r>
      <w:proofErr w:type="spellStart"/>
      <w:r w:rsidRPr="00602D34">
        <w:rPr>
          <w:rFonts w:ascii="Times New Roman" w:hAnsi="Times New Roman" w:cs="Times New Roman"/>
        </w:rPr>
        <w:t>expl</w:t>
      </w:r>
      <w:proofErr w:type="spellEnd"/>
      <w:r w:rsidRPr="00602D34">
        <w:rPr>
          <w:rFonts w:ascii="Times New Roman" w:hAnsi="Times New Roman" w:cs="Times New Roman"/>
        </w:rPr>
        <w:t>- explicit handouts compared to being in person where it might be more of a general lecture?</w:t>
      </w:r>
    </w:p>
    <w:p w14:paraId="556B8BD2" w14:textId="77777777" w:rsidR="00F721CB" w:rsidRPr="00602D34" w:rsidRDefault="00F721CB">
      <w:pPr>
        <w:spacing w:after="0"/>
        <w:rPr>
          <w:rFonts w:ascii="Times New Roman" w:hAnsi="Times New Roman" w:cs="Times New Roman"/>
        </w:rPr>
      </w:pPr>
    </w:p>
    <w:p w14:paraId="19DFE1D7"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06:51</w:t>
      </w:r>
      <w:proofErr w:type="gramEnd"/>
    </w:p>
    <w:p w14:paraId="3CE7B3D2"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You're too good at this. You should go back to school.</w:t>
      </w:r>
    </w:p>
    <w:p w14:paraId="1FEA5A67" w14:textId="77777777" w:rsidR="00F721CB" w:rsidRPr="00602D34" w:rsidRDefault="00F721CB">
      <w:pPr>
        <w:spacing w:after="0"/>
        <w:rPr>
          <w:rFonts w:ascii="Times New Roman" w:hAnsi="Times New Roman" w:cs="Times New Roman"/>
        </w:rPr>
      </w:pPr>
    </w:p>
    <w:p w14:paraId="7C9AF675"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06:57</w:t>
      </w:r>
      <w:proofErr w:type="gramEnd"/>
    </w:p>
    <w:p w14:paraId="5FEDECEC"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I am going back to school.</w:t>
      </w:r>
    </w:p>
    <w:p w14:paraId="45A714D7" w14:textId="77777777" w:rsidR="00F721CB" w:rsidRPr="00602D34" w:rsidRDefault="00F721CB">
      <w:pPr>
        <w:spacing w:after="0"/>
        <w:rPr>
          <w:rFonts w:ascii="Times New Roman" w:hAnsi="Times New Roman" w:cs="Times New Roman"/>
        </w:rPr>
      </w:pPr>
    </w:p>
    <w:p w14:paraId="35D766A8"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06:58</w:t>
      </w:r>
      <w:proofErr w:type="gramEnd"/>
    </w:p>
    <w:p w14:paraId="2389F9C0"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Well, St. Mary's should accept you right away. </w:t>
      </w:r>
    </w:p>
    <w:p w14:paraId="7F3EEF7F" w14:textId="77777777" w:rsidR="00F721CB" w:rsidRPr="00602D34" w:rsidRDefault="00F721CB">
      <w:pPr>
        <w:spacing w:after="0"/>
        <w:rPr>
          <w:rFonts w:ascii="Times New Roman" w:hAnsi="Times New Roman" w:cs="Times New Roman"/>
        </w:rPr>
      </w:pPr>
    </w:p>
    <w:p w14:paraId="2C76D68C"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07:01</w:t>
      </w:r>
      <w:proofErr w:type="gramEnd"/>
    </w:p>
    <w:p w14:paraId="661172A1"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I hope, I hope they do. </w:t>
      </w:r>
    </w:p>
    <w:p w14:paraId="4667660D" w14:textId="77777777" w:rsidR="00F721CB" w:rsidRPr="00602D34" w:rsidRDefault="00F721CB">
      <w:pPr>
        <w:spacing w:after="0"/>
        <w:rPr>
          <w:rFonts w:ascii="Times New Roman" w:hAnsi="Times New Roman" w:cs="Times New Roman"/>
        </w:rPr>
      </w:pPr>
    </w:p>
    <w:p w14:paraId="07C2D937"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07:03</w:t>
      </w:r>
      <w:proofErr w:type="gramEnd"/>
    </w:p>
    <w:p w14:paraId="5913DA50"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St. Mary's if you're listening to this...</w:t>
      </w:r>
    </w:p>
    <w:p w14:paraId="69AB05E7" w14:textId="77777777" w:rsidR="00F721CB" w:rsidRPr="00602D34" w:rsidRDefault="00F721CB">
      <w:pPr>
        <w:spacing w:after="0"/>
        <w:rPr>
          <w:rFonts w:ascii="Times New Roman" w:hAnsi="Times New Roman" w:cs="Times New Roman"/>
        </w:rPr>
      </w:pPr>
    </w:p>
    <w:p w14:paraId="610E5CC3"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07:05</w:t>
      </w:r>
      <w:proofErr w:type="gramEnd"/>
    </w:p>
    <w:p w14:paraId="7F09899D"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St. Mary herself. </w:t>
      </w:r>
    </w:p>
    <w:p w14:paraId="2BF15801" w14:textId="77777777" w:rsidR="00F721CB" w:rsidRPr="00602D34" w:rsidRDefault="00F721CB">
      <w:pPr>
        <w:spacing w:after="0"/>
        <w:rPr>
          <w:rFonts w:ascii="Times New Roman" w:hAnsi="Times New Roman" w:cs="Times New Roman"/>
        </w:rPr>
      </w:pPr>
    </w:p>
    <w:p w14:paraId="64C9DD87"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07:07</w:t>
      </w:r>
      <w:proofErr w:type="gramEnd"/>
    </w:p>
    <w:p w14:paraId="2F44629B"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St. Mary. Is that, is that, is that the Virgin Mary? I don't know. St. Mary, if you're listening, hire this man. Christian.</w:t>
      </w:r>
    </w:p>
    <w:p w14:paraId="6D8790A0" w14:textId="77777777" w:rsidR="00F721CB" w:rsidRPr="00602D34" w:rsidRDefault="00F721CB">
      <w:pPr>
        <w:spacing w:after="0"/>
        <w:rPr>
          <w:rFonts w:ascii="Times New Roman" w:hAnsi="Times New Roman" w:cs="Times New Roman"/>
        </w:rPr>
      </w:pPr>
    </w:p>
    <w:p w14:paraId="04C42C6F"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07:21</w:t>
      </w:r>
      <w:proofErr w:type="gramEnd"/>
    </w:p>
    <w:p w14:paraId="74E95DC9"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Yes? </w:t>
      </w:r>
    </w:p>
    <w:p w14:paraId="37BFE274" w14:textId="77777777" w:rsidR="00F721CB" w:rsidRPr="00602D34" w:rsidRDefault="00F721CB">
      <w:pPr>
        <w:spacing w:after="0"/>
        <w:rPr>
          <w:rFonts w:ascii="Times New Roman" w:hAnsi="Times New Roman" w:cs="Times New Roman"/>
        </w:rPr>
      </w:pPr>
    </w:p>
    <w:p w14:paraId="575F4E7C"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07:22</w:t>
      </w:r>
      <w:proofErr w:type="gramEnd"/>
    </w:p>
    <w:p w14:paraId="7E52DCC9" w14:textId="77777777" w:rsidR="00F721CB" w:rsidRPr="00602D34" w:rsidRDefault="00000000">
      <w:pPr>
        <w:spacing w:after="0"/>
        <w:rPr>
          <w:rFonts w:ascii="Times New Roman" w:hAnsi="Times New Roman" w:cs="Times New Roman"/>
        </w:rPr>
      </w:pPr>
      <w:proofErr w:type="gramStart"/>
      <w:r w:rsidRPr="00602D34">
        <w:rPr>
          <w:rFonts w:ascii="Times New Roman" w:hAnsi="Times New Roman" w:cs="Times New Roman"/>
        </w:rPr>
        <w:t>So</w:t>
      </w:r>
      <w:proofErr w:type="gramEnd"/>
      <w:r w:rsidRPr="00602D34">
        <w:rPr>
          <w:rFonts w:ascii="Times New Roman" w:hAnsi="Times New Roman" w:cs="Times New Roman"/>
        </w:rPr>
        <w:t xml:space="preserve"> I'm taking back this interview because you're kind of showing me up. Let's, let's talk about the best thing to happen during the pandemic for you.</w:t>
      </w:r>
    </w:p>
    <w:p w14:paraId="4BED00E2" w14:textId="77777777" w:rsidR="00F721CB" w:rsidRPr="00602D34" w:rsidRDefault="00F721CB">
      <w:pPr>
        <w:spacing w:after="0"/>
        <w:rPr>
          <w:rFonts w:ascii="Times New Roman" w:hAnsi="Times New Roman" w:cs="Times New Roman"/>
        </w:rPr>
      </w:pPr>
    </w:p>
    <w:p w14:paraId="5E47AD4D"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07:36</w:t>
      </w:r>
      <w:proofErr w:type="gramEnd"/>
    </w:p>
    <w:p w14:paraId="7ED03C95"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I think it was genuinely meeting you. As I'm not sure if the person listening to this will be aware, but we are in a multi-year relationship at this point. And I've spent every moment of the pandemic by your side. And I feel like it has tested us as people and our relationship to a certain extent that I think we could figure out by now if it was going to work or not. </w:t>
      </w:r>
    </w:p>
    <w:p w14:paraId="15B129A0" w14:textId="77777777" w:rsidR="00F721CB" w:rsidRPr="00602D34" w:rsidRDefault="00F721CB">
      <w:pPr>
        <w:spacing w:after="0"/>
        <w:rPr>
          <w:rFonts w:ascii="Times New Roman" w:hAnsi="Times New Roman" w:cs="Times New Roman"/>
        </w:rPr>
      </w:pPr>
    </w:p>
    <w:p w14:paraId="48969E97"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07:43</w:t>
      </w:r>
      <w:proofErr w:type="gramEnd"/>
    </w:p>
    <w:p w14:paraId="554EDAED"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We didn't meet during the pandemic, though. </w:t>
      </w:r>
    </w:p>
    <w:p w14:paraId="4D31884B" w14:textId="77777777" w:rsidR="00F721CB" w:rsidRPr="00602D34" w:rsidRDefault="00F721CB">
      <w:pPr>
        <w:spacing w:after="0"/>
        <w:rPr>
          <w:rFonts w:ascii="Times New Roman" w:hAnsi="Times New Roman" w:cs="Times New Roman"/>
        </w:rPr>
      </w:pPr>
    </w:p>
    <w:p w14:paraId="0046890E"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08:00</w:t>
      </w:r>
      <w:proofErr w:type="gramEnd"/>
    </w:p>
    <w:p w14:paraId="2D048F77"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We met right before. </w:t>
      </w:r>
    </w:p>
    <w:p w14:paraId="2300969C" w14:textId="77777777" w:rsidR="00F721CB" w:rsidRPr="00602D34" w:rsidRDefault="00F721CB">
      <w:pPr>
        <w:spacing w:after="0"/>
        <w:rPr>
          <w:rFonts w:ascii="Times New Roman" w:hAnsi="Times New Roman" w:cs="Times New Roman"/>
        </w:rPr>
      </w:pPr>
    </w:p>
    <w:p w14:paraId="689EA062"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08:01</w:t>
      </w:r>
      <w:proofErr w:type="gramEnd"/>
    </w:p>
    <w:p w14:paraId="287BB4E8"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Did we? </w:t>
      </w:r>
    </w:p>
    <w:p w14:paraId="2CD7F1F0" w14:textId="77777777" w:rsidR="00F721CB" w:rsidRPr="00602D34" w:rsidRDefault="00F721CB">
      <w:pPr>
        <w:spacing w:after="0"/>
        <w:rPr>
          <w:rFonts w:ascii="Times New Roman" w:hAnsi="Times New Roman" w:cs="Times New Roman"/>
        </w:rPr>
      </w:pPr>
    </w:p>
    <w:p w14:paraId="73694CDD"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08:02</w:t>
      </w:r>
      <w:proofErr w:type="gramEnd"/>
    </w:p>
    <w:p w14:paraId="29B6C1D5"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Months before. Two months- three months before. </w:t>
      </w:r>
    </w:p>
    <w:p w14:paraId="6336D27B" w14:textId="77777777" w:rsidR="00F721CB" w:rsidRPr="00602D34" w:rsidRDefault="00F721CB">
      <w:pPr>
        <w:spacing w:after="0"/>
        <w:rPr>
          <w:rFonts w:ascii="Times New Roman" w:hAnsi="Times New Roman" w:cs="Times New Roman"/>
        </w:rPr>
      </w:pPr>
    </w:p>
    <w:p w14:paraId="4935AB2C"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08:05</w:t>
      </w:r>
      <w:proofErr w:type="gramEnd"/>
    </w:p>
    <w:p w14:paraId="2AF4A5CE"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Well...</w:t>
      </w:r>
    </w:p>
    <w:p w14:paraId="06899C1E" w14:textId="77777777" w:rsidR="00F721CB" w:rsidRPr="00602D34" w:rsidRDefault="00F721CB">
      <w:pPr>
        <w:spacing w:after="0"/>
        <w:rPr>
          <w:rFonts w:ascii="Times New Roman" w:hAnsi="Times New Roman" w:cs="Times New Roman"/>
        </w:rPr>
      </w:pPr>
    </w:p>
    <w:p w14:paraId="6836DAED"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08:06</w:t>
      </w:r>
      <w:proofErr w:type="gramEnd"/>
    </w:p>
    <w:p w14:paraId="1B79A080"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Yep. </w:t>
      </w:r>
    </w:p>
    <w:p w14:paraId="240EFF48" w14:textId="77777777" w:rsidR="00F721CB" w:rsidRPr="00602D34" w:rsidRDefault="00F721CB">
      <w:pPr>
        <w:spacing w:after="0"/>
        <w:rPr>
          <w:rFonts w:ascii="Times New Roman" w:hAnsi="Times New Roman" w:cs="Times New Roman"/>
        </w:rPr>
      </w:pPr>
    </w:p>
    <w:p w14:paraId="6E642A25"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08:06</w:t>
      </w:r>
      <w:proofErr w:type="gramEnd"/>
    </w:p>
    <w:p w14:paraId="13B1C81A"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We're old news.</w:t>
      </w:r>
    </w:p>
    <w:p w14:paraId="26564E43" w14:textId="77777777" w:rsidR="00F721CB" w:rsidRPr="00602D34" w:rsidRDefault="00F721CB">
      <w:pPr>
        <w:spacing w:after="0"/>
        <w:rPr>
          <w:rFonts w:ascii="Times New Roman" w:hAnsi="Times New Roman" w:cs="Times New Roman"/>
        </w:rPr>
      </w:pPr>
    </w:p>
    <w:p w14:paraId="58051863"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08:07</w:t>
      </w:r>
      <w:proofErr w:type="gramEnd"/>
    </w:p>
    <w:p w14:paraId="568562B5"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We are old news. </w:t>
      </w:r>
    </w:p>
    <w:p w14:paraId="5628A44D" w14:textId="77777777" w:rsidR="00F721CB" w:rsidRPr="00602D34" w:rsidRDefault="00F721CB">
      <w:pPr>
        <w:spacing w:after="0"/>
        <w:rPr>
          <w:rFonts w:ascii="Times New Roman" w:hAnsi="Times New Roman" w:cs="Times New Roman"/>
        </w:rPr>
      </w:pPr>
    </w:p>
    <w:p w14:paraId="7034030C"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08:09</w:t>
      </w:r>
      <w:proofErr w:type="gramEnd"/>
    </w:p>
    <w:p w14:paraId="1665E4D7"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And now we have two beautiful dogs, and a hermit </w:t>
      </w:r>
      <w:proofErr w:type="gramStart"/>
      <w:r w:rsidRPr="00602D34">
        <w:rPr>
          <w:rFonts w:ascii="Times New Roman" w:hAnsi="Times New Roman" w:cs="Times New Roman"/>
        </w:rPr>
        <w:t>crab</w:t>
      </w:r>
      <w:proofErr w:type="gramEnd"/>
      <w:r w:rsidRPr="00602D34">
        <w:rPr>
          <w:rFonts w:ascii="Times New Roman" w:hAnsi="Times New Roman" w:cs="Times New Roman"/>
        </w:rPr>
        <w:t xml:space="preserve"> </w:t>
      </w:r>
    </w:p>
    <w:p w14:paraId="5E08BAC9" w14:textId="77777777" w:rsidR="00F721CB" w:rsidRPr="00602D34" w:rsidRDefault="00F721CB">
      <w:pPr>
        <w:spacing w:after="0"/>
        <w:rPr>
          <w:rFonts w:ascii="Times New Roman" w:hAnsi="Times New Roman" w:cs="Times New Roman"/>
        </w:rPr>
      </w:pPr>
    </w:p>
    <w:p w14:paraId="0FF29115"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08:18</w:t>
      </w:r>
      <w:proofErr w:type="gramEnd"/>
    </w:p>
    <w:p w14:paraId="67B480DC"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And a hermit crab. </w:t>
      </w:r>
    </w:p>
    <w:p w14:paraId="12C05489" w14:textId="77777777" w:rsidR="00F721CB" w:rsidRPr="00602D34" w:rsidRDefault="00F721CB">
      <w:pPr>
        <w:spacing w:after="0"/>
        <w:rPr>
          <w:rFonts w:ascii="Times New Roman" w:hAnsi="Times New Roman" w:cs="Times New Roman"/>
        </w:rPr>
      </w:pPr>
    </w:p>
    <w:p w14:paraId="7777D2B9"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08:20</w:t>
      </w:r>
      <w:proofErr w:type="gramEnd"/>
    </w:p>
    <w:p w14:paraId="4ADC03EF"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And a dead hermit crab. </w:t>
      </w:r>
    </w:p>
    <w:p w14:paraId="758FC40F" w14:textId="77777777" w:rsidR="00F721CB" w:rsidRPr="00602D34" w:rsidRDefault="00F721CB">
      <w:pPr>
        <w:spacing w:after="0"/>
        <w:rPr>
          <w:rFonts w:ascii="Times New Roman" w:hAnsi="Times New Roman" w:cs="Times New Roman"/>
        </w:rPr>
      </w:pPr>
    </w:p>
    <w:p w14:paraId="2761644B"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08:22</w:t>
      </w:r>
      <w:proofErr w:type="gramEnd"/>
    </w:p>
    <w:p w14:paraId="5E515A00"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And a dead hermit crab. </w:t>
      </w:r>
    </w:p>
    <w:p w14:paraId="71F69A26" w14:textId="77777777" w:rsidR="00F721CB" w:rsidRPr="00602D34" w:rsidRDefault="00F721CB">
      <w:pPr>
        <w:spacing w:after="0"/>
        <w:rPr>
          <w:rFonts w:ascii="Times New Roman" w:hAnsi="Times New Roman" w:cs="Times New Roman"/>
        </w:rPr>
      </w:pPr>
    </w:p>
    <w:p w14:paraId="1C849014"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08:25</w:t>
      </w:r>
      <w:proofErr w:type="gramEnd"/>
    </w:p>
    <w:p w14:paraId="249814E0"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And a cat, manifesting a cat.</w:t>
      </w:r>
    </w:p>
    <w:p w14:paraId="7965A565" w14:textId="77777777" w:rsidR="00F721CB" w:rsidRPr="00602D34" w:rsidRDefault="00F721CB">
      <w:pPr>
        <w:spacing w:after="0"/>
        <w:rPr>
          <w:rFonts w:ascii="Times New Roman" w:hAnsi="Times New Roman" w:cs="Times New Roman"/>
        </w:rPr>
      </w:pPr>
    </w:p>
    <w:p w14:paraId="4B871398"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08:29</w:t>
      </w:r>
      <w:proofErr w:type="gramEnd"/>
    </w:p>
    <w:p w14:paraId="18078A75"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Manifesting a bird. Ask me a question. Finish out this interview strong.</w:t>
      </w:r>
    </w:p>
    <w:p w14:paraId="745774FB" w14:textId="77777777" w:rsidR="00F721CB" w:rsidRPr="00602D34" w:rsidRDefault="00F721CB">
      <w:pPr>
        <w:spacing w:after="0"/>
        <w:rPr>
          <w:rFonts w:ascii="Times New Roman" w:hAnsi="Times New Roman" w:cs="Times New Roman"/>
        </w:rPr>
      </w:pPr>
    </w:p>
    <w:p w14:paraId="5A2FB027"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08:36</w:t>
      </w:r>
      <w:proofErr w:type="gramEnd"/>
    </w:p>
    <w:p w14:paraId="7285A274"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Finish, okay. Um, so if you get into St. Mary's, do you think you could do-</w:t>
      </w:r>
    </w:p>
    <w:p w14:paraId="0BB637A0" w14:textId="77777777" w:rsidR="00F721CB" w:rsidRPr="00602D34" w:rsidRDefault="00F721CB">
      <w:pPr>
        <w:spacing w:after="0"/>
        <w:rPr>
          <w:rFonts w:ascii="Times New Roman" w:hAnsi="Times New Roman" w:cs="Times New Roman"/>
        </w:rPr>
      </w:pPr>
    </w:p>
    <w:p w14:paraId="6880B5C9"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08:43</w:t>
      </w:r>
      <w:proofErr w:type="gramEnd"/>
    </w:p>
    <w:p w14:paraId="2CCAD6DB"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When I get into St. Mary's.</w:t>
      </w:r>
    </w:p>
    <w:p w14:paraId="7CA16C8B" w14:textId="77777777" w:rsidR="00F721CB" w:rsidRPr="00602D34" w:rsidRDefault="00F721CB">
      <w:pPr>
        <w:spacing w:after="0"/>
        <w:rPr>
          <w:rFonts w:ascii="Times New Roman" w:hAnsi="Times New Roman" w:cs="Times New Roman"/>
        </w:rPr>
      </w:pPr>
    </w:p>
    <w:p w14:paraId="57CDFA4B"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08:44</w:t>
      </w:r>
      <w:proofErr w:type="gramEnd"/>
    </w:p>
    <w:p w14:paraId="1407FB5F"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-when you get, manifesting St. Mary's. </w:t>
      </w:r>
      <w:proofErr w:type="gramStart"/>
      <w:r w:rsidRPr="00602D34">
        <w:rPr>
          <w:rFonts w:ascii="Times New Roman" w:hAnsi="Times New Roman" w:cs="Times New Roman"/>
        </w:rPr>
        <w:t>What,</w:t>
      </w:r>
      <w:proofErr w:type="gramEnd"/>
      <w:r w:rsidRPr="00602D34">
        <w:rPr>
          <w:rFonts w:ascii="Times New Roman" w:hAnsi="Times New Roman" w:cs="Times New Roman"/>
        </w:rPr>
        <w:t xml:space="preserve"> do you think you could do law school online, completely online?</w:t>
      </w:r>
    </w:p>
    <w:p w14:paraId="1143231D" w14:textId="77777777" w:rsidR="00F721CB" w:rsidRPr="00602D34" w:rsidRDefault="00F721CB">
      <w:pPr>
        <w:spacing w:after="0"/>
        <w:rPr>
          <w:rFonts w:ascii="Times New Roman" w:hAnsi="Times New Roman" w:cs="Times New Roman"/>
        </w:rPr>
      </w:pPr>
    </w:p>
    <w:p w14:paraId="57A6BA78"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08:51</w:t>
      </w:r>
      <w:proofErr w:type="gramEnd"/>
    </w:p>
    <w:p w14:paraId="324C6A82"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I you know, I think I would prefer it. </w:t>
      </w:r>
    </w:p>
    <w:p w14:paraId="389EB9B2" w14:textId="77777777" w:rsidR="00F721CB" w:rsidRPr="00602D34" w:rsidRDefault="00F721CB">
      <w:pPr>
        <w:spacing w:after="0"/>
        <w:rPr>
          <w:rFonts w:ascii="Times New Roman" w:hAnsi="Times New Roman" w:cs="Times New Roman"/>
        </w:rPr>
      </w:pPr>
    </w:p>
    <w:p w14:paraId="3C46AB8B"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08:52</w:t>
      </w:r>
      <w:proofErr w:type="gramEnd"/>
    </w:p>
    <w:p w14:paraId="7E2FD114"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You think you'd prefer it?</w:t>
      </w:r>
    </w:p>
    <w:p w14:paraId="0B74E774" w14:textId="77777777" w:rsidR="00F721CB" w:rsidRPr="00602D34" w:rsidRDefault="00F721CB">
      <w:pPr>
        <w:spacing w:after="0"/>
        <w:rPr>
          <w:rFonts w:ascii="Times New Roman" w:hAnsi="Times New Roman" w:cs="Times New Roman"/>
        </w:rPr>
      </w:pPr>
    </w:p>
    <w:p w14:paraId="1EDFF1EF"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08:53</w:t>
      </w:r>
      <w:proofErr w:type="gramEnd"/>
    </w:p>
    <w:p w14:paraId="1051186C"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I would prefer it. I wouldn't mind going to be, I genuinely receive information better when I can go over it multiple times. And I think that having a prerecorded lecture or paperwork that I can read, really helps people like me who struggle from ADHD where they might be thinking about something else while they're listening, and they're hyper focused on another part of the topic.</w:t>
      </w:r>
    </w:p>
    <w:p w14:paraId="12229C5D" w14:textId="77777777" w:rsidR="00F721CB" w:rsidRPr="00602D34" w:rsidRDefault="00F721CB">
      <w:pPr>
        <w:spacing w:after="0"/>
        <w:rPr>
          <w:rFonts w:ascii="Times New Roman" w:hAnsi="Times New Roman" w:cs="Times New Roman"/>
        </w:rPr>
      </w:pPr>
    </w:p>
    <w:p w14:paraId="54D546F1"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09:16</w:t>
      </w:r>
      <w:proofErr w:type="gramEnd"/>
    </w:p>
    <w:p w14:paraId="150F7D5F"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Because, so your senior year, I assume there wasn't that much work to do?</w:t>
      </w:r>
    </w:p>
    <w:p w14:paraId="0E49559E" w14:textId="77777777" w:rsidR="00F721CB" w:rsidRPr="00602D34" w:rsidRDefault="00F721CB">
      <w:pPr>
        <w:spacing w:after="0"/>
        <w:rPr>
          <w:rFonts w:ascii="Times New Roman" w:hAnsi="Times New Roman" w:cs="Times New Roman"/>
        </w:rPr>
      </w:pPr>
    </w:p>
    <w:p w14:paraId="2E665967"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09:21</w:t>
      </w:r>
      <w:proofErr w:type="gramEnd"/>
    </w:p>
    <w:p w14:paraId="27809771"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I </w:t>
      </w:r>
      <w:proofErr w:type="gramStart"/>
      <w:r w:rsidRPr="00602D34">
        <w:rPr>
          <w:rFonts w:ascii="Times New Roman" w:hAnsi="Times New Roman" w:cs="Times New Roman"/>
        </w:rPr>
        <w:t>actually assumed</w:t>
      </w:r>
      <w:proofErr w:type="gramEnd"/>
      <w:r w:rsidRPr="00602D34">
        <w:rPr>
          <w:rFonts w:ascii="Times New Roman" w:hAnsi="Times New Roman" w:cs="Times New Roman"/>
        </w:rPr>
        <w:t xml:space="preserve"> there was more work than any of my other years because I had to close out strong, and it was, everyone was new to online learning. </w:t>
      </w:r>
      <w:proofErr w:type="gramStart"/>
      <w:r w:rsidRPr="00602D34">
        <w:rPr>
          <w:rFonts w:ascii="Times New Roman" w:hAnsi="Times New Roman" w:cs="Times New Roman"/>
        </w:rPr>
        <w:t>So</w:t>
      </w:r>
      <w:proofErr w:type="gramEnd"/>
      <w:r w:rsidRPr="00602D34">
        <w:rPr>
          <w:rFonts w:ascii="Times New Roman" w:hAnsi="Times New Roman" w:cs="Times New Roman"/>
        </w:rPr>
        <w:t xml:space="preserve"> we were being given experimental courses, and it might have been more coursework than someone who showed up to the class every day was given.</w:t>
      </w:r>
    </w:p>
    <w:p w14:paraId="0B3E876C" w14:textId="77777777" w:rsidR="00F721CB" w:rsidRPr="00602D34" w:rsidRDefault="00F721CB">
      <w:pPr>
        <w:spacing w:after="0"/>
        <w:rPr>
          <w:rFonts w:ascii="Times New Roman" w:hAnsi="Times New Roman" w:cs="Times New Roman"/>
        </w:rPr>
      </w:pPr>
    </w:p>
    <w:p w14:paraId="78DDE4A4"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09:41</w:t>
      </w:r>
      <w:proofErr w:type="gramEnd"/>
    </w:p>
    <w:p w14:paraId="7399606F" w14:textId="77777777" w:rsidR="00F721CB" w:rsidRPr="00602D34" w:rsidRDefault="00000000">
      <w:pPr>
        <w:spacing w:after="0"/>
        <w:rPr>
          <w:rFonts w:ascii="Times New Roman" w:hAnsi="Times New Roman" w:cs="Times New Roman"/>
        </w:rPr>
      </w:pPr>
      <w:proofErr w:type="gramStart"/>
      <w:r w:rsidRPr="00602D34">
        <w:rPr>
          <w:rFonts w:ascii="Times New Roman" w:hAnsi="Times New Roman" w:cs="Times New Roman"/>
        </w:rPr>
        <w:t>So</w:t>
      </w:r>
      <w:proofErr w:type="gramEnd"/>
      <w:r w:rsidRPr="00602D34">
        <w:rPr>
          <w:rFonts w:ascii="Times New Roman" w:hAnsi="Times New Roman" w:cs="Times New Roman"/>
        </w:rPr>
        <w:t xml:space="preserve"> do you think it, do you think some online learning was detrimental?</w:t>
      </w:r>
    </w:p>
    <w:p w14:paraId="5E158213" w14:textId="77777777" w:rsidR="00F721CB" w:rsidRPr="00602D34" w:rsidRDefault="00F721CB">
      <w:pPr>
        <w:spacing w:after="0"/>
        <w:rPr>
          <w:rFonts w:ascii="Times New Roman" w:hAnsi="Times New Roman" w:cs="Times New Roman"/>
        </w:rPr>
      </w:pPr>
    </w:p>
    <w:p w14:paraId="7A2C0790"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09:48</w:t>
      </w:r>
      <w:proofErr w:type="gramEnd"/>
    </w:p>
    <w:p w14:paraId="062B1867"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Detrimental? I think they'd had the opposite effect on me, but I could see how it could definitely be detrimental to people who prefer an </w:t>
      </w:r>
      <w:proofErr w:type="gramStart"/>
      <w:r w:rsidRPr="00602D34">
        <w:rPr>
          <w:rFonts w:ascii="Times New Roman" w:hAnsi="Times New Roman" w:cs="Times New Roman"/>
        </w:rPr>
        <w:t>in person</w:t>
      </w:r>
      <w:proofErr w:type="gramEnd"/>
      <w:r w:rsidRPr="00602D34">
        <w:rPr>
          <w:rFonts w:ascii="Times New Roman" w:hAnsi="Times New Roman" w:cs="Times New Roman"/>
        </w:rPr>
        <w:t xml:space="preserve"> experience. I think it was more... I </w:t>
      </w:r>
      <w:proofErr w:type="gramStart"/>
      <w:r w:rsidRPr="00602D34">
        <w:rPr>
          <w:rFonts w:ascii="Times New Roman" w:hAnsi="Times New Roman" w:cs="Times New Roman"/>
        </w:rPr>
        <w:t>definitely learned</w:t>
      </w:r>
      <w:proofErr w:type="gramEnd"/>
      <w:r w:rsidRPr="00602D34">
        <w:rPr>
          <w:rFonts w:ascii="Times New Roman" w:hAnsi="Times New Roman" w:cs="Times New Roman"/>
        </w:rPr>
        <w:t xml:space="preserve"> more because I was able to review information </w:t>
      </w:r>
      <w:proofErr w:type="gramStart"/>
      <w:r w:rsidRPr="00602D34">
        <w:rPr>
          <w:rFonts w:ascii="Times New Roman" w:hAnsi="Times New Roman" w:cs="Times New Roman"/>
        </w:rPr>
        <w:t>more so</w:t>
      </w:r>
      <w:proofErr w:type="gramEnd"/>
      <w:r w:rsidRPr="00602D34">
        <w:rPr>
          <w:rFonts w:ascii="Times New Roman" w:hAnsi="Times New Roman" w:cs="Times New Roman"/>
        </w:rPr>
        <w:t xml:space="preserve"> than in an in-person class.</w:t>
      </w:r>
    </w:p>
    <w:p w14:paraId="3E53C8E9" w14:textId="77777777" w:rsidR="00F721CB" w:rsidRPr="00602D34" w:rsidRDefault="00F721CB">
      <w:pPr>
        <w:spacing w:after="0"/>
        <w:rPr>
          <w:rFonts w:ascii="Times New Roman" w:hAnsi="Times New Roman" w:cs="Times New Roman"/>
        </w:rPr>
      </w:pPr>
    </w:p>
    <w:p w14:paraId="2F4F73E7"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10:06</w:t>
      </w:r>
      <w:proofErr w:type="gramEnd"/>
    </w:p>
    <w:p w14:paraId="161E35EB"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So, if school switched completely to online, </w:t>
      </w:r>
      <w:proofErr w:type="gramStart"/>
      <w:r w:rsidRPr="00602D34">
        <w:rPr>
          <w:rFonts w:ascii="Times New Roman" w:hAnsi="Times New Roman" w:cs="Times New Roman"/>
        </w:rPr>
        <w:t>you</w:t>
      </w:r>
      <w:proofErr w:type="gramEnd"/>
      <w:r w:rsidRPr="00602D34">
        <w:rPr>
          <w:rFonts w:ascii="Times New Roman" w:hAnsi="Times New Roman" w:cs="Times New Roman"/>
        </w:rPr>
        <w:t xml:space="preserve"> think you would thrive?</w:t>
      </w:r>
    </w:p>
    <w:p w14:paraId="20073969" w14:textId="77777777" w:rsidR="00F721CB" w:rsidRPr="00602D34" w:rsidRDefault="00F721CB">
      <w:pPr>
        <w:spacing w:after="0"/>
        <w:rPr>
          <w:rFonts w:ascii="Times New Roman" w:hAnsi="Times New Roman" w:cs="Times New Roman"/>
        </w:rPr>
      </w:pPr>
    </w:p>
    <w:p w14:paraId="50323E18"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10:12</w:t>
      </w:r>
      <w:proofErr w:type="gramEnd"/>
    </w:p>
    <w:p w14:paraId="32850D77"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I would prefer it. I think I </w:t>
      </w:r>
      <w:proofErr w:type="gramStart"/>
      <w:r w:rsidRPr="00602D34">
        <w:rPr>
          <w:rFonts w:ascii="Times New Roman" w:hAnsi="Times New Roman" w:cs="Times New Roman"/>
        </w:rPr>
        <w:t>would</w:t>
      </w:r>
      <w:proofErr w:type="gramEnd"/>
      <w:r w:rsidRPr="00602D34">
        <w:rPr>
          <w:rFonts w:ascii="Times New Roman" w:hAnsi="Times New Roman" w:cs="Times New Roman"/>
        </w:rPr>
        <w:t xml:space="preserve"> thrive. I do well in an unorganized environment personally.</w:t>
      </w:r>
    </w:p>
    <w:p w14:paraId="3562538A" w14:textId="77777777" w:rsidR="00F721CB" w:rsidRPr="00602D34" w:rsidRDefault="00F721CB">
      <w:pPr>
        <w:spacing w:after="0"/>
        <w:rPr>
          <w:rFonts w:ascii="Times New Roman" w:hAnsi="Times New Roman" w:cs="Times New Roman"/>
        </w:rPr>
      </w:pPr>
    </w:p>
    <w:p w14:paraId="182BAFA6"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10:17</w:t>
      </w:r>
      <w:proofErr w:type="gramEnd"/>
    </w:p>
    <w:p w14:paraId="5EFE36F7"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You said unorganized?</w:t>
      </w:r>
    </w:p>
    <w:p w14:paraId="598F7C64" w14:textId="77777777" w:rsidR="00F721CB" w:rsidRPr="00602D34" w:rsidRDefault="00F721CB">
      <w:pPr>
        <w:spacing w:after="0"/>
        <w:rPr>
          <w:rFonts w:ascii="Times New Roman" w:hAnsi="Times New Roman" w:cs="Times New Roman"/>
        </w:rPr>
      </w:pPr>
    </w:p>
    <w:p w14:paraId="70A40049"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10:18</w:t>
      </w:r>
      <w:proofErr w:type="gramEnd"/>
    </w:p>
    <w:p w14:paraId="5EABE94D"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Unorganized environment, yeah.</w:t>
      </w:r>
    </w:p>
    <w:p w14:paraId="042227B0" w14:textId="77777777" w:rsidR="00F721CB" w:rsidRPr="00602D34" w:rsidRDefault="00F721CB">
      <w:pPr>
        <w:spacing w:after="0"/>
        <w:rPr>
          <w:rFonts w:ascii="Times New Roman" w:hAnsi="Times New Roman" w:cs="Times New Roman"/>
        </w:rPr>
      </w:pPr>
    </w:p>
    <w:p w14:paraId="2D592FF4"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10:20</w:t>
      </w:r>
      <w:proofErr w:type="gramEnd"/>
    </w:p>
    <w:p w14:paraId="51917324" w14:textId="77777777" w:rsidR="00F721CB" w:rsidRPr="00602D34" w:rsidRDefault="00000000">
      <w:pPr>
        <w:spacing w:after="0"/>
        <w:rPr>
          <w:rFonts w:ascii="Times New Roman" w:hAnsi="Times New Roman" w:cs="Times New Roman"/>
        </w:rPr>
      </w:pPr>
      <w:proofErr w:type="gramStart"/>
      <w:r w:rsidRPr="00602D34">
        <w:rPr>
          <w:rFonts w:ascii="Times New Roman" w:hAnsi="Times New Roman" w:cs="Times New Roman"/>
        </w:rPr>
        <w:t>So</w:t>
      </w:r>
      <w:proofErr w:type="gramEnd"/>
      <w:r w:rsidRPr="00602D34">
        <w:rPr>
          <w:rFonts w:ascii="Times New Roman" w:hAnsi="Times New Roman" w:cs="Times New Roman"/>
        </w:rPr>
        <w:t xml:space="preserve"> you'd hope that your teacher be completely just caught off guard by the switch. </w:t>
      </w:r>
    </w:p>
    <w:p w14:paraId="53FAFB34" w14:textId="77777777" w:rsidR="00F721CB" w:rsidRPr="00602D34" w:rsidRDefault="00F721CB">
      <w:pPr>
        <w:spacing w:after="0"/>
        <w:rPr>
          <w:rFonts w:ascii="Times New Roman" w:hAnsi="Times New Roman" w:cs="Times New Roman"/>
        </w:rPr>
      </w:pPr>
    </w:p>
    <w:p w14:paraId="5E83CC89"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10:25</w:t>
      </w:r>
      <w:proofErr w:type="gramEnd"/>
    </w:p>
    <w:p w14:paraId="014A8B06"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Yeah. </w:t>
      </w:r>
    </w:p>
    <w:p w14:paraId="23C42432" w14:textId="77777777" w:rsidR="00F721CB" w:rsidRPr="00602D34" w:rsidRDefault="00F721CB">
      <w:pPr>
        <w:spacing w:after="0"/>
        <w:rPr>
          <w:rFonts w:ascii="Times New Roman" w:hAnsi="Times New Roman" w:cs="Times New Roman"/>
        </w:rPr>
      </w:pPr>
    </w:p>
    <w:p w14:paraId="36AD62CA"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10:28</w:t>
      </w:r>
      <w:proofErr w:type="gramEnd"/>
    </w:p>
    <w:p w14:paraId="34B3AF72"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Well, here's hoping that we switch.</w:t>
      </w:r>
    </w:p>
    <w:p w14:paraId="6C5E724A" w14:textId="77777777" w:rsidR="00F721CB" w:rsidRPr="00602D34" w:rsidRDefault="00F721CB">
      <w:pPr>
        <w:spacing w:after="0"/>
        <w:rPr>
          <w:rFonts w:ascii="Times New Roman" w:hAnsi="Times New Roman" w:cs="Times New Roman"/>
        </w:rPr>
      </w:pPr>
    </w:p>
    <w:p w14:paraId="7E5384D4"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10:31</w:t>
      </w:r>
      <w:proofErr w:type="gramEnd"/>
    </w:p>
    <w:p w14:paraId="651BB445"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She's hoping for that new variant. I'm just kidding. That was an absolute joke, please.</w:t>
      </w:r>
    </w:p>
    <w:p w14:paraId="72DFB3A0" w14:textId="77777777" w:rsidR="00F721CB" w:rsidRPr="00602D34" w:rsidRDefault="00F721CB">
      <w:pPr>
        <w:spacing w:after="0"/>
        <w:rPr>
          <w:rFonts w:ascii="Times New Roman" w:hAnsi="Times New Roman" w:cs="Times New Roman"/>
        </w:rPr>
      </w:pPr>
    </w:p>
    <w:p w14:paraId="0AFAE4EF"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10:37</w:t>
      </w:r>
      <w:proofErr w:type="gramEnd"/>
    </w:p>
    <w:p w14:paraId="562D5633"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He's hoping... Well, thank you for your wonderful time.</w:t>
      </w:r>
    </w:p>
    <w:p w14:paraId="2450D745" w14:textId="77777777" w:rsidR="00F721CB" w:rsidRPr="00602D34" w:rsidRDefault="00F721CB">
      <w:pPr>
        <w:spacing w:after="0"/>
        <w:rPr>
          <w:rFonts w:ascii="Times New Roman" w:hAnsi="Times New Roman" w:cs="Times New Roman"/>
        </w:rPr>
      </w:pPr>
    </w:p>
    <w:p w14:paraId="4C5F2564"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Christian </w:t>
      </w:r>
      <w:proofErr w:type="gramStart"/>
      <w:r w:rsidRPr="00602D34">
        <w:rPr>
          <w:rFonts w:ascii="Times New Roman" w:hAnsi="Times New Roman" w:cs="Times New Roman"/>
          <w:b/>
        </w:rPr>
        <w:t xml:space="preserve">Sandoval  </w:t>
      </w:r>
      <w:r w:rsidRPr="00602D34">
        <w:rPr>
          <w:rFonts w:ascii="Times New Roman" w:hAnsi="Times New Roman" w:cs="Times New Roman"/>
          <w:color w:val="5D7284"/>
        </w:rPr>
        <w:t>10:42</w:t>
      </w:r>
      <w:proofErr w:type="gramEnd"/>
    </w:p>
    <w:p w14:paraId="792A576C"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Thanks for interviewing me. You were great. You were eloquent. Well spoken. I'm glad we had this opportunity.</w:t>
      </w:r>
    </w:p>
    <w:p w14:paraId="6868D23A" w14:textId="77777777" w:rsidR="00F721CB" w:rsidRPr="00602D34" w:rsidRDefault="00F721CB">
      <w:pPr>
        <w:spacing w:after="0"/>
        <w:rPr>
          <w:rFonts w:ascii="Times New Roman" w:hAnsi="Times New Roman" w:cs="Times New Roman"/>
        </w:rPr>
      </w:pPr>
    </w:p>
    <w:p w14:paraId="1855EEFD" w14:textId="77777777" w:rsidR="00F721CB" w:rsidRPr="00602D34" w:rsidRDefault="00000000">
      <w:pPr>
        <w:spacing w:after="0"/>
        <w:rPr>
          <w:rFonts w:ascii="Times New Roman" w:hAnsi="Times New Roman" w:cs="Times New Roman"/>
        </w:rPr>
      </w:pPr>
      <w:r w:rsidRPr="00602D34">
        <w:rPr>
          <w:rFonts w:ascii="Times New Roman" w:hAnsi="Times New Roman" w:cs="Times New Roman"/>
          <w:b/>
        </w:rPr>
        <w:t xml:space="preserve">Vianne </w:t>
      </w:r>
      <w:proofErr w:type="gramStart"/>
      <w:r w:rsidRPr="00602D34">
        <w:rPr>
          <w:rFonts w:ascii="Times New Roman" w:hAnsi="Times New Roman" w:cs="Times New Roman"/>
          <w:b/>
        </w:rPr>
        <w:t xml:space="preserve">Beltran  </w:t>
      </w:r>
      <w:r w:rsidRPr="00602D34">
        <w:rPr>
          <w:rFonts w:ascii="Times New Roman" w:hAnsi="Times New Roman" w:cs="Times New Roman"/>
          <w:color w:val="5D7284"/>
        </w:rPr>
        <w:t>10:47</w:t>
      </w:r>
      <w:proofErr w:type="gramEnd"/>
    </w:p>
    <w:p w14:paraId="33BE1350" w14:textId="77777777" w:rsidR="00F721CB" w:rsidRPr="00602D34" w:rsidRDefault="00000000">
      <w:pPr>
        <w:spacing w:after="0"/>
        <w:rPr>
          <w:rFonts w:ascii="Times New Roman" w:hAnsi="Times New Roman" w:cs="Times New Roman"/>
        </w:rPr>
      </w:pPr>
      <w:r w:rsidRPr="00602D34">
        <w:rPr>
          <w:rFonts w:ascii="Times New Roman" w:hAnsi="Times New Roman" w:cs="Times New Roman"/>
        </w:rPr>
        <w:t xml:space="preserve">Thank you </w:t>
      </w:r>
      <w:proofErr w:type="gramStart"/>
      <w:r w:rsidRPr="00602D34">
        <w:rPr>
          <w:rFonts w:ascii="Times New Roman" w:hAnsi="Times New Roman" w:cs="Times New Roman"/>
        </w:rPr>
        <w:t>for just</w:t>
      </w:r>
      <w:proofErr w:type="gramEnd"/>
      <w:r w:rsidRPr="00602D34">
        <w:rPr>
          <w:rFonts w:ascii="Times New Roman" w:hAnsi="Times New Roman" w:cs="Times New Roman"/>
        </w:rPr>
        <w:t xml:space="preserve"> being such a wonderful participant. I love </w:t>
      </w:r>
      <w:proofErr w:type="gramStart"/>
      <w:r w:rsidRPr="00602D34">
        <w:rPr>
          <w:rFonts w:ascii="Times New Roman" w:hAnsi="Times New Roman" w:cs="Times New Roman"/>
        </w:rPr>
        <w:t>you</w:t>
      </w:r>
      <w:proofErr w:type="gramEnd"/>
      <w:r w:rsidRPr="00602D34">
        <w:rPr>
          <w:rFonts w:ascii="Times New Roman" w:hAnsi="Times New Roman" w:cs="Times New Roman"/>
        </w:rPr>
        <w:t xml:space="preserve"> goodbye.</w:t>
      </w:r>
    </w:p>
    <w:sectPr w:rsidR="00F721CB" w:rsidRPr="00602D3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9851" w14:textId="77777777" w:rsidR="001941DC" w:rsidRDefault="001941DC">
      <w:pPr>
        <w:spacing w:after="0" w:line="240" w:lineRule="auto"/>
      </w:pPr>
      <w:r>
        <w:separator/>
      </w:r>
    </w:p>
  </w:endnote>
  <w:endnote w:type="continuationSeparator" w:id="0">
    <w:p w14:paraId="0C89C5E9" w14:textId="77777777" w:rsidR="001941DC" w:rsidRDefault="0019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FB11B44" w14:textId="684A79E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02D34">
          <w:rPr>
            <w:rStyle w:val="PageNumber"/>
          </w:rPr>
          <w:fldChar w:fldCharType="separate"/>
        </w:r>
        <w:r w:rsidR="00602D34">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86FB294" w14:textId="3077CB4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02D34">
          <w:rPr>
            <w:rStyle w:val="PageNumber"/>
          </w:rPr>
          <w:fldChar w:fldCharType="separate"/>
        </w:r>
        <w:r w:rsidR="00602D34">
          <w:rPr>
            <w:rStyle w:val="PageNumber"/>
            <w:noProof/>
          </w:rPr>
          <w:t>- 1 -</w:t>
        </w:r>
        <w:r>
          <w:rPr>
            <w:rStyle w:val="PageNumber"/>
          </w:rPr>
          <w:fldChar w:fldCharType="end"/>
        </w:r>
      </w:p>
    </w:sdtContent>
  </w:sdt>
  <w:p w14:paraId="2022BE6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0DF29E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C565E4C" w14:textId="7E68A136"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8D3D" w14:textId="77777777" w:rsidR="001941DC" w:rsidRDefault="001941DC">
      <w:pPr>
        <w:spacing w:after="0" w:line="240" w:lineRule="auto"/>
      </w:pPr>
      <w:r>
        <w:separator/>
      </w:r>
    </w:p>
  </w:footnote>
  <w:footnote w:type="continuationSeparator" w:id="0">
    <w:p w14:paraId="039AB0AF" w14:textId="77777777" w:rsidR="001941DC" w:rsidRDefault="00194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72253775">
    <w:abstractNumId w:val="8"/>
  </w:num>
  <w:num w:numId="2" w16cid:durableId="1456946895">
    <w:abstractNumId w:val="6"/>
  </w:num>
  <w:num w:numId="3" w16cid:durableId="2026663207">
    <w:abstractNumId w:val="5"/>
  </w:num>
  <w:num w:numId="4" w16cid:durableId="1683629122">
    <w:abstractNumId w:val="4"/>
  </w:num>
  <w:num w:numId="5" w16cid:durableId="1075667608">
    <w:abstractNumId w:val="7"/>
  </w:num>
  <w:num w:numId="6" w16cid:durableId="644774964">
    <w:abstractNumId w:val="3"/>
  </w:num>
  <w:num w:numId="7" w16cid:durableId="1347563364">
    <w:abstractNumId w:val="2"/>
  </w:num>
  <w:num w:numId="8" w16cid:durableId="1217862026">
    <w:abstractNumId w:val="1"/>
  </w:num>
  <w:num w:numId="9" w16cid:durableId="51592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941DC"/>
    <w:rsid w:val="0029639D"/>
    <w:rsid w:val="00326F90"/>
    <w:rsid w:val="004A641F"/>
    <w:rsid w:val="004B593C"/>
    <w:rsid w:val="00602D34"/>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721C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CF318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2023-06-29T17:16:00Z</dcterms:created>
  <dcterms:modified xsi:type="dcterms:W3CDTF">2023-06-29T17:16:00Z</dcterms:modified>
  <cp:category/>
</cp:coreProperties>
</file>