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3E39" w14:textId="77777777" w:rsidR="000E63AF" w:rsidRPr="000E63AF" w:rsidRDefault="000E63AF" w:rsidP="000E63AF">
      <w:pPr>
        <w:spacing w:after="0"/>
        <w:rPr>
          <w:rFonts w:ascii="Times New Roman" w:hAnsi="Times New Roman" w:cs="Times New Roman"/>
          <w:color w:val="000000" w:themeColor="text1"/>
          <w:lang w:eastAsia="zh-CN"/>
        </w:rPr>
      </w:pPr>
    </w:p>
    <w:p w14:paraId="679205F8" w14:textId="77777777" w:rsidR="000E63AF" w:rsidRPr="000E63AF" w:rsidRDefault="000E63AF" w:rsidP="000E63AF">
      <w:pPr>
        <w:spacing w:after="0"/>
        <w:rPr>
          <w:rFonts w:ascii="Times New Roman" w:hAnsi="Times New Roman" w:cs="Times New Roman"/>
          <w:color w:val="000000" w:themeColor="text1"/>
          <w:lang w:eastAsia="zh-CN"/>
        </w:rPr>
      </w:pPr>
    </w:p>
    <w:p w14:paraId="67FBDF45" w14:textId="4C3FDF19" w:rsidR="000E63AF" w:rsidRPr="000E63AF" w:rsidRDefault="000E63AF" w:rsidP="000E63AF">
      <w:pPr>
        <w:jc w:val="center"/>
        <w:rPr>
          <w:rFonts w:ascii="Times New Roman" w:hAnsi="Times New Roman" w:cs="Times New Roman"/>
          <w:b/>
          <w:color w:val="000000" w:themeColor="text1"/>
          <w:sz w:val="28"/>
          <w:szCs w:val="28"/>
        </w:rPr>
      </w:pPr>
      <w:r w:rsidRPr="000E63AF">
        <w:rPr>
          <w:rFonts w:ascii="Times New Roman" w:hAnsi="Times New Roman" w:cs="Times New Roman"/>
          <w:b/>
          <w:color w:val="000000" w:themeColor="text1"/>
          <w:sz w:val="28"/>
          <w:szCs w:val="28"/>
        </w:rPr>
        <w:t xml:space="preserve">Transcript of Interview with </w:t>
      </w:r>
      <w:proofErr w:type="spellStart"/>
      <w:r w:rsidRPr="000E63AF">
        <w:rPr>
          <w:rFonts w:ascii="Times New Roman" w:hAnsi="Times New Roman" w:cs="Times New Roman"/>
          <w:b/>
          <w:color w:val="000000" w:themeColor="text1"/>
          <w:sz w:val="28"/>
          <w:szCs w:val="28"/>
        </w:rPr>
        <w:t>Deonté</w:t>
      </w:r>
      <w:proofErr w:type="spellEnd"/>
      <w:r w:rsidRPr="000E63AF">
        <w:rPr>
          <w:rFonts w:ascii="Times New Roman" w:hAnsi="Times New Roman" w:cs="Times New Roman"/>
          <w:b/>
          <w:color w:val="000000" w:themeColor="text1"/>
          <w:sz w:val="28"/>
          <w:szCs w:val="28"/>
        </w:rPr>
        <w:t xml:space="preserve"> Welton</w:t>
      </w:r>
      <w:r w:rsidRPr="000E63AF">
        <w:rPr>
          <w:rFonts w:ascii="Times New Roman" w:hAnsi="Times New Roman" w:cs="Times New Roman"/>
          <w:b/>
          <w:color w:val="000000" w:themeColor="text1"/>
          <w:sz w:val="28"/>
          <w:szCs w:val="28"/>
        </w:rPr>
        <w:t xml:space="preserve"> </w:t>
      </w:r>
      <w:proofErr w:type="gramStart"/>
      <w:r w:rsidRPr="000E63AF">
        <w:rPr>
          <w:rFonts w:ascii="Times New Roman" w:hAnsi="Times New Roman" w:cs="Times New Roman"/>
          <w:b/>
          <w:color w:val="000000" w:themeColor="text1"/>
          <w:sz w:val="28"/>
          <w:szCs w:val="28"/>
        </w:rPr>
        <w:t>By</w:t>
      </w:r>
      <w:proofErr w:type="gramEnd"/>
      <w:r w:rsidRPr="000E63AF">
        <w:rPr>
          <w:rFonts w:ascii="Times New Roman" w:hAnsi="Times New Roman" w:cs="Times New Roman"/>
          <w:b/>
          <w:color w:val="000000" w:themeColor="text1"/>
          <w:sz w:val="28"/>
          <w:szCs w:val="28"/>
        </w:rPr>
        <w:t xml:space="preserve"> Kit </w:t>
      </w:r>
      <w:proofErr w:type="spellStart"/>
      <w:r w:rsidRPr="000E63AF">
        <w:rPr>
          <w:rFonts w:ascii="Times New Roman" w:hAnsi="Times New Roman" w:cs="Times New Roman"/>
          <w:b/>
          <w:color w:val="000000" w:themeColor="text1"/>
          <w:sz w:val="28"/>
          <w:szCs w:val="28"/>
        </w:rPr>
        <w:t>Heintzman</w:t>
      </w:r>
      <w:proofErr w:type="spellEnd"/>
    </w:p>
    <w:p w14:paraId="44B154A6" w14:textId="56FE258C" w:rsidR="000E63AF" w:rsidRPr="000E63AF" w:rsidRDefault="000E63AF" w:rsidP="000E63AF">
      <w:pPr>
        <w:pStyle w:val="NoSpacing"/>
        <w:rPr>
          <w:rFonts w:ascii="Times New Roman" w:hAnsi="Times New Roman" w:cs="Times New Roman"/>
          <w:color w:val="000000" w:themeColor="text1"/>
        </w:rPr>
      </w:pPr>
      <w:r w:rsidRPr="000E63AF">
        <w:rPr>
          <w:rFonts w:ascii="Times New Roman" w:hAnsi="Times New Roman" w:cs="Times New Roman"/>
          <w:b/>
          <w:color w:val="000000" w:themeColor="text1"/>
        </w:rPr>
        <w:t>Interviewee:</w:t>
      </w:r>
      <w:r w:rsidRPr="000E63AF">
        <w:rPr>
          <w:rFonts w:ascii="Times New Roman" w:hAnsi="Times New Roman" w:cs="Times New Roman"/>
          <w:color w:val="000000" w:themeColor="text1"/>
        </w:rPr>
        <w:t xml:space="preserve"> </w:t>
      </w:r>
      <w:proofErr w:type="spellStart"/>
      <w:r w:rsidRPr="000E63AF">
        <w:rPr>
          <w:rFonts w:ascii="Times New Roman" w:hAnsi="Times New Roman" w:cs="Times New Roman"/>
          <w:bCs/>
          <w:color w:val="000000" w:themeColor="text1"/>
        </w:rPr>
        <w:t>Deonté</w:t>
      </w:r>
      <w:proofErr w:type="spellEnd"/>
      <w:r w:rsidRPr="000E63AF">
        <w:rPr>
          <w:rFonts w:ascii="Times New Roman" w:hAnsi="Times New Roman" w:cs="Times New Roman"/>
          <w:bCs/>
          <w:color w:val="000000" w:themeColor="text1"/>
        </w:rPr>
        <w:t xml:space="preserve"> Welton</w:t>
      </w:r>
    </w:p>
    <w:p w14:paraId="62094470" w14:textId="77777777" w:rsidR="000E63AF" w:rsidRPr="000E63AF" w:rsidRDefault="000E63AF" w:rsidP="000E63AF">
      <w:pPr>
        <w:pStyle w:val="NoSpacing"/>
        <w:rPr>
          <w:rFonts w:ascii="Times New Roman" w:hAnsi="Times New Roman" w:cs="Times New Roman"/>
          <w:color w:val="000000" w:themeColor="text1"/>
        </w:rPr>
      </w:pPr>
      <w:r w:rsidRPr="000E63AF">
        <w:rPr>
          <w:rFonts w:ascii="Times New Roman" w:hAnsi="Times New Roman" w:cs="Times New Roman"/>
          <w:b/>
          <w:color w:val="000000" w:themeColor="text1"/>
        </w:rPr>
        <w:t>Interviewer:</w:t>
      </w:r>
      <w:r w:rsidRPr="000E63AF">
        <w:rPr>
          <w:rFonts w:ascii="Times New Roman" w:hAnsi="Times New Roman" w:cs="Times New Roman"/>
          <w:color w:val="000000" w:themeColor="text1"/>
        </w:rPr>
        <w:t xml:space="preserve"> Kit </w:t>
      </w:r>
      <w:proofErr w:type="spellStart"/>
      <w:r w:rsidRPr="000E63AF">
        <w:rPr>
          <w:rFonts w:ascii="Times New Roman" w:hAnsi="Times New Roman" w:cs="Times New Roman"/>
          <w:color w:val="000000" w:themeColor="text1"/>
        </w:rPr>
        <w:t>Heintzman</w:t>
      </w:r>
      <w:proofErr w:type="spellEnd"/>
    </w:p>
    <w:p w14:paraId="18935841" w14:textId="6AEF5155" w:rsidR="000E63AF" w:rsidRPr="000E63AF" w:rsidRDefault="000E63AF" w:rsidP="000E63AF">
      <w:pPr>
        <w:pStyle w:val="NoSpacing"/>
        <w:rPr>
          <w:rFonts w:ascii="Times New Roman" w:hAnsi="Times New Roman" w:cs="Times New Roman"/>
          <w:color w:val="000000" w:themeColor="text1"/>
        </w:rPr>
      </w:pPr>
      <w:r w:rsidRPr="000E63AF">
        <w:rPr>
          <w:rFonts w:ascii="Times New Roman" w:hAnsi="Times New Roman" w:cs="Times New Roman"/>
          <w:b/>
          <w:color w:val="000000" w:themeColor="text1"/>
        </w:rPr>
        <w:t>Date:</w:t>
      </w:r>
      <w:r w:rsidRPr="000E63AF">
        <w:rPr>
          <w:rFonts w:ascii="Times New Roman" w:hAnsi="Times New Roman" w:cs="Times New Roman"/>
          <w:color w:val="000000" w:themeColor="text1"/>
        </w:rPr>
        <w:t xml:space="preserve"> </w:t>
      </w:r>
      <w:r w:rsidRPr="000E63AF">
        <w:rPr>
          <w:rFonts w:ascii="Times New Roman" w:hAnsi="Times New Roman" w:cs="Times New Roman"/>
          <w:color w:val="000000" w:themeColor="text1"/>
        </w:rPr>
        <w:tab/>
      </w:r>
      <w:r w:rsidRPr="000E63AF">
        <w:rPr>
          <w:rFonts w:ascii="Times New Roman" w:eastAsia="Times New Roman" w:hAnsi="Times New Roman" w:cs="Times New Roman"/>
          <w:color w:val="000000" w:themeColor="text1"/>
        </w:rPr>
        <w:t>04</w:t>
      </w:r>
      <w:r w:rsidRPr="000E63AF">
        <w:rPr>
          <w:rFonts w:ascii="Times New Roman" w:eastAsia="Times New Roman" w:hAnsi="Times New Roman" w:cs="Times New Roman"/>
          <w:color w:val="000000" w:themeColor="text1"/>
        </w:rPr>
        <w:t>/</w:t>
      </w:r>
      <w:r w:rsidRPr="000E63AF">
        <w:rPr>
          <w:rFonts w:ascii="Times New Roman" w:eastAsia="Times New Roman" w:hAnsi="Times New Roman" w:cs="Times New Roman"/>
          <w:color w:val="000000" w:themeColor="text1"/>
        </w:rPr>
        <w:t>15</w:t>
      </w:r>
      <w:r w:rsidRPr="000E63AF">
        <w:rPr>
          <w:rFonts w:ascii="Times New Roman" w:eastAsia="Times New Roman" w:hAnsi="Times New Roman" w:cs="Times New Roman"/>
          <w:color w:val="000000" w:themeColor="text1"/>
        </w:rPr>
        <w:t>/202</w:t>
      </w:r>
      <w:r w:rsidRPr="000E63AF">
        <w:rPr>
          <w:rFonts w:ascii="Times New Roman" w:eastAsia="Times New Roman" w:hAnsi="Times New Roman" w:cs="Times New Roman"/>
          <w:color w:val="000000" w:themeColor="text1"/>
        </w:rPr>
        <w:t>3</w:t>
      </w:r>
    </w:p>
    <w:p w14:paraId="67AD67BD" w14:textId="2725376C" w:rsidR="000E63AF" w:rsidRPr="000E63AF" w:rsidRDefault="000E63AF" w:rsidP="000E63AF">
      <w:pPr>
        <w:pStyle w:val="NoSpacing"/>
        <w:rPr>
          <w:rFonts w:ascii="Times New Roman" w:hAnsi="Times New Roman" w:cs="Times New Roman"/>
          <w:color w:val="000000" w:themeColor="text1"/>
        </w:rPr>
      </w:pPr>
      <w:r w:rsidRPr="000E63AF">
        <w:rPr>
          <w:rFonts w:ascii="Times New Roman" w:hAnsi="Times New Roman" w:cs="Times New Roman"/>
          <w:b/>
          <w:color w:val="000000" w:themeColor="text1"/>
        </w:rPr>
        <w:t>Location (Interviewee):</w:t>
      </w:r>
      <w:r w:rsidRPr="000E63AF">
        <w:rPr>
          <w:rFonts w:ascii="Times New Roman" w:hAnsi="Times New Roman" w:cs="Times New Roman"/>
          <w:color w:val="000000" w:themeColor="text1"/>
        </w:rPr>
        <w:t xml:space="preserve"> </w:t>
      </w:r>
      <w:r w:rsidRPr="000E63AF">
        <w:rPr>
          <w:rFonts w:ascii="Times New Roman" w:hAnsi="Times New Roman" w:cs="Times New Roman"/>
          <w:color w:val="000000" w:themeColor="text1"/>
        </w:rPr>
        <w:t>Chicago</w:t>
      </w:r>
    </w:p>
    <w:p w14:paraId="0271AB5C" w14:textId="77777777" w:rsidR="000E63AF" w:rsidRPr="000E63AF" w:rsidRDefault="000E63AF" w:rsidP="000E63AF">
      <w:pPr>
        <w:pStyle w:val="NoSpacing"/>
        <w:rPr>
          <w:rFonts w:ascii="Times New Roman" w:hAnsi="Times New Roman" w:cs="Times New Roman"/>
          <w:color w:val="000000" w:themeColor="text1"/>
        </w:rPr>
      </w:pPr>
      <w:r w:rsidRPr="000E63AF">
        <w:rPr>
          <w:rFonts w:ascii="Times New Roman" w:hAnsi="Times New Roman" w:cs="Times New Roman"/>
          <w:b/>
          <w:color w:val="000000" w:themeColor="text1"/>
        </w:rPr>
        <w:t>Location (Interviewer):</w:t>
      </w:r>
    </w:p>
    <w:p w14:paraId="5DC798E6" w14:textId="77777777" w:rsidR="000E63AF" w:rsidRPr="000E63AF" w:rsidRDefault="000E63AF" w:rsidP="000E63AF">
      <w:pPr>
        <w:pStyle w:val="NoSpacing"/>
        <w:rPr>
          <w:rFonts w:ascii="Times New Roman" w:hAnsi="Times New Roman" w:cs="Times New Roman"/>
          <w:color w:val="000000" w:themeColor="text1"/>
        </w:rPr>
      </w:pPr>
      <w:r w:rsidRPr="000E63AF">
        <w:rPr>
          <w:rFonts w:ascii="Times New Roman" w:hAnsi="Times New Roman" w:cs="Times New Roman"/>
          <w:b/>
          <w:color w:val="000000" w:themeColor="text1"/>
        </w:rPr>
        <w:t>Transcriber:</w:t>
      </w:r>
      <w:r w:rsidRPr="000E63AF">
        <w:rPr>
          <w:rFonts w:ascii="Times New Roman" w:hAnsi="Times New Roman" w:cs="Times New Roman"/>
          <w:color w:val="000000" w:themeColor="text1"/>
        </w:rPr>
        <w:t xml:space="preserve"> Angelica S Ramos</w:t>
      </w:r>
    </w:p>
    <w:p w14:paraId="4D419D67" w14:textId="77777777" w:rsidR="000E63AF" w:rsidRPr="000E63AF" w:rsidRDefault="000E63AF" w:rsidP="000E63AF">
      <w:pPr>
        <w:spacing w:after="0"/>
        <w:rPr>
          <w:rFonts w:ascii="Times New Roman" w:hAnsi="Times New Roman" w:cs="Times New Roman"/>
          <w:b/>
          <w:bCs/>
          <w:color w:val="000000" w:themeColor="text1"/>
          <w:sz w:val="24"/>
          <w:szCs w:val="24"/>
        </w:rPr>
      </w:pPr>
    </w:p>
    <w:p w14:paraId="69404DD6" w14:textId="77777777" w:rsidR="000E63AF" w:rsidRPr="000E63AF" w:rsidRDefault="000E63AF" w:rsidP="000E63AF">
      <w:pPr>
        <w:spacing w:after="0"/>
        <w:rPr>
          <w:rFonts w:ascii="Times New Roman" w:hAnsi="Times New Roman" w:cs="Times New Roman"/>
          <w:b/>
          <w:bCs/>
          <w:color w:val="000000" w:themeColor="text1"/>
          <w:shd w:val="clear" w:color="auto" w:fill="FFFFFF"/>
        </w:rPr>
      </w:pPr>
      <w:r w:rsidRPr="000E63AF">
        <w:rPr>
          <w:rFonts w:ascii="Times New Roman" w:hAnsi="Times New Roman" w:cs="Times New Roman"/>
          <w:b/>
          <w:bCs/>
          <w:color w:val="000000" w:themeColor="text1"/>
          <w:shd w:val="clear" w:color="auto" w:fill="FFFFFF"/>
        </w:rPr>
        <w:t>Some of the things we spoke about include:</w:t>
      </w:r>
    </w:p>
    <w:p w14:paraId="61DD451B" w14:textId="77777777" w:rsidR="000E63AF" w:rsidRPr="000E63AF" w:rsidRDefault="000E63AF" w:rsidP="000E63AF">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Housing insecurity while working </w:t>
      </w:r>
      <w:proofErr w:type="gramStart"/>
      <w:r w:rsidRPr="000E63AF">
        <w:rPr>
          <w:rFonts w:ascii="Times New Roman" w:hAnsi="Times New Roman" w:cs="Times New Roman"/>
          <w:color w:val="000000" w:themeColor="text1"/>
        </w:rPr>
        <w:t>a 9</w:t>
      </w:r>
      <w:proofErr w:type="gramEnd"/>
      <w:r w:rsidRPr="000E63AF">
        <w:rPr>
          <w:rFonts w:ascii="Times New Roman" w:hAnsi="Times New Roman" w:cs="Times New Roman"/>
          <w:color w:val="000000" w:themeColor="text1"/>
        </w:rPr>
        <w:t xml:space="preserve">-5 pre-pandemic. Believing in oneself, self-love, and leaving the corporate world behind. Experiences in the Chicago shelter system: mandatory church sermons and addiction counseling, homophobia/transphobia. Once stably housed, </w:t>
      </w:r>
      <w:proofErr w:type="gramStart"/>
      <w:r w:rsidRPr="000E63AF">
        <w:rPr>
          <w:rFonts w:ascii="Times New Roman" w:hAnsi="Times New Roman" w:cs="Times New Roman"/>
          <w:color w:val="000000" w:themeColor="text1"/>
        </w:rPr>
        <w:t>opening up</w:t>
      </w:r>
      <w:proofErr w:type="gramEnd"/>
      <w:r w:rsidRPr="000E63AF">
        <w:rPr>
          <w:rFonts w:ascii="Times New Roman" w:hAnsi="Times New Roman" w:cs="Times New Roman"/>
          <w:color w:val="000000" w:themeColor="text1"/>
        </w:rPr>
        <w:t xml:space="preserve"> own home to other transgender women; wanting trans women to experience radical hospitality. Prioritizing rest and reconnecting to the body; cultivating a sense of self; resilience and patience. Finding gifts in isolation. Intuition and prophecies. Hearing about the pandemic in Asia, anticipating it being horrible and feeling personally secure. An absence of medical advocacy in Western medicine, especially for Black queer people. Applying for and living off of stimulus checks, taking on </w:t>
      </w:r>
      <w:proofErr w:type="gramStart"/>
      <w:r w:rsidRPr="000E63AF">
        <w:rPr>
          <w:rFonts w:ascii="Times New Roman" w:hAnsi="Times New Roman" w:cs="Times New Roman"/>
          <w:color w:val="000000" w:themeColor="text1"/>
        </w:rPr>
        <w:t>low income</w:t>
      </w:r>
      <w:proofErr w:type="gramEnd"/>
      <w:r w:rsidRPr="000E63AF">
        <w:rPr>
          <w:rFonts w:ascii="Times New Roman" w:hAnsi="Times New Roman" w:cs="Times New Roman"/>
          <w:color w:val="000000" w:themeColor="text1"/>
        </w:rPr>
        <w:t xml:space="preserve"> work in the arts. The legacies of child abuse and trauma; emotional trauma and physical symptoms. Concerns about women’s rights; the intersections of the infringement on the rights of cis women and the infringement on the rights of trans women; the relationship between restricted access to abortion and anti-trans legislation. [edit from </w:t>
      </w:r>
      <w:proofErr w:type="spellStart"/>
      <w:r w:rsidRPr="000E63AF">
        <w:rPr>
          <w:rFonts w:ascii="Times New Roman" w:hAnsi="Times New Roman" w:cs="Times New Roman"/>
          <w:color w:val="000000" w:themeColor="text1"/>
        </w:rPr>
        <w:t>Deonté</w:t>
      </w:r>
      <w:proofErr w:type="spellEnd"/>
      <w:r w:rsidRPr="000E63AF">
        <w:rPr>
          <w:rFonts w:ascii="Times New Roman" w:hAnsi="Times New Roman" w:cs="Times New Roman"/>
          <w:color w:val="000000" w:themeColor="text1"/>
        </w:rPr>
        <w:t xml:space="preserve"> Welton: "Annotating the intersections of the infringement of rights for all trans-misogyny-exempt people (not only cisgender women) and the infringement of the rights of trans women best reflects me."] Isolating as a homebody. Having a mild case of COVID late in the pandemic. The future for creatives and nurturing creativity. Turning to ancestors for support and receiving that support. Resistance spaces </w:t>
      </w:r>
      <w:proofErr w:type="gramStart"/>
      <w:r w:rsidRPr="000E63AF">
        <w:rPr>
          <w:rFonts w:ascii="Times New Roman" w:hAnsi="Times New Roman" w:cs="Times New Roman"/>
          <w:color w:val="000000" w:themeColor="text1"/>
        </w:rPr>
        <w:t>imitating</w:t>
      </w:r>
      <w:proofErr w:type="gramEnd"/>
      <w:r w:rsidRPr="000E63AF">
        <w:rPr>
          <w:rFonts w:ascii="Times New Roman" w:hAnsi="Times New Roman" w:cs="Times New Roman"/>
          <w:color w:val="000000" w:themeColor="text1"/>
        </w:rPr>
        <w:t xml:space="preserve"> the problematic structures they ostensibly resist. The pandemic </w:t>
      </w:r>
      <w:proofErr w:type="gramStart"/>
      <w:r w:rsidRPr="000E63AF">
        <w:rPr>
          <w:rFonts w:ascii="Times New Roman" w:hAnsi="Times New Roman" w:cs="Times New Roman"/>
          <w:color w:val="000000" w:themeColor="text1"/>
        </w:rPr>
        <w:t>as</w:t>
      </w:r>
      <w:proofErr w:type="gramEnd"/>
      <w:r w:rsidRPr="000E63AF">
        <w:rPr>
          <w:rFonts w:ascii="Times New Roman" w:hAnsi="Times New Roman" w:cs="Times New Roman"/>
          <w:color w:val="000000" w:themeColor="text1"/>
        </w:rPr>
        <w:t xml:space="preserve"> less important than the contemporaneous shift in consciousness.</w:t>
      </w:r>
    </w:p>
    <w:p w14:paraId="02231247" w14:textId="77777777" w:rsidR="00930F33" w:rsidRPr="000E63AF" w:rsidRDefault="00930F33">
      <w:pPr>
        <w:spacing w:after="0"/>
        <w:rPr>
          <w:rFonts w:ascii="Times New Roman" w:hAnsi="Times New Roman" w:cs="Times New Roman"/>
          <w:color w:val="000000" w:themeColor="text1"/>
          <w:lang w:eastAsia="zh-CN"/>
        </w:rPr>
      </w:pPr>
    </w:p>
    <w:p w14:paraId="02E7CE84" w14:textId="77777777" w:rsidR="0051627A" w:rsidRPr="000E63AF" w:rsidRDefault="0051627A">
      <w:pPr>
        <w:spacing w:after="0"/>
        <w:rPr>
          <w:rFonts w:ascii="Times New Roman" w:hAnsi="Times New Roman" w:cs="Times New Roman"/>
          <w:color w:val="000000" w:themeColor="text1"/>
        </w:rPr>
      </w:pPr>
    </w:p>
    <w:p w14:paraId="11EA4931"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00:00</w:t>
      </w:r>
      <w:proofErr w:type="gramEnd"/>
    </w:p>
    <w:p w14:paraId="640688DC"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Hi, would you please tell me your name, the date, the time and your location?</w:t>
      </w:r>
    </w:p>
    <w:p w14:paraId="69BD4945" w14:textId="77777777" w:rsidR="0051627A" w:rsidRPr="000E63AF" w:rsidRDefault="0051627A">
      <w:pPr>
        <w:spacing w:after="0"/>
        <w:rPr>
          <w:rFonts w:ascii="Times New Roman" w:hAnsi="Times New Roman" w:cs="Times New Roman"/>
          <w:color w:val="000000" w:themeColor="text1"/>
        </w:rPr>
      </w:pPr>
    </w:p>
    <w:p w14:paraId="1DB0C4BE"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00:05</w:t>
      </w:r>
      <w:proofErr w:type="gramEnd"/>
    </w:p>
    <w:p w14:paraId="21787D59" w14:textId="74C2D82A"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My name is </w:t>
      </w:r>
      <w:proofErr w:type="spellStart"/>
      <w:r w:rsidRPr="000E63AF">
        <w:rPr>
          <w:rFonts w:ascii="Times New Roman" w:hAnsi="Times New Roman" w:cs="Times New Roman"/>
          <w:color w:val="000000" w:themeColor="text1"/>
        </w:rPr>
        <w:t>Deonté</w:t>
      </w:r>
      <w:proofErr w:type="spellEnd"/>
      <w:r w:rsidRPr="000E63AF">
        <w:rPr>
          <w:rFonts w:ascii="Times New Roman" w:hAnsi="Times New Roman" w:cs="Times New Roman"/>
          <w:color w:val="000000" w:themeColor="text1"/>
        </w:rPr>
        <w:t xml:space="preserve"> Welton. It is April 15</w:t>
      </w:r>
      <w:r w:rsidR="000E63AF">
        <w:rPr>
          <w:rFonts w:ascii="Times New Roman" w:hAnsi="Times New Roman" w:cs="Times New Roman"/>
          <w:color w:val="000000" w:themeColor="text1"/>
        </w:rPr>
        <w:t>,</w:t>
      </w:r>
      <w:r w:rsidRPr="000E63AF">
        <w:rPr>
          <w:rFonts w:ascii="Times New Roman" w:hAnsi="Times New Roman" w:cs="Times New Roman"/>
          <w:color w:val="000000" w:themeColor="text1"/>
        </w:rPr>
        <w:t xml:space="preserve"> </w:t>
      </w:r>
      <w:proofErr w:type="gramStart"/>
      <w:r w:rsidRPr="000E63AF">
        <w:rPr>
          <w:rFonts w:ascii="Times New Roman" w:hAnsi="Times New Roman" w:cs="Times New Roman"/>
          <w:color w:val="000000" w:themeColor="text1"/>
        </w:rPr>
        <w:t>2023</w:t>
      </w:r>
      <w:proofErr w:type="gramEnd"/>
      <w:r w:rsidRPr="000E63AF">
        <w:rPr>
          <w:rFonts w:ascii="Times New Roman" w:hAnsi="Times New Roman" w:cs="Times New Roman"/>
          <w:color w:val="000000" w:themeColor="text1"/>
        </w:rPr>
        <w:t xml:space="preserve"> is 9:38am and I am in the Chicagoland area.</w:t>
      </w:r>
    </w:p>
    <w:p w14:paraId="266D8E62" w14:textId="77777777" w:rsidR="0051627A" w:rsidRPr="000E63AF" w:rsidRDefault="0051627A">
      <w:pPr>
        <w:spacing w:after="0"/>
        <w:rPr>
          <w:rFonts w:ascii="Times New Roman" w:hAnsi="Times New Roman" w:cs="Times New Roman"/>
          <w:color w:val="000000" w:themeColor="text1"/>
        </w:rPr>
      </w:pPr>
    </w:p>
    <w:p w14:paraId="53FC1147"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00:19</w:t>
      </w:r>
      <w:proofErr w:type="gramEnd"/>
    </w:p>
    <w:p w14:paraId="082FBC2B"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Do you consent to having this interview recorded, digitally uploaded and publicly released under Creative Commons License attribution noncommercial </w:t>
      </w:r>
      <w:proofErr w:type="spellStart"/>
      <w:r w:rsidRPr="000E63AF">
        <w:rPr>
          <w:rFonts w:ascii="Times New Roman" w:hAnsi="Times New Roman" w:cs="Times New Roman"/>
          <w:color w:val="000000" w:themeColor="text1"/>
        </w:rPr>
        <w:t>sharealike</w:t>
      </w:r>
      <w:proofErr w:type="spellEnd"/>
      <w:r w:rsidRPr="000E63AF">
        <w:rPr>
          <w:rFonts w:ascii="Times New Roman" w:hAnsi="Times New Roman" w:cs="Times New Roman"/>
          <w:color w:val="000000" w:themeColor="text1"/>
        </w:rPr>
        <w:t xml:space="preserve">? </w:t>
      </w:r>
    </w:p>
    <w:p w14:paraId="2A527C43" w14:textId="77777777" w:rsidR="0051627A" w:rsidRPr="000E63AF" w:rsidRDefault="0051627A">
      <w:pPr>
        <w:spacing w:after="0"/>
        <w:rPr>
          <w:rFonts w:ascii="Times New Roman" w:hAnsi="Times New Roman" w:cs="Times New Roman"/>
          <w:color w:val="000000" w:themeColor="text1"/>
        </w:rPr>
      </w:pPr>
    </w:p>
    <w:p w14:paraId="3975EA7C"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00:28</w:t>
      </w:r>
      <w:proofErr w:type="gramEnd"/>
    </w:p>
    <w:p w14:paraId="7BB17035"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I do. </w:t>
      </w:r>
    </w:p>
    <w:p w14:paraId="612AA74D" w14:textId="77777777" w:rsidR="0051627A" w:rsidRPr="000E63AF" w:rsidRDefault="0051627A">
      <w:pPr>
        <w:spacing w:after="0"/>
        <w:rPr>
          <w:rFonts w:ascii="Times New Roman" w:hAnsi="Times New Roman" w:cs="Times New Roman"/>
          <w:color w:val="000000" w:themeColor="text1"/>
        </w:rPr>
      </w:pPr>
    </w:p>
    <w:p w14:paraId="3C610D2A"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00:30</w:t>
      </w:r>
      <w:proofErr w:type="gramEnd"/>
    </w:p>
    <w:p w14:paraId="7242D614"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Thank you so much for being with me with me here this morning. Could you please just start by introducing yourself to anyone who might find themselves listening? What would you want them to know about you?</w:t>
      </w:r>
    </w:p>
    <w:p w14:paraId="091BA498" w14:textId="77777777" w:rsidR="0051627A" w:rsidRPr="000E63AF" w:rsidRDefault="0051627A">
      <w:pPr>
        <w:spacing w:after="0"/>
        <w:rPr>
          <w:rFonts w:ascii="Times New Roman" w:hAnsi="Times New Roman" w:cs="Times New Roman"/>
          <w:color w:val="000000" w:themeColor="text1"/>
        </w:rPr>
      </w:pPr>
    </w:p>
    <w:p w14:paraId="04862148"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00:41</w:t>
      </w:r>
      <w:proofErr w:type="gramEnd"/>
    </w:p>
    <w:p w14:paraId="28B77444" w14:textId="35F37DF6"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Oh, yeah, absolutely. Um, my name is </w:t>
      </w:r>
      <w:proofErr w:type="spellStart"/>
      <w:r w:rsidRPr="000E63AF">
        <w:rPr>
          <w:rFonts w:ascii="Times New Roman" w:hAnsi="Times New Roman" w:cs="Times New Roman"/>
          <w:color w:val="000000" w:themeColor="text1"/>
        </w:rPr>
        <w:t>Deonté</w:t>
      </w:r>
      <w:proofErr w:type="spellEnd"/>
      <w:r w:rsidRPr="000E63AF">
        <w:rPr>
          <w:rFonts w:ascii="Times New Roman" w:hAnsi="Times New Roman" w:cs="Times New Roman"/>
          <w:color w:val="000000" w:themeColor="text1"/>
        </w:rPr>
        <w:t xml:space="preserve">, I am a transgender woman, writer and creator. A lot of my work is spread over journalism. Stories, generally, I am a storyteller, and sort of in a very unorthodox way.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 like to move toward more creative modes, very </w:t>
      </w:r>
      <w:proofErr w:type="spellStart"/>
      <w:r w:rsidRPr="000E63AF">
        <w:rPr>
          <w:rFonts w:ascii="Times New Roman" w:hAnsi="Times New Roman" w:cs="Times New Roman"/>
          <w:color w:val="000000" w:themeColor="text1"/>
        </w:rPr>
        <w:t>non traditional</w:t>
      </w:r>
      <w:proofErr w:type="spellEnd"/>
      <w:r w:rsidRPr="000E63AF">
        <w:rPr>
          <w:rFonts w:ascii="Times New Roman" w:hAnsi="Times New Roman" w:cs="Times New Roman"/>
          <w:color w:val="000000" w:themeColor="text1"/>
        </w:rPr>
        <w:t xml:space="preserve">, </w:t>
      </w:r>
      <w:proofErr w:type="spellStart"/>
      <w:r w:rsidRPr="000E63AF">
        <w:rPr>
          <w:rFonts w:ascii="Times New Roman" w:hAnsi="Times New Roman" w:cs="Times New Roman"/>
          <w:color w:val="000000" w:themeColor="text1"/>
        </w:rPr>
        <w:t>non academic</w:t>
      </w:r>
      <w:proofErr w:type="spellEnd"/>
      <w:r w:rsidRPr="000E63AF">
        <w:rPr>
          <w:rFonts w:ascii="Times New Roman" w:hAnsi="Times New Roman" w:cs="Times New Roman"/>
          <w:color w:val="000000" w:themeColor="text1"/>
        </w:rPr>
        <w:t xml:space="preserve"> modes of storytelling. </w:t>
      </w:r>
      <w:r w:rsidR="000E63AF">
        <w:rPr>
          <w:rFonts w:ascii="Times New Roman" w:hAnsi="Times New Roman" w:cs="Times New Roman"/>
          <w:color w:val="000000" w:themeColor="text1"/>
        </w:rPr>
        <w:t>Oops,</w:t>
      </w:r>
      <w:r w:rsidRPr="000E63AF">
        <w:rPr>
          <w:rFonts w:ascii="Times New Roman" w:hAnsi="Times New Roman" w:cs="Times New Roman"/>
          <w:color w:val="000000" w:themeColor="text1"/>
        </w:rPr>
        <w:t xml:space="preserve"> I'm sorry.</w:t>
      </w:r>
    </w:p>
    <w:p w14:paraId="20F41585" w14:textId="77777777" w:rsidR="0051627A" w:rsidRPr="000E63AF" w:rsidRDefault="0051627A">
      <w:pPr>
        <w:spacing w:after="0"/>
        <w:rPr>
          <w:rFonts w:ascii="Times New Roman" w:hAnsi="Times New Roman" w:cs="Times New Roman"/>
          <w:color w:val="000000" w:themeColor="text1"/>
        </w:rPr>
      </w:pPr>
    </w:p>
    <w:p w14:paraId="4EEA475D"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01:26</w:t>
      </w:r>
      <w:proofErr w:type="gramEnd"/>
    </w:p>
    <w:p w14:paraId="0CC08F88"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Would you tell me a story about your life during the pandemic?</w:t>
      </w:r>
    </w:p>
    <w:p w14:paraId="524F1897" w14:textId="77777777" w:rsidR="0051627A" w:rsidRPr="000E63AF" w:rsidRDefault="0051627A">
      <w:pPr>
        <w:spacing w:after="0"/>
        <w:rPr>
          <w:rFonts w:ascii="Times New Roman" w:hAnsi="Times New Roman" w:cs="Times New Roman"/>
          <w:color w:val="000000" w:themeColor="text1"/>
        </w:rPr>
      </w:pPr>
    </w:p>
    <w:p w14:paraId="3F6F3DEF"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01:29</w:t>
      </w:r>
      <w:proofErr w:type="gramEnd"/>
    </w:p>
    <w:p w14:paraId="5A9ADC0B" w14:textId="77777777" w:rsid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Absolutely. Um, it was a, it was a</w:t>
      </w:r>
      <w:r w:rsidR="000E63AF">
        <w:rPr>
          <w:rFonts w:ascii="Times New Roman" w:hAnsi="Times New Roman" w:cs="Times New Roman"/>
          <w:color w:val="000000" w:themeColor="text1"/>
        </w:rPr>
        <w:t>, it was a very</w:t>
      </w:r>
      <w:r w:rsidRPr="000E63AF">
        <w:rPr>
          <w:rFonts w:ascii="Times New Roman" w:hAnsi="Times New Roman" w:cs="Times New Roman"/>
          <w:color w:val="000000" w:themeColor="text1"/>
        </w:rPr>
        <w:t xml:space="preserve"> magical time in my life. And I guess when I say magical, I mean that in that moment, it was very difficult. But since then, I have learned so much from it. I think a lot of times people ask, </w:t>
      </w:r>
      <w:proofErr w:type="gramStart"/>
      <w:r w:rsidRPr="000E63AF">
        <w:rPr>
          <w:rFonts w:ascii="Times New Roman" w:hAnsi="Times New Roman" w:cs="Times New Roman"/>
          <w:color w:val="000000" w:themeColor="text1"/>
        </w:rPr>
        <w:t>Well</w:t>
      </w:r>
      <w:proofErr w:type="gramEnd"/>
      <w:r w:rsidRPr="000E63AF">
        <w:rPr>
          <w:rFonts w:ascii="Times New Roman" w:hAnsi="Times New Roman" w:cs="Times New Roman"/>
          <w:color w:val="000000" w:themeColor="text1"/>
        </w:rPr>
        <w:t xml:space="preserve">, how did the pandemic influence your life? And for me, that's not really the case. It almost feels as if I </w:t>
      </w:r>
      <w:proofErr w:type="gramStart"/>
      <w:r w:rsidRPr="000E63AF">
        <w:rPr>
          <w:rFonts w:ascii="Times New Roman" w:hAnsi="Times New Roman" w:cs="Times New Roman"/>
          <w:color w:val="000000" w:themeColor="text1"/>
        </w:rPr>
        <w:t>influence the</w:t>
      </w:r>
      <w:proofErr w:type="gramEnd"/>
      <w:r w:rsidRPr="000E63AF">
        <w:rPr>
          <w:rFonts w:ascii="Times New Roman" w:hAnsi="Times New Roman" w:cs="Times New Roman"/>
          <w:color w:val="000000" w:themeColor="text1"/>
        </w:rPr>
        <w:t xml:space="preserve"> pandemic. Right before the pandemic, in, you know, a sort of an, I guess that was like March of 2019 </w:t>
      </w:r>
    </w:p>
    <w:p w14:paraId="34788975" w14:textId="77777777" w:rsidR="000E63AF" w:rsidRDefault="000E63AF">
      <w:pPr>
        <w:spacing w:after="0"/>
        <w:rPr>
          <w:rFonts w:ascii="Times New Roman" w:hAnsi="Times New Roman" w:cs="Times New Roman"/>
          <w:color w:val="000000" w:themeColor="text1"/>
        </w:rPr>
      </w:pPr>
    </w:p>
    <w:p w14:paraId="6FBBBA57" w14:textId="1B72FD6A" w:rsidR="000E63AF" w:rsidRPr="000E63AF" w:rsidRDefault="000E63AF" w:rsidP="000E63AF">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0</w:t>
      </w:r>
      <w:r>
        <w:rPr>
          <w:rFonts w:ascii="Times New Roman" w:hAnsi="Times New Roman" w:cs="Times New Roman"/>
          <w:color w:val="000000" w:themeColor="text1"/>
        </w:rPr>
        <w:t>2</w:t>
      </w:r>
      <w:r w:rsidRPr="000E63AF">
        <w:rPr>
          <w:rFonts w:ascii="Times New Roman" w:hAnsi="Times New Roman" w:cs="Times New Roman"/>
          <w:color w:val="000000" w:themeColor="text1"/>
        </w:rPr>
        <w:t>:</w:t>
      </w:r>
      <w:r>
        <w:rPr>
          <w:rFonts w:ascii="Times New Roman" w:hAnsi="Times New Roman" w:cs="Times New Roman"/>
          <w:color w:val="000000" w:themeColor="text1"/>
        </w:rPr>
        <w:t>30</w:t>
      </w:r>
      <w:proofErr w:type="gramEnd"/>
    </w:p>
    <w:p w14:paraId="5A3114EA" w14:textId="25709491" w:rsid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2020</w:t>
      </w:r>
      <w:r w:rsidR="000E63AF">
        <w:rPr>
          <w:rFonts w:ascii="Times New Roman" w:hAnsi="Times New Roman" w:cs="Times New Roman"/>
          <w:color w:val="000000" w:themeColor="text1"/>
        </w:rPr>
        <w:t>.</w:t>
      </w:r>
      <w:r w:rsidRPr="000E63AF">
        <w:rPr>
          <w:rFonts w:ascii="Times New Roman" w:hAnsi="Times New Roman" w:cs="Times New Roman"/>
          <w:color w:val="000000" w:themeColor="text1"/>
        </w:rPr>
        <w:t xml:space="preserve"> </w:t>
      </w:r>
    </w:p>
    <w:p w14:paraId="14865F80" w14:textId="77777777" w:rsidR="000E63AF" w:rsidRDefault="000E63AF">
      <w:pPr>
        <w:spacing w:after="0"/>
        <w:rPr>
          <w:rFonts w:ascii="Times New Roman" w:hAnsi="Times New Roman" w:cs="Times New Roman"/>
          <w:color w:val="000000" w:themeColor="text1"/>
        </w:rPr>
      </w:pPr>
    </w:p>
    <w:p w14:paraId="674BB466" w14:textId="375D7438" w:rsidR="000E63AF" w:rsidRPr="000E63AF" w:rsidRDefault="000E63AF" w:rsidP="000E63AF">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0</w:t>
      </w:r>
      <w:r>
        <w:rPr>
          <w:rFonts w:ascii="Times New Roman" w:hAnsi="Times New Roman" w:cs="Times New Roman"/>
          <w:color w:val="000000" w:themeColor="text1"/>
        </w:rPr>
        <w:t>2</w:t>
      </w:r>
      <w:r w:rsidRPr="000E63AF">
        <w:rPr>
          <w:rFonts w:ascii="Times New Roman" w:hAnsi="Times New Roman" w:cs="Times New Roman"/>
          <w:color w:val="000000" w:themeColor="text1"/>
        </w:rPr>
        <w:t>:</w:t>
      </w:r>
      <w:r>
        <w:rPr>
          <w:rFonts w:ascii="Times New Roman" w:hAnsi="Times New Roman" w:cs="Times New Roman"/>
          <w:color w:val="000000" w:themeColor="text1"/>
        </w:rPr>
        <w:t>31</w:t>
      </w:r>
      <w:proofErr w:type="gramEnd"/>
    </w:p>
    <w:p w14:paraId="29A7D4F0" w14:textId="66B2D46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2020. Yeah, right</w:t>
      </w:r>
      <w:r w:rsidR="000E63AF">
        <w:rPr>
          <w:rFonts w:ascii="Times New Roman" w:hAnsi="Times New Roman" w:cs="Times New Roman"/>
          <w:color w:val="000000" w:themeColor="text1"/>
        </w:rPr>
        <w:t xml:space="preserve"> b</w:t>
      </w:r>
      <w:r w:rsidRPr="000E63AF">
        <w:rPr>
          <w:rFonts w:ascii="Times New Roman" w:hAnsi="Times New Roman" w:cs="Times New Roman"/>
          <w:color w:val="000000" w:themeColor="text1"/>
        </w:rPr>
        <w:t xml:space="preserve">efore that time, I was really struggling with, with self. With my experience, mainly, I was really trying to find my place in the world. I did not realize yet that I am a transgender woman.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 was identifying as a queer male. I think the biggest issue in my life was finding a sense of financial stability. I was experiencing housing insecurity. And, although I was experiencing housing insecurity, I was I was working, you know, this traditional nine to five desk jockey job, and it was, it was so hard for me. Earlier in my life, I had made several attempts to you know, </w:t>
      </w:r>
      <w:r w:rsidR="00560DDA">
        <w:rPr>
          <w:rFonts w:ascii="Times New Roman" w:hAnsi="Times New Roman" w:cs="Times New Roman"/>
          <w:color w:val="000000" w:themeColor="text1"/>
        </w:rPr>
        <w:t>do this</w:t>
      </w:r>
      <w:r w:rsidRPr="000E63AF">
        <w:rPr>
          <w:rFonts w:ascii="Times New Roman" w:hAnsi="Times New Roman" w:cs="Times New Roman"/>
          <w:color w:val="000000" w:themeColor="text1"/>
        </w:rPr>
        <w:t xml:space="preserve"> thing be in the corporate world and climb the corporate ladder. And when I was younger, I had enough energy to have the ego to be in that environment and but throughout my 20s, it feels as if, like, it really broke me down because I, I learned what the world and the corporate world was really</w:t>
      </w:r>
      <w:r w:rsidR="00560DDA">
        <w:rPr>
          <w:rFonts w:ascii="Times New Roman" w:hAnsi="Times New Roman" w:cs="Times New Roman"/>
          <w:color w:val="000000" w:themeColor="text1"/>
        </w:rPr>
        <w:t>,</w:t>
      </w:r>
      <w:r w:rsidRPr="000E63AF">
        <w:rPr>
          <w:rFonts w:ascii="Times New Roman" w:hAnsi="Times New Roman" w:cs="Times New Roman"/>
          <w:color w:val="000000" w:themeColor="text1"/>
        </w:rPr>
        <w:t xml:space="preserve"> outside of my, you know, a very young 20 something year old mind about, about what market mechanics are, basically. And that's when I realized the difference between like creativity and intellectual</w:t>
      </w:r>
      <w:r w:rsidR="00560DDA">
        <w:rPr>
          <w:rFonts w:ascii="Times New Roman" w:hAnsi="Times New Roman" w:cs="Times New Roman"/>
          <w:color w:val="000000" w:themeColor="text1"/>
        </w:rPr>
        <w:t>ism</w:t>
      </w:r>
      <w:r w:rsidRPr="000E63AF">
        <w:rPr>
          <w:rFonts w:ascii="Times New Roman" w:hAnsi="Times New Roman" w:cs="Times New Roman"/>
          <w:color w:val="000000" w:themeColor="text1"/>
        </w:rPr>
        <w:t xml:space="preserve"> and that our world tends to veer more toward intellectualism, rather than helping creatives cultivate themselves and using creatives in a in a way that's not very abusive.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my last job was working in Ubers corporate office, and it was just one of the most harrowing experiences because I, I was very confident in who I was. And I know the things I was bringing to the table, but I was being completely overlooked and revived. And that's sort of when everything began to crumble and lead me into housing insecurity. But at the same time, that fall was one of the most pivotal times in my life, I, I just, I what was really happening is I was learning </w:t>
      </w:r>
      <w:proofErr w:type="spellStart"/>
      <w:r w:rsidRPr="000E63AF">
        <w:rPr>
          <w:rFonts w:ascii="Times New Roman" w:hAnsi="Times New Roman" w:cs="Times New Roman"/>
          <w:color w:val="000000" w:themeColor="text1"/>
        </w:rPr>
        <w:t>self sufficiency</w:t>
      </w:r>
      <w:proofErr w:type="spellEnd"/>
      <w:r w:rsidRPr="000E63AF">
        <w:rPr>
          <w:rFonts w:ascii="Times New Roman" w:hAnsi="Times New Roman" w:cs="Times New Roman"/>
          <w:color w:val="000000" w:themeColor="text1"/>
        </w:rPr>
        <w:t xml:space="preserve">, and </w:t>
      </w:r>
      <w:proofErr w:type="spellStart"/>
      <w:r w:rsidR="00560DDA">
        <w:rPr>
          <w:rFonts w:ascii="Times New Roman" w:hAnsi="Times New Roman" w:cs="Times New Roman"/>
          <w:color w:val="000000" w:themeColor="text1"/>
        </w:rPr>
        <w:t xml:space="preserve">self </w:t>
      </w:r>
      <w:r w:rsidRPr="000E63AF">
        <w:rPr>
          <w:rFonts w:ascii="Times New Roman" w:hAnsi="Times New Roman" w:cs="Times New Roman"/>
          <w:color w:val="000000" w:themeColor="text1"/>
        </w:rPr>
        <w:t>competent</w:t>
      </w:r>
      <w:proofErr w:type="spellEnd"/>
      <w:r w:rsidRPr="000E63AF">
        <w:rPr>
          <w:rFonts w:ascii="Times New Roman" w:hAnsi="Times New Roman" w:cs="Times New Roman"/>
          <w:color w:val="000000" w:themeColor="text1"/>
        </w:rPr>
        <w:t xml:space="preserve"> because I was choosing myself over what everyone else expected of me.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although I was homeless, I still, I'm still believing in myself. So </w:t>
      </w:r>
      <w:r w:rsidR="00560DDA">
        <w:rPr>
          <w:rFonts w:ascii="Times New Roman" w:hAnsi="Times New Roman" w:cs="Times New Roman"/>
          <w:color w:val="000000" w:themeColor="text1"/>
        </w:rPr>
        <w:t xml:space="preserve">it </w:t>
      </w:r>
      <w:r w:rsidRPr="000E63AF">
        <w:rPr>
          <w:rFonts w:ascii="Times New Roman" w:hAnsi="Times New Roman" w:cs="Times New Roman"/>
          <w:color w:val="000000" w:themeColor="text1"/>
        </w:rPr>
        <w:t>was</w:t>
      </w:r>
      <w:r w:rsidR="00560DDA">
        <w:rPr>
          <w:rFonts w:ascii="Times New Roman" w:hAnsi="Times New Roman" w:cs="Times New Roman"/>
          <w:color w:val="000000" w:themeColor="text1"/>
        </w:rPr>
        <w:t>, it</w:t>
      </w:r>
      <w:r w:rsidRPr="000E63AF">
        <w:rPr>
          <w:rFonts w:ascii="Times New Roman" w:hAnsi="Times New Roman" w:cs="Times New Roman"/>
          <w:color w:val="000000" w:themeColor="text1"/>
        </w:rPr>
        <w:t xml:space="preserve"> was so w</w:t>
      </w:r>
      <w:r w:rsidR="00560DDA">
        <w:rPr>
          <w:rFonts w:ascii="Times New Roman" w:hAnsi="Times New Roman" w:cs="Times New Roman"/>
          <w:color w:val="000000" w:themeColor="text1"/>
        </w:rPr>
        <w:t xml:space="preserve">ild </w:t>
      </w:r>
      <w:r w:rsidRPr="000E63AF">
        <w:rPr>
          <w:rFonts w:ascii="Times New Roman" w:hAnsi="Times New Roman" w:cs="Times New Roman"/>
          <w:color w:val="000000" w:themeColor="text1"/>
        </w:rPr>
        <w:t>right before March of 2020, I made this commitment, I told myself, no matter what happens, I'm going to continue in the path of working for myself, and, you know, whatever that may be whatever that looked like, I promised myself that I would never go back into the corporate r</w:t>
      </w:r>
      <w:r w:rsidR="00560DDA">
        <w:rPr>
          <w:rFonts w:ascii="Times New Roman" w:hAnsi="Times New Roman" w:cs="Times New Roman"/>
          <w:color w:val="000000" w:themeColor="text1"/>
        </w:rPr>
        <w:t>ealm</w:t>
      </w:r>
      <w:r w:rsidRPr="000E63AF">
        <w:rPr>
          <w:rFonts w:ascii="Times New Roman" w:hAnsi="Times New Roman" w:cs="Times New Roman"/>
          <w:color w:val="000000" w:themeColor="text1"/>
        </w:rPr>
        <w:t xml:space="preserve">. And so that's where I've been since March 2020.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 always say that the pandemic didn't really influence me, it's like, I already knew what I was capable of. And I and I, again, I started to understand those market mechanics. And I understood that even without knowing exactly the pandemic was, would happen, I felt that some sort of shift take place where everyone starts, starts realizing that the way that we're functioning in society and </w:t>
      </w:r>
      <w:r w:rsidR="00560DDA">
        <w:rPr>
          <w:rFonts w:ascii="Times New Roman" w:hAnsi="Times New Roman" w:cs="Times New Roman"/>
          <w:color w:val="000000" w:themeColor="text1"/>
        </w:rPr>
        <w:t xml:space="preserve">the way we are doing </w:t>
      </w:r>
      <w:r w:rsidRPr="000E63AF">
        <w:rPr>
          <w:rFonts w:ascii="Times New Roman" w:hAnsi="Times New Roman" w:cs="Times New Roman"/>
          <w:color w:val="000000" w:themeColor="text1"/>
        </w:rPr>
        <w:t xml:space="preserve">things, it's </w:t>
      </w:r>
      <w:r w:rsidRPr="000E63AF">
        <w:rPr>
          <w:rFonts w:ascii="Times New Roman" w:hAnsi="Times New Roman" w:cs="Times New Roman"/>
          <w:color w:val="000000" w:themeColor="text1"/>
        </w:rPr>
        <w:lastRenderedPageBreak/>
        <w:t xml:space="preserve">not sustainable at all. I'm just like, you know, something </w:t>
      </w:r>
      <w:proofErr w:type="gramStart"/>
      <w:r w:rsidRPr="000E63AF">
        <w:rPr>
          <w:rFonts w:ascii="Times New Roman" w:hAnsi="Times New Roman" w:cs="Times New Roman"/>
          <w:color w:val="000000" w:themeColor="text1"/>
        </w:rPr>
        <w:t>has to</w:t>
      </w:r>
      <w:proofErr w:type="gramEnd"/>
      <w:r w:rsidRPr="000E63AF">
        <w:rPr>
          <w:rFonts w:ascii="Times New Roman" w:hAnsi="Times New Roman" w:cs="Times New Roman"/>
          <w:color w:val="000000" w:themeColor="text1"/>
        </w:rPr>
        <w:t xml:space="preserve"> change where, or at least for me to change. And so here we are a very, very magical thing that has happened out of </w:t>
      </w:r>
      <w:proofErr w:type="gramStart"/>
      <w:r w:rsidRPr="000E63AF">
        <w:rPr>
          <w:rFonts w:ascii="Times New Roman" w:hAnsi="Times New Roman" w:cs="Times New Roman"/>
          <w:color w:val="000000" w:themeColor="text1"/>
        </w:rPr>
        <w:t>all of</w:t>
      </w:r>
      <w:proofErr w:type="gramEnd"/>
      <w:r w:rsidRPr="000E63AF">
        <w:rPr>
          <w:rFonts w:ascii="Times New Roman" w:hAnsi="Times New Roman" w:cs="Times New Roman"/>
          <w:color w:val="000000" w:themeColor="text1"/>
        </w:rPr>
        <w:t xml:space="preserve"> this sadness and trauma, where the world is completely shifting. And now I feel like, now I feel like I'm </w:t>
      </w:r>
      <w:proofErr w:type="spellStart"/>
      <w:r w:rsidRPr="000E63AF">
        <w:rPr>
          <w:rFonts w:ascii="Times New Roman" w:hAnsi="Times New Roman" w:cs="Times New Roman"/>
          <w:color w:val="000000" w:themeColor="text1"/>
        </w:rPr>
        <w:t>I'm</w:t>
      </w:r>
      <w:proofErr w:type="spellEnd"/>
      <w:r w:rsidRPr="000E63AF">
        <w:rPr>
          <w:rFonts w:ascii="Times New Roman" w:hAnsi="Times New Roman" w:cs="Times New Roman"/>
          <w:color w:val="000000" w:themeColor="text1"/>
        </w:rPr>
        <w:t xml:space="preserve"> leading the herd instead of always feeling like I'm being trampled</w:t>
      </w:r>
      <w:r w:rsidR="00560DDA">
        <w:rPr>
          <w:rFonts w:ascii="Times New Roman" w:hAnsi="Times New Roman" w:cs="Times New Roman"/>
          <w:color w:val="000000" w:themeColor="text1"/>
        </w:rPr>
        <w:t xml:space="preserve"> by it</w:t>
      </w:r>
      <w:r w:rsidRPr="000E63AF">
        <w:rPr>
          <w:rFonts w:ascii="Times New Roman" w:hAnsi="Times New Roman" w:cs="Times New Roman"/>
          <w:color w:val="000000" w:themeColor="text1"/>
        </w:rPr>
        <w:t xml:space="preserve">.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it's a very, it's a very magical time in my life.</w:t>
      </w:r>
    </w:p>
    <w:p w14:paraId="26A0D03C" w14:textId="77777777" w:rsidR="0051627A" w:rsidRPr="000E63AF" w:rsidRDefault="0051627A">
      <w:pPr>
        <w:spacing w:after="0"/>
        <w:rPr>
          <w:rFonts w:ascii="Times New Roman" w:hAnsi="Times New Roman" w:cs="Times New Roman"/>
          <w:color w:val="000000" w:themeColor="text1"/>
        </w:rPr>
      </w:pPr>
    </w:p>
    <w:p w14:paraId="0261477F"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07:28</w:t>
      </w:r>
      <w:proofErr w:type="gramEnd"/>
    </w:p>
    <w:p w14:paraId="6900815E"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Do you remember when you first heard about COVID-19?</w:t>
      </w:r>
    </w:p>
    <w:p w14:paraId="536FCFC3" w14:textId="77777777" w:rsidR="0051627A" w:rsidRPr="000E63AF" w:rsidRDefault="0051627A">
      <w:pPr>
        <w:spacing w:after="0"/>
        <w:rPr>
          <w:rFonts w:ascii="Times New Roman" w:hAnsi="Times New Roman" w:cs="Times New Roman"/>
          <w:color w:val="000000" w:themeColor="text1"/>
        </w:rPr>
      </w:pPr>
    </w:p>
    <w:p w14:paraId="038249CE"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07:32</w:t>
      </w:r>
      <w:proofErr w:type="gramEnd"/>
    </w:p>
    <w:p w14:paraId="38560EC5" w14:textId="223D1E33"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Um, oh, I will never forget it. Um you can stop me if I become too metaphysical. </w:t>
      </w:r>
      <w:r w:rsidR="00AA14C7">
        <w:rPr>
          <w:rFonts w:ascii="Times New Roman" w:hAnsi="Times New Roman" w:cs="Times New Roman"/>
          <w:color w:val="000000" w:themeColor="text1"/>
        </w:rPr>
        <w:t xml:space="preserve">Geez where do I start? </w:t>
      </w:r>
      <w:proofErr w:type="gramStart"/>
      <w:r w:rsidRPr="000E63AF">
        <w:rPr>
          <w:rFonts w:ascii="Times New Roman" w:hAnsi="Times New Roman" w:cs="Times New Roman"/>
          <w:color w:val="000000" w:themeColor="text1"/>
        </w:rPr>
        <w:t>I</w:t>
      </w:r>
      <w:r w:rsidR="00AA14C7">
        <w:rPr>
          <w:rFonts w:ascii="Times New Roman" w:hAnsi="Times New Roman" w:cs="Times New Roman"/>
          <w:color w:val="000000" w:themeColor="text1"/>
        </w:rPr>
        <w:t>,</w:t>
      </w:r>
      <w:r w:rsidRPr="000E63AF">
        <w:rPr>
          <w:rFonts w:ascii="Times New Roman" w:hAnsi="Times New Roman" w:cs="Times New Roman"/>
          <w:color w:val="000000" w:themeColor="text1"/>
        </w:rPr>
        <w:t xml:space="preserve"> I</w:t>
      </w:r>
      <w:proofErr w:type="gramEnd"/>
      <w:r w:rsidRPr="000E63AF">
        <w:rPr>
          <w:rFonts w:ascii="Times New Roman" w:hAnsi="Times New Roman" w:cs="Times New Roman"/>
          <w:color w:val="000000" w:themeColor="text1"/>
        </w:rPr>
        <w:t xml:space="preserve"> did not start </w:t>
      </w:r>
      <w:proofErr w:type="gramStart"/>
      <w:r w:rsidRPr="000E63AF">
        <w:rPr>
          <w:rFonts w:ascii="Times New Roman" w:hAnsi="Times New Roman" w:cs="Times New Roman"/>
          <w:color w:val="000000" w:themeColor="text1"/>
        </w:rPr>
        <w:t>actually studying</w:t>
      </w:r>
      <w:proofErr w:type="gramEnd"/>
      <w:r w:rsidRPr="000E63AF">
        <w:rPr>
          <w:rFonts w:ascii="Times New Roman" w:hAnsi="Times New Roman" w:cs="Times New Roman"/>
          <w:color w:val="000000" w:themeColor="text1"/>
        </w:rPr>
        <w:t xml:space="preserve"> occultism. And I'm very structured and weighed. I guess it's been on and off for the last decade or so. I really didn't build a structure or a basis for it until about three or four years ago. So, before the pandemic took place, I would sort of do these, you know, I don't know what to call </w:t>
      </w:r>
      <w:proofErr w:type="gramStart"/>
      <w:r w:rsidRPr="000E63AF">
        <w:rPr>
          <w:rFonts w:ascii="Times New Roman" w:hAnsi="Times New Roman" w:cs="Times New Roman"/>
          <w:color w:val="000000" w:themeColor="text1"/>
        </w:rPr>
        <w:t>these sort of prophecies</w:t>
      </w:r>
      <w:proofErr w:type="gramEnd"/>
      <w:r w:rsidRPr="000E63AF">
        <w:rPr>
          <w:rFonts w:ascii="Times New Roman" w:hAnsi="Times New Roman" w:cs="Times New Roman"/>
          <w:color w:val="000000" w:themeColor="text1"/>
        </w:rPr>
        <w:t xml:space="preserve"> or I was, I just had to go, I'm using my intuition. You know, I will talk to family members. And you know, I would, I would ask them why they treat</w:t>
      </w:r>
      <w:r w:rsidR="00AA14C7">
        <w:rPr>
          <w:rFonts w:ascii="Times New Roman" w:hAnsi="Times New Roman" w:cs="Times New Roman"/>
          <w:color w:val="000000" w:themeColor="text1"/>
        </w:rPr>
        <w:t>ed me</w:t>
      </w:r>
      <w:r w:rsidRPr="000E63AF">
        <w:rPr>
          <w:rFonts w:ascii="Times New Roman" w:hAnsi="Times New Roman" w:cs="Times New Roman"/>
          <w:color w:val="000000" w:themeColor="text1"/>
        </w:rPr>
        <w:t xml:space="preserve"> in a certain way, and why I did feel a motioning emotional reciprocity from them.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throughout the conversations, I asked them, Okay, what's </w:t>
      </w:r>
      <w:proofErr w:type="spellStart"/>
      <w:r w:rsidRPr="000E63AF">
        <w:rPr>
          <w:rFonts w:ascii="Times New Roman" w:hAnsi="Times New Roman" w:cs="Times New Roman"/>
          <w:color w:val="000000" w:themeColor="text1"/>
        </w:rPr>
        <w:t>gonna</w:t>
      </w:r>
      <w:proofErr w:type="spellEnd"/>
      <w:r w:rsidRPr="000E63AF">
        <w:rPr>
          <w:rFonts w:ascii="Times New Roman" w:hAnsi="Times New Roman" w:cs="Times New Roman"/>
          <w:color w:val="000000" w:themeColor="text1"/>
        </w:rPr>
        <w:t xml:space="preserve"> happen if this happens, and like, you know, and the world gets to a point where things are very chaotic and unstable, and, you know, entire society </w:t>
      </w:r>
      <w:r w:rsidR="00AA14C7">
        <w:rPr>
          <w:rFonts w:ascii="Times New Roman" w:hAnsi="Times New Roman" w:cs="Times New Roman"/>
          <w:color w:val="000000" w:themeColor="text1"/>
        </w:rPr>
        <w:t xml:space="preserve">as a whole </w:t>
      </w:r>
      <w:r w:rsidRPr="000E63AF">
        <w:rPr>
          <w:rFonts w:ascii="Times New Roman" w:hAnsi="Times New Roman" w:cs="Times New Roman"/>
          <w:color w:val="000000" w:themeColor="text1"/>
        </w:rPr>
        <w:t xml:space="preserve">and the market shifts in a way where it can't work for the sort of mindset that we're in right now. And I didn't know back then that was talking about pandemic. I think the first time I heard of it, I was kind of just like, yeah, it was very funny. I was kind of, you know, </w:t>
      </w:r>
      <w:r w:rsidR="00AA14C7">
        <w:rPr>
          <w:rFonts w:ascii="Times New Roman" w:hAnsi="Times New Roman" w:cs="Times New Roman"/>
          <w:color w:val="000000" w:themeColor="text1"/>
        </w:rPr>
        <w:t>doom scrolling</w:t>
      </w:r>
      <w:r w:rsidRPr="000E63AF">
        <w:rPr>
          <w:rFonts w:ascii="Times New Roman" w:hAnsi="Times New Roman" w:cs="Times New Roman"/>
          <w:color w:val="000000" w:themeColor="text1"/>
        </w:rPr>
        <w:t xml:space="preserve"> before </w:t>
      </w:r>
      <w:r w:rsidR="00AA14C7">
        <w:rPr>
          <w:rFonts w:ascii="Times New Roman" w:hAnsi="Times New Roman" w:cs="Times New Roman"/>
          <w:color w:val="000000" w:themeColor="text1"/>
        </w:rPr>
        <w:t>d</w:t>
      </w:r>
      <w:r w:rsidRPr="000E63AF">
        <w:rPr>
          <w:rFonts w:ascii="Times New Roman" w:hAnsi="Times New Roman" w:cs="Times New Roman"/>
          <w:color w:val="000000" w:themeColor="text1"/>
        </w:rPr>
        <w:t xml:space="preserve">oom scrolling was a pain because I was already in pandemic </w:t>
      </w:r>
      <w:r w:rsidR="00AA14C7">
        <w:rPr>
          <w:rFonts w:ascii="Times New Roman" w:hAnsi="Times New Roman" w:cs="Times New Roman"/>
          <w:color w:val="000000" w:themeColor="text1"/>
        </w:rPr>
        <w:t>mode</w:t>
      </w:r>
      <w:r w:rsidRPr="000E63AF">
        <w:rPr>
          <w:rFonts w:ascii="Times New Roman" w:hAnsi="Times New Roman" w:cs="Times New Roman"/>
          <w:color w:val="000000" w:themeColor="text1"/>
        </w:rPr>
        <w:t xml:space="preserve"> myself, and everyone thought I was so weird. But I'm just do</w:t>
      </w:r>
      <w:r w:rsidR="00AA14C7">
        <w:rPr>
          <w:rFonts w:ascii="Times New Roman" w:hAnsi="Times New Roman" w:cs="Times New Roman"/>
          <w:color w:val="000000" w:themeColor="text1"/>
        </w:rPr>
        <w:t>om</w:t>
      </w:r>
      <w:r w:rsidRPr="000E63AF">
        <w:rPr>
          <w:rFonts w:ascii="Times New Roman" w:hAnsi="Times New Roman" w:cs="Times New Roman"/>
          <w:color w:val="000000" w:themeColor="text1"/>
        </w:rPr>
        <w:t xml:space="preserve"> </w:t>
      </w:r>
      <w:proofErr w:type="gramStart"/>
      <w:r w:rsidRPr="000E63AF">
        <w:rPr>
          <w:rFonts w:ascii="Times New Roman" w:hAnsi="Times New Roman" w:cs="Times New Roman"/>
          <w:color w:val="000000" w:themeColor="text1"/>
        </w:rPr>
        <w:t>scrolling</w:t>
      </w:r>
      <w:proofErr w:type="gramEnd"/>
      <w:r w:rsidRPr="000E63AF">
        <w:rPr>
          <w:rFonts w:ascii="Times New Roman" w:hAnsi="Times New Roman" w:cs="Times New Roman"/>
          <w:color w:val="000000" w:themeColor="text1"/>
        </w:rPr>
        <w:t xml:space="preserve"> and I started to hear </w:t>
      </w:r>
      <w:proofErr w:type="gramStart"/>
      <w:r w:rsidRPr="000E63AF">
        <w:rPr>
          <w:rFonts w:ascii="Times New Roman" w:hAnsi="Times New Roman" w:cs="Times New Roman"/>
          <w:color w:val="000000" w:themeColor="text1"/>
        </w:rPr>
        <w:t>about something</w:t>
      </w:r>
      <w:proofErr w:type="gramEnd"/>
      <w:r w:rsidRPr="000E63AF">
        <w:rPr>
          <w:rFonts w:ascii="Times New Roman" w:hAnsi="Times New Roman" w:cs="Times New Roman"/>
          <w:color w:val="000000" w:themeColor="text1"/>
        </w:rPr>
        <w:t xml:space="preserve"> some viruses going on in Asia. And my heart just told me I remember that at least </w:t>
      </w:r>
      <w:r w:rsidR="00AA14C7">
        <w:rPr>
          <w:rFonts w:ascii="Times New Roman" w:hAnsi="Times New Roman" w:cs="Times New Roman"/>
          <w:color w:val="000000" w:themeColor="text1"/>
        </w:rPr>
        <w:t>saying to myself,</w:t>
      </w:r>
      <w:r w:rsidRPr="000E63AF">
        <w:rPr>
          <w:rFonts w:ascii="Times New Roman" w:hAnsi="Times New Roman" w:cs="Times New Roman"/>
          <w:color w:val="000000" w:themeColor="text1"/>
        </w:rPr>
        <w:t xml:space="preserve"> that's </w:t>
      </w:r>
      <w:proofErr w:type="spellStart"/>
      <w:r w:rsidRPr="000E63AF">
        <w:rPr>
          <w:rFonts w:ascii="Times New Roman" w:hAnsi="Times New Roman" w:cs="Times New Roman"/>
          <w:color w:val="000000" w:themeColor="text1"/>
        </w:rPr>
        <w:t>gonna</w:t>
      </w:r>
      <w:proofErr w:type="spellEnd"/>
      <w:r w:rsidRPr="000E63AF">
        <w:rPr>
          <w:rFonts w:ascii="Times New Roman" w:hAnsi="Times New Roman" w:cs="Times New Roman"/>
          <w:color w:val="000000" w:themeColor="text1"/>
        </w:rPr>
        <w:t xml:space="preserve"> blow up in a way that we've never seen before. But I also remember saying it sounds so awful. I also remember a voice telling me </w:t>
      </w:r>
      <w:r w:rsidR="00AA14C7">
        <w:rPr>
          <w:rFonts w:ascii="Times New Roman" w:hAnsi="Times New Roman" w:cs="Times New Roman"/>
          <w:color w:val="000000" w:themeColor="text1"/>
        </w:rPr>
        <w:t>look,</w:t>
      </w:r>
      <w:r w:rsidRPr="000E63AF">
        <w:rPr>
          <w:rFonts w:ascii="Times New Roman" w:hAnsi="Times New Roman" w:cs="Times New Roman"/>
          <w:color w:val="000000" w:themeColor="text1"/>
        </w:rPr>
        <w:t xml:space="preserve"> you're going to be good. </w:t>
      </w:r>
      <w:proofErr w:type="gramStart"/>
      <w:r w:rsidRPr="000E63AF">
        <w:rPr>
          <w:rFonts w:ascii="Times New Roman" w:hAnsi="Times New Roman" w:cs="Times New Roman"/>
          <w:color w:val="000000" w:themeColor="text1"/>
        </w:rPr>
        <w:t>It's going to that it's</w:t>
      </w:r>
      <w:proofErr w:type="gramEnd"/>
      <w:r w:rsidRPr="000E63AF">
        <w:rPr>
          <w:rFonts w:ascii="Times New Roman" w:hAnsi="Times New Roman" w:cs="Times New Roman"/>
          <w:color w:val="000000" w:themeColor="text1"/>
        </w:rPr>
        <w:t xml:space="preserve"> going to be tragic, but you're </w:t>
      </w:r>
      <w:proofErr w:type="spellStart"/>
      <w:r w:rsidRPr="000E63AF">
        <w:rPr>
          <w:rFonts w:ascii="Times New Roman" w:hAnsi="Times New Roman" w:cs="Times New Roman"/>
          <w:color w:val="000000" w:themeColor="text1"/>
        </w:rPr>
        <w:t>gonna</w:t>
      </w:r>
      <w:proofErr w:type="spellEnd"/>
      <w:r w:rsidRPr="000E63AF">
        <w:rPr>
          <w:rFonts w:ascii="Times New Roman" w:hAnsi="Times New Roman" w:cs="Times New Roman"/>
          <w:color w:val="000000" w:themeColor="text1"/>
        </w:rPr>
        <w:t xml:space="preserve"> be okay. Yeah.</w:t>
      </w:r>
    </w:p>
    <w:p w14:paraId="5881787A" w14:textId="77777777" w:rsidR="0051627A" w:rsidRPr="000E63AF" w:rsidRDefault="0051627A">
      <w:pPr>
        <w:spacing w:after="0"/>
        <w:rPr>
          <w:rFonts w:ascii="Times New Roman" w:hAnsi="Times New Roman" w:cs="Times New Roman"/>
          <w:color w:val="000000" w:themeColor="text1"/>
        </w:rPr>
      </w:pPr>
    </w:p>
    <w:p w14:paraId="79F7C326"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10:23</w:t>
      </w:r>
      <w:proofErr w:type="gramEnd"/>
    </w:p>
    <w:p w14:paraId="3106790C"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I'd love to hear more about your spiritual journey and following your intuition.</w:t>
      </w:r>
    </w:p>
    <w:p w14:paraId="605E9F18" w14:textId="77777777" w:rsidR="0051627A" w:rsidRPr="000E63AF" w:rsidRDefault="0051627A">
      <w:pPr>
        <w:spacing w:after="0"/>
        <w:rPr>
          <w:rFonts w:ascii="Times New Roman" w:hAnsi="Times New Roman" w:cs="Times New Roman"/>
          <w:color w:val="000000" w:themeColor="text1"/>
        </w:rPr>
      </w:pPr>
    </w:p>
    <w:p w14:paraId="290A3E7A"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10:30</w:t>
      </w:r>
      <w:proofErr w:type="gramEnd"/>
    </w:p>
    <w:p w14:paraId="090B913C" w14:textId="1468E97D"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Yeah, um, </w:t>
      </w:r>
      <w:r w:rsidR="00AA14C7">
        <w:rPr>
          <w:rFonts w:ascii="Times New Roman" w:hAnsi="Times New Roman" w:cs="Times New Roman"/>
          <w:color w:val="000000" w:themeColor="text1"/>
        </w:rPr>
        <w:t xml:space="preserve">like </w:t>
      </w:r>
      <w:r w:rsidRPr="000E63AF">
        <w:rPr>
          <w:rFonts w:ascii="Times New Roman" w:hAnsi="Times New Roman" w:cs="Times New Roman"/>
          <w:color w:val="000000" w:themeColor="text1"/>
        </w:rPr>
        <w:t xml:space="preserve">I said, it's </w:t>
      </w:r>
      <w:proofErr w:type="gramStart"/>
      <w:r w:rsidRPr="000E63AF">
        <w:rPr>
          <w:rFonts w:ascii="Times New Roman" w:hAnsi="Times New Roman" w:cs="Times New Roman"/>
          <w:color w:val="000000" w:themeColor="text1"/>
        </w:rPr>
        <w:t>definitely been</w:t>
      </w:r>
      <w:proofErr w:type="gramEnd"/>
      <w:r w:rsidRPr="000E63AF">
        <w:rPr>
          <w:rFonts w:ascii="Times New Roman" w:hAnsi="Times New Roman" w:cs="Times New Roman"/>
          <w:color w:val="000000" w:themeColor="text1"/>
        </w:rPr>
        <w:t xml:space="preserve"> some work that </w:t>
      </w:r>
      <w:proofErr w:type="gramStart"/>
      <w:r w:rsidRPr="000E63AF">
        <w:rPr>
          <w:rFonts w:ascii="Times New Roman" w:hAnsi="Times New Roman" w:cs="Times New Roman"/>
          <w:color w:val="000000" w:themeColor="text1"/>
        </w:rPr>
        <w:t>has had</w:t>
      </w:r>
      <w:proofErr w:type="gramEnd"/>
      <w:r w:rsidRPr="000E63AF">
        <w:rPr>
          <w:rFonts w:ascii="Times New Roman" w:hAnsi="Times New Roman" w:cs="Times New Roman"/>
          <w:color w:val="000000" w:themeColor="text1"/>
        </w:rPr>
        <w:t xml:space="preserve"> been going for a little bit more than a decade now. A friend of mine really pushed me into it</w:t>
      </w:r>
      <w:r w:rsidR="00AA14C7">
        <w:rPr>
          <w:rFonts w:ascii="Times New Roman" w:hAnsi="Times New Roman" w:cs="Times New Roman"/>
          <w:color w:val="000000" w:themeColor="text1"/>
        </w:rPr>
        <w:t>,</w:t>
      </w:r>
      <w:r w:rsidRPr="000E63AF">
        <w:rPr>
          <w:rFonts w:ascii="Times New Roman" w:hAnsi="Times New Roman" w:cs="Times New Roman"/>
          <w:color w:val="000000" w:themeColor="text1"/>
        </w:rPr>
        <w:t xml:space="preserve"> an old roommate. I would say around 2012</w:t>
      </w:r>
      <w:r w:rsidR="00AA14C7">
        <w:rPr>
          <w:rFonts w:ascii="Times New Roman" w:hAnsi="Times New Roman" w:cs="Times New Roman"/>
          <w:color w:val="000000" w:themeColor="text1"/>
        </w:rPr>
        <w:t>,</w:t>
      </w:r>
      <w:r w:rsidRPr="000E63AF">
        <w:rPr>
          <w:rFonts w:ascii="Times New Roman" w:hAnsi="Times New Roman" w:cs="Times New Roman"/>
          <w:color w:val="000000" w:themeColor="text1"/>
        </w:rPr>
        <w:t xml:space="preserve"> 2013, there became this sort of environment or air surrounding occultism, you know, in the media. And I think what was the most powerful for me, what was the Black Lives Matter movement happening at that time</w:t>
      </w:r>
      <w:r w:rsidR="00AA14C7">
        <w:rPr>
          <w:rFonts w:ascii="Times New Roman" w:hAnsi="Times New Roman" w:cs="Times New Roman"/>
          <w:color w:val="000000" w:themeColor="text1"/>
        </w:rPr>
        <w:t>.</w:t>
      </w:r>
      <w:r w:rsidRPr="000E63AF">
        <w:rPr>
          <w:rFonts w:ascii="Times New Roman" w:hAnsi="Times New Roman" w:cs="Times New Roman"/>
          <w:color w:val="000000" w:themeColor="text1"/>
        </w:rPr>
        <w:t xml:space="preserve"> Again, another time where I'm just completely undermined and overlooked. And, and I'm talking to different people and talking to a friend. I remember vividly dating this guy who I was </w:t>
      </w:r>
      <w:r w:rsidR="00AA14C7">
        <w:rPr>
          <w:rFonts w:ascii="Times New Roman" w:hAnsi="Times New Roman" w:cs="Times New Roman"/>
          <w:color w:val="000000" w:themeColor="text1"/>
        </w:rPr>
        <w:t>speaking</w:t>
      </w:r>
      <w:r w:rsidRPr="000E63AF">
        <w:rPr>
          <w:rFonts w:ascii="Times New Roman" w:hAnsi="Times New Roman" w:cs="Times New Roman"/>
          <w:color w:val="000000" w:themeColor="text1"/>
        </w:rPr>
        <w:t xml:space="preserve"> to him about the movement, and he started talking to me about how, as a white guy, he starts talking to me about how affirmative action is, you know, awful for him as </w:t>
      </w:r>
      <w:r w:rsidR="00AA14C7">
        <w:rPr>
          <w:rFonts w:ascii="Times New Roman" w:hAnsi="Times New Roman" w:cs="Times New Roman"/>
          <w:color w:val="000000" w:themeColor="text1"/>
        </w:rPr>
        <w:t xml:space="preserve">a </w:t>
      </w:r>
      <w:r w:rsidRPr="000E63AF">
        <w:rPr>
          <w:rFonts w:ascii="Times New Roman" w:hAnsi="Times New Roman" w:cs="Times New Roman"/>
          <w:color w:val="000000" w:themeColor="text1"/>
        </w:rPr>
        <w:t>like those little like a white academic and like that as like, I, I these this is the magic though. It's, it's my faith and my co</w:t>
      </w:r>
      <w:r w:rsidR="00AA14C7">
        <w:rPr>
          <w:rFonts w:ascii="Times New Roman" w:hAnsi="Times New Roman" w:cs="Times New Roman"/>
          <w:color w:val="000000" w:themeColor="text1"/>
        </w:rPr>
        <w:t>nfidence</w:t>
      </w:r>
      <w:r w:rsidRPr="000E63AF">
        <w:rPr>
          <w:rFonts w:ascii="Times New Roman" w:hAnsi="Times New Roman" w:cs="Times New Roman"/>
          <w:color w:val="000000" w:themeColor="text1"/>
        </w:rPr>
        <w:t xml:space="preserve"> in knowing like, okay, this person, like, and I'm a person who empathizes with people, that's where a lot of my spiritual foundation s</w:t>
      </w:r>
      <w:r w:rsidR="00AA14C7">
        <w:rPr>
          <w:rFonts w:ascii="Times New Roman" w:hAnsi="Times New Roman" w:cs="Times New Roman"/>
          <w:color w:val="000000" w:themeColor="text1"/>
        </w:rPr>
        <w:t>it</w:t>
      </w:r>
      <w:r w:rsidRPr="000E63AF">
        <w:rPr>
          <w:rFonts w:ascii="Times New Roman" w:hAnsi="Times New Roman" w:cs="Times New Roman"/>
          <w:color w:val="000000" w:themeColor="text1"/>
        </w:rPr>
        <w:t>s. And so often, I will empathize with abuse like that. And it makes me question wh</w:t>
      </w:r>
      <w:r w:rsidR="00AA14C7">
        <w:rPr>
          <w:rFonts w:ascii="Times New Roman" w:hAnsi="Times New Roman" w:cs="Times New Roman"/>
          <w:color w:val="000000" w:themeColor="text1"/>
        </w:rPr>
        <w:t>o</w:t>
      </w:r>
      <w:r w:rsidRPr="000E63AF">
        <w:rPr>
          <w:rFonts w:ascii="Times New Roman" w:hAnsi="Times New Roman" w:cs="Times New Roman"/>
          <w:color w:val="000000" w:themeColor="text1"/>
        </w:rPr>
        <w:t xml:space="preserve"> I am. But again, that's been the journey up until now, where I'm where I am so much more co</w:t>
      </w:r>
      <w:r w:rsidR="00AA14C7">
        <w:rPr>
          <w:rFonts w:ascii="Times New Roman" w:hAnsi="Times New Roman" w:cs="Times New Roman"/>
          <w:color w:val="000000" w:themeColor="text1"/>
        </w:rPr>
        <w:t>nfident</w:t>
      </w:r>
      <w:r w:rsidRPr="000E63AF">
        <w:rPr>
          <w:rFonts w:ascii="Times New Roman" w:hAnsi="Times New Roman" w:cs="Times New Roman"/>
          <w:color w:val="000000" w:themeColor="text1"/>
        </w:rPr>
        <w:t xml:space="preserve">, and can just be alone, </w:t>
      </w:r>
      <w:proofErr w:type="spellStart"/>
      <w:r w:rsidRPr="000E63AF">
        <w:rPr>
          <w:rFonts w:ascii="Times New Roman" w:hAnsi="Times New Roman" w:cs="Times New Roman"/>
          <w:color w:val="000000" w:themeColor="text1"/>
        </w:rPr>
        <w:t>self sufficient</w:t>
      </w:r>
      <w:proofErr w:type="spellEnd"/>
      <w:r w:rsidRPr="000E63AF">
        <w:rPr>
          <w:rFonts w:ascii="Times New Roman" w:hAnsi="Times New Roman" w:cs="Times New Roman"/>
          <w:color w:val="000000" w:themeColor="text1"/>
        </w:rPr>
        <w:t>, independent, and my thoughts and actions, aside from what society is expecting of me. So</w:t>
      </w:r>
      <w:r w:rsidR="00AA14C7">
        <w:rPr>
          <w:rFonts w:ascii="Times New Roman" w:hAnsi="Times New Roman" w:cs="Times New Roman"/>
          <w:color w:val="000000" w:themeColor="text1"/>
        </w:rPr>
        <w:t xml:space="preserve"> yeah.</w:t>
      </w:r>
    </w:p>
    <w:p w14:paraId="1BCF6625" w14:textId="77777777" w:rsidR="0051627A" w:rsidRPr="000E63AF" w:rsidRDefault="0051627A">
      <w:pPr>
        <w:spacing w:after="0"/>
        <w:rPr>
          <w:rFonts w:ascii="Times New Roman" w:hAnsi="Times New Roman" w:cs="Times New Roman"/>
          <w:color w:val="000000" w:themeColor="text1"/>
        </w:rPr>
      </w:pPr>
    </w:p>
    <w:p w14:paraId="7E8E4785"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lastRenderedPageBreak/>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12:44</w:t>
      </w:r>
      <w:proofErr w:type="gramEnd"/>
    </w:p>
    <w:p w14:paraId="335AAE5B" w14:textId="738803A8" w:rsidR="0051627A" w:rsidRPr="000E63AF" w:rsidRDefault="00AA14C7">
      <w:pPr>
        <w:spacing w:after="0"/>
        <w:rPr>
          <w:rFonts w:ascii="Times New Roman" w:hAnsi="Times New Roman" w:cs="Times New Roman"/>
          <w:color w:val="000000" w:themeColor="text1"/>
        </w:rPr>
      </w:pPr>
      <w:r>
        <w:rPr>
          <w:rFonts w:ascii="Times New Roman" w:hAnsi="Times New Roman" w:cs="Times New Roman"/>
          <w:color w:val="000000" w:themeColor="text1"/>
        </w:rPr>
        <w:t>T</w:t>
      </w:r>
      <w:r w:rsidR="00000000" w:rsidRPr="000E63AF">
        <w:rPr>
          <w:rFonts w:ascii="Times New Roman" w:hAnsi="Times New Roman" w:cs="Times New Roman"/>
          <w:color w:val="000000" w:themeColor="text1"/>
        </w:rPr>
        <w:t>o the extent that you're comfortable sharing, would you say something about your experiences with health and healthcare infrastructure, pre pandemic?</w:t>
      </w:r>
    </w:p>
    <w:p w14:paraId="38DFA869" w14:textId="77777777" w:rsidR="0051627A" w:rsidRPr="000E63AF" w:rsidRDefault="0051627A">
      <w:pPr>
        <w:spacing w:after="0"/>
        <w:rPr>
          <w:rFonts w:ascii="Times New Roman" w:hAnsi="Times New Roman" w:cs="Times New Roman"/>
          <w:color w:val="000000" w:themeColor="text1"/>
        </w:rPr>
      </w:pPr>
    </w:p>
    <w:p w14:paraId="774C8554"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12:53</w:t>
      </w:r>
      <w:proofErr w:type="gramEnd"/>
    </w:p>
    <w:p w14:paraId="20834EED" w14:textId="2B0B0EE8"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Re pandemic? Um</w:t>
      </w:r>
      <w:r w:rsidR="00AA14C7">
        <w:rPr>
          <w:rFonts w:ascii="Times New Roman" w:hAnsi="Times New Roman" w:cs="Times New Roman"/>
          <w:color w:val="000000" w:themeColor="text1"/>
        </w:rPr>
        <w:t xml:space="preserve">. </w:t>
      </w:r>
      <w:r w:rsidRPr="000E63AF">
        <w:rPr>
          <w:rFonts w:ascii="Times New Roman" w:hAnsi="Times New Roman" w:cs="Times New Roman"/>
          <w:color w:val="000000" w:themeColor="text1"/>
        </w:rPr>
        <w:t xml:space="preserve">I would say </w:t>
      </w:r>
      <w:proofErr w:type="gramStart"/>
      <w:r w:rsidRPr="000E63AF">
        <w:rPr>
          <w:rFonts w:ascii="Times New Roman" w:hAnsi="Times New Roman" w:cs="Times New Roman"/>
          <w:color w:val="000000" w:themeColor="text1"/>
        </w:rPr>
        <w:t>that,</w:t>
      </w:r>
      <w:proofErr w:type="gramEnd"/>
      <w:r w:rsidRPr="000E63AF">
        <w:rPr>
          <w:rFonts w:ascii="Times New Roman" w:hAnsi="Times New Roman" w:cs="Times New Roman"/>
          <w:color w:val="000000" w:themeColor="text1"/>
        </w:rPr>
        <w:t xml:space="preserve"> I would say that I feel that not much has changed. Um, I kind of believe, I do believe that things are changing. </w:t>
      </w:r>
      <w:proofErr w:type="gramStart"/>
      <w:r w:rsidRPr="000E63AF">
        <w:rPr>
          <w:rFonts w:ascii="Times New Roman" w:hAnsi="Times New Roman" w:cs="Times New Roman"/>
          <w:color w:val="000000" w:themeColor="text1"/>
        </w:rPr>
        <w:t>But I,</w:t>
      </w:r>
      <w:proofErr w:type="gramEnd"/>
      <w:r w:rsidRPr="000E63AF">
        <w:rPr>
          <w:rFonts w:ascii="Times New Roman" w:hAnsi="Times New Roman" w:cs="Times New Roman"/>
          <w:color w:val="000000" w:themeColor="text1"/>
        </w:rPr>
        <w:t xml:space="preserve"> I also believe that things will get a lot worse before they get better. And maybe we are in one of those pitfalls. But what I say when I mean, I don't believe that much has changed within health healthcare as a black queer person. And again, it's this thing about our society, shifting its perspective, more toward intellectualism. Rather than creativity and advocacy, I think that's one of the huge </w:t>
      </w:r>
      <w:r w:rsidR="00BC5023">
        <w:rPr>
          <w:rFonts w:ascii="Times New Roman" w:hAnsi="Times New Roman" w:cs="Times New Roman"/>
          <w:color w:val="000000" w:themeColor="text1"/>
        </w:rPr>
        <w:t>pitfalls</w:t>
      </w:r>
      <w:r w:rsidRPr="000E63AF">
        <w:rPr>
          <w:rFonts w:ascii="Times New Roman" w:hAnsi="Times New Roman" w:cs="Times New Roman"/>
          <w:color w:val="000000" w:themeColor="text1"/>
        </w:rPr>
        <w:t xml:space="preserve"> </w:t>
      </w:r>
      <w:proofErr w:type="gramStart"/>
      <w:r w:rsidRPr="000E63AF">
        <w:rPr>
          <w:rFonts w:ascii="Times New Roman" w:hAnsi="Times New Roman" w:cs="Times New Roman"/>
          <w:color w:val="000000" w:themeColor="text1"/>
        </w:rPr>
        <w:t>of what</w:t>
      </w:r>
      <w:proofErr w:type="gramEnd"/>
      <w:r w:rsidRPr="000E63AF">
        <w:rPr>
          <w:rFonts w:ascii="Times New Roman" w:hAnsi="Times New Roman" w:cs="Times New Roman"/>
          <w:color w:val="000000" w:themeColor="text1"/>
        </w:rPr>
        <w:t xml:space="preserve"> their medicine however, I don't feel that much has changed. And it </w:t>
      </w:r>
      <w:proofErr w:type="gramStart"/>
      <w:r w:rsidRPr="000E63AF">
        <w:rPr>
          <w:rFonts w:ascii="Times New Roman" w:hAnsi="Times New Roman" w:cs="Times New Roman"/>
          <w:color w:val="000000" w:themeColor="text1"/>
        </w:rPr>
        <w:t>really sad</w:t>
      </w:r>
      <w:proofErr w:type="gramEnd"/>
      <w:r w:rsidRPr="000E63AF">
        <w:rPr>
          <w:rFonts w:ascii="Times New Roman" w:hAnsi="Times New Roman" w:cs="Times New Roman"/>
          <w:color w:val="000000" w:themeColor="text1"/>
        </w:rPr>
        <w:t xml:space="preserve"> and tragic </w:t>
      </w:r>
      <w:proofErr w:type="gramStart"/>
      <w:r w:rsidRPr="000E63AF">
        <w:rPr>
          <w:rFonts w:ascii="Times New Roman" w:hAnsi="Times New Roman" w:cs="Times New Roman"/>
          <w:color w:val="000000" w:themeColor="text1"/>
        </w:rPr>
        <w:t>to</w:t>
      </w:r>
      <w:proofErr w:type="gramEnd"/>
      <w:r w:rsidRPr="000E63AF">
        <w:rPr>
          <w:rFonts w:ascii="Times New Roman" w:hAnsi="Times New Roman" w:cs="Times New Roman"/>
          <w:color w:val="000000" w:themeColor="text1"/>
        </w:rPr>
        <w:t xml:space="preserve"> me from before the pandemic to now. I think that the healthcare industry is now just learning. Well, you know what, I'm not sure I'm not </w:t>
      </w:r>
      <w:proofErr w:type="spellStart"/>
      <w:r w:rsidRPr="000E63AF">
        <w:rPr>
          <w:rFonts w:ascii="Times New Roman" w:hAnsi="Times New Roman" w:cs="Times New Roman"/>
          <w:color w:val="000000" w:themeColor="text1"/>
        </w:rPr>
        <w:t>gonna</w:t>
      </w:r>
      <w:proofErr w:type="spellEnd"/>
      <w:r w:rsidRPr="000E63AF">
        <w:rPr>
          <w:rFonts w:ascii="Times New Roman" w:hAnsi="Times New Roman" w:cs="Times New Roman"/>
          <w:color w:val="000000" w:themeColor="text1"/>
        </w:rPr>
        <w:t xml:space="preserve"> say or they are because I'm not a healthcare expert, but I don't know if it's that there is a learning curve to be had or if this is done purposefully, maybe both can be true at the same time. But it does to be seen there seem to be this. This </w:t>
      </w:r>
      <w:r w:rsidR="00BC5023">
        <w:rPr>
          <w:rFonts w:ascii="Times New Roman" w:hAnsi="Times New Roman" w:cs="Times New Roman"/>
          <w:color w:val="000000" w:themeColor="text1"/>
        </w:rPr>
        <w:t xml:space="preserve">huge </w:t>
      </w:r>
      <w:r w:rsidRPr="000E63AF">
        <w:rPr>
          <w:rFonts w:ascii="Times New Roman" w:hAnsi="Times New Roman" w:cs="Times New Roman"/>
          <w:color w:val="000000" w:themeColor="text1"/>
        </w:rPr>
        <w:t>lack when it comes to advocacy, and health care for, for black queer people specifically, because that's my experience. I'm</w:t>
      </w:r>
      <w:r w:rsidR="00BC5023">
        <w:rPr>
          <w:rFonts w:ascii="Times New Roman" w:hAnsi="Times New Roman" w:cs="Times New Roman"/>
          <w:color w:val="000000" w:themeColor="text1"/>
        </w:rPr>
        <w:t xml:space="preserve"> not</w:t>
      </w:r>
      <w:r w:rsidRPr="000E63AF">
        <w:rPr>
          <w:rFonts w:ascii="Times New Roman" w:hAnsi="Times New Roman" w:cs="Times New Roman"/>
          <w:color w:val="000000" w:themeColor="text1"/>
        </w:rPr>
        <w:t xml:space="preserve"> sure</w:t>
      </w:r>
      <w:r w:rsidR="00BC5023">
        <w:rPr>
          <w:rFonts w:ascii="Times New Roman" w:hAnsi="Times New Roman" w:cs="Times New Roman"/>
          <w:color w:val="000000" w:themeColor="text1"/>
        </w:rPr>
        <w:t>,</w:t>
      </w:r>
      <w:r w:rsidRPr="000E63AF">
        <w:rPr>
          <w:rFonts w:ascii="Times New Roman" w:hAnsi="Times New Roman" w:cs="Times New Roman"/>
          <w:color w:val="000000" w:themeColor="text1"/>
        </w:rPr>
        <w:t xml:space="preserve"> you know, how other demographic reference groups feel about it.</w:t>
      </w:r>
    </w:p>
    <w:p w14:paraId="68779B48" w14:textId="77777777" w:rsidR="0051627A" w:rsidRPr="000E63AF" w:rsidRDefault="0051627A">
      <w:pPr>
        <w:spacing w:after="0"/>
        <w:rPr>
          <w:rFonts w:ascii="Times New Roman" w:hAnsi="Times New Roman" w:cs="Times New Roman"/>
          <w:color w:val="000000" w:themeColor="text1"/>
        </w:rPr>
      </w:pPr>
    </w:p>
    <w:p w14:paraId="4F8D1A68"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14:55</w:t>
      </w:r>
      <w:proofErr w:type="gramEnd"/>
    </w:p>
    <w:p w14:paraId="733AEE48" w14:textId="6247B2D8"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Could you give an example of one such experience</w:t>
      </w:r>
      <w:r w:rsidR="00BC5023">
        <w:rPr>
          <w:rFonts w:ascii="Times New Roman" w:hAnsi="Times New Roman" w:cs="Times New Roman"/>
          <w:color w:val="000000" w:themeColor="text1"/>
        </w:rPr>
        <w:t>?</w:t>
      </w:r>
    </w:p>
    <w:p w14:paraId="36D42C94" w14:textId="77777777" w:rsidR="0051627A" w:rsidRPr="000E63AF" w:rsidRDefault="0051627A">
      <w:pPr>
        <w:spacing w:after="0"/>
        <w:rPr>
          <w:rFonts w:ascii="Times New Roman" w:hAnsi="Times New Roman" w:cs="Times New Roman"/>
          <w:color w:val="000000" w:themeColor="text1"/>
        </w:rPr>
      </w:pPr>
    </w:p>
    <w:p w14:paraId="04BEFD51"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14:58</w:t>
      </w:r>
      <w:proofErr w:type="gramEnd"/>
    </w:p>
    <w:p w14:paraId="2E08ADD8" w14:textId="26187923" w:rsidR="0051627A" w:rsidRPr="000E63AF" w:rsidRDefault="00BC5023">
      <w:pPr>
        <w:spacing w:after="0"/>
        <w:rPr>
          <w:rFonts w:ascii="Times New Roman" w:hAnsi="Times New Roman" w:cs="Times New Roman"/>
          <w:color w:val="000000" w:themeColor="text1"/>
        </w:rPr>
      </w:pPr>
      <w:r>
        <w:rPr>
          <w:rFonts w:ascii="Times New Roman" w:hAnsi="Times New Roman" w:cs="Times New Roman"/>
          <w:color w:val="000000" w:themeColor="text1"/>
        </w:rPr>
        <w:t>Yes, absolutely</w:t>
      </w:r>
      <w:r w:rsidR="00000000" w:rsidRPr="000E63AF">
        <w:rPr>
          <w:rFonts w:ascii="Times New Roman" w:hAnsi="Times New Roman" w:cs="Times New Roman"/>
          <w:color w:val="000000" w:themeColor="text1"/>
        </w:rPr>
        <w:t xml:space="preserve"> um</w:t>
      </w:r>
      <w:r>
        <w:rPr>
          <w:rFonts w:ascii="Times New Roman" w:hAnsi="Times New Roman" w:cs="Times New Roman"/>
          <w:color w:val="000000" w:themeColor="text1"/>
        </w:rPr>
        <w:t>.</w:t>
      </w:r>
    </w:p>
    <w:p w14:paraId="1E0211C2" w14:textId="77777777" w:rsidR="0051627A" w:rsidRPr="000E63AF" w:rsidRDefault="0051627A">
      <w:pPr>
        <w:spacing w:after="0"/>
        <w:rPr>
          <w:rFonts w:ascii="Times New Roman" w:hAnsi="Times New Roman" w:cs="Times New Roman"/>
          <w:color w:val="000000" w:themeColor="text1"/>
        </w:rPr>
      </w:pPr>
    </w:p>
    <w:p w14:paraId="50701498"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15:10</w:t>
      </w:r>
      <w:proofErr w:type="gramEnd"/>
    </w:p>
    <w:p w14:paraId="76D2F23E" w14:textId="5B5F0CDA"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I </w:t>
      </w:r>
      <w:proofErr w:type="gramStart"/>
      <w:r w:rsidRPr="000E63AF">
        <w:rPr>
          <w:rFonts w:ascii="Times New Roman" w:hAnsi="Times New Roman" w:cs="Times New Roman"/>
          <w:color w:val="000000" w:themeColor="text1"/>
        </w:rPr>
        <w:t>am someone who is</w:t>
      </w:r>
      <w:proofErr w:type="gramEnd"/>
      <w:r w:rsidRPr="000E63AF">
        <w:rPr>
          <w:rFonts w:ascii="Times New Roman" w:hAnsi="Times New Roman" w:cs="Times New Roman"/>
          <w:color w:val="000000" w:themeColor="text1"/>
        </w:rPr>
        <w:t xml:space="preserve"> absolutely affected by childhood abuse and trauma.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 have tried therapy, and it has never had much of an effect on me. I learn more, and I </w:t>
      </w:r>
      <w:proofErr w:type="spellStart"/>
      <w:r w:rsidR="00BC5023">
        <w:rPr>
          <w:rFonts w:ascii="Times New Roman" w:hAnsi="Times New Roman" w:cs="Times New Roman"/>
          <w:color w:val="000000" w:themeColor="text1"/>
        </w:rPr>
        <w:t>heal</w:t>
      </w:r>
      <w:proofErr w:type="spellEnd"/>
      <w:r w:rsidRPr="000E63AF">
        <w:rPr>
          <w:rFonts w:ascii="Times New Roman" w:hAnsi="Times New Roman" w:cs="Times New Roman"/>
          <w:color w:val="000000" w:themeColor="text1"/>
        </w:rPr>
        <w:t xml:space="preserve"> more from my own learning, I honestly find more </w:t>
      </w:r>
      <w:r w:rsidR="00BC5023">
        <w:rPr>
          <w:rFonts w:ascii="Times New Roman" w:hAnsi="Times New Roman" w:cs="Times New Roman"/>
          <w:color w:val="000000" w:themeColor="text1"/>
        </w:rPr>
        <w:t>healing</w:t>
      </w:r>
      <w:r w:rsidRPr="000E63AF">
        <w:rPr>
          <w:rFonts w:ascii="Times New Roman" w:hAnsi="Times New Roman" w:cs="Times New Roman"/>
          <w:color w:val="000000" w:themeColor="text1"/>
        </w:rPr>
        <w:t xml:space="preserve"> and to learn more lessons from the media </w:t>
      </w:r>
      <w:proofErr w:type="gramStart"/>
      <w:r w:rsidRPr="000E63AF">
        <w:rPr>
          <w:rFonts w:ascii="Times New Roman" w:hAnsi="Times New Roman" w:cs="Times New Roman"/>
          <w:color w:val="000000" w:themeColor="text1"/>
        </w:rPr>
        <w:t>to</w:t>
      </w:r>
      <w:proofErr w:type="gramEnd"/>
      <w:r w:rsidRPr="000E63AF">
        <w:rPr>
          <w:rFonts w:ascii="Times New Roman" w:hAnsi="Times New Roman" w:cs="Times New Roman"/>
          <w:color w:val="000000" w:themeColor="text1"/>
        </w:rPr>
        <w:t xml:space="preserve"> from, from, from academia and from the healthcare industry.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as someone who is this sort of creative person who sort of needs a hands on experience, when it comes to learning, and this includes healthcare, I really need advocacy when it comes to health care. And so, it's there has never really been that my biggest issue has been this miscommunication between myself and my healthcare provider. And it's often</w:t>
      </w:r>
      <w:r w:rsidR="005271CB">
        <w:rPr>
          <w:rFonts w:ascii="Times New Roman" w:hAnsi="Times New Roman" w:cs="Times New Roman"/>
          <w:color w:val="000000" w:themeColor="text1"/>
        </w:rPr>
        <w:t>,</w:t>
      </w:r>
      <w:r w:rsidRPr="000E63AF">
        <w:rPr>
          <w:rFonts w:ascii="Times New Roman" w:hAnsi="Times New Roman" w:cs="Times New Roman"/>
          <w:color w:val="000000" w:themeColor="text1"/>
        </w:rPr>
        <w:t xml:space="preserve"> I guess, you can say no way, a lot of them have taught me </w:t>
      </w:r>
      <w:proofErr w:type="gramStart"/>
      <w:r w:rsidRPr="000E63AF">
        <w:rPr>
          <w:rFonts w:ascii="Times New Roman" w:hAnsi="Times New Roman" w:cs="Times New Roman"/>
          <w:color w:val="000000" w:themeColor="text1"/>
        </w:rPr>
        <w:t>grow</w:t>
      </w:r>
      <w:proofErr w:type="gramEnd"/>
      <w:r w:rsidRPr="000E63AF">
        <w:rPr>
          <w:rFonts w:ascii="Times New Roman" w:hAnsi="Times New Roman" w:cs="Times New Roman"/>
          <w:color w:val="000000" w:themeColor="text1"/>
        </w:rPr>
        <w:t xml:space="preserve"> up. Although it </w:t>
      </w:r>
      <w:proofErr w:type="gramStart"/>
      <w:r w:rsidRPr="000E63AF">
        <w:rPr>
          <w:rFonts w:ascii="Times New Roman" w:hAnsi="Times New Roman" w:cs="Times New Roman"/>
          <w:color w:val="000000" w:themeColor="text1"/>
        </w:rPr>
        <w:t>it's</w:t>
      </w:r>
      <w:proofErr w:type="gramEnd"/>
      <w:r w:rsidRPr="000E63AF">
        <w:rPr>
          <w:rFonts w:ascii="Times New Roman" w:hAnsi="Times New Roman" w:cs="Times New Roman"/>
          <w:color w:val="000000" w:themeColor="text1"/>
        </w:rPr>
        <w:t xml:space="preserve"> in a way that I have not really agreed with. Personally, I just think that advocacy would be a much better method than this hard hitting, well, you should know this.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it has definitely helped </w:t>
      </w:r>
      <w:proofErr w:type="spellStart"/>
      <w:r w:rsidRPr="000E63AF">
        <w:rPr>
          <w:rFonts w:ascii="Times New Roman" w:hAnsi="Times New Roman" w:cs="Times New Roman"/>
          <w:color w:val="000000" w:themeColor="text1"/>
        </w:rPr>
        <w:t>helped</w:t>
      </w:r>
      <w:proofErr w:type="spellEnd"/>
      <w:r w:rsidRPr="000E63AF">
        <w:rPr>
          <w:rFonts w:ascii="Times New Roman" w:hAnsi="Times New Roman" w:cs="Times New Roman"/>
          <w:color w:val="000000" w:themeColor="text1"/>
        </w:rPr>
        <w:t xml:space="preserve"> me mature, especially as a transgender woman. And yes, that's what I mean, I, I I'm waiting for a time where I find a health care provider who, who can be more of an advocate. And just this administrator of medicine to me.</w:t>
      </w:r>
    </w:p>
    <w:p w14:paraId="15A42B5D" w14:textId="77777777" w:rsidR="0051627A" w:rsidRPr="000E63AF" w:rsidRDefault="0051627A">
      <w:pPr>
        <w:spacing w:after="0"/>
        <w:rPr>
          <w:rFonts w:ascii="Times New Roman" w:hAnsi="Times New Roman" w:cs="Times New Roman"/>
          <w:color w:val="000000" w:themeColor="text1"/>
        </w:rPr>
      </w:pPr>
    </w:p>
    <w:p w14:paraId="5620458F"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17:42</w:t>
      </w:r>
      <w:proofErr w:type="gramEnd"/>
    </w:p>
    <w:p w14:paraId="2F195053" w14:textId="76ACE0D2" w:rsidR="0051627A" w:rsidRPr="000E63AF" w:rsidRDefault="005271CB">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Pre </w:t>
      </w:r>
      <w:r w:rsidR="00000000" w:rsidRPr="000E63AF">
        <w:rPr>
          <w:rFonts w:ascii="Times New Roman" w:hAnsi="Times New Roman" w:cs="Times New Roman"/>
          <w:color w:val="000000" w:themeColor="text1"/>
        </w:rPr>
        <w:t>pandemic, what was your day to day looking like?</w:t>
      </w:r>
    </w:p>
    <w:p w14:paraId="792B3DAA" w14:textId="77777777" w:rsidR="0051627A" w:rsidRPr="000E63AF" w:rsidRDefault="0051627A">
      <w:pPr>
        <w:spacing w:after="0"/>
        <w:rPr>
          <w:rFonts w:ascii="Times New Roman" w:hAnsi="Times New Roman" w:cs="Times New Roman"/>
          <w:color w:val="000000" w:themeColor="text1"/>
        </w:rPr>
      </w:pPr>
    </w:p>
    <w:p w14:paraId="0AE9A7D6"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17:47</w:t>
      </w:r>
      <w:proofErr w:type="gramEnd"/>
    </w:p>
    <w:p w14:paraId="40D860A2" w14:textId="43811BCC"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Pre pandemic, my day to day was</w:t>
      </w:r>
      <w:r w:rsidR="005271CB">
        <w:rPr>
          <w:rFonts w:ascii="Times New Roman" w:hAnsi="Times New Roman" w:cs="Times New Roman"/>
          <w:color w:val="000000" w:themeColor="text1"/>
        </w:rPr>
        <w:t>, i</w:t>
      </w:r>
      <w:r w:rsidRPr="000E63AF">
        <w:rPr>
          <w:rFonts w:ascii="Times New Roman" w:hAnsi="Times New Roman" w:cs="Times New Roman"/>
          <w:color w:val="000000" w:themeColor="text1"/>
        </w:rPr>
        <w:t xml:space="preserve">t's like those. It's almost like </w:t>
      </w:r>
      <w:proofErr w:type="gramStart"/>
      <w:r w:rsidRPr="000E63AF">
        <w:rPr>
          <w:rFonts w:ascii="Times New Roman" w:hAnsi="Times New Roman" w:cs="Times New Roman"/>
          <w:color w:val="000000" w:themeColor="text1"/>
        </w:rPr>
        <w:t>film</w:t>
      </w:r>
      <w:proofErr w:type="gramEnd"/>
      <w:r w:rsidRPr="000E63AF">
        <w:rPr>
          <w:rFonts w:ascii="Times New Roman" w:hAnsi="Times New Roman" w:cs="Times New Roman"/>
          <w:color w:val="000000" w:themeColor="text1"/>
        </w:rPr>
        <w:t>, or you see some character going through this Monday</w:t>
      </w:r>
      <w:r w:rsidR="005271CB">
        <w:rPr>
          <w:rFonts w:ascii="Times New Roman" w:hAnsi="Times New Roman" w:cs="Times New Roman"/>
          <w:color w:val="000000" w:themeColor="text1"/>
        </w:rPr>
        <w:t>, clock</w:t>
      </w:r>
      <w:r w:rsidRPr="000E63AF">
        <w:rPr>
          <w:rFonts w:ascii="Times New Roman" w:hAnsi="Times New Roman" w:cs="Times New Roman"/>
          <w:color w:val="000000" w:themeColor="text1"/>
        </w:rPr>
        <w:t xml:space="preserve"> in clock out, just like, not </w:t>
      </w:r>
      <w:proofErr w:type="gramStart"/>
      <w:r w:rsidRPr="000E63AF">
        <w:rPr>
          <w:rFonts w:ascii="Times New Roman" w:hAnsi="Times New Roman" w:cs="Times New Roman"/>
          <w:color w:val="000000" w:themeColor="text1"/>
        </w:rPr>
        <w:t>really</w:t>
      </w:r>
      <w:proofErr w:type="gramEnd"/>
      <w:r w:rsidRPr="000E63AF">
        <w:rPr>
          <w:rFonts w:ascii="Times New Roman" w:hAnsi="Times New Roman" w:cs="Times New Roman"/>
          <w:color w:val="000000" w:themeColor="text1"/>
        </w:rPr>
        <w:t xml:space="preserve"> they're in their body experiencing something very other </w:t>
      </w:r>
      <w:r w:rsidRPr="000E63AF">
        <w:rPr>
          <w:rFonts w:ascii="Times New Roman" w:hAnsi="Times New Roman" w:cs="Times New Roman"/>
          <w:color w:val="000000" w:themeColor="text1"/>
        </w:rPr>
        <w:lastRenderedPageBreak/>
        <w:t>worldly. It was a very dystopian sort of feel. And I was trying to really cope with it and make sense of it and make it a reality for me. But it was a completely jarring paradoxical experiment or experience.</w:t>
      </w:r>
    </w:p>
    <w:p w14:paraId="480000EA" w14:textId="77777777" w:rsidR="0051627A" w:rsidRPr="000E63AF" w:rsidRDefault="0051627A">
      <w:pPr>
        <w:spacing w:after="0"/>
        <w:rPr>
          <w:rFonts w:ascii="Times New Roman" w:hAnsi="Times New Roman" w:cs="Times New Roman"/>
          <w:color w:val="000000" w:themeColor="text1"/>
        </w:rPr>
      </w:pPr>
    </w:p>
    <w:p w14:paraId="432FF796"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18:33</w:t>
      </w:r>
      <w:proofErr w:type="gramEnd"/>
    </w:p>
    <w:p w14:paraId="223A0285"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And were you impacted by lockdown?</w:t>
      </w:r>
    </w:p>
    <w:p w14:paraId="267F77AB" w14:textId="77777777" w:rsidR="0051627A" w:rsidRPr="000E63AF" w:rsidRDefault="0051627A">
      <w:pPr>
        <w:spacing w:after="0"/>
        <w:rPr>
          <w:rFonts w:ascii="Times New Roman" w:hAnsi="Times New Roman" w:cs="Times New Roman"/>
          <w:color w:val="000000" w:themeColor="text1"/>
        </w:rPr>
      </w:pPr>
    </w:p>
    <w:p w14:paraId="031E9C50"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18:38</w:t>
      </w:r>
      <w:proofErr w:type="gramEnd"/>
    </w:p>
    <w:p w14:paraId="6342E125" w14:textId="77777777" w:rsidR="005271CB"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Like I said, No. </w:t>
      </w:r>
    </w:p>
    <w:p w14:paraId="5C6C3E6B" w14:textId="77777777" w:rsidR="005271CB" w:rsidRDefault="005271CB">
      <w:pPr>
        <w:spacing w:after="0"/>
        <w:rPr>
          <w:rFonts w:ascii="Times New Roman" w:hAnsi="Times New Roman" w:cs="Times New Roman"/>
          <w:color w:val="000000" w:themeColor="text1"/>
        </w:rPr>
      </w:pPr>
    </w:p>
    <w:p w14:paraId="7E16DBB4" w14:textId="75FC8739" w:rsidR="005271CB" w:rsidRPr="000E63AF" w:rsidRDefault="005271CB" w:rsidP="005271CB">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Pr>
          <w:rFonts w:ascii="Times New Roman" w:hAnsi="Times New Roman" w:cs="Times New Roman"/>
          <w:color w:val="000000" w:themeColor="text1"/>
        </w:rPr>
        <w:t>18:39</w:t>
      </w:r>
      <w:proofErr w:type="gramEnd"/>
    </w:p>
    <w:p w14:paraId="11B07866" w14:textId="04E3D56D" w:rsidR="005271CB" w:rsidRDefault="005271CB">
      <w:pPr>
        <w:spacing w:after="0"/>
        <w:rPr>
          <w:rFonts w:ascii="Times New Roman" w:hAnsi="Times New Roman" w:cs="Times New Roman"/>
          <w:color w:val="000000" w:themeColor="text1"/>
        </w:rPr>
      </w:pPr>
      <w:r>
        <w:rPr>
          <w:rFonts w:ascii="Times New Roman" w:hAnsi="Times New Roman" w:cs="Times New Roman"/>
          <w:color w:val="000000" w:themeColor="text1"/>
        </w:rPr>
        <w:t>No [inaudible]</w:t>
      </w:r>
    </w:p>
    <w:p w14:paraId="4EBD63E1" w14:textId="77777777" w:rsidR="005271CB" w:rsidRDefault="005271CB">
      <w:pPr>
        <w:spacing w:after="0"/>
        <w:rPr>
          <w:rFonts w:ascii="Times New Roman" w:hAnsi="Times New Roman" w:cs="Times New Roman"/>
          <w:color w:val="000000" w:themeColor="text1"/>
        </w:rPr>
      </w:pPr>
    </w:p>
    <w:p w14:paraId="69F25E2E" w14:textId="6FDD43E9" w:rsidR="005271CB" w:rsidRPr="000E63AF" w:rsidRDefault="005271CB" w:rsidP="005271CB">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18:3</w:t>
      </w:r>
      <w:r>
        <w:rPr>
          <w:rFonts w:ascii="Times New Roman" w:hAnsi="Times New Roman" w:cs="Times New Roman"/>
          <w:color w:val="000000" w:themeColor="text1"/>
        </w:rPr>
        <w:t>9</w:t>
      </w:r>
      <w:proofErr w:type="gramEnd"/>
    </w:p>
    <w:p w14:paraId="485F5D96" w14:textId="7A004826"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I was. I was already on lockdown. And I think that's what I mean </w:t>
      </w:r>
      <w:r w:rsidR="00131433">
        <w:rPr>
          <w:rFonts w:ascii="Times New Roman" w:hAnsi="Times New Roman" w:cs="Times New Roman"/>
          <w:color w:val="000000" w:themeColor="text1"/>
        </w:rPr>
        <w:t>when I say I influenced the pandemic more than it influenced me</w:t>
      </w:r>
      <w:r w:rsidRPr="000E63AF">
        <w:rPr>
          <w:rFonts w:ascii="Times New Roman" w:hAnsi="Times New Roman" w:cs="Times New Roman"/>
          <w:color w:val="000000" w:themeColor="text1"/>
        </w:rPr>
        <w:t xml:space="preserve">. I had already made the decision in my life to slow down. And I can go on and on and on about this just really resonates on so many different levels of how I just need rest. And it's so funny that even back then when I sat down with myself, I said, </w:t>
      </w:r>
      <w:proofErr w:type="gramStart"/>
      <w:r w:rsidRPr="000E63AF">
        <w:rPr>
          <w:rFonts w:ascii="Times New Roman" w:hAnsi="Times New Roman" w:cs="Times New Roman"/>
          <w:color w:val="000000" w:themeColor="text1"/>
        </w:rPr>
        <w:t>Okay</w:t>
      </w:r>
      <w:proofErr w:type="gramEnd"/>
      <w:r w:rsidRPr="000E63AF">
        <w:rPr>
          <w:rFonts w:ascii="Times New Roman" w:hAnsi="Times New Roman" w:cs="Times New Roman"/>
          <w:color w:val="000000" w:themeColor="text1"/>
        </w:rPr>
        <w:t>, you need rest way that rest has expanded and has articulated and defined it</w:t>
      </w:r>
      <w:r w:rsidR="00131433">
        <w:rPr>
          <w:rFonts w:ascii="Times New Roman" w:hAnsi="Times New Roman" w:cs="Times New Roman"/>
          <w:color w:val="000000" w:themeColor="text1"/>
        </w:rPr>
        <w:t>self</w:t>
      </w:r>
      <w:r w:rsidRPr="000E63AF">
        <w:rPr>
          <w:rFonts w:ascii="Times New Roman" w:hAnsi="Times New Roman" w:cs="Times New Roman"/>
          <w:color w:val="000000" w:themeColor="text1"/>
        </w:rPr>
        <w:t xml:space="preserve"> since the pandemic started. It just keeps </w:t>
      </w:r>
      <w:proofErr w:type="gramStart"/>
      <w:r w:rsidRPr="000E63AF">
        <w:rPr>
          <w:rFonts w:ascii="Times New Roman" w:hAnsi="Times New Roman" w:cs="Times New Roman"/>
          <w:color w:val="000000" w:themeColor="text1"/>
        </w:rPr>
        <w:t>opening up</w:t>
      </w:r>
      <w:proofErr w:type="gramEnd"/>
      <w:r w:rsidRPr="000E63AF">
        <w:rPr>
          <w:rFonts w:ascii="Times New Roman" w:hAnsi="Times New Roman" w:cs="Times New Roman"/>
          <w:color w:val="000000" w:themeColor="text1"/>
        </w:rPr>
        <w:t xml:space="preserve"> and opening up. I'm like, honestly, sometimes it's exhausting even trying to res</w:t>
      </w:r>
      <w:r w:rsidR="00131433">
        <w:rPr>
          <w:rFonts w:ascii="Times New Roman" w:hAnsi="Times New Roman" w:cs="Times New Roman"/>
          <w:color w:val="000000" w:themeColor="text1"/>
        </w:rPr>
        <w:t>t</w:t>
      </w:r>
      <w:r w:rsidRPr="000E63AF">
        <w:rPr>
          <w:rFonts w:ascii="Times New Roman" w:hAnsi="Times New Roman" w:cs="Times New Roman"/>
          <w:color w:val="000000" w:themeColor="text1"/>
        </w:rPr>
        <w:t xml:space="preserve"> because you're like, wait, </w:t>
      </w:r>
      <w:proofErr w:type="gramStart"/>
      <w:r w:rsidRPr="000E63AF">
        <w:rPr>
          <w:rFonts w:ascii="Times New Roman" w:hAnsi="Times New Roman" w:cs="Times New Roman"/>
          <w:color w:val="000000" w:themeColor="text1"/>
        </w:rPr>
        <w:t>I can I can</w:t>
      </w:r>
      <w:proofErr w:type="gramEnd"/>
      <w:r w:rsidRPr="000E63AF">
        <w:rPr>
          <w:rFonts w:ascii="Times New Roman" w:hAnsi="Times New Roman" w:cs="Times New Roman"/>
          <w:color w:val="000000" w:themeColor="text1"/>
        </w:rPr>
        <w:t xml:space="preserve"> rest even more. There's even more rest for me to have I can my heart take that it's like it's too much</w:t>
      </w:r>
      <w:r w:rsidR="00131433">
        <w:rPr>
          <w:rFonts w:ascii="Times New Roman" w:hAnsi="Times New Roman" w:cs="Times New Roman"/>
          <w:color w:val="000000" w:themeColor="text1"/>
        </w:rPr>
        <w:t xml:space="preserve"> love</w:t>
      </w:r>
      <w:r w:rsidRPr="000E63AF">
        <w:rPr>
          <w:rFonts w:ascii="Times New Roman" w:hAnsi="Times New Roman" w:cs="Times New Roman"/>
          <w:color w:val="000000" w:themeColor="text1"/>
        </w:rPr>
        <w:t xml:space="preserve">. But yeah, it's this thing of learning, learning how to slow down how to isolate and </w:t>
      </w:r>
      <w:proofErr w:type="spellStart"/>
      <w:r w:rsidRPr="000E63AF">
        <w:rPr>
          <w:rFonts w:ascii="Times New Roman" w:hAnsi="Times New Roman" w:cs="Times New Roman"/>
          <w:color w:val="000000" w:themeColor="text1"/>
        </w:rPr>
        <w:t>and</w:t>
      </w:r>
      <w:proofErr w:type="spellEnd"/>
      <w:r w:rsidRPr="000E63AF">
        <w:rPr>
          <w:rFonts w:ascii="Times New Roman" w:hAnsi="Times New Roman" w:cs="Times New Roman"/>
          <w:color w:val="000000" w:themeColor="text1"/>
        </w:rPr>
        <w:t xml:space="preserve"> learning </w:t>
      </w:r>
      <w:proofErr w:type="gramStart"/>
      <w:r w:rsidRPr="000E63AF">
        <w:rPr>
          <w:rFonts w:ascii="Times New Roman" w:hAnsi="Times New Roman" w:cs="Times New Roman"/>
          <w:color w:val="000000" w:themeColor="text1"/>
        </w:rPr>
        <w:t>all of</w:t>
      </w:r>
      <w:proofErr w:type="gramEnd"/>
      <w:r w:rsidRPr="000E63AF">
        <w:rPr>
          <w:rFonts w:ascii="Times New Roman" w:hAnsi="Times New Roman" w:cs="Times New Roman"/>
          <w:color w:val="000000" w:themeColor="text1"/>
        </w:rPr>
        <w:t xml:space="preserve"> the pleasure and the comfort and gifts that there are in isolation. I'm not saying that it's always great, you know, we all need communication with others. But I do think that one of the keys to life is, is learning that your purpose is to feel good about yourself and feel good about who you are and your identity and, and that takes a lot of rest.</w:t>
      </w:r>
    </w:p>
    <w:p w14:paraId="0D962A00" w14:textId="77777777" w:rsidR="0051627A" w:rsidRPr="000E63AF" w:rsidRDefault="0051627A">
      <w:pPr>
        <w:spacing w:after="0"/>
        <w:rPr>
          <w:rFonts w:ascii="Times New Roman" w:hAnsi="Times New Roman" w:cs="Times New Roman"/>
          <w:color w:val="000000" w:themeColor="text1"/>
        </w:rPr>
      </w:pPr>
    </w:p>
    <w:p w14:paraId="54D5F8B2"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20:24</w:t>
      </w:r>
      <w:proofErr w:type="gramEnd"/>
    </w:p>
    <w:p w14:paraId="2FB2B56F"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Are you willing to share more about </w:t>
      </w:r>
      <w:proofErr w:type="gramStart"/>
      <w:r w:rsidRPr="000E63AF">
        <w:rPr>
          <w:rFonts w:ascii="Times New Roman" w:hAnsi="Times New Roman" w:cs="Times New Roman"/>
          <w:color w:val="000000" w:themeColor="text1"/>
        </w:rPr>
        <w:t>the housing</w:t>
      </w:r>
      <w:proofErr w:type="gramEnd"/>
      <w:r w:rsidRPr="000E63AF">
        <w:rPr>
          <w:rFonts w:ascii="Times New Roman" w:hAnsi="Times New Roman" w:cs="Times New Roman"/>
          <w:color w:val="000000" w:themeColor="text1"/>
        </w:rPr>
        <w:t xml:space="preserve"> insecurity?</w:t>
      </w:r>
    </w:p>
    <w:p w14:paraId="75E724F5" w14:textId="77777777" w:rsidR="0051627A" w:rsidRPr="000E63AF" w:rsidRDefault="0051627A">
      <w:pPr>
        <w:spacing w:after="0"/>
        <w:rPr>
          <w:rFonts w:ascii="Times New Roman" w:hAnsi="Times New Roman" w:cs="Times New Roman"/>
          <w:color w:val="000000" w:themeColor="text1"/>
        </w:rPr>
      </w:pPr>
    </w:p>
    <w:p w14:paraId="3F81CFB4"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20:28</w:t>
      </w:r>
      <w:proofErr w:type="gramEnd"/>
    </w:p>
    <w:p w14:paraId="7209FA3D" w14:textId="4D8718FF"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Yeah, absolutely. </w:t>
      </w:r>
      <w:r w:rsidR="00131433">
        <w:rPr>
          <w:rFonts w:ascii="Times New Roman" w:hAnsi="Times New Roman" w:cs="Times New Roman"/>
          <w:color w:val="000000" w:themeColor="text1"/>
        </w:rPr>
        <w:t>U</w:t>
      </w:r>
      <w:r w:rsidRPr="000E63AF">
        <w:rPr>
          <w:rFonts w:ascii="Times New Roman" w:hAnsi="Times New Roman" w:cs="Times New Roman"/>
          <w:color w:val="000000" w:themeColor="text1"/>
        </w:rPr>
        <w:t xml:space="preserve">m adventurous. I'm in the Chicagoland area. Again, be </w:t>
      </w:r>
      <w:proofErr w:type="spellStart"/>
      <w:r w:rsidRPr="000E63AF">
        <w:rPr>
          <w:rFonts w:ascii="Times New Roman" w:hAnsi="Times New Roman" w:cs="Times New Roman"/>
          <w:color w:val="000000" w:themeColor="text1"/>
        </w:rPr>
        <w:t>be</w:t>
      </w:r>
      <w:proofErr w:type="spellEnd"/>
      <w:r w:rsidRPr="000E63AF">
        <w:rPr>
          <w:rFonts w:ascii="Times New Roman" w:hAnsi="Times New Roman" w:cs="Times New Roman"/>
          <w:color w:val="000000" w:themeColor="text1"/>
        </w:rPr>
        <w:t xml:space="preserve"> at the height of work at the height. But at the start of my housing insecurity, I didn't quite understand my sexuality other than identify as a queer, male.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 really did not expect the things that I experienced. </w:t>
      </w:r>
      <w:proofErr w:type="gramStart"/>
      <w:r w:rsidRPr="000E63AF">
        <w:rPr>
          <w:rFonts w:ascii="Times New Roman" w:hAnsi="Times New Roman" w:cs="Times New Roman"/>
          <w:color w:val="000000" w:themeColor="text1"/>
        </w:rPr>
        <w:t>But and</w:t>
      </w:r>
      <w:proofErr w:type="gramEnd"/>
      <w:r w:rsidRPr="000E63AF">
        <w:rPr>
          <w:rFonts w:ascii="Times New Roman" w:hAnsi="Times New Roman" w:cs="Times New Roman"/>
          <w:color w:val="000000" w:themeColor="text1"/>
        </w:rPr>
        <w:t xml:space="preserve"> because I live in Chicago, I did expect something more comfortable, I'm not sure how to explain it. I expected more from the </w:t>
      </w:r>
      <w:proofErr w:type="gramStart"/>
      <w:r w:rsidRPr="000E63AF">
        <w:rPr>
          <w:rFonts w:ascii="Times New Roman" w:hAnsi="Times New Roman" w:cs="Times New Roman"/>
          <w:color w:val="000000" w:themeColor="text1"/>
        </w:rPr>
        <w:t>organizations and</w:t>
      </w:r>
      <w:proofErr w:type="gramEnd"/>
      <w:r w:rsidRPr="000E63AF">
        <w:rPr>
          <w:rFonts w:ascii="Times New Roman" w:hAnsi="Times New Roman" w:cs="Times New Roman"/>
          <w:color w:val="000000" w:themeColor="text1"/>
        </w:rPr>
        <w:t xml:space="preserve"> </w:t>
      </w:r>
      <w:proofErr w:type="spellStart"/>
      <w:r w:rsidRPr="000E63AF">
        <w:rPr>
          <w:rFonts w:ascii="Times New Roman" w:hAnsi="Times New Roman" w:cs="Times New Roman"/>
          <w:color w:val="000000" w:themeColor="text1"/>
        </w:rPr>
        <w:t>and</w:t>
      </w:r>
      <w:proofErr w:type="spellEnd"/>
      <w:r w:rsidRPr="000E63AF">
        <w:rPr>
          <w:rFonts w:ascii="Times New Roman" w:hAnsi="Times New Roman" w:cs="Times New Roman"/>
          <w:color w:val="000000" w:themeColor="text1"/>
        </w:rPr>
        <w:t xml:space="preserve"> advocates where homelessness is concerned, but it was eye opening. The first </w:t>
      </w:r>
      <w:proofErr w:type="gramStart"/>
      <w:r w:rsidRPr="000E63AF">
        <w:rPr>
          <w:rFonts w:ascii="Times New Roman" w:hAnsi="Times New Roman" w:cs="Times New Roman"/>
          <w:color w:val="000000" w:themeColor="text1"/>
        </w:rPr>
        <w:t>shelter that I</w:t>
      </w:r>
      <w:proofErr w:type="gramEnd"/>
      <w:r w:rsidRPr="000E63AF">
        <w:rPr>
          <w:rFonts w:ascii="Times New Roman" w:hAnsi="Times New Roman" w:cs="Times New Roman"/>
          <w:color w:val="000000" w:themeColor="text1"/>
        </w:rPr>
        <w:t xml:space="preserve"> that I was in it was mandatory that you listen to a church sermon before they would feed you. And so that sermon was often time homophobic, xenophobic, I just couldn't believe what I was experiencing. And </w:t>
      </w:r>
      <w:proofErr w:type="gramStart"/>
      <w:r w:rsidRPr="000E63AF">
        <w:rPr>
          <w:rFonts w:ascii="Times New Roman" w:hAnsi="Times New Roman" w:cs="Times New Roman"/>
          <w:color w:val="000000" w:themeColor="text1"/>
        </w:rPr>
        <w:t>then</w:t>
      </w:r>
      <w:proofErr w:type="gramEnd"/>
      <w:r w:rsidRPr="000E63AF">
        <w:rPr>
          <w:rFonts w:ascii="Times New Roman" w:hAnsi="Times New Roman" w:cs="Times New Roman"/>
          <w:color w:val="000000" w:themeColor="text1"/>
        </w:rPr>
        <w:t xml:space="preserve"> this </w:t>
      </w:r>
      <w:proofErr w:type="gramStart"/>
      <w:r w:rsidRPr="000E63AF">
        <w:rPr>
          <w:rFonts w:ascii="Times New Roman" w:hAnsi="Times New Roman" w:cs="Times New Roman"/>
          <w:color w:val="000000" w:themeColor="text1"/>
        </w:rPr>
        <w:t>particular shelter</w:t>
      </w:r>
      <w:proofErr w:type="gramEnd"/>
      <w:r w:rsidRPr="000E63AF">
        <w:rPr>
          <w:rFonts w:ascii="Times New Roman" w:hAnsi="Times New Roman" w:cs="Times New Roman"/>
          <w:color w:val="000000" w:themeColor="text1"/>
        </w:rPr>
        <w:t xml:space="preserve"> there were so many people there. And I think that </w:t>
      </w:r>
      <w:r w:rsidR="00131433">
        <w:rPr>
          <w:rFonts w:ascii="Times New Roman" w:hAnsi="Times New Roman" w:cs="Times New Roman"/>
          <w:color w:val="000000" w:themeColor="text1"/>
        </w:rPr>
        <w:t>speaks</w:t>
      </w:r>
      <w:r w:rsidRPr="000E63AF">
        <w:rPr>
          <w:rFonts w:ascii="Times New Roman" w:hAnsi="Times New Roman" w:cs="Times New Roman"/>
          <w:color w:val="000000" w:themeColor="text1"/>
        </w:rPr>
        <w:t xml:space="preserve"> for the overall </w:t>
      </w:r>
      <w:proofErr w:type="gramStart"/>
      <w:r w:rsidRPr="000E63AF">
        <w:rPr>
          <w:rFonts w:ascii="Times New Roman" w:hAnsi="Times New Roman" w:cs="Times New Roman"/>
          <w:color w:val="000000" w:themeColor="text1"/>
        </w:rPr>
        <w:t>experience</w:t>
      </w:r>
      <w:proofErr w:type="gramEnd"/>
      <w:r w:rsidRPr="000E63AF">
        <w:rPr>
          <w:rFonts w:ascii="Times New Roman" w:hAnsi="Times New Roman" w:cs="Times New Roman"/>
          <w:color w:val="000000" w:themeColor="text1"/>
        </w:rPr>
        <w:t xml:space="preserve"> the fact that the facility used to be a prison, and so that spirit was still very much a part of this homeless shelter.</w:t>
      </w:r>
    </w:p>
    <w:p w14:paraId="03D1EBCD" w14:textId="77777777" w:rsidR="0051627A" w:rsidRPr="000E63AF" w:rsidRDefault="0051627A">
      <w:pPr>
        <w:spacing w:after="0"/>
        <w:rPr>
          <w:rFonts w:ascii="Times New Roman" w:hAnsi="Times New Roman" w:cs="Times New Roman"/>
          <w:color w:val="000000" w:themeColor="text1"/>
        </w:rPr>
      </w:pPr>
    </w:p>
    <w:p w14:paraId="274FD1D8"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22:38</w:t>
      </w:r>
      <w:proofErr w:type="gramEnd"/>
    </w:p>
    <w:p w14:paraId="3C32120D" w14:textId="692AA760"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As a queer person, I</w:t>
      </w:r>
      <w:r w:rsidR="00131433">
        <w:rPr>
          <w:rFonts w:ascii="Times New Roman" w:hAnsi="Times New Roman" w:cs="Times New Roman"/>
          <w:color w:val="000000" w:themeColor="text1"/>
        </w:rPr>
        <w:t>,</w:t>
      </w:r>
      <w:r w:rsidRPr="000E63AF">
        <w:rPr>
          <w:rFonts w:ascii="Times New Roman" w:hAnsi="Times New Roman" w:cs="Times New Roman"/>
          <w:color w:val="000000" w:themeColor="text1"/>
        </w:rPr>
        <w:t xml:space="preserve"> </w:t>
      </w:r>
      <w:r w:rsidR="00131433">
        <w:rPr>
          <w:rFonts w:ascii="Times New Roman" w:hAnsi="Times New Roman" w:cs="Times New Roman"/>
          <w:color w:val="000000" w:themeColor="text1"/>
        </w:rPr>
        <w:t>time is</w:t>
      </w:r>
      <w:r w:rsidRPr="000E63AF">
        <w:rPr>
          <w:rFonts w:ascii="Times New Roman" w:hAnsi="Times New Roman" w:cs="Times New Roman"/>
          <w:color w:val="000000" w:themeColor="text1"/>
        </w:rPr>
        <w:t xml:space="preserve"> very peculiar in this way. Again, I am not identifying as trans at the moment but </w:t>
      </w:r>
      <w:proofErr w:type="spellStart"/>
      <w:r w:rsidRPr="000E63AF">
        <w:rPr>
          <w:rFonts w:ascii="Times New Roman" w:hAnsi="Times New Roman" w:cs="Times New Roman"/>
          <w:color w:val="000000" w:themeColor="text1"/>
        </w:rPr>
        <w:t>but</w:t>
      </w:r>
      <w:proofErr w:type="spellEnd"/>
      <w:r w:rsidRPr="000E63AF">
        <w:rPr>
          <w:rFonts w:ascii="Times New Roman" w:hAnsi="Times New Roman" w:cs="Times New Roman"/>
          <w:color w:val="000000" w:themeColor="text1"/>
        </w:rPr>
        <w:t xml:space="preserve"> queer and so I connect it with other queer people who were in the shelter with me and some of those people were identifying as trans gender women at that time and just witnessing their experience not I didn't also experience a lot of homophobia there but I kind of just I am a little bit thankful that I didn't realize at that time, my trans</w:t>
      </w:r>
      <w:r w:rsidR="00131433">
        <w:rPr>
          <w:rFonts w:ascii="Times New Roman" w:hAnsi="Times New Roman" w:cs="Times New Roman"/>
          <w:color w:val="000000" w:themeColor="text1"/>
        </w:rPr>
        <w:t xml:space="preserve">ness </w:t>
      </w:r>
      <w:r w:rsidRPr="000E63AF">
        <w:rPr>
          <w:rFonts w:ascii="Times New Roman" w:hAnsi="Times New Roman" w:cs="Times New Roman"/>
          <w:color w:val="000000" w:themeColor="text1"/>
        </w:rPr>
        <w:lastRenderedPageBreak/>
        <w:t>because there was so much ridicule and humiliation and ostracizing that that came with that experience for the trans people there. I was</w:t>
      </w:r>
      <w:r w:rsidR="00131433">
        <w:rPr>
          <w:rFonts w:ascii="Times New Roman" w:hAnsi="Times New Roman" w:cs="Times New Roman"/>
          <w:color w:val="000000" w:themeColor="text1"/>
        </w:rPr>
        <w:t>, the</w:t>
      </w:r>
      <w:r w:rsidRPr="000E63AF">
        <w:rPr>
          <w:rFonts w:ascii="Times New Roman" w:hAnsi="Times New Roman" w:cs="Times New Roman"/>
          <w:color w:val="000000" w:themeColor="text1"/>
        </w:rPr>
        <w:t xml:space="preserve"> facility was separated between men and women.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the trans girls were forced to be on the side with the with the men and so it was a very difficult time for </w:t>
      </w:r>
      <w:proofErr w:type="spellStart"/>
      <w:r w:rsidRPr="000E63AF">
        <w:rPr>
          <w:rFonts w:ascii="Times New Roman" w:hAnsi="Times New Roman" w:cs="Times New Roman"/>
          <w:color w:val="000000" w:themeColor="text1"/>
        </w:rPr>
        <w:t>for</w:t>
      </w:r>
      <w:proofErr w:type="spellEnd"/>
      <w:r w:rsidRPr="000E63AF">
        <w:rPr>
          <w:rFonts w:ascii="Times New Roman" w:hAnsi="Times New Roman" w:cs="Times New Roman"/>
          <w:color w:val="000000" w:themeColor="text1"/>
        </w:rPr>
        <w:t xml:space="preserve"> them but it was a very difficult time for all of us. I found a facility that was a little bit better. </w:t>
      </w:r>
      <w:proofErr w:type="gramStart"/>
      <w:r w:rsidRPr="000E63AF">
        <w:rPr>
          <w:rFonts w:ascii="Times New Roman" w:hAnsi="Times New Roman" w:cs="Times New Roman"/>
          <w:color w:val="000000" w:themeColor="text1"/>
        </w:rPr>
        <w:t>And but</w:t>
      </w:r>
      <w:proofErr w:type="gramEnd"/>
      <w:r w:rsidRPr="000E63AF">
        <w:rPr>
          <w:rFonts w:ascii="Times New Roman" w:hAnsi="Times New Roman" w:cs="Times New Roman"/>
          <w:color w:val="000000" w:themeColor="text1"/>
        </w:rPr>
        <w:t xml:space="preserve"> </w:t>
      </w:r>
      <w:proofErr w:type="spellStart"/>
      <w:r w:rsidRPr="000E63AF">
        <w:rPr>
          <w:rFonts w:ascii="Times New Roman" w:hAnsi="Times New Roman" w:cs="Times New Roman"/>
          <w:color w:val="000000" w:themeColor="text1"/>
        </w:rPr>
        <w:t>but</w:t>
      </w:r>
      <w:proofErr w:type="spellEnd"/>
      <w:r w:rsidRPr="000E63AF">
        <w:rPr>
          <w:rFonts w:ascii="Times New Roman" w:hAnsi="Times New Roman" w:cs="Times New Roman"/>
          <w:color w:val="000000" w:themeColor="text1"/>
        </w:rPr>
        <w:t xml:space="preserve"> still there is still space and air that you need to work for your stay. You need to work your stay and work for </w:t>
      </w:r>
      <w:proofErr w:type="spellStart"/>
      <w:proofErr w:type="gramStart"/>
      <w:r w:rsidRPr="000E63AF">
        <w:rPr>
          <w:rFonts w:ascii="Times New Roman" w:hAnsi="Times New Roman" w:cs="Times New Roman"/>
          <w:color w:val="000000" w:themeColor="text1"/>
        </w:rPr>
        <w:t>your</w:t>
      </w:r>
      <w:proofErr w:type="spellEnd"/>
      <w:proofErr w:type="gramEnd"/>
      <w:r w:rsidRPr="000E63AF">
        <w:rPr>
          <w:rFonts w:ascii="Times New Roman" w:hAnsi="Times New Roman" w:cs="Times New Roman"/>
          <w:color w:val="000000" w:themeColor="text1"/>
        </w:rPr>
        <w:t xml:space="preserve"> for your food.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it was I don't know</w:t>
      </w:r>
      <w:r w:rsidR="00131433">
        <w:rPr>
          <w:rFonts w:ascii="Times New Roman" w:hAnsi="Times New Roman" w:cs="Times New Roman"/>
          <w:color w:val="000000" w:themeColor="text1"/>
        </w:rPr>
        <w:t>,</w:t>
      </w:r>
      <w:r w:rsidRPr="000E63AF">
        <w:rPr>
          <w:rFonts w:ascii="Times New Roman" w:hAnsi="Times New Roman" w:cs="Times New Roman"/>
          <w:color w:val="000000" w:themeColor="text1"/>
        </w:rPr>
        <w:t xml:space="preserve"> that also, you know, taught me a lot. I think in an indirect way it taught me how to be more confident in who I am, although I don't agree at all with the way the facility </w:t>
      </w:r>
      <w:proofErr w:type="gramStart"/>
      <w:r w:rsidRPr="000E63AF">
        <w:rPr>
          <w:rFonts w:ascii="Times New Roman" w:hAnsi="Times New Roman" w:cs="Times New Roman"/>
          <w:color w:val="000000" w:themeColor="text1"/>
        </w:rPr>
        <w:t>function</w:t>
      </w:r>
      <w:proofErr w:type="gramEnd"/>
      <w:r w:rsidRPr="000E63AF">
        <w:rPr>
          <w:rFonts w:ascii="Times New Roman" w:hAnsi="Times New Roman" w:cs="Times New Roman"/>
          <w:color w:val="000000" w:themeColor="text1"/>
        </w:rPr>
        <w:t xml:space="preserve">. I learned a lot that one of the one of the requirements of staying there was that you go through the sort of addiction therapy or addiction </w:t>
      </w:r>
      <w:r w:rsidR="00BF18C4">
        <w:rPr>
          <w:rFonts w:ascii="Times New Roman" w:hAnsi="Times New Roman" w:cs="Times New Roman"/>
          <w:color w:val="000000" w:themeColor="text1"/>
        </w:rPr>
        <w:t>t</w:t>
      </w:r>
      <w:r w:rsidRPr="000E63AF">
        <w:rPr>
          <w:rFonts w:ascii="Times New Roman" w:hAnsi="Times New Roman" w:cs="Times New Roman"/>
          <w:color w:val="000000" w:themeColor="text1"/>
        </w:rPr>
        <w:t xml:space="preserve">reatment </w:t>
      </w:r>
      <w:r w:rsidR="00BF18C4">
        <w:rPr>
          <w:rFonts w:ascii="Times New Roman" w:hAnsi="Times New Roman" w:cs="Times New Roman"/>
          <w:color w:val="000000" w:themeColor="text1"/>
        </w:rPr>
        <w:t>pr</w:t>
      </w:r>
      <w:r w:rsidRPr="000E63AF">
        <w:rPr>
          <w:rFonts w:ascii="Times New Roman" w:hAnsi="Times New Roman" w:cs="Times New Roman"/>
          <w:color w:val="000000" w:themeColor="text1"/>
        </w:rPr>
        <w:t xml:space="preserve">ograms, although I don't have an experience with addiction, probably then, you know, just dealing with ego. I do think that being in this space with people, I learned so much about addiction as a concept in general, which I think everyone experiences in some way in their life.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 did learn a lot </w:t>
      </w:r>
      <w:r w:rsidR="00BF18C4">
        <w:rPr>
          <w:rFonts w:ascii="Times New Roman" w:hAnsi="Times New Roman" w:cs="Times New Roman"/>
          <w:color w:val="000000" w:themeColor="text1"/>
        </w:rPr>
        <w:t>from</w:t>
      </w:r>
      <w:r w:rsidRPr="000E63AF">
        <w:rPr>
          <w:rFonts w:ascii="Times New Roman" w:hAnsi="Times New Roman" w:cs="Times New Roman"/>
          <w:color w:val="000000" w:themeColor="text1"/>
        </w:rPr>
        <w:t xml:space="preserve"> people who are more actually experiencing drug addiction. So much so that, that a lot of my experience from that shelter I was able to take with me, and fast forward to a few, a couple of years, maybe like two or three years after that, when I moved into this home, I've had the opportunity to rent this house. And, and it was, it was sort of a big leap for me in my housing security.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 took it as an opportunity to give back what I kind of expected to see from those organizations and those advocates where housing insecurity was concerned.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 opened up my home as a shelter to a couple of transgender other transgender women who were also experiencing housing insecurity. And one of them was incarcerated for eight years.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it was just an incredible experience for us all. And I hope to, you know, continue to do that to offer spaces where my focus is transgender women, a lot of people keep telling me, </w:t>
      </w:r>
      <w:r w:rsidR="00BF18C4">
        <w:rPr>
          <w:rFonts w:ascii="Times New Roman" w:hAnsi="Times New Roman" w:cs="Times New Roman"/>
          <w:color w:val="000000" w:themeColor="text1"/>
        </w:rPr>
        <w:t>w</w:t>
      </w:r>
      <w:r w:rsidRPr="000E63AF">
        <w:rPr>
          <w:rFonts w:ascii="Times New Roman" w:hAnsi="Times New Roman" w:cs="Times New Roman"/>
          <w:color w:val="000000" w:themeColor="text1"/>
        </w:rPr>
        <w:t>ell, you should have been a halfway house are you and I</w:t>
      </w:r>
      <w:r w:rsidR="00BF18C4">
        <w:rPr>
          <w:rFonts w:ascii="Times New Roman" w:hAnsi="Times New Roman" w:cs="Times New Roman"/>
          <w:color w:val="000000" w:themeColor="text1"/>
        </w:rPr>
        <w:t>, no</w:t>
      </w:r>
      <w:r w:rsidRPr="000E63AF">
        <w:rPr>
          <w:rFonts w:ascii="Times New Roman" w:hAnsi="Times New Roman" w:cs="Times New Roman"/>
          <w:color w:val="000000" w:themeColor="text1"/>
        </w:rPr>
        <w:t xml:space="preserve">, like, I know my limits. And I totally believe in those programs for people who are experiencing addiction, but my purpose and my main goal is like to provide free like, luxury or like radical hospitality </w:t>
      </w:r>
      <w:r w:rsidR="00BF18C4">
        <w:rPr>
          <w:rFonts w:ascii="Times New Roman" w:hAnsi="Times New Roman" w:cs="Times New Roman"/>
          <w:color w:val="000000" w:themeColor="text1"/>
        </w:rPr>
        <w:t xml:space="preserve">for </w:t>
      </w:r>
      <w:r w:rsidRPr="000E63AF">
        <w:rPr>
          <w:rFonts w:ascii="Times New Roman" w:hAnsi="Times New Roman" w:cs="Times New Roman"/>
          <w:color w:val="000000" w:themeColor="text1"/>
        </w:rPr>
        <w:t>transgender woman, because I believe that they deserve it.</w:t>
      </w:r>
    </w:p>
    <w:p w14:paraId="67EB5A9B" w14:textId="77777777" w:rsidR="0051627A" w:rsidRPr="000E63AF" w:rsidRDefault="0051627A">
      <w:pPr>
        <w:spacing w:after="0"/>
        <w:rPr>
          <w:rFonts w:ascii="Times New Roman" w:hAnsi="Times New Roman" w:cs="Times New Roman"/>
          <w:color w:val="000000" w:themeColor="text1"/>
        </w:rPr>
      </w:pPr>
    </w:p>
    <w:p w14:paraId="4AFFDD00"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27:25</w:t>
      </w:r>
      <w:proofErr w:type="gramEnd"/>
    </w:p>
    <w:p w14:paraId="54CE2A08" w14:textId="31003681"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Other than COVID-19</w:t>
      </w:r>
      <w:r w:rsidR="009B1742">
        <w:rPr>
          <w:rFonts w:ascii="Times New Roman" w:hAnsi="Times New Roman" w:cs="Times New Roman"/>
          <w:color w:val="000000" w:themeColor="text1"/>
        </w:rPr>
        <w:t>, w</w:t>
      </w:r>
      <w:r w:rsidRPr="000E63AF">
        <w:rPr>
          <w:rFonts w:ascii="Times New Roman" w:hAnsi="Times New Roman" w:cs="Times New Roman"/>
          <w:color w:val="000000" w:themeColor="text1"/>
        </w:rPr>
        <w:t>hat have been some of the social and political issues on your mind and heart 2022</w:t>
      </w:r>
      <w:r w:rsidR="009B1742">
        <w:rPr>
          <w:rFonts w:ascii="Times New Roman" w:hAnsi="Times New Roman" w:cs="Times New Roman"/>
          <w:color w:val="000000" w:themeColor="text1"/>
        </w:rPr>
        <w:t xml:space="preserve"> to present</w:t>
      </w:r>
      <w:r w:rsidRPr="000E63AF">
        <w:rPr>
          <w:rFonts w:ascii="Times New Roman" w:hAnsi="Times New Roman" w:cs="Times New Roman"/>
          <w:color w:val="000000" w:themeColor="text1"/>
        </w:rPr>
        <w:t>?</w:t>
      </w:r>
    </w:p>
    <w:p w14:paraId="042F575E" w14:textId="77777777" w:rsidR="0051627A" w:rsidRPr="000E63AF" w:rsidRDefault="0051627A">
      <w:pPr>
        <w:spacing w:after="0"/>
        <w:rPr>
          <w:rFonts w:ascii="Times New Roman" w:hAnsi="Times New Roman" w:cs="Times New Roman"/>
          <w:color w:val="000000" w:themeColor="text1"/>
        </w:rPr>
      </w:pPr>
    </w:p>
    <w:p w14:paraId="27375830"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27:38</w:t>
      </w:r>
      <w:proofErr w:type="gramEnd"/>
    </w:p>
    <w:p w14:paraId="113EF545"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That's so difficult to answer because I'm so independent at this point in my life. And one of the things that I've been teaching myself is the ways that I have overreacted and </w:t>
      </w:r>
      <w:proofErr w:type="gramStart"/>
      <w:r w:rsidRPr="000E63AF">
        <w:rPr>
          <w:rFonts w:ascii="Times New Roman" w:hAnsi="Times New Roman" w:cs="Times New Roman"/>
          <w:color w:val="000000" w:themeColor="text1"/>
        </w:rPr>
        <w:t>over compensated</w:t>
      </w:r>
      <w:proofErr w:type="gramEnd"/>
      <w:r w:rsidRPr="000E63AF">
        <w:rPr>
          <w:rFonts w:ascii="Times New Roman" w:hAnsi="Times New Roman" w:cs="Times New Roman"/>
          <w:color w:val="000000" w:themeColor="text1"/>
        </w:rPr>
        <w:t xml:space="preserve"> for my identity for who I am. And so that is a little bit of a difficult question to answer. I think that. Yeah, obvious, my biggest concern is, are the rights of, I think the rights of women in general. And this is something that I'm just articulating for myself, not just transgender women, but women in general, because one thing I learned was, how the rights of women in general affect the rights of transgender women, like I never expected, the </w:t>
      </w:r>
      <w:proofErr w:type="spellStart"/>
      <w:r w:rsidRPr="000E63AF">
        <w:rPr>
          <w:rFonts w:ascii="Times New Roman" w:hAnsi="Times New Roman" w:cs="Times New Roman"/>
          <w:color w:val="000000" w:themeColor="text1"/>
        </w:rPr>
        <w:t>the</w:t>
      </w:r>
      <w:proofErr w:type="spellEnd"/>
      <w:r w:rsidRPr="000E63AF">
        <w:rPr>
          <w:rFonts w:ascii="Times New Roman" w:hAnsi="Times New Roman" w:cs="Times New Roman"/>
          <w:color w:val="000000" w:themeColor="text1"/>
        </w:rPr>
        <w:t xml:space="preserve"> laws surrounding abortion, and the repealing of those, I've never expected that to affect trans people. And so that started to really show me you know, more ins and outs of how medicine and healthcare worked and, and I started to realize the ways in which, you know, these sort of political mechanics work and how we can think one thing is happening, but it's an affecting a different, an entirely different group of people. I think that that the repealing of those abortion rights was a gateway for a lot of the </w:t>
      </w:r>
      <w:proofErr w:type="spellStart"/>
      <w:r w:rsidRPr="000E63AF">
        <w:rPr>
          <w:rFonts w:ascii="Times New Roman" w:hAnsi="Times New Roman" w:cs="Times New Roman"/>
          <w:color w:val="000000" w:themeColor="text1"/>
        </w:rPr>
        <w:t>anti trans</w:t>
      </w:r>
      <w:proofErr w:type="spellEnd"/>
      <w:r w:rsidRPr="000E63AF">
        <w:rPr>
          <w:rFonts w:ascii="Times New Roman" w:hAnsi="Times New Roman" w:cs="Times New Roman"/>
          <w:color w:val="000000" w:themeColor="text1"/>
        </w:rPr>
        <w:t xml:space="preserve"> legislation that's taking place today.</w:t>
      </w:r>
    </w:p>
    <w:p w14:paraId="375404A6" w14:textId="77777777" w:rsidR="0051627A" w:rsidRPr="000E63AF" w:rsidRDefault="0051627A">
      <w:pPr>
        <w:spacing w:after="0"/>
        <w:rPr>
          <w:rFonts w:ascii="Times New Roman" w:hAnsi="Times New Roman" w:cs="Times New Roman"/>
          <w:color w:val="000000" w:themeColor="text1"/>
        </w:rPr>
      </w:pPr>
    </w:p>
    <w:p w14:paraId="2D433111"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29:35</w:t>
      </w:r>
      <w:proofErr w:type="gramEnd"/>
    </w:p>
    <w:p w14:paraId="05BE2E13"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I just want to open some space if there's anything </w:t>
      </w:r>
      <w:proofErr w:type="gramStart"/>
      <w:r w:rsidRPr="000E63AF">
        <w:rPr>
          <w:rFonts w:ascii="Times New Roman" w:hAnsi="Times New Roman" w:cs="Times New Roman"/>
          <w:color w:val="000000" w:themeColor="text1"/>
        </w:rPr>
        <w:t>more</w:t>
      </w:r>
      <w:proofErr w:type="gramEnd"/>
      <w:r w:rsidRPr="000E63AF">
        <w:rPr>
          <w:rFonts w:ascii="Times New Roman" w:hAnsi="Times New Roman" w:cs="Times New Roman"/>
          <w:color w:val="000000" w:themeColor="text1"/>
        </w:rPr>
        <w:t xml:space="preserve"> you'd like to share about that connection.</w:t>
      </w:r>
    </w:p>
    <w:p w14:paraId="6BFA3AA8" w14:textId="77777777" w:rsidR="0051627A" w:rsidRPr="000E63AF" w:rsidRDefault="0051627A">
      <w:pPr>
        <w:spacing w:after="0"/>
        <w:rPr>
          <w:rFonts w:ascii="Times New Roman" w:hAnsi="Times New Roman" w:cs="Times New Roman"/>
          <w:color w:val="000000" w:themeColor="text1"/>
        </w:rPr>
      </w:pPr>
    </w:p>
    <w:p w14:paraId="79A9423A"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29:43</w:t>
      </w:r>
      <w:proofErr w:type="gramEnd"/>
    </w:p>
    <w:p w14:paraId="6D5EAD5E" w14:textId="3B902E63"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lastRenderedPageBreak/>
        <w:t xml:space="preserve">Um, you know, I would have to say that I have been incredibly lucky in my journey, as a transgender woman and with my journey with hormone replacement </w:t>
      </w:r>
      <w:r w:rsidR="00BC4029">
        <w:rPr>
          <w:rFonts w:ascii="Times New Roman" w:hAnsi="Times New Roman" w:cs="Times New Roman"/>
          <w:color w:val="000000" w:themeColor="text1"/>
        </w:rPr>
        <w:t>t</w:t>
      </w:r>
      <w:r w:rsidRPr="000E63AF">
        <w:rPr>
          <w:rFonts w:ascii="Times New Roman" w:hAnsi="Times New Roman" w:cs="Times New Roman"/>
          <w:color w:val="000000" w:themeColor="text1"/>
        </w:rPr>
        <w:t xml:space="preserve">herapy. Again, I think my biggest grievance would be advocacy. A lot of the times I discredit myself, but this interview that I'm very thankful for </w:t>
      </w:r>
      <w:proofErr w:type="gramStart"/>
      <w:r w:rsidRPr="000E63AF">
        <w:rPr>
          <w:rFonts w:ascii="Times New Roman" w:hAnsi="Times New Roman" w:cs="Times New Roman"/>
          <w:color w:val="000000" w:themeColor="text1"/>
        </w:rPr>
        <w:t>is showing</w:t>
      </w:r>
      <w:proofErr w:type="gramEnd"/>
      <w:r w:rsidRPr="000E63AF">
        <w:rPr>
          <w:rFonts w:ascii="Times New Roman" w:hAnsi="Times New Roman" w:cs="Times New Roman"/>
          <w:color w:val="000000" w:themeColor="text1"/>
        </w:rPr>
        <w:t xml:space="preserve"> me just how strong that I am. And I don't have a lot of people say that to me, I kind of have my </w:t>
      </w:r>
      <w:proofErr w:type="spellStart"/>
      <w:r w:rsidRPr="000E63AF">
        <w:rPr>
          <w:rFonts w:ascii="Times New Roman" w:hAnsi="Times New Roman" w:cs="Times New Roman"/>
          <w:color w:val="000000" w:themeColor="text1"/>
        </w:rPr>
        <w:t>my</w:t>
      </w:r>
      <w:proofErr w:type="spellEnd"/>
      <w:r w:rsidRPr="000E63AF">
        <w:rPr>
          <w:rFonts w:ascii="Times New Roman" w:hAnsi="Times New Roman" w:cs="Times New Roman"/>
          <w:color w:val="000000" w:themeColor="text1"/>
        </w:rPr>
        <w:t xml:space="preserve"> own faculties and spirits and spirituality, mirror that back to me, and I'm struggling with, like, melding my spirituality with my actual perspective, and believing in who I am. But just, you know, articulating a lot of these things right now is helping me realize just how strong that I am and, and how I'm able to sort of fly above a lot of </w:t>
      </w:r>
      <w:proofErr w:type="gramStart"/>
      <w:r w:rsidRPr="000E63AF">
        <w:rPr>
          <w:rFonts w:ascii="Times New Roman" w:hAnsi="Times New Roman" w:cs="Times New Roman"/>
          <w:color w:val="000000" w:themeColor="text1"/>
        </w:rPr>
        <w:t>the a</w:t>
      </w:r>
      <w:proofErr w:type="gramEnd"/>
      <w:r w:rsidRPr="000E63AF">
        <w:rPr>
          <w:rFonts w:ascii="Times New Roman" w:hAnsi="Times New Roman" w:cs="Times New Roman"/>
          <w:color w:val="000000" w:themeColor="text1"/>
        </w:rPr>
        <w:t xml:space="preserve"> lot of the oppression, a lot of the marginalization that is happening. Again, big grievance would be advocacy that said, I have, because of my patients, and because of my willingness to, to take my time and not rushed, and, you know, I'm not the type of person who feels as if that, oh, I've got to have a job because I </w:t>
      </w:r>
      <w:proofErr w:type="spellStart"/>
      <w:r w:rsidRPr="000E63AF">
        <w:rPr>
          <w:rFonts w:ascii="Times New Roman" w:hAnsi="Times New Roman" w:cs="Times New Roman"/>
          <w:color w:val="000000" w:themeColor="text1"/>
        </w:rPr>
        <w:t>gotta</w:t>
      </w:r>
      <w:proofErr w:type="spellEnd"/>
      <w:r w:rsidRPr="000E63AF">
        <w:rPr>
          <w:rFonts w:ascii="Times New Roman" w:hAnsi="Times New Roman" w:cs="Times New Roman"/>
          <w:color w:val="000000" w:themeColor="text1"/>
        </w:rPr>
        <w:t xml:space="preserve"> get the bills paid. And because I've got </w:t>
      </w:r>
      <w:r w:rsidR="007A2C72">
        <w:rPr>
          <w:rFonts w:ascii="Times New Roman" w:hAnsi="Times New Roman" w:cs="Times New Roman"/>
          <w:color w:val="000000" w:themeColor="text1"/>
        </w:rPr>
        <w:t xml:space="preserve">to eat, </w:t>
      </w:r>
      <w:r w:rsidRPr="000E63AF">
        <w:rPr>
          <w:rFonts w:ascii="Times New Roman" w:hAnsi="Times New Roman" w:cs="Times New Roman"/>
          <w:color w:val="000000" w:themeColor="text1"/>
        </w:rPr>
        <w:t xml:space="preserve">being the creative person that I am, I'm much more willing to not work at all, and just take advantage of content creation of federally funded programs, you know, as there is </w:t>
      </w:r>
      <w:proofErr w:type="gramStart"/>
      <w:r w:rsidRPr="000E63AF">
        <w:rPr>
          <w:rFonts w:ascii="Times New Roman" w:hAnsi="Times New Roman" w:cs="Times New Roman"/>
          <w:color w:val="000000" w:themeColor="text1"/>
        </w:rPr>
        <w:t>money there a</w:t>
      </w:r>
      <w:proofErr w:type="gramEnd"/>
      <w:r w:rsidRPr="000E63AF">
        <w:rPr>
          <w:rFonts w:ascii="Times New Roman" w:hAnsi="Times New Roman" w:cs="Times New Roman"/>
          <w:color w:val="000000" w:themeColor="text1"/>
        </w:rPr>
        <w:t xml:space="preserve"> lot. I feel so bad talking this way. But the pandemic provided me with a lot of the money that I've, you know, had over the past few years. And again, this is a testament to my strength, I don't believe that a lot of people would be willing to live the way I have lived for the past three or four years, but most for a lot of my money has been just those what were they called those, those checks from the government, the pandemic, the </w:t>
      </w:r>
      <w:r w:rsidR="007A2C72">
        <w:rPr>
          <w:rFonts w:ascii="Times New Roman" w:hAnsi="Times New Roman" w:cs="Times New Roman"/>
          <w:color w:val="000000" w:themeColor="text1"/>
        </w:rPr>
        <w:t>stimulus</w:t>
      </w:r>
      <w:r w:rsidRPr="000E63AF">
        <w:rPr>
          <w:rFonts w:ascii="Times New Roman" w:hAnsi="Times New Roman" w:cs="Times New Roman"/>
          <w:color w:val="000000" w:themeColor="text1"/>
        </w:rPr>
        <w:t xml:space="preserve"> I found myself working within a literary magazine elective for transgender women. And it's been a huge source of income, although it's not, you know, isn't a g</w:t>
      </w:r>
      <w:r w:rsidR="007A2C72">
        <w:rPr>
          <w:rFonts w:ascii="Times New Roman" w:hAnsi="Times New Roman" w:cs="Times New Roman"/>
          <w:color w:val="000000" w:themeColor="text1"/>
        </w:rPr>
        <w:t>reat</w:t>
      </w:r>
      <w:r w:rsidRPr="000E63AF">
        <w:rPr>
          <w:rFonts w:ascii="Times New Roman" w:hAnsi="Times New Roman" w:cs="Times New Roman"/>
          <w:color w:val="000000" w:themeColor="text1"/>
        </w:rPr>
        <w:t xml:space="preserve"> paying job. But you know, it gets the job done. And I value my time a lot more than I do</w:t>
      </w:r>
      <w:r w:rsidR="007A2C72">
        <w:rPr>
          <w:rFonts w:ascii="Times New Roman" w:hAnsi="Times New Roman" w:cs="Times New Roman"/>
          <w:color w:val="000000" w:themeColor="text1"/>
        </w:rPr>
        <w:t xml:space="preserve"> money</w:t>
      </w:r>
      <w:r w:rsidRPr="000E63AF">
        <w:rPr>
          <w:rFonts w:ascii="Times New Roman" w:hAnsi="Times New Roman" w:cs="Times New Roman"/>
          <w:color w:val="000000" w:themeColor="text1"/>
        </w:rPr>
        <w:t xml:space="preserve">.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I'm willing to struggle in order to find myself. And I think that that's valuable and pays off more </w:t>
      </w:r>
      <w:r w:rsidR="007A2C72">
        <w:rPr>
          <w:rFonts w:ascii="Times New Roman" w:hAnsi="Times New Roman" w:cs="Times New Roman"/>
          <w:color w:val="000000" w:themeColor="text1"/>
        </w:rPr>
        <w:t xml:space="preserve">in </w:t>
      </w:r>
      <w:r w:rsidRPr="000E63AF">
        <w:rPr>
          <w:rFonts w:ascii="Times New Roman" w:hAnsi="Times New Roman" w:cs="Times New Roman"/>
          <w:color w:val="000000" w:themeColor="text1"/>
        </w:rPr>
        <w:t xml:space="preserve">the end. I'm sorry. Did I answer your question? </w:t>
      </w:r>
    </w:p>
    <w:p w14:paraId="3DB6B95E" w14:textId="77777777" w:rsidR="007A2C72" w:rsidRDefault="007A2C72">
      <w:pPr>
        <w:spacing w:after="0"/>
        <w:rPr>
          <w:rFonts w:ascii="Times New Roman" w:hAnsi="Times New Roman" w:cs="Times New Roman"/>
          <w:color w:val="000000" w:themeColor="text1"/>
        </w:rPr>
      </w:pPr>
    </w:p>
    <w:p w14:paraId="011ABA66" w14:textId="154588E8" w:rsidR="007A2C72" w:rsidRPr="000E63AF" w:rsidRDefault="007A2C72" w:rsidP="007A2C72">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33:</w:t>
      </w:r>
      <w:r>
        <w:rPr>
          <w:rFonts w:ascii="Times New Roman" w:hAnsi="Times New Roman" w:cs="Times New Roman"/>
          <w:color w:val="000000" w:themeColor="text1"/>
        </w:rPr>
        <w:t>04</w:t>
      </w:r>
      <w:proofErr w:type="gramEnd"/>
    </w:p>
    <w:p w14:paraId="567EC433" w14:textId="7D4EE202" w:rsidR="007A2C72" w:rsidRPr="000E63AF" w:rsidRDefault="007A2C72">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I kind of lost.</w:t>
      </w:r>
      <w:r>
        <w:rPr>
          <w:rFonts w:ascii="Times New Roman" w:hAnsi="Times New Roman" w:cs="Times New Roman"/>
          <w:color w:val="000000" w:themeColor="text1"/>
        </w:rPr>
        <w:t xml:space="preserve"> Ok.</w:t>
      </w:r>
    </w:p>
    <w:p w14:paraId="45B7C2FF" w14:textId="77777777" w:rsidR="007A2C72" w:rsidRDefault="007A2C72">
      <w:pPr>
        <w:spacing w:after="0"/>
        <w:rPr>
          <w:rFonts w:ascii="Times New Roman" w:hAnsi="Times New Roman" w:cs="Times New Roman"/>
          <w:b/>
          <w:color w:val="000000" w:themeColor="text1"/>
        </w:rPr>
      </w:pPr>
    </w:p>
    <w:p w14:paraId="22E8E4A7" w14:textId="77777777" w:rsidR="007A2C72" w:rsidRPr="000E63AF" w:rsidRDefault="007A2C72" w:rsidP="007A2C72">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33:0</w:t>
      </w:r>
      <w:r>
        <w:rPr>
          <w:rFonts w:ascii="Times New Roman" w:hAnsi="Times New Roman" w:cs="Times New Roman"/>
          <w:color w:val="000000" w:themeColor="text1"/>
        </w:rPr>
        <w:t>4</w:t>
      </w:r>
      <w:proofErr w:type="gramEnd"/>
    </w:p>
    <w:p w14:paraId="5B98A705" w14:textId="77777777" w:rsidR="007A2C72" w:rsidRDefault="007A2C72" w:rsidP="007A2C72">
      <w:pPr>
        <w:spacing w:after="0"/>
        <w:rPr>
          <w:rFonts w:ascii="Times New Roman" w:hAnsi="Times New Roman" w:cs="Times New Roman"/>
          <w:color w:val="000000" w:themeColor="text1"/>
        </w:rPr>
      </w:pPr>
      <w:proofErr w:type="spellStart"/>
      <w:r>
        <w:rPr>
          <w:rFonts w:ascii="Times New Roman" w:hAnsi="Times New Roman" w:cs="Times New Roman"/>
          <w:color w:val="000000" w:themeColor="text1"/>
        </w:rPr>
        <w:t>Youre</w:t>
      </w:r>
      <w:proofErr w:type="spellEnd"/>
      <w:r>
        <w:rPr>
          <w:rFonts w:ascii="Times New Roman" w:hAnsi="Times New Roman" w:cs="Times New Roman"/>
          <w:color w:val="000000" w:themeColor="text1"/>
        </w:rPr>
        <w:t xml:space="preserve"> doing great.</w:t>
      </w:r>
    </w:p>
    <w:p w14:paraId="2B1A16C9" w14:textId="77777777" w:rsidR="007A2C72" w:rsidRDefault="007A2C72">
      <w:pPr>
        <w:spacing w:after="0"/>
        <w:rPr>
          <w:rFonts w:ascii="Times New Roman" w:hAnsi="Times New Roman" w:cs="Times New Roman"/>
          <w:b/>
          <w:color w:val="000000" w:themeColor="text1"/>
        </w:rPr>
      </w:pPr>
    </w:p>
    <w:p w14:paraId="508C29B8" w14:textId="10EF41B0"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33:07</w:t>
      </w:r>
      <w:proofErr w:type="gramEnd"/>
    </w:p>
    <w:p w14:paraId="2B79CCA0" w14:textId="67609036" w:rsidR="007A2C72"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Anytime you lose a question and go somewhere that's important to you, you've done amazing</w:t>
      </w:r>
      <w:r w:rsidR="007A2C72">
        <w:rPr>
          <w:rFonts w:ascii="Times New Roman" w:hAnsi="Times New Roman" w:cs="Times New Roman"/>
          <w:color w:val="000000" w:themeColor="text1"/>
        </w:rPr>
        <w:t>.</w:t>
      </w:r>
    </w:p>
    <w:p w14:paraId="30C88C6A" w14:textId="77777777" w:rsidR="007A2C72" w:rsidRDefault="007A2C72">
      <w:pPr>
        <w:spacing w:after="0"/>
        <w:rPr>
          <w:rFonts w:ascii="Times New Roman" w:hAnsi="Times New Roman" w:cs="Times New Roman"/>
          <w:color w:val="000000" w:themeColor="text1"/>
        </w:rPr>
      </w:pPr>
    </w:p>
    <w:p w14:paraId="124B9746" w14:textId="3E88266D" w:rsidR="007A2C72" w:rsidRPr="000E63AF" w:rsidRDefault="007A2C72" w:rsidP="007A2C72">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33:</w:t>
      </w:r>
      <w:r>
        <w:rPr>
          <w:rFonts w:ascii="Times New Roman" w:hAnsi="Times New Roman" w:cs="Times New Roman"/>
          <w:color w:val="000000" w:themeColor="text1"/>
        </w:rPr>
        <w:t>13</w:t>
      </w:r>
      <w:proofErr w:type="gramEnd"/>
    </w:p>
    <w:p w14:paraId="1479C44F" w14:textId="77777777" w:rsidR="007A2C72" w:rsidRDefault="007A2C72">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What was the </w:t>
      </w:r>
      <w:r w:rsidR="00000000" w:rsidRPr="000E63AF">
        <w:rPr>
          <w:rFonts w:ascii="Times New Roman" w:hAnsi="Times New Roman" w:cs="Times New Roman"/>
          <w:color w:val="000000" w:themeColor="text1"/>
        </w:rPr>
        <w:t>question</w:t>
      </w:r>
      <w:r>
        <w:rPr>
          <w:rFonts w:ascii="Times New Roman" w:hAnsi="Times New Roman" w:cs="Times New Roman"/>
          <w:color w:val="000000" w:themeColor="text1"/>
        </w:rPr>
        <w:t xml:space="preserve"> again?</w:t>
      </w:r>
    </w:p>
    <w:p w14:paraId="4E60C3A8" w14:textId="77777777" w:rsidR="007A2C72" w:rsidRDefault="007A2C72">
      <w:pPr>
        <w:spacing w:after="0"/>
        <w:rPr>
          <w:rFonts w:ascii="Times New Roman" w:hAnsi="Times New Roman" w:cs="Times New Roman"/>
          <w:color w:val="000000" w:themeColor="text1"/>
        </w:rPr>
      </w:pPr>
    </w:p>
    <w:p w14:paraId="4A669481" w14:textId="6716FBBE" w:rsidR="007A2C72" w:rsidRPr="000E63AF" w:rsidRDefault="007A2C72" w:rsidP="007A2C72">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33:</w:t>
      </w:r>
      <w:r>
        <w:rPr>
          <w:rFonts w:ascii="Times New Roman" w:hAnsi="Times New Roman" w:cs="Times New Roman"/>
          <w:color w:val="000000" w:themeColor="text1"/>
        </w:rPr>
        <w:t>14</w:t>
      </w:r>
      <w:proofErr w:type="gramEnd"/>
    </w:p>
    <w:p w14:paraId="2C295368" w14:textId="5CC8FB74"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The question was, I think it was still about the intersections of the loss of abortion rights, and the impact that that has on trans women. So that brought you to the threat of resilience. That's how we that's that was the frame. Could you tell me about applying for the stimulus money</w:t>
      </w:r>
      <w:r w:rsidR="007A2C72">
        <w:rPr>
          <w:rFonts w:ascii="Times New Roman" w:hAnsi="Times New Roman" w:cs="Times New Roman"/>
          <w:color w:val="000000" w:themeColor="text1"/>
        </w:rPr>
        <w:t>, w</w:t>
      </w:r>
      <w:r w:rsidRPr="000E63AF">
        <w:rPr>
          <w:rFonts w:ascii="Times New Roman" w:hAnsi="Times New Roman" w:cs="Times New Roman"/>
          <w:color w:val="000000" w:themeColor="text1"/>
        </w:rPr>
        <w:t>hat was that like?</w:t>
      </w:r>
    </w:p>
    <w:p w14:paraId="48719545" w14:textId="77777777" w:rsidR="0051627A" w:rsidRPr="000E63AF" w:rsidRDefault="0051627A">
      <w:pPr>
        <w:spacing w:after="0"/>
        <w:rPr>
          <w:rFonts w:ascii="Times New Roman" w:hAnsi="Times New Roman" w:cs="Times New Roman"/>
          <w:color w:val="000000" w:themeColor="text1"/>
        </w:rPr>
      </w:pPr>
    </w:p>
    <w:p w14:paraId="487865C3"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33:43</w:t>
      </w:r>
      <w:proofErr w:type="gramEnd"/>
    </w:p>
    <w:p w14:paraId="4DE4C0AE" w14:textId="47574932"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Um, again, very straightforward thing. At that point in my life, I was all about making sure that my taxes get done, making sure that I do my taxes, even though I was doing my taxes, and I'm like, I'm supposed to be getting money back</w:t>
      </w:r>
      <w:r w:rsidR="007A2C72">
        <w:rPr>
          <w:rFonts w:ascii="Times New Roman" w:hAnsi="Times New Roman" w:cs="Times New Roman"/>
          <w:color w:val="000000" w:themeColor="text1"/>
        </w:rPr>
        <w:t>, why is it so expensive to</w:t>
      </w:r>
      <w:r w:rsidRPr="000E63AF">
        <w:rPr>
          <w:rFonts w:ascii="Times New Roman" w:hAnsi="Times New Roman" w:cs="Times New Roman"/>
          <w:color w:val="000000" w:themeColor="text1"/>
        </w:rPr>
        <w:t xml:space="preserve"> have my taxes done. And I'm like, I don't make that much money. It's ridiculous how much money I'm spending to get my taxes done, and I don't make that much</w:t>
      </w:r>
      <w:r w:rsidR="007A2C72">
        <w:rPr>
          <w:rFonts w:ascii="Times New Roman" w:hAnsi="Times New Roman" w:cs="Times New Roman"/>
          <w:color w:val="000000" w:themeColor="text1"/>
        </w:rPr>
        <w:t xml:space="preserve"> money</w:t>
      </w:r>
      <w:r w:rsidRPr="000E63AF">
        <w:rPr>
          <w:rFonts w:ascii="Times New Roman" w:hAnsi="Times New Roman" w:cs="Times New Roman"/>
          <w:color w:val="000000" w:themeColor="text1"/>
        </w:rPr>
        <w:t xml:space="preserve">. And so, having done those things, and making sure that I, you know, that I take every precaution to make sure that I'm, </w:t>
      </w:r>
      <w:r w:rsidRPr="000E63AF">
        <w:rPr>
          <w:rFonts w:ascii="Times New Roman" w:hAnsi="Times New Roman" w:cs="Times New Roman"/>
          <w:color w:val="000000" w:themeColor="text1"/>
        </w:rPr>
        <w:lastRenderedPageBreak/>
        <w:t>you know, legally doing everything that I need to do even though I'm not making any money, why do</w:t>
      </w:r>
      <w:r w:rsidR="007A2C72">
        <w:rPr>
          <w:rFonts w:ascii="Times New Roman" w:hAnsi="Times New Roman" w:cs="Times New Roman"/>
          <w:color w:val="000000" w:themeColor="text1"/>
        </w:rPr>
        <w:t xml:space="preserve">, why </w:t>
      </w:r>
      <w:r w:rsidRPr="000E63AF">
        <w:rPr>
          <w:rFonts w:ascii="Times New Roman" w:hAnsi="Times New Roman" w:cs="Times New Roman"/>
          <w:color w:val="000000" w:themeColor="text1"/>
        </w:rPr>
        <w:t xml:space="preserve">you know, I have to do my taxes and you know, you know, all of </w:t>
      </w:r>
      <w:proofErr w:type="gramStart"/>
      <w:r w:rsidRPr="000E63AF">
        <w:rPr>
          <w:rFonts w:ascii="Times New Roman" w:hAnsi="Times New Roman" w:cs="Times New Roman"/>
          <w:color w:val="000000" w:themeColor="text1"/>
        </w:rPr>
        <w:t>those sort of things</w:t>
      </w:r>
      <w:proofErr w:type="gramEnd"/>
      <w:r w:rsidRPr="000E63AF">
        <w:rPr>
          <w:rFonts w:ascii="Times New Roman" w:hAnsi="Times New Roman" w:cs="Times New Roman"/>
          <w:color w:val="000000" w:themeColor="text1"/>
        </w:rPr>
        <w:t xml:space="preserve">. I'm just like, I'm making </w:t>
      </w:r>
      <w:proofErr w:type="gramStart"/>
      <w:r w:rsidRPr="000E63AF">
        <w:rPr>
          <w:rFonts w:ascii="Times New Roman" w:hAnsi="Times New Roman" w:cs="Times New Roman"/>
          <w:color w:val="000000" w:themeColor="text1"/>
        </w:rPr>
        <w:t>pocket</w:t>
      </w:r>
      <w:proofErr w:type="gramEnd"/>
      <w:r w:rsidRPr="000E63AF">
        <w:rPr>
          <w:rFonts w:ascii="Times New Roman" w:hAnsi="Times New Roman" w:cs="Times New Roman"/>
          <w:color w:val="000000" w:themeColor="text1"/>
        </w:rPr>
        <w:t xml:space="preserve"> change. </w:t>
      </w:r>
      <w:proofErr w:type="gramStart"/>
      <w:r w:rsidRPr="000E63AF">
        <w:rPr>
          <w:rFonts w:ascii="Times New Roman" w:hAnsi="Times New Roman" w:cs="Times New Roman"/>
          <w:color w:val="000000" w:themeColor="text1"/>
        </w:rPr>
        <w:t>Buy</w:t>
      </w:r>
      <w:proofErr w:type="gramEnd"/>
      <w:r w:rsidRPr="000E63AF">
        <w:rPr>
          <w:rFonts w:ascii="Times New Roman" w:hAnsi="Times New Roman" w:cs="Times New Roman"/>
          <w:color w:val="000000" w:themeColor="text1"/>
        </w:rPr>
        <w:t xml:space="preserve"> that turned out to be a huge help. Because I didn't have to do anything and I've been using this </w:t>
      </w:r>
      <w:r w:rsidR="007A2C72">
        <w:rPr>
          <w:rFonts w:ascii="Times New Roman" w:hAnsi="Times New Roman" w:cs="Times New Roman"/>
          <w:color w:val="000000" w:themeColor="text1"/>
        </w:rPr>
        <w:t>little</w:t>
      </w:r>
      <w:r w:rsidRPr="000E63AF">
        <w:rPr>
          <w:rFonts w:ascii="Times New Roman" w:hAnsi="Times New Roman" w:cs="Times New Roman"/>
          <w:color w:val="000000" w:themeColor="text1"/>
        </w:rPr>
        <w:t xml:space="preserve"> prepaid bank account for like the last, like last decade, and I can't believe the way that this carried me this little </w:t>
      </w:r>
      <w:r w:rsidR="007A2C72">
        <w:rPr>
          <w:rFonts w:ascii="Times New Roman" w:hAnsi="Times New Roman" w:cs="Times New Roman"/>
          <w:color w:val="000000" w:themeColor="text1"/>
        </w:rPr>
        <w:t xml:space="preserve">prepaid </w:t>
      </w:r>
      <w:r w:rsidRPr="000E63AF">
        <w:rPr>
          <w:rFonts w:ascii="Times New Roman" w:hAnsi="Times New Roman" w:cs="Times New Roman"/>
          <w:color w:val="000000" w:themeColor="text1"/>
        </w:rPr>
        <w:t xml:space="preserve">account that never really sees the money and sort I used for taxes.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the money just went right into my bank, I think I heard about the stimulus package one week, and maybe one to two weeks after the money was there. And I couldn't say the same thing. A lot of the people that I knew, because they </w:t>
      </w:r>
      <w:proofErr w:type="gramStart"/>
      <w:r w:rsidRPr="000E63AF">
        <w:rPr>
          <w:rFonts w:ascii="Times New Roman" w:hAnsi="Times New Roman" w:cs="Times New Roman"/>
          <w:color w:val="000000" w:themeColor="text1"/>
        </w:rPr>
        <w:t>were people who were</w:t>
      </w:r>
      <w:proofErr w:type="gramEnd"/>
      <w:r w:rsidRPr="000E63AF">
        <w:rPr>
          <w:rFonts w:ascii="Times New Roman" w:hAnsi="Times New Roman" w:cs="Times New Roman"/>
          <w:color w:val="000000" w:themeColor="text1"/>
        </w:rPr>
        <w:t xml:space="preserve">, you know, taking those steps in their lives, and you know, making sure that their taxes were done and things like that.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they had a lot of trouble reaching out to the IRS and connecting themselves to, you know, to those checks into that money.</w:t>
      </w:r>
    </w:p>
    <w:p w14:paraId="5BC0C10E" w14:textId="77777777" w:rsidR="0051627A" w:rsidRPr="000E63AF" w:rsidRDefault="0051627A">
      <w:pPr>
        <w:spacing w:after="0"/>
        <w:rPr>
          <w:rFonts w:ascii="Times New Roman" w:hAnsi="Times New Roman" w:cs="Times New Roman"/>
          <w:color w:val="000000" w:themeColor="text1"/>
        </w:rPr>
      </w:pPr>
    </w:p>
    <w:p w14:paraId="0CBB1ADE"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35:50</w:t>
      </w:r>
      <w:proofErr w:type="gramEnd"/>
    </w:p>
    <w:p w14:paraId="010275E4"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What does the word health mean to you?</w:t>
      </w:r>
    </w:p>
    <w:p w14:paraId="56716AFE" w14:textId="77777777" w:rsidR="0051627A" w:rsidRPr="000E63AF" w:rsidRDefault="0051627A">
      <w:pPr>
        <w:spacing w:after="0"/>
        <w:rPr>
          <w:rFonts w:ascii="Times New Roman" w:hAnsi="Times New Roman" w:cs="Times New Roman"/>
          <w:color w:val="000000" w:themeColor="text1"/>
        </w:rPr>
      </w:pPr>
    </w:p>
    <w:p w14:paraId="582270D5" w14:textId="5EB2A526" w:rsidR="0051627A" w:rsidRPr="000E63AF" w:rsidRDefault="007A2C72">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Welton </w:t>
      </w:r>
      <w:r w:rsidR="00000000" w:rsidRPr="000E63AF">
        <w:rPr>
          <w:rFonts w:ascii="Times New Roman" w:hAnsi="Times New Roman" w:cs="Times New Roman"/>
          <w:color w:val="000000" w:themeColor="text1"/>
        </w:rPr>
        <w:t>35:58</w:t>
      </w:r>
    </w:p>
    <w:p w14:paraId="3C4F8986" w14:textId="06769899"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Wow, um</w:t>
      </w:r>
      <w:r w:rsidR="007A2C72">
        <w:rPr>
          <w:rFonts w:ascii="Times New Roman" w:hAnsi="Times New Roman" w:cs="Times New Roman"/>
          <w:color w:val="000000" w:themeColor="text1"/>
        </w:rPr>
        <w:t>.</w:t>
      </w:r>
    </w:p>
    <w:p w14:paraId="525BB3F8" w14:textId="77777777" w:rsidR="0051627A" w:rsidRPr="000E63AF" w:rsidRDefault="0051627A">
      <w:pPr>
        <w:spacing w:after="0"/>
        <w:rPr>
          <w:rFonts w:ascii="Times New Roman" w:hAnsi="Times New Roman" w:cs="Times New Roman"/>
          <w:color w:val="000000" w:themeColor="text1"/>
        </w:rPr>
      </w:pPr>
    </w:p>
    <w:p w14:paraId="23140637"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36:08</w:t>
      </w:r>
      <w:proofErr w:type="gramEnd"/>
    </w:p>
    <w:p w14:paraId="523F2CA5" w14:textId="3BAEE24A" w:rsidR="0051627A" w:rsidRPr="000E63AF" w:rsidRDefault="009D2C0A">
      <w:pPr>
        <w:spacing w:after="0"/>
        <w:rPr>
          <w:rFonts w:ascii="Times New Roman" w:hAnsi="Times New Roman" w:cs="Times New Roman"/>
          <w:color w:val="000000" w:themeColor="text1"/>
        </w:rPr>
      </w:pPr>
      <w:r>
        <w:rPr>
          <w:rFonts w:ascii="Times New Roman" w:hAnsi="Times New Roman" w:cs="Times New Roman"/>
          <w:color w:val="000000" w:themeColor="text1"/>
        </w:rPr>
        <w:t>R</w:t>
      </w:r>
      <w:r w:rsidR="00000000" w:rsidRPr="000E63AF">
        <w:rPr>
          <w:rFonts w:ascii="Times New Roman" w:hAnsi="Times New Roman" w:cs="Times New Roman"/>
          <w:color w:val="000000" w:themeColor="text1"/>
        </w:rPr>
        <w:t xml:space="preserve">ight now, it's something that I </w:t>
      </w:r>
      <w:proofErr w:type="spellStart"/>
      <w:r w:rsidR="00000000" w:rsidRPr="000E63AF">
        <w:rPr>
          <w:rFonts w:ascii="Times New Roman" w:hAnsi="Times New Roman" w:cs="Times New Roman"/>
          <w:color w:val="000000" w:themeColor="text1"/>
        </w:rPr>
        <w:t>can not</w:t>
      </w:r>
      <w:proofErr w:type="spellEnd"/>
      <w:r w:rsidR="00000000" w:rsidRPr="000E63AF">
        <w:rPr>
          <w:rFonts w:ascii="Times New Roman" w:hAnsi="Times New Roman" w:cs="Times New Roman"/>
          <w:color w:val="000000" w:themeColor="text1"/>
        </w:rPr>
        <w:t xml:space="preserve"> articulate, because if I had to articulate the word health and what it means, to me, it would just mean life. Because I can't separate any part of my own </w:t>
      </w:r>
      <w:proofErr w:type="gramStart"/>
      <w:r w:rsidR="00000000" w:rsidRPr="000E63AF">
        <w:rPr>
          <w:rFonts w:ascii="Times New Roman" w:hAnsi="Times New Roman" w:cs="Times New Roman"/>
          <w:color w:val="000000" w:themeColor="text1"/>
        </w:rPr>
        <w:t>life,</w:t>
      </w:r>
      <w:proofErr w:type="gramEnd"/>
      <w:r w:rsidR="00000000" w:rsidRPr="000E63AF">
        <w:rPr>
          <w:rFonts w:ascii="Times New Roman" w:hAnsi="Times New Roman" w:cs="Times New Roman"/>
          <w:color w:val="000000" w:themeColor="text1"/>
        </w:rPr>
        <w:t xml:space="preserve"> from the idea of health. Not right now. It's just like, every single thing that I do today is so much a part of my health that I </w:t>
      </w:r>
      <w:proofErr w:type="gramStart"/>
      <w:r w:rsidR="00000000" w:rsidRPr="000E63AF">
        <w:rPr>
          <w:rFonts w:ascii="Times New Roman" w:hAnsi="Times New Roman" w:cs="Times New Roman"/>
          <w:color w:val="000000" w:themeColor="text1"/>
        </w:rPr>
        <w:t>realized</w:t>
      </w:r>
      <w:proofErr w:type="gramEnd"/>
      <w:r w:rsidR="00000000" w:rsidRPr="000E63AF">
        <w:rPr>
          <w:rFonts w:ascii="Times New Roman" w:hAnsi="Times New Roman" w:cs="Times New Roman"/>
          <w:color w:val="000000" w:themeColor="text1"/>
        </w:rPr>
        <w:t xml:space="preserve"> and I've learned that that my emotional trauma </w:t>
      </w:r>
      <w:r>
        <w:rPr>
          <w:rFonts w:ascii="Times New Roman" w:hAnsi="Times New Roman" w:cs="Times New Roman"/>
          <w:color w:val="000000" w:themeColor="text1"/>
        </w:rPr>
        <w:t>h</w:t>
      </w:r>
      <w:r w:rsidR="00000000" w:rsidRPr="000E63AF">
        <w:rPr>
          <w:rFonts w:ascii="Times New Roman" w:hAnsi="Times New Roman" w:cs="Times New Roman"/>
          <w:color w:val="000000" w:themeColor="text1"/>
        </w:rPr>
        <w:t xml:space="preserve">as impacted my physical health, which I'm like, is this thing called life? I would just say, are we in </w:t>
      </w:r>
      <w:proofErr w:type="gramStart"/>
      <w:r w:rsidR="00000000" w:rsidRPr="000E63AF">
        <w:rPr>
          <w:rFonts w:ascii="Times New Roman" w:hAnsi="Times New Roman" w:cs="Times New Roman"/>
          <w:color w:val="000000" w:themeColor="text1"/>
        </w:rPr>
        <w:t>some sort of like</w:t>
      </w:r>
      <w:proofErr w:type="gramEnd"/>
      <w:r w:rsidR="00000000" w:rsidRPr="000E63AF">
        <w:rPr>
          <w:rFonts w:ascii="Times New Roman" w:hAnsi="Times New Roman" w:cs="Times New Roman"/>
          <w:color w:val="000000" w:themeColor="text1"/>
        </w:rPr>
        <w:t>, movie about, you know, magic and supernatural because I realized that the emotional trauma that I was carrying in my life was actually making me physically sick, like intestinal problems and inability to process my food</w:t>
      </w:r>
      <w:r>
        <w:rPr>
          <w:rFonts w:ascii="Times New Roman" w:hAnsi="Times New Roman" w:cs="Times New Roman"/>
          <w:color w:val="000000" w:themeColor="text1"/>
        </w:rPr>
        <w:t>,</w:t>
      </w:r>
      <w:r w:rsidR="00000000" w:rsidRPr="000E63AF">
        <w:rPr>
          <w:rFonts w:ascii="Times New Roman" w:hAnsi="Times New Roman" w:cs="Times New Roman"/>
          <w:color w:val="000000" w:themeColor="text1"/>
        </w:rPr>
        <w:t xml:space="preserve"> you know? That's causing the inability to breathe in general. And </w:t>
      </w:r>
      <w:proofErr w:type="gramStart"/>
      <w:r w:rsidR="00000000" w:rsidRPr="000E63AF">
        <w:rPr>
          <w:rFonts w:ascii="Times New Roman" w:hAnsi="Times New Roman" w:cs="Times New Roman"/>
          <w:color w:val="000000" w:themeColor="text1"/>
        </w:rPr>
        <w:t>so</w:t>
      </w:r>
      <w:proofErr w:type="gramEnd"/>
      <w:r w:rsidR="00000000" w:rsidRPr="000E63AF">
        <w:rPr>
          <w:rFonts w:ascii="Times New Roman" w:hAnsi="Times New Roman" w:cs="Times New Roman"/>
          <w:color w:val="000000" w:themeColor="text1"/>
        </w:rPr>
        <w:t xml:space="preserve"> I don't think that I can unmarr</w:t>
      </w:r>
      <w:r>
        <w:rPr>
          <w:rFonts w:ascii="Times New Roman" w:hAnsi="Times New Roman" w:cs="Times New Roman"/>
          <w:color w:val="000000" w:themeColor="text1"/>
        </w:rPr>
        <w:t>y</w:t>
      </w:r>
      <w:r w:rsidR="00000000" w:rsidRPr="000E63AF">
        <w:rPr>
          <w:rFonts w:ascii="Times New Roman" w:hAnsi="Times New Roman" w:cs="Times New Roman"/>
          <w:color w:val="000000" w:themeColor="text1"/>
        </w:rPr>
        <w:t xml:space="preserve"> help from any aspect of my life</w:t>
      </w:r>
      <w:r>
        <w:rPr>
          <w:rFonts w:ascii="Times New Roman" w:hAnsi="Times New Roman" w:cs="Times New Roman"/>
          <w:color w:val="000000" w:themeColor="text1"/>
        </w:rPr>
        <w:t>.</w:t>
      </w:r>
    </w:p>
    <w:p w14:paraId="5CA0866A" w14:textId="77777777" w:rsidR="0051627A" w:rsidRPr="000E63AF" w:rsidRDefault="0051627A">
      <w:pPr>
        <w:spacing w:after="0"/>
        <w:rPr>
          <w:rFonts w:ascii="Times New Roman" w:hAnsi="Times New Roman" w:cs="Times New Roman"/>
          <w:color w:val="000000" w:themeColor="text1"/>
        </w:rPr>
      </w:pPr>
    </w:p>
    <w:p w14:paraId="15516D7F"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37:51</w:t>
      </w:r>
      <w:proofErr w:type="gramEnd"/>
    </w:p>
    <w:p w14:paraId="6FE26492"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I'm curious what does the word safety mean to you?</w:t>
      </w:r>
    </w:p>
    <w:p w14:paraId="5B392129" w14:textId="77777777" w:rsidR="0051627A" w:rsidRPr="000E63AF" w:rsidRDefault="0051627A">
      <w:pPr>
        <w:spacing w:after="0"/>
        <w:rPr>
          <w:rFonts w:ascii="Times New Roman" w:hAnsi="Times New Roman" w:cs="Times New Roman"/>
          <w:color w:val="000000" w:themeColor="text1"/>
        </w:rPr>
      </w:pPr>
    </w:p>
    <w:p w14:paraId="39B9FFEE"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38:02</w:t>
      </w:r>
      <w:proofErr w:type="gramEnd"/>
    </w:p>
    <w:p w14:paraId="7E2293D8" w14:textId="0839D24E"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I'm seeing love, mostly love whether it's </w:t>
      </w:r>
      <w:proofErr w:type="spellStart"/>
      <w:r w:rsidRPr="000E63AF">
        <w:rPr>
          <w:rFonts w:ascii="Times New Roman" w:hAnsi="Times New Roman" w:cs="Times New Roman"/>
          <w:color w:val="000000" w:themeColor="text1"/>
        </w:rPr>
        <w:t>self love</w:t>
      </w:r>
      <w:proofErr w:type="spellEnd"/>
      <w:r w:rsidRPr="000E63AF">
        <w:rPr>
          <w:rFonts w:ascii="Times New Roman" w:hAnsi="Times New Roman" w:cs="Times New Roman"/>
          <w:color w:val="000000" w:themeColor="text1"/>
        </w:rPr>
        <w:t>, or the love of community and that brings me so many emotions it almost makes me sad I want to cry because</w:t>
      </w:r>
      <w:r w:rsidR="009D2C0A">
        <w:rPr>
          <w:rFonts w:ascii="Times New Roman" w:hAnsi="Times New Roman" w:cs="Times New Roman"/>
          <w:color w:val="000000" w:themeColor="text1"/>
        </w:rPr>
        <w:t xml:space="preserve">, </w:t>
      </w:r>
      <w:r w:rsidRPr="000E63AF">
        <w:rPr>
          <w:rFonts w:ascii="Times New Roman" w:hAnsi="Times New Roman" w:cs="Times New Roman"/>
          <w:color w:val="000000" w:themeColor="text1"/>
        </w:rPr>
        <w:t>because there is so much more to love and safety and security than I ever imagined. I was kind of raised in an environment where I learned that love really didn't exist, despite what I was</w:t>
      </w:r>
      <w:r w:rsidR="009D2C0A">
        <w:rPr>
          <w:rFonts w:ascii="Times New Roman" w:hAnsi="Times New Roman" w:cs="Times New Roman"/>
          <w:color w:val="000000" w:themeColor="text1"/>
        </w:rPr>
        <w:t xml:space="preserve"> being</w:t>
      </w:r>
      <w:r w:rsidRPr="000E63AF">
        <w:rPr>
          <w:rFonts w:ascii="Times New Roman" w:hAnsi="Times New Roman" w:cs="Times New Roman"/>
          <w:color w:val="000000" w:themeColor="text1"/>
        </w:rPr>
        <w:t xml:space="preserve"> told.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discovering those things for myself today </w:t>
      </w:r>
      <w:proofErr w:type="gramStart"/>
      <w:r w:rsidRPr="000E63AF">
        <w:rPr>
          <w:rFonts w:ascii="Times New Roman" w:hAnsi="Times New Roman" w:cs="Times New Roman"/>
          <w:color w:val="000000" w:themeColor="text1"/>
        </w:rPr>
        <w:t xml:space="preserve">it's </w:t>
      </w:r>
      <w:proofErr w:type="spellStart"/>
      <w:r w:rsidRPr="000E63AF">
        <w:rPr>
          <w:rFonts w:ascii="Times New Roman" w:hAnsi="Times New Roman" w:cs="Times New Roman"/>
          <w:color w:val="000000" w:themeColor="text1"/>
        </w:rPr>
        <w:t>It's</w:t>
      </w:r>
      <w:proofErr w:type="spellEnd"/>
      <w:proofErr w:type="gramEnd"/>
      <w:r w:rsidRPr="000E63AF">
        <w:rPr>
          <w:rFonts w:ascii="Times New Roman" w:hAnsi="Times New Roman" w:cs="Times New Roman"/>
          <w:color w:val="000000" w:themeColor="text1"/>
        </w:rPr>
        <w:t xml:space="preserve"> unexplainable</w:t>
      </w:r>
      <w:r w:rsidR="009D2C0A">
        <w:rPr>
          <w:rFonts w:ascii="Times New Roman" w:hAnsi="Times New Roman" w:cs="Times New Roman"/>
          <w:color w:val="000000" w:themeColor="text1"/>
        </w:rPr>
        <w:t>, I could never explain it</w:t>
      </w:r>
      <w:r w:rsidRPr="000E63AF">
        <w:rPr>
          <w:rFonts w:ascii="Times New Roman" w:hAnsi="Times New Roman" w:cs="Times New Roman"/>
          <w:color w:val="000000" w:themeColor="text1"/>
        </w:rPr>
        <w:t xml:space="preserve">. </w:t>
      </w:r>
      <w:proofErr w:type="gramStart"/>
      <w:r w:rsidRPr="000E63AF">
        <w:rPr>
          <w:rFonts w:ascii="Times New Roman" w:hAnsi="Times New Roman" w:cs="Times New Roman"/>
          <w:color w:val="000000" w:themeColor="text1"/>
        </w:rPr>
        <w:t xml:space="preserve">It's </w:t>
      </w:r>
      <w:proofErr w:type="spellStart"/>
      <w:r w:rsidRPr="000E63AF">
        <w:rPr>
          <w:rFonts w:ascii="Times New Roman" w:hAnsi="Times New Roman" w:cs="Times New Roman"/>
          <w:color w:val="000000" w:themeColor="text1"/>
        </w:rPr>
        <w:t>it's</w:t>
      </w:r>
      <w:proofErr w:type="spellEnd"/>
      <w:proofErr w:type="gramEnd"/>
      <w:r w:rsidRPr="000E63AF">
        <w:rPr>
          <w:rFonts w:ascii="Times New Roman" w:hAnsi="Times New Roman" w:cs="Times New Roman"/>
          <w:color w:val="000000" w:themeColor="text1"/>
        </w:rPr>
        <w:t xml:space="preserve"> ridiculous.</w:t>
      </w:r>
    </w:p>
    <w:p w14:paraId="0F8EB4D1" w14:textId="77777777" w:rsidR="0051627A" w:rsidRPr="000E63AF" w:rsidRDefault="0051627A">
      <w:pPr>
        <w:spacing w:after="0"/>
        <w:rPr>
          <w:rFonts w:ascii="Times New Roman" w:hAnsi="Times New Roman" w:cs="Times New Roman"/>
          <w:color w:val="000000" w:themeColor="text1"/>
        </w:rPr>
      </w:pPr>
    </w:p>
    <w:p w14:paraId="70BB6667"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39:02</w:t>
      </w:r>
      <w:proofErr w:type="gramEnd"/>
    </w:p>
    <w:p w14:paraId="60546B43"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Is there anything you </w:t>
      </w:r>
      <w:proofErr w:type="gramStart"/>
      <w:r w:rsidRPr="000E63AF">
        <w:rPr>
          <w:rFonts w:ascii="Times New Roman" w:hAnsi="Times New Roman" w:cs="Times New Roman"/>
          <w:color w:val="000000" w:themeColor="text1"/>
        </w:rPr>
        <w:t>are able to</w:t>
      </w:r>
      <w:proofErr w:type="gramEnd"/>
      <w:r w:rsidRPr="000E63AF">
        <w:rPr>
          <w:rFonts w:ascii="Times New Roman" w:hAnsi="Times New Roman" w:cs="Times New Roman"/>
          <w:color w:val="000000" w:themeColor="text1"/>
        </w:rPr>
        <w:t xml:space="preserve"> share about your own journey with </w:t>
      </w:r>
      <w:proofErr w:type="spellStart"/>
      <w:r w:rsidRPr="000E63AF">
        <w:rPr>
          <w:rFonts w:ascii="Times New Roman" w:hAnsi="Times New Roman" w:cs="Times New Roman"/>
          <w:color w:val="000000" w:themeColor="text1"/>
        </w:rPr>
        <w:t>self love</w:t>
      </w:r>
      <w:proofErr w:type="spellEnd"/>
      <w:r w:rsidRPr="000E63AF">
        <w:rPr>
          <w:rFonts w:ascii="Times New Roman" w:hAnsi="Times New Roman" w:cs="Times New Roman"/>
          <w:color w:val="000000" w:themeColor="text1"/>
        </w:rPr>
        <w:t>?</w:t>
      </w:r>
    </w:p>
    <w:p w14:paraId="21A3CE45" w14:textId="77777777" w:rsidR="0051627A" w:rsidRPr="000E63AF" w:rsidRDefault="0051627A">
      <w:pPr>
        <w:spacing w:after="0"/>
        <w:rPr>
          <w:rFonts w:ascii="Times New Roman" w:hAnsi="Times New Roman" w:cs="Times New Roman"/>
          <w:color w:val="000000" w:themeColor="text1"/>
        </w:rPr>
      </w:pPr>
    </w:p>
    <w:p w14:paraId="242CFA3F"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39:08</w:t>
      </w:r>
      <w:proofErr w:type="gramEnd"/>
    </w:p>
    <w:p w14:paraId="6C88F9CF" w14:textId="64F1FE06"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Yeah. That </w:t>
      </w:r>
      <w:proofErr w:type="spellStart"/>
      <w:r w:rsidRPr="000E63AF">
        <w:rPr>
          <w:rFonts w:ascii="Times New Roman" w:hAnsi="Times New Roman" w:cs="Times New Roman"/>
          <w:color w:val="000000" w:themeColor="text1"/>
        </w:rPr>
        <w:t>self love</w:t>
      </w:r>
      <w:proofErr w:type="spellEnd"/>
      <w:r w:rsidRPr="000E63AF">
        <w:rPr>
          <w:rFonts w:ascii="Times New Roman" w:hAnsi="Times New Roman" w:cs="Times New Roman"/>
          <w:color w:val="000000" w:themeColor="text1"/>
        </w:rPr>
        <w:t xml:space="preserve"> is absolutely the key to security. And it's so hard because I think there's </w:t>
      </w:r>
      <w:proofErr w:type="gramStart"/>
      <w:r w:rsidRPr="000E63AF">
        <w:rPr>
          <w:rFonts w:ascii="Times New Roman" w:hAnsi="Times New Roman" w:cs="Times New Roman"/>
          <w:color w:val="000000" w:themeColor="text1"/>
        </w:rPr>
        <w:t>this</w:t>
      </w:r>
      <w:proofErr w:type="gramEnd"/>
      <w:r w:rsidRPr="000E63AF">
        <w:rPr>
          <w:rFonts w:ascii="Times New Roman" w:hAnsi="Times New Roman" w:cs="Times New Roman"/>
          <w:color w:val="000000" w:themeColor="text1"/>
        </w:rPr>
        <w:t xml:space="preserve"> they're not think </w:t>
      </w:r>
      <w:proofErr w:type="spellStart"/>
      <w:r w:rsidRPr="000E63AF">
        <w:rPr>
          <w:rFonts w:ascii="Times New Roman" w:hAnsi="Times New Roman" w:cs="Times New Roman"/>
          <w:color w:val="000000" w:themeColor="text1"/>
        </w:rPr>
        <w:t>i</w:t>
      </w:r>
      <w:proofErr w:type="spellEnd"/>
      <w:r w:rsidRPr="000E63AF">
        <w:rPr>
          <w:rFonts w:ascii="Times New Roman" w:hAnsi="Times New Roman" w:cs="Times New Roman"/>
          <w:color w:val="000000" w:themeColor="text1"/>
        </w:rPr>
        <w:t xml:space="preserve"> It's a fact that they're the </w:t>
      </w:r>
      <w:r w:rsidR="009D2C0A">
        <w:rPr>
          <w:rFonts w:ascii="Times New Roman" w:hAnsi="Times New Roman" w:cs="Times New Roman"/>
          <w:color w:val="000000" w:themeColor="text1"/>
        </w:rPr>
        <w:t>l</w:t>
      </w:r>
      <w:r w:rsidRPr="000E63AF">
        <w:rPr>
          <w:rFonts w:ascii="Times New Roman" w:hAnsi="Times New Roman" w:cs="Times New Roman"/>
          <w:color w:val="000000" w:themeColor="text1"/>
        </w:rPr>
        <w:t xml:space="preserve">arge misconception. And our world, that community automatically means security, and </w:t>
      </w:r>
      <w:proofErr w:type="spellStart"/>
      <w:proofErr w:type="gramStart"/>
      <w:r w:rsidRPr="000E63AF">
        <w:rPr>
          <w:rFonts w:ascii="Times New Roman" w:hAnsi="Times New Roman" w:cs="Times New Roman"/>
          <w:color w:val="000000" w:themeColor="text1"/>
        </w:rPr>
        <w:t>i</w:t>
      </w:r>
      <w:r w:rsidR="009D2C0A">
        <w:rPr>
          <w:rFonts w:ascii="Times New Roman" w:hAnsi="Times New Roman" w:cs="Times New Roman"/>
          <w:color w:val="000000" w:themeColor="text1"/>
        </w:rPr>
        <w:t>t</w:t>
      </w:r>
      <w:r w:rsidRPr="000E63AF">
        <w:rPr>
          <w:rFonts w:ascii="Times New Roman" w:hAnsi="Times New Roman" w:cs="Times New Roman"/>
          <w:color w:val="000000" w:themeColor="text1"/>
        </w:rPr>
        <w:t>s</w:t>
      </w:r>
      <w:proofErr w:type="spellEnd"/>
      <w:proofErr w:type="gramEnd"/>
      <w:r w:rsidRPr="000E63AF">
        <w:rPr>
          <w:rFonts w:ascii="Times New Roman" w:hAnsi="Times New Roman" w:cs="Times New Roman"/>
          <w:color w:val="000000" w:themeColor="text1"/>
        </w:rPr>
        <w:t xml:space="preserve"> becoming more apparent that community may be one of the most like </w:t>
      </w:r>
      <w:r w:rsidR="009D2C0A">
        <w:rPr>
          <w:rFonts w:ascii="Times New Roman" w:hAnsi="Times New Roman" w:cs="Times New Roman"/>
          <w:color w:val="000000" w:themeColor="text1"/>
        </w:rPr>
        <w:t xml:space="preserve">irrelevant facts </w:t>
      </w:r>
      <w:r w:rsidRPr="000E63AF">
        <w:rPr>
          <w:rFonts w:ascii="Times New Roman" w:hAnsi="Times New Roman" w:cs="Times New Roman"/>
          <w:color w:val="000000" w:themeColor="text1"/>
        </w:rPr>
        <w:t xml:space="preserve">of security because I </w:t>
      </w:r>
      <w:r w:rsidRPr="000E63AF">
        <w:rPr>
          <w:rFonts w:ascii="Times New Roman" w:hAnsi="Times New Roman" w:cs="Times New Roman"/>
          <w:color w:val="000000" w:themeColor="text1"/>
        </w:rPr>
        <w:lastRenderedPageBreak/>
        <w:t xml:space="preserve">learned that in order to even sustain a healthy sense of community. And in order to keep and maintain a relationship, you </w:t>
      </w:r>
      <w:proofErr w:type="gramStart"/>
      <w:r w:rsidRPr="000E63AF">
        <w:rPr>
          <w:rFonts w:ascii="Times New Roman" w:hAnsi="Times New Roman" w:cs="Times New Roman"/>
          <w:color w:val="000000" w:themeColor="text1"/>
        </w:rPr>
        <w:t>have to</w:t>
      </w:r>
      <w:proofErr w:type="gramEnd"/>
      <w:r w:rsidRPr="000E63AF">
        <w:rPr>
          <w:rFonts w:ascii="Times New Roman" w:hAnsi="Times New Roman" w:cs="Times New Roman"/>
          <w:color w:val="000000" w:themeColor="text1"/>
        </w:rPr>
        <w:t xml:space="preserve"> be incredibly secure in who you are as an individual first. And, and, again, goes back </w:t>
      </w:r>
      <w:proofErr w:type="gramStart"/>
      <w:r w:rsidRPr="000E63AF">
        <w:rPr>
          <w:rFonts w:ascii="Times New Roman" w:hAnsi="Times New Roman" w:cs="Times New Roman"/>
          <w:color w:val="000000" w:themeColor="text1"/>
        </w:rPr>
        <w:t>into</w:t>
      </w:r>
      <w:proofErr w:type="gramEnd"/>
      <w:r w:rsidRPr="000E63AF">
        <w:rPr>
          <w:rFonts w:ascii="Times New Roman" w:hAnsi="Times New Roman" w:cs="Times New Roman"/>
          <w:color w:val="000000" w:themeColor="text1"/>
        </w:rPr>
        <w:t xml:space="preserve"> this idea of recognizing that my purpose here is to feel good, physically, emotionally and mentally. So not </w:t>
      </w:r>
      <w:proofErr w:type="gramStart"/>
      <w:r w:rsidRPr="000E63AF">
        <w:rPr>
          <w:rFonts w:ascii="Times New Roman" w:hAnsi="Times New Roman" w:cs="Times New Roman"/>
          <w:color w:val="000000" w:themeColor="text1"/>
        </w:rPr>
        <w:t>just not</w:t>
      </w:r>
      <w:proofErr w:type="gramEnd"/>
      <w:r w:rsidRPr="000E63AF">
        <w:rPr>
          <w:rFonts w:ascii="Times New Roman" w:hAnsi="Times New Roman" w:cs="Times New Roman"/>
          <w:color w:val="000000" w:themeColor="text1"/>
        </w:rPr>
        <w:t xml:space="preserve"> just my body feeling good, and giving myself the thing that my body is asking for. But also, you know, appealing to, again, my emotions, and, and if no one else can reciprocate, reciprocate my, my emotions in my mentality and who I am that </w:t>
      </w:r>
      <w:proofErr w:type="gramStart"/>
      <w:r w:rsidRPr="000E63AF">
        <w:rPr>
          <w:rFonts w:ascii="Times New Roman" w:hAnsi="Times New Roman" w:cs="Times New Roman"/>
          <w:color w:val="000000" w:themeColor="text1"/>
        </w:rPr>
        <w:t>have to</w:t>
      </w:r>
      <w:proofErr w:type="gramEnd"/>
      <w:r w:rsidRPr="000E63AF">
        <w:rPr>
          <w:rFonts w:ascii="Times New Roman" w:hAnsi="Times New Roman" w:cs="Times New Roman"/>
          <w:color w:val="000000" w:themeColor="text1"/>
        </w:rPr>
        <w:t xml:space="preserve"> do that for myself. And it's like, you, there are not many communities where you can cultivate that sort of thing, because I think one of the things that has come out of the pandemic, and </w:t>
      </w:r>
      <w:proofErr w:type="spellStart"/>
      <w:r w:rsidRPr="000E63AF">
        <w:rPr>
          <w:rFonts w:ascii="Times New Roman" w:hAnsi="Times New Roman" w:cs="Times New Roman"/>
          <w:color w:val="000000" w:themeColor="text1"/>
        </w:rPr>
        <w:t>and</w:t>
      </w:r>
      <w:proofErr w:type="spellEnd"/>
      <w:r w:rsidRPr="000E63AF">
        <w:rPr>
          <w:rFonts w:ascii="Times New Roman" w:hAnsi="Times New Roman" w:cs="Times New Roman"/>
          <w:color w:val="000000" w:themeColor="text1"/>
        </w:rPr>
        <w:t xml:space="preserve"> sort of, you know, these sort of resistance movements, don't get me wrong, we absolutely need things like that, you know, in order to make change, but a lot of the times I find that those spaces can become a little bit c</w:t>
      </w:r>
      <w:r w:rsidR="009D2C0A">
        <w:rPr>
          <w:rFonts w:ascii="Times New Roman" w:hAnsi="Times New Roman" w:cs="Times New Roman"/>
          <w:color w:val="000000" w:themeColor="text1"/>
        </w:rPr>
        <w:t>ult</w:t>
      </w:r>
      <w:r w:rsidRPr="000E63AF">
        <w:rPr>
          <w:rFonts w:ascii="Times New Roman" w:hAnsi="Times New Roman" w:cs="Times New Roman"/>
          <w:color w:val="000000" w:themeColor="text1"/>
        </w:rPr>
        <w:t xml:space="preserve"> like, so where they're not really close, evading says of self, but sort of mimicking the same thing that they were created to defeat.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a lot of them are not teaching people to prioritize themselves. And so again, isolation was key for me. So that I continue to cultivate this sense of self. That's the only way that I can give back</w:t>
      </w:r>
      <w:r w:rsidR="009D2C0A">
        <w:rPr>
          <w:rFonts w:ascii="Times New Roman" w:hAnsi="Times New Roman" w:cs="Times New Roman"/>
          <w:color w:val="000000" w:themeColor="text1"/>
        </w:rPr>
        <w:t xml:space="preserve"> to</w:t>
      </w:r>
      <w:r w:rsidRPr="000E63AF">
        <w:rPr>
          <w:rFonts w:ascii="Times New Roman" w:hAnsi="Times New Roman" w:cs="Times New Roman"/>
          <w:color w:val="000000" w:themeColor="text1"/>
        </w:rPr>
        <w:t xml:space="preserve"> others. And that's the </w:t>
      </w:r>
      <w:proofErr w:type="gramStart"/>
      <w:r w:rsidRPr="000E63AF">
        <w:rPr>
          <w:rFonts w:ascii="Times New Roman" w:hAnsi="Times New Roman" w:cs="Times New Roman"/>
          <w:color w:val="000000" w:themeColor="text1"/>
        </w:rPr>
        <w:t>most wild</w:t>
      </w:r>
      <w:proofErr w:type="gramEnd"/>
      <w:r w:rsidRPr="000E63AF">
        <w:rPr>
          <w:rFonts w:ascii="Times New Roman" w:hAnsi="Times New Roman" w:cs="Times New Roman"/>
          <w:color w:val="000000" w:themeColor="text1"/>
        </w:rPr>
        <w:t xml:space="preserve"> part, I think that one of the things that really drives me that I'm most passionate about is serving others </w:t>
      </w:r>
      <w:r w:rsidR="009D2C0A">
        <w:rPr>
          <w:rFonts w:ascii="Times New Roman" w:hAnsi="Times New Roman" w:cs="Times New Roman"/>
          <w:color w:val="000000" w:themeColor="text1"/>
        </w:rPr>
        <w:t>I</w:t>
      </w:r>
      <w:r w:rsidRPr="000E63AF">
        <w:rPr>
          <w:rFonts w:ascii="Times New Roman" w:hAnsi="Times New Roman" w:cs="Times New Roman"/>
          <w:color w:val="000000" w:themeColor="text1"/>
        </w:rPr>
        <w:t xml:space="preserve"> learn</w:t>
      </w:r>
      <w:r w:rsidR="009D2C0A">
        <w:rPr>
          <w:rFonts w:ascii="Times New Roman" w:hAnsi="Times New Roman" w:cs="Times New Roman"/>
          <w:color w:val="000000" w:themeColor="text1"/>
        </w:rPr>
        <w:t>ed</w:t>
      </w:r>
      <w:r w:rsidRPr="000E63AF">
        <w:rPr>
          <w:rFonts w:ascii="Times New Roman" w:hAnsi="Times New Roman" w:cs="Times New Roman"/>
          <w:color w:val="000000" w:themeColor="text1"/>
        </w:rPr>
        <w:t xml:space="preserve"> that I can't even serve others until I really do it for myself in an incredibly radical way that I can't even articulate today. Because it's so beyond me. But I'm learning </w:t>
      </w:r>
      <w:r w:rsidR="009D2C0A">
        <w:rPr>
          <w:rFonts w:ascii="Times New Roman" w:hAnsi="Times New Roman" w:cs="Times New Roman"/>
          <w:color w:val="000000" w:themeColor="text1"/>
        </w:rPr>
        <w:t xml:space="preserve">and </w:t>
      </w:r>
      <w:r w:rsidRPr="000E63AF">
        <w:rPr>
          <w:rFonts w:ascii="Times New Roman" w:hAnsi="Times New Roman" w:cs="Times New Roman"/>
          <w:color w:val="000000" w:themeColor="text1"/>
        </w:rPr>
        <w:t>it's a very magical experience.</w:t>
      </w:r>
    </w:p>
    <w:p w14:paraId="5DE45982" w14:textId="77777777" w:rsidR="0051627A" w:rsidRPr="000E63AF" w:rsidRDefault="0051627A">
      <w:pPr>
        <w:spacing w:after="0"/>
        <w:rPr>
          <w:rFonts w:ascii="Times New Roman" w:hAnsi="Times New Roman" w:cs="Times New Roman"/>
          <w:color w:val="000000" w:themeColor="text1"/>
        </w:rPr>
      </w:pPr>
    </w:p>
    <w:p w14:paraId="1C4AABDE"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42:35</w:t>
      </w:r>
      <w:proofErr w:type="gramEnd"/>
    </w:p>
    <w:p w14:paraId="77B01CBE"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Thinking about the sort of narrow biomedical context of safety that dominated a lot of the conversation around COVID and the virus, what are some of the things that you were doing to keep yourself feeling safer?</w:t>
      </w:r>
    </w:p>
    <w:p w14:paraId="3A4B8E99" w14:textId="77777777" w:rsidR="0051627A" w:rsidRPr="000E63AF" w:rsidRDefault="0051627A">
      <w:pPr>
        <w:spacing w:after="0"/>
        <w:rPr>
          <w:rFonts w:ascii="Times New Roman" w:hAnsi="Times New Roman" w:cs="Times New Roman"/>
          <w:color w:val="000000" w:themeColor="text1"/>
        </w:rPr>
      </w:pPr>
    </w:p>
    <w:p w14:paraId="7FAA5ADF"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42:53</w:t>
      </w:r>
      <w:proofErr w:type="gramEnd"/>
    </w:p>
    <w:p w14:paraId="08246D54" w14:textId="53048A48"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I </w:t>
      </w:r>
      <w:r w:rsidR="009D2C0A">
        <w:rPr>
          <w:rFonts w:ascii="Times New Roman" w:hAnsi="Times New Roman" w:cs="Times New Roman"/>
          <w:color w:val="000000" w:themeColor="text1"/>
        </w:rPr>
        <w:t>took,</w:t>
      </w:r>
      <w:r w:rsidRPr="000E63AF">
        <w:rPr>
          <w:rFonts w:ascii="Times New Roman" w:hAnsi="Times New Roman" w:cs="Times New Roman"/>
          <w:color w:val="000000" w:themeColor="text1"/>
        </w:rPr>
        <w:t xml:space="preserve"> I took what </w:t>
      </w:r>
      <w:proofErr w:type="gramStart"/>
      <w:r w:rsidRPr="000E63AF">
        <w:rPr>
          <w:rFonts w:ascii="Times New Roman" w:hAnsi="Times New Roman" w:cs="Times New Roman"/>
          <w:color w:val="000000" w:themeColor="text1"/>
        </w:rPr>
        <w:t>were we</w:t>
      </w:r>
      <w:proofErr w:type="gramEnd"/>
      <w:r w:rsidRPr="000E63AF">
        <w:rPr>
          <w:rFonts w:ascii="Times New Roman" w:hAnsi="Times New Roman" w:cs="Times New Roman"/>
          <w:color w:val="000000" w:themeColor="text1"/>
        </w:rPr>
        <w:t xml:space="preserve"> calling it</w:t>
      </w:r>
      <w:r w:rsidR="009D2C0A">
        <w:rPr>
          <w:rFonts w:ascii="Times New Roman" w:hAnsi="Times New Roman" w:cs="Times New Roman"/>
          <w:color w:val="000000" w:themeColor="text1"/>
        </w:rPr>
        <w:t xml:space="preserve">, </w:t>
      </w:r>
      <w:r w:rsidRPr="000E63AF">
        <w:rPr>
          <w:rFonts w:ascii="Times New Roman" w:hAnsi="Times New Roman" w:cs="Times New Roman"/>
          <w:color w:val="000000" w:themeColor="text1"/>
        </w:rPr>
        <w:t xml:space="preserve">whatever we're calling this staying at home, there was a word that was very </w:t>
      </w:r>
      <w:r w:rsidR="009D2C0A">
        <w:rPr>
          <w:rFonts w:ascii="Times New Roman" w:hAnsi="Times New Roman" w:cs="Times New Roman"/>
          <w:color w:val="000000" w:themeColor="text1"/>
        </w:rPr>
        <w:t>trendy</w:t>
      </w:r>
      <w:r w:rsidRPr="000E63AF">
        <w:rPr>
          <w:rFonts w:ascii="Times New Roman" w:hAnsi="Times New Roman" w:cs="Times New Roman"/>
          <w:color w:val="000000" w:themeColor="text1"/>
        </w:rPr>
        <w:t xml:space="preserve">. I get that to another level </w:t>
      </w:r>
      <w:r w:rsidR="009D2C0A">
        <w:rPr>
          <w:rFonts w:ascii="Times New Roman" w:hAnsi="Times New Roman" w:cs="Times New Roman"/>
          <w:color w:val="000000" w:themeColor="text1"/>
        </w:rPr>
        <w:t>like</w:t>
      </w:r>
      <w:r w:rsidRPr="000E63AF">
        <w:rPr>
          <w:rFonts w:ascii="Times New Roman" w:hAnsi="Times New Roman" w:cs="Times New Roman"/>
          <w:color w:val="000000" w:themeColor="text1"/>
        </w:rPr>
        <w:t xml:space="preserve">. But I mean, that's always me. I'm, I've always been a homebody.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 can recall a lot of friends and people that I knew every chance that they would get there like, Oh, I </w:t>
      </w:r>
      <w:proofErr w:type="spellStart"/>
      <w:r w:rsidRPr="000E63AF">
        <w:rPr>
          <w:rFonts w:ascii="Times New Roman" w:hAnsi="Times New Roman" w:cs="Times New Roman"/>
          <w:color w:val="000000" w:themeColor="text1"/>
        </w:rPr>
        <w:t>gotta</w:t>
      </w:r>
      <w:proofErr w:type="spellEnd"/>
      <w:r w:rsidRPr="000E63AF">
        <w:rPr>
          <w:rFonts w:ascii="Times New Roman" w:hAnsi="Times New Roman" w:cs="Times New Roman"/>
          <w:color w:val="000000" w:themeColor="text1"/>
        </w:rPr>
        <w:t xml:space="preserve"> go be with this group of people. And I've got to do this. And I will say, I do think a </w:t>
      </w:r>
      <w:proofErr w:type="gramStart"/>
      <w:r w:rsidRPr="000E63AF">
        <w:rPr>
          <w:rFonts w:ascii="Times New Roman" w:hAnsi="Times New Roman" w:cs="Times New Roman"/>
          <w:color w:val="000000" w:themeColor="text1"/>
        </w:rPr>
        <w:t>lot</w:t>
      </w:r>
      <w:proofErr w:type="gramEnd"/>
      <w:r w:rsidRPr="000E63AF">
        <w:rPr>
          <w:rFonts w:ascii="Times New Roman" w:hAnsi="Times New Roman" w:cs="Times New Roman"/>
          <w:color w:val="000000" w:themeColor="text1"/>
        </w:rPr>
        <w:t xml:space="preserve"> fear </w:t>
      </w:r>
      <w:r w:rsidR="009D2C0A">
        <w:rPr>
          <w:rFonts w:ascii="Times New Roman" w:hAnsi="Times New Roman" w:cs="Times New Roman"/>
          <w:color w:val="000000" w:themeColor="text1"/>
        </w:rPr>
        <w:t xml:space="preserve">was </w:t>
      </w:r>
      <w:r w:rsidRPr="000E63AF">
        <w:rPr>
          <w:rFonts w:ascii="Times New Roman" w:hAnsi="Times New Roman" w:cs="Times New Roman"/>
          <w:color w:val="000000" w:themeColor="text1"/>
        </w:rPr>
        <w:t xml:space="preserve">attached to it. But I also </w:t>
      </w:r>
      <w:proofErr w:type="gramStart"/>
      <w:r w:rsidRPr="000E63AF">
        <w:rPr>
          <w:rFonts w:ascii="Times New Roman" w:hAnsi="Times New Roman" w:cs="Times New Roman"/>
          <w:color w:val="000000" w:themeColor="text1"/>
        </w:rPr>
        <w:t>attribute</w:t>
      </w:r>
      <w:proofErr w:type="gramEnd"/>
      <w:r w:rsidRPr="000E63AF">
        <w:rPr>
          <w:rFonts w:ascii="Times New Roman" w:hAnsi="Times New Roman" w:cs="Times New Roman"/>
          <w:color w:val="000000" w:themeColor="text1"/>
        </w:rPr>
        <w:t xml:space="preserve"> to the fact that I never contracted COVID</w:t>
      </w:r>
      <w:r w:rsidR="009D2C0A">
        <w:rPr>
          <w:rFonts w:ascii="Times New Roman" w:hAnsi="Times New Roman" w:cs="Times New Roman"/>
          <w:color w:val="000000" w:themeColor="text1"/>
        </w:rPr>
        <w:t xml:space="preserve"> until </w:t>
      </w:r>
      <w:r w:rsidRPr="000E63AF">
        <w:rPr>
          <w:rFonts w:ascii="Times New Roman" w:hAnsi="Times New Roman" w:cs="Times New Roman"/>
          <w:color w:val="000000" w:themeColor="text1"/>
        </w:rPr>
        <w:t xml:space="preserve">very late, and, and the whole pandemic to the point where it was in </w:t>
      </w:r>
      <w:r w:rsidR="009D2C0A">
        <w:rPr>
          <w:rFonts w:ascii="Times New Roman" w:hAnsi="Times New Roman" w:cs="Times New Roman"/>
          <w:color w:val="000000" w:themeColor="text1"/>
        </w:rPr>
        <w:t>breeze</w:t>
      </w:r>
      <w:r w:rsidRPr="000E63AF">
        <w:rPr>
          <w:rFonts w:ascii="Times New Roman" w:hAnsi="Times New Roman" w:cs="Times New Roman"/>
          <w:color w:val="000000" w:themeColor="text1"/>
        </w:rPr>
        <w:t xml:space="preserve"> for me, it was a little cold. And we had </w:t>
      </w:r>
      <w:proofErr w:type="gramStart"/>
      <w:r w:rsidRPr="000E63AF">
        <w:rPr>
          <w:rFonts w:ascii="Times New Roman" w:hAnsi="Times New Roman" w:cs="Times New Roman"/>
          <w:color w:val="000000" w:themeColor="text1"/>
        </w:rPr>
        <w:t>the we</w:t>
      </w:r>
      <w:proofErr w:type="gramEnd"/>
      <w:r w:rsidRPr="000E63AF">
        <w:rPr>
          <w:rFonts w:ascii="Times New Roman" w:hAnsi="Times New Roman" w:cs="Times New Roman"/>
          <w:color w:val="000000" w:themeColor="text1"/>
        </w:rPr>
        <w:t xml:space="preserve"> had the </w:t>
      </w:r>
      <w:r w:rsidR="009D2C0A">
        <w:rPr>
          <w:rFonts w:ascii="Times New Roman" w:hAnsi="Times New Roman" w:cs="Times New Roman"/>
          <w:color w:val="000000" w:themeColor="text1"/>
        </w:rPr>
        <w:t>solutions</w:t>
      </w:r>
      <w:r w:rsidRPr="000E63AF">
        <w:rPr>
          <w:rFonts w:ascii="Times New Roman" w:hAnsi="Times New Roman" w:cs="Times New Roman"/>
          <w:color w:val="000000" w:themeColor="text1"/>
        </w:rPr>
        <w:t xml:space="preserve"> and the remedy sport, and it was just like, three or four days, coaching that I had. But I </w:t>
      </w:r>
      <w:r w:rsidR="009D2C0A">
        <w:rPr>
          <w:rFonts w:ascii="Times New Roman" w:hAnsi="Times New Roman" w:cs="Times New Roman"/>
          <w:color w:val="000000" w:themeColor="text1"/>
        </w:rPr>
        <w:t>took</w:t>
      </w:r>
      <w:r w:rsidRPr="000E63AF">
        <w:rPr>
          <w:rFonts w:ascii="Times New Roman" w:hAnsi="Times New Roman" w:cs="Times New Roman"/>
          <w:color w:val="000000" w:themeColor="text1"/>
        </w:rPr>
        <w:t xml:space="preserve"> that</w:t>
      </w:r>
      <w:r w:rsidR="009D2C0A">
        <w:rPr>
          <w:rFonts w:ascii="Times New Roman" w:hAnsi="Times New Roman" w:cs="Times New Roman"/>
          <w:color w:val="000000" w:themeColor="text1"/>
        </w:rPr>
        <w:t>, t</w:t>
      </w:r>
      <w:r w:rsidRPr="000E63AF">
        <w:rPr>
          <w:rFonts w:ascii="Times New Roman" w:hAnsi="Times New Roman" w:cs="Times New Roman"/>
          <w:color w:val="000000" w:themeColor="text1"/>
        </w:rPr>
        <w:t xml:space="preserve">hat isolation as far as I could take it. And the people around </w:t>
      </w:r>
      <w:proofErr w:type="gramStart"/>
      <w:r w:rsidRPr="000E63AF">
        <w:rPr>
          <w:rFonts w:ascii="Times New Roman" w:hAnsi="Times New Roman" w:cs="Times New Roman"/>
          <w:color w:val="000000" w:themeColor="text1"/>
        </w:rPr>
        <w:t>me,</w:t>
      </w:r>
      <w:proofErr w:type="gramEnd"/>
      <w:r w:rsidRPr="000E63AF">
        <w:rPr>
          <w:rFonts w:ascii="Times New Roman" w:hAnsi="Times New Roman" w:cs="Times New Roman"/>
          <w:color w:val="000000" w:themeColor="text1"/>
        </w:rPr>
        <w:t xml:space="preserve"> thought that I was so strange, and they're like, you don't do anything anymore. You're like, well, there's this pandemic, pandemic</w:t>
      </w:r>
      <w:r w:rsidR="009D2C0A">
        <w:rPr>
          <w:rFonts w:ascii="Times New Roman" w:hAnsi="Times New Roman" w:cs="Times New Roman"/>
          <w:color w:val="000000" w:themeColor="text1"/>
        </w:rPr>
        <w:t xml:space="preserve"> thing happening,</w:t>
      </w:r>
      <w:r w:rsidRPr="000E63AF">
        <w:rPr>
          <w:rFonts w:ascii="Times New Roman" w:hAnsi="Times New Roman" w:cs="Times New Roman"/>
          <w:color w:val="000000" w:themeColor="text1"/>
        </w:rPr>
        <w:t xml:space="preserve"> the sickness is going on. It seems like people are not taking it as seriously as they should. And yeah, I would have to say though, a lot of fear went into that because I have a lot of fear and mistrust. I think that I just didn't trust my external world in general, which gave me this opportunity to </w:t>
      </w:r>
      <w:proofErr w:type="gramStart"/>
      <w:r w:rsidRPr="000E63AF">
        <w:rPr>
          <w:rFonts w:ascii="Times New Roman" w:hAnsi="Times New Roman" w:cs="Times New Roman"/>
          <w:color w:val="000000" w:themeColor="text1"/>
        </w:rPr>
        <w:t>isolate</w:t>
      </w:r>
      <w:proofErr w:type="gramEnd"/>
      <w:r w:rsidRPr="000E63AF">
        <w:rPr>
          <w:rFonts w:ascii="Times New Roman" w:hAnsi="Times New Roman" w:cs="Times New Roman"/>
          <w:color w:val="000000" w:themeColor="text1"/>
        </w:rPr>
        <w:t xml:space="preserve"> even more. I didn't, I didn't get </w:t>
      </w:r>
      <w:proofErr w:type="gramStart"/>
      <w:r w:rsidRPr="000E63AF">
        <w:rPr>
          <w:rFonts w:ascii="Times New Roman" w:hAnsi="Times New Roman" w:cs="Times New Roman"/>
          <w:color w:val="000000" w:themeColor="text1"/>
        </w:rPr>
        <w:t>environment</w:t>
      </w:r>
      <w:proofErr w:type="gramEnd"/>
      <w:r w:rsidRPr="000E63AF">
        <w:rPr>
          <w:rFonts w:ascii="Times New Roman" w:hAnsi="Times New Roman" w:cs="Times New Roman"/>
          <w:color w:val="000000" w:themeColor="text1"/>
        </w:rPr>
        <w:t xml:space="preserve">, my outside world, because of COVID. And it was like the sort of thing where like, I'm like, </w:t>
      </w:r>
      <w:proofErr w:type="gramStart"/>
      <w:r w:rsidRPr="000E63AF">
        <w:rPr>
          <w:rFonts w:ascii="Times New Roman" w:hAnsi="Times New Roman" w:cs="Times New Roman"/>
          <w:color w:val="000000" w:themeColor="text1"/>
        </w:rPr>
        <w:t>Oh</w:t>
      </w:r>
      <w:proofErr w:type="gramEnd"/>
      <w:r w:rsidRPr="000E63AF">
        <w:rPr>
          <w:rFonts w:ascii="Times New Roman" w:hAnsi="Times New Roman" w:cs="Times New Roman"/>
          <w:color w:val="000000" w:themeColor="text1"/>
        </w:rPr>
        <w:t>, my life, I've been beaten</w:t>
      </w:r>
      <w:r w:rsidR="00152AB5">
        <w:rPr>
          <w:rFonts w:ascii="Times New Roman" w:hAnsi="Times New Roman" w:cs="Times New Roman"/>
          <w:color w:val="000000" w:themeColor="text1"/>
        </w:rPr>
        <w:t xml:space="preserve"> up</w:t>
      </w:r>
      <w:r w:rsidRPr="000E63AF">
        <w:rPr>
          <w:rFonts w:ascii="Times New Roman" w:hAnsi="Times New Roman" w:cs="Times New Roman"/>
          <w:color w:val="000000" w:themeColor="text1"/>
        </w:rPr>
        <w:t xml:space="preserve">, and abused, and I will not be beaten </w:t>
      </w:r>
      <w:r w:rsidR="00152AB5">
        <w:rPr>
          <w:rFonts w:ascii="Times New Roman" w:hAnsi="Times New Roman" w:cs="Times New Roman"/>
          <w:color w:val="000000" w:themeColor="text1"/>
        </w:rPr>
        <w:t xml:space="preserve">up </w:t>
      </w:r>
      <w:r w:rsidRPr="000E63AF">
        <w:rPr>
          <w:rFonts w:ascii="Times New Roman" w:hAnsi="Times New Roman" w:cs="Times New Roman"/>
          <w:color w:val="000000" w:themeColor="text1"/>
        </w:rPr>
        <w:t>or abused</w:t>
      </w:r>
      <w:r w:rsidR="00152AB5">
        <w:rPr>
          <w:rFonts w:ascii="Times New Roman" w:hAnsi="Times New Roman" w:cs="Times New Roman"/>
          <w:color w:val="000000" w:themeColor="text1"/>
        </w:rPr>
        <w:t xml:space="preserve"> by this thing covid</w:t>
      </w:r>
      <w:r w:rsidRPr="000E63AF">
        <w:rPr>
          <w:rFonts w:ascii="Times New Roman" w:hAnsi="Times New Roman" w:cs="Times New Roman"/>
          <w:color w:val="000000" w:themeColor="text1"/>
        </w:rPr>
        <w:t xml:space="preserve">.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it was a lot of standing at home, I don't really have much of an experience</w:t>
      </w:r>
      <w:r w:rsidR="00152AB5">
        <w:rPr>
          <w:rFonts w:ascii="Times New Roman" w:hAnsi="Times New Roman" w:cs="Times New Roman"/>
          <w:color w:val="000000" w:themeColor="text1"/>
        </w:rPr>
        <w:t xml:space="preserve"> o</w:t>
      </w:r>
      <w:r w:rsidRPr="000E63AF">
        <w:rPr>
          <w:rFonts w:ascii="Times New Roman" w:hAnsi="Times New Roman" w:cs="Times New Roman"/>
          <w:color w:val="000000" w:themeColor="text1"/>
        </w:rPr>
        <w:t>utside, there came a time where I was like, working for this temp agency. Where I never felt that masking</w:t>
      </w:r>
      <w:r w:rsidR="00152AB5">
        <w:rPr>
          <w:rFonts w:ascii="Times New Roman" w:hAnsi="Times New Roman" w:cs="Times New Roman"/>
          <w:color w:val="000000" w:themeColor="text1"/>
        </w:rPr>
        <w:t>, y</w:t>
      </w:r>
      <w:r w:rsidRPr="000E63AF">
        <w:rPr>
          <w:rFonts w:ascii="Times New Roman" w:hAnsi="Times New Roman" w:cs="Times New Roman"/>
          <w:color w:val="000000" w:themeColor="text1"/>
        </w:rPr>
        <w:t xml:space="preserve">ou know, help, though, if I went outside, it was in confidence that anything, </w:t>
      </w:r>
      <w:proofErr w:type="gramStart"/>
      <w:r w:rsidRPr="000E63AF">
        <w:rPr>
          <w:rFonts w:ascii="Times New Roman" w:hAnsi="Times New Roman" w:cs="Times New Roman"/>
          <w:color w:val="000000" w:themeColor="text1"/>
        </w:rPr>
        <w:t>everything</w:t>
      </w:r>
      <w:proofErr w:type="gramEnd"/>
      <w:r w:rsidRPr="000E63AF">
        <w:rPr>
          <w:rFonts w:ascii="Times New Roman" w:hAnsi="Times New Roman" w:cs="Times New Roman"/>
          <w:color w:val="000000" w:themeColor="text1"/>
        </w:rPr>
        <w:t xml:space="preserve"> can happen. And, and you know, it was, it was </w:t>
      </w:r>
      <w:proofErr w:type="gramStart"/>
      <w:r w:rsidRPr="000E63AF">
        <w:rPr>
          <w:rFonts w:ascii="Times New Roman" w:hAnsi="Times New Roman" w:cs="Times New Roman"/>
          <w:color w:val="000000" w:themeColor="text1"/>
        </w:rPr>
        <w:t>a it</w:t>
      </w:r>
      <w:proofErr w:type="gramEnd"/>
      <w:r w:rsidRPr="000E63AF">
        <w:rPr>
          <w:rFonts w:ascii="Times New Roman" w:hAnsi="Times New Roman" w:cs="Times New Roman"/>
          <w:color w:val="000000" w:themeColor="text1"/>
        </w:rPr>
        <w:t xml:space="preserve"> was a bit of a hero heroine experience going outside during those times, because I didn't really believe in the safety and the washing of the mask. I'm like</w:t>
      </w:r>
      <w:r w:rsidR="00152AB5">
        <w:rPr>
          <w:rFonts w:ascii="Times New Roman" w:hAnsi="Times New Roman" w:cs="Times New Roman"/>
          <w:color w:val="000000" w:themeColor="text1"/>
        </w:rPr>
        <w:t xml:space="preserve"> these </w:t>
      </w:r>
      <w:r w:rsidRPr="000E63AF">
        <w:rPr>
          <w:rFonts w:ascii="Times New Roman" w:hAnsi="Times New Roman" w:cs="Times New Roman"/>
          <w:color w:val="000000" w:themeColor="text1"/>
        </w:rPr>
        <w:t>mask</w:t>
      </w:r>
      <w:r w:rsidR="00152AB5">
        <w:rPr>
          <w:rFonts w:ascii="Times New Roman" w:hAnsi="Times New Roman" w:cs="Times New Roman"/>
          <w:color w:val="000000" w:themeColor="text1"/>
        </w:rPr>
        <w:t xml:space="preserve">s </w:t>
      </w:r>
      <w:proofErr w:type="spellStart"/>
      <w:r w:rsidR="00152AB5">
        <w:rPr>
          <w:rFonts w:ascii="Times New Roman" w:hAnsi="Times New Roman" w:cs="Times New Roman"/>
          <w:color w:val="000000" w:themeColor="text1"/>
        </w:rPr>
        <w:t>arnt</w:t>
      </w:r>
      <w:proofErr w:type="spellEnd"/>
      <w:r w:rsidR="00152AB5">
        <w:rPr>
          <w:rFonts w:ascii="Times New Roman" w:hAnsi="Times New Roman" w:cs="Times New Roman"/>
          <w:color w:val="000000" w:themeColor="text1"/>
        </w:rPr>
        <w:t xml:space="preserve"> </w:t>
      </w:r>
      <w:r w:rsidRPr="000E63AF">
        <w:rPr>
          <w:rFonts w:ascii="Times New Roman" w:hAnsi="Times New Roman" w:cs="Times New Roman"/>
          <w:color w:val="000000" w:themeColor="text1"/>
        </w:rPr>
        <w:t xml:space="preserve">doing anything. My best bet is to be at home. In my home alone. So yeah, that was a huge </w:t>
      </w:r>
      <w:proofErr w:type="gramStart"/>
      <w:r w:rsidRPr="000E63AF">
        <w:rPr>
          <w:rFonts w:ascii="Times New Roman" w:hAnsi="Times New Roman" w:cs="Times New Roman"/>
          <w:color w:val="000000" w:themeColor="text1"/>
        </w:rPr>
        <w:t>isolate</w:t>
      </w:r>
      <w:proofErr w:type="gramEnd"/>
      <w:r w:rsidRPr="000E63AF">
        <w:rPr>
          <w:rFonts w:ascii="Times New Roman" w:hAnsi="Times New Roman" w:cs="Times New Roman"/>
          <w:color w:val="000000" w:themeColor="text1"/>
        </w:rPr>
        <w:t xml:space="preserve">. Isolating was a was a big part of </w:t>
      </w:r>
      <w:r w:rsidR="00152AB5">
        <w:rPr>
          <w:rFonts w:ascii="Times New Roman" w:hAnsi="Times New Roman" w:cs="Times New Roman"/>
          <w:color w:val="000000" w:themeColor="text1"/>
        </w:rPr>
        <w:t>the steps that I took to make sure I was ok.</w:t>
      </w:r>
    </w:p>
    <w:p w14:paraId="7882DF2B" w14:textId="77777777" w:rsidR="0051627A" w:rsidRPr="000E63AF" w:rsidRDefault="0051627A">
      <w:pPr>
        <w:spacing w:after="0"/>
        <w:rPr>
          <w:rFonts w:ascii="Times New Roman" w:hAnsi="Times New Roman" w:cs="Times New Roman"/>
          <w:color w:val="000000" w:themeColor="text1"/>
        </w:rPr>
      </w:pPr>
    </w:p>
    <w:p w14:paraId="4FB8628A"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46:29</w:t>
      </w:r>
      <w:proofErr w:type="gramEnd"/>
    </w:p>
    <w:p w14:paraId="6FA933F4"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Are you still </w:t>
      </w:r>
      <w:proofErr w:type="gramStart"/>
      <w:r w:rsidRPr="000E63AF">
        <w:rPr>
          <w:rFonts w:ascii="Times New Roman" w:hAnsi="Times New Roman" w:cs="Times New Roman"/>
          <w:color w:val="000000" w:themeColor="text1"/>
        </w:rPr>
        <w:t>isolating much</w:t>
      </w:r>
      <w:proofErr w:type="gramEnd"/>
      <w:r w:rsidRPr="000E63AF">
        <w:rPr>
          <w:rFonts w:ascii="Times New Roman" w:hAnsi="Times New Roman" w:cs="Times New Roman"/>
          <w:color w:val="000000" w:themeColor="text1"/>
        </w:rPr>
        <w:t>?</w:t>
      </w:r>
    </w:p>
    <w:p w14:paraId="493B0017" w14:textId="77777777" w:rsidR="0051627A" w:rsidRPr="000E63AF" w:rsidRDefault="0051627A">
      <w:pPr>
        <w:spacing w:after="0"/>
        <w:rPr>
          <w:rFonts w:ascii="Times New Roman" w:hAnsi="Times New Roman" w:cs="Times New Roman"/>
          <w:color w:val="000000" w:themeColor="text1"/>
        </w:rPr>
      </w:pPr>
    </w:p>
    <w:p w14:paraId="777F5449"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46:32</w:t>
      </w:r>
      <w:proofErr w:type="gramEnd"/>
    </w:p>
    <w:p w14:paraId="6AD15DDE" w14:textId="3D1230B0"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Yeah, I, but not because of COVID. I still do </w:t>
      </w:r>
      <w:proofErr w:type="gramStart"/>
      <w:r w:rsidRPr="000E63AF">
        <w:rPr>
          <w:rFonts w:ascii="Times New Roman" w:hAnsi="Times New Roman" w:cs="Times New Roman"/>
          <w:color w:val="000000" w:themeColor="text1"/>
        </w:rPr>
        <w:t>isolate</w:t>
      </w:r>
      <w:proofErr w:type="gramEnd"/>
      <w:r w:rsidRPr="000E63AF">
        <w:rPr>
          <w:rFonts w:ascii="Times New Roman" w:hAnsi="Times New Roman" w:cs="Times New Roman"/>
          <w:color w:val="000000" w:themeColor="text1"/>
        </w:rPr>
        <w:t xml:space="preserve"> a lot, because </w:t>
      </w:r>
      <w:proofErr w:type="spellStart"/>
      <w:r w:rsidRPr="000E63AF">
        <w:rPr>
          <w:rFonts w:ascii="Times New Roman" w:hAnsi="Times New Roman" w:cs="Times New Roman"/>
          <w:color w:val="000000" w:themeColor="text1"/>
        </w:rPr>
        <w:t>because</w:t>
      </w:r>
      <w:proofErr w:type="spellEnd"/>
      <w:r w:rsidRPr="000E63AF">
        <w:rPr>
          <w:rFonts w:ascii="Times New Roman" w:hAnsi="Times New Roman" w:cs="Times New Roman"/>
          <w:color w:val="000000" w:themeColor="text1"/>
        </w:rPr>
        <w:t xml:space="preserve"> it's </w:t>
      </w:r>
      <w:proofErr w:type="spellStart"/>
      <w:r w:rsidRPr="000E63AF">
        <w:rPr>
          <w:rFonts w:ascii="Times New Roman" w:hAnsi="Times New Roman" w:cs="Times New Roman"/>
          <w:color w:val="000000" w:themeColor="text1"/>
        </w:rPr>
        <w:t>it's</w:t>
      </w:r>
      <w:proofErr w:type="spellEnd"/>
      <w:r w:rsidRPr="000E63AF">
        <w:rPr>
          <w:rFonts w:ascii="Times New Roman" w:hAnsi="Times New Roman" w:cs="Times New Roman"/>
          <w:color w:val="000000" w:themeColor="text1"/>
        </w:rPr>
        <w:t xml:space="preserve"> kind of like I'm reinventing myself. And although I've become a lot more confident in my trans journey. Yeah, </w:t>
      </w:r>
      <w:r w:rsidR="00152AB5">
        <w:rPr>
          <w:rFonts w:ascii="Times New Roman" w:hAnsi="Times New Roman" w:cs="Times New Roman"/>
          <w:color w:val="000000" w:themeColor="text1"/>
        </w:rPr>
        <w:t xml:space="preserve">it’s </w:t>
      </w:r>
      <w:r w:rsidRPr="000E63AF">
        <w:rPr>
          <w:rFonts w:ascii="Times New Roman" w:hAnsi="Times New Roman" w:cs="Times New Roman"/>
          <w:color w:val="000000" w:themeColor="text1"/>
        </w:rPr>
        <w:t>so strange, because I think at my most vulnerable status, and while I did not feel as co</w:t>
      </w:r>
      <w:r w:rsidR="00152AB5">
        <w:rPr>
          <w:rFonts w:ascii="Times New Roman" w:hAnsi="Times New Roman" w:cs="Times New Roman"/>
          <w:color w:val="000000" w:themeColor="text1"/>
        </w:rPr>
        <w:t>nfident</w:t>
      </w:r>
      <w:r w:rsidRPr="000E63AF">
        <w:rPr>
          <w:rFonts w:ascii="Times New Roman" w:hAnsi="Times New Roman" w:cs="Times New Roman"/>
          <w:color w:val="000000" w:themeColor="text1"/>
        </w:rPr>
        <w:t xml:space="preserve">, I was forcing myself to be outside. And again, this is one of the things I'm learning about that </w:t>
      </w:r>
      <w:proofErr w:type="spellStart"/>
      <w:r w:rsidRPr="000E63AF">
        <w:rPr>
          <w:rFonts w:ascii="Times New Roman" w:hAnsi="Times New Roman" w:cs="Times New Roman"/>
          <w:color w:val="000000" w:themeColor="text1"/>
        </w:rPr>
        <w:t>self love</w:t>
      </w:r>
      <w:proofErr w:type="spellEnd"/>
      <w:r w:rsidRPr="000E63AF">
        <w:rPr>
          <w:rFonts w:ascii="Times New Roman" w:hAnsi="Times New Roman" w:cs="Times New Roman"/>
          <w:color w:val="000000" w:themeColor="text1"/>
        </w:rPr>
        <w:t xml:space="preserve"> to just prioritize myself and simply not put myself not to stay in relationships and not to do jobs simply because </w:t>
      </w:r>
      <w:proofErr w:type="gramStart"/>
      <w:r w:rsidRPr="000E63AF">
        <w:rPr>
          <w:rFonts w:ascii="Times New Roman" w:hAnsi="Times New Roman" w:cs="Times New Roman"/>
          <w:color w:val="000000" w:themeColor="text1"/>
        </w:rPr>
        <w:t>it's</w:t>
      </w:r>
      <w:proofErr w:type="gramEnd"/>
      <w:r w:rsidRPr="000E63AF">
        <w:rPr>
          <w:rFonts w:ascii="Times New Roman" w:hAnsi="Times New Roman" w:cs="Times New Roman"/>
          <w:color w:val="000000" w:themeColor="text1"/>
        </w:rPr>
        <w:t xml:space="preserve"> what society expects of me.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 used to do more of that when the pandemic started, and there was for this progression and to a stronger sense of my isolation, but it's fluctuated when I last year when, when I was sheltering other transgender women, I would say is it was one of the more active years out of the time since COVID, was announced. And I </w:t>
      </w:r>
      <w:r w:rsidR="00152AB5">
        <w:rPr>
          <w:rFonts w:ascii="Times New Roman" w:hAnsi="Times New Roman" w:cs="Times New Roman"/>
          <w:color w:val="000000" w:themeColor="text1"/>
        </w:rPr>
        <w:t xml:space="preserve">can </w:t>
      </w:r>
      <w:r w:rsidRPr="000E63AF">
        <w:rPr>
          <w:rFonts w:ascii="Times New Roman" w:hAnsi="Times New Roman" w:cs="Times New Roman"/>
          <w:color w:val="000000" w:themeColor="text1"/>
        </w:rPr>
        <w:t>remember time last year, where it was very apparent that the virus was sort of ramping itself up again, or kind of doing more damage than had done in the prior years. And I tried to take as many precautions as I could as far as cleaning and making sure I could supply ma</w:t>
      </w:r>
      <w:r w:rsidR="00152AB5">
        <w:rPr>
          <w:rFonts w:ascii="Times New Roman" w:hAnsi="Times New Roman" w:cs="Times New Roman"/>
          <w:color w:val="000000" w:themeColor="text1"/>
        </w:rPr>
        <w:t>sks</w:t>
      </w:r>
      <w:r w:rsidRPr="000E63AF">
        <w:rPr>
          <w:rFonts w:ascii="Times New Roman" w:hAnsi="Times New Roman" w:cs="Times New Roman"/>
          <w:color w:val="000000" w:themeColor="text1"/>
        </w:rPr>
        <w:t xml:space="preserve">, not only for myself, but the people who are also here. But it was a lot of times it was a situation where I'm just like, in my mind, like, </w:t>
      </w:r>
      <w:proofErr w:type="gramStart"/>
      <w:r w:rsidRPr="000E63AF">
        <w:rPr>
          <w:rFonts w:ascii="Times New Roman" w:hAnsi="Times New Roman" w:cs="Times New Roman"/>
          <w:color w:val="000000" w:themeColor="text1"/>
        </w:rPr>
        <w:t>Oh</w:t>
      </w:r>
      <w:proofErr w:type="gramEnd"/>
      <w:r w:rsidRPr="000E63AF">
        <w:rPr>
          <w:rFonts w:ascii="Times New Roman" w:hAnsi="Times New Roman" w:cs="Times New Roman"/>
          <w:color w:val="000000" w:themeColor="text1"/>
        </w:rPr>
        <w:t xml:space="preserve"> my God, there's so many people here and like this is just not good. Yeah, I'm sorry, what was the question</w:t>
      </w:r>
      <w:r w:rsidR="00152AB5">
        <w:rPr>
          <w:rFonts w:ascii="Times New Roman" w:hAnsi="Times New Roman" w:cs="Times New Roman"/>
          <w:color w:val="000000" w:themeColor="text1"/>
        </w:rPr>
        <w:t xml:space="preserve"> again</w:t>
      </w:r>
      <w:r w:rsidRPr="000E63AF">
        <w:rPr>
          <w:rFonts w:ascii="Times New Roman" w:hAnsi="Times New Roman" w:cs="Times New Roman"/>
          <w:color w:val="000000" w:themeColor="text1"/>
        </w:rPr>
        <w:t>?</w:t>
      </w:r>
    </w:p>
    <w:p w14:paraId="7D0AF678" w14:textId="77777777" w:rsidR="0051627A" w:rsidRPr="000E63AF" w:rsidRDefault="0051627A">
      <w:pPr>
        <w:spacing w:after="0"/>
        <w:rPr>
          <w:rFonts w:ascii="Times New Roman" w:hAnsi="Times New Roman" w:cs="Times New Roman"/>
          <w:color w:val="000000" w:themeColor="text1"/>
        </w:rPr>
      </w:pPr>
    </w:p>
    <w:p w14:paraId="289E5E4B"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49:00</w:t>
      </w:r>
      <w:proofErr w:type="gramEnd"/>
    </w:p>
    <w:p w14:paraId="5E943118" w14:textId="78732D2C"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Things you had been doing to keep yourself feeling safer</w:t>
      </w:r>
      <w:r w:rsidR="00152AB5">
        <w:rPr>
          <w:rFonts w:ascii="Times New Roman" w:hAnsi="Times New Roman" w:cs="Times New Roman"/>
          <w:color w:val="000000" w:themeColor="text1"/>
        </w:rPr>
        <w:t>.</w:t>
      </w:r>
    </w:p>
    <w:p w14:paraId="762C5B5A" w14:textId="77777777" w:rsidR="0051627A" w:rsidRPr="000E63AF" w:rsidRDefault="0051627A">
      <w:pPr>
        <w:spacing w:after="0"/>
        <w:rPr>
          <w:rFonts w:ascii="Times New Roman" w:hAnsi="Times New Roman" w:cs="Times New Roman"/>
          <w:color w:val="000000" w:themeColor="text1"/>
        </w:rPr>
      </w:pPr>
    </w:p>
    <w:p w14:paraId="1EB992A5"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49:04</w:t>
      </w:r>
      <w:proofErr w:type="gramEnd"/>
    </w:p>
    <w:p w14:paraId="503B7CA9" w14:textId="0A777AEC" w:rsidR="0051627A" w:rsidRPr="000E63AF" w:rsidRDefault="00152AB5">
      <w:pPr>
        <w:spacing w:after="0"/>
        <w:rPr>
          <w:rFonts w:ascii="Times New Roman" w:hAnsi="Times New Roman" w:cs="Times New Roman"/>
          <w:color w:val="000000" w:themeColor="text1"/>
        </w:rPr>
      </w:pPr>
      <w:r>
        <w:rPr>
          <w:rFonts w:ascii="Times New Roman" w:hAnsi="Times New Roman" w:cs="Times New Roman"/>
          <w:color w:val="000000" w:themeColor="text1"/>
        </w:rPr>
        <w:t>Feeling s</w:t>
      </w:r>
      <w:r w:rsidR="00000000" w:rsidRPr="000E63AF">
        <w:rPr>
          <w:rFonts w:ascii="Times New Roman" w:hAnsi="Times New Roman" w:cs="Times New Roman"/>
          <w:color w:val="000000" w:themeColor="text1"/>
        </w:rPr>
        <w:t>afer</w:t>
      </w:r>
      <w:r>
        <w:rPr>
          <w:rFonts w:ascii="Times New Roman" w:hAnsi="Times New Roman" w:cs="Times New Roman"/>
          <w:color w:val="000000" w:themeColor="text1"/>
        </w:rPr>
        <w:t>.</w:t>
      </w:r>
      <w:r w:rsidR="00000000" w:rsidRPr="000E63AF">
        <w:rPr>
          <w:rFonts w:ascii="Times New Roman" w:hAnsi="Times New Roman" w:cs="Times New Roman"/>
          <w:color w:val="000000" w:themeColor="text1"/>
        </w:rPr>
        <w:t xml:space="preserve"> Yeah. The reason why I stopped sheltering and sort of put that on a hiatus. I mean, that's kind of </w:t>
      </w:r>
      <w:proofErr w:type="gramStart"/>
      <w:r w:rsidR="00000000" w:rsidRPr="000E63AF">
        <w:rPr>
          <w:rFonts w:ascii="Times New Roman" w:hAnsi="Times New Roman" w:cs="Times New Roman"/>
          <w:color w:val="000000" w:themeColor="text1"/>
        </w:rPr>
        <w:t>happen</w:t>
      </w:r>
      <w:proofErr w:type="gramEnd"/>
      <w:r w:rsidR="00000000" w:rsidRPr="000E63AF">
        <w:rPr>
          <w:rFonts w:ascii="Times New Roman" w:hAnsi="Times New Roman" w:cs="Times New Roman"/>
          <w:color w:val="000000" w:themeColor="text1"/>
        </w:rPr>
        <w:t xml:space="preserve"> throughout every other area of my life. So not just where pandemic is concerned, but they go hand in hand. I used to do a lot of community outreach, even when it came to online because of the pandemic, and just because of the </w:t>
      </w:r>
      <w:proofErr w:type="spellStart"/>
      <w:r w:rsidR="00000000" w:rsidRPr="000E63AF">
        <w:rPr>
          <w:rFonts w:ascii="Times New Roman" w:hAnsi="Times New Roman" w:cs="Times New Roman"/>
          <w:color w:val="000000" w:themeColor="text1"/>
        </w:rPr>
        <w:t>anti trans</w:t>
      </w:r>
      <w:proofErr w:type="spellEnd"/>
      <w:r w:rsidR="00000000" w:rsidRPr="000E63AF">
        <w:rPr>
          <w:rFonts w:ascii="Times New Roman" w:hAnsi="Times New Roman" w:cs="Times New Roman"/>
          <w:color w:val="000000" w:themeColor="text1"/>
        </w:rPr>
        <w:t xml:space="preserve"> legislation that has taken place, and a lot of the issues with housing insecurity, there's not great infrastructure for that. I did a lot of work creating these programs online where we're </w:t>
      </w:r>
      <w:r>
        <w:rPr>
          <w:rFonts w:ascii="Times New Roman" w:hAnsi="Times New Roman" w:cs="Times New Roman"/>
          <w:color w:val="000000" w:themeColor="text1"/>
        </w:rPr>
        <w:t>mutual</w:t>
      </w:r>
      <w:r w:rsidR="00000000" w:rsidRPr="000E63AF">
        <w:rPr>
          <w:rFonts w:ascii="Times New Roman" w:hAnsi="Times New Roman" w:cs="Times New Roman"/>
          <w:color w:val="000000" w:themeColor="text1"/>
        </w:rPr>
        <w:t xml:space="preserve"> aid is </w:t>
      </w:r>
      <w:proofErr w:type="gramStart"/>
      <w:r w:rsidR="00000000" w:rsidRPr="000E63AF">
        <w:rPr>
          <w:rFonts w:ascii="Times New Roman" w:hAnsi="Times New Roman" w:cs="Times New Roman"/>
          <w:color w:val="000000" w:themeColor="text1"/>
        </w:rPr>
        <w:t>concerned, and</w:t>
      </w:r>
      <w:proofErr w:type="gramEnd"/>
      <w:r w:rsidR="00000000" w:rsidRPr="000E63AF">
        <w:rPr>
          <w:rFonts w:ascii="Times New Roman" w:hAnsi="Times New Roman" w:cs="Times New Roman"/>
          <w:color w:val="000000" w:themeColor="text1"/>
        </w:rPr>
        <w:t xml:space="preserve"> helping the exchange of money between trans and queer people. But I even pulled back from that so that I can </w:t>
      </w:r>
      <w:proofErr w:type="gramStart"/>
      <w:r w:rsidR="00000000" w:rsidRPr="000E63AF">
        <w:rPr>
          <w:rFonts w:ascii="Times New Roman" w:hAnsi="Times New Roman" w:cs="Times New Roman"/>
          <w:color w:val="000000" w:themeColor="text1"/>
        </w:rPr>
        <w:t>isolate</w:t>
      </w:r>
      <w:proofErr w:type="gramEnd"/>
      <w:r w:rsidR="00000000" w:rsidRPr="000E63AF">
        <w:rPr>
          <w:rFonts w:ascii="Times New Roman" w:hAnsi="Times New Roman" w:cs="Times New Roman"/>
          <w:color w:val="000000" w:themeColor="text1"/>
        </w:rPr>
        <w:t xml:space="preserve"> more and learn more about myself. So that I can give back in a better way. Because again, sort of just pushing myself into those environments, I found myself being very desperate, and feeling very undermined, overlooked, and it just </w:t>
      </w:r>
      <w:proofErr w:type="gramStart"/>
      <w:r w:rsidR="00000000" w:rsidRPr="000E63AF">
        <w:rPr>
          <w:rFonts w:ascii="Times New Roman" w:hAnsi="Times New Roman" w:cs="Times New Roman"/>
          <w:color w:val="000000" w:themeColor="text1"/>
        </w:rPr>
        <w:t>it</w:t>
      </w:r>
      <w:proofErr w:type="gramEnd"/>
      <w:r w:rsidR="00000000" w:rsidRPr="000E63AF">
        <w:rPr>
          <w:rFonts w:ascii="Times New Roman" w:hAnsi="Times New Roman" w:cs="Times New Roman"/>
          <w:color w:val="000000" w:themeColor="text1"/>
        </w:rPr>
        <w:t xml:space="preserve"> very chaotic. And I realized that, you know, I can't be any help in that situation, if I haven't, prioritize myself</w:t>
      </w:r>
      <w:r>
        <w:rPr>
          <w:rFonts w:ascii="Times New Roman" w:hAnsi="Times New Roman" w:cs="Times New Roman"/>
          <w:color w:val="000000" w:themeColor="text1"/>
        </w:rPr>
        <w:t xml:space="preserve"> first</w:t>
      </w:r>
      <w:r w:rsidR="00000000" w:rsidRPr="000E63AF">
        <w:rPr>
          <w:rFonts w:ascii="Times New Roman" w:hAnsi="Times New Roman" w:cs="Times New Roman"/>
          <w:color w:val="000000" w:themeColor="text1"/>
        </w:rPr>
        <w:t>.</w:t>
      </w:r>
    </w:p>
    <w:p w14:paraId="152A4C7E" w14:textId="77777777" w:rsidR="0051627A" w:rsidRPr="000E63AF" w:rsidRDefault="0051627A">
      <w:pPr>
        <w:spacing w:after="0"/>
        <w:rPr>
          <w:rFonts w:ascii="Times New Roman" w:hAnsi="Times New Roman" w:cs="Times New Roman"/>
          <w:color w:val="000000" w:themeColor="text1"/>
        </w:rPr>
      </w:pPr>
    </w:p>
    <w:p w14:paraId="12C5433C"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50:43</w:t>
      </w:r>
      <w:proofErr w:type="gramEnd"/>
    </w:p>
    <w:p w14:paraId="34B116E2"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How are you feeling about the immediate future?</w:t>
      </w:r>
    </w:p>
    <w:p w14:paraId="08C7BDE3" w14:textId="77777777" w:rsidR="0051627A" w:rsidRPr="000E63AF" w:rsidRDefault="0051627A">
      <w:pPr>
        <w:spacing w:after="0"/>
        <w:rPr>
          <w:rFonts w:ascii="Times New Roman" w:hAnsi="Times New Roman" w:cs="Times New Roman"/>
          <w:color w:val="000000" w:themeColor="text1"/>
        </w:rPr>
      </w:pPr>
    </w:p>
    <w:p w14:paraId="71CC6283"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50:48</w:t>
      </w:r>
      <w:proofErr w:type="gramEnd"/>
    </w:p>
    <w:p w14:paraId="48EC2C82" w14:textId="7EE5F106"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Stellar. Do you want me to expound on</w:t>
      </w:r>
      <w:r w:rsidR="009759D3">
        <w:rPr>
          <w:rFonts w:ascii="Times New Roman" w:hAnsi="Times New Roman" w:cs="Times New Roman"/>
          <w:color w:val="000000" w:themeColor="text1"/>
        </w:rPr>
        <w:t xml:space="preserve"> that?</w:t>
      </w:r>
      <w:r w:rsidRPr="000E63AF">
        <w:rPr>
          <w:rFonts w:ascii="Times New Roman" w:hAnsi="Times New Roman" w:cs="Times New Roman"/>
          <w:color w:val="000000" w:themeColor="text1"/>
        </w:rPr>
        <w:t xml:space="preserve"> </w:t>
      </w:r>
      <w:r w:rsidR="009759D3">
        <w:rPr>
          <w:rFonts w:ascii="Times New Roman" w:hAnsi="Times New Roman" w:cs="Times New Roman"/>
          <w:color w:val="000000" w:themeColor="text1"/>
        </w:rPr>
        <w:t>A</w:t>
      </w:r>
      <w:r w:rsidRPr="000E63AF">
        <w:rPr>
          <w:rFonts w:ascii="Times New Roman" w:hAnsi="Times New Roman" w:cs="Times New Roman"/>
          <w:color w:val="000000" w:themeColor="text1"/>
        </w:rPr>
        <w:t>bsolutely stellar. And there's this saying that I don't know where I've heard from, but it's sort of just resonates with</w:t>
      </w:r>
      <w:r w:rsidR="009759D3">
        <w:rPr>
          <w:rFonts w:ascii="Times New Roman" w:hAnsi="Times New Roman" w:cs="Times New Roman"/>
          <w:color w:val="000000" w:themeColor="text1"/>
        </w:rPr>
        <w:t>in</w:t>
      </w:r>
      <w:r w:rsidRPr="000E63AF">
        <w:rPr>
          <w:rFonts w:ascii="Times New Roman" w:hAnsi="Times New Roman" w:cs="Times New Roman"/>
          <w:color w:val="000000" w:themeColor="text1"/>
        </w:rPr>
        <w:t xml:space="preserve"> my consciousness, that when I experience magic, so to speak to believe it, I think I've had this this </w:t>
      </w:r>
      <w:proofErr w:type="spellStart"/>
      <w:r w:rsidRPr="000E63AF">
        <w:rPr>
          <w:rFonts w:ascii="Times New Roman" w:hAnsi="Times New Roman" w:cs="Times New Roman"/>
          <w:color w:val="000000" w:themeColor="text1"/>
        </w:rPr>
        <w:t>self prophecy</w:t>
      </w:r>
      <w:proofErr w:type="spellEnd"/>
      <w:r w:rsidRPr="000E63AF">
        <w:rPr>
          <w:rFonts w:ascii="Times New Roman" w:hAnsi="Times New Roman" w:cs="Times New Roman"/>
          <w:color w:val="000000" w:themeColor="text1"/>
        </w:rPr>
        <w:t xml:space="preserve"> for maybe two or three years now, to where there will come a time for creatives, or the spotlight shines on creatives. And we have a much better sense of stability than we have experienced in the last 30 years or so. The 90s was a</w:t>
      </w:r>
      <w:r w:rsidR="009759D3">
        <w:rPr>
          <w:rFonts w:ascii="Times New Roman" w:hAnsi="Times New Roman" w:cs="Times New Roman"/>
          <w:color w:val="000000" w:themeColor="text1"/>
        </w:rPr>
        <w:t xml:space="preserve"> great</w:t>
      </w:r>
      <w:r w:rsidRPr="000E63AF">
        <w:rPr>
          <w:rFonts w:ascii="Times New Roman" w:hAnsi="Times New Roman" w:cs="Times New Roman"/>
          <w:color w:val="000000" w:themeColor="text1"/>
        </w:rPr>
        <w:t xml:space="preserve"> time for </w:t>
      </w:r>
      <w:proofErr w:type="gramStart"/>
      <w:r w:rsidRPr="000E63AF">
        <w:rPr>
          <w:rFonts w:ascii="Times New Roman" w:hAnsi="Times New Roman" w:cs="Times New Roman"/>
          <w:color w:val="000000" w:themeColor="text1"/>
        </w:rPr>
        <w:t>me, like as a, like</w:t>
      </w:r>
      <w:proofErr w:type="gramEnd"/>
      <w:r w:rsidRPr="000E63AF">
        <w:rPr>
          <w:rFonts w:ascii="Times New Roman" w:hAnsi="Times New Roman" w:cs="Times New Roman"/>
          <w:color w:val="000000" w:themeColor="text1"/>
        </w:rPr>
        <w:t>, as a child, I felt very powerful. I felt very magical. And I think that there's this sort of renaissance that was happening in the 90s. That was catering to creativity in that way. And it seems that thing has come around again. And, and so it's, it's sort of incredible to revisit the same energy of the 90s</w:t>
      </w:r>
      <w:r w:rsidR="009759D3">
        <w:rPr>
          <w:rFonts w:ascii="Times New Roman" w:hAnsi="Times New Roman" w:cs="Times New Roman"/>
          <w:color w:val="000000" w:themeColor="text1"/>
        </w:rPr>
        <w:t xml:space="preserve"> t</w:t>
      </w:r>
      <w:r w:rsidRPr="000E63AF">
        <w:rPr>
          <w:rFonts w:ascii="Times New Roman" w:hAnsi="Times New Roman" w:cs="Times New Roman"/>
          <w:color w:val="000000" w:themeColor="text1"/>
        </w:rPr>
        <w:t xml:space="preserve">oday. And, and I've learned so much, and I've been through so much.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it's like, Oh, I've been here before. I'm like, </w:t>
      </w:r>
      <w:r w:rsidR="009759D3">
        <w:rPr>
          <w:rFonts w:ascii="Times New Roman" w:hAnsi="Times New Roman" w:cs="Times New Roman"/>
          <w:color w:val="000000" w:themeColor="text1"/>
        </w:rPr>
        <w:t>n</w:t>
      </w:r>
      <w:r w:rsidRPr="000E63AF">
        <w:rPr>
          <w:rFonts w:ascii="Times New Roman" w:hAnsi="Times New Roman" w:cs="Times New Roman"/>
          <w:color w:val="000000" w:themeColor="text1"/>
        </w:rPr>
        <w:t xml:space="preserve">o, I remember how I was, I remember how come and I </w:t>
      </w:r>
      <w:r w:rsidRPr="000E63AF">
        <w:rPr>
          <w:rFonts w:ascii="Times New Roman" w:hAnsi="Times New Roman" w:cs="Times New Roman"/>
          <w:color w:val="000000" w:themeColor="text1"/>
        </w:rPr>
        <w:lastRenderedPageBreak/>
        <w:t xml:space="preserve">was in Oh, now I it's like a second chance </w:t>
      </w:r>
      <w:r w:rsidR="009759D3">
        <w:rPr>
          <w:rFonts w:ascii="Times New Roman" w:hAnsi="Times New Roman" w:cs="Times New Roman"/>
          <w:color w:val="000000" w:themeColor="text1"/>
        </w:rPr>
        <w:t>at life</w:t>
      </w:r>
      <w:r w:rsidRPr="000E63AF">
        <w:rPr>
          <w:rFonts w:ascii="Times New Roman" w:hAnsi="Times New Roman" w:cs="Times New Roman"/>
          <w:color w:val="000000" w:themeColor="text1"/>
        </w:rPr>
        <w:t xml:space="preserve">, oh, I can do this as an adult now be who I was as a kid and very inside my imagination, but, you know, make it work for me as an adult to where I can build a home and build a family, you know, based on this nonsensical sense of imagination.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I'm finding that you know, this is being an adult, it turns out that that imagination that I had as a child is the next need to be a successful adult.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I'm feeling very, very good about the near future.</w:t>
      </w:r>
    </w:p>
    <w:p w14:paraId="277446E1" w14:textId="77777777" w:rsidR="0051627A" w:rsidRPr="000E63AF" w:rsidRDefault="0051627A">
      <w:pPr>
        <w:spacing w:after="0"/>
        <w:rPr>
          <w:rFonts w:ascii="Times New Roman" w:hAnsi="Times New Roman" w:cs="Times New Roman"/>
          <w:color w:val="000000" w:themeColor="text1"/>
        </w:rPr>
      </w:pPr>
    </w:p>
    <w:p w14:paraId="32CFDC70"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53:19</w:t>
      </w:r>
      <w:proofErr w:type="gramEnd"/>
    </w:p>
    <w:p w14:paraId="6B487F17"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What are some of your hopes for longer term future?</w:t>
      </w:r>
    </w:p>
    <w:p w14:paraId="57407D5B" w14:textId="77777777" w:rsidR="0051627A" w:rsidRPr="000E63AF" w:rsidRDefault="0051627A">
      <w:pPr>
        <w:spacing w:after="0"/>
        <w:rPr>
          <w:rFonts w:ascii="Times New Roman" w:hAnsi="Times New Roman" w:cs="Times New Roman"/>
          <w:color w:val="000000" w:themeColor="text1"/>
        </w:rPr>
      </w:pPr>
    </w:p>
    <w:p w14:paraId="6015EA64"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53:24</w:t>
      </w:r>
      <w:proofErr w:type="gramEnd"/>
    </w:p>
    <w:p w14:paraId="2F27039D" w14:textId="0C416245"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Hopes for longer term future </w:t>
      </w:r>
      <w:r w:rsidR="009759D3">
        <w:rPr>
          <w:rFonts w:ascii="Times New Roman" w:hAnsi="Times New Roman" w:cs="Times New Roman"/>
          <w:color w:val="000000" w:themeColor="text1"/>
        </w:rPr>
        <w:t xml:space="preserve">are, </w:t>
      </w:r>
      <w:r w:rsidRPr="000E63AF">
        <w:rPr>
          <w:rFonts w:ascii="Times New Roman" w:hAnsi="Times New Roman" w:cs="Times New Roman"/>
          <w:color w:val="000000" w:themeColor="text1"/>
        </w:rPr>
        <w:t xml:space="preserve">I don't know how to articulate it. Because it is it's so fluid. I think that </w:t>
      </w:r>
      <w:r w:rsidR="009759D3">
        <w:rPr>
          <w:rFonts w:ascii="Times New Roman" w:hAnsi="Times New Roman" w:cs="Times New Roman"/>
          <w:color w:val="000000" w:themeColor="text1"/>
        </w:rPr>
        <w:t xml:space="preserve">if </w:t>
      </w:r>
      <w:r w:rsidRPr="000E63AF">
        <w:rPr>
          <w:rFonts w:ascii="Times New Roman" w:hAnsi="Times New Roman" w:cs="Times New Roman"/>
          <w:color w:val="000000" w:themeColor="text1"/>
        </w:rPr>
        <w:t xml:space="preserve">there's a balance because the key to my success is understanding that everything I want, I already have it.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 think it all just comes down to experience and being able to maintain my sobriety, so to speak, even though I do not, I've never had experienced drug or alcohol addiction, but in the sense of emotional stability, and maturity is sort of maintaining my sobriety. Now if you want me to try and become more specific, I don't really want to bolt down any ideas and get myself </w:t>
      </w:r>
      <w:proofErr w:type="gramStart"/>
      <w:r w:rsidR="009759D3">
        <w:rPr>
          <w:rFonts w:ascii="Times New Roman" w:hAnsi="Times New Roman" w:cs="Times New Roman"/>
          <w:color w:val="000000" w:themeColor="text1"/>
        </w:rPr>
        <w:t>excited</w:t>
      </w:r>
      <w:proofErr w:type="gramEnd"/>
      <w:r w:rsidR="009759D3">
        <w:rPr>
          <w:rFonts w:ascii="Times New Roman" w:hAnsi="Times New Roman" w:cs="Times New Roman"/>
          <w:color w:val="000000" w:themeColor="text1"/>
        </w:rPr>
        <w:t xml:space="preserve"> but</w:t>
      </w:r>
      <w:r w:rsidRPr="000E63AF">
        <w:rPr>
          <w:rFonts w:ascii="Times New Roman" w:hAnsi="Times New Roman" w:cs="Times New Roman"/>
          <w:color w:val="000000" w:themeColor="text1"/>
        </w:rPr>
        <w:t xml:space="preserve"> I absolutely would just like to build some sort of capsule where other people can experience what I'm experiencing spiritually and emotionally, to be able to articulate that whether it is I mean, the possibilities are endless. I think that this is just something that you experience when you're talking to a creative. It really depends on you </w:t>
      </w:r>
      <w:proofErr w:type="gramStart"/>
      <w:r w:rsidRPr="000E63AF">
        <w:rPr>
          <w:rFonts w:ascii="Times New Roman" w:hAnsi="Times New Roman" w:cs="Times New Roman"/>
          <w:color w:val="000000" w:themeColor="text1"/>
        </w:rPr>
        <w:t>know,</w:t>
      </w:r>
      <w:proofErr w:type="gramEnd"/>
      <w:r w:rsidRPr="000E63AF">
        <w:rPr>
          <w:rFonts w:ascii="Times New Roman" w:hAnsi="Times New Roman" w:cs="Times New Roman"/>
          <w:color w:val="000000" w:themeColor="text1"/>
        </w:rPr>
        <w:t xml:space="preserve"> what their interests are. </w:t>
      </w:r>
      <w:proofErr w:type="gramStart"/>
      <w:r w:rsidRPr="000E63AF">
        <w:rPr>
          <w:rFonts w:ascii="Times New Roman" w:hAnsi="Times New Roman" w:cs="Times New Roman"/>
          <w:color w:val="000000" w:themeColor="text1"/>
        </w:rPr>
        <w:t>And</w:t>
      </w:r>
      <w:proofErr w:type="gramEnd"/>
      <w:r w:rsidRPr="000E63AF">
        <w:rPr>
          <w:rFonts w:ascii="Times New Roman" w:hAnsi="Times New Roman" w:cs="Times New Roman"/>
          <w:color w:val="000000" w:themeColor="text1"/>
        </w:rPr>
        <w:t xml:space="preserve"> most of us, it can be a wide range of movies. </w:t>
      </w:r>
      <w:r w:rsidR="009759D3">
        <w:rPr>
          <w:rFonts w:ascii="Times New Roman" w:hAnsi="Times New Roman" w:cs="Times New Roman"/>
          <w:color w:val="000000" w:themeColor="text1"/>
        </w:rPr>
        <w:t>series</w:t>
      </w:r>
      <w:r w:rsidRPr="000E63AF">
        <w:rPr>
          <w:rFonts w:ascii="Times New Roman" w:hAnsi="Times New Roman" w:cs="Times New Roman"/>
          <w:color w:val="000000" w:themeColor="text1"/>
        </w:rPr>
        <w:t xml:space="preserve">, art installations. I'm huge on. Okay, I'm huge on immersive installation, I would love to </w:t>
      </w:r>
      <w:proofErr w:type="gramStart"/>
      <w:r w:rsidRPr="000E63AF">
        <w:rPr>
          <w:rFonts w:ascii="Times New Roman" w:hAnsi="Times New Roman" w:cs="Times New Roman"/>
          <w:color w:val="000000" w:themeColor="text1"/>
        </w:rPr>
        <w:t>do</w:t>
      </w:r>
      <w:proofErr w:type="gramEnd"/>
      <w:r w:rsidRPr="000E63AF">
        <w:rPr>
          <w:rFonts w:ascii="Times New Roman" w:hAnsi="Times New Roman" w:cs="Times New Roman"/>
          <w:color w:val="000000" w:themeColor="text1"/>
        </w:rPr>
        <w:t xml:space="preserve">. I think some of my biggest a lot of my excitement comes from </w:t>
      </w:r>
      <w:proofErr w:type="gramStart"/>
      <w:r w:rsidRPr="000E63AF">
        <w:rPr>
          <w:rFonts w:ascii="Times New Roman" w:hAnsi="Times New Roman" w:cs="Times New Roman"/>
          <w:color w:val="000000" w:themeColor="text1"/>
        </w:rPr>
        <w:t>amusement</w:t>
      </w:r>
      <w:proofErr w:type="gramEnd"/>
      <w:r w:rsidRPr="000E63AF">
        <w:rPr>
          <w:rFonts w:ascii="Times New Roman" w:hAnsi="Times New Roman" w:cs="Times New Roman"/>
          <w:color w:val="000000" w:themeColor="text1"/>
        </w:rPr>
        <w:t xml:space="preserve"> entertainment and hospitality.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 would love to create, just like these environments that are not just luxurious, but like it's difficult to explain because I really want it to mean something and I really want it to be hard hitting but just like this holistic, very, very rich experience. And </w:t>
      </w:r>
      <w:r w:rsidR="009759D3">
        <w:rPr>
          <w:rFonts w:ascii="Times New Roman" w:hAnsi="Times New Roman" w:cs="Times New Roman"/>
          <w:color w:val="000000" w:themeColor="text1"/>
        </w:rPr>
        <w:t>for it to</w:t>
      </w:r>
      <w:r w:rsidRPr="000E63AF">
        <w:rPr>
          <w:rFonts w:ascii="Times New Roman" w:hAnsi="Times New Roman" w:cs="Times New Roman"/>
          <w:color w:val="000000" w:themeColor="text1"/>
        </w:rPr>
        <w:t xml:space="preserve"> be affordable. So yeah, how am I </w:t>
      </w:r>
      <w:proofErr w:type="spellStart"/>
      <w:r w:rsidRPr="000E63AF">
        <w:rPr>
          <w:rFonts w:ascii="Times New Roman" w:hAnsi="Times New Roman" w:cs="Times New Roman"/>
          <w:color w:val="000000" w:themeColor="text1"/>
        </w:rPr>
        <w:t>materialise</w:t>
      </w:r>
      <w:proofErr w:type="spellEnd"/>
      <w:r w:rsidRPr="000E63AF">
        <w:rPr>
          <w:rFonts w:ascii="Times New Roman" w:hAnsi="Times New Roman" w:cs="Times New Roman"/>
          <w:color w:val="000000" w:themeColor="text1"/>
        </w:rPr>
        <w:t xml:space="preserve"> that thing</w:t>
      </w:r>
      <w:r w:rsidR="009759D3">
        <w:rPr>
          <w:rFonts w:ascii="Times New Roman" w:hAnsi="Times New Roman" w:cs="Times New Roman"/>
          <w:color w:val="000000" w:themeColor="text1"/>
        </w:rPr>
        <w:t>.</w:t>
      </w:r>
      <w:r w:rsidRPr="000E63AF">
        <w:rPr>
          <w:rFonts w:ascii="Times New Roman" w:hAnsi="Times New Roman" w:cs="Times New Roman"/>
          <w:color w:val="000000" w:themeColor="text1"/>
        </w:rPr>
        <w:t xml:space="preserve"> I, who knows where it can go</w:t>
      </w:r>
      <w:r w:rsidR="009759D3">
        <w:rPr>
          <w:rFonts w:ascii="Times New Roman" w:hAnsi="Times New Roman" w:cs="Times New Roman"/>
          <w:color w:val="000000" w:themeColor="text1"/>
        </w:rPr>
        <w:t>, y</w:t>
      </w:r>
      <w:r w:rsidRPr="000E63AF">
        <w:rPr>
          <w:rFonts w:ascii="Times New Roman" w:hAnsi="Times New Roman" w:cs="Times New Roman"/>
          <w:color w:val="000000" w:themeColor="text1"/>
        </w:rPr>
        <w:t>ou know?</w:t>
      </w:r>
    </w:p>
    <w:p w14:paraId="06C26153" w14:textId="77777777" w:rsidR="0051627A" w:rsidRPr="000E63AF" w:rsidRDefault="0051627A">
      <w:pPr>
        <w:spacing w:after="0"/>
        <w:rPr>
          <w:rFonts w:ascii="Times New Roman" w:hAnsi="Times New Roman" w:cs="Times New Roman"/>
          <w:color w:val="000000" w:themeColor="text1"/>
        </w:rPr>
      </w:pPr>
    </w:p>
    <w:p w14:paraId="6A1C64F9"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56:28</w:t>
      </w:r>
      <w:proofErr w:type="gramEnd"/>
    </w:p>
    <w:p w14:paraId="5E5A8AA8" w14:textId="4363B4BA"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When you've </w:t>
      </w:r>
      <w:proofErr w:type="gramStart"/>
      <w:r w:rsidRPr="000E63AF">
        <w:rPr>
          <w:rFonts w:ascii="Times New Roman" w:hAnsi="Times New Roman" w:cs="Times New Roman"/>
          <w:color w:val="000000" w:themeColor="text1"/>
        </w:rPr>
        <w:t>been in need of</w:t>
      </w:r>
      <w:proofErr w:type="gramEnd"/>
      <w:r w:rsidRPr="000E63AF">
        <w:rPr>
          <w:rFonts w:ascii="Times New Roman" w:hAnsi="Times New Roman" w:cs="Times New Roman"/>
          <w:color w:val="000000" w:themeColor="text1"/>
        </w:rPr>
        <w:t xml:space="preserve"> support over the last few years, have you had anyone to turn to</w:t>
      </w:r>
      <w:r w:rsidR="009759D3">
        <w:rPr>
          <w:rFonts w:ascii="Times New Roman" w:hAnsi="Times New Roman" w:cs="Times New Roman"/>
          <w:color w:val="000000" w:themeColor="text1"/>
        </w:rPr>
        <w:t>?</w:t>
      </w:r>
    </w:p>
    <w:p w14:paraId="528645F1" w14:textId="77777777" w:rsidR="0051627A" w:rsidRPr="000E63AF" w:rsidRDefault="0051627A">
      <w:pPr>
        <w:spacing w:after="0"/>
        <w:rPr>
          <w:rFonts w:ascii="Times New Roman" w:hAnsi="Times New Roman" w:cs="Times New Roman"/>
          <w:color w:val="000000" w:themeColor="text1"/>
        </w:rPr>
      </w:pPr>
    </w:p>
    <w:p w14:paraId="04361282"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56:38</w:t>
      </w:r>
      <w:proofErr w:type="gramEnd"/>
    </w:p>
    <w:p w14:paraId="6B22F727" w14:textId="1D816DBB"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um, </w:t>
      </w:r>
      <w:r w:rsidR="009759D3">
        <w:rPr>
          <w:rFonts w:ascii="Times New Roman" w:hAnsi="Times New Roman" w:cs="Times New Roman"/>
          <w:color w:val="000000" w:themeColor="text1"/>
        </w:rPr>
        <w:t xml:space="preserve">If </w:t>
      </w:r>
      <w:r w:rsidRPr="000E63AF">
        <w:rPr>
          <w:rFonts w:ascii="Times New Roman" w:hAnsi="Times New Roman" w:cs="Times New Roman"/>
          <w:color w:val="000000" w:themeColor="text1"/>
        </w:rPr>
        <w:t xml:space="preserve">I've been in need of support </w:t>
      </w:r>
      <w:proofErr w:type="gramStart"/>
      <w:r w:rsidRPr="000E63AF">
        <w:rPr>
          <w:rFonts w:ascii="Times New Roman" w:hAnsi="Times New Roman" w:cs="Times New Roman"/>
          <w:color w:val="000000" w:themeColor="text1"/>
        </w:rPr>
        <w:t>have</w:t>
      </w:r>
      <w:proofErr w:type="gramEnd"/>
      <w:r w:rsidRPr="000E63AF">
        <w:rPr>
          <w:rFonts w:ascii="Times New Roman" w:hAnsi="Times New Roman" w:cs="Times New Roman"/>
          <w:color w:val="000000" w:themeColor="text1"/>
        </w:rPr>
        <w:t xml:space="preserve"> I had anyone to turn to</w:t>
      </w:r>
      <w:r w:rsidR="009759D3">
        <w:rPr>
          <w:rFonts w:ascii="Times New Roman" w:hAnsi="Times New Roman" w:cs="Times New Roman"/>
          <w:color w:val="000000" w:themeColor="text1"/>
        </w:rPr>
        <w:t xml:space="preserve">, </w:t>
      </w:r>
      <w:r w:rsidRPr="000E63AF">
        <w:rPr>
          <w:rFonts w:ascii="Times New Roman" w:hAnsi="Times New Roman" w:cs="Times New Roman"/>
          <w:color w:val="000000" w:themeColor="text1"/>
        </w:rPr>
        <w:t xml:space="preserve">I want to be very honest, and not afraid to speak candidly here. </w:t>
      </w:r>
      <w:r w:rsidR="009759D3">
        <w:rPr>
          <w:rFonts w:ascii="Times New Roman" w:hAnsi="Times New Roman" w:cs="Times New Roman"/>
          <w:color w:val="000000" w:themeColor="text1"/>
        </w:rPr>
        <w:t xml:space="preserve">The people who I have been able to turn to </w:t>
      </w:r>
      <w:proofErr w:type="spellStart"/>
      <w:r w:rsidR="009759D3">
        <w:rPr>
          <w:rFonts w:ascii="Times New Roman" w:hAnsi="Times New Roman" w:cs="Times New Roman"/>
          <w:color w:val="000000" w:themeColor="text1"/>
        </w:rPr>
        <w:t>are</w:t>
      </w:r>
      <w:proofErr w:type="spellEnd"/>
      <w:r w:rsidR="009759D3">
        <w:rPr>
          <w:rFonts w:ascii="Times New Roman" w:hAnsi="Times New Roman" w:cs="Times New Roman"/>
          <w:color w:val="000000" w:themeColor="text1"/>
        </w:rPr>
        <w:t xml:space="preserve"> ancestors. And </w:t>
      </w:r>
      <w:r w:rsidRPr="000E63AF">
        <w:rPr>
          <w:rFonts w:ascii="Times New Roman" w:hAnsi="Times New Roman" w:cs="Times New Roman"/>
          <w:color w:val="000000" w:themeColor="text1"/>
        </w:rPr>
        <w:t xml:space="preserve">I, and I, you know, I hesitate, because there's so much guilt and shame associated with </w:t>
      </w:r>
      <w:proofErr w:type="gramStart"/>
      <w:r w:rsidRPr="000E63AF">
        <w:rPr>
          <w:rFonts w:ascii="Times New Roman" w:hAnsi="Times New Roman" w:cs="Times New Roman"/>
          <w:color w:val="000000" w:themeColor="text1"/>
        </w:rPr>
        <w:t>that</w:t>
      </w:r>
      <w:proofErr w:type="gramEnd"/>
      <w:r w:rsidR="009759D3">
        <w:rPr>
          <w:rFonts w:ascii="Times New Roman" w:hAnsi="Times New Roman" w:cs="Times New Roman"/>
          <w:color w:val="000000" w:themeColor="text1"/>
        </w:rPr>
        <w:t xml:space="preserve"> b</w:t>
      </w:r>
      <w:r w:rsidRPr="000E63AF">
        <w:rPr>
          <w:rFonts w:ascii="Times New Roman" w:hAnsi="Times New Roman" w:cs="Times New Roman"/>
          <w:color w:val="000000" w:themeColor="text1"/>
        </w:rPr>
        <w:t>ut it is the truth.</w:t>
      </w:r>
    </w:p>
    <w:p w14:paraId="3770721A" w14:textId="77777777" w:rsidR="0051627A" w:rsidRPr="000E63AF" w:rsidRDefault="0051627A">
      <w:pPr>
        <w:spacing w:after="0"/>
        <w:rPr>
          <w:rFonts w:ascii="Times New Roman" w:hAnsi="Times New Roman" w:cs="Times New Roman"/>
          <w:color w:val="000000" w:themeColor="text1"/>
        </w:rPr>
      </w:pPr>
    </w:p>
    <w:p w14:paraId="6FD62EAD"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57:25</w:t>
      </w:r>
      <w:proofErr w:type="gramEnd"/>
    </w:p>
    <w:p w14:paraId="06C99DE2" w14:textId="0B0CF6C3"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Yeah, I was </w:t>
      </w:r>
      <w:proofErr w:type="spellStart"/>
      <w:r w:rsidRPr="000E63AF">
        <w:rPr>
          <w:rFonts w:ascii="Times New Roman" w:hAnsi="Times New Roman" w:cs="Times New Roman"/>
          <w:color w:val="000000" w:themeColor="text1"/>
        </w:rPr>
        <w:t>gonna</w:t>
      </w:r>
      <w:proofErr w:type="spellEnd"/>
      <w:r w:rsidRPr="000E63AF">
        <w:rPr>
          <w:rFonts w:ascii="Times New Roman" w:hAnsi="Times New Roman" w:cs="Times New Roman"/>
          <w:color w:val="000000" w:themeColor="text1"/>
        </w:rPr>
        <w:t xml:space="preserve"> say something there. Yeah, it is. It is truthfully. My ancestors, one of the </w:t>
      </w:r>
      <w:proofErr w:type="gramStart"/>
      <w:r w:rsidRPr="000E63AF">
        <w:rPr>
          <w:rFonts w:ascii="Times New Roman" w:hAnsi="Times New Roman" w:cs="Times New Roman"/>
          <w:color w:val="000000" w:themeColor="text1"/>
        </w:rPr>
        <w:t>sort</w:t>
      </w:r>
      <w:proofErr w:type="gramEnd"/>
      <w:r w:rsidRPr="000E63AF">
        <w:rPr>
          <w:rFonts w:ascii="Times New Roman" w:hAnsi="Times New Roman" w:cs="Times New Roman"/>
          <w:color w:val="000000" w:themeColor="text1"/>
        </w:rPr>
        <w:t xml:space="preserve"> of things that I realized in my spiritual journey is I'm kind of I'm kind of cultivating this idea that</w:t>
      </w:r>
      <w:r w:rsidR="009759D3">
        <w:rPr>
          <w:rFonts w:ascii="Times New Roman" w:hAnsi="Times New Roman" w:cs="Times New Roman"/>
          <w:color w:val="000000" w:themeColor="text1"/>
        </w:rPr>
        <w:t>,</w:t>
      </w:r>
      <w:r w:rsidRPr="000E63AF">
        <w:rPr>
          <w:rFonts w:ascii="Times New Roman" w:hAnsi="Times New Roman" w:cs="Times New Roman"/>
          <w:color w:val="000000" w:themeColor="text1"/>
        </w:rPr>
        <w:t xml:space="preserve"> that if it is a god, it's probably just our past selves. And so yeah, that's been one of the larger struggles is trying to find a sense of support from actual other people. But if I'm honest, the truest sense of support has come from myself, and my spirituality. I think it's also important for me to note that</w:t>
      </w:r>
      <w:r w:rsidR="00681037">
        <w:rPr>
          <w:rFonts w:ascii="Times New Roman" w:hAnsi="Times New Roman" w:cs="Times New Roman"/>
          <w:color w:val="000000" w:themeColor="text1"/>
        </w:rPr>
        <w:t>,</w:t>
      </w:r>
      <w:r w:rsidRPr="000E63AF">
        <w:rPr>
          <w:rFonts w:ascii="Times New Roman" w:hAnsi="Times New Roman" w:cs="Times New Roman"/>
          <w:color w:val="000000" w:themeColor="text1"/>
        </w:rPr>
        <w:t xml:space="preserve"> as much</w:t>
      </w:r>
      <w:r w:rsidR="00681037">
        <w:rPr>
          <w:rFonts w:ascii="Times New Roman" w:hAnsi="Times New Roman" w:cs="Times New Roman"/>
          <w:color w:val="000000" w:themeColor="text1"/>
        </w:rPr>
        <w:t xml:space="preserve"> guilt</w:t>
      </w:r>
      <w:r w:rsidRPr="000E63AF">
        <w:rPr>
          <w:rFonts w:ascii="Times New Roman" w:hAnsi="Times New Roman" w:cs="Times New Roman"/>
          <w:color w:val="000000" w:themeColor="text1"/>
        </w:rPr>
        <w:t xml:space="preserve"> and sh</w:t>
      </w:r>
      <w:r w:rsidR="00681037">
        <w:rPr>
          <w:rFonts w:ascii="Times New Roman" w:hAnsi="Times New Roman" w:cs="Times New Roman"/>
          <w:color w:val="000000" w:themeColor="text1"/>
        </w:rPr>
        <w:t>ame</w:t>
      </w:r>
      <w:r w:rsidRPr="000E63AF">
        <w:rPr>
          <w:rFonts w:ascii="Times New Roman" w:hAnsi="Times New Roman" w:cs="Times New Roman"/>
          <w:color w:val="000000" w:themeColor="text1"/>
        </w:rPr>
        <w:t xml:space="preserve"> </w:t>
      </w:r>
      <w:proofErr w:type="gramStart"/>
      <w:r w:rsidRPr="000E63AF">
        <w:rPr>
          <w:rFonts w:ascii="Times New Roman" w:hAnsi="Times New Roman" w:cs="Times New Roman"/>
          <w:color w:val="000000" w:themeColor="text1"/>
        </w:rPr>
        <w:t>that</w:t>
      </w:r>
      <w:proofErr w:type="gramEnd"/>
      <w:r w:rsidR="00681037">
        <w:rPr>
          <w:rFonts w:ascii="Times New Roman" w:hAnsi="Times New Roman" w:cs="Times New Roman"/>
          <w:color w:val="000000" w:themeColor="text1"/>
        </w:rPr>
        <w:t xml:space="preserve"> I</w:t>
      </w:r>
      <w:r w:rsidRPr="000E63AF">
        <w:rPr>
          <w:rFonts w:ascii="Times New Roman" w:hAnsi="Times New Roman" w:cs="Times New Roman"/>
          <w:color w:val="000000" w:themeColor="text1"/>
        </w:rPr>
        <w:t xml:space="preserve"> have attached to it, I think that it's important to note that I believe that everyone is capable of this. But I also need to recognize what I provide as an individual, and a unique way to the others around me. And one thing that I've learned is to stop questioning why there is no support. </w:t>
      </w:r>
      <w:r w:rsidR="00681037">
        <w:rPr>
          <w:rFonts w:ascii="Times New Roman" w:hAnsi="Times New Roman" w:cs="Times New Roman"/>
          <w:color w:val="000000" w:themeColor="text1"/>
        </w:rPr>
        <w:t>And to</w:t>
      </w:r>
      <w:r w:rsidRPr="000E63AF">
        <w:rPr>
          <w:rFonts w:ascii="Times New Roman" w:hAnsi="Times New Roman" w:cs="Times New Roman"/>
          <w:color w:val="000000" w:themeColor="text1"/>
        </w:rPr>
        <w:t xml:space="preserve"> realize that the reason why there's no support is because generally people will not be able to live up to the way that I live.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people struggle a lot with being able to support me because I do have </w:t>
      </w:r>
      <w:r w:rsidRPr="000E63AF">
        <w:rPr>
          <w:rFonts w:ascii="Times New Roman" w:hAnsi="Times New Roman" w:cs="Times New Roman"/>
          <w:color w:val="000000" w:themeColor="text1"/>
        </w:rPr>
        <w:lastRenderedPageBreak/>
        <w:t xml:space="preserve">an incredibly strong sense of self and </w:t>
      </w:r>
      <w:proofErr w:type="spellStart"/>
      <w:r w:rsidRPr="000E63AF">
        <w:rPr>
          <w:rFonts w:ascii="Times New Roman" w:hAnsi="Times New Roman" w:cs="Times New Roman"/>
          <w:color w:val="000000" w:themeColor="text1"/>
        </w:rPr>
        <w:t>spiritual</w:t>
      </w:r>
      <w:r w:rsidR="00681037">
        <w:rPr>
          <w:rFonts w:ascii="Times New Roman" w:hAnsi="Times New Roman" w:cs="Times New Roman"/>
          <w:color w:val="000000" w:themeColor="text1"/>
        </w:rPr>
        <w:t>lity</w:t>
      </w:r>
      <w:proofErr w:type="spellEnd"/>
      <w:r w:rsidRPr="000E63AF">
        <w:rPr>
          <w:rFonts w:ascii="Times New Roman" w:hAnsi="Times New Roman" w:cs="Times New Roman"/>
          <w:color w:val="000000" w:themeColor="text1"/>
        </w:rPr>
        <w:t xml:space="preserve">, and emotional maturity.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it's lonely, but you know, not really lonely. It's kind of like, like, I'm not </w:t>
      </w:r>
      <w:proofErr w:type="gramStart"/>
      <w:r w:rsidRPr="000E63AF">
        <w:rPr>
          <w:rFonts w:ascii="Times New Roman" w:hAnsi="Times New Roman" w:cs="Times New Roman"/>
          <w:color w:val="000000" w:themeColor="text1"/>
        </w:rPr>
        <w:t>really alone</w:t>
      </w:r>
      <w:proofErr w:type="gramEnd"/>
      <w:r w:rsidRPr="000E63AF">
        <w:rPr>
          <w:rFonts w:ascii="Times New Roman" w:hAnsi="Times New Roman" w:cs="Times New Roman"/>
          <w:color w:val="000000" w:themeColor="text1"/>
        </w:rPr>
        <w:t xml:space="preserve">. But you know, there is no one that I can really call out to </w:t>
      </w:r>
      <w:proofErr w:type="spellStart"/>
      <w:r w:rsidR="00681037">
        <w:rPr>
          <w:rFonts w:ascii="Times New Roman" w:hAnsi="Times New Roman" w:cs="Times New Roman"/>
          <w:color w:val="000000" w:themeColor="text1"/>
        </w:rPr>
        <w:t>whos</w:t>
      </w:r>
      <w:proofErr w:type="spellEnd"/>
      <w:r w:rsidR="00681037">
        <w:rPr>
          <w:rFonts w:ascii="Times New Roman" w:hAnsi="Times New Roman" w:cs="Times New Roman"/>
          <w:color w:val="000000" w:themeColor="text1"/>
        </w:rPr>
        <w:t xml:space="preserve"> </w:t>
      </w:r>
      <w:proofErr w:type="gramStart"/>
      <w:r w:rsidRPr="000E63AF">
        <w:rPr>
          <w:rFonts w:ascii="Times New Roman" w:hAnsi="Times New Roman" w:cs="Times New Roman"/>
          <w:color w:val="000000" w:themeColor="text1"/>
        </w:rPr>
        <w:t>actually li</w:t>
      </w:r>
      <w:r w:rsidR="00681037">
        <w:rPr>
          <w:rFonts w:ascii="Times New Roman" w:hAnsi="Times New Roman" w:cs="Times New Roman"/>
          <w:color w:val="000000" w:themeColor="text1"/>
        </w:rPr>
        <w:t>ving</w:t>
      </w:r>
      <w:proofErr w:type="gramEnd"/>
      <w:r w:rsidRPr="000E63AF">
        <w:rPr>
          <w:rFonts w:ascii="Times New Roman" w:hAnsi="Times New Roman" w:cs="Times New Roman"/>
          <w:color w:val="000000" w:themeColor="text1"/>
        </w:rPr>
        <w:t xml:space="preserve"> to say, like, yeah, these people helped me. Because that's not </w:t>
      </w:r>
      <w:r w:rsidR="00681037">
        <w:rPr>
          <w:rFonts w:ascii="Times New Roman" w:hAnsi="Times New Roman" w:cs="Times New Roman"/>
          <w:color w:val="000000" w:themeColor="text1"/>
        </w:rPr>
        <w:t xml:space="preserve">true but </w:t>
      </w:r>
      <w:r w:rsidRPr="000E63AF">
        <w:rPr>
          <w:rFonts w:ascii="Times New Roman" w:hAnsi="Times New Roman" w:cs="Times New Roman"/>
          <w:color w:val="000000" w:themeColor="text1"/>
        </w:rPr>
        <w:t xml:space="preserve">what I </w:t>
      </w:r>
      <w:proofErr w:type="gramStart"/>
      <w:r w:rsidRPr="000E63AF">
        <w:rPr>
          <w:rFonts w:ascii="Times New Roman" w:hAnsi="Times New Roman" w:cs="Times New Roman"/>
          <w:color w:val="000000" w:themeColor="text1"/>
        </w:rPr>
        <w:t>what</w:t>
      </w:r>
      <w:proofErr w:type="gramEnd"/>
      <w:r w:rsidRPr="000E63AF">
        <w:rPr>
          <w:rFonts w:ascii="Times New Roman" w:hAnsi="Times New Roman" w:cs="Times New Roman"/>
          <w:color w:val="000000" w:themeColor="text1"/>
        </w:rPr>
        <w:t xml:space="preserve"> I can say is that when you're asked to what do I think about the future? I do think that I have found myself in these sort of </w:t>
      </w:r>
      <w:proofErr w:type="spellStart"/>
      <w:r w:rsidRPr="000E63AF">
        <w:rPr>
          <w:rFonts w:ascii="Times New Roman" w:hAnsi="Times New Roman" w:cs="Times New Roman"/>
          <w:color w:val="000000" w:themeColor="text1"/>
        </w:rPr>
        <w:t>non physical</w:t>
      </w:r>
      <w:proofErr w:type="spellEnd"/>
      <w:r w:rsidRPr="000E63AF">
        <w:rPr>
          <w:rFonts w:ascii="Times New Roman" w:hAnsi="Times New Roman" w:cs="Times New Roman"/>
          <w:color w:val="000000" w:themeColor="text1"/>
        </w:rPr>
        <w:t xml:space="preserve"> realities that are aligning me with people who will change my life </w:t>
      </w:r>
      <w:r w:rsidR="00681037">
        <w:rPr>
          <w:rFonts w:ascii="Times New Roman" w:hAnsi="Times New Roman" w:cs="Times New Roman"/>
          <w:color w:val="000000" w:themeColor="text1"/>
        </w:rPr>
        <w:t>in in</w:t>
      </w:r>
      <w:r w:rsidRPr="000E63AF">
        <w:rPr>
          <w:rFonts w:ascii="Times New Roman" w:hAnsi="Times New Roman" w:cs="Times New Roman"/>
          <w:color w:val="000000" w:themeColor="text1"/>
        </w:rPr>
        <w:t xml:space="preserve">credible ways, whether that be romantic partners, whether that be new business partners, new friends, even children I believe that right now what I'm doing is cultivating this power within myself for it to exist within my external reality, I'd very much already feel those people coming near me and kind of very, like cerebral or </w:t>
      </w:r>
      <w:r w:rsidR="00681037">
        <w:rPr>
          <w:rFonts w:ascii="Times New Roman" w:hAnsi="Times New Roman" w:cs="Times New Roman"/>
          <w:color w:val="000000" w:themeColor="text1"/>
        </w:rPr>
        <w:t xml:space="preserve">telepathic ways </w:t>
      </w:r>
      <w:r w:rsidRPr="000E63AF">
        <w:rPr>
          <w:rFonts w:ascii="Times New Roman" w:hAnsi="Times New Roman" w:cs="Times New Roman"/>
          <w:color w:val="000000" w:themeColor="text1"/>
        </w:rPr>
        <w:t xml:space="preserve">reaching out to me like, where are you in the same way I'm looking for that.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 do I, I strongly believe that that is right around the corner</w:t>
      </w:r>
      <w:r w:rsidR="00681037">
        <w:rPr>
          <w:rFonts w:ascii="Times New Roman" w:hAnsi="Times New Roman" w:cs="Times New Roman"/>
          <w:color w:val="000000" w:themeColor="text1"/>
        </w:rPr>
        <w:t>.</w:t>
      </w:r>
    </w:p>
    <w:p w14:paraId="7FBAA477" w14:textId="77777777" w:rsidR="0051627A" w:rsidRPr="000E63AF" w:rsidRDefault="0051627A">
      <w:pPr>
        <w:spacing w:after="0"/>
        <w:rPr>
          <w:rFonts w:ascii="Times New Roman" w:hAnsi="Times New Roman" w:cs="Times New Roman"/>
          <w:color w:val="000000" w:themeColor="text1"/>
        </w:rPr>
      </w:pPr>
    </w:p>
    <w:p w14:paraId="3644605E"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1:00:42</w:t>
      </w:r>
      <w:proofErr w:type="gramEnd"/>
    </w:p>
    <w:p w14:paraId="7831C8CB" w14:textId="3AF5FF68" w:rsidR="0051627A" w:rsidRPr="000E63AF" w:rsidRDefault="00681037">
      <w:pPr>
        <w:spacing w:after="0"/>
        <w:rPr>
          <w:rFonts w:ascii="Times New Roman" w:hAnsi="Times New Roman" w:cs="Times New Roman"/>
          <w:color w:val="000000" w:themeColor="text1"/>
        </w:rPr>
      </w:pPr>
      <w:r>
        <w:rPr>
          <w:rFonts w:ascii="Times New Roman" w:hAnsi="Times New Roman" w:cs="Times New Roman"/>
          <w:color w:val="000000" w:themeColor="text1"/>
        </w:rPr>
        <w:t>W</w:t>
      </w:r>
      <w:r w:rsidR="00000000" w:rsidRPr="000E63AF">
        <w:rPr>
          <w:rFonts w:ascii="Times New Roman" w:hAnsi="Times New Roman" w:cs="Times New Roman"/>
          <w:color w:val="000000" w:themeColor="text1"/>
        </w:rPr>
        <w:t>hat are some of the things you do to take care of yourself</w:t>
      </w:r>
      <w:r>
        <w:rPr>
          <w:rFonts w:ascii="Times New Roman" w:hAnsi="Times New Roman" w:cs="Times New Roman"/>
          <w:color w:val="000000" w:themeColor="text1"/>
        </w:rPr>
        <w:t>?</w:t>
      </w:r>
    </w:p>
    <w:p w14:paraId="28F0FB00" w14:textId="77777777" w:rsidR="0051627A" w:rsidRPr="000E63AF" w:rsidRDefault="0051627A">
      <w:pPr>
        <w:spacing w:after="0"/>
        <w:rPr>
          <w:rFonts w:ascii="Times New Roman" w:hAnsi="Times New Roman" w:cs="Times New Roman"/>
          <w:color w:val="000000" w:themeColor="text1"/>
        </w:rPr>
      </w:pPr>
    </w:p>
    <w:p w14:paraId="3FD9EE2A"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1:00:47</w:t>
      </w:r>
      <w:proofErr w:type="gramEnd"/>
    </w:p>
    <w:p w14:paraId="26929FD2" w14:textId="6C849AC2" w:rsidR="0051627A" w:rsidRPr="000E63AF" w:rsidRDefault="00681037">
      <w:pPr>
        <w:spacing w:after="0"/>
        <w:rPr>
          <w:rFonts w:ascii="Times New Roman" w:hAnsi="Times New Roman" w:cs="Times New Roman"/>
          <w:color w:val="000000" w:themeColor="text1"/>
        </w:rPr>
      </w:pPr>
      <w:r>
        <w:rPr>
          <w:rFonts w:ascii="Times New Roman" w:hAnsi="Times New Roman" w:cs="Times New Roman"/>
          <w:color w:val="000000" w:themeColor="text1"/>
        </w:rPr>
        <w:t>U</w:t>
      </w:r>
      <w:r w:rsidR="00000000" w:rsidRPr="000E63AF">
        <w:rPr>
          <w:rFonts w:ascii="Times New Roman" w:hAnsi="Times New Roman" w:cs="Times New Roman"/>
          <w:color w:val="000000" w:themeColor="text1"/>
        </w:rPr>
        <w:t xml:space="preserve">m, I, I live like, I am a superstar, I I've learned to </w:t>
      </w:r>
      <w:proofErr w:type="gramStart"/>
      <w:r w:rsidR="00000000" w:rsidRPr="000E63AF">
        <w:rPr>
          <w:rFonts w:ascii="Times New Roman" w:hAnsi="Times New Roman" w:cs="Times New Roman"/>
          <w:color w:val="000000" w:themeColor="text1"/>
        </w:rPr>
        <w:t>I</w:t>
      </w:r>
      <w:proofErr w:type="gramEnd"/>
      <w:r w:rsidR="00000000" w:rsidRPr="000E63AF">
        <w:rPr>
          <w:rFonts w:ascii="Times New Roman" w:hAnsi="Times New Roman" w:cs="Times New Roman"/>
          <w:color w:val="000000" w:themeColor="text1"/>
        </w:rPr>
        <w:t xml:space="preserve"> have a very specific view of the world of the world. Based </w:t>
      </w:r>
      <w:proofErr w:type="gramStart"/>
      <w:r w:rsidR="00000000" w:rsidRPr="000E63AF">
        <w:rPr>
          <w:rFonts w:ascii="Times New Roman" w:hAnsi="Times New Roman" w:cs="Times New Roman"/>
          <w:color w:val="000000" w:themeColor="text1"/>
        </w:rPr>
        <w:t>off</w:t>
      </w:r>
      <w:proofErr w:type="gramEnd"/>
      <w:r w:rsidR="00000000" w:rsidRPr="000E63AF">
        <w:rPr>
          <w:rFonts w:ascii="Times New Roman" w:hAnsi="Times New Roman" w:cs="Times New Roman"/>
          <w:color w:val="000000" w:themeColor="text1"/>
        </w:rPr>
        <w:t xml:space="preserve"> pop culture, things that I have been taught to be afraid of. And </w:t>
      </w:r>
      <w:proofErr w:type="gramStart"/>
      <w:r w:rsidR="00000000" w:rsidRPr="000E63AF">
        <w:rPr>
          <w:rFonts w:ascii="Times New Roman" w:hAnsi="Times New Roman" w:cs="Times New Roman"/>
          <w:color w:val="000000" w:themeColor="text1"/>
        </w:rPr>
        <w:t>so</w:t>
      </w:r>
      <w:proofErr w:type="gramEnd"/>
      <w:r w:rsidR="00000000" w:rsidRPr="000E63AF">
        <w:rPr>
          <w:rFonts w:ascii="Times New Roman" w:hAnsi="Times New Roman" w:cs="Times New Roman"/>
          <w:color w:val="000000" w:themeColor="text1"/>
        </w:rPr>
        <w:t xml:space="preserve"> I'm realizing that that there's this very authentic expression of that world that I have to turn to, and sort of undue this negative karma. You know, where there are these voices and these figures in my past who are saying, you know, that there's so much poison to Hollywood </w:t>
      </w:r>
      <w:proofErr w:type="gramStart"/>
      <w:r w:rsidR="00000000" w:rsidRPr="000E63AF">
        <w:rPr>
          <w:rFonts w:ascii="Times New Roman" w:hAnsi="Times New Roman" w:cs="Times New Roman"/>
          <w:color w:val="000000" w:themeColor="text1"/>
        </w:rPr>
        <w:t>into</w:t>
      </w:r>
      <w:proofErr w:type="gramEnd"/>
      <w:r w:rsidR="00000000" w:rsidRPr="000E63AF">
        <w:rPr>
          <w:rFonts w:ascii="Times New Roman" w:hAnsi="Times New Roman" w:cs="Times New Roman"/>
          <w:color w:val="000000" w:themeColor="text1"/>
        </w:rPr>
        <w:t xml:space="preserve"> the entertainment industry. There, there's so much evil in those realms. And, and it kind of, there's this resonance that when I go ahead and tap into that energy, </w:t>
      </w:r>
      <w:proofErr w:type="spellStart"/>
      <w:r w:rsidR="00000000" w:rsidRPr="000E63AF">
        <w:rPr>
          <w:rFonts w:ascii="Times New Roman" w:hAnsi="Times New Roman" w:cs="Times New Roman"/>
          <w:color w:val="000000" w:themeColor="text1"/>
        </w:rPr>
        <w:t>any way</w:t>
      </w:r>
      <w:proofErr w:type="spellEnd"/>
      <w:r w:rsidR="00000000" w:rsidRPr="000E63AF">
        <w:rPr>
          <w:rFonts w:ascii="Times New Roman" w:hAnsi="Times New Roman" w:cs="Times New Roman"/>
          <w:color w:val="000000" w:themeColor="text1"/>
        </w:rPr>
        <w:t xml:space="preserve">, I'm able to relax more, and, and just be myself, you know, it's strange, it's like, </w:t>
      </w:r>
      <w:r>
        <w:rPr>
          <w:rFonts w:ascii="Times New Roman" w:hAnsi="Times New Roman" w:cs="Times New Roman"/>
          <w:color w:val="000000" w:themeColor="text1"/>
        </w:rPr>
        <w:t xml:space="preserve">I </w:t>
      </w:r>
      <w:r w:rsidR="00000000" w:rsidRPr="000E63AF">
        <w:rPr>
          <w:rFonts w:ascii="Times New Roman" w:hAnsi="Times New Roman" w:cs="Times New Roman"/>
          <w:color w:val="000000" w:themeColor="text1"/>
        </w:rPr>
        <w:t xml:space="preserve">used to think of this way that I used to think of Hollywood and famous people, it was something that I thought was so distant from me and something that should be distant from me because it's evil, something that you know, you're only supposed to peer into from behind a screen. But now I'm realizing that these </w:t>
      </w:r>
      <w:proofErr w:type="gramStart"/>
      <w:r w:rsidR="00000000" w:rsidRPr="000E63AF">
        <w:rPr>
          <w:rFonts w:ascii="Times New Roman" w:hAnsi="Times New Roman" w:cs="Times New Roman"/>
          <w:color w:val="000000" w:themeColor="text1"/>
        </w:rPr>
        <w:t>people, they</w:t>
      </w:r>
      <w:proofErr w:type="gramEnd"/>
      <w:r w:rsidR="00000000" w:rsidRPr="000E63AF">
        <w:rPr>
          <w:rFonts w:ascii="Times New Roman" w:hAnsi="Times New Roman" w:cs="Times New Roman"/>
          <w:color w:val="000000" w:themeColor="text1"/>
        </w:rPr>
        <w:t xml:space="preserve"> are who they are, because they decided to prioritize themselves over their pain. And notice that a lot of people around me and this is why I </w:t>
      </w:r>
      <w:r>
        <w:rPr>
          <w:rFonts w:ascii="Times New Roman" w:hAnsi="Times New Roman" w:cs="Times New Roman"/>
          <w:color w:val="000000" w:themeColor="text1"/>
        </w:rPr>
        <w:t xml:space="preserve">don’t </w:t>
      </w:r>
      <w:r w:rsidR="00000000" w:rsidRPr="000E63AF">
        <w:rPr>
          <w:rFonts w:ascii="Times New Roman" w:hAnsi="Times New Roman" w:cs="Times New Roman"/>
          <w:color w:val="000000" w:themeColor="text1"/>
        </w:rPr>
        <w:t>find a lot of support a lot of people around me they do have these ideas that that you know that people will notoriety and don't experience pain, that they're in this some sort of abusive, c</w:t>
      </w:r>
      <w:r>
        <w:rPr>
          <w:rFonts w:ascii="Times New Roman" w:hAnsi="Times New Roman" w:cs="Times New Roman"/>
          <w:color w:val="000000" w:themeColor="text1"/>
        </w:rPr>
        <w:t xml:space="preserve">ult </w:t>
      </w:r>
      <w:r w:rsidR="00000000" w:rsidRPr="000E63AF">
        <w:rPr>
          <w:rFonts w:ascii="Times New Roman" w:hAnsi="Times New Roman" w:cs="Times New Roman"/>
          <w:color w:val="000000" w:themeColor="text1"/>
        </w:rPr>
        <w:t xml:space="preserve"> narcissistic cult, that where they don't experience pain, but the truth is that those resistance spaces are actually don't have space. And </w:t>
      </w:r>
      <w:r>
        <w:rPr>
          <w:rFonts w:ascii="Times New Roman" w:hAnsi="Times New Roman" w:cs="Times New Roman"/>
          <w:color w:val="000000" w:themeColor="text1"/>
        </w:rPr>
        <w:t>an</w:t>
      </w:r>
      <w:r w:rsidR="00000000" w:rsidRPr="000E63AF">
        <w:rPr>
          <w:rFonts w:ascii="Times New Roman" w:hAnsi="Times New Roman" w:cs="Times New Roman"/>
          <w:color w:val="000000" w:themeColor="text1"/>
        </w:rPr>
        <w:t xml:space="preserve"> example is yesterday. </w:t>
      </w:r>
      <w:proofErr w:type="gramStart"/>
      <w:r w:rsidR="00000000" w:rsidRPr="000E63AF">
        <w:rPr>
          <w:rFonts w:ascii="Times New Roman" w:hAnsi="Times New Roman" w:cs="Times New Roman"/>
          <w:color w:val="000000" w:themeColor="text1"/>
        </w:rPr>
        <w:t>I well</w:t>
      </w:r>
      <w:proofErr w:type="gramEnd"/>
      <w:r w:rsidR="00000000" w:rsidRPr="000E63AF">
        <w:rPr>
          <w:rFonts w:ascii="Times New Roman" w:hAnsi="Times New Roman" w:cs="Times New Roman"/>
          <w:color w:val="000000" w:themeColor="text1"/>
        </w:rPr>
        <w:t xml:space="preserve">, I </w:t>
      </w:r>
      <w:proofErr w:type="gramStart"/>
      <w:r w:rsidR="00000000" w:rsidRPr="000E63AF">
        <w:rPr>
          <w:rFonts w:ascii="Times New Roman" w:hAnsi="Times New Roman" w:cs="Times New Roman"/>
          <w:color w:val="000000" w:themeColor="text1"/>
        </w:rPr>
        <w:t>have to</w:t>
      </w:r>
      <w:proofErr w:type="gramEnd"/>
      <w:r w:rsidR="00000000" w:rsidRPr="000E63AF">
        <w:rPr>
          <w:rFonts w:ascii="Times New Roman" w:hAnsi="Times New Roman" w:cs="Times New Roman"/>
          <w:color w:val="000000" w:themeColor="text1"/>
        </w:rPr>
        <w:t xml:space="preserve"> give some context here, I haven't had the best experience with my neighbors on either side. Now, the </w:t>
      </w:r>
      <w:proofErr w:type="spellStart"/>
      <w:r w:rsidR="00000000" w:rsidRPr="000E63AF">
        <w:rPr>
          <w:rFonts w:ascii="Times New Roman" w:hAnsi="Times New Roman" w:cs="Times New Roman"/>
          <w:color w:val="000000" w:themeColor="text1"/>
        </w:rPr>
        <w:t>the</w:t>
      </w:r>
      <w:proofErr w:type="spellEnd"/>
      <w:r w:rsidR="00000000" w:rsidRPr="000E63AF">
        <w:rPr>
          <w:rFonts w:ascii="Times New Roman" w:hAnsi="Times New Roman" w:cs="Times New Roman"/>
          <w:color w:val="000000" w:themeColor="text1"/>
        </w:rPr>
        <w:t xml:space="preserve"> women completely fine, even though I think there's some underlying things there. The women completely fine, you know, we can speak to one another, we see each other, I think is </w:t>
      </w:r>
      <w:proofErr w:type="gramStart"/>
      <w:r w:rsidR="00000000" w:rsidRPr="000E63AF">
        <w:rPr>
          <w:rFonts w:ascii="Times New Roman" w:hAnsi="Times New Roman" w:cs="Times New Roman"/>
          <w:color w:val="000000" w:themeColor="text1"/>
        </w:rPr>
        <w:t xml:space="preserve">really </w:t>
      </w:r>
      <w:r>
        <w:rPr>
          <w:rFonts w:ascii="Times New Roman" w:hAnsi="Times New Roman" w:cs="Times New Roman"/>
          <w:color w:val="000000" w:themeColor="text1"/>
        </w:rPr>
        <w:t>great</w:t>
      </w:r>
      <w:proofErr w:type="gramEnd"/>
      <w:r w:rsidR="00000000" w:rsidRPr="000E63AF">
        <w:rPr>
          <w:rFonts w:ascii="Times New Roman" w:hAnsi="Times New Roman" w:cs="Times New Roman"/>
          <w:color w:val="000000" w:themeColor="text1"/>
        </w:rPr>
        <w:t xml:space="preserve"> you know, even if it's, you know, this false thing, at least they're making some effort to make me feel, you know, as a queer person, as a transgender person that I'm welcome here and this neighborhood </w:t>
      </w:r>
      <w:r>
        <w:rPr>
          <w:rFonts w:ascii="Times New Roman" w:hAnsi="Times New Roman" w:cs="Times New Roman"/>
          <w:color w:val="000000" w:themeColor="text1"/>
        </w:rPr>
        <w:t xml:space="preserve">and I </w:t>
      </w:r>
      <w:r w:rsidR="00000000" w:rsidRPr="000E63AF">
        <w:rPr>
          <w:rFonts w:ascii="Times New Roman" w:hAnsi="Times New Roman" w:cs="Times New Roman"/>
          <w:color w:val="000000" w:themeColor="text1"/>
        </w:rPr>
        <w:t xml:space="preserve">belong. However, that's not the case for the men. And so, you know, even knowing that even knowing that they are willing to make me feel like an outcast or an outsider, it's sort of this thing like yesterday, I, you know, made my lunch and you know, thrown my music and brought out the lawn chairs and umbrellas outside black thing, you know, my pop music and having my lunch in my backyard. Despite my neighbor, peering into the backyard, like he is </w:t>
      </w:r>
      <w:r>
        <w:rPr>
          <w:rFonts w:ascii="Times New Roman" w:hAnsi="Times New Roman" w:cs="Times New Roman"/>
          <w:color w:val="000000" w:themeColor="text1"/>
        </w:rPr>
        <w:t>dis</w:t>
      </w:r>
      <w:r w:rsidR="00000000" w:rsidRPr="000E63AF">
        <w:rPr>
          <w:rFonts w:ascii="Times New Roman" w:hAnsi="Times New Roman" w:cs="Times New Roman"/>
          <w:color w:val="000000" w:themeColor="text1"/>
        </w:rPr>
        <w:t xml:space="preserve">interested or annoyed by me. And </w:t>
      </w:r>
      <w:proofErr w:type="gramStart"/>
      <w:r w:rsidR="00000000" w:rsidRPr="000E63AF">
        <w:rPr>
          <w:rFonts w:ascii="Times New Roman" w:hAnsi="Times New Roman" w:cs="Times New Roman"/>
          <w:color w:val="000000" w:themeColor="text1"/>
        </w:rPr>
        <w:t>so</w:t>
      </w:r>
      <w:proofErr w:type="gramEnd"/>
      <w:r w:rsidR="00000000" w:rsidRPr="000E63AF">
        <w:rPr>
          <w:rFonts w:ascii="Times New Roman" w:hAnsi="Times New Roman" w:cs="Times New Roman"/>
          <w:color w:val="000000" w:themeColor="text1"/>
        </w:rPr>
        <w:t xml:space="preserve"> it's doing those sorts of things for myself. And again, this goes into your question about isolation and </w:t>
      </w:r>
      <w:proofErr w:type="gramStart"/>
      <w:r w:rsidR="00000000" w:rsidRPr="000E63AF">
        <w:rPr>
          <w:rFonts w:ascii="Times New Roman" w:hAnsi="Times New Roman" w:cs="Times New Roman"/>
          <w:color w:val="000000" w:themeColor="text1"/>
        </w:rPr>
        <w:t>I</w:t>
      </w:r>
      <w:proofErr w:type="gramEnd"/>
      <w:r w:rsidR="00000000" w:rsidRPr="000E63AF">
        <w:rPr>
          <w:rFonts w:ascii="Times New Roman" w:hAnsi="Times New Roman" w:cs="Times New Roman"/>
          <w:color w:val="000000" w:themeColor="text1"/>
        </w:rPr>
        <w:t xml:space="preserve">, I show up And I'm very I guess as a transgender woman, especially someone who doesn't pass as a woman, I show up in a very strong, very powerful, feminine way. </w:t>
      </w:r>
      <w:proofErr w:type="gramStart"/>
      <w:r w:rsidR="00000000" w:rsidRPr="000E63AF">
        <w:rPr>
          <w:rFonts w:ascii="Times New Roman" w:hAnsi="Times New Roman" w:cs="Times New Roman"/>
          <w:color w:val="000000" w:themeColor="text1"/>
        </w:rPr>
        <w:t>So</w:t>
      </w:r>
      <w:proofErr w:type="gramEnd"/>
      <w:r w:rsidR="00000000" w:rsidRPr="000E63AF">
        <w:rPr>
          <w:rFonts w:ascii="Times New Roman" w:hAnsi="Times New Roman" w:cs="Times New Roman"/>
          <w:color w:val="000000" w:themeColor="text1"/>
        </w:rPr>
        <w:t xml:space="preserve"> where it I know that it makes other people uncomfortable, or it makes them jealous, so to speak. And </w:t>
      </w:r>
      <w:proofErr w:type="gramStart"/>
      <w:r w:rsidR="00000000" w:rsidRPr="000E63AF">
        <w:rPr>
          <w:rFonts w:ascii="Times New Roman" w:hAnsi="Times New Roman" w:cs="Times New Roman"/>
          <w:color w:val="000000" w:themeColor="text1"/>
        </w:rPr>
        <w:t>so</w:t>
      </w:r>
      <w:proofErr w:type="gramEnd"/>
      <w:r w:rsidR="00000000" w:rsidRPr="000E63AF">
        <w:rPr>
          <w:rFonts w:ascii="Times New Roman" w:hAnsi="Times New Roman" w:cs="Times New Roman"/>
          <w:color w:val="000000" w:themeColor="text1"/>
        </w:rPr>
        <w:t xml:space="preserve"> it makes me uncomfortable. And I'm just like, why can't you just allow me to blend in</w:t>
      </w:r>
      <w:r>
        <w:rPr>
          <w:rFonts w:ascii="Times New Roman" w:hAnsi="Times New Roman" w:cs="Times New Roman"/>
          <w:color w:val="000000" w:themeColor="text1"/>
        </w:rPr>
        <w:t xml:space="preserve"> here</w:t>
      </w:r>
      <w:r w:rsidR="00000000" w:rsidRPr="000E63AF">
        <w:rPr>
          <w:rFonts w:ascii="Times New Roman" w:hAnsi="Times New Roman" w:cs="Times New Roman"/>
          <w:color w:val="000000" w:themeColor="text1"/>
        </w:rPr>
        <w:t xml:space="preserve">? Like, I know who I am, I know what I look like. But if you're calm, I </w:t>
      </w:r>
      <w:r>
        <w:rPr>
          <w:rFonts w:ascii="Times New Roman" w:hAnsi="Times New Roman" w:cs="Times New Roman"/>
          <w:color w:val="000000" w:themeColor="text1"/>
        </w:rPr>
        <w:t>can also be calm</w:t>
      </w:r>
      <w:r w:rsidR="00000000" w:rsidRPr="000E63AF">
        <w:rPr>
          <w:rFonts w:ascii="Times New Roman" w:hAnsi="Times New Roman" w:cs="Times New Roman"/>
          <w:color w:val="000000" w:themeColor="text1"/>
        </w:rPr>
        <w:t>, it's, it's first cultivating this power at home by myself so that I can feel comfortable to do that outside, which gives me a lot of pleasure and peace, comfort.</w:t>
      </w:r>
    </w:p>
    <w:p w14:paraId="6209F79B" w14:textId="77777777" w:rsidR="0051627A" w:rsidRPr="000E63AF" w:rsidRDefault="0051627A">
      <w:pPr>
        <w:spacing w:after="0"/>
        <w:rPr>
          <w:rFonts w:ascii="Times New Roman" w:hAnsi="Times New Roman" w:cs="Times New Roman"/>
          <w:color w:val="000000" w:themeColor="text1"/>
        </w:rPr>
      </w:pPr>
    </w:p>
    <w:p w14:paraId="336CD79E"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1:06:02</w:t>
      </w:r>
      <w:proofErr w:type="gramEnd"/>
    </w:p>
    <w:p w14:paraId="719887DC"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Do you think of the pandemic as a historic event?</w:t>
      </w:r>
    </w:p>
    <w:p w14:paraId="03A0FD5C" w14:textId="77777777" w:rsidR="0051627A" w:rsidRPr="000E63AF" w:rsidRDefault="0051627A">
      <w:pPr>
        <w:spacing w:after="0"/>
        <w:rPr>
          <w:rFonts w:ascii="Times New Roman" w:hAnsi="Times New Roman" w:cs="Times New Roman"/>
          <w:color w:val="000000" w:themeColor="text1"/>
        </w:rPr>
      </w:pPr>
    </w:p>
    <w:p w14:paraId="52245E67"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1:06:17</w:t>
      </w:r>
      <w:proofErr w:type="gramEnd"/>
    </w:p>
    <w:p w14:paraId="58468728" w14:textId="32DB880E"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A lot of the times, I think that many other things will overshadow the pandemic or COVID itself. I think that I think that the pandemic, even in its prime, I think it was a foundation for something else, as I said, you know, feeling like myself, we as people influence the pandemic more than </w:t>
      </w:r>
      <w:r w:rsidR="00EE615B">
        <w:rPr>
          <w:rFonts w:ascii="Times New Roman" w:hAnsi="Times New Roman" w:cs="Times New Roman"/>
          <w:color w:val="000000" w:themeColor="text1"/>
        </w:rPr>
        <w:t>it influenced us</w:t>
      </w:r>
      <w:r w:rsidRPr="000E63AF">
        <w:rPr>
          <w:rFonts w:ascii="Times New Roman" w:hAnsi="Times New Roman" w:cs="Times New Roman"/>
          <w:color w:val="000000" w:themeColor="text1"/>
        </w:rPr>
        <w:t xml:space="preserve">, I think that the pandemic was just sort of a receptacle for a shift needed to happen.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 I think that when, if you look at the pandemic years from now, from a historical point, I don't think that it will be so much that, you know, it was a virus that changed our lives, I think we will spend more time discussing, discussing the shift in our consciousness that was taking place at the same time.</w:t>
      </w:r>
    </w:p>
    <w:p w14:paraId="24BBFF65" w14:textId="77777777" w:rsidR="0051627A" w:rsidRPr="000E63AF" w:rsidRDefault="0051627A">
      <w:pPr>
        <w:spacing w:after="0"/>
        <w:rPr>
          <w:rFonts w:ascii="Times New Roman" w:hAnsi="Times New Roman" w:cs="Times New Roman"/>
          <w:color w:val="000000" w:themeColor="text1"/>
        </w:rPr>
      </w:pPr>
    </w:p>
    <w:p w14:paraId="5B4194D0"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1:07:32</w:t>
      </w:r>
      <w:proofErr w:type="gramEnd"/>
    </w:p>
    <w:p w14:paraId="7DF6E891"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Thinking back to your own childhood education, what is it that you wish you had learned more about when you were younger in history?</w:t>
      </w:r>
    </w:p>
    <w:p w14:paraId="0445104B" w14:textId="77777777" w:rsidR="0051627A" w:rsidRPr="000E63AF" w:rsidRDefault="0051627A">
      <w:pPr>
        <w:spacing w:after="0"/>
        <w:rPr>
          <w:rFonts w:ascii="Times New Roman" w:hAnsi="Times New Roman" w:cs="Times New Roman"/>
          <w:color w:val="000000" w:themeColor="text1"/>
        </w:rPr>
      </w:pPr>
    </w:p>
    <w:p w14:paraId="688ECC69"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1:07:41</w:t>
      </w:r>
      <w:proofErr w:type="gramEnd"/>
    </w:p>
    <w:p w14:paraId="4944B6B4" w14:textId="1131CD6F"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Um, I was just speaking to someone about this yesterday that I have this very vivid memory of like, kindergarten, where </w:t>
      </w:r>
      <w:proofErr w:type="spellStart"/>
      <w:r w:rsidRPr="000E63AF">
        <w:rPr>
          <w:rFonts w:ascii="Times New Roman" w:hAnsi="Times New Roman" w:cs="Times New Roman"/>
          <w:color w:val="000000" w:themeColor="text1"/>
        </w:rPr>
        <w:t>where</w:t>
      </w:r>
      <w:proofErr w:type="spellEnd"/>
      <w:r w:rsidRPr="000E63AF">
        <w:rPr>
          <w:rFonts w:ascii="Times New Roman" w:hAnsi="Times New Roman" w:cs="Times New Roman"/>
          <w:color w:val="000000" w:themeColor="text1"/>
        </w:rPr>
        <w:t xml:space="preserve"> were a teacher gave the class this this color</w:t>
      </w:r>
      <w:r w:rsidR="00EE615B">
        <w:rPr>
          <w:rFonts w:ascii="Times New Roman" w:hAnsi="Times New Roman" w:cs="Times New Roman"/>
          <w:color w:val="000000" w:themeColor="text1"/>
        </w:rPr>
        <w:t>ing</w:t>
      </w:r>
      <w:r w:rsidRPr="000E63AF">
        <w:rPr>
          <w:rFonts w:ascii="Times New Roman" w:hAnsi="Times New Roman" w:cs="Times New Roman"/>
          <w:color w:val="000000" w:themeColor="text1"/>
        </w:rPr>
        <w:t xml:space="preserve"> page with this one single sweater, very strange, you know, colored, it's just like, you know, get this I'm sure there were some direct things or something at the top of the page, and it's like, color this sweater. And me being who I am. I'm like, what, why simply color it why not</w:t>
      </w:r>
      <w:r w:rsidR="00EE615B">
        <w:rPr>
          <w:rFonts w:ascii="Times New Roman" w:hAnsi="Times New Roman" w:cs="Times New Roman"/>
          <w:color w:val="000000" w:themeColor="text1"/>
        </w:rPr>
        <w:t>,</w:t>
      </w:r>
      <w:r w:rsidRPr="000E63AF">
        <w:rPr>
          <w:rFonts w:ascii="Times New Roman" w:hAnsi="Times New Roman" w:cs="Times New Roman"/>
          <w:color w:val="000000" w:themeColor="text1"/>
        </w:rPr>
        <w:t xml:space="preserve"> I'm going to draw a person inside this sweater because it seems like the like, most reasonable thing to do here, but of course, those </w:t>
      </w:r>
      <w:r w:rsidR="00EE615B">
        <w:rPr>
          <w:rFonts w:ascii="Times New Roman" w:hAnsi="Times New Roman" w:cs="Times New Roman"/>
          <w:color w:val="000000" w:themeColor="text1"/>
        </w:rPr>
        <w:t xml:space="preserve">are not the </w:t>
      </w:r>
      <w:r w:rsidRPr="000E63AF">
        <w:rPr>
          <w:rFonts w:ascii="Times New Roman" w:hAnsi="Times New Roman" w:cs="Times New Roman"/>
          <w:color w:val="000000" w:themeColor="text1"/>
        </w:rPr>
        <w:t xml:space="preserve">directions and just remember being I guess we're making remember being reprimanded everyone and it being such a big deal that, that I would have the audacity to draw a person in this. And, and the way that grew in my entire school career, my entire academic career is just I always kind of felt like and like I was having an out of body experience when it came to school. Like I wasn't </w:t>
      </w:r>
      <w:proofErr w:type="gramStart"/>
      <w:r w:rsidRPr="000E63AF">
        <w:rPr>
          <w:rFonts w:ascii="Times New Roman" w:hAnsi="Times New Roman" w:cs="Times New Roman"/>
          <w:color w:val="000000" w:themeColor="text1"/>
        </w:rPr>
        <w:t>really there</w:t>
      </w:r>
      <w:proofErr w:type="gramEnd"/>
      <w:r w:rsidRPr="000E63AF">
        <w:rPr>
          <w:rFonts w:ascii="Times New Roman" w:hAnsi="Times New Roman" w:cs="Times New Roman"/>
          <w:color w:val="000000" w:themeColor="text1"/>
        </w:rPr>
        <w:t xml:space="preserve">. And that followed me into college where there's very lowly part of me, outside of my body, sort of waiting and wanting and wondering when I will take part of this dream that's happening in some part of me that I have ripped from it's </w:t>
      </w:r>
      <w:proofErr w:type="gramStart"/>
      <w:r w:rsidRPr="000E63AF">
        <w:rPr>
          <w:rFonts w:ascii="Times New Roman" w:hAnsi="Times New Roman" w:cs="Times New Roman"/>
          <w:color w:val="000000" w:themeColor="text1"/>
        </w:rPr>
        <w:t>actually going</w:t>
      </w:r>
      <w:proofErr w:type="gramEnd"/>
      <w:r w:rsidRPr="000E63AF">
        <w:rPr>
          <w:rFonts w:ascii="Times New Roman" w:hAnsi="Times New Roman" w:cs="Times New Roman"/>
          <w:color w:val="000000" w:themeColor="text1"/>
        </w:rPr>
        <w:t xml:space="preserve"> on in my external world. And I'm very lucky to be kind of mending that part of me back together right now. But as far as my learning experience throughout my life it's a very</w:t>
      </w:r>
      <w:r w:rsidR="00EE615B">
        <w:rPr>
          <w:rFonts w:ascii="Times New Roman" w:hAnsi="Times New Roman" w:cs="Times New Roman"/>
          <w:color w:val="000000" w:themeColor="text1"/>
        </w:rPr>
        <w:t>,</w:t>
      </w:r>
      <w:r w:rsidRPr="000E63AF">
        <w:rPr>
          <w:rFonts w:ascii="Times New Roman" w:hAnsi="Times New Roman" w:cs="Times New Roman"/>
          <w:color w:val="000000" w:themeColor="text1"/>
        </w:rPr>
        <w:t xml:space="preserve"> </w:t>
      </w:r>
      <w:r w:rsidR="00EE615B">
        <w:rPr>
          <w:rFonts w:ascii="Times New Roman" w:hAnsi="Times New Roman" w:cs="Times New Roman"/>
          <w:color w:val="000000" w:themeColor="text1"/>
        </w:rPr>
        <w:t>j</w:t>
      </w:r>
      <w:r w:rsidRPr="000E63AF">
        <w:rPr>
          <w:rFonts w:ascii="Times New Roman" w:hAnsi="Times New Roman" w:cs="Times New Roman"/>
          <w:color w:val="000000" w:themeColor="text1"/>
        </w:rPr>
        <w:t xml:space="preserve">ust like if inarticulate as the world </w:t>
      </w:r>
      <w:proofErr w:type="gramStart"/>
      <w:r w:rsidRPr="000E63AF">
        <w:rPr>
          <w:rFonts w:ascii="Times New Roman" w:hAnsi="Times New Roman" w:cs="Times New Roman"/>
          <w:color w:val="000000" w:themeColor="text1"/>
        </w:rPr>
        <w:t>is the word</w:t>
      </w:r>
      <w:proofErr w:type="gramEnd"/>
      <w:r w:rsidRPr="000E63AF">
        <w:rPr>
          <w:rFonts w:ascii="Times New Roman" w:hAnsi="Times New Roman" w:cs="Times New Roman"/>
          <w:color w:val="000000" w:themeColor="text1"/>
        </w:rPr>
        <w:t xml:space="preserve">, it just have been something that is just not comprehensive. I remember even telling this person that I was talking to you yesterday that you know, even when it came to college, and this is something that I often have tried to explain to my caregivers is that it's almost like I wasn't even a part of the process of me getting ready to go to college and you know, choosing a major and things like that I'm kind of envious of people who have this, who truly have this authentic sense of, this is what I want to be when I grow up </w:t>
      </w:r>
      <w:r w:rsidR="00EE615B">
        <w:rPr>
          <w:rFonts w:ascii="Times New Roman" w:hAnsi="Times New Roman" w:cs="Times New Roman"/>
          <w:color w:val="000000" w:themeColor="text1"/>
        </w:rPr>
        <w:t>and</w:t>
      </w:r>
      <w:r w:rsidRPr="000E63AF">
        <w:rPr>
          <w:rFonts w:ascii="Times New Roman" w:hAnsi="Times New Roman" w:cs="Times New Roman"/>
          <w:color w:val="000000" w:themeColor="text1"/>
        </w:rPr>
        <w:t xml:space="preserve">, I'm going to go to college, I didn't have that, because who I wanted to be. And what I wanted to do wasn't very acceptable.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 was always trying to remedy that with something that is acceptable by my family and by society, me identifying as male at that time, you know, it's got to be something that is, you know, respectful. And you know, it's got to be serious, but to ever consider being an artist or </w:t>
      </w:r>
      <w:proofErr w:type="gramStart"/>
      <w:r w:rsidRPr="000E63AF">
        <w:rPr>
          <w:rFonts w:ascii="Times New Roman" w:hAnsi="Times New Roman" w:cs="Times New Roman"/>
          <w:color w:val="000000" w:themeColor="text1"/>
        </w:rPr>
        <w:t>some sort of creative</w:t>
      </w:r>
      <w:proofErr w:type="gramEnd"/>
      <w:r w:rsidRPr="000E63AF">
        <w:rPr>
          <w:rFonts w:ascii="Times New Roman" w:hAnsi="Times New Roman" w:cs="Times New Roman"/>
          <w:color w:val="000000" w:themeColor="text1"/>
        </w:rPr>
        <w:t xml:space="preserve">, or some sort of entertainer </w:t>
      </w:r>
      <w:proofErr w:type="gramStart"/>
      <w:r w:rsidRPr="000E63AF">
        <w:rPr>
          <w:rFonts w:ascii="Times New Roman" w:hAnsi="Times New Roman" w:cs="Times New Roman"/>
          <w:color w:val="000000" w:themeColor="text1"/>
        </w:rPr>
        <w:t>is it's</w:t>
      </w:r>
      <w:proofErr w:type="gramEnd"/>
      <w:r w:rsidRPr="000E63AF">
        <w:rPr>
          <w:rFonts w:ascii="Times New Roman" w:hAnsi="Times New Roman" w:cs="Times New Roman"/>
          <w:color w:val="000000" w:themeColor="text1"/>
        </w:rPr>
        <w:t xml:space="preserve"> so strange. It's, I think it's one of the worst forms of abuse, where it's kind of out of the question, it's never really articulated. And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it's the person that the abuse is happening to this live in this world is this sunken world is sunken place where they can never really articulate the abuse that's going on to them and it's happening, and it's like, they can't reach out to anyone else and explain what's happening. Because when you do everybody's like, you're so fortunate. </w:t>
      </w:r>
      <w:proofErr w:type="gramStart"/>
      <w:r w:rsidRPr="000E63AF">
        <w:rPr>
          <w:rFonts w:ascii="Times New Roman" w:hAnsi="Times New Roman" w:cs="Times New Roman"/>
          <w:color w:val="000000" w:themeColor="text1"/>
        </w:rPr>
        <w:t>So</w:t>
      </w:r>
      <w:proofErr w:type="gramEnd"/>
      <w:r w:rsidRPr="000E63AF">
        <w:rPr>
          <w:rFonts w:ascii="Times New Roman" w:hAnsi="Times New Roman" w:cs="Times New Roman"/>
          <w:color w:val="000000" w:themeColor="text1"/>
        </w:rPr>
        <w:t xml:space="preserve"> what, you </w:t>
      </w:r>
      <w:r w:rsidRPr="000E63AF">
        <w:rPr>
          <w:rFonts w:ascii="Times New Roman" w:hAnsi="Times New Roman" w:cs="Times New Roman"/>
          <w:color w:val="000000" w:themeColor="text1"/>
        </w:rPr>
        <w:lastRenderedPageBreak/>
        <w:t>know, you have all of this, this and this and you're like, the material things around me mean absolutely nothing. I'm not allowed to do what I wanted to do. Yeah.</w:t>
      </w:r>
    </w:p>
    <w:p w14:paraId="6C21FA12" w14:textId="77777777" w:rsidR="0051627A" w:rsidRPr="000E63AF" w:rsidRDefault="0051627A">
      <w:pPr>
        <w:spacing w:after="0"/>
        <w:rPr>
          <w:rFonts w:ascii="Times New Roman" w:hAnsi="Times New Roman" w:cs="Times New Roman"/>
          <w:color w:val="000000" w:themeColor="text1"/>
        </w:rPr>
      </w:pPr>
    </w:p>
    <w:p w14:paraId="6E8366D8"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1:12:17</w:t>
      </w:r>
      <w:proofErr w:type="gramEnd"/>
    </w:p>
    <w:p w14:paraId="420D524C" w14:textId="3EA2DADD"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What do you think scholars in the social sciences and humanities departments like poli sci</w:t>
      </w:r>
      <w:r w:rsidR="00EE615B">
        <w:rPr>
          <w:rFonts w:ascii="Times New Roman" w:hAnsi="Times New Roman" w:cs="Times New Roman"/>
          <w:color w:val="000000" w:themeColor="text1"/>
        </w:rPr>
        <w:t>,</w:t>
      </w:r>
      <w:r w:rsidRPr="000E63AF">
        <w:rPr>
          <w:rFonts w:ascii="Times New Roman" w:hAnsi="Times New Roman" w:cs="Times New Roman"/>
          <w:color w:val="000000" w:themeColor="text1"/>
        </w:rPr>
        <w:t xml:space="preserve"> literature, sociology, what should we be doing to help us understand the human side of COVID-19?</w:t>
      </w:r>
    </w:p>
    <w:p w14:paraId="141B01C2" w14:textId="77777777" w:rsidR="0051627A" w:rsidRPr="000E63AF" w:rsidRDefault="0051627A">
      <w:pPr>
        <w:spacing w:after="0"/>
        <w:rPr>
          <w:rFonts w:ascii="Times New Roman" w:hAnsi="Times New Roman" w:cs="Times New Roman"/>
          <w:color w:val="000000" w:themeColor="text1"/>
        </w:rPr>
      </w:pPr>
    </w:p>
    <w:p w14:paraId="6B1F2247"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1:12:37</w:t>
      </w:r>
      <w:proofErr w:type="gramEnd"/>
    </w:p>
    <w:p w14:paraId="2472DD7A" w14:textId="7F1DCB6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I'm, I'm not at all any sort of </w:t>
      </w:r>
      <w:proofErr w:type="spellStart"/>
      <w:r w:rsidRPr="000E63AF">
        <w:rPr>
          <w:rFonts w:ascii="Times New Roman" w:hAnsi="Times New Roman" w:cs="Times New Roman"/>
          <w:color w:val="000000" w:themeColor="text1"/>
        </w:rPr>
        <w:t>anti intellectual</w:t>
      </w:r>
      <w:proofErr w:type="spellEnd"/>
      <w:r w:rsidRPr="000E63AF">
        <w:rPr>
          <w:rFonts w:ascii="Times New Roman" w:hAnsi="Times New Roman" w:cs="Times New Roman"/>
          <w:color w:val="000000" w:themeColor="text1"/>
        </w:rPr>
        <w:t xml:space="preserve">. For but for me, learning is made more possible through storytelling, and you the using mythology and fairy tales, and </w:t>
      </w:r>
      <w:proofErr w:type="gramStart"/>
      <w:r w:rsidR="00EE615B">
        <w:rPr>
          <w:rFonts w:ascii="Times New Roman" w:hAnsi="Times New Roman" w:cs="Times New Roman"/>
          <w:color w:val="000000" w:themeColor="text1"/>
        </w:rPr>
        <w:t>those sort of lures</w:t>
      </w:r>
      <w:proofErr w:type="gramEnd"/>
      <w:r w:rsidRPr="000E63AF">
        <w:rPr>
          <w:rFonts w:ascii="Times New Roman" w:hAnsi="Times New Roman" w:cs="Times New Roman"/>
          <w:color w:val="000000" w:themeColor="text1"/>
        </w:rPr>
        <w:t xml:space="preserve">. And if anything, I think that one of one important part that </w:t>
      </w:r>
      <w:r w:rsidR="00EE615B">
        <w:rPr>
          <w:rFonts w:ascii="Times New Roman" w:hAnsi="Times New Roman" w:cs="Times New Roman"/>
          <w:color w:val="000000" w:themeColor="text1"/>
        </w:rPr>
        <w:t>academia</w:t>
      </w:r>
      <w:r w:rsidRPr="000E63AF">
        <w:rPr>
          <w:rFonts w:ascii="Times New Roman" w:hAnsi="Times New Roman" w:cs="Times New Roman"/>
          <w:color w:val="000000" w:themeColor="text1"/>
        </w:rPr>
        <w:t xml:space="preserve"> misses out on is assessing the people who need a more creative path for learning and those who need a more logistical path. And I think that everyone could benefit from that</w:t>
      </w:r>
      <w:r w:rsidR="00EE615B">
        <w:rPr>
          <w:rFonts w:ascii="Times New Roman" w:hAnsi="Times New Roman" w:cs="Times New Roman"/>
          <w:color w:val="000000" w:themeColor="text1"/>
        </w:rPr>
        <w:t xml:space="preserve"> greatly, </w:t>
      </w:r>
      <w:r w:rsidRPr="000E63AF">
        <w:rPr>
          <w:rFonts w:ascii="Times New Roman" w:hAnsi="Times New Roman" w:cs="Times New Roman"/>
          <w:color w:val="000000" w:themeColor="text1"/>
        </w:rPr>
        <w:t>If we integrate it creativity into learning, and storytelling, and so the learning has never been one to be able to sit through a lecture and or, or the things that has just made me feel so insecure about my life is even when it comes to dating, like this idea that you have to read so many books in a year. And I feel so bad when I tell people I don't I don't I don't read books</w:t>
      </w:r>
      <w:r w:rsidR="00EE615B">
        <w:rPr>
          <w:rFonts w:ascii="Times New Roman" w:hAnsi="Times New Roman" w:cs="Times New Roman"/>
          <w:color w:val="000000" w:themeColor="text1"/>
        </w:rPr>
        <w:t>, I read</w:t>
      </w:r>
      <w:r w:rsidRPr="000E63AF">
        <w:rPr>
          <w:rFonts w:ascii="Times New Roman" w:hAnsi="Times New Roman" w:cs="Times New Roman"/>
          <w:color w:val="000000" w:themeColor="text1"/>
        </w:rPr>
        <w:t xml:space="preserve"> magazines like I don't very, like short, I will try and read a book. And I think maybe once or twice I've gotten through like this long academic piece. And usually at the end of it, I'm like, I wasted so much time</w:t>
      </w:r>
      <w:r w:rsidR="00EE615B">
        <w:rPr>
          <w:rFonts w:ascii="Times New Roman" w:hAnsi="Times New Roman" w:cs="Times New Roman"/>
          <w:color w:val="000000" w:themeColor="text1"/>
        </w:rPr>
        <w:t xml:space="preserve"> reading this book.</w:t>
      </w:r>
      <w:r w:rsidRPr="000E63AF">
        <w:rPr>
          <w:rFonts w:ascii="Times New Roman" w:hAnsi="Times New Roman" w:cs="Times New Roman"/>
          <w:color w:val="000000" w:themeColor="text1"/>
        </w:rPr>
        <w:t xml:space="preserve"> And it's saying the same thing </w:t>
      </w:r>
      <w:proofErr w:type="gramStart"/>
      <w:r w:rsidRPr="000E63AF">
        <w:rPr>
          <w:rFonts w:ascii="Times New Roman" w:hAnsi="Times New Roman" w:cs="Times New Roman"/>
          <w:color w:val="000000" w:themeColor="text1"/>
        </w:rPr>
        <w:t>over and over again</w:t>
      </w:r>
      <w:proofErr w:type="gramEnd"/>
      <w:r w:rsidRPr="000E63AF">
        <w:rPr>
          <w:rFonts w:ascii="Times New Roman" w:hAnsi="Times New Roman" w:cs="Times New Roman"/>
          <w:color w:val="000000" w:themeColor="text1"/>
        </w:rPr>
        <w:t>. And I got so much more from this movie or from this documentary over here that basically said the same thing but way less words. And I think that people just recognize that, that mode of learning where you just spend hours and hours and hours in bo</w:t>
      </w:r>
      <w:r w:rsidR="00EE615B">
        <w:rPr>
          <w:rFonts w:ascii="Times New Roman" w:hAnsi="Times New Roman" w:cs="Times New Roman"/>
          <w:color w:val="000000" w:themeColor="text1"/>
        </w:rPr>
        <w:t>oks</w:t>
      </w:r>
      <w:r w:rsidRPr="000E63AF">
        <w:rPr>
          <w:rFonts w:ascii="Times New Roman" w:hAnsi="Times New Roman" w:cs="Times New Roman"/>
          <w:color w:val="000000" w:themeColor="text1"/>
        </w:rPr>
        <w:t xml:space="preserve">, it doesn't necessarily translate to more knowledge or more wisdom absolutely doesn't translate to more friendship and bravery, which I think is the most important thing. In learning it, it's just I think that reading is a sort of mode of creativity. And we should </w:t>
      </w:r>
      <w:r w:rsidR="00EE615B" w:rsidRPr="000E63AF">
        <w:rPr>
          <w:rFonts w:ascii="Times New Roman" w:hAnsi="Times New Roman" w:cs="Times New Roman"/>
          <w:color w:val="000000" w:themeColor="text1"/>
        </w:rPr>
        <w:t>a</w:t>
      </w:r>
      <w:r w:rsidR="00EE615B">
        <w:rPr>
          <w:rFonts w:ascii="Times New Roman" w:hAnsi="Times New Roman" w:cs="Times New Roman"/>
          <w:color w:val="000000" w:themeColor="text1"/>
        </w:rPr>
        <w:t>cknowledge</w:t>
      </w:r>
      <w:r w:rsidRPr="000E63AF">
        <w:rPr>
          <w:rFonts w:ascii="Times New Roman" w:hAnsi="Times New Roman" w:cs="Times New Roman"/>
          <w:color w:val="000000" w:themeColor="text1"/>
        </w:rPr>
        <w:t xml:space="preserve"> it more than you know. However, many books that you read a year again, that </w:t>
      </w:r>
      <w:proofErr w:type="gramStart"/>
      <w:r w:rsidRPr="000E63AF">
        <w:rPr>
          <w:rFonts w:ascii="Times New Roman" w:hAnsi="Times New Roman" w:cs="Times New Roman"/>
          <w:color w:val="000000" w:themeColor="text1"/>
        </w:rPr>
        <w:t>doesn't</w:t>
      </w:r>
      <w:proofErr w:type="gramEnd"/>
      <w:r w:rsidRPr="000E63AF">
        <w:rPr>
          <w:rFonts w:ascii="Times New Roman" w:hAnsi="Times New Roman" w:cs="Times New Roman"/>
          <w:color w:val="000000" w:themeColor="text1"/>
        </w:rPr>
        <w:t xml:space="preserve"> have that shouldn't have to do with how much money you make or how important that you are. But it's just the fact that you just like to read books. And then that's all there is to it.</w:t>
      </w:r>
    </w:p>
    <w:p w14:paraId="65A76982" w14:textId="77777777" w:rsidR="0051627A" w:rsidRPr="000E63AF" w:rsidRDefault="0051627A">
      <w:pPr>
        <w:spacing w:after="0"/>
        <w:rPr>
          <w:rFonts w:ascii="Times New Roman" w:hAnsi="Times New Roman" w:cs="Times New Roman"/>
          <w:color w:val="000000" w:themeColor="text1"/>
        </w:rPr>
      </w:pPr>
    </w:p>
    <w:p w14:paraId="62879869"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1:15:54</w:t>
      </w:r>
      <w:proofErr w:type="gramEnd"/>
    </w:p>
    <w:p w14:paraId="06EEDB79"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This is my last question. I'd like you to imagine speaking to a historian in the future someone far enough away, that they have no shared lived experience of this moment. What would you tell them cannot be forgotten about COVID-19?</w:t>
      </w:r>
    </w:p>
    <w:p w14:paraId="146676F1" w14:textId="77777777" w:rsidR="0051627A" w:rsidRPr="000E63AF" w:rsidRDefault="0051627A">
      <w:pPr>
        <w:spacing w:after="0"/>
        <w:rPr>
          <w:rFonts w:ascii="Times New Roman" w:hAnsi="Times New Roman" w:cs="Times New Roman"/>
          <w:color w:val="000000" w:themeColor="text1"/>
        </w:rPr>
      </w:pPr>
    </w:p>
    <w:p w14:paraId="39EDC80E"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1:16:28</w:t>
      </w:r>
      <w:proofErr w:type="gramEnd"/>
    </w:p>
    <w:p w14:paraId="3F07E187" w14:textId="31F1E62A" w:rsidR="0051627A" w:rsidRPr="000E63AF" w:rsidRDefault="00440E49">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Ok, I think what </w:t>
      </w:r>
      <w:proofErr w:type="spellStart"/>
      <w:proofErr w:type="gramStart"/>
      <w:r>
        <w:rPr>
          <w:rFonts w:ascii="Times New Roman" w:hAnsi="Times New Roman" w:cs="Times New Roman"/>
          <w:color w:val="000000" w:themeColor="text1"/>
        </w:rPr>
        <w:t>cant</w:t>
      </w:r>
      <w:proofErr w:type="spellEnd"/>
      <w:proofErr w:type="gramEnd"/>
      <w:r>
        <w:rPr>
          <w:rFonts w:ascii="Times New Roman" w:hAnsi="Times New Roman" w:cs="Times New Roman"/>
          <w:color w:val="000000" w:themeColor="text1"/>
        </w:rPr>
        <w:t xml:space="preserve"> be forgotten about COVID-19, I</w:t>
      </w:r>
      <w:r w:rsidR="00000000" w:rsidRPr="000E63AF">
        <w:rPr>
          <w:rFonts w:ascii="Times New Roman" w:hAnsi="Times New Roman" w:cs="Times New Roman"/>
          <w:color w:val="000000" w:themeColor="text1"/>
        </w:rPr>
        <w:t xml:space="preserve"> can't articulate it well, so. </w:t>
      </w:r>
      <w:proofErr w:type="gramStart"/>
      <w:r w:rsidR="00000000" w:rsidRPr="000E63AF">
        <w:rPr>
          <w:rFonts w:ascii="Times New Roman" w:hAnsi="Times New Roman" w:cs="Times New Roman"/>
          <w:color w:val="000000" w:themeColor="text1"/>
        </w:rPr>
        <w:t>It definitely, you</w:t>
      </w:r>
      <w:proofErr w:type="gramEnd"/>
      <w:r w:rsidR="00000000" w:rsidRPr="000E63AF">
        <w:rPr>
          <w:rFonts w:ascii="Times New Roman" w:hAnsi="Times New Roman" w:cs="Times New Roman"/>
          <w:color w:val="000000" w:themeColor="text1"/>
        </w:rPr>
        <w:t xml:space="preserve"> know, it's there. We're recording this, because it's one of those things you have to kind of go back and look </w:t>
      </w:r>
      <w:proofErr w:type="gramStart"/>
      <w:r w:rsidR="00000000" w:rsidRPr="000E63AF">
        <w:rPr>
          <w:rFonts w:ascii="Times New Roman" w:hAnsi="Times New Roman" w:cs="Times New Roman"/>
          <w:color w:val="000000" w:themeColor="text1"/>
        </w:rPr>
        <w:t>on</w:t>
      </w:r>
      <w:proofErr w:type="gramEnd"/>
      <w:r w:rsidR="00000000" w:rsidRPr="000E63AF">
        <w:rPr>
          <w:rFonts w:ascii="Times New Roman" w:hAnsi="Times New Roman" w:cs="Times New Roman"/>
          <w:color w:val="000000" w:themeColor="text1"/>
        </w:rPr>
        <w:t>. But just</w:t>
      </w:r>
      <w:r>
        <w:rPr>
          <w:rFonts w:ascii="Times New Roman" w:hAnsi="Times New Roman" w:cs="Times New Roman"/>
          <w:color w:val="000000" w:themeColor="text1"/>
        </w:rPr>
        <w:t xml:space="preserve"> like</w:t>
      </w:r>
      <w:r w:rsidR="00000000" w:rsidRPr="000E63AF">
        <w:rPr>
          <w:rFonts w:ascii="Times New Roman" w:hAnsi="Times New Roman" w:cs="Times New Roman"/>
          <w:color w:val="000000" w:themeColor="text1"/>
        </w:rPr>
        <w:t xml:space="preserve"> I said about, you know, how reading and literacy</w:t>
      </w:r>
      <w:r>
        <w:rPr>
          <w:rFonts w:ascii="Times New Roman" w:hAnsi="Times New Roman" w:cs="Times New Roman"/>
          <w:color w:val="000000" w:themeColor="text1"/>
        </w:rPr>
        <w:t>, a</w:t>
      </w:r>
      <w:r w:rsidR="00000000" w:rsidRPr="000E63AF">
        <w:rPr>
          <w:rFonts w:ascii="Times New Roman" w:hAnsi="Times New Roman" w:cs="Times New Roman"/>
          <w:color w:val="000000" w:themeColor="text1"/>
        </w:rPr>
        <w:t>nd really, I believe tradition is not necessarily I don't know, what's the word for it. It's not a</w:t>
      </w:r>
      <w:r w:rsidR="00EE615B">
        <w:rPr>
          <w:rFonts w:ascii="Times New Roman" w:hAnsi="Times New Roman" w:cs="Times New Roman"/>
          <w:color w:val="000000" w:themeColor="text1"/>
        </w:rPr>
        <w:t xml:space="preserve">, </w:t>
      </w:r>
      <w:r w:rsidR="00000000" w:rsidRPr="000E63AF">
        <w:rPr>
          <w:rFonts w:ascii="Times New Roman" w:hAnsi="Times New Roman" w:cs="Times New Roman"/>
          <w:color w:val="000000" w:themeColor="text1"/>
        </w:rPr>
        <w:t xml:space="preserve">it's not certainty, though things are not certain. But I think one of the things that you cannot forget when you speak about </w:t>
      </w:r>
      <w:proofErr w:type="gramStart"/>
      <w:r w:rsidR="00000000" w:rsidRPr="000E63AF">
        <w:rPr>
          <w:rFonts w:ascii="Times New Roman" w:hAnsi="Times New Roman" w:cs="Times New Roman"/>
          <w:color w:val="000000" w:themeColor="text1"/>
        </w:rPr>
        <w:t>COVID Is</w:t>
      </w:r>
      <w:proofErr w:type="gramEnd"/>
      <w:r w:rsidR="00000000" w:rsidRPr="000E63AF">
        <w:rPr>
          <w:rFonts w:ascii="Times New Roman" w:hAnsi="Times New Roman" w:cs="Times New Roman"/>
          <w:color w:val="000000" w:themeColor="text1"/>
        </w:rPr>
        <w:t xml:space="preserve"> </w:t>
      </w:r>
      <w:proofErr w:type="spellStart"/>
      <w:r w:rsidR="00000000" w:rsidRPr="000E63AF">
        <w:rPr>
          <w:rFonts w:ascii="Times New Roman" w:hAnsi="Times New Roman" w:cs="Times New Roman"/>
          <w:color w:val="000000" w:themeColor="text1"/>
        </w:rPr>
        <w:t>is</w:t>
      </w:r>
      <w:proofErr w:type="spellEnd"/>
      <w:r w:rsidR="00000000" w:rsidRPr="000E63AF">
        <w:rPr>
          <w:rFonts w:ascii="Times New Roman" w:hAnsi="Times New Roman" w:cs="Times New Roman"/>
          <w:color w:val="000000" w:themeColor="text1"/>
        </w:rPr>
        <w:t xml:space="preserve"> all the </w:t>
      </w:r>
      <w:proofErr w:type="gramStart"/>
      <w:r w:rsidR="00000000" w:rsidRPr="000E63AF">
        <w:rPr>
          <w:rFonts w:ascii="Times New Roman" w:hAnsi="Times New Roman" w:cs="Times New Roman"/>
          <w:color w:val="000000" w:themeColor="text1"/>
        </w:rPr>
        <w:t>ways</w:t>
      </w:r>
      <w:proofErr w:type="gramEnd"/>
      <w:r w:rsidR="00000000" w:rsidRPr="000E63AF">
        <w:rPr>
          <w:rFonts w:ascii="Times New Roman" w:hAnsi="Times New Roman" w:cs="Times New Roman"/>
          <w:color w:val="000000" w:themeColor="text1"/>
        </w:rPr>
        <w:t xml:space="preserve"> that everyone was proven wrong. It's like, it was one of those things where we try to implement so many ideas about the past. And at the end, when we really none of the ideas that we had worked, and this worked a completely different way. And </w:t>
      </w:r>
      <w:proofErr w:type="gramStart"/>
      <w:r w:rsidR="00000000" w:rsidRPr="000E63AF">
        <w:rPr>
          <w:rFonts w:ascii="Times New Roman" w:hAnsi="Times New Roman" w:cs="Times New Roman"/>
          <w:color w:val="000000" w:themeColor="text1"/>
        </w:rPr>
        <w:t>all of</w:t>
      </w:r>
      <w:proofErr w:type="gramEnd"/>
      <w:r w:rsidR="00000000" w:rsidRPr="000E63AF">
        <w:rPr>
          <w:rFonts w:ascii="Times New Roman" w:hAnsi="Times New Roman" w:cs="Times New Roman"/>
          <w:color w:val="000000" w:themeColor="text1"/>
        </w:rPr>
        <w:t xml:space="preserve"> the precautions that we're taking now are things that we realized after </w:t>
      </w:r>
      <w:r>
        <w:rPr>
          <w:rFonts w:ascii="Times New Roman" w:hAnsi="Times New Roman" w:cs="Times New Roman"/>
          <w:color w:val="000000" w:themeColor="text1"/>
        </w:rPr>
        <w:t>the fact. T</w:t>
      </w:r>
      <w:r w:rsidR="00000000" w:rsidRPr="000E63AF">
        <w:rPr>
          <w:rFonts w:ascii="Times New Roman" w:hAnsi="Times New Roman" w:cs="Times New Roman"/>
          <w:color w:val="000000" w:themeColor="text1"/>
        </w:rPr>
        <w:t xml:space="preserve">hings that we considered that we shouldn't do. And we didn't </w:t>
      </w:r>
      <w:proofErr w:type="gramStart"/>
      <w:r w:rsidR="00000000" w:rsidRPr="000E63AF">
        <w:rPr>
          <w:rFonts w:ascii="Times New Roman" w:hAnsi="Times New Roman" w:cs="Times New Roman"/>
          <w:color w:val="000000" w:themeColor="text1"/>
        </w:rPr>
        <w:t>do</w:t>
      </w:r>
      <w:proofErr w:type="gramEnd"/>
      <w:r w:rsidR="00000000" w:rsidRPr="000E63AF">
        <w:rPr>
          <w:rFonts w:ascii="Times New Roman" w:hAnsi="Times New Roman" w:cs="Times New Roman"/>
          <w:color w:val="000000" w:themeColor="text1"/>
        </w:rPr>
        <w:t xml:space="preserve"> because we thought that it was not logical to do turns out that all those illogical and creative ideas, were the exact remedies that we needed to</w:t>
      </w:r>
      <w:r>
        <w:rPr>
          <w:rFonts w:ascii="Times New Roman" w:hAnsi="Times New Roman" w:cs="Times New Roman"/>
          <w:color w:val="000000" w:themeColor="text1"/>
        </w:rPr>
        <w:t xml:space="preserve"> fix</w:t>
      </w:r>
      <w:r w:rsidR="00000000" w:rsidRPr="000E63AF">
        <w:rPr>
          <w:rFonts w:ascii="Times New Roman" w:hAnsi="Times New Roman" w:cs="Times New Roman"/>
          <w:color w:val="000000" w:themeColor="text1"/>
        </w:rPr>
        <w:t xml:space="preserve"> this thing. Summon up, it's kind of like, I think one of the things that you cannot forget about COVID </w:t>
      </w:r>
      <w:proofErr w:type="gramStart"/>
      <w:r w:rsidR="00000000" w:rsidRPr="000E63AF">
        <w:rPr>
          <w:rFonts w:ascii="Times New Roman" w:hAnsi="Times New Roman" w:cs="Times New Roman"/>
          <w:color w:val="000000" w:themeColor="text1"/>
        </w:rPr>
        <w:t>Is</w:t>
      </w:r>
      <w:proofErr w:type="gramEnd"/>
      <w:r w:rsidR="00000000" w:rsidRPr="000E63AF">
        <w:rPr>
          <w:rFonts w:ascii="Times New Roman" w:hAnsi="Times New Roman" w:cs="Times New Roman"/>
          <w:color w:val="000000" w:themeColor="text1"/>
        </w:rPr>
        <w:t xml:space="preserve"> was suggested, let everybody have fun, and do what they wanted to do. Like, for instance, no one should have been working there was a lot of people were trying to force people to work, you got </w:t>
      </w:r>
      <w:r w:rsidR="00000000" w:rsidRPr="000E63AF">
        <w:rPr>
          <w:rFonts w:ascii="Times New Roman" w:hAnsi="Times New Roman" w:cs="Times New Roman"/>
          <w:color w:val="000000" w:themeColor="text1"/>
        </w:rPr>
        <w:lastRenderedPageBreak/>
        <w:t xml:space="preserve">to come into the office, and we've got to keep going and keep doing this. Everyone needed </w:t>
      </w:r>
      <w:proofErr w:type="gramStart"/>
      <w:r w:rsidR="00000000" w:rsidRPr="000E63AF">
        <w:rPr>
          <w:rFonts w:ascii="Times New Roman" w:hAnsi="Times New Roman" w:cs="Times New Roman"/>
          <w:color w:val="000000" w:themeColor="text1"/>
        </w:rPr>
        <w:t>rest</w:t>
      </w:r>
      <w:proofErr w:type="gramEnd"/>
      <w:r w:rsidR="00000000" w:rsidRPr="000E63AF">
        <w:rPr>
          <w:rFonts w:ascii="Times New Roman" w:hAnsi="Times New Roman" w:cs="Times New Roman"/>
          <w:color w:val="000000" w:themeColor="text1"/>
        </w:rPr>
        <w:t xml:space="preserve"> most like everyone to take a break. Just sit at home. And I think that was the most beneficial for all of us and for </w:t>
      </w:r>
      <w:proofErr w:type="gramStart"/>
      <w:r w:rsidR="00000000" w:rsidRPr="000E63AF">
        <w:rPr>
          <w:rFonts w:ascii="Times New Roman" w:hAnsi="Times New Roman" w:cs="Times New Roman"/>
          <w:color w:val="000000" w:themeColor="text1"/>
        </w:rPr>
        <w:t>society as a whole</w:t>
      </w:r>
      <w:proofErr w:type="gramEnd"/>
      <w:r w:rsidR="00000000" w:rsidRPr="000E63AF">
        <w:rPr>
          <w:rFonts w:ascii="Times New Roman" w:hAnsi="Times New Roman" w:cs="Times New Roman"/>
          <w:color w:val="000000" w:themeColor="text1"/>
        </w:rPr>
        <w:t>.</w:t>
      </w:r>
    </w:p>
    <w:p w14:paraId="2C63D721" w14:textId="77777777" w:rsidR="0051627A" w:rsidRPr="000E63AF" w:rsidRDefault="0051627A">
      <w:pPr>
        <w:spacing w:after="0"/>
        <w:rPr>
          <w:rFonts w:ascii="Times New Roman" w:hAnsi="Times New Roman" w:cs="Times New Roman"/>
          <w:color w:val="000000" w:themeColor="text1"/>
        </w:rPr>
      </w:pPr>
    </w:p>
    <w:p w14:paraId="0D40D3B9"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b/>
          <w:color w:val="000000" w:themeColor="text1"/>
        </w:rPr>
        <w:t xml:space="preserve">Kit </w:t>
      </w:r>
      <w:proofErr w:type="spellStart"/>
      <w:proofErr w:type="gramStart"/>
      <w:r w:rsidRPr="000E63AF">
        <w:rPr>
          <w:rFonts w:ascii="Times New Roman" w:hAnsi="Times New Roman" w:cs="Times New Roman"/>
          <w:b/>
          <w:color w:val="000000" w:themeColor="text1"/>
        </w:rPr>
        <w:t>Heintzman</w:t>
      </w:r>
      <w:proofErr w:type="spellEnd"/>
      <w:r w:rsidRPr="000E63AF">
        <w:rPr>
          <w:rFonts w:ascii="Times New Roman" w:hAnsi="Times New Roman" w:cs="Times New Roman"/>
          <w:b/>
          <w:color w:val="000000" w:themeColor="text1"/>
        </w:rPr>
        <w:t xml:space="preserve">  </w:t>
      </w:r>
      <w:r w:rsidRPr="000E63AF">
        <w:rPr>
          <w:rFonts w:ascii="Times New Roman" w:hAnsi="Times New Roman" w:cs="Times New Roman"/>
          <w:color w:val="000000" w:themeColor="text1"/>
        </w:rPr>
        <w:t>1:19:05</w:t>
      </w:r>
      <w:proofErr w:type="gramEnd"/>
    </w:p>
    <w:p w14:paraId="0B0725AB" w14:textId="7777777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 xml:space="preserve">I want to thank you so much for the generosity of your time and the kind beauty and your answers. Those are </w:t>
      </w:r>
      <w:proofErr w:type="gramStart"/>
      <w:r w:rsidRPr="000E63AF">
        <w:rPr>
          <w:rFonts w:ascii="Times New Roman" w:hAnsi="Times New Roman" w:cs="Times New Roman"/>
          <w:color w:val="000000" w:themeColor="text1"/>
        </w:rPr>
        <w:t>all of</w:t>
      </w:r>
      <w:proofErr w:type="gramEnd"/>
      <w:r w:rsidRPr="000E63AF">
        <w:rPr>
          <w:rFonts w:ascii="Times New Roman" w:hAnsi="Times New Roman" w:cs="Times New Roman"/>
          <w:color w:val="000000" w:themeColor="text1"/>
        </w:rPr>
        <w:t xml:space="preserve"> the questions I know how to ask at the moment. I just want to open some room. If there's anything you'd like to say that my questions haven't made space for. Please take some space.</w:t>
      </w:r>
    </w:p>
    <w:p w14:paraId="2C3CD336" w14:textId="77777777" w:rsidR="0051627A" w:rsidRPr="000E63AF" w:rsidRDefault="0051627A">
      <w:pPr>
        <w:spacing w:after="0"/>
        <w:rPr>
          <w:rFonts w:ascii="Times New Roman" w:hAnsi="Times New Roman" w:cs="Times New Roman"/>
          <w:color w:val="000000" w:themeColor="text1"/>
        </w:rPr>
      </w:pPr>
    </w:p>
    <w:p w14:paraId="347F7A09" w14:textId="77777777" w:rsidR="0051627A" w:rsidRPr="000E63AF" w:rsidRDefault="00000000">
      <w:pPr>
        <w:spacing w:after="0"/>
        <w:rPr>
          <w:rFonts w:ascii="Times New Roman" w:hAnsi="Times New Roman" w:cs="Times New Roman"/>
          <w:color w:val="000000" w:themeColor="text1"/>
        </w:rPr>
      </w:pPr>
      <w:proofErr w:type="spellStart"/>
      <w:r w:rsidRPr="000E63AF">
        <w:rPr>
          <w:rFonts w:ascii="Times New Roman" w:hAnsi="Times New Roman" w:cs="Times New Roman"/>
          <w:b/>
          <w:color w:val="000000" w:themeColor="text1"/>
        </w:rPr>
        <w:t>Deonté</w:t>
      </w:r>
      <w:proofErr w:type="spellEnd"/>
      <w:r w:rsidRPr="000E63AF">
        <w:rPr>
          <w:rFonts w:ascii="Times New Roman" w:hAnsi="Times New Roman" w:cs="Times New Roman"/>
          <w:b/>
          <w:color w:val="000000" w:themeColor="text1"/>
        </w:rPr>
        <w:t xml:space="preserve"> </w:t>
      </w:r>
      <w:proofErr w:type="gramStart"/>
      <w:r w:rsidRPr="000E63AF">
        <w:rPr>
          <w:rFonts w:ascii="Times New Roman" w:hAnsi="Times New Roman" w:cs="Times New Roman"/>
          <w:b/>
          <w:color w:val="000000" w:themeColor="text1"/>
        </w:rPr>
        <w:t xml:space="preserve">Welton  </w:t>
      </w:r>
      <w:r w:rsidRPr="000E63AF">
        <w:rPr>
          <w:rFonts w:ascii="Times New Roman" w:hAnsi="Times New Roman" w:cs="Times New Roman"/>
          <w:color w:val="000000" w:themeColor="text1"/>
        </w:rPr>
        <w:t>1:19:22</w:t>
      </w:r>
      <w:proofErr w:type="gramEnd"/>
    </w:p>
    <w:p w14:paraId="197986AF" w14:textId="75105D07" w:rsidR="0051627A" w:rsidRPr="000E63AF" w:rsidRDefault="00000000">
      <w:pPr>
        <w:spacing w:after="0"/>
        <w:rPr>
          <w:rFonts w:ascii="Times New Roman" w:hAnsi="Times New Roman" w:cs="Times New Roman"/>
          <w:color w:val="000000" w:themeColor="text1"/>
        </w:rPr>
      </w:pPr>
      <w:r w:rsidRPr="000E63AF">
        <w:rPr>
          <w:rFonts w:ascii="Times New Roman" w:hAnsi="Times New Roman" w:cs="Times New Roman"/>
          <w:color w:val="000000" w:themeColor="text1"/>
        </w:rPr>
        <w:t>No, there has reached a wide range of topics and questions</w:t>
      </w:r>
      <w:r w:rsidR="00440E49">
        <w:rPr>
          <w:rFonts w:ascii="Times New Roman" w:hAnsi="Times New Roman" w:cs="Times New Roman"/>
          <w:color w:val="000000" w:themeColor="text1"/>
        </w:rPr>
        <w:t xml:space="preserve"> and</w:t>
      </w:r>
      <w:r w:rsidRPr="000E63AF">
        <w:rPr>
          <w:rFonts w:ascii="Times New Roman" w:hAnsi="Times New Roman" w:cs="Times New Roman"/>
          <w:color w:val="000000" w:themeColor="text1"/>
        </w:rPr>
        <w:t xml:space="preserve"> I really appreciate it for you probing my mind and </w:t>
      </w:r>
      <w:r w:rsidR="00440E49">
        <w:rPr>
          <w:rFonts w:ascii="Times New Roman" w:hAnsi="Times New Roman" w:cs="Times New Roman"/>
          <w:color w:val="000000" w:themeColor="text1"/>
        </w:rPr>
        <w:t>making me</w:t>
      </w:r>
      <w:r w:rsidRPr="000E63AF">
        <w:rPr>
          <w:rFonts w:ascii="Times New Roman" w:hAnsi="Times New Roman" w:cs="Times New Roman"/>
          <w:color w:val="000000" w:themeColor="text1"/>
        </w:rPr>
        <w:t xml:space="preserve"> think about things in new ways</w:t>
      </w:r>
      <w:r w:rsidR="00440E49">
        <w:rPr>
          <w:rFonts w:ascii="Times New Roman" w:hAnsi="Times New Roman" w:cs="Times New Roman"/>
          <w:color w:val="000000" w:themeColor="text1"/>
        </w:rPr>
        <w:t xml:space="preserve"> so thank you</w:t>
      </w:r>
      <w:r w:rsidRPr="000E63AF">
        <w:rPr>
          <w:rFonts w:ascii="Times New Roman" w:hAnsi="Times New Roman" w:cs="Times New Roman"/>
          <w:color w:val="000000" w:themeColor="text1"/>
        </w:rPr>
        <w:t>.</w:t>
      </w:r>
    </w:p>
    <w:sectPr w:rsidR="0051627A" w:rsidRPr="000E63A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41FC" w14:textId="77777777" w:rsidR="006408B5" w:rsidRDefault="006408B5">
      <w:pPr>
        <w:spacing w:after="0" w:line="240" w:lineRule="auto"/>
      </w:pPr>
      <w:r>
        <w:separator/>
      </w:r>
    </w:p>
  </w:endnote>
  <w:endnote w:type="continuationSeparator" w:id="0">
    <w:p w14:paraId="2F73EAD1" w14:textId="77777777" w:rsidR="006408B5" w:rsidRDefault="0064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1445F00" w14:textId="02098FB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E63AF">
          <w:rPr>
            <w:rStyle w:val="PageNumber"/>
          </w:rPr>
          <w:fldChar w:fldCharType="separate"/>
        </w:r>
        <w:r w:rsidR="000E63AF">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6FD6621" w14:textId="37B7BC5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E63AF">
          <w:rPr>
            <w:rStyle w:val="PageNumber"/>
          </w:rPr>
          <w:fldChar w:fldCharType="separate"/>
        </w:r>
        <w:r w:rsidR="000E63AF">
          <w:rPr>
            <w:rStyle w:val="PageNumber"/>
            <w:noProof/>
          </w:rPr>
          <w:t>- 1 -</w:t>
        </w:r>
        <w:r>
          <w:rPr>
            <w:rStyle w:val="PageNumber"/>
          </w:rPr>
          <w:fldChar w:fldCharType="end"/>
        </w:r>
      </w:p>
    </w:sdtContent>
  </w:sdt>
  <w:p w14:paraId="0243E5B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BD3DCF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9D003FA" w14:textId="71EBC960"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40EEF" w14:textId="77777777" w:rsidR="006408B5" w:rsidRDefault="006408B5">
      <w:pPr>
        <w:spacing w:after="0" w:line="240" w:lineRule="auto"/>
      </w:pPr>
      <w:r>
        <w:separator/>
      </w:r>
    </w:p>
  </w:footnote>
  <w:footnote w:type="continuationSeparator" w:id="0">
    <w:p w14:paraId="00533F47" w14:textId="77777777" w:rsidR="006408B5" w:rsidRDefault="00640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9988602">
    <w:abstractNumId w:val="8"/>
  </w:num>
  <w:num w:numId="2" w16cid:durableId="1924676252">
    <w:abstractNumId w:val="6"/>
  </w:num>
  <w:num w:numId="3" w16cid:durableId="1719084622">
    <w:abstractNumId w:val="5"/>
  </w:num>
  <w:num w:numId="4" w16cid:durableId="1867210142">
    <w:abstractNumId w:val="4"/>
  </w:num>
  <w:num w:numId="5" w16cid:durableId="133765841">
    <w:abstractNumId w:val="7"/>
  </w:num>
  <w:num w:numId="6" w16cid:durableId="744959773">
    <w:abstractNumId w:val="3"/>
  </w:num>
  <w:num w:numId="7" w16cid:durableId="1320187928">
    <w:abstractNumId w:val="2"/>
  </w:num>
  <w:num w:numId="8" w16cid:durableId="1144472354">
    <w:abstractNumId w:val="1"/>
  </w:num>
  <w:num w:numId="9" w16cid:durableId="1654675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E63AF"/>
    <w:rsid w:val="001216B9"/>
    <w:rsid w:val="00131433"/>
    <w:rsid w:val="0015074B"/>
    <w:rsid w:val="00152AB5"/>
    <w:rsid w:val="0029639D"/>
    <w:rsid w:val="00326F90"/>
    <w:rsid w:val="00440E49"/>
    <w:rsid w:val="004A641F"/>
    <w:rsid w:val="004B593C"/>
    <w:rsid w:val="0051627A"/>
    <w:rsid w:val="005271CB"/>
    <w:rsid w:val="00560DDA"/>
    <w:rsid w:val="006408B5"/>
    <w:rsid w:val="00681037"/>
    <w:rsid w:val="006E2A8C"/>
    <w:rsid w:val="007749AF"/>
    <w:rsid w:val="00794EBC"/>
    <w:rsid w:val="007A2C72"/>
    <w:rsid w:val="00930F33"/>
    <w:rsid w:val="009759D3"/>
    <w:rsid w:val="009B1742"/>
    <w:rsid w:val="009C3AF0"/>
    <w:rsid w:val="009D2C0A"/>
    <w:rsid w:val="00A12EE5"/>
    <w:rsid w:val="00AA14C7"/>
    <w:rsid w:val="00AA1D8D"/>
    <w:rsid w:val="00B47730"/>
    <w:rsid w:val="00BA4C2B"/>
    <w:rsid w:val="00BC4029"/>
    <w:rsid w:val="00BC5023"/>
    <w:rsid w:val="00BD0140"/>
    <w:rsid w:val="00BF18C4"/>
    <w:rsid w:val="00C24502"/>
    <w:rsid w:val="00CB0664"/>
    <w:rsid w:val="00D57E81"/>
    <w:rsid w:val="00ED3244"/>
    <w:rsid w:val="00EE615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9F4E9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9602</Words>
  <Characters>41870</Characters>
  <Application>Microsoft Office Word</Application>
  <DocSecurity>0</DocSecurity>
  <Lines>644</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2023-07-06T05:31:00Z</dcterms:created>
  <dcterms:modified xsi:type="dcterms:W3CDTF">2023-07-06T05:31:00Z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a149a7506b0f1944679f2f70df88894dc5f08ac55e1120c3a9189e07849371f8</vt:lpwstr>
  </property>
</Properties>
</file>