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B1B53" w14:textId="6567DF5A" w:rsidR="006B38C5" w:rsidRPr="00B104C6" w:rsidRDefault="00B104C6" w:rsidP="00B104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Transcript of Monologue from Caitlin Stoll</w:t>
      </w:r>
    </w:p>
    <w:p w14:paraId="7CE5D383" w14:textId="77777777" w:rsidR="00B104C6" w:rsidRPr="00B104C6" w:rsidRDefault="00B104C6" w:rsidP="00B104C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B632501" w14:textId="373E2FFA" w:rsidR="00B104C6" w:rsidRDefault="00B104C6" w:rsidP="00B104C6">
      <w:pPr>
        <w:spacing w:after="0" w:line="240" w:lineRule="auto"/>
        <w:ind w:right="6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10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Interviewee: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Caitlin Stoll</w:t>
      </w:r>
      <w:r w:rsidRPr="00B104C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40C92F38" w14:textId="603FD7E6" w:rsidR="00B104C6" w:rsidRPr="00B104C6" w:rsidRDefault="00B104C6" w:rsidP="00B104C6">
      <w:pPr>
        <w:spacing w:after="0" w:line="240" w:lineRule="auto"/>
        <w:ind w:right="631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Date: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2021/10/09</w:t>
      </w:r>
    </w:p>
    <w:p w14:paraId="792FAA7F" w14:textId="0FA468AB" w:rsidR="006B38C5" w:rsidRDefault="00B104C6" w:rsidP="00B104C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10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Transcriber: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Michael Wohl</w:t>
      </w:r>
    </w:p>
    <w:p w14:paraId="46426A93" w14:textId="77777777" w:rsidR="00B104C6" w:rsidRDefault="00B104C6" w:rsidP="00B104C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C1C185E" w14:textId="47F372A4" w:rsidR="00B104C6" w:rsidRPr="00B104C6" w:rsidRDefault="00B104C6" w:rsidP="00B10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Abstract:</w:t>
      </w:r>
      <w:r>
        <w:t xml:space="preserve"> </w:t>
      </w:r>
      <w:r w:rsidR="00EE4A74" w:rsidRPr="00EE4A74">
        <w:rPr>
          <w:rFonts w:ascii="Times New Roman" w:hAnsi="Times New Roman" w:cs="Times New Roman"/>
          <w:sz w:val="24"/>
          <w:szCs w:val="24"/>
        </w:rPr>
        <w:t>This audio describes the experience of flying to and visiting Hawaii in April of 2021.</w:t>
      </w:r>
    </w:p>
    <w:p w14:paraId="58F4B783" w14:textId="77777777" w:rsidR="00B104C6" w:rsidRPr="00B104C6" w:rsidRDefault="00B104C6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CACF59B" w14:textId="0D9DB2F2" w:rsidR="00C8463C" w:rsidRDefault="00000000">
      <w:pPr>
        <w:spacing w:after="0"/>
        <w:rPr>
          <w:rFonts w:ascii="Times New Roman" w:hAnsi="Times New Roman" w:cs="Times New Roman"/>
          <w:color w:val="5D7284"/>
          <w:sz w:val="24"/>
          <w:szCs w:val="24"/>
        </w:rPr>
      </w:pPr>
      <w:r w:rsidRPr="00B104C6">
        <w:rPr>
          <w:rFonts w:ascii="Times New Roman" w:hAnsi="Times New Roman" w:cs="Times New Roman"/>
          <w:b/>
          <w:sz w:val="24"/>
          <w:szCs w:val="24"/>
        </w:rPr>
        <w:t>Caitlin St</w:t>
      </w:r>
      <w:r w:rsidR="00B104C6">
        <w:rPr>
          <w:rFonts w:ascii="Times New Roman" w:hAnsi="Times New Roman" w:cs="Times New Roman"/>
          <w:b/>
          <w:sz w:val="24"/>
          <w:szCs w:val="24"/>
        </w:rPr>
        <w:t>ol</w:t>
      </w:r>
      <w:r w:rsidRPr="00B104C6"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Pr="00B104C6">
        <w:rPr>
          <w:rFonts w:ascii="Times New Roman" w:hAnsi="Times New Roman" w:cs="Times New Roman"/>
          <w:color w:val="5D7284"/>
          <w:sz w:val="24"/>
          <w:szCs w:val="24"/>
        </w:rPr>
        <w:t>00:00</w:t>
      </w:r>
    </w:p>
    <w:p w14:paraId="331DE81F" w14:textId="77777777" w:rsidR="00B104C6" w:rsidRPr="00B104C6" w:rsidRDefault="00B104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5739DE" w14:textId="2C77273B" w:rsidR="00C8463C" w:rsidRPr="00B104C6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4C6">
        <w:rPr>
          <w:rFonts w:ascii="Times New Roman" w:hAnsi="Times New Roman" w:cs="Times New Roman"/>
          <w:sz w:val="24"/>
          <w:szCs w:val="24"/>
        </w:rPr>
        <w:t xml:space="preserve">My name is Caitlin </w:t>
      </w:r>
      <w:r w:rsidR="00414209" w:rsidRPr="00B104C6">
        <w:rPr>
          <w:rFonts w:ascii="Times New Roman" w:hAnsi="Times New Roman" w:cs="Times New Roman"/>
          <w:sz w:val="24"/>
          <w:szCs w:val="24"/>
        </w:rPr>
        <w:t>St</w:t>
      </w:r>
      <w:r w:rsidR="00414209">
        <w:rPr>
          <w:rFonts w:ascii="Times New Roman" w:hAnsi="Times New Roman" w:cs="Times New Roman"/>
          <w:sz w:val="24"/>
          <w:szCs w:val="24"/>
        </w:rPr>
        <w:t>ol</w:t>
      </w:r>
      <w:r w:rsidR="00414209" w:rsidRPr="00B104C6">
        <w:rPr>
          <w:rFonts w:ascii="Times New Roman" w:hAnsi="Times New Roman" w:cs="Times New Roman"/>
          <w:sz w:val="24"/>
          <w:szCs w:val="24"/>
        </w:rPr>
        <w:t>l,</w:t>
      </w:r>
      <w:r w:rsidRPr="00B104C6">
        <w:rPr>
          <w:rFonts w:ascii="Times New Roman" w:hAnsi="Times New Roman" w:cs="Times New Roman"/>
          <w:sz w:val="24"/>
          <w:szCs w:val="24"/>
        </w:rPr>
        <w:t xml:space="preserve"> and this is my audio reminiscence of my trip to Hawaii from April 2021. Back in April of 2021, I had the opportunity to fly out to Hawaii for a quick vacation to see my fiance. In order to do so</w:t>
      </w:r>
      <w:r w:rsidR="00B104C6">
        <w:rPr>
          <w:rFonts w:ascii="Times New Roman" w:hAnsi="Times New Roman" w:cs="Times New Roman"/>
          <w:sz w:val="24"/>
          <w:szCs w:val="24"/>
        </w:rPr>
        <w:t>,</w:t>
      </w:r>
      <w:r w:rsidRPr="00B104C6">
        <w:rPr>
          <w:rFonts w:ascii="Times New Roman" w:hAnsi="Times New Roman" w:cs="Times New Roman"/>
          <w:sz w:val="24"/>
          <w:szCs w:val="24"/>
        </w:rPr>
        <w:t xml:space="preserve"> my fiance's parents and I were required to sign up with the Hawaii's safe travels program and have a negative test. about 72 hours prior to the trip. While flying we were required to wear a mask during the whole length of the flight. Even out there. There were some parts of the island where we were required to wear masks outdoors and in spacious areas.</w:t>
      </w:r>
    </w:p>
    <w:sectPr w:rsidR="00C8463C" w:rsidRPr="00B104C6" w:rsidSect="001216B9">
      <w:footerReference w:type="even" r:id="rId8"/>
      <w:pgSz w:w="12240" w:h="15840"/>
      <w:pgMar w:top="1440" w:right="1080" w:bottom="144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E72A9" w14:textId="77777777" w:rsidR="00D6281B" w:rsidRDefault="00D6281B">
      <w:pPr>
        <w:spacing w:after="0" w:line="240" w:lineRule="auto"/>
      </w:pPr>
      <w:r>
        <w:separator/>
      </w:r>
    </w:p>
  </w:endnote>
  <w:endnote w:type="continuationSeparator" w:id="0">
    <w:p w14:paraId="3F7275A6" w14:textId="77777777" w:rsidR="00D6281B" w:rsidRDefault="00D6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72650680"/>
      <w:docPartObj>
        <w:docPartGallery w:val="Page Numbers (Bottom of Page)"/>
        <w:docPartUnique/>
      </w:docPartObj>
    </w:sdtPr>
    <w:sdtContent>
      <w:p w14:paraId="1D3BB14B" w14:textId="77777777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37484424"/>
      <w:docPartObj>
        <w:docPartGallery w:val="Page Numbers (Bottom of Page)"/>
        <w:docPartUnique/>
      </w:docPartObj>
    </w:sdtPr>
    <w:sdtContent>
      <w:p w14:paraId="160D418C" w14:textId="77777777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984D49" w14:textId="77777777" w:rsidR="001216B9" w:rsidRDefault="00121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F5F4" w14:textId="77777777" w:rsidR="00D6281B" w:rsidRDefault="00D6281B">
      <w:pPr>
        <w:spacing w:after="0" w:line="240" w:lineRule="auto"/>
      </w:pPr>
      <w:r>
        <w:separator/>
      </w:r>
    </w:p>
  </w:footnote>
  <w:footnote w:type="continuationSeparator" w:id="0">
    <w:p w14:paraId="44FF85F3" w14:textId="77777777" w:rsidR="00D6281B" w:rsidRDefault="00D62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23311700">
    <w:abstractNumId w:val="8"/>
  </w:num>
  <w:num w:numId="2" w16cid:durableId="532501969">
    <w:abstractNumId w:val="6"/>
  </w:num>
  <w:num w:numId="3" w16cid:durableId="1642880656">
    <w:abstractNumId w:val="5"/>
  </w:num>
  <w:num w:numId="4" w16cid:durableId="1188986755">
    <w:abstractNumId w:val="4"/>
  </w:num>
  <w:num w:numId="5" w16cid:durableId="2128306112">
    <w:abstractNumId w:val="7"/>
  </w:num>
  <w:num w:numId="6" w16cid:durableId="95910937">
    <w:abstractNumId w:val="3"/>
  </w:num>
  <w:num w:numId="7" w16cid:durableId="1794253836">
    <w:abstractNumId w:val="2"/>
  </w:num>
  <w:num w:numId="8" w16cid:durableId="532426964">
    <w:abstractNumId w:val="1"/>
  </w:num>
  <w:num w:numId="9" w16cid:durableId="22846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50A6B"/>
    <w:rsid w:val="0006063C"/>
    <w:rsid w:val="00066610"/>
    <w:rsid w:val="000C6088"/>
    <w:rsid w:val="00115810"/>
    <w:rsid w:val="001216B9"/>
    <w:rsid w:val="0015074B"/>
    <w:rsid w:val="0029639D"/>
    <w:rsid w:val="00326F90"/>
    <w:rsid w:val="00414209"/>
    <w:rsid w:val="004A641F"/>
    <w:rsid w:val="004B593C"/>
    <w:rsid w:val="006B38C5"/>
    <w:rsid w:val="006E2A8C"/>
    <w:rsid w:val="007749AF"/>
    <w:rsid w:val="00794EBC"/>
    <w:rsid w:val="00930F33"/>
    <w:rsid w:val="009C3AF0"/>
    <w:rsid w:val="009E6697"/>
    <w:rsid w:val="00A12EE5"/>
    <w:rsid w:val="00AA1D8D"/>
    <w:rsid w:val="00B104C6"/>
    <w:rsid w:val="00B47730"/>
    <w:rsid w:val="00BA4C2B"/>
    <w:rsid w:val="00BD0140"/>
    <w:rsid w:val="00C24502"/>
    <w:rsid w:val="00C8463C"/>
    <w:rsid w:val="00CA6744"/>
    <w:rsid w:val="00CB0664"/>
    <w:rsid w:val="00D57E81"/>
    <w:rsid w:val="00D6281B"/>
    <w:rsid w:val="00ED3244"/>
    <w:rsid w:val="00EE4A7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AC7B07"/>
  <w14:defaultImageDpi w14:val="300"/>
  <w15:docId w15:val="{BBBC883F-E58E-BB4C-A526-B24797FD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1216B9"/>
  </w:style>
  <w:style w:type="character" w:styleId="Hyperlink">
    <w:name w:val="Hyperlink"/>
    <w:basedOn w:val="DefaultParagraphFont"/>
    <w:uiPriority w:val="99"/>
    <w:unhideWhenUsed/>
    <w:rsid w:val="006E2A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A8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1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11EC8-F1B9-C84B-81E7-620E13BC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Wohl (Student)</cp:lastModifiedBy>
  <cp:revision>3</cp:revision>
  <cp:lastPrinted>2023-05-29T22:09:00Z</cp:lastPrinted>
  <dcterms:created xsi:type="dcterms:W3CDTF">2023-05-29T22:09:00Z</dcterms:created>
  <dcterms:modified xsi:type="dcterms:W3CDTF">2023-05-29T22:13:00Z</dcterms:modified>
  <cp:category/>
</cp:coreProperties>
</file>