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77F6" w14:textId="33238CF4" w:rsidR="009A1782" w:rsidRPr="006975F7" w:rsidRDefault="006975F7" w:rsidP="00697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F7">
        <w:rPr>
          <w:rFonts w:ascii="Times New Roman" w:hAnsi="Times New Roman" w:cs="Times New Roman"/>
          <w:b/>
          <w:bCs/>
          <w:sz w:val="28"/>
          <w:szCs w:val="28"/>
        </w:rPr>
        <w:t>Transcript of Interview with Interviewee by Interviewer</w:t>
      </w:r>
    </w:p>
    <w:p w14:paraId="27875739" w14:textId="7D6F1C07" w:rsidR="006975F7" w:rsidRDefault="0069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Interviewee</w:t>
      </w:r>
    </w:p>
    <w:p w14:paraId="01D8B164" w14:textId="4787E1B0" w:rsidR="006975F7" w:rsidRDefault="0069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Interviewer</w:t>
      </w:r>
    </w:p>
    <w:p w14:paraId="5F3A9F7A" w14:textId="379EB234" w:rsidR="006975F7" w:rsidRDefault="0069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04/01/2020</w:t>
      </w:r>
    </w:p>
    <w:p w14:paraId="1B280E94" w14:textId="46910053" w:rsidR="006975F7" w:rsidRPr="006975F7" w:rsidRDefault="006975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75F7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 w:rsidR="00123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2A5" w:rsidRPr="001232A5">
        <w:rPr>
          <w:rFonts w:ascii="Times New Roman" w:hAnsi="Times New Roman" w:cs="Times New Roman"/>
          <w:sz w:val="24"/>
          <w:szCs w:val="24"/>
        </w:rPr>
        <w:t>Lake Havasu City, Arizona</w:t>
      </w:r>
    </w:p>
    <w:p w14:paraId="20D56B09" w14:textId="712B6DDC" w:rsidR="006975F7" w:rsidRPr="006975F7" w:rsidRDefault="006975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75F7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</w:p>
    <w:p w14:paraId="0B658788" w14:textId="77777777" w:rsidR="006975F7" w:rsidRDefault="00697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05F93" w14:textId="5DFB7B84" w:rsidR="006975F7" w:rsidRDefault="0069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The Interviewee discusses how the COVID-19 pandemic affected her religious beliefs. Interviewee shares how her church adapted to a virtual format due to the pandemic.</w:t>
      </w:r>
    </w:p>
    <w:p w14:paraId="00DD5C2B" w14:textId="77777777" w:rsidR="006975F7" w:rsidRPr="006975F7" w:rsidRDefault="00697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A0E88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00:00</w:t>
      </w:r>
      <w:proofErr w:type="gramEnd"/>
    </w:p>
    <w:p w14:paraId="762C3C1D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Could you please state your name?</w:t>
      </w:r>
    </w:p>
    <w:p w14:paraId="1A0B1408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C352C" w14:textId="296EBDC5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00:03</w:t>
      </w:r>
      <w:proofErr w:type="gramEnd"/>
    </w:p>
    <w:p w14:paraId="0D60B0A7" w14:textId="48F6A335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Stephanie McLaughlin</w:t>
      </w:r>
      <w:r w:rsidR="004676CC" w:rsidRPr="006975F7">
        <w:rPr>
          <w:rFonts w:ascii="Times New Roman" w:hAnsi="Times New Roman" w:cs="Times New Roman"/>
          <w:sz w:val="24"/>
          <w:szCs w:val="24"/>
        </w:rPr>
        <w:t>.</w:t>
      </w:r>
    </w:p>
    <w:p w14:paraId="5165BE13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9BCB6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00:05</w:t>
      </w:r>
      <w:proofErr w:type="gramEnd"/>
    </w:p>
    <w:p w14:paraId="0D097BD8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And where in the world are you located?</w:t>
      </w:r>
    </w:p>
    <w:p w14:paraId="3FE0CC42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8E20F" w14:textId="0D75ADB8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00:08</w:t>
      </w:r>
      <w:proofErr w:type="gramEnd"/>
    </w:p>
    <w:p w14:paraId="25D52A60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I am in Lake Havasu City, Arizona.</w:t>
      </w:r>
    </w:p>
    <w:p w14:paraId="7DC75EF1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23AFC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00:11</w:t>
      </w:r>
      <w:proofErr w:type="gramEnd"/>
    </w:p>
    <w:p w14:paraId="58EDC411" w14:textId="7504D7C0" w:rsidR="009A1782" w:rsidRPr="006975F7" w:rsidRDefault="00B32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Okay. </w:t>
      </w:r>
      <w:r w:rsidR="008A13CC" w:rsidRPr="006975F7">
        <w:rPr>
          <w:rFonts w:ascii="Times New Roman" w:hAnsi="Times New Roman" w:cs="Times New Roman"/>
          <w:sz w:val="24"/>
          <w:szCs w:val="24"/>
        </w:rPr>
        <w:t>And what is your current religious affiliation?</w:t>
      </w:r>
    </w:p>
    <w:p w14:paraId="348796F2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6826D" w14:textId="78F4562E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00:13</w:t>
      </w:r>
      <w:proofErr w:type="gramEnd"/>
    </w:p>
    <w:p w14:paraId="04B67880" w14:textId="53D2C6EC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I am a Pentecostal </w:t>
      </w:r>
      <w:r w:rsidR="00B3279F" w:rsidRPr="006975F7">
        <w:rPr>
          <w:rFonts w:ascii="Times New Roman" w:hAnsi="Times New Roman" w:cs="Times New Roman"/>
          <w:sz w:val="24"/>
          <w:szCs w:val="24"/>
        </w:rPr>
        <w:t>C</w:t>
      </w:r>
      <w:r w:rsidRPr="006975F7">
        <w:rPr>
          <w:rFonts w:ascii="Times New Roman" w:hAnsi="Times New Roman" w:cs="Times New Roman"/>
          <w:sz w:val="24"/>
          <w:szCs w:val="24"/>
        </w:rPr>
        <w:t>hristian.</w:t>
      </w:r>
    </w:p>
    <w:p w14:paraId="6739855D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E29D6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00:16</w:t>
      </w:r>
      <w:proofErr w:type="gramEnd"/>
    </w:p>
    <w:p w14:paraId="2E57C38C" w14:textId="35B0A7A3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Okay. And sort of like what's your religious background? Like</w:t>
      </w:r>
      <w:r w:rsidR="004676CC" w:rsidRPr="006975F7">
        <w:rPr>
          <w:rFonts w:ascii="Times New Roman" w:hAnsi="Times New Roman" w:cs="Times New Roman"/>
          <w:sz w:val="24"/>
          <w:szCs w:val="24"/>
        </w:rPr>
        <w:t>, h</w:t>
      </w:r>
      <w:r w:rsidRPr="006975F7">
        <w:rPr>
          <w:rFonts w:ascii="Times New Roman" w:hAnsi="Times New Roman" w:cs="Times New Roman"/>
          <w:sz w:val="24"/>
          <w:szCs w:val="24"/>
        </w:rPr>
        <w:t xml:space="preserve">ave you always been affiliated with </w:t>
      </w:r>
      <w:r w:rsidR="00B3279F" w:rsidRPr="006975F7">
        <w:rPr>
          <w:rFonts w:ascii="Times New Roman" w:hAnsi="Times New Roman" w:cs="Times New Roman"/>
          <w:sz w:val="24"/>
          <w:szCs w:val="24"/>
        </w:rPr>
        <w:t xml:space="preserve">this </w:t>
      </w:r>
      <w:r w:rsidRPr="006975F7">
        <w:rPr>
          <w:rFonts w:ascii="Times New Roman" w:hAnsi="Times New Roman" w:cs="Times New Roman"/>
          <w:sz w:val="24"/>
          <w:szCs w:val="24"/>
        </w:rPr>
        <w:t xml:space="preserve">religion? </w:t>
      </w:r>
    </w:p>
    <w:p w14:paraId="77F58C4D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459E4" w14:textId="6B43B4FE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00:21</w:t>
      </w:r>
      <w:proofErr w:type="gramEnd"/>
    </w:p>
    <w:p w14:paraId="01C9334F" w14:textId="5EDDA56F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Yes</w:t>
      </w:r>
      <w:r w:rsidR="00B3279F" w:rsidRPr="006975F7">
        <w:rPr>
          <w:rFonts w:ascii="Times New Roman" w:hAnsi="Times New Roman" w:cs="Times New Roman"/>
          <w:sz w:val="24"/>
          <w:szCs w:val="24"/>
        </w:rPr>
        <w:t xml:space="preserve">. </w:t>
      </w:r>
      <w:r w:rsidRPr="006975F7">
        <w:rPr>
          <w:rFonts w:ascii="Times New Roman" w:hAnsi="Times New Roman" w:cs="Times New Roman"/>
          <w:sz w:val="24"/>
          <w:szCs w:val="24"/>
        </w:rPr>
        <w:t xml:space="preserve">I </w:t>
      </w:r>
      <w:r w:rsidR="00B3279F" w:rsidRPr="006975F7">
        <w:rPr>
          <w:rFonts w:ascii="Times New Roman" w:hAnsi="Times New Roman" w:cs="Times New Roman"/>
          <w:sz w:val="24"/>
          <w:szCs w:val="24"/>
        </w:rPr>
        <w:t>was p</w:t>
      </w:r>
      <w:r w:rsidRPr="006975F7">
        <w:rPr>
          <w:rFonts w:ascii="Times New Roman" w:hAnsi="Times New Roman" w:cs="Times New Roman"/>
          <w:sz w:val="24"/>
          <w:szCs w:val="24"/>
        </w:rPr>
        <w:t>retty much born into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 it</w:t>
      </w:r>
      <w:r w:rsidR="00B3279F" w:rsidRPr="006975F7">
        <w:rPr>
          <w:rFonts w:ascii="Times New Roman" w:hAnsi="Times New Roman" w:cs="Times New Roman"/>
          <w:sz w:val="24"/>
          <w:szCs w:val="24"/>
        </w:rPr>
        <w:t>. I don’t know how much you want to hear but at five months old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B3279F" w:rsidRPr="006975F7">
        <w:rPr>
          <w:rFonts w:ascii="Times New Roman" w:hAnsi="Times New Roman" w:cs="Times New Roman"/>
          <w:sz w:val="24"/>
          <w:szCs w:val="24"/>
        </w:rPr>
        <w:t xml:space="preserve">my family </w:t>
      </w:r>
      <w:proofErr w:type="gramStart"/>
      <w:r w:rsidR="00B3279F" w:rsidRPr="006975F7">
        <w:rPr>
          <w:rFonts w:ascii="Times New Roman" w:hAnsi="Times New Roman" w:cs="Times New Roman"/>
          <w:sz w:val="24"/>
          <w:szCs w:val="24"/>
        </w:rPr>
        <w:t>actually started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a Pentecostal Christian church. And I've been a part of that ever since</w:t>
      </w:r>
      <w:r w:rsidR="00B3279F" w:rsidRPr="006975F7">
        <w:rPr>
          <w:rFonts w:ascii="Times New Roman" w:hAnsi="Times New Roman" w:cs="Times New Roman"/>
          <w:sz w:val="24"/>
          <w:szCs w:val="24"/>
        </w:rPr>
        <w:t>.</w:t>
      </w:r>
      <w:r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B3279F" w:rsidRPr="006975F7">
        <w:rPr>
          <w:rFonts w:ascii="Times New Roman" w:hAnsi="Times New Roman" w:cs="Times New Roman"/>
          <w:sz w:val="24"/>
          <w:szCs w:val="24"/>
        </w:rPr>
        <w:t xml:space="preserve">I am now 25 </w:t>
      </w:r>
      <w:r w:rsidR="004676CC" w:rsidRPr="006975F7">
        <w:rPr>
          <w:rFonts w:ascii="Times New Roman" w:hAnsi="Times New Roman" w:cs="Times New Roman"/>
          <w:sz w:val="24"/>
          <w:szCs w:val="24"/>
        </w:rPr>
        <w:t>or</w:t>
      </w:r>
      <w:r w:rsidR="00B3279F" w:rsidRPr="006975F7">
        <w:rPr>
          <w:rFonts w:ascii="Times New Roman" w:hAnsi="Times New Roman" w:cs="Times New Roman"/>
          <w:sz w:val="24"/>
          <w:szCs w:val="24"/>
        </w:rPr>
        <w:t xml:space="preserve"> so.</w:t>
      </w:r>
    </w:p>
    <w:p w14:paraId="1EC20903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06B1F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00:36</w:t>
      </w:r>
      <w:proofErr w:type="gramEnd"/>
    </w:p>
    <w:p w14:paraId="007A4321" w14:textId="5D23510F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Ok</w:t>
      </w:r>
      <w:r w:rsidR="004676CC" w:rsidRPr="006975F7">
        <w:rPr>
          <w:rFonts w:ascii="Times New Roman" w:hAnsi="Times New Roman" w:cs="Times New Roman"/>
          <w:sz w:val="24"/>
          <w:szCs w:val="24"/>
        </w:rPr>
        <w:t>ay, p</w:t>
      </w:r>
      <w:r w:rsidRPr="006975F7">
        <w:rPr>
          <w:rFonts w:ascii="Times New Roman" w:hAnsi="Times New Roman" w:cs="Times New Roman"/>
          <w:sz w:val="24"/>
          <w:szCs w:val="24"/>
        </w:rPr>
        <w:t xml:space="preserve">erfect.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the first question </w:t>
      </w:r>
      <w:r w:rsidR="00B3279F" w:rsidRPr="006975F7">
        <w:rPr>
          <w:rFonts w:ascii="Times New Roman" w:hAnsi="Times New Roman" w:cs="Times New Roman"/>
          <w:sz w:val="24"/>
          <w:szCs w:val="24"/>
        </w:rPr>
        <w:t>that we ask is</w:t>
      </w:r>
      <w:r w:rsidRPr="006975F7">
        <w:rPr>
          <w:rFonts w:ascii="Times New Roman" w:hAnsi="Times New Roman" w:cs="Times New Roman"/>
          <w:sz w:val="24"/>
          <w:szCs w:val="24"/>
        </w:rPr>
        <w:t xml:space="preserve"> how has COVID-19 affected your faith or belief? </w:t>
      </w:r>
    </w:p>
    <w:p w14:paraId="6D6E0BAC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2B8A7" w14:textId="0F82F061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lastRenderedPageBreak/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00:45</w:t>
      </w:r>
      <w:proofErr w:type="gramEnd"/>
    </w:p>
    <w:p w14:paraId="1632A4BB" w14:textId="5A85AFF6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Honestly, it really hasn't. I have been blessed enough that I own my own business. And it's not really being affected much</w:t>
      </w:r>
      <w:r w:rsidR="00B3279F" w:rsidRPr="006975F7">
        <w:rPr>
          <w:rFonts w:ascii="Times New Roman" w:hAnsi="Times New Roman" w:cs="Times New Roman"/>
          <w:sz w:val="24"/>
          <w:szCs w:val="24"/>
        </w:rPr>
        <w:t>.</w:t>
      </w:r>
      <w:r w:rsidRPr="006975F7">
        <w:rPr>
          <w:rFonts w:ascii="Times New Roman" w:hAnsi="Times New Roman" w:cs="Times New Roman"/>
          <w:sz w:val="24"/>
          <w:szCs w:val="24"/>
        </w:rPr>
        <w:t xml:space="preserve"> I do have</w:t>
      </w:r>
      <w:r w:rsidR="004676CC" w:rsidRPr="006975F7">
        <w:rPr>
          <w:rFonts w:ascii="Times New Roman" w:hAnsi="Times New Roman" w:cs="Times New Roman"/>
          <w:sz w:val="24"/>
          <w:szCs w:val="24"/>
        </w:rPr>
        <w:t>-</w:t>
      </w:r>
      <w:r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7A2BC3" w:rsidRPr="006975F7">
        <w:rPr>
          <w:rFonts w:ascii="Times New Roman" w:hAnsi="Times New Roman" w:cs="Times New Roman"/>
          <w:sz w:val="24"/>
          <w:szCs w:val="24"/>
        </w:rPr>
        <w:t>I don’t know how much I’m supposed to tell you about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, </w:t>
      </w:r>
      <w:r w:rsidR="007A2BC3" w:rsidRPr="006975F7">
        <w:rPr>
          <w:rFonts w:ascii="Times New Roman" w:hAnsi="Times New Roman" w:cs="Times New Roman"/>
          <w:sz w:val="24"/>
          <w:szCs w:val="24"/>
        </w:rPr>
        <w:t>b</w:t>
      </w:r>
      <w:r w:rsidRPr="006975F7">
        <w:rPr>
          <w:rFonts w:ascii="Times New Roman" w:hAnsi="Times New Roman" w:cs="Times New Roman"/>
          <w:sz w:val="24"/>
          <w:szCs w:val="24"/>
        </w:rPr>
        <w:t>ut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I have a business</w:t>
      </w:r>
      <w:r w:rsidRPr="006975F7">
        <w:rPr>
          <w:rFonts w:ascii="Times New Roman" w:hAnsi="Times New Roman" w:cs="Times New Roman"/>
          <w:sz w:val="24"/>
          <w:szCs w:val="24"/>
        </w:rPr>
        <w:t xml:space="preserve"> where I teach music to kids and adults and whomever, I have about half of th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ose </w:t>
      </w:r>
      <w:r w:rsidRPr="006975F7">
        <w:rPr>
          <w:rFonts w:ascii="Times New Roman" w:hAnsi="Times New Roman" w:cs="Times New Roman"/>
          <w:sz w:val="24"/>
          <w:szCs w:val="24"/>
        </w:rPr>
        <w:t xml:space="preserve">students that are taking remote lessons and 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then </w:t>
      </w:r>
      <w:r w:rsidRPr="006975F7">
        <w:rPr>
          <w:rFonts w:ascii="Times New Roman" w:hAnsi="Times New Roman" w:cs="Times New Roman"/>
          <w:sz w:val="24"/>
          <w:szCs w:val="24"/>
        </w:rPr>
        <w:t xml:space="preserve">half of them are still coming to me.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this </w:t>
      </w:r>
      <w:r w:rsidR="007A2BC3" w:rsidRPr="006975F7">
        <w:rPr>
          <w:rFonts w:ascii="Times New Roman" w:hAnsi="Times New Roman" w:cs="Times New Roman"/>
          <w:sz w:val="24"/>
          <w:szCs w:val="24"/>
        </w:rPr>
        <w:t>hasn’t been</w:t>
      </w:r>
      <w:r w:rsidRPr="006975F7">
        <w:rPr>
          <w:rFonts w:ascii="Times New Roman" w:hAnsi="Times New Roman" w:cs="Times New Roman"/>
          <w:sz w:val="24"/>
          <w:szCs w:val="24"/>
        </w:rPr>
        <w:t xml:space="preserve"> affected too much. 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It </w:t>
      </w:r>
      <w:r w:rsidRPr="006975F7">
        <w:rPr>
          <w:rFonts w:ascii="Times New Roman" w:hAnsi="Times New Roman" w:cs="Times New Roman"/>
          <w:sz w:val="24"/>
          <w:szCs w:val="24"/>
        </w:rPr>
        <w:t>has been a little difficult because we can't have our regularly scheduled church services. However, I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am</w:t>
      </w:r>
      <w:r w:rsidRPr="006975F7">
        <w:rPr>
          <w:rFonts w:ascii="Times New Roman" w:hAnsi="Times New Roman" w:cs="Times New Roman"/>
          <w:sz w:val="24"/>
          <w:szCs w:val="24"/>
        </w:rPr>
        <w:t xml:space="preserve"> pretty much still going to church as scheduled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b</w:t>
      </w:r>
      <w:r w:rsidRPr="006975F7">
        <w:rPr>
          <w:rFonts w:ascii="Times New Roman" w:hAnsi="Times New Roman" w:cs="Times New Roman"/>
          <w:sz w:val="24"/>
          <w:szCs w:val="24"/>
        </w:rPr>
        <w:t>ecause I am the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worship</w:t>
      </w:r>
      <w:r w:rsidRPr="006975F7">
        <w:rPr>
          <w:rFonts w:ascii="Times New Roman" w:hAnsi="Times New Roman" w:cs="Times New Roman"/>
          <w:sz w:val="24"/>
          <w:szCs w:val="24"/>
        </w:rPr>
        <w:t xml:space="preserve"> leader of the church.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we do </w:t>
      </w:r>
      <w:r w:rsidR="007A2BC3" w:rsidRPr="006975F7">
        <w:rPr>
          <w:rFonts w:ascii="Times New Roman" w:hAnsi="Times New Roman" w:cs="Times New Roman"/>
          <w:sz w:val="24"/>
          <w:szCs w:val="24"/>
        </w:rPr>
        <w:t>our</w:t>
      </w:r>
      <w:r w:rsidRPr="006975F7">
        <w:rPr>
          <w:rFonts w:ascii="Times New Roman" w:hAnsi="Times New Roman" w:cs="Times New Roman"/>
          <w:sz w:val="24"/>
          <w:szCs w:val="24"/>
        </w:rPr>
        <w:t xml:space="preserve"> live church services, like our online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live</w:t>
      </w:r>
      <w:r w:rsidRPr="006975F7">
        <w:rPr>
          <w:rFonts w:ascii="Times New Roman" w:hAnsi="Times New Roman" w:cs="Times New Roman"/>
          <w:sz w:val="24"/>
          <w:szCs w:val="24"/>
        </w:rPr>
        <w:t xml:space="preserve"> church services</w:t>
      </w:r>
      <w:r w:rsidR="004676CC" w:rsidRPr="006975F7">
        <w:rPr>
          <w:rFonts w:ascii="Times New Roman" w:hAnsi="Times New Roman" w:cs="Times New Roman"/>
          <w:sz w:val="24"/>
          <w:szCs w:val="24"/>
        </w:rPr>
        <w:t>, so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I’m</w:t>
      </w:r>
      <w:r w:rsidRPr="006975F7">
        <w:rPr>
          <w:rFonts w:ascii="Times New Roman" w:hAnsi="Times New Roman" w:cs="Times New Roman"/>
          <w:sz w:val="24"/>
          <w:szCs w:val="24"/>
        </w:rPr>
        <w:t xml:space="preserve"> a big part of that. Honestly, my life and my faith have not been affected too much because my regular schedule has not been affected that much. </w:t>
      </w:r>
    </w:p>
    <w:p w14:paraId="2FE6470B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031CF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01:49</w:t>
      </w:r>
      <w:proofErr w:type="gramEnd"/>
    </w:p>
    <w:p w14:paraId="2FE6CDC3" w14:textId="75689753" w:rsidR="007A2BC3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You kind of answered the second one, but maybe we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in more detail on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it.</w:t>
      </w:r>
      <w:r w:rsidR="007A2BC3" w:rsidRPr="006975F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A2BC3" w:rsidRPr="006975F7">
        <w:rPr>
          <w:rFonts w:ascii="Times New Roman" w:hAnsi="Times New Roman" w:cs="Times New Roman"/>
          <w:sz w:val="24"/>
          <w:szCs w:val="24"/>
        </w:rPr>
        <w:t>Unintelligible]</w:t>
      </w:r>
      <w:r w:rsidRPr="006975F7">
        <w:rPr>
          <w:rFonts w:ascii="Times New Roman" w:hAnsi="Times New Roman" w:cs="Times New Roman"/>
          <w:sz w:val="24"/>
          <w:szCs w:val="24"/>
        </w:rPr>
        <w:t xml:space="preserve"> Is your religious community still currently gathering? </w:t>
      </w:r>
      <w:r w:rsidR="007A2BC3" w:rsidRPr="006975F7">
        <w:rPr>
          <w:rFonts w:ascii="Times New Roman" w:hAnsi="Times New Roman" w:cs="Times New Roman"/>
          <w:sz w:val="24"/>
          <w:szCs w:val="24"/>
        </w:rPr>
        <w:t>[Laughter]</w:t>
      </w:r>
    </w:p>
    <w:p w14:paraId="1822250B" w14:textId="77777777" w:rsidR="007A2BC3" w:rsidRPr="006975F7" w:rsidRDefault="007A2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CB84FE" w14:textId="51F829AD" w:rsidR="007A2BC3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7A2BC3" w:rsidRPr="0069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6CC" w:rsidRPr="006975F7">
        <w:rPr>
          <w:rFonts w:ascii="Times New Roman" w:hAnsi="Times New Roman" w:cs="Times New Roman"/>
          <w:b/>
          <w:sz w:val="24"/>
          <w:szCs w:val="24"/>
        </w:rPr>
        <w:t>2:02</w:t>
      </w:r>
    </w:p>
    <w:p w14:paraId="76D7527A" w14:textId="77777777" w:rsidR="007A2BC3" w:rsidRPr="006975F7" w:rsidRDefault="007A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No, not currently.</w:t>
      </w:r>
    </w:p>
    <w:p w14:paraId="65E46478" w14:textId="77777777" w:rsidR="007A2BC3" w:rsidRPr="006975F7" w:rsidRDefault="007A2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068226" w14:textId="4BA835C2" w:rsidR="007A2BC3" w:rsidRPr="006975F7" w:rsidRDefault="007A2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5F7">
        <w:rPr>
          <w:rFonts w:ascii="Times New Roman" w:hAnsi="Times New Roman" w:cs="Times New Roman"/>
          <w:b/>
          <w:sz w:val="24"/>
          <w:szCs w:val="24"/>
        </w:rPr>
        <w:t>Interviewer</w:t>
      </w:r>
      <w:r w:rsidR="004676CC" w:rsidRPr="006975F7">
        <w:rPr>
          <w:rFonts w:ascii="Times New Roman" w:hAnsi="Times New Roman" w:cs="Times New Roman"/>
          <w:b/>
          <w:sz w:val="24"/>
          <w:szCs w:val="24"/>
        </w:rPr>
        <w:t xml:space="preserve"> 2:03</w:t>
      </w:r>
    </w:p>
    <w:p w14:paraId="29C3B09C" w14:textId="03BCB1ED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How has COVID-19 affected your participation in your religious community?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kind of like how are you </w:t>
      </w:r>
      <w:r w:rsidR="004676CC" w:rsidRPr="006975F7">
        <w:rPr>
          <w:rFonts w:ascii="Times New Roman" w:hAnsi="Times New Roman" w:cs="Times New Roman"/>
          <w:sz w:val="24"/>
          <w:szCs w:val="24"/>
        </w:rPr>
        <w:t>compensating f</w:t>
      </w:r>
      <w:r w:rsidR="007A2BC3" w:rsidRPr="006975F7">
        <w:rPr>
          <w:rFonts w:ascii="Times New Roman" w:hAnsi="Times New Roman" w:cs="Times New Roman"/>
          <w:sz w:val="24"/>
          <w:szCs w:val="24"/>
        </w:rPr>
        <w:t>o</w:t>
      </w:r>
      <w:r w:rsidRPr="006975F7">
        <w:rPr>
          <w:rFonts w:ascii="Times New Roman" w:hAnsi="Times New Roman" w:cs="Times New Roman"/>
          <w:sz w:val="24"/>
          <w:szCs w:val="24"/>
        </w:rPr>
        <w:t xml:space="preserve">r not like gathering? </w:t>
      </w:r>
    </w:p>
    <w:p w14:paraId="535B256A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73E0E" w14:textId="657336E1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02:11</w:t>
      </w:r>
      <w:proofErr w:type="gramEnd"/>
    </w:p>
    <w:p w14:paraId="12D4842B" w14:textId="7218EA83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Well, I </w:t>
      </w:r>
      <w:r w:rsidR="007A2BC3" w:rsidRPr="006975F7">
        <w:rPr>
          <w:rFonts w:ascii="Times New Roman" w:hAnsi="Times New Roman" w:cs="Times New Roman"/>
          <w:sz w:val="24"/>
          <w:szCs w:val="24"/>
        </w:rPr>
        <w:t>still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- </w:t>
      </w:r>
      <w:r w:rsidRPr="006975F7">
        <w:rPr>
          <w:rFonts w:ascii="Times New Roman" w:hAnsi="Times New Roman" w:cs="Times New Roman"/>
          <w:sz w:val="24"/>
          <w:szCs w:val="24"/>
        </w:rPr>
        <w:t xml:space="preserve">I delve into 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the </w:t>
      </w:r>
      <w:r w:rsidR="004676CC" w:rsidRPr="006975F7">
        <w:rPr>
          <w:rFonts w:ascii="Times New Roman" w:hAnsi="Times New Roman" w:cs="Times New Roman"/>
          <w:sz w:val="24"/>
          <w:szCs w:val="24"/>
        </w:rPr>
        <w:t>W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ord </w:t>
      </w:r>
      <w:r w:rsidRPr="006975F7">
        <w:rPr>
          <w:rFonts w:ascii="Times New Roman" w:hAnsi="Times New Roman" w:cs="Times New Roman"/>
          <w:sz w:val="24"/>
          <w:szCs w:val="24"/>
        </w:rPr>
        <w:t xml:space="preserve">every day, as much as I can. If I can't, I </w:t>
      </w:r>
      <w:r w:rsidR="007A2BC3" w:rsidRPr="006975F7">
        <w:rPr>
          <w:rFonts w:ascii="Times New Roman" w:hAnsi="Times New Roman" w:cs="Times New Roman"/>
          <w:sz w:val="24"/>
          <w:szCs w:val="24"/>
        </w:rPr>
        <w:t>listen to, because</w:t>
      </w:r>
      <w:r w:rsidRPr="006975F7">
        <w:rPr>
          <w:rFonts w:ascii="Times New Roman" w:hAnsi="Times New Roman" w:cs="Times New Roman"/>
          <w:sz w:val="24"/>
          <w:szCs w:val="24"/>
        </w:rPr>
        <w:t xml:space="preserve"> many of our local churches, as well, as you know, </w:t>
      </w:r>
      <w:r w:rsidR="007A2BC3" w:rsidRPr="006975F7">
        <w:rPr>
          <w:rFonts w:ascii="Times New Roman" w:hAnsi="Times New Roman" w:cs="Times New Roman"/>
          <w:sz w:val="24"/>
          <w:szCs w:val="24"/>
        </w:rPr>
        <w:t>just</w:t>
      </w:r>
      <w:r w:rsidRPr="006975F7">
        <w:rPr>
          <w:rFonts w:ascii="Times New Roman" w:hAnsi="Times New Roman" w:cs="Times New Roman"/>
          <w:sz w:val="24"/>
          <w:szCs w:val="24"/>
        </w:rPr>
        <w:t xml:space="preserve"> churches around the world, including even the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big time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churches </w:t>
      </w:r>
      <w:r w:rsidRPr="006975F7">
        <w:rPr>
          <w:rFonts w:ascii="Times New Roman" w:hAnsi="Times New Roman" w:cs="Times New Roman"/>
          <w:sz w:val="24"/>
          <w:szCs w:val="24"/>
        </w:rPr>
        <w:t>of my religion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Pr="006975F7">
        <w:rPr>
          <w:rFonts w:ascii="Times New Roman" w:hAnsi="Times New Roman" w:cs="Times New Roman"/>
          <w:sz w:val="24"/>
          <w:szCs w:val="24"/>
        </w:rPr>
        <w:t xml:space="preserve"> are </w:t>
      </w:r>
      <w:r w:rsidR="007A2BC3" w:rsidRPr="006975F7">
        <w:rPr>
          <w:rFonts w:ascii="Times New Roman" w:hAnsi="Times New Roman" w:cs="Times New Roman"/>
          <w:sz w:val="24"/>
          <w:szCs w:val="24"/>
        </w:rPr>
        <w:t>doing</w:t>
      </w:r>
      <w:r w:rsidRPr="006975F7">
        <w:rPr>
          <w:rFonts w:ascii="Times New Roman" w:hAnsi="Times New Roman" w:cs="Times New Roman"/>
          <w:sz w:val="24"/>
          <w:szCs w:val="24"/>
        </w:rPr>
        <w:t xml:space="preserve"> their own live stream services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so I’ve been tuning </w:t>
      </w:r>
      <w:r w:rsidR="004676CC" w:rsidRPr="006975F7">
        <w:rPr>
          <w:rFonts w:ascii="Times New Roman" w:hAnsi="Times New Roman" w:cs="Times New Roman"/>
          <w:sz w:val="24"/>
          <w:szCs w:val="24"/>
        </w:rPr>
        <w:t>in</w:t>
      </w:r>
      <w:r w:rsidR="007A2BC3" w:rsidRPr="006975F7">
        <w:rPr>
          <w:rFonts w:ascii="Times New Roman" w:hAnsi="Times New Roman" w:cs="Times New Roman"/>
          <w:sz w:val="24"/>
          <w:szCs w:val="24"/>
        </w:rPr>
        <w:t>to those as much as I can</w:t>
      </w:r>
      <w:r w:rsidRPr="006975F7">
        <w:rPr>
          <w:rFonts w:ascii="Times New Roman" w:hAnsi="Times New Roman" w:cs="Times New Roman"/>
          <w:sz w:val="24"/>
          <w:szCs w:val="24"/>
        </w:rPr>
        <w:t>. I also, you know, I do my own. I pray every day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, </w:t>
      </w:r>
      <w:r w:rsidRPr="006975F7">
        <w:rPr>
          <w:rFonts w:ascii="Times New Roman" w:hAnsi="Times New Roman" w:cs="Times New Roman"/>
          <w:sz w:val="24"/>
          <w:szCs w:val="24"/>
        </w:rPr>
        <w:t>I read the Bible. You know, just your basic average</w:t>
      </w:r>
      <w:r w:rsidR="007A2BC3" w:rsidRPr="006975F7">
        <w:rPr>
          <w:rFonts w:ascii="Times New Roman" w:hAnsi="Times New Roman" w:cs="Times New Roman"/>
          <w:sz w:val="24"/>
          <w:szCs w:val="24"/>
        </w:rPr>
        <w:t xml:space="preserve"> stuff</w:t>
      </w:r>
      <w:r w:rsidRPr="006975F7">
        <w:rPr>
          <w:rFonts w:ascii="Times New Roman" w:hAnsi="Times New Roman" w:cs="Times New Roman"/>
          <w:sz w:val="24"/>
          <w:szCs w:val="24"/>
        </w:rPr>
        <w:t>.</w:t>
      </w:r>
    </w:p>
    <w:p w14:paraId="7DDF1A5E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3838D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02:42</w:t>
      </w:r>
      <w:proofErr w:type="gramEnd"/>
    </w:p>
    <w:p w14:paraId="4DA86471" w14:textId="5EE14D0B" w:rsidR="007A2BC3" w:rsidRPr="006975F7" w:rsidRDefault="007A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And y</w:t>
      </w:r>
      <w:r w:rsidR="008A13CC" w:rsidRPr="006975F7">
        <w:rPr>
          <w:rFonts w:ascii="Times New Roman" w:hAnsi="Times New Roman" w:cs="Times New Roman"/>
          <w:sz w:val="24"/>
          <w:szCs w:val="24"/>
        </w:rPr>
        <w:t>ou mentioned that you</w:t>
      </w:r>
      <w:r w:rsidR="004676CC" w:rsidRPr="006975F7">
        <w:rPr>
          <w:rFonts w:ascii="Times New Roman" w:hAnsi="Times New Roman" w:cs="Times New Roman"/>
          <w:sz w:val="24"/>
          <w:szCs w:val="24"/>
        </w:rPr>
        <w:t>-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your church is doing these live streams. </w:t>
      </w:r>
    </w:p>
    <w:p w14:paraId="1614E8EB" w14:textId="77777777" w:rsidR="007A2BC3" w:rsidRPr="006975F7" w:rsidRDefault="007A2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A9E947" w14:textId="07B0919C" w:rsidR="007A2BC3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7A2BC3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6CC" w:rsidRPr="006975F7">
        <w:rPr>
          <w:rFonts w:ascii="Times New Roman" w:hAnsi="Times New Roman" w:cs="Times New Roman"/>
          <w:b/>
          <w:sz w:val="24"/>
          <w:szCs w:val="24"/>
        </w:rPr>
        <w:t>2:47</w:t>
      </w:r>
      <w:proofErr w:type="gramEnd"/>
    </w:p>
    <w:p w14:paraId="798C0AD5" w14:textId="40E9A810" w:rsidR="007A2BC3" w:rsidRPr="006975F7" w:rsidRDefault="007A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Yes</w:t>
      </w:r>
      <w:r w:rsidR="004676CC" w:rsidRPr="006975F7">
        <w:rPr>
          <w:rFonts w:ascii="Times New Roman" w:hAnsi="Times New Roman" w:cs="Times New Roman"/>
          <w:sz w:val="24"/>
          <w:szCs w:val="24"/>
        </w:rPr>
        <w:t>.</w:t>
      </w:r>
    </w:p>
    <w:p w14:paraId="2C532EDC" w14:textId="77777777" w:rsidR="007A2BC3" w:rsidRPr="006975F7" w:rsidRDefault="007A2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BA92B7" w14:textId="52F429F8" w:rsidR="007A2BC3" w:rsidRPr="006975F7" w:rsidRDefault="007A2B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Interviewer</w:t>
      </w:r>
      <w:r w:rsidR="004676CC" w:rsidRPr="006975F7">
        <w:rPr>
          <w:rFonts w:ascii="Times New Roman" w:hAnsi="Times New Roman" w:cs="Times New Roman"/>
          <w:b/>
          <w:sz w:val="24"/>
          <w:szCs w:val="24"/>
        </w:rPr>
        <w:t xml:space="preserve">  2:48</w:t>
      </w:r>
      <w:proofErr w:type="gramEnd"/>
    </w:p>
    <w:p w14:paraId="68DABEB7" w14:textId="1DC81901" w:rsidR="009A1782" w:rsidRPr="006975F7" w:rsidRDefault="00210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Have you had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any issues with people being able to access that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8A13CC" w:rsidRPr="006975F7">
        <w:rPr>
          <w:rFonts w:ascii="Times New Roman" w:hAnsi="Times New Roman" w:cs="Times New Roman"/>
          <w:sz w:val="24"/>
          <w:szCs w:val="24"/>
        </w:rPr>
        <w:t>or anything?</w:t>
      </w:r>
    </w:p>
    <w:p w14:paraId="2AD3747C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87225" w14:textId="15DED0D0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02:56</w:t>
      </w:r>
      <w:proofErr w:type="gramEnd"/>
    </w:p>
    <w:p w14:paraId="63AFB8A6" w14:textId="0D242091" w:rsidR="009A1782" w:rsidRPr="006975F7" w:rsidRDefault="007A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lastRenderedPageBreak/>
        <w:t xml:space="preserve">At first, it was a little rocky. </w:t>
      </w:r>
      <w:r w:rsidR="008A13CC" w:rsidRPr="006975F7">
        <w:rPr>
          <w:rFonts w:ascii="Times New Roman" w:hAnsi="Times New Roman" w:cs="Times New Roman"/>
          <w:sz w:val="24"/>
          <w:szCs w:val="24"/>
        </w:rPr>
        <w:t>I mean, they could access it, but you know,</w:t>
      </w:r>
      <w:r w:rsidRPr="006975F7">
        <w:rPr>
          <w:rFonts w:ascii="Times New Roman" w:hAnsi="Times New Roman" w:cs="Times New Roman"/>
          <w:sz w:val="24"/>
          <w:szCs w:val="24"/>
        </w:rPr>
        <w:t xml:space="preserve"> we had trouble with the sound.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Pr="006975F7">
        <w:rPr>
          <w:rFonts w:ascii="Times New Roman" w:hAnsi="Times New Roman" w:cs="Times New Roman"/>
          <w:sz w:val="24"/>
          <w:szCs w:val="24"/>
        </w:rPr>
        <w:t>And um</w:t>
      </w:r>
      <w:r w:rsidR="004676CC" w:rsidRPr="006975F7">
        <w:rPr>
          <w:rFonts w:ascii="Times New Roman" w:hAnsi="Times New Roman" w:cs="Times New Roman"/>
          <w:sz w:val="24"/>
          <w:szCs w:val="24"/>
        </w:rPr>
        <w:t>, y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our average every day technical difficulties that was keeping people from that, but </w:t>
      </w:r>
      <w:r w:rsidR="0021093F" w:rsidRPr="006975F7">
        <w:rPr>
          <w:rFonts w:ascii="Times New Roman" w:hAnsi="Times New Roman" w:cs="Times New Roman"/>
          <w:sz w:val="24"/>
          <w:szCs w:val="24"/>
        </w:rPr>
        <w:t>this has been going on awhile</w:t>
      </w:r>
      <w:r w:rsidR="004676CC" w:rsidRPr="006975F7">
        <w:rPr>
          <w:rFonts w:ascii="Times New Roman" w:hAnsi="Times New Roman" w:cs="Times New Roman"/>
          <w:sz w:val="24"/>
          <w:szCs w:val="24"/>
        </w:rPr>
        <w:t>. W</w:t>
      </w:r>
      <w:r w:rsidR="008A13CC" w:rsidRPr="006975F7">
        <w:rPr>
          <w:rFonts w:ascii="Times New Roman" w:hAnsi="Times New Roman" w:cs="Times New Roman"/>
          <w:sz w:val="24"/>
          <w:szCs w:val="24"/>
        </w:rPr>
        <w:t>e have a technical guy that works with the church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8A13CC" w:rsidRPr="006975F7">
        <w:rPr>
          <w:rFonts w:ascii="Times New Roman" w:hAnsi="Times New Roman" w:cs="Times New Roman"/>
          <w:sz w:val="24"/>
          <w:szCs w:val="24"/>
        </w:rPr>
        <w:t>that kind of just recently inputted some changes that now allow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you </w:t>
      </w:r>
      <w:r w:rsidR="0021093F" w:rsidRPr="006975F7">
        <w:rPr>
          <w:rFonts w:ascii="Times New Roman" w:hAnsi="Times New Roman" w:cs="Times New Roman"/>
          <w:sz w:val="24"/>
          <w:szCs w:val="24"/>
        </w:rPr>
        <w:t>know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="0021093F" w:rsidRPr="006975F7">
        <w:rPr>
          <w:rFonts w:ascii="Times New Roman" w:hAnsi="Times New Roman" w:cs="Times New Roman"/>
          <w:sz w:val="24"/>
          <w:szCs w:val="24"/>
        </w:rPr>
        <w:t xml:space="preserve"> the sound </w:t>
      </w:r>
      <w:r w:rsidR="008A13CC" w:rsidRPr="006975F7">
        <w:rPr>
          <w:rFonts w:ascii="Times New Roman" w:hAnsi="Times New Roman" w:cs="Times New Roman"/>
          <w:sz w:val="24"/>
          <w:szCs w:val="24"/>
        </w:rPr>
        <w:t>to kind of go through the live stream in</w:t>
      </w:r>
      <w:r w:rsidR="0021093F" w:rsidRPr="006975F7">
        <w:rPr>
          <w:rFonts w:ascii="Times New Roman" w:hAnsi="Times New Roman" w:cs="Times New Roman"/>
          <w:sz w:val="24"/>
          <w:szCs w:val="24"/>
        </w:rPr>
        <w:t xml:space="preserve"> a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different way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 s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o it's </w:t>
      </w:r>
      <w:r w:rsidRPr="006975F7">
        <w:rPr>
          <w:rFonts w:ascii="Times New Roman" w:hAnsi="Times New Roman" w:cs="Times New Roman"/>
          <w:sz w:val="24"/>
          <w:szCs w:val="24"/>
        </w:rPr>
        <w:t xml:space="preserve">more clear </w:t>
      </w:r>
      <w:r w:rsidR="008A13CC" w:rsidRPr="006975F7">
        <w:rPr>
          <w:rFonts w:ascii="Times New Roman" w:hAnsi="Times New Roman" w:cs="Times New Roman"/>
          <w:sz w:val="24"/>
          <w:szCs w:val="24"/>
        </w:rPr>
        <w:t>as well</w:t>
      </w:r>
      <w:r w:rsidR="0021093F" w:rsidRPr="006975F7">
        <w:rPr>
          <w:rFonts w:ascii="Times New Roman" w:hAnsi="Times New Roman" w:cs="Times New Roman"/>
          <w:sz w:val="24"/>
          <w:szCs w:val="24"/>
        </w:rPr>
        <w:t xml:space="preserve"> the slides that the pastor uses for </w:t>
      </w:r>
      <w:r w:rsidR="008A13CC" w:rsidRPr="006975F7">
        <w:rPr>
          <w:rFonts w:ascii="Times New Roman" w:hAnsi="Times New Roman" w:cs="Times New Roman"/>
          <w:sz w:val="24"/>
          <w:szCs w:val="24"/>
        </w:rPr>
        <w:t>different teachings</w:t>
      </w:r>
      <w:r w:rsidR="0021093F" w:rsidRPr="006975F7">
        <w:rPr>
          <w:rFonts w:ascii="Times New Roman" w:hAnsi="Times New Roman" w:cs="Times New Roman"/>
          <w:sz w:val="24"/>
          <w:szCs w:val="24"/>
        </w:rPr>
        <w:t>, t</w:t>
      </w:r>
      <w:r w:rsidR="008A13CC" w:rsidRPr="006975F7">
        <w:rPr>
          <w:rFonts w:ascii="Times New Roman" w:hAnsi="Times New Roman" w:cs="Times New Roman"/>
          <w:sz w:val="24"/>
          <w:szCs w:val="24"/>
        </w:rPr>
        <w:t>hey're no</w:t>
      </w:r>
      <w:r w:rsidR="004676CC" w:rsidRPr="006975F7">
        <w:rPr>
          <w:rFonts w:ascii="Times New Roman" w:hAnsi="Times New Roman" w:cs="Times New Roman"/>
          <w:sz w:val="24"/>
          <w:szCs w:val="24"/>
        </w:rPr>
        <w:t>w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showing up directly on the screen instead of just being</w:t>
      </w:r>
      <w:r w:rsidR="0021093F" w:rsidRPr="006975F7">
        <w:rPr>
          <w:rFonts w:ascii="Times New Roman" w:hAnsi="Times New Roman" w:cs="Times New Roman"/>
          <w:sz w:val="24"/>
          <w:szCs w:val="24"/>
        </w:rPr>
        <w:t>, you know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="0021093F" w:rsidRPr="006975F7">
        <w:rPr>
          <w:rFonts w:ascii="Times New Roman" w:hAnsi="Times New Roman" w:cs="Times New Roman"/>
          <w:sz w:val="24"/>
          <w:szCs w:val="24"/>
        </w:rPr>
        <w:t xml:space="preserve"> like,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in the background, like they were before. And </w:t>
      </w:r>
      <w:proofErr w:type="gramStart"/>
      <w:r w:rsidR="008A13CC" w:rsidRPr="006975F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A13CC" w:rsidRPr="006975F7">
        <w:rPr>
          <w:rFonts w:ascii="Times New Roman" w:hAnsi="Times New Roman" w:cs="Times New Roman"/>
          <w:sz w:val="24"/>
          <w:szCs w:val="24"/>
        </w:rPr>
        <w:t xml:space="preserve"> things are actually </w:t>
      </w:r>
      <w:r w:rsidR="0021093F" w:rsidRPr="006975F7">
        <w:rPr>
          <w:rFonts w:ascii="Times New Roman" w:hAnsi="Times New Roman" w:cs="Times New Roman"/>
          <w:sz w:val="24"/>
          <w:szCs w:val="24"/>
        </w:rPr>
        <w:t>improving in that direction.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BB5E2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D896C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03:36</w:t>
      </w:r>
      <w:proofErr w:type="gramEnd"/>
    </w:p>
    <w:p w14:paraId="76DDEAC5" w14:textId="14E05418" w:rsidR="009A1782" w:rsidRPr="006975F7" w:rsidRDefault="00210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Alright. 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How does media portrayals of religious authorities across the country, like for example, like the pastor's has been jailed and fined for refusing to cease public gatherings. How </w:t>
      </w:r>
      <w:r w:rsidRPr="006975F7">
        <w:rPr>
          <w:rFonts w:ascii="Times New Roman" w:hAnsi="Times New Roman" w:cs="Times New Roman"/>
          <w:sz w:val="24"/>
          <w:szCs w:val="24"/>
        </w:rPr>
        <w:t xml:space="preserve">has </w:t>
      </w:r>
      <w:proofErr w:type="gramStart"/>
      <w:r w:rsidRPr="006975F7">
        <w:rPr>
          <w:rFonts w:ascii="Times New Roman" w:hAnsi="Times New Roman" w:cs="Times New Roman"/>
          <w:sz w:val="24"/>
          <w:szCs w:val="24"/>
        </w:rPr>
        <w:t>that like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affected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you or your communities</w:t>
      </w:r>
      <w:r w:rsidRPr="006975F7">
        <w:rPr>
          <w:rFonts w:ascii="Times New Roman" w:hAnsi="Times New Roman" w:cs="Times New Roman"/>
          <w:sz w:val="24"/>
          <w:szCs w:val="24"/>
        </w:rPr>
        <w:t xml:space="preserve"> and your response about any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of that</w:t>
      </w:r>
      <w:r w:rsidRPr="006975F7">
        <w:rPr>
          <w:rFonts w:ascii="Times New Roman" w:hAnsi="Times New Roman" w:cs="Times New Roman"/>
          <w:sz w:val="24"/>
          <w:szCs w:val="24"/>
        </w:rPr>
        <w:t>.</w:t>
      </w:r>
    </w:p>
    <w:p w14:paraId="3A846F0B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4CCFF" w14:textId="5909BF42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03:53</w:t>
      </w:r>
      <w:proofErr w:type="gramEnd"/>
    </w:p>
    <w:p w14:paraId="1E58F781" w14:textId="3DB5AB3B" w:rsidR="009A1782" w:rsidRPr="006975F7" w:rsidRDefault="00210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Well. You know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it </w:t>
      </w:r>
      <w:r w:rsidRPr="006975F7">
        <w:rPr>
          <w:rFonts w:ascii="Times New Roman" w:hAnsi="Times New Roman" w:cs="Times New Roman"/>
          <w:sz w:val="24"/>
          <w:szCs w:val="24"/>
        </w:rPr>
        <w:t xml:space="preserve">doesn’t </w:t>
      </w:r>
      <w:r w:rsidR="008A13CC" w:rsidRPr="006975F7">
        <w:rPr>
          <w:rFonts w:ascii="Times New Roman" w:hAnsi="Times New Roman" w:cs="Times New Roman"/>
          <w:sz w:val="24"/>
          <w:szCs w:val="24"/>
        </w:rPr>
        <w:t>personally affect me or my community</w:t>
      </w:r>
      <w:r w:rsidRPr="006975F7">
        <w:rPr>
          <w:rFonts w:ascii="Times New Roman" w:hAnsi="Times New Roman" w:cs="Times New Roman"/>
          <w:sz w:val="24"/>
          <w:szCs w:val="24"/>
        </w:rPr>
        <w:t xml:space="preserve">. </w:t>
      </w:r>
      <w:r w:rsidR="008A13CC" w:rsidRPr="006975F7">
        <w:rPr>
          <w:rFonts w:ascii="Times New Roman" w:hAnsi="Times New Roman" w:cs="Times New Roman"/>
          <w:sz w:val="24"/>
          <w:szCs w:val="24"/>
        </w:rPr>
        <w:t>I don't</w:t>
      </w:r>
      <w:r w:rsidR="004676CC" w:rsidRPr="006975F7">
        <w:rPr>
          <w:rFonts w:ascii="Times New Roman" w:hAnsi="Times New Roman" w:cs="Times New Roman"/>
          <w:sz w:val="24"/>
          <w:szCs w:val="24"/>
        </w:rPr>
        <w:t>-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4676CC" w:rsidRPr="006975F7">
        <w:rPr>
          <w:rFonts w:ascii="Times New Roman" w:hAnsi="Times New Roman" w:cs="Times New Roman"/>
          <w:sz w:val="24"/>
          <w:szCs w:val="24"/>
        </w:rPr>
        <w:t>t</w:t>
      </w:r>
      <w:r w:rsidR="00D2159C" w:rsidRPr="006975F7">
        <w:rPr>
          <w:rFonts w:ascii="Times New Roman" w:hAnsi="Times New Roman" w:cs="Times New Roman"/>
          <w:sz w:val="24"/>
          <w:szCs w:val="24"/>
        </w:rPr>
        <w:t>hat hasn’t been</w:t>
      </w:r>
      <w:r w:rsidR="004676CC" w:rsidRPr="006975F7">
        <w:rPr>
          <w:rFonts w:ascii="Times New Roman" w:hAnsi="Times New Roman" w:cs="Times New Roman"/>
          <w:sz w:val="24"/>
          <w:szCs w:val="24"/>
        </w:rPr>
        <w:t>-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8A13CC" w:rsidRPr="006975F7">
        <w:rPr>
          <w:rFonts w:ascii="Times New Roman" w:hAnsi="Times New Roman" w:cs="Times New Roman"/>
          <w:sz w:val="24"/>
          <w:szCs w:val="24"/>
        </w:rPr>
        <w:t>I live in a small town</w:t>
      </w:r>
      <w:r w:rsidRPr="006975F7">
        <w:rPr>
          <w:rFonts w:ascii="Times New Roman" w:hAnsi="Times New Roman" w:cs="Times New Roman"/>
          <w:sz w:val="24"/>
          <w:szCs w:val="24"/>
        </w:rPr>
        <w:t>, s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o that has not been a problem, </w:t>
      </w:r>
      <w:r w:rsidRPr="006975F7">
        <w:rPr>
          <w:rFonts w:ascii="Times New Roman" w:hAnsi="Times New Roman" w:cs="Times New Roman"/>
          <w:sz w:val="24"/>
          <w:szCs w:val="24"/>
        </w:rPr>
        <w:t xml:space="preserve">for us </w:t>
      </w:r>
      <w:r w:rsidR="008A13CC" w:rsidRPr="006975F7">
        <w:rPr>
          <w:rFonts w:ascii="Times New Roman" w:hAnsi="Times New Roman" w:cs="Times New Roman"/>
          <w:sz w:val="24"/>
          <w:szCs w:val="24"/>
        </w:rPr>
        <w:t>personally</w:t>
      </w:r>
      <w:r w:rsidR="004676CC" w:rsidRPr="006975F7">
        <w:rPr>
          <w:rFonts w:ascii="Times New Roman" w:hAnsi="Times New Roman" w:cs="Times New Roman"/>
          <w:sz w:val="24"/>
          <w:szCs w:val="24"/>
        </w:rPr>
        <w:t>. M</w:t>
      </w:r>
      <w:r w:rsidR="008A13CC" w:rsidRPr="006975F7">
        <w:rPr>
          <w:rFonts w:ascii="Times New Roman" w:hAnsi="Times New Roman" w:cs="Times New Roman"/>
          <w:sz w:val="24"/>
          <w:szCs w:val="24"/>
        </w:rPr>
        <w:t>yself</w:t>
      </w:r>
      <w:r w:rsidR="004676CC" w:rsidRPr="006975F7">
        <w:rPr>
          <w:rFonts w:ascii="Times New Roman" w:hAnsi="Times New Roman" w:cs="Times New Roman"/>
          <w:sz w:val="24"/>
          <w:szCs w:val="24"/>
        </w:rPr>
        <w:t>, m</w:t>
      </w:r>
      <w:r w:rsidR="008A13CC" w:rsidRPr="006975F7">
        <w:rPr>
          <w:rFonts w:ascii="Times New Roman" w:hAnsi="Times New Roman" w:cs="Times New Roman"/>
          <w:sz w:val="24"/>
          <w:szCs w:val="24"/>
        </w:rPr>
        <w:t>y thoughts on it though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4676CC" w:rsidRPr="006975F7">
        <w:rPr>
          <w:rFonts w:ascii="Times New Roman" w:hAnsi="Times New Roman" w:cs="Times New Roman"/>
          <w:sz w:val="24"/>
          <w:szCs w:val="24"/>
        </w:rPr>
        <w:t>y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ou know, </w:t>
      </w:r>
      <w:r w:rsidR="004676CC" w:rsidRPr="006975F7">
        <w:rPr>
          <w:rFonts w:ascii="Times New Roman" w:hAnsi="Times New Roman" w:cs="Times New Roman"/>
          <w:sz w:val="24"/>
          <w:szCs w:val="24"/>
        </w:rPr>
        <w:t>I- i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t's difficult because I 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do </w:t>
      </w:r>
      <w:r w:rsidR="008A13CC" w:rsidRPr="006975F7">
        <w:rPr>
          <w:rFonts w:ascii="Times New Roman" w:hAnsi="Times New Roman" w:cs="Times New Roman"/>
          <w:sz w:val="24"/>
          <w:szCs w:val="24"/>
        </w:rPr>
        <w:t>feel that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the government orders should be respected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 a</w:t>
      </w:r>
      <w:r w:rsidR="008A13CC" w:rsidRPr="006975F7">
        <w:rPr>
          <w:rFonts w:ascii="Times New Roman" w:hAnsi="Times New Roman" w:cs="Times New Roman"/>
          <w:sz w:val="24"/>
          <w:szCs w:val="24"/>
        </w:rPr>
        <w:t>s much as I believe that church is important, I also believe that the law should be abided by. So, I think maybe perhaps being imprisoned is a bit extreme. However, I don't know what the circumstances were leading up to that. I wouldn't say I have enough information to form a full opinion on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that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BD16D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E19F8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04:42</w:t>
      </w:r>
      <w:proofErr w:type="gramEnd"/>
    </w:p>
    <w:p w14:paraId="5D76EAA0" w14:textId="44A8953D" w:rsidR="009A1782" w:rsidRPr="006975F7" w:rsidRDefault="00D21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Alright. </w:t>
      </w:r>
      <w:r w:rsidR="008A13CC" w:rsidRPr="006975F7">
        <w:rPr>
          <w:rFonts w:ascii="Times New Roman" w:hAnsi="Times New Roman" w:cs="Times New Roman"/>
          <w:sz w:val="24"/>
          <w:szCs w:val="24"/>
        </w:rPr>
        <w:t>The next question is, does your religious community supply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 in 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="008A13CC" w:rsidRPr="006975F7">
        <w:rPr>
          <w:rFonts w:ascii="Times New Roman" w:hAnsi="Times New Roman" w:cs="Times New Roman"/>
          <w:sz w:val="24"/>
          <w:szCs w:val="24"/>
        </w:rPr>
        <w:t>engaged</w:t>
      </w:r>
      <w:proofErr w:type="gramEnd"/>
      <w:r w:rsidR="008A13CC" w:rsidRPr="006975F7">
        <w:rPr>
          <w:rFonts w:ascii="Times New Roman" w:hAnsi="Times New Roman" w:cs="Times New Roman"/>
          <w:sz w:val="24"/>
          <w:szCs w:val="24"/>
        </w:rPr>
        <w:t xml:space="preserve"> in any kind of community service </w:t>
      </w:r>
      <w:proofErr w:type="gramStart"/>
      <w:r w:rsidR="008A13CC" w:rsidRPr="006975F7">
        <w:rPr>
          <w:rFonts w:ascii="Times New Roman" w:hAnsi="Times New Roman" w:cs="Times New Roman"/>
          <w:sz w:val="24"/>
          <w:szCs w:val="24"/>
        </w:rPr>
        <w:t>in an attempt to</w:t>
      </w:r>
      <w:proofErr w:type="gramEnd"/>
      <w:r w:rsidR="008A13CC" w:rsidRPr="006975F7">
        <w:rPr>
          <w:rFonts w:ascii="Times New Roman" w:hAnsi="Times New Roman" w:cs="Times New Roman"/>
          <w:sz w:val="24"/>
          <w:szCs w:val="24"/>
        </w:rPr>
        <w:t xml:space="preserve"> alleviate issues caused by the pandemic?</w:t>
      </w:r>
    </w:p>
    <w:p w14:paraId="3613EA6C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4F319" w14:textId="72BE6EB3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04:52</w:t>
      </w:r>
      <w:proofErr w:type="gramEnd"/>
    </w:p>
    <w:p w14:paraId="7FBED2F4" w14:textId="06C0A866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Our pastor does her best to g</w:t>
      </w:r>
      <w:r w:rsidR="00D2159C" w:rsidRPr="006975F7">
        <w:rPr>
          <w:rFonts w:ascii="Times New Roman" w:hAnsi="Times New Roman" w:cs="Times New Roman"/>
          <w:sz w:val="24"/>
          <w:szCs w:val="24"/>
        </w:rPr>
        <w:t>ive to those that are in her</w:t>
      </w:r>
      <w:r w:rsidRPr="006975F7">
        <w:rPr>
          <w:rFonts w:ascii="Times New Roman" w:hAnsi="Times New Roman" w:cs="Times New Roman"/>
          <w:sz w:val="24"/>
          <w:szCs w:val="24"/>
        </w:rPr>
        <w:t xml:space="preserve"> church that are in need</w:t>
      </w:r>
      <w:r w:rsidR="00D2159C" w:rsidRPr="006975F7">
        <w:rPr>
          <w:rFonts w:ascii="Times New Roman" w:hAnsi="Times New Roman" w:cs="Times New Roman"/>
          <w:sz w:val="24"/>
          <w:szCs w:val="24"/>
        </w:rPr>
        <w:t>. You know, like</w:t>
      </w:r>
      <w:r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D2159C" w:rsidRPr="006975F7">
        <w:rPr>
          <w:rFonts w:ascii="Times New Roman" w:hAnsi="Times New Roman" w:cs="Times New Roman"/>
          <w:sz w:val="24"/>
          <w:szCs w:val="24"/>
        </w:rPr>
        <w:t>p</w:t>
      </w:r>
      <w:r w:rsidRPr="006975F7">
        <w:rPr>
          <w:rFonts w:ascii="Times New Roman" w:hAnsi="Times New Roman" w:cs="Times New Roman"/>
          <w:sz w:val="24"/>
          <w:szCs w:val="24"/>
        </w:rPr>
        <w:t>eople who haven't had toilet paper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Pr="006975F7">
        <w:rPr>
          <w:rFonts w:ascii="Times New Roman" w:hAnsi="Times New Roman" w:cs="Times New Roman"/>
          <w:sz w:val="24"/>
          <w:szCs w:val="24"/>
        </w:rPr>
        <w:t xml:space="preserve"> </w:t>
      </w:r>
      <w:r w:rsidR="00D2159C" w:rsidRPr="006975F7">
        <w:rPr>
          <w:rFonts w:ascii="Times New Roman" w:hAnsi="Times New Roman" w:cs="Times New Roman"/>
          <w:sz w:val="24"/>
          <w:szCs w:val="24"/>
        </w:rPr>
        <w:t>so she would go give toilet paper or food</w:t>
      </w:r>
      <w:r w:rsidRPr="006975F7">
        <w:rPr>
          <w:rFonts w:ascii="Times New Roman" w:hAnsi="Times New Roman" w:cs="Times New Roman"/>
          <w:sz w:val="24"/>
          <w:szCs w:val="24"/>
        </w:rPr>
        <w:t xml:space="preserve"> or whatever it is that were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needed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but I wouldn’t say she</w:t>
      </w:r>
      <w:r w:rsidR="004676CC" w:rsidRPr="006975F7">
        <w:rPr>
          <w:rFonts w:ascii="Times New Roman" w:hAnsi="Times New Roman" w:cs="Times New Roman"/>
          <w:sz w:val="24"/>
          <w:szCs w:val="24"/>
        </w:rPr>
        <w:t>-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we</w:t>
      </w:r>
      <w:r w:rsidR="004676CC" w:rsidRPr="006975F7">
        <w:rPr>
          <w:rFonts w:ascii="Times New Roman" w:hAnsi="Times New Roman" w:cs="Times New Roman"/>
          <w:sz w:val="24"/>
          <w:szCs w:val="24"/>
        </w:rPr>
        <w:t>’re</w:t>
      </w:r>
      <w:r w:rsidRPr="006975F7">
        <w:rPr>
          <w:rFonts w:ascii="Times New Roman" w:hAnsi="Times New Roman" w:cs="Times New Roman"/>
          <w:sz w:val="24"/>
          <w:szCs w:val="24"/>
        </w:rPr>
        <w:t xml:space="preserve"> involved in any major organizations that are doing a lot for that</w:t>
      </w:r>
      <w:r w:rsidR="004676CC" w:rsidRPr="006975F7">
        <w:rPr>
          <w:rFonts w:ascii="Times New Roman" w:hAnsi="Times New Roman" w:cs="Times New Roman"/>
          <w:sz w:val="24"/>
          <w:szCs w:val="24"/>
        </w:rPr>
        <w:t>,</w:t>
      </w:r>
      <w:r w:rsidRPr="006975F7">
        <w:rPr>
          <w:rFonts w:ascii="Times New Roman" w:hAnsi="Times New Roman" w:cs="Times New Roman"/>
          <w:sz w:val="24"/>
          <w:szCs w:val="24"/>
        </w:rPr>
        <w:t xml:space="preserve"> communally.</w:t>
      </w:r>
    </w:p>
    <w:p w14:paraId="56AFE8C7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20A29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05:19</w:t>
      </w:r>
      <w:proofErr w:type="gramEnd"/>
    </w:p>
    <w:p w14:paraId="58CCA800" w14:textId="08DC4AE9" w:rsidR="009A1782" w:rsidRPr="006975F7" w:rsidRDefault="00D21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Okay. Alright. 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That concludes </w:t>
      </w:r>
      <w:r w:rsidR="004676CC" w:rsidRPr="006975F7">
        <w:rPr>
          <w:rFonts w:ascii="Times New Roman" w:hAnsi="Times New Roman" w:cs="Times New Roman"/>
          <w:sz w:val="24"/>
          <w:szCs w:val="24"/>
        </w:rPr>
        <w:t xml:space="preserve">the 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questions I have for you in this interview. Is there anything further you'd like to add? </w:t>
      </w:r>
    </w:p>
    <w:p w14:paraId="3E55F16D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BABE2" w14:textId="22E74AC4" w:rsidR="009A1782" w:rsidRPr="006975F7" w:rsidRDefault="00DF3C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8A13C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3CC" w:rsidRPr="006975F7">
        <w:rPr>
          <w:rFonts w:ascii="Times New Roman" w:hAnsi="Times New Roman" w:cs="Times New Roman"/>
          <w:color w:val="5D7284"/>
          <w:sz w:val="24"/>
          <w:szCs w:val="24"/>
        </w:rPr>
        <w:t>05:2</w:t>
      </w:r>
      <w:r w:rsidR="00D2159C" w:rsidRPr="006975F7">
        <w:rPr>
          <w:rFonts w:ascii="Times New Roman" w:hAnsi="Times New Roman" w:cs="Times New Roman"/>
          <w:color w:val="5D7284"/>
          <w:sz w:val="24"/>
          <w:szCs w:val="24"/>
        </w:rPr>
        <w:t>6</w:t>
      </w:r>
      <w:proofErr w:type="gramEnd"/>
    </w:p>
    <w:p w14:paraId="7A9DA2F0" w14:textId="7328541D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No</w:t>
      </w:r>
      <w:r w:rsidR="00D2159C" w:rsidRPr="006975F7">
        <w:rPr>
          <w:rFonts w:ascii="Times New Roman" w:hAnsi="Times New Roman" w:cs="Times New Roman"/>
          <w:sz w:val="24"/>
          <w:szCs w:val="24"/>
        </w:rPr>
        <w:t>,</w:t>
      </w:r>
      <w:r w:rsidRPr="006975F7">
        <w:rPr>
          <w:rFonts w:ascii="Times New Roman" w:hAnsi="Times New Roman" w:cs="Times New Roman"/>
          <w:sz w:val="24"/>
          <w:szCs w:val="24"/>
        </w:rPr>
        <w:t xml:space="preserve"> I think I'm okay.</w:t>
      </w:r>
    </w:p>
    <w:p w14:paraId="0C80C6FB" w14:textId="77777777" w:rsidR="009A1782" w:rsidRPr="006975F7" w:rsidRDefault="009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E440E" w14:textId="77777777" w:rsidR="009A1782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 xml:space="preserve">Interviewer  </w:t>
      </w:r>
      <w:r w:rsidRPr="006975F7">
        <w:rPr>
          <w:rFonts w:ascii="Times New Roman" w:hAnsi="Times New Roman" w:cs="Times New Roman"/>
          <w:color w:val="5D7284"/>
          <w:sz w:val="24"/>
          <w:szCs w:val="24"/>
        </w:rPr>
        <w:t>05:27</w:t>
      </w:r>
      <w:proofErr w:type="gramEnd"/>
    </w:p>
    <w:p w14:paraId="5CB338C1" w14:textId="77777777" w:rsidR="00D2159C" w:rsidRPr="006975F7" w:rsidRDefault="008A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 xml:space="preserve">Okay, thank you. I appreciate your time and willingness to share your thoughts on this matter. </w:t>
      </w:r>
    </w:p>
    <w:p w14:paraId="119EBDCB" w14:textId="50C710C9" w:rsidR="00D2159C" w:rsidRPr="006975F7" w:rsidRDefault="00D2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BDF09" w14:textId="4727CFAC" w:rsidR="00D2159C" w:rsidRPr="006975F7" w:rsidRDefault="00DF3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b/>
          <w:sz w:val="24"/>
          <w:szCs w:val="24"/>
        </w:rPr>
        <w:t>Interviewee</w:t>
      </w:r>
      <w:r w:rsidR="00D2159C" w:rsidRPr="006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6CC" w:rsidRPr="006975F7">
        <w:rPr>
          <w:rFonts w:ascii="Times New Roman" w:hAnsi="Times New Roman" w:cs="Times New Roman"/>
          <w:b/>
          <w:sz w:val="24"/>
          <w:szCs w:val="24"/>
        </w:rPr>
        <w:t>5:333</w:t>
      </w:r>
      <w:proofErr w:type="gramEnd"/>
    </w:p>
    <w:p w14:paraId="41B47564" w14:textId="4335A597" w:rsidR="00D2159C" w:rsidRPr="006975F7" w:rsidRDefault="00467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sz w:val="24"/>
          <w:szCs w:val="24"/>
        </w:rPr>
        <w:t>No problem.</w:t>
      </w:r>
      <w:r w:rsidR="00D2159C" w:rsidRPr="006975F7">
        <w:rPr>
          <w:rFonts w:ascii="Times New Roman" w:hAnsi="Times New Roman" w:cs="Times New Roman"/>
          <w:sz w:val="24"/>
          <w:szCs w:val="24"/>
        </w:rPr>
        <w:t xml:space="preserve"> Thank you for calling. Have a great day.</w:t>
      </w:r>
    </w:p>
    <w:p w14:paraId="263E1D65" w14:textId="290C3346" w:rsidR="00D2159C" w:rsidRPr="006975F7" w:rsidRDefault="00D2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7DB45" w14:textId="6886F1FB" w:rsidR="00D2159C" w:rsidRPr="006975F7" w:rsidRDefault="00D21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5F7">
        <w:rPr>
          <w:rFonts w:ascii="Times New Roman" w:hAnsi="Times New Roman" w:cs="Times New Roman"/>
          <w:b/>
          <w:sz w:val="24"/>
          <w:szCs w:val="24"/>
        </w:rPr>
        <w:t>Interviewer</w:t>
      </w:r>
      <w:r w:rsidR="004676CC" w:rsidRPr="006975F7">
        <w:rPr>
          <w:rFonts w:ascii="Times New Roman" w:hAnsi="Times New Roman" w:cs="Times New Roman"/>
          <w:b/>
          <w:sz w:val="24"/>
          <w:szCs w:val="24"/>
        </w:rPr>
        <w:t>5:36</w:t>
      </w:r>
    </w:p>
    <w:p w14:paraId="1265A1C2" w14:textId="6CD1D2CE" w:rsidR="009A1782" w:rsidRPr="006975F7" w:rsidRDefault="004676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75F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6975F7">
        <w:rPr>
          <w:rFonts w:ascii="Times New Roman" w:hAnsi="Times New Roman" w:cs="Times New Roman"/>
          <w:sz w:val="24"/>
          <w:szCs w:val="24"/>
        </w:rPr>
        <w:t xml:space="preserve"> too. </w:t>
      </w:r>
      <w:r w:rsidR="00CF3C51" w:rsidRPr="006975F7">
        <w:rPr>
          <w:rFonts w:ascii="Times New Roman" w:hAnsi="Times New Roman" w:cs="Times New Roman"/>
          <w:sz w:val="24"/>
          <w:szCs w:val="24"/>
        </w:rPr>
        <w:t>Th</w:t>
      </w:r>
      <w:r w:rsidRPr="006975F7">
        <w:rPr>
          <w:rFonts w:ascii="Times New Roman" w:hAnsi="Times New Roman" w:cs="Times New Roman"/>
          <w:sz w:val="24"/>
          <w:szCs w:val="24"/>
        </w:rPr>
        <w:t>at</w:t>
      </w:r>
      <w:r w:rsidR="00CF3C51" w:rsidRPr="006975F7">
        <w:rPr>
          <w:rFonts w:ascii="Times New Roman" w:hAnsi="Times New Roman" w:cs="Times New Roman"/>
          <w:sz w:val="24"/>
          <w:szCs w:val="24"/>
        </w:rPr>
        <w:t xml:space="preserve"> concludes</w:t>
      </w:r>
      <w:r w:rsidR="008A13CC" w:rsidRPr="006975F7">
        <w:rPr>
          <w:rFonts w:ascii="Times New Roman" w:hAnsi="Times New Roman" w:cs="Times New Roman"/>
          <w:sz w:val="24"/>
          <w:szCs w:val="24"/>
        </w:rPr>
        <w:t xml:space="preserve"> the recordings for the telephone interview</w:t>
      </w:r>
      <w:r w:rsidRPr="006975F7">
        <w:rPr>
          <w:rFonts w:ascii="Times New Roman" w:hAnsi="Times New Roman" w:cs="Times New Roman"/>
          <w:sz w:val="24"/>
          <w:szCs w:val="24"/>
        </w:rPr>
        <w:t>.</w:t>
      </w:r>
    </w:p>
    <w:sectPr w:rsidR="009A1782" w:rsidRPr="006975F7" w:rsidSect="001216B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1E63" w14:textId="77777777" w:rsidR="00754A2A" w:rsidRDefault="00754A2A">
      <w:pPr>
        <w:spacing w:after="0" w:line="240" w:lineRule="auto"/>
      </w:pPr>
      <w:r>
        <w:separator/>
      </w:r>
    </w:p>
  </w:endnote>
  <w:endnote w:type="continuationSeparator" w:id="0">
    <w:p w14:paraId="601CA2E4" w14:textId="77777777" w:rsidR="00754A2A" w:rsidRDefault="0075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2D5FE2F7" w14:textId="77777777" w:rsidR="007A2BC3" w:rsidRDefault="007A2BC3" w:rsidP="007A2B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5292E25D" w14:textId="77777777" w:rsidR="007A2BC3" w:rsidRDefault="007A2BC3" w:rsidP="007A2B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02F24F" w14:textId="77777777" w:rsidR="007A2BC3" w:rsidRDefault="007A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46F7813" w14:textId="77777777" w:rsidR="007A2BC3" w:rsidRPr="006975F7" w:rsidRDefault="007A2BC3" w:rsidP="007A2BC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6975F7">
          <w:rPr>
            <w:rStyle w:val="PageNumber"/>
            <w:rFonts w:ascii="Times New Roman" w:hAnsi="Times New Roman" w:cs="Times New Roman"/>
          </w:rPr>
          <w:fldChar w:fldCharType="begin"/>
        </w:r>
        <w:r w:rsidRPr="006975F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975F7">
          <w:rPr>
            <w:rStyle w:val="PageNumber"/>
            <w:rFonts w:ascii="Times New Roman" w:hAnsi="Times New Roman" w:cs="Times New Roman"/>
          </w:rPr>
          <w:fldChar w:fldCharType="separate"/>
        </w:r>
        <w:r w:rsidRPr="006975F7">
          <w:rPr>
            <w:rStyle w:val="PageNumber"/>
            <w:rFonts w:ascii="Times New Roman" w:hAnsi="Times New Roman" w:cs="Times New Roman"/>
            <w:noProof/>
          </w:rPr>
          <w:t>- 1 -</w:t>
        </w:r>
        <w:r w:rsidRPr="006975F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35E1578" w14:textId="50E6458E" w:rsidR="007A2BC3" w:rsidRPr="009C3AF0" w:rsidRDefault="007A2BC3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="006975F7" w:rsidRPr="009C3AF0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7D13" w14:textId="77777777" w:rsidR="00754A2A" w:rsidRDefault="00754A2A">
      <w:pPr>
        <w:spacing w:after="0" w:line="240" w:lineRule="auto"/>
      </w:pPr>
      <w:r>
        <w:separator/>
      </w:r>
    </w:p>
  </w:footnote>
  <w:footnote w:type="continuationSeparator" w:id="0">
    <w:p w14:paraId="0CC8A2B3" w14:textId="77777777" w:rsidR="00754A2A" w:rsidRDefault="0075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5903245">
    <w:abstractNumId w:val="8"/>
  </w:num>
  <w:num w:numId="2" w16cid:durableId="496582232">
    <w:abstractNumId w:val="6"/>
  </w:num>
  <w:num w:numId="3" w16cid:durableId="1451122215">
    <w:abstractNumId w:val="5"/>
  </w:num>
  <w:num w:numId="4" w16cid:durableId="942767873">
    <w:abstractNumId w:val="4"/>
  </w:num>
  <w:num w:numId="5" w16cid:durableId="921909746">
    <w:abstractNumId w:val="7"/>
  </w:num>
  <w:num w:numId="6" w16cid:durableId="514341387">
    <w:abstractNumId w:val="3"/>
  </w:num>
  <w:num w:numId="7" w16cid:durableId="1355424161">
    <w:abstractNumId w:val="2"/>
  </w:num>
  <w:num w:numId="8" w16cid:durableId="342780583">
    <w:abstractNumId w:val="1"/>
  </w:num>
  <w:num w:numId="9" w16cid:durableId="5027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232A5"/>
    <w:rsid w:val="0015074B"/>
    <w:rsid w:val="0021093F"/>
    <w:rsid w:val="0029639D"/>
    <w:rsid w:val="00326F90"/>
    <w:rsid w:val="004676CC"/>
    <w:rsid w:val="004A641F"/>
    <w:rsid w:val="004B593C"/>
    <w:rsid w:val="0050577D"/>
    <w:rsid w:val="006975F7"/>
    <w:rsid w:val="006E2A8C"/>
    <w:rsid w:val="00754A2A"/>
    <w:rsid w:val="007749AF"/>
    <w:rsid w:val="00794EBC"/>
    <w:rsid w:val="007A2BC3"/>
    <w:rsid w:val="008A13CC"/>
    <w:rsid w:val="00930F33"/>
    <w:rsid w:val="009A1782"/>
    <w:rsid w:val="009C3AF0"/>
    <w:rsid w:val="00A12EE5"/>
    <w:rsid w:val="00AA1D8D"/>
    <w:rsid w:val="00B3279F"/>
    <w:rsid w:val="00B47730"/>
    <w:rsid w:val="00BA4C2B"/>
    <w:rsid w:val="00BD0140"/>
    <w:rsid w:val="00C24502"/>
    <w:rsid w:val="00CB0664"/>
    <w:rsid w:val="00CF3C51"/>
    <w:rsid w:val="00D2159C"/>
    <w:rsid w:val="00D57E81"/>
    <w:rsid w:val="00DF3CCD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799B67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Lily Crigler</cp:lastModifiedBy>
  <cp:revision>2</cp:revision>
  <cp:lastPrinted>2023-09-15T18:25:00Z</cp:lastPrinted>
  <dcterms:created xsi:type="dcterms:W3CDTF">2023-09-15T18:28:00Z</dcterms:created>
  <dcterms:modified xsi:type="dcterms:W3CDTF">2023-09-15T18:28:00Z</dcterms:modified>
  <cp:category/>
</cp:coreProperties>
</file>