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6CAD1" w14:textId="1A044A06" w:rsidR="00930F33" w:rsidRPr="00793FF9" w:rsidRDefault="00741212" w:rsidP="00741212">
      <w:pPr>
        <w:spacing w:after="0"/>
        <w:jc w:val="center"/>
        <w:rPr>
          <w:rFonts w:ascii="Times New Roman" w:hAnsi="Times New Roman" w:cs="Times New Roman"/>
          <w:b/>
          <w:bCs/>
          <w:sz w:val="28"/>
          <w:szCs w:val="28"/>
          <w:lang w:eastAsia="zh-CN"/>
        </w:rPr>
      </w:pPr>
      <w:r w:rsidRPr="00793FF9">
        <w:rPr>
          <w:rFonts w:ascii="Times New Roman" w:hAnsi="Times New Roman" w:cs="Times New Roman"/>
          <w:b/>
          <w:bCs/>
          <w:sz w:val="28"/>
          <w:szCs w:val="28"/>
          <w:lang w:eastAsia="zh-CN"/>
        </w:rPr>
        <w:t xml:space="preserve">Transcript of </w:t>
      </w:r>
      <w:r w:rsidR="00793FF9" w:rsidRPr="00793FF9">
        <w:rPr>
          <w:rFonts w:ascii="Times New Roman" w:hAnsi="Times New Roman" w:cs="Times New Roman"/>
          <w:b/>
          <w:bCs/>
          <w:sz w:val="28"/>
          <w:szCs w:val="28"/>
          <w:lang w:eastAsia="zh-CN"/>
        </w:rPr>
        <w:t>Interview</w:t>
      </w:r>
      <w:r w:rsidRPr="00793FF9">
        <w:rPr>
          <w:rFonts w:ascii="Times New Roman" w:hAnsi="Times New Roman" w:cs="Times New Roman"/>
          <w:b/>
          <w:bCs/>
          <w:sz w:val="28"/>
          <w:szCs w:val="28"/>
          <w:lang w:eastAsia="zh-CN"/>
        </w:rPr>
        <w:t xml:space="preserve"> with Dr. Arianne Abela</w:t>
      </w:r>
      <w:r w:rsidR="00793FF9" w:rsidRPr="00793FF9">
        <w:rPr>
          <w:rFonts w:ascii="Times New Roman" w:hAnsi="Times New Roman" w:cs="Times New Roman"/>
          <w:b/>
          <w:bCs/>
          <w:sz w:val="28"/>
          <w:szCs w:val="28"/>
          <w:lang w:eastAsia="zh-CN"/>
        </w:rPr>
        <w:t xml:space="preserve"> by Marie Fagan and Ansley Keane</w:t>
      </w:r>
    </w:p>
    <w:p w14:paraId="15D259E7" w14:textId="77777777" w:rsidR="00741212" w:rsidRPr="00741212" w:rsidRDefault="00741212" w:rsidP="00741212">
      <w:pPr>
        <w:spacing w:after="0"/>
        <w:jc w:val="center"/>
        <w:rPr>
          <w:rFonts w:ascii="Times New Roman" w:hAnsi="Times New Roman" w:cs="Times New Roman"/>
          <w:sz w:val="28"/>
          <w:szCs w:val="28"/>
          <w:lang w:eastAsia="zh-CN"/>
        </w:rPr>
      </w:pPr>
    </w:p>
    <w:p w14:paraId="793763DA" w14:textId="56F73AB0" w:rsidR="00793FF9" w:rsidRPr="00793FF9" w:rsidRDefault="00793FF9" w:rsidP="00793FF9">
      <w:pPr>
        <w:spacing w:after="0" w:line="240" w:lineRule="auto"/>
        <w:rPr>
          <w:rFonts w:ascii="Times New Roman" w:eastAsia="Times New Roman" w:hAnsi="Times New Roman" w:cs="Times New Roman"/>
          <w:sz w:val="24"/>
          <w:szCs w:val="24"/>
        </w:rPr>
      </w:pPr>
      <w:r w:rsidRPr="00793FF9">
        <w:rPr>
          <w:rFonts w:ascii="Times New Roman" w:eastAsia="Times New Roman" w:hAnsi="Times New Roman" w:cs="Times New Roman"/>
          <w:b/>
          <w:bCs/>
          <w:sz w:val="24"/>
          <w:szCs w:val="24"/>
        </w:rPr>
        <w:t>Interviewee: </w:t>
      </w:r>
      <w:r>
        <w:rPr>
          <w:rFonts w:ascii="Times New Roman" w:eastAsia="Times New Roman" w:hAnsi="Times New Roman" w:cs="Times New Roman"/>
          <w:sz w:val="24"/>
          <w:szCs w:val="24"/>
        </w:rPr>
        <w:t>Dr. Arianne Abela</w:t>
      </w:r>
    </w:p>
    <w:p w14:paraId="5CFE92BC" w14:textId="68C8C7A8" w:rsidR="00793FF9" w:rsidRPr="00793FF9" w:rsidRDefault="00793FF9" w:rsidP="00793FF9">
      <w:pPr>
        <w:spacing w:after="0" w:line="240" w:lineRule="auto"/>
        <w:rPr>
          <w:rFonts w:ascii="Times New Roman" w:eastAsia="Times New Roman" w:hAnsi="Times New Roman" w:cs="Times New Roman"/>
          <w:sz w:val="24"/>
          <w:szCs w:val="24"/>
        </w:rPr>
      </w:pPr>
      <w:r w:rsidRPr="00793FF9">
        <w:rPr>
          <w:rFonts w:ascii="Times New Roman" w:eastAsia="Times New Roman" w:hAnsi="Times New Roman" w:cs="Times New Roman"/>
          <w:b/>
          <w:bCs/>
          <w:sz w:val="24"/>
          <w:szCs w:val="24"/>
        </w:rPr>
        <w:t xml:space="preserve">Interviewer: </w:t>
      </w:r>
      <w:r>
        <w:rPr>
          <w:rFonts w:ascii="Times New Roman" w:eastAsia="Times New Roman" w:hAnsi="Times New Roman" w:cs="Times New Roman"/>
          <w:sz w:val="24"/>
          <w:szCs w:val="24"/>
        </w:rPr>
        <w:t>Marie Fagan, Ansley Keane</w:t>
      </w:r>
    </w:p>
    <w:p w14:paraId="2D502FE8" w14:textId="546C999B" w:rsidR="00793FF9" w:rsidRPr="00793FF9" w:rsidRDefault="00793FF9" w:rsidP="00793FF9">
      <w:pPr>
        <w:spacing w:after="0" w:line="240" w:lineRule="auto"/>
        <w:rPr>
          <w:rFonts w:ascii="Times New Roman" w:eastAsia="Times New Roman" w:hAnsi="Times New Roman" w:cs="Times New Roman"/>
          <w:sz w:val="24"/>
          <w:szCs w:val="24"/>
        </w:rPr>
      </w:pPr>
      <w:r w:rsidRPr="00793FF9">
        <w:rPr>
          <w:rFonts w:ascii="Times New Roman" w:eastAsia="Times New Roman" w:hAnsi="Times New Roman" w:cs="Times New Roman"/>
          <w:b/>
          <w:bCs/>
          <w:sz w:val="24"/>
          <w:szCs w:val="24"/>
        </w:rPr>
        <w:t>Date: </w:t>
      </w:r>
      <w:r>
        <w:rPr>
          <w:rFonts w:ascii="Times New Roman" w:eastAsia="Times New Roman" w:hAnsi="Times New Roman" w:cs="Times New Roman"/>
          <w:sz w:val="24"/>
          <w:szCs w:val="24"/>
        </w:rPr>
        <w:t>04/14/2022</w:t>
      </w:r>
    </w:p>
    <w:p w14:paraId="784AA98D" w14:textId="78C84B06" w:rsidR="00793FF9" w:rsidRPr="00793FF9" w:rsidRDefault="00793FF9" w:rsidP="00793FF9">
      <w:pPr>
        <w:spacing w:after="0" w:line="240" w:lineRule="auto"/>
        <w:rPr>
          <w:rFonts w:ascii="Times New Roman" w:eastAsia="Times New Roman" w:hAnsi="Times New Roman" w:cs="Times New Roman"/>
          <w:sz w:val="24"/>
          <w:szCs w:val="24"/>
        </w:rPr>
      </w:pPr>
      <w:r w:rsidRPr="00793FF9">
        <w:rPr>
          <w:rFonts w:ascii="Times New Roman" w:eastAsia="Times New Roman" w:hAnsi="Times New Roman" w:cs="Times New Roman"/>
          <w:b/>
          <w:bCs/>
          <w:sz w:val="24"/>
          <w:szCs w:val="24"/>
        </w:rPr>
        <w:t>Location (Interviewee): </w:t>
      </w:r>
      <w:r>
        <w:rPr>
          <w:rFonts w:ascii="Times New Roman" w:eastAsia="Times New Roman" w:hAnsi="Times New Roman" w:cs="Times New Roman"/>
          <w:sz w:val="24"/>
          <w:szCs w:val="24"/>
        </w:rPr>
        <w:t>Amherst, Massachusetts</w:t>
      </w:r>
    </w:p>
    <w:p w14:paraId="635770FE" w14:textId="77777777" w:rsidR="00793FF9" w:rsidRPr="00793FF9" w:rsidRDefault="00793FF9" w:rsidP="00793FF9">
      <w:pPr>
        <w:spacing w:after="0" w:line="240" w:lineRule="auto"/>
        <w:rPr>
          <w:rFonts w:ascii="Times New Roman" w:eastAsia="Times New Roman" w:hAnsi="Times New Roman" w:cs="Times New Roman"/>
          <w:sz w:val="24"/>
          <w:szCs w:val="24"/>
        </w:rPr>
      </w:pPr>
      <w:r w:rsidRPr="00793FF9">
        <w:rPr>
          <w:rFonts w:ascii="Times New Roman" w:eastAsia="Times New Roman" w:hAnsi="Times New Roman" w:cs="Times New Roman"/>
          <w:b/>
          <w:bCs/>
          <w:sz w:val="24"/>
          <w:szCs w:val="24"/>
        </w:rPr>
        <w:t>Location (Interviewer): </w:t>
      </w:r>
    </w:p>
    <w:p w14:paraId="2D772499" w14:textId="77777777" w:rsidR="00793FF9" w:rsidRPr="00793FF9" w:rsidRDefault="00793FF9" w:rsidP="00793FF9">
      <w:pPr>
        <w:rPr>
          <w:rFonts w:ascii="Times New Roman" w:eastAsia="MS Mincho" w:hAnsi="Times New Roman" w:cs="Times New Roman"/>
          <w:sz w:val="24"/>
          <w:szCs w:val="24"/>
        </w:rPr>
      </w:pPr>
    </w:p>
    <w:p w14:paraId="680D8D65" w14:textId="02D26E0F" w:rsidR="00741212" w:rsidRPr="00741212" w:rsidRDefault="00793FF9">
      <w:pPr>
        <w:rPr>
          <w:rFonts w:ascii="Times New Roman" w:hAnsi="Times New Roman" w:cs="Times New Roman"/>
          <w:sz w:val="24"/>
          <w:szCs w:val="24"/>
        </w:rPr>
      </w:pPr>
      <w:r w:rsidRPr="00793FF9">
        <w:rPr>
          <w:rFonts w:ascii="Times New Roman" w:eastAsia="MS Mincho" w:hAnsi="Times New Roman" w:cs="Times New Roman"/>
          <w:b/>
          <w:bCs/>
          <w:sz w:val="24"/>
          <w:szCs w:val="24"/>
        </w:rPr>
        <w:t>Abstract:</w:t>
      </w:r>
      <w:r>
        <w:rPr>
          <w:rFonts w:ascii="Times New Roman" w:hAnsi="Times New Roman" w:cs="Times New Roman"/>
          <w:sz w:val="24"/>
          <w:szCs w:val="24"/>
        </w:rPr>
        <w:t xml:space="preserve"> </w:t>
      </w:r>
      <w:r w:rsidR="00741212" w:rsidRPr="00741212">
        <w:rPr>
          <w:rStyle w:val="tablesaw-cell-content"/>
          <w:rFonts w:ascii="Times New Roman" w:hAnsi="Times New Roman" w:cs="Times New Roman"/>
          <w:sz w:val="24"/>
          <w:szCs w:val="24"/>
        </w:rPr>
        <w:t xml:space="preserve">This interview is one in a series of three oral histories that focus on the value of community throughout the Covid-19 pandemic. In this interview we hear from Dr. Arianne Abela, the Director of the Amherst College Choral Society. She describes the challenges of working to maintain a sense of community amongst choral students in a virtual environment, and the strained experience of transitioning back into an in-person choral experience. Lamenting the loss that this period was characterized </w:t>
      </w:r>
      <w:proofErr w:type="gramStart"/>
      <w:r w:rsidR="00741212" w:rsidRPr="00741212">
        <w:rPr>
          <w:rStyle w:val="tablesaw-cell-content"/>
          <w:rFonts w:ascii="Times New Roman" w:hAnsi="Times New Roman" w:cs="Times New Roman"/>
          <w:sz w:val="24"/>
          <w:szCs w:val="24"/>
        </w:rPr>
        <w:t>by,</w:t>
      </w:r>
      <w:proofErr w:type="gramEnd"/>
      <w:r w:rsidR="00741212" w:rsidRPr="00741212">
        <w:rPr>
          <w:rStyle w:val="tablesaw-cell-content"/>
          <w:rFonts w:ascii="Times New Roman" w:hAnsi="Times New Roman" w:cs="Times New Roman"/>
          <w:sz w:val="24"/>
          <w:szCs w:val="24"/>
        </w:rPr>
        <w:t xml:space="preserve"> she celebrates the role that choral singing plays today as we transition into a more in-person experience. She highlights how choir music has the power to bring people together in such hard times, as well as providing a voice to underrepresented identities particularly amidst the country’s social justice awakening. This interview was conducted by Marie Fagan and Ansley Keane. Marie is a senior member of the choral society under Dr. Arianne Abela’s direction.</w:t>
      </w:r>
    </w:p>
    <w:p w14:paraId="486B04D4" w14:textId="77777777" w:rsidR="0054476C" w:rsidRDefault="0054476C">
      <w:pPr>
        <w:spacing w:after="0"/>
        <w:rPr>
          <w:rFonts w:ascii="Times New Roman" w:hAnsi="Times New Roman" w:cs="Times New Roman"/>
          <w:sz w:val="24"/>
          <w:szCs w:val="24"/>
        </w:rPr>
      </w:pPr>
    </w:p>
    <w:p w14:paraId="76407727" w14:textId="409FAADF" w:rsidR="00ED520A" w:rsidRPr="00741212" w:rsidRDefault="00391878">
      <w:pPr>
        <w:spacing w:after="0"/>
        <w:rPr>
          <w:rFonts w:ascii="Times New Roman" w:hAnsi="Times New Roman" w:cs="Times New Roman"/>
          <w:sz w:val="24"/>
          <w:szCs w:val="24"/>
        </w:rPr>
      </w:pPr>
      <w:r w:rsidRPr="00793FF9">
        <w:rPr>
          <w:rFonts w:ascii="Times New Roman" w:hAnsi="Times New Roman" w:cs="Times New Roman"/>
          <w:b/>
          <w:bCs/>
          <w:sz w:val="24"/>
          <w:szCs w:val="24"/>
        </w:rPr>
        <w:t xml:space="preserve">Marie </w:t>
      </w:r>
      <w:proofErr w:type="gramStart"/>
      <w:r w:rsidRPr="00793FF9">
        <w:rPr>
          <w:rFonts w:ascii="Times New Roman" w:hAnsi="Times New Roman" w:cs="Times New Roman"/>
          <w:b/>
          <w:bCs/>
          <w:sz w:val="24"/>
          <w:szCs w:val="24"/>
        </w:rPr>
        <w:t>Fagan</w:t>
      </w:r>
      <w:r w:rsidRPr="00741212">
        <w:rPr>
          <w:rFonts w:ascii="Times New Roman" w:hAnsi="Times New Roman" w:cs="Times New Roman"/>
          <w:sz w:val="24"/>
          <w:szCs w:val="24"/>
        </w:rPr>
        <w:t xml:space="preserve">  00:00</w:t>
      </w:r>
      <w:proofErr w:type="gramEnd"/>
    </w:p>
    <w:p w14:paraId="2227FBFF" w14:textId="28B2910C"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And we don't need video</w:t>
      </w:r>
      <w:r w:rsidR="005D7EDA">
        <w:rPr>
          <w:rFonts w:ascii="Times New Roman" w:hAnsi="Times New Roman" w:cs="Times New Roman"/>
          <w:sz w:val="24"/>
          <w:szCs w:val="24"/>
        </w:rPr>
        <w:t>, t</w:t>
      </w:r>
      <w:r w:rsidRPr="00741212">
        <w:rPr>
          <w:rFonts w:ascii="Times New Roman" w:hAnsi="Times New Roman" w:cs="Times New Roman"/>
          <w:sz w:val="24"/>
          <w:szCs w:val="24"/>
        </w:rPr>
        <w:t xml:space="preserve">hat's nice. </w:t>
      </w:r>
      <w:r w:rsidR="005D7EDA">
        <w:rPr>
          <w:rFonts w:ascii="Times New Roman" w:hAnsi="Times New Roman" w:cs="Times New Roman"/>
          <w:sz w:val="24"/>
          <w:szCs w:val="24"/>
        </w:rPr>
        <w:t xml:space="preserve">I was </w:t>
      </w:r>
      <w:r w:rsidRPr="00741212">
        <w:rPr>
          <w:rFonts w:ascii="Times New Roman" w:hAnsi="Times New Roman" w:cs="Times New Roman"/>
          <w:sz w:val="24"/>
          <w:szCs w:val="24"/>
        </w:rPr>
        <w:t xml:space="preserve">talking about that in </w:t>
      </w:r>
      <w:proofErr w:type="gramStart"/>
      <w:r w:rsidRPr="00741212">
        <w:rPr>
          <w:rFonts w:ascii="Times New Roman" w:hAnsi="Times New Roman" w:cs="Times New Roman"/>
          <w:sz w:val="24"/>
          <w:szCs w:val="24"/>
        </w:rPr>
        <w:t>class, because</w:t>
      </w:r>
      <w:proofErr w:type="gramEnd"/>
      <w:r w:rsidRPr="00741212">
        <w:rPr>
          <w:rFonts w:ascii="Times New Roman" w:hAnsi="Times New Roman" w:cs="Times New Roman"/>
          <w:sz w:val="24"/>
          <w:szCs w:val="24"/>
        </w:rPr>
        <w:t xml:space="preserve"> I don't even</w:t>
      </w:r>
      <w:r w:rsidR="005D7EDA">
        <w:rPr>
          <w:rFonts w:ascii="Times New Roman" w:hAnsi="Times New Roman" w:cs="Times New Roman"/>
          <w:sz w:val="24"/>
          <w:szCs w:val="24"/>
        </w:rPr>
        <w:t>, yeah.</w:t>
      </w:r>
    </w:p>
    <w:p w14:paraId="72FB1D9B" w14:textId="77777777" w:rsidR="00ED520A" w:rsidRPr="00741212" w:rsidRDefault="00ED520A">
      <w:pPr>
        <w:spacing w:after="0"/>
        <w:rPr>
          <w:rFonts w:ascii="Times New Roman" w:hAnsi="Times New Roman" w:cs="Times New Roman"/>
          <w:sz w:val="24"/>
          <w:szCs w:val="24"/>
        </w:rPr>
      </w:pPr>
    </w:p>
    <w:p w14:paraId="26ABB773"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00:06</w:t>
      </w:r>
      <w:proofErr w:type="gramEnd"/>
    </w:p>
    <w:p w14:paraId="24A97F3C" w14:textId="1D24D2AA"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Yeah, I </w:t>
      </w:r>
      <w:r w:rsidR="005D7EDA">
        <w:rPr>
          <w:rFonts w:ascii="Times New Roman" w:hAnsi="Times New Roman" w:cs="Times New Roman"/>
          <w:sz w:val="24"/>
          <w:szCs w:val="24"/>
        </w:rPr>
        <w:t xml:space="preserve">am </w:t>
      </w:r>
      <w:r w:rsidRPr="00741212">
        <w:rPr>
          <w:rFonts w:ascii="Times New Roman" w:hAnsi="Times New Roman" w:cs="Times New Roman"/>
          <w:sz w:val="24"/>
          <w:szCs w:val="24"/>
        </w:rPr>
        <w:t>not video ready</w:t>
      </w:r>
      <w:r w:rsidR="005D7EDA">
        <w:rPr>
          <w:rFonts w:ascii="Times New Roman" w:hAnsi="Times New Roman" w:cs="Times New Roman"/>
          <w:sz w:val="24"/>
          <w:szCs w:val="24"/>
        </w:rPr>
        <w:t>, not</w:t>
      </w:r>
      <w:r w:rsidRPr="00741212">
        <w:rPr>
          <w:rFonts w:ascii="Times New Roman" w:hAnsi="Times New Roman" w:cs="Times New Roman"/>
          <w:sz w:val="24"/>
          <w:szCs w:val="24"/>
        </w:rPr>
        <w:t xml:space="preserve"> video </w:t>
      </w:r>
      <w:r w:rsidR="005D7EDA">
        <w:rPr>
          <w:rFonts w:ascii="Times New Roman" w:hAnsi="Times New Roman" w:cs="Times New Roman"/>
          <w:sz w:val="24"/>
          <w:szCs w:val="24"/>
        </w:rPr>
        <w:t>ready.</w:t>
      </w:r>
    </w:p>
    <w:p w14:paraId="1582ED14" w14:textId="77777777" w:rsidR="00ED520A" w:rsidRPr="00741212" w:rsidRDefault="00ED520A">
      <w:pPr>
        <w:spacing w:after="0"/>
        <w:rPr>
          <w:rFonts w:ascii="Times New Roman" w:hAnsi="Times New Roman" w:cs="Times New Roman"/>
          <w:sz w:val="24"/>
          <w:szCs w:val="24"/>
        </w:rPr>
      </w:pPr>
    </w:p>
    <w:p w14:paraId="5ACDC84B"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00:12</w:t>
      </w:r>
      <w:proofErr w:type="gramEnd"/>
    </w:p>
    <w:p w14:paraId="2389CFA5" w14:textId="4813DA37"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All right, well, so I guess </w:t>
      </w:r>
      <w:proofErr w:type="gramStart"/>
      <w:r w:rsidRPr="00741212">
        <w:rPr>
          <w:rFonts w:ascii="Times New Roman" w:hAnsi="Times New Roman" w:cs="Times New Roman"/>
          <w:sz w:val="24"/>
          <w:szCs w:val="24"/>
        </w:rPr>
        <w:t>first of all</w:t>
      </w:r>
      <w:proofErr w:type="gramEnd"/>
      <w:r w:rsidRPr="00741212">
        <w:rPr>
          <w:rFonts w:ascii="Times New Roman" w:hAnsi="Times New Roman" w:cs="Times New Roman"/>
          <w:sz w:val="24"/>
          <w:szCs w:val="24"/>
        </w:rPr>
        <w:t>, we just wanted to ask what</w:t>
      </w:r>
      <w:r w:rsidR="005D7EDA">
        <w:rPr>
          <w:rFonts w:ascii="Times New Roman" w:hAnsi="Times New Roman" w:cs="Times New Roman"/>
          <w:sz w:val="24"/>
          <w:szCs w:val="24"/>
        </w:rPr>
        <w:t xml:space="preserve"> </w:t>
      </w:r>
      <w:r w:rsidRPr="00741212">
        <w:rPr>
          <w:rFonts w:ascii="Times New Roman" w:hAnsi="Times New Roman" w:cs="Times New Roman"/>
          <w:sz w:val="24"/>
          <w:szCs w:val="24"/>
        </w:rPr>
        <w:t xml:space="preserve">really just </w:t>
      </w:r>
      <w:proofErr w:type="gramStart"/>
      <w:r w:rsidRPr="00741212">
        <w:rPr>
          <w:rFonts w:ascii="Times New Roman" w:hAnsi="Times New Roman" w:cs="Times New Roman"/>
          <w:sz w:val="24"/>
          <w:szCs w:val="24"/>
        </w:rPr>
        <w:t>describing</w:t>
      </w:r>
      <w:proofErr w:type="gramEnd"/>
      <w:r w:rsidRPr="00741212">
        <w:rPr>
          <w:rFonts w:ascii="Times New Roman" w:hAnsi="Times New Roman" w:cs="Times New Roman"/>
          <w:sz w:val="24"/>
          <w:szCs w:val="24"/>
        </w:rPr>
        <w:t xml:space="preserve"> what your role is the college and how you first got here.</w:t>
      </w:r>
    </w:p>
    <w:p w14:paraId="78EFC414" w14:textId="77777777" w:rsidR="00ED520A" w:rsidRPr="00741212" w:rsidRDefault="00ED520A">
      <w:pPr>
        <w:spacing w:after="0"/>
        <w:rPr>
          <w:rFonts w:ascii="Times New Roman" w:hAnsi="Times New Roman" w:cs="Times New Roman"/>
          <w:sz w:val="24"/>
          <w:szCs w:val="24"/>
        </w:rPr>
      </w:pPr>
    </w:p>
    <w:p w14:paraId="21423CFC"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00:19</w:t>
      </w:r>
      <w:proofErr w:type="gramEnd"/>
    </w:p>
    <w:p w14:paraId="052A63FF" w14:textId="53395AFE"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How I first got there. Um, so I'm the choral director, as you know, and </w:t>
      </w:r>
      <w:r w:rsidR="005D7EDA">
        <w:rPr>
          <w:rFonts w:ascii="Times New Roman" w:hAnsi="Times New Roman" w:cs="Times New Roman"/>
          <w:sz w:val="24"/>
          <w:szCs w:val="24"/>
        </w:rPr>
        <w:t xml:space="preserve">it </w:t>
      </w:r>
      <w:r w:rsidRPr="00741212">
        <w:rPr>
          <w:rFonts w:ascii="Times New Roman" w:hAnsi="Times New Roman" w:cs="Times New Roman"/>
          <w:sz w:val="24"/>
          <w:szCs w:val="24"/>
        </w:rPr>
        <w:t xml:space="preserve">used to be three different ensembles. And now we have the Glee Club and the concert choir. And next year, we'll have a, an intro to singing course offered. And yeah, I just do the all the choral singing and </w:t>
      </w:r>
      <w:proofErr w:type="gramStart"/>
      <w:r w:rsidRPr="00741212">
        <w:rPr>
          <w:rFonts w:ascii="Times New Roman" w:hAnsi="Times New Roman" w:cs="Times New Roman"/>
          <w:sz w:val="24"/>
          <w:szCs w:val="24"/>
        </w:rPr>
        <w:t>teac</w:t>
      </w:r>
      <w:r w:rsidR="005D7EDA">
        <w:rPr>
          <w:rFonts w:ascii="Times New Roman" w:hAnsi="Times New Roman" w:cs="Times New Roman"/>
          <w:sz w:val="24"/>
          <w:szCs w:val="24"/>
        </w:rPr>
        <w:t>h</w:t>
      </w:r>
      <w:proofErr w:type="gramEnd"/>
      <w:r w:rsidR="005D7EDA">
        <w:rPr>
          <w:rFonts w:ascii="Times New Roman" w:hAnsi="Times New Roman" w:cs="Times New Roman"/>
          <w:sz w:val="24"/>
          <w:szCs w:val="24"/>
        </w:rPr>
        <w:t>,</w:t>
      </w:r>
      <w:r w:rsidRPr="00741212">
        <w:rPr>
          <w:rFonts w:ascii="Times New Roman" w:hAnsi="Times New Roman" w:cs="Times New Roman"/>
          <w:sz w:val="24"/>
          <w:szCs w:val="24"/>
        </w:rPr>
        <w:t xml:space="preserve"> I teach conducting courses and conducting lessons and things like that, as well. So, yeah, and how I got to the college. I was in Michigan before this teaching at Wayne State University and decided to apply for the job opening because I went to Smith</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and I wanted to</w:t>
      </w:r>
      <w:r w:rsidR="005D7EDA">
        <w:rPr>
          <w:rFonts w:ascii="Times New Roman" w:hAnsi="Times New Roman" w:cs="Times New Roman"/>
          <w:sz w:val="24"/>
          <w:szCs w:val="24"/>
        </w:rPr>
        <w:t xml:space="preserve">, I </w:t>
      </w:r>
      <w:proofErr w:type="spellStart"/>
      <w:proofErr w:type="gramStart"/>
      <w:r w:rsidR="005D7EDA">
        <w:rPr>
          <w:rFonts w:ascii="Times New Roman" w:hAnsi="Times New Roman" w:cs="Times New Roman"/>
          <w:sz w:val="24"/>
          <w:szCs w:val="24"/>
        </w:rPr>
        <w:t>though</w:t>
      </w:r>
      <w:proofErr w:type="spellEnd"/>
      <w:proofErr w:type="gramEnd"/>
      <w:r w:rsidRPr="00741212">
        <w:rPr>
          <w:rFonts w:ascii="Times New Roman" w:hAnsi="Times New Roman" w:cs="Times New Roman"/>
          <w:sz w:val="24"/>
          <w:szCs w:val="24"/>
        </w:rPr>
        <w:t xml:space="preserve"> it would</w:t>
      </w:r>
      <w:r w:rsidR="005D7EDA">
        <w:rPr>
          <w:rFonts w:ascii="Times New Roman" w:hAnsi="Times New Roman" w:cs="Times New Roman"/>
          <w:sz w:val="24"/>
          <w:szCs w:val="24"/>
        </w:rPr>
        <w:t xml:space="preserve"> </w:t>
      </w:r>
      <w:r w:rsidRPr="00741212">
        <w:rPr>
          <w:rFonts w:ascii="Times New Roman" w:hAnsi="Times New Roman" w:cs="Times New Roman"/>
          <w:sz w:val="24"/>
          <w:szCs w:val="24"/>
        </w:rPr>
        <w:t>be lovely to be back. And, and Amherst has such a rich singing history</w:t>
      </w:r>
      <w:r w:rsidR="005D7EDA">
        <w:rPr>
          <w:rFonts w:ascii="Times New Roman" w:hAnsi="Times New Roman" w:cs="Times New Roman"/>
          <w:sz w:val="24"/>
          <w:szCs w:val="24"/>
        </w:rPr>
        <w:t>, s</w:t>
      </w:r>
      <w:r w:rsidRPr="00741212">
        <w:rPr>
          <w:rFonts w:ascii="Times New Roman" w:hAnsi="Times New Roman" w:cs="Times New Roman"/>
          <w:sz w:val="24"/>
          <w:szCs w:val="24"/>
        </w:rPr>
        <w:t>o I thought it would be a wonderful program to take part in. So yeah.</w:t>
      </w:r>
    </w:p>
    <w:p w14:paraId="464AD5F3" w14:textId="77777777" w:rsidR="00ED520A" w:rsidRPr="00741212" w:rsidRDefault="00ED520A">
      <w:pPr>
        <w:spacing w:after="0"/>
        <w:rPr>
          <w:rFonts w:ascii="Times New Roman" w:hAnsi="Times New Roman" w:cs="Times New Roman"/>
          <w:sz w:val="24"/>
          <w:szCs w:val="24"/>
        </w:rPr>
      </w:pPr>
    </w:p>
    <w:p w14:paraId="3FFE9A7A"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01:17</w:t>
      </w:r>
      <w:proofErr w:type="gramEnd"/>
    </w:p>
    <w:p w14:paraId="257913F0" w14:textId="5FFC9F42"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lastRenderedPageBreak/>
        <w:t>Well, thank you. Well, so our first question is kind of like a bringing picture back into specific moments. So obviously, I was a member of</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or I am a member, but </w:t>
      </w:r>
      <w:proofErr w:type="gramStart"/>
      <w:r w:rsidRPr="00741212">
        <w:rPr>
          <w:rFonts w:ascii="Times New Roman" w:hAnsi="Times New Roman" w:cs="Times New Roman"/>
          <w:sz w:val="24"/>
          <w:szCs w:val="24"/>
        </w:rPr>
        <w:t>in</w:t>
      </w:r>
      <w:proofErr w:type="gramEnd"/>
      <w:r w:rsidRPr="00741212">
        <w:rPr>
          <w:rFonts w:ascii="Times New Roman" w:hAnsi="Times New Roman" w:cs="Times New Roman"/>
          <w:sz w:val="24"/>
          <w:szCs w:val="24"/>
        </w:rPr>
        <w:t xml:space="preserve"> this moment, I was a member of the choir. And on March 9</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2020, Amherst College sends and announces the closure of the college due to COVID. And I was just kind of wondering if you could like recount that experience, because I think it was very powerful. </w:t>
      </w:r>
    </w:p>
    <w:p w14:paraId="30FE9AF5" w14:textId="77777777" w:rsidR="00ED520A" w:rsidRPr="00741212" w:rsidRDefault="00ED520A">
      <w:pPr>
        <w:spacing w:after="0"/>
        <w:rPr>
          <w:rFonts w:ascii="Times New Roman" w:hAnsi="Times New Roman" w:cs="Times New Roman"/>
          <w:sz w:val="24"/>
          <w:szCs w:val="24"/>
        </w:rPr>
      </w:pPr>
    </w:p>
    <w:p w14:paraId="328B6865"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01:47</w:t>
      </w:r>
      <w:proofErr w:type="gramEnd"/>
    </w:p>
    <w:p w14:paraId="2930B7CB" w14:textId="2808CEBB"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That was such a bizarre day. So first of all, that morning, I had a department meeting, and all the music faculties were sitting in a room</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and they said something like, </w:t>
      </w:r>
      <w:r w:rsidR="005D7EDA">
        <w:rPr>
          <w:rFonts w:ascii="Times New Roman" w:hAnsi="Times New Roman" w:cs="Times New Roman"/>
          <w:sz w:val="24"/>
          <w:szCs w:val="24"/>
        </w:rPr>
        <w:t>“Y</w:t>
      </w:r>
      <w:r w:rsidRPr="00741212">
        <w:rPr>
          <w:rFonts w:ascii="Times New Roman" w:hAnsi="Times New Roman" w:cs="Times New Roman"/>
          <w:sz w:val="24"/>
          <w:szCs w:val="24"/>
        </w:rPr>
        <w:t>ou know, we might be facing a couple changes, you know, distancing</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w:t>
      </w:r>
      <w:r w:rsidR="005D7EDA">
        <w:rPr>
          <w:rFonts w:ascii="Times New Roman" w:hAnsi="Times New Roman" w:cs="Times New Roman"/>
          <w:sz w:val="24"/>
          <w:szCs w:val="24"/>
        </w:rPr>
        <w:t>W</w:t>
      </w:r>
      <w:r w:rsidRPr="00741212">
        <w:rPr>
          <w:rFonts w:ascii="Times New Roman" w:hAnsi="Times New Roman" w:cs="Times New Roman"/>
          <w:sz w:val="24"/>
          <w:szCs w:val="24"/>
        </w:rPr>
        <w:t xml:space="preserve">e were, we had a couple concerts coming up, and they said, </w:t>
      </w:r>
      <w:r w:rsidR="005D7EDA">
        <w:rPr>
          <w:rFonts w:ascii="Times New Roman" w:hAnsi="Times New Roman" w:cs="Times New Roman"/>
          <w:sz w:val="24"/>
          <w:szCs w:val="24"/>
        </w:rPr>
        <w:t>“M</w:t>
      </w:r>
      <w:r w:rsidRPr="00741212">
        <w:rPr>
          <w:rFonts w:ascii="Times New Roman" w:hAnsi="Times New Roman" w:cs="Times New Roman"/>
          <w:sz w:val="24"/>
          <w:szCs w:val="24"/>
        </w:rPr>
        <w:t>aybe we'll just limit it to students only and faculty, and staff.</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And, and so we were like, kind of grumpy about, like having to do- having those changes. And then sorry, they're mowing our lawn</w:t>
      </w:r>
      <w:r w:rsidR="005D7EDA">
        <w:rPr>
          <w:rFonts w:ascii="Times New Roman" w:hAnsi="Times New Roman" w:cs="Times New Roman"/>
          <w:sz w:val="24"/>
          <w:szCs w:val="24"/>
        </w:rPr>
        <w:t>, s</w:t>
      </w:r>
      <w:r w:rsidRPr="00741212">
        <w:rPr>
          <w:rFonts w:ascii="Times New Roman" w:hAnsi="Times New Roman" w:cs="Times New Roman"/>
          <w:sz w:val="24"/>
          <w:szCs w:val="24"/>
        </w:rPr>
        <w:t xml:space="preserve">o if you hear </w:t>
      </w:r>
      <w:r w:rsidR="005D7EDA">
        <w:rPr>
          <w:rFonts w:ascii="Times New Roman" w:hAnsi="Times New Roman" w:cs="Times New Roman"/>
          <w:sz w:val="24"/>
          <w:szCs w:val="24"/>
        </w:rPr>
        <w:t xml:space="preserve">that, </w:t>
      </w:r>
      <w:r w:rsidRPr="00741212">
        <w:rPr>
          <w:rFonts w:ascii="Times New Roman" w:hAnsi="Times New Roman" w:cs="Times New Roman"/>
          <w:sz w:val="24"/>
          <w:szCs w:val="24"/>
        </w:rPr>
        <w:t xml:space="preserve">apologies.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you know, I initially thought, Okay, so those are the kinds of changes that are </w:t>
      </w:r>
      <w:proofErr w:type="spellStart"/>
      <w:r w:rsidRPr="00741212">
        <w:rPr>
          <w:rFonts w:ascii="Times New Roman" w:hAnsi="Times New Roman" w:cs="Times New Roman"/>
          <w:sz w:val="24"/>
          <w:szCs w:val="24"/>
        </w:rPr>
        <w:t>gonna</w:t>
      </w:r>
      <w:proofErr w:type="spellEnd"/>
      <w:r w:rsidRPr="00741212">
        <w:rPr>
          <w:rFonts w:ascii="Times New Roman" w:hAnsi="Times New Roman" w:cs="Times New Roman"/>
          <w:sz w:val="24"/>
          <w:szCs w:val="24"/>
        </w:rPr>
        <w:t xml:space="preserve"> happen. And then we were in rehearsal, as you remember</w:t>
      </w:r>
      <w:r w:rsidR="005D7EDA">
        <w:rPr>
          <w:rFonts w:ascii="Times New Roman" w:hAnsi="Times New Roman" w:cs="Times New Roman"/>
          <w:sz w:val="24"/>
          <w:szCs w:val="24"/>
        </w:rPr>
        <w:t>, a</w:t>
      </w:r>
      <w:r w:rsidRPr="00741212">
        <w:rPr>
          <w:rFonts w:ascii="Times New Roman" w:hAnsi="Times New Roman" w:cs="Times New Roman"/>
          <w:sz w:val="24"/>
          <w:szCs w:val="24"/>
        </w:rPr>
        <w:t xml:space="preserve">nd Gil approaches me and says, </w:t>
      </w:r>
      <w:r w:rsidR="005D7EDA">
        <w:rPr>
          <w:rFonts w:ascii="Times New Roman" w:hAnsi="Times New Roman" w:cs="Times New Roman"/>
          <w:sz w:val="24"/>
          <w:szCs w:val="24"/>
        </w:rPr>
        <w:t>“W</w:t>
      </w:r>
      <w:r w:rsidRPr="00741212">
        <w:rPr>
          <w:rFonts w:ascii="Times New Roman" w:hAnsi="Times New Roman" w:cs="Times New Roman"/>
          <w:sz w:val="24"/>
          <w:szCs w:val="24"/>
        </w:rPr>
        <w:t>e just got an email, you might want to check your email.</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And </w:t>
      </w:r>
      <w:proofErr w:type="gramStart"/>
      <w:r w:rsidRPr="00741212">
        <w:rPr>
          <w:rFonts w:ascii="Times New Roman" w:hAnsi="Times New Roman" w:cs="Times New Roman"/>
          <w:sz w:val="24"/>
          <w:szCs w:val="24"/>
        </w:rPr>
        <w:t>actually</w:t>
      </w:r>
      <w:proofErr w:type="gramEnd"/>
      <w:r w:rsidRPr="00741212">
        <w:rPr>
          <w:rFonts w:ascii="Times New Roman" w:hAnsi="Times New Roman" w:cs="Times New Roman"/>
          <w:sz w:val="24"/>
          <w:szCs w:val="24"/>
        </w:rPr>
        <w:t xml:space="preserve"> a couple other students</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who should not have been checking their email in rehearsal, said, </w:t>
      </w:r>
      <w:r w:rsidR="005D7EDA">
        <w:rPr>
          <w:rFonts w:ascii="Times New Roman" w:hAnsi="Times New Roman" w:cs="Times New Roman"/>
          <w:sz w:val="24"/>
          <w:szCs w:val="24"/>
        </w:rPr>
        <w:t>“</w:t>
      </w:r>
      <w:r w:rsidRPr="00741212">
        <w:rPr>
          <w:rFonts w:ascii="Times New Roman" w:hAnsi="Times New Roman" w:cs="Times New Roman"/>
          <w:sz w:val="24"/>
          <w:szCs w:val="24"/>
        </w:rPr>
        <w:t>Dr. Bell, we got an email.</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And it was like, in the middle, we were just rehearsing this piece</w:t>
      </w:r>
      <w:r w:rsidR="005D7EDA">
        <w:rPr>
          <w:rFonts w:ascii="Times New Roman" w:hAnsi="Times New Roman" w:cs="Times New Roman"/>
          <w:sz w:val="24"/>
          <w:szCs w:val="24"/>
        </w:rPr>
        <w:t>, a</w:t>
      </w:r>
      <w:r w:rsidRPr="00741212">
        <w:rPr>
          <w:rFonts w:ascii="Times New Roman" w:hAnsi="Times New Roman" w:cs="Times New Roman"/>
          <w:sz w:val="24"/>
          <w:szCs w:val="24"/>
        </w:rPr>
        <w:t xml:space="preserve">nd then like, </w:t>
      </w:r>
      <w:proofErr w:type="gramStart"/>
      <w:r w:rsidRPr="00741212">
        <w:rPr>
          <w:rFonts w:ascii="Times New Roman" w:hAnsi="Times New Roman" w:cs="Times New Roman"/>
          <w:sz w:val="24"/>
          <w:szCs w:val="24"/>
        </w:rPr>
        <w:t>all of a sudden</w:t>
      </w:r>
      <w:proofErr w:type="gramEnd"/>
      <w:r w:rsidRPr="00741212">
        <w:rPr>
          <w:rFonts w:ascii="Times New Roman" w:hAnsi="Times New Roman" w:cs="Times New Roman"/>
          <w:sz w:val="24"/>
          <w:szCs w:val="24"/>
        </w:rPr>
        <w:t xml:space="preserve">, you know, I looked at this. And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made the announcement to </w:t>
      </w:r>
      <w:proofErr w:type="gramStart"/>
      <w:r w:rsidRPr="00741212">
        <w:rPr>
          <w:rFonts w:ascii="Times New Roman" w:hAnsi="Times New Roman" w:cs="Times New Roman"/>
          <w:sz w:val="24"/>
          <w:szCs w:val="24"/>
        </w:rPr>
        <w:t>everybody,</w:t>
      </w:r>
      <w:proofErr w:type="gramEnd"/>
      <w:r w:rsidRPr="00741212">
        <w:rPr>
          <w:rFonts w:ascii="Times New Roman" w:hAnsi="Times New Roman" w:cs="Times New Roman"/>
          <w:sz w:val="24"/>
          <w:szCs w:val="24"/>
        </w:rPr>
        <w:t xml:space="preserve"> that we were immediately going remote. And I remember feeling confused, because at the time we were, it was so early compared to other schools. And it just seemed, to me was like, this is </w:t>
      </w:r>
      <w:proofErr w:type="gramStart"/>
      <w:r w:rsidRPr="00741212">
        <w:rPr>
          <w:rFonts w:ascii="Times New Roman" w:hAnsi="Times New Roman" w:cs="Times New Roman"/>
          <w:sz w:val="24"/>
          <w:szCs w:val="24"/>
        </w:rPr>
        <w:t>really drastic</w:t>
      </w:r>
      <w:proofErr w:type="gramEnd"/>
      <w:r w:rsidRPr="00741212">
        <w:rPr>
          <w:rFonts w:ascii="Times New Roman" w:hAnsi="Times New Roman" w:cs="Times New Roman"/>
          <w:sz w:val="24"/>
          <w:szCs w:val="24"/>
        </w:rPr>
        <w:t xml:space="preserve">. It's so funny to reflect on this two years later, right? Just like when the whole world really shut down. But I, but in that moment, it felt like, wow, that seems </w:t>
      </w:r>
      <w:proofErr w:type="gramStart"/>
      <w:r w:rsidRPr="00741212">
        <w:rPr>
          <w:rFonts w:ascii="Times New Roman" w:hAnsi="Times New Roman" w:cs="Times New Roman"/>
          <w:sz w:val="24"/>
          <w:szCs w:val="24"/>
        </w:rPr>
        <w:t>absolutely extreme</w:t>
      </w:r>
      <w:proofErr w:type="gramEnd"/>
      <w:r w:rsidRPr="00741212">
        <w:rPr>
          <w:rFonts w:ascii="Times New Roman" w:hAnsi="Times New Roman" w:cs="Times New Roman"/>
          <w:sz w:val="24"/>
          <w:szCs w:val="24"/>
        </w:rPr>
        <w:t xml:space="preserve">. And then, and then we kind of had a sad moment.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the seniors</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that was my last time seeing most of the seniors in that moment, and so I had to say goodbye to them. And people were we- we gathered in the lobby, and we sang </w:t>
      </w:r>
      <w:r w:rsidR="005D7EDA">
        <w:rPr>
          <w:rFonts w:ascii="Times New Roman" w:hAnsi="Times New Roman" w:cs="Times New Roman"/>
          <w:sz w:val="24"/>
          <w:szCs w:val="24"/>
        </w:rPr>
        <w:t>“T</w:t>
      </w:r>
      <w:r w:rsidRPr="00741212">
        <w:rPr>
          <w:rFonts w:ascii="Times New Roman" w:hAnsi="Times New Roman" w:cs="Times New Roman"/>
          <w:sz w:val="24"/>
          <w:szCs w:val="24"/>
        </w:rPr>
        <w:t xml:space="preserve">hree </w:t>
      </w:r>
      <w:r w:rsidR="005D7EDA">
        <w:rPr>
          <w:rFonts w:ascii="Times New Roman" w:hAnsi="Times New Roman" w:cs="Times New Roman"/>
          <w:sz w:val="24"/>
          <w:szCs w:val="24"/>
        </w:rPr>
        <w:t>G</w:t>
      </w:r>
      <w:r w:rsidRPr="00741212">
        <w:rPr>
          <w:rFonts w:ascii="Times New Roman" w:hAnsi="Times New Roman" w:cs="Times New Roman"/>
          <w:sz w:val="24"/>
          <w:szCs w:val="24"/>
        </w:rPr>
        <w:t>ifts.</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And that really stood out to me as this like, pivotal moment</w:t>
      </w:r>
      <w:r w:rsidR="005D7EDA">
        <w:rPr>
          <w:rFonts w:ascii="Times New Roman" w:hAnsi="Times New Roman" w:cs="Times New Roman"/>
          <w:sz w:val="24"/>
          <w:szCs w:val="24"/>
        </w:rPr>
        <w:t xml:space="preserve"> </w:t>
      </w:r>
      <w:r w:rsidRPr="00741212">
        <w:rPr>
          <w:rFonts w:ascii="Times New Roman" w:hAnsi="Times New Roman" w:cs="Times New Roman"/>
          <w:sz w:val="24"/>
          <w:szCs w:val="24"/>
        </w:rPr>
        <w:t xml:space="preserve">because that was the last </w:t>
      </w:r>
      <w:proofErr w:type="gramStart"/>
      <w:r w:rsidRPr="00741212">
        <w:rPr>
          <w:rFonts w:ascii="Times New Roman" w:hAnsi="Times New Roman" w:cs="Times New Roman"/>
          <w:sz w:val="24"/>
          <w:szCs w:val="24"/>
        </w:rPr>
        <w:t>time</w:t>
      </w:r>
      <w:proofErr w:type="gramEnd"/>
      <w:r w:rsidRPr="00741212">
        <w:rPr>
          <w:rFonts w:ascii="Times New Roman" w:hAnsi="Times New Roman" w:cs="Times New Roman"/>
          <w:sz w:val="24"/>
          <w:szCs w:val="24"/>
        </w:rPr>
        <w:t xml:space="preserve"> I made music with people for a very long time</w:t>
      </w:r>
      <w:r w:rsidR="005D7EDA">
        <w:rPr>
          <w:rFonts w:ascii="Times New Roman" w:hAnsi="Times New Roman" w:cs="Times New Roman"/>
          <w:sz w:val="24"/>
          <w:szCs w:val="24"/>
        </w:rPr>
        <w:t>. N</w:t>
      </w:r>
      <w:r w:rsidRPr="00741212">
        <w:rPr>
          <w:rFonts w:ascii="Times New Roman" w:hAnsi="Times New Roman" w:cs="Times New Roman"/>
          <w:sz w:val="24"/>
          <w:szCs w:val="24"/>
        </w:rPr>
        <w:t>ormally</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w:t>
      </w:r>
      <w:r w:rsidR="005D7EDA">
        <w:rPr>
          <w:rFonts w:ascii="Times New Roman" w:hAnsi="Times New Roman" w:cs="Times New Roman"/>
          <w:sz w:val="24"/>
          <w:szCs w:val="24"/>
        </w:rPr>
        <w:t>a</w:t>
      </w:r>
      <w:r w:rsidRPr="00741212">
        <w:rPr>
          <w:rFonts w:ascii="Times New Roman" w:hAnsi="Times New Roman" w:cs="Times New Roman"/>
          <w:sz w:val="24"/>
          <w:szCs w:val="24"/>
        </w:rPr>
        <w:t xml:space="preserve">nd I would say that we're still not really making music normally, right, because we're still rehearsing with masks.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but that was the last time we really were able to sing together in that way. And I think the biggest thing that I realized, and I think many students realize is that this community that we have in the choir, is just, it's very special, but it's also irreplaceable and is </w:t>
      </w:r>
      <w:proofErr w:type="gramStart"/>
      <w:r w:rsidRPr="00741212">
        <w:rPr>
          <w:rFonts w:ascii="Times New Roman" w:hAnsi="Times New Roman" w:cs="Times New Roman"/>
          <w:sz w:val="24"/>
          <w:szCs w:val="24"/>
        </w:rPr>
        <w:t>absolutely not</w:t>
      </w:r>
      <w:proofErr w:type="gramEnd"/>
      <w:r w:rsidRPr="00741212">
        <w:rPr>
          <w:rFonts w:ascii="Times New Roman" w:hAnsi="Times New Roman" w:cs="Times New Roman"/>
          <w:sz w:val="24"/>
          <w:szCs w:val="24"/>
        </w:rPr>
        <w:t xml:space="preserve"> something that you can do online. Like it's just, you cannot recreate live singing with other people. It's </w:t>
      </w:r>
      <w:proofErr w:type="gramStart"/>
      <w:r w:rsidRPr="00741212">
        <w:rPr>
          <w:rFonts w:ascii="Times New Roman" w:hAnsi="Times New Roman" w:cs="Times New Roman"/>
          <w:sz w:val="24"/>
          <w:szCs w:val="24"/>
        </w:rPr>
        <w:t>just</w:t>
      </w:r>
      <w:proofErr w:type="gramEnd"/>
      <w:r w:rsidRPr="00741212">
        <w:rPr>
          <w:rFonts w:ascii="Times New Roman" w:hAnsi="Times New Roman" w:cs="Times New Roman"/>
          <w:sz w:val="24"/>
          <w:szCs w:val="24"/>
        </w:rPr>
        <w:t xml:space="preserve"> you </w:t>
      </w:r>
      <w:proofErr w:type="gramStart"/>
      <w:r w:rsidRPr="00741212">
        <w:rPr>
          <w:rFonts w:ascii="Times New Roman" w:hAnsi="Times New Roman" w:cs="Times New Roman"/>
          <w:sz w:val="24"/>
          <w:szCs w:val="24"/>
        </w:rPr>
        <w:t>have to</w:t>
      </w:r>
      <w:proofErr w:type="gramEnd"/>
      <w:r w:rsidRPr="00741212">
        <w:rPr>
          <w:rFonts w:ascii="Times New Roman" w:hAnsi="Times New Roman" w:cs="Times New Roman"/>
          <w:sz w:val="24"/>
          <w:szCs w:val="24"/>
        </w:rPr>
        <w:t xml:space="preserve"> be with others in that shared space. And last night, Marie, you</w:t>
      </w:r>
      <w:r w:rsidR="005D7EDA">
        <w:rPr>
          <w:rFonts w:ascii="Times New Roman" w:hAnsi="Times New Roman" w:cs="Times New Roman"/>
          <w:sz w:val="24"/>
          <w:szCs w:val="24"/>
        </w:rPr>
        <w:t xml:space="preserve"> we</w:t>
      </w:r>
      <w:r w:rsidRPr="00741212">
        <w:rPr>
          <w:rFonts w:ascii="Times New Roman" w:hAnsi="Times New Roman" w:cs="Times New Roman"/>
          <w:sz w:val="24"/>
          <w:szCs w:val="24"/>
        </w:rPr>
        <w:t>re bringing up</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you know, those moments, those amazing moments on stage where you connect with people, and it's just, you can't do that in any other way except for in live performance or </w:t>
      </w:r>
      <w:r w:rsidR="005D7EDA">
        <w:rPr>
          <w:rFonts w:ascii="Times New Roman" w:hAnsi="Times New Roman" w:cs="Times New Roman"/>
          <w:sz w:val="24"/>
          <w:szCs w:val="24"/>
        </w:rPr>
        <w:t xml:space="preserve">in </w:t>
      </w:r>
      <w:r w:rsidRPr="00741212">
        <w:rPr>
          <w:rFonts w:ascii="Times New Roman" w:hAnsi="Times New Roman" w:cs="Times New Roman"/>
          <w:sz w:val="24"/>
          <w:szCs w:val="24"/>
        </w:rPr>
        <w:t xml:space="preserve">live rehearsal.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think</w:t>
      </w:r>
      <w:r w:rsidR="005D7EDA">
        <w:rPr>
          <w:rFonts w:ascii="Times New Roman" w:hAnsi="Times New Roman" w:cs="Times New Roman"/>
          <w:sz w:val="24"/>
          <w:szCs w:val="24"/>
        </w:rPr>
        <w:t>,</w:t>
      </w:r>
      <w:r w:rsidRPr="00741212">
        <w:rPr>
          <w:rFonts w:ascii="Times New Roman" w:hAnsi="Times New Roman" w:cs="Times New Roman"/>
          <w:sz w:val="24"/>
          <w:szCs w:val="24"/>
        </w:rPr>
        <w:t xml:space="preserve"> I think that that loss was immediately felt in that week, you know, when everyone was packing up, and then we just couldn't</w:t>
      </w:r>
      <w:r w:rsidR="000A4B18">
        <w:rPr>
          <w:rFonts w:ascii="Times New Roman" w:hAnsi="Times New Roman" w:cs="Times New Roman"/>
          <w:sz w:val="24"/>
          <w:szCs w:val="24"/>
        </w:rPr>
        <w:t xml:space="preserve"> sing</w:t>
      </w:r>
      <w:r w:rsidRPr="00741212">
        <w:rPr>
          <w:rFonts w:ascii="Times New Roman" w:hAnsi="Times New Roman" w:cs="Times New Roman"/>
          <w:sz w:val="24"/>
          <w:szCs w:val="24"/>
        </w:rPr>
        <w:t xml:space="preserve"> together and that the rest of the semester was really hard for everyone in a choir because we really couldn't do anything. And we didn't have the skills or technology </w:t>
      </w:r>
      <w:r w:rsidR="000A4B18">
        <w:rPr>
          <w:rFonts w:ascii="Times New Roman" w:hAnsi="Times New Roman" w:cs="Times New Roman"/>
          <w:sz w:val="24"/>
          <w:szCs w:val="24"/>
        </w:rPr>
        <w:t xml:space="preserve">yet </w:t>
      </w:r>
      <w:r w:rsidRPr="00741212">
        <w:rPr>
          <w:rFonts w:ascii="Times New Roman" w:hAnsi="Times New Roman" w:cs="Times New Roman"/>
          <w:sz w:val="24"/>
          <w:szCs w:val="24"/>
        </w:rPr>
        <w:t xml:space="preserve">to like sing, we still don't have the technology to sing together in separate spaces. So yeah, that was a very scary moment. I </w:t>
      </w:r>
      <w:proofErr w:type="gramStart"/>
      <w:r w:rsidRPr="00741212">
        <w:rPr>
          <w:rFonts w:ascii="Times New Roman" w:hAnsi="Times New Roman" w:cs="Times New Roman"/>
          <w:sz w:val="24"/>
          <w:szCs w:val="24"/>
        </w:rPr>
        <w:t>actually remember</w:t>
      </w:r>
      <w:proofErr w:type="gramEnd"/>
      <w:r w:rsidRPr="00741212">
        <w:rPr>
          <w:rFonts w:ascii="Times New Roman" w:hAnsi="Times New Roman" w:cs="Times New Roman"/>
          <w:sz w:val="24"/>
          <w:szCs w:val="24"/>
        </w:rPr>
        <w:t xml:space="preserve"> the next day going to the grocery store and feeling really teary because I just was so sad about instead</w:t>
      </w:r>
      <w:r w:rsidR="000A4B18">
        <w:rPr>
          <w:rFonts w:ascii="Times New Roman" w:hAnsi="Times New Roman" w:cs="Times New Roman"/>
          <w:sz w:val="24"/>
          <w:szCs w:val="24"/>
        </w:rPr>
        <w:t xml:space="preserve"> of l</w:t>
      </w:r>
      <w:r w:rsidRPr="00741212">
        <w:rPr>
          <w:rFonts w:ascii="Times New Roman" w:hAnsi="Times New Roman" w:cs="Times New Roman"/>
          <w:sz w:val="24"/>
          <w:szCs w:val="24"/>
        </w:rPr>
        <w:t>ike walking around buying my popcorn, like kind of tearing up [</w:t>
      </w:r>
      <w:r w:rsidR="000A4B18">
        <w:rPr>
          <w:rFonts w:ascii="Times New Roman" w:hAnsi="Times New Roman" w:cs="Times New Roman"/>
          <w:sz w:val="24"/>
          <w:szCs w:val="24"/>
        </w:rPr>
        <w:t>laughs</w:t>
      </w:r>
      <w:r w:rsidRPr="00741212">
        <w:rPr>
          <w:rFonts w:ascii="Times New Roman" w:hAnsi="Times New Roman" w:cs="Times New Roman"/>
          <w:sz w:val="24"/>
          <w:szCs w:val="24"/>
        </w:rPr>
        <w:t xml:space="preserve">], like, just thinking </w:t>
      </w:r>
      <w:r w:rsidRPr="00741212">
        <w:rPr>
          <w:rFonts w:ascii="Times New Roman" w:hAnsi="Times New Roman" w:cs="Times New Roman"/>
          <w:sz w:val="24"/>
          <w:szCs w:val="24"/>
        </w:rPr>
        <w:lastRenderedPageBreak/>
        <w:t>like, this is</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this is really sad for me, and especially to say goodbye to seniors in that way. It was very, very hard</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I think. So yeah. I was just thinking about that last night, and how crazy that was. So</w:t>
      </w:r>
      <w:r w:rsidR="000A4B18">
        <w:rPr>
          <w:rFonts w:ascii="Times New Roman" w:hAnsi="Times New Roman" w:cs="Times New Roman"/>
          <w:sz w:val="24"/>
          <w:szCs w:val="24"/>
        </w:rPr>
        <w:t>…</w:t>
      </w:r>
    </w:p>
    <w:p w14:paraId="4D07BD10" w14:textId="77777777" w:rsidR="00ED520A" w:rsidRPr="00741212" w:rsidRDefault="00ED520A">
      <w:pPr>
        <w:spacing w:after="0"/>
        <w:rPr>
          <w:rFonts w:ascii="Times New Roman" w:hAnsi="Times New Roman" w:cs="Times New Roman"/>
          <w:sz w:val="24"/>
          <w:szCs w:val="24"/>
        </w:rPr>
      </w:pPr>
    </w:p>
    <w:p w14:paraId="3CECF23E"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05:48</w:t>
      </w:r>
      <w:proofErr w:type="gramEnd"/>
    </w:p>
    <w:p w14:paraId="69160FC9" w14:textId="6330AFBC" w:rsidR="00ED520A" w:rsidRPr="00741212" w:rsidRDefault="000A4B18">
      <w:pPr>
        <w:spacing w:after="0"/>
        <w:rPr>
          <w:rFonts w:ascii="Times New Roman" w:hAnsi="Times New Roman" w:cs="Times New Roman"/>
          <w:sz w:val="24"/>
          <w:szCs w:val="24"/>
        </w:rPr>
      </w:pPr>
      <w:r>
        <w:rPr>
          <w:rFonts w:ascii="Times New Roman" w:hAnsi="Times New Roman" w:cs="Times New Roman"/>
          <w:sz w:val="24"/>
          <w:szCs w:val="24"/>
        </w:rPr>
        <w:t>Y</w:t>
      </w:r>
      <w:r w:rsidR="00391878" w:rsidRPr="00741212">
        <w:rPr>
          <w:rFonts w:ascii="Times New Roman" w:hAnsi="Times New Roman" w:cs="Times New Roman"/>
          <w:sz w:val="24"/>
          <w:szCs w:val="24"/>
        </w:rPr>
        <w:t xml:space="preserve">eah, I remember </w:t>
      </w:r>
      <w:r>
        <w:rPr>
          <w:rFonts w:ascii="Times New Roman" w:hAnsi="Times New Roman" w:cs="Times New Roman"/>
          <w:sz w:val="24"/>
          <w:szCs w:val="24"/>
        </w:rPr>
        <w:t>[audio cuts out]</w:t>
      </w:r>
      <w:r w:rsidR="00391878" w:rsidRPr="00741212">
        <w:rPr>
          <w:rFonts w:ascii="Times New Roman" w:hAnsi="Times New Roman" w:cs="Times New Roman"/>
          <w:sz w:val="24"/>
          <w:szCs w:val="24"/>
        </w:rPr>
        <w:t xml:space="preserve"> um</w:t>
      </w:r>
      <w:r>
        <w:rPr>
          <w:rFonts w:ascii="Times New Roman" w:hAnsi="Times New Roman" w:cs="Times New Roman"/>
          <w:sz w:val="24"/>
          <w:szCs w:val="24"/>
        </w:rPr>
        <w:t>-</w:t>
      </w:r>
    </w:p>
    <w:p w14:paraId="0E687501" w14:textId="77777777" w:rsidR="00ED520A" w:rsidRPr="00741212" w:rsidRDefault="00ED520A">
      <w:pPr>
        <w:spacing w:after="0"/>
        <w:rPr>
          <w:rFonts w:ascii="Times New Roman" w:hAnsi="Times New Roman" w:cs="Times New Roman"/>
          <w:sz w:val="24"/>
          <w:szCs w:val="24"/>
        </w:rPr>
      </w:pPr>
    </w:p>
    <w:p w14:paraId="585D58D1"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05:53</w:t>
      </w:r>
      <w:proofErr w:type="gramEnd"/>
    </w:p>
    <w:p w14:paraId="10251F46" w14:textId="6808C6E0"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I felt lucky, though, that we were together like that we found out together.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it was nice to have</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to be able to say, Okay, goodbye [</w:t>
      </w:r>
      <w:r w:rsidR="000A4B18">
        <w:rPr>
          <w:rFonts w:ascii="Times New Roman" w:hAnsi="Times New Roman" w:cs="Times New Roman"/>
          <w:sz w:val="24"/>
          <w:szCs w:val="24"/>
        </w:rPr>
        <w:t>laughs</w:t>
      </w:r>
      <w:r w:rsidRPr="00741212">
        <w:rPr>
          <w:rFonts w:ascii="Times New Roman" w:hAnsi="Times New Roman" w:cs="Times New Roman"/>
          <w:sz w:val="24"/>
          <w:szCs w:val="24"/>
        </w:rPr>
        <w:t>], you know, in that way.</w:t>
      </w:r>
      <w:r w:rsidR="000A4B18">
        <w:rPr>
          <w:rFonts w:ascii="Times New Roman" w:hAnsi="Times New Roman" w:cs="Times New Roman"/>
          <w:sz w:val="24"/>
          <w:szCs w:val="24"/>
        </w:rPr>
        <w:t xml:space="preserve"> So…</w:t>
      </w:r>
    </w:p>
    <w:p w14:paraId="7B2D6FA2" w14:textId="77777777" w:rsidR="00ED520A" w:rsidRPr="00741212" w:rsidRDefault="00ED520A">
      <w:pPr>
        <w:spacing w:after="0"/>
        <w:rPr>
          <w:rFonts w:ascii="Times New Roman" w:hAnsi="Times New Roman" w:cs="Times New Roman"/>
          <w:sz w:val="24"/>
          <w:szCs w:val="24"/>
        </w:rPr>
      </w:pPr>
    </w:p>
    <w:p w14:paraId="19208454"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06:02</w:t>
      </w:r>
      <w:proofErr w:type="gramEnd"/>
    </w:p>
    <w:p w14:paraId="0F814257" w14:textId="4F1CAF45" w:rsidR="00ED520A" w:rsidRPr="00741212" w:rsidRDefault="000A4B18">
      <w:pPr>
        <w:spacing w:after="0"/>
        <w:rPr>
          <w:rFonts w:ascii="Times New Roman" w:hAnsi="Times New Roman" w:cs="Times New Roman"/>
          <w:sz w:val="24"/>
          <w:szCs w:val="24"/>
        </w:rPr>
      </w:pPr>
      <w:r>
        <w:rPr>
          <w:rFonts w:ascii="Times New Roman" w:hAnsi="Times New Roman" w:cs="Times New Roman"/>
          <w:sz w:val="24"/>
          <w:szCs w:val="24"/>
        </w:rPr>
        <w:t>Well</w:t>
      </w:r>
      <w:r w:rsidR="00391878" w:rsidRPr="00741212">
        <w:rPr>
          <w:rFonts w:ascii="Times New Roman" w:hAnsi="Times New Roman" w:cs="Times New Roman"/>
          <w:sz w:val="24"/>
          <w:szCs w:val="24"/>
        </w:rPr>
        <w:t xml:space="preserve"> kind of speaking to what you're talking about</w:t>
      </w:r>
      <w:r>
        <w:rPr>
          <w:rFonts w:ascii="Times New Roman" w:hAnsi="Times New Roman" w:cs="Times New Roman"/>
          <w:sz w:val="24"/>
          <w:szCs w:val="24"/>
        </w:rPr>
        <w:t>,</w:t>
      </w:r>
      <w:r w:rsidR="00391878" w:rsidRPr="00741212">
        <w:rPr>
          <w:rFonts w:ascii="Times New Roman" w:hAnsi="Times New Roman" w:cs="Times New Roman"/>
          <w:sz w:val="24"/>
          <w:szCs w:val="24"/>
        </w:rPr>
        <w:t xml:space="preserve"> </w:t>
      </w:r>
      <w:proofErr w:type="spellStart"/>
      <w:r w:rsidR="00391878" w:rsidRPr="00741212">
        <w:rPr>
          <w:rFonts w:ascii="Times New Roman" w:hAnsi="Times New Roman" w:cs="Times New Roman"/>
          <w:sz w:val="24"/>
          <w:szCs w:val="24"/>
        </w:rPr>
        <w:t>about</w:t>
      </w:r>
      <w:proofErr w:type="spellEnd"/>
      <w:r w:rsidR="00391878" w:rsidRPr="00741212">
        <w:rPr>
          <w:rFonts w:ascii="Times New Roman" w:hAnsi="Times New Roman" w:cs="Times New Roman"/>
          <w:sz w:val="24"/>
          <w:szCs w:val="24"/>
        </w:rPr>
        <w:t xml:space="preserve"> then transferring over to like, the virtual world. I guess, just wondering like, once we were sent </w:t>
      </w:r>
      <w:r>
        <w:rPr>
          <w:rFonts w:ascii="Times New Roman" w:hAnsi="Times New Roman" w:cs="Times New Roman"/>
          <w:sz w:val="24"/>
          <w:szCs w:val="24"/>
        </w:rPr>
        <w:t xml:space="preserve">to </w:t>
      </w:r>
      <w:r w:rsidR="00391878" w:rsidRPr="00741212">
        <w:rPr>
          <w:rFonts w:ascii="Times New Roman" w:hAnsi="Times New Roman" w:cs="Times New Roman"/>
          <w:sz w:val="24"/>
          <w:szCs w:val="24"/>
        </w:rPr>
        <w:t>our homes and had to finish the semester virtually, what were like your expectations or ideas for continuing Choral Society in the virtual format</w:t>
      </w:r>
      <w:r>
        <w:rPr>
          <w:rFonts w:ascii="Times New Roman" w:hAnsi="Times New Roman" w:cs="Times New Roman"/>
          <w:sz w:val="24"/>
          <w:szCs w:val="24"/>
        </w:rPr>
        <w:t>?</w:t>
      </w:r>
      <w:r w:rsidR="00391878" w:rsidRPr="00741212">
        <w:rPr>
          <w:rFonts w:ascii="Times New Roman" w:hAnsi="Times New Roman" w:cs="Times New Roman"/>
          <w:sz w:val="24"/>
          <w:szCs w:val="24"/>
        </w:rPr>
        <w:t xml:space="preserve"> And what's being like a member of Choral Society</w:t>
      </w:r>
      <w:r>
        <w:rPr>
          <w:rFonts w:ascii="Times New Roman" w:hAnsi="Times New Roman" w:cs="Times New Roman"/>
          <w:sz w:val="24"/>
          <w:szCs w:val="24"/>
        </w:rPr>
        <w:t>,</w:t>
      </w:r>
      <w:r w:rsidR="00391878" w:rsidRPr="00741212">
        <w:rPr>
          <w:rFonts w:ascii="Times New Roman" w:hAnsi="Times New Roman" w:cs="Times New Roman"/>
          <w:sz w:val="24"/>
          <w:szCs w:val="24"/>
        </w:rPr>
        <w:t xml:space="preserve"> at that point, kind of looked like in the spring of 2020</w:t>
      </w:r>
      <w:r>
        <w:rPr>
          <w:rFonts w:ascii="Times New Roman" w:hAnsi="Times New Roman" w:cs="Times New Roman"/>
          <w:sz w:val="24"/>
          <w:szCs w:val="24"/>
        </w:rPr>
        <w:t>?</w:t>
      </w:r>
    </w:p>
    <w:p w14:paraId="6CDAC371" w14:textId="77777777" w:rsidR="00ED520A" w:rsidRPr="00741212" w:rsidRDefault="00ED520A">
      <w:pPr>
        <w:spacing w:after="0"/>
        <w:rPr>
          <w:rFonts w:ascii="Times New Roman" w:hAnsi="Times New Roman" w:cs="Times New Roman"/>
          <w:sz w:val="24"/>
          <w:szCs w:val="24"/>
        </w:rPr>
      </w:pPr>
    </w:p>
    <w:p w14:paraId="1F88BCF7"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06:29</w:t>
      </w:r>
      <w:proofErr w:type="gramEnd"/>
    </w:p>
    <w:p w14:paraId="5BC60D65" w14:textId="0C0F8A7D"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Well, it was funny, because in the parking lot after</w:t>
      </w:r>
      <w:r w:rsidR="000A4B18">
        <w:rPr>
          <w:rFonts w:ascii="Times New Roman" w:hAnsi="Times New Roman" w:cs="Times New Roman"/>
          <w:sz w:val="24"/>
          <w:szCs w:val="24"/>
        </w:rPr>
        <w:t>… s</w:t>
      </w:r>
      <w:r w:rsidRPr="00741212">
        <w:rPr>
          <w:rFonts w:ascii="Times New Roman" w:hAnsi="Times New Roman" w:cs="Times New Roman"/>
          <w:sz w:val="24"/>
          <w:szCs w:val="24"/>
        </w:rPr>
        <w:t>o the faculty that week had to get, we had to get a bunch of like, computer training [</w:t>
      </w:r>
      <w:r w:rsidR="000A4B18">
        <w:rPr>
          <w:rFonts w:ascii="Times New Roman" w:hAnsi="Times New Roman" w:cs="Times New Roman"/>
          <w:sz w:val="24"/>
          <w:szCs w:val="24"/>
        </w:rPr>
        <w:t>laughs</w:t>
      </w:r>
      <w:r w:rsidRPr="00741212">
        <w:rPr>
          <w:rFonts w:ascii="Times New Roman" w:hAnsi="Times New Roman" w:cs="Times New Roman"/>
          <w:sz w:val="24"/>
          <w:szCs w:val="24"/>
        </w:rPr>
        <w:t xml:space="preserve">], which was like, hilarious.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we kept having to go in and like, they were like, </w:t>
      </w:r>
      <w:r w:rsidR="000A4B18">
        <w:rPr>
          <w:rFonts w:ascii="Times New Roman" w:hAnsi="Times New Roman" w:cs="Times New Roman"/>
          <w:sz w:val="24"/>
          <w:szCs w:val="24"/>
        </w:rPr>
        <w:t>“T</w:t>
      </w:r>
      <w:r w:rsidRPr="00741212">
        <w:rPr>
          <w:rFonts w:ascii="Times New Roman" w:hAnsi="Times New Roman" w:cs="Times New Roman"/>
          <w:sz w:val="24"/>
          <w:szCs w:val="24"/>
        </w:rPr>
        <w:t>his is what Zoom is</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good luck.</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And, and it was funny. And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was with a </w:t>
      </w:r>
      <w:proofErr w:type="gramStart"/>
      <w:r w:rsidRPr="00741212">
        <w:rPr>
          <w:rFonts w:ascii="Times New Roman" w:hAnsi="Times New Roman" w:cs="Times New Roman"/>
          <w:sz w:val="24"/>
          <w:szCs w:val="24"/>
        </w:rPr>
        <w:t>couple</w:t>
      </w:r>
      <w:proofErr w:type="gramEnd"/>
      <w:r w:rsidRPr="00741212">
        <w:rPr>
          <w:rFonts w:ascii="Times New Roman" w:hAnsi="Times New Roman" w:cs="Times New Roman"/>
          <w:sz w:val="24"/>
          <w:szCs w:val="24"/>
        </w:rPr>
        <w:t xml:space="preserve"> other faculty members. And I said to them, </w:t>
      </w:r>
      <w:r w:rsidR="000A4B18">
        <w:rPr>
          <w:rFonts w:ascii="Times New Roman" w:hAnsi="Times New Roman" w:cs="Times New Roman"/>
          <w:sz w:val="24"/>
          <w:szCs w:val="24"/>
        </w:rPr>
        <w:t>“O</w:t>
      </w:r>
      <w:r w:rsidRPr="00741212">
        <w:rPr>
          <w:rFonts w:ascii="Times New Roman" w:hAnsi="Times New Roman" w:cs="Times New Roman"/>
          <w:sz w:val="24"/>
          <w:szCs w:val="24"/>
        </w:rPr>
        <w:t>h, there's this whole concept of this virtual choir, where you record your own parts, and you sing</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w:t>
      </w:r>
      <w:r w:rsidR="000A4B18">
        <w:rPr>
          <w:rFonts w:ascii="Times New Roman" w:hAnsi="Times New Roman" w:cs="Times New Roman"/>
          <w:sz w:val="24"/>
          <w:szCs w:val="24"/>
        </w:rPr>
        <w:t>A</w:t>
      </w:r>
      <w:r w:rsidRPr="00741212">
        <w:rPr>
          <w:rFonts w:ascii="Times New Roman" w:hAnsi="Times New Roman" w:cs="Times New Roman"/>
          <w:sz w:val="24"/>
          <w:szCs w:val="24"/>
        </w:rPr>
        <w:t xml:space="preserve">nd like, everyone was like, </w:t>
      </w:r>
      <w:r w:rsidR="000A4B18">
        <w:rPr>
          <w:rFonts w:ascii="Times New Roman" w:hAnsi="Times New Roman" w:cs="Times New Roman"/>
          <w:sz w:val="24"/>
          <w:szCs w:val="24"/>
        </w:rPr>
        <w:t>“W</w:t>
      </w:r>
      <w:r w:rsidRPr="00741212">
        <w:rPr>
          <w:rFonts w:ascii="Times New Roman" w:hAnsi="Times New Roman" w:cs="Times New Roman"/>
          <w:sz w:val="24"/>
          <w:szCs w:val="24"/>
        </w:rPr>
        <w:t xml:space="preserve">hat is </w:t>
      </w:r>
      <w:proofErr w:type="gramStart"/>
      <w:r w:rsidRPr="00741212">
        <w:rPr>
          <w:rFonts w:ascii="Times New Roman" w:hAnsi="Times New Roman" w:cs="Times New Roman"/>
          <w:sz w:val="24"/>
          <w:szCs w:val="24"/>
        </w:rPr>
        <w:t>that</w:t>
      </w:r>
      <w:r w:rsidR="000A4B18">
        <w:rPr>
          <w:rFonts w:ascii="Times New Roman" w:hAnsi="Times New Roman" w:cs="Times New Roman"/>
          <w:sz w:val="24"/>
          <w:szCs w:val="24"/>
        </w:rPr>
        <w:t>,</w:t>
      </w:r>
      <w:proofErr w:type="gramEnd"/>
      <w:r w:rsidR="000A4B18">
        <w:rPr>
          <w:rFonts w:ascii="Times New Roman" w:hAnsi="Times New Roman" w:cs="Times New Roman"/>
          <w:sz w:val="24"/>
          <w:szCs w:val="24"/>
        </w:rPr>
        <w:t>”</w:t>
      </w:r>
      <w:r w:rsidRPr="00741212">
        <w:rPr>
          <w:rFonts w:ascii="Times New Roman" w:hAnsi="Times New Roman" w:cs="Times New Roman"/>
          <w:sz w:val="24"/>
          <w:szCs w:val="24"/>
        </w:rPr>
        <w:t xml:space="preserve"> and, and saying to me, like, </w:t>
      </w:r>
      <w:r w:rsidR="000A4B18">
        <w:rPr>
          <w:rFonts w:ascii="Times New Roman" w:hAnsi="Times New Roman" w:cs="Times New Roman"/>
          <w:sz w:val="24"/>
          <w:szCs w:val="24"/>
        </w:rPr>
        <w:t>“T</w:t>
      </w:r>
      <w:r w:rsidRPr="00741212">
        <w:rPr>
          <w:rFonts w:ascii="Times New Roman" w:hAnsi="Times New Roman" w:cs="Times New Roman"/>
          <w:sz w:val="24"/>
          <w:szCs w:val="24"/>
        </w:rPr>
        <w:t>hat sounds terrible,</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or, you know, whatever. But it really became like, our only way of singing together, which is, it doesn't count to sing together. It's not a choir, right? You're just recording by yourself in a room. So that was a weird concept. I remember going home</w:t>
      </w:r>
      <w:r w:rsidR="000A4B18">
        <w:rPr>
          <w:rFonts w:ascii="Times New Roman" w:hAnsi="Times New Roman" w:cs="Times New Roman"/>
          <w:sz w:val="24"/>
          <w:szCs w:val="24"/>
        </w:rPr>
        <w:t>, a</w:t>
      </w:r>
      <w:r w:rsidRPr="00741212">
        <w:rPr>
          <w:rFonts w:ascii="Times New Roman" w:hAnsi="Times New Roman" w:cs="Times New Roman"/>
          <w:sz w:val="24"/>
          <w:szCs w:val="24"/>
        </w:rPr>
        <w:t>nd Noah was also trying to figure out what to do with choirs. He had, he was teaching at Oberlin</w:t>
      </w:r>
      <w:proofErr w:type="gramStart"/>
      <w:r w:rsidRPr="00741212">
        <w:rPr>
          <w:rFonts w:ascii="Times New Roman" w:hAnsi="Times New Roman" w:cs="Times New Roman"/>
          <w:sz w:val="24"/>
          <w:szCs w:val="24"/>
        </w:rPr>
        <w:t>, actually, at</w:t>
      </w:r>
      <w:proofErr w:type="gramEnd"/>
      <w:r w:rsidRPr="00741212">
        <w:rPr>
          <w:rFonts w:ascii="Times New Roman" w:hAnsi="Times New Roman" w:cs="Times New Roman"/>
          <w:sz w:val="24"/>
          <w:szCs w:val="24"/>
        </w:rPr>
        <w:t xml:space="preserve"> the time and had to come back, which was good for me. </w:t>
      </w:r>
      <w:proofErr w:type="gramStart"/>
      <w:r w:rsidRPr="00741212">
        <w:rPr>
          <w:rFonts w:ascii="Times New Roman" w:hAnsi="Times New Roman" w:cs="Times New Roman"/>
          <w:sz w:val="24"/>
          <w:szCs w:val="24"/>
        </w:rPr>
        <w:t>But</w:t>
      </w:r>
      <w:r w:rsidR="000A4B18">
        <w:rPr>
          <w:rFonts w:ascii="Times New Roman" w:hAnsi="Times New Roman" w:cs="Times New Roman"/>
          <w:sz w:val="24"/>
          <w:szCs w:val="24"/>
        </w:rPr>
        <w:t>,</w:t>
      </w:r>
      <w:proofErr w:type="gramEnd"/>
      <w:r w:rsidRPr="00741212">
        <w:rPr>
          <w:rFonts w:ascii="Times New Roman" w:hAnsi="Times New Roman" w:cs="Times New Roman"/>
          <w:sz w:val="24"/>
          <w:szCs w:val="24"/>
        </w:rPr>
        <w:t xml:space="preserve"> </w:t>
      </w:r>
      <w:proofErr w:type="spellStart"/>
      <w:r w:rsidRPr="00741212">
        <w:rPr>
          <w:rFonts w:ascii="Times New Roman" w:hAnsi="Times New Roman" w:cs="Times New Roman"/>
          <w:sz w:val="24"/>
          <w:szCs w:val="24"/>
        </w:rPr>
        <w:t>but</w:t>
      </w:r>
      <w:proofErr w:type="spellEnd"/>
      <w:r w:rsidRPr="00741212">
        <w:rPr>
          <w:rFonts w:ascii="Times New Roman" w:hAnsi="Times New Roman" w:cs="Times New Roman"/>
          <w:sz w:val="24"/>
          <w:szCs w:val="24"/>
        </w:rPr>
        <w:t xml:space="preserve"> because we were apart, but</w:t>
      </w:r>
      <w:r w:rsidR="000A4B18">
        <w:rPr>
          <w:rFonts w:ascii="Times New Roman" w:hAnsi="Times New Roman" w:cs="Times New Roman"/>
          <w:sz w:val="24"/>
          <w:szCs w:val="24"/>
        </w:rPr>
        <w:t>, b</w:t>
      </w:r>
      <w:r w:rsidRPr="00741212">
        <w:rPr>
          <w:rFonts w:ascii="Times New Roman" w:hAnsi="Times New Roman" w:cs="Times New Roman"/>
          <w:sz w:val="24"/>
          <w:szCs w:val="24"/>
        </w:rPr>
        <w:t>ut he, you know, immediately had to come home, and he was trying to figure out how to finish teaching remotely, which worked, you know, to his benefit to be home and be able to teach there</w:t>
      </w:r>
      <w:r w:rsidR="000A4B18">
        <w:rPr>
          <w:rFonts w:ascii="Times New Roman" w:hAnsi="Times New Roman" w:cs="Times New Roman"/>
          <w:sz w:val="24"/>
          <w:szCs w:val="24"/>
        </w:rPr>
        <w:t xml:space="preserve">. </w:t>
      </w:r>
      <w:proofErr w:type="gramStart"/>
      <w:r w:rsidR="000A4B18">
        <w:rPr>
          <w:rFonts w:ascii="Times New Roman" w:hAnsi="Times New Roman" w:cs="Times New Roman"/>
          <w:sz w:val="24"/>
          <w:szCs w:val="24"/>
        </w:rPr>
        <w:t>B</w:t>
      </w:r>
      <w:r w:rsidRPr="00741212">
        <w:rPr>
          <w:rFonts w:ascii="Times New Roman" w:hAnsi="Times New Roman" w:cs="Times New Roman"/>
          <w:sz w:val="24"/>
          <w:szCs w:val="24"/>
        </w:rPr>
        <w:t>ut</w:t>
      </w:r>
      <w:r w:rsidR="000A4B18">
        <w:rPr>
          <w:rFonts w:ascii="Times New Roman" w:hAnsi="Times New Roman" w:cs="Times New Roman"/>
          <w:sz w:val="24"/>
          <w:szCs w:val="24"/>
        </w:rPr>
        <w:t>,</w:t>
      </w:r>
      <w:proofErr w:type="gramEnd"/>
      <w:r w:rsidRPr="00741212">
        <w:rPr>
          <w:rFonts w:ascii="Times New Roman" w:hAnsi="Times New Roman" w:cs="Times New Roman"/>
          <w:sz w:val="24"/>
          <w:szCs w:val="24"/>
        </w:rPr>
        <w:t xml:space="preserve"> but he was saying, he was trying to figure out the technology of how to create </w:t>
      </w:r>
      <w:proofErr w:type="gramStart"/>
      <w:r w:rsidRPr="00741212">
        <w:rPr>
          <w:rFonts w:ascii="Times New Roman" w:hAnsi="Times New Roman" w:cs="Times New Roman"/>
          <w:sz w:val="24"/>
          <w:szCs w:val="24"/>
        </w:rPr>
        <w:t>this</w:t>
      </w:r>
      <w:proofErr w:type="gramEnd"/>
      <w:r w:rsidRPr="00741212">
        <w:rPr>
          <w:rFonts w:ascii="Times New Roman" w:hAnsi="Times New Roman" w:cs="Times New Roman"/>
          <w:sz w:val="24"/>
          <w:szCs w:val="24"/>
        </w:rPr>
        <w:t xml:space="preserve"> virtual</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virtual choirs. And </w:t>
      </w:r>
      <w:r w:rsidR="000A4B18">
        <w:rPr>
          <w:rFonts w:ascii="Times New Roman" w:hAnsi="Times New Roman" w:cs="Times New Roman"/>
          <w:sz w:val="24"/>
          <w:szCs w:val="24"/>
        </w:rPr>
        <w:t xml:space="preserve">it </w:t>
      </w:r>
      <w:r w:rsidRPr="00741212">
        <w:rPr>
          <w:rFonts w:ascii="Times New Roman" w:hAnsi="Times New Roman" w:cs="Times New Roman"/>
          <w:sz w:val="24"/>
          <w:szCs w:val="24"/>
        </w:rPr>
        <w:t xml:space="preserve">was like, so interesting to see him, you know, trying to dabble in this new tech, and </w:t>
      </w:r>
      <w:r w:rsidR="000A4B18">
        <w:rPr>
          <w:rFonts w:ascii="Times New Roman" w:hAnsi="Times New Roman" w:cs="Times New Roman"/>
          <w:sz w:val="24"/>
          <w:szCs w:val="24"/>
        </w:rPr>
        <w:t>it</w:t>
      </w:r>
      <w:r w:rsidRPr="00741212">
        <w:rPr>
          <w:rFonts w:ascii="Times New Roman" w:hAnsi="Times New Roman" w:cs="Times New Roman"/>
          <w:sz w:val="24"/>
          <w:szCs w:val="24"/>
        </w:rPr>
        <w:t xml:space="preserve"> was expensive tech, it was like, expensive editing, video editing. So yeah, I'm losing my train of thought.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guess the first thing that I wanted to do was somehow see everybody every week.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we were meeting, and I continue to have guest speakers. But I think a couple times anyway, I said I would share music. But it was very evident that everyone was </w:t>
      </w:r>
      <w:proofErr w:type="gramStart"/>
      <w:r w:rsidRPr="00741212">
        <w:rPr>
          <w:rFonts w:ascii="Times New Roman" w:hAnsi="Times New Roman" w:cs="Times New Roman"/>
          <w:sz w:val="24"/>
          <w:szCs w:val="24"/>
        </w:rPr>
        <w:t>really tired</w:t>
      </w:r>
      <w:proofErr w:type="gramEnd"/>
      <w:r w:rsidRPr="00741212">
        <w:rPr>
          <w:rFonts w:ascii="Times New Roman" w:hAnsi="Times New Roman" w:cs="Times New Roman"/>
          <w:sz w:val="24"/>
          <w:szCs w:val="24"/>
        </w:rPr>
        <w:t>. And it was exhausting</w:t>
      </w:r>
      <w:r w:rsidR="000A4B18">
        <w:rPr>
          <w:rFonts w:ascii="Times New Roman" w:hAnsi="Times New Roman" w:cs="Times New Roman"/>
          <w:sz w:val="24"/>
          <w:szCs w:val="24"/>
        </w:rPr>
        <w:t xml:space="preserve"> and </w:t>
      </w:r>
      <w:proofErr w:type="gramStart"/>
      <w:r w:rsidRPr="00741212">
        <w:rPr>
          <w:rFonts w:ascii="Times New Roman" w:hAnsi="Times New Roman" w:cs="Times New Roman"/>
          <w:sz w:val="24"/>
          <w:szCs w:val="24"/>
        </w:rPr>
        <w:t>really emotionally</w:t>
      </w:r>
      <w:proofErr w:type="gramEnd"/>
      <w:r w:rsidRPr="00741212">
        <w:rPr>
          <w:rFonts w:ascii="Times New Roman" w:hAnsi="Times New Roman" w:cs="Times New Roman"/>
          <w:sz w:val="24"/>
          <w:szCs w:val="24"/>
        </w:rPr>
        <w:t xml:space="preserve"> draining</w:t>
      </w:r>
      <w:r w:rsidR="000A4B18">
        <w:rPr>
          <w:rFonts w:ascii="Times New Roman" w:hAnsi="Times New Roman" w:cs="Times New Roman"/>
          <w:sz w:val="24"/>
          <w:szCs w:val="24"/>
        </w:rPr>
        <w:t xml:space="preserve">. </w:t>
      </w:r>
      <w:r w:rsidRPr="00741212">
        <w:rPr>
          <w:rFonts w:ascii="Times New Roman" w:hAnsi="Times New Roman" w:cs="Times New Roman"/>
          <w:sz w:val="24"/>
          <w:szCs w:val="24"/>
        </w:rPr>
        <w:t xml:space="preserve">I lost touch with a lot of students, which kind of scared </w:t>
      </w:r>
      <w:proofErr w:type="gramStart"/>
      <w:r w:rsidRPr="00741212">
        <w:rPr>
          <w:rFonts w:ascii="Times New Roman" w:hAnsi="Times New Roman" w:cs="Times New Roman"/>
          <w:sz w:val="24"/>
          <w:szCs w:val="24"/>
        </w:rPr>
        <w:t>me actually</w:t>
      </w:r>
      <w:proofErr w:type="gramEnd"/>
      <w:r w:rsidRPr="00741212">
        <w:rPr>
          <w:rFonts w:ascii="Times New Roman" w:hAnsi="Times New Roman" w:cs="Times New Roman"/>
          <w:sz w:val="24"/>
          <w:szCs w:val="24"/>
        </w:rPr>
        <w:t xml:space="preserve">. Like some students just completely disappeared from choir and like, did not reply to my emails. And I just didn't see on any of the </w:t>
      </w:r>
      <w:r w:rsidR="000A4B18">
        <w:rPr>
          <w:rFonts w:ascii="Times New Roman" w:hAnsi="Times New Roman" w:cs="Times New Roman"/>
          <w:sz w:val="24"/>
          <w:szCs w:val="24"/>
        </w:rPr>
        <w:t>Z</w:t>
      </w:r>
      <w:r w:rsidRPr="00741212">
        <w:rPr>
          <w:rFonts w:ascii="Times New Roman" w:hAnsi="Times New Roman" w:cs="Times New Roman"/>
          <w:sz w:val="24"/>
          <w:szCs w:val="24"/>
        </w:rPr>
        <w:t>ooms. And that was very disheartening</w:t>
      </w:r>
      <w:r w:rsidR="000A4B18">
        <w:rPr>
          <w:rFonts w:ascii="Times New Roman" w:hAnsi="Times New Roman" w:cs="Times New Roman"/>
          <w:sz w:val="24"/>
          <w:szCs w:val="24"/>
        </w:rPr>
        <w:t xml:space="preserve"> b</w:t>
      </w:r>
      <w:r w:rsidRPr="00741212">
        <w:rPr>
          <w:rFonts w:ascii="Times New Roman" w:hAnsi="Times New Roman" w:cs="Times New Roman"/>
          <w:sz w:val="24"/>
          <w:szCs w:val="24"/>
        </w:rPr>
        <w:t>ecause with being in contact with students so much and you know, teaching</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s, teaching choir is very different, I think from a classroom setting, because you really connect, I think, in a </w:t>
      </w:r>
      <w:r w:rsidRPr="00741212">
        <w:rPr>
          <w:rFonts w:ascii="Times New Roman" w:hAnsi="Times New Roman" w:cs="Times New Roman"/>
          <w:sz w:val="24"/>
          <w:szCs w:val="24"/>
        </w:rPr>
        <w:lastRenderedPageBreak/>
        <w:t>different way with students</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and I felt, so</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it was just very hard to be separated from the students and not be able to check up on them.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was trying really hard. I was emailing individual students and saying, "</w:t>
      </w:r>
      <w:r w:rsidR="000A4B18">
        <w:rPr>
          <w:rFonts w:ascii="Times New Roman" w:hAnsi="Times New Roman" w:cs="Times New Roman"/>
          <w:sz w:val="24"/>
          <w:szCs w:val="24"/>
        </w:rPr>
        <w:t>A</w:t>
      </w:r>
      <w:r w:rsidRPr="00741212">
        <w:rPr>
          <w:rFonts w:ascii="Times New Roman" w:hAnsi="Times New Roman" w:cs="Times New Roman"/>
          <w:sz w:val="24"/>
          <w:szCs w:val="24"/>
        </w:rPr>
        <w:t xml:space="preserve">re you okay?" And I know a lot of students were not okay. And I think that it took a </w:t>
      </w:r>
      <w:proofErr w:type="gramStart"/>
      <w:r w:rsidRPr="00741212">
        <w:rPr>
          <w:rFonts w:ascii="Times New Roman" w:hAnsi="Times New Roman" w:cs="Times New Roman"/>
          <w:sz w:val="24"/>
          <w:szCs w:val="24"/>
        </w:rPr>
        <w:t>really big</w:t>
      </w:r>
      <w:proofErr w:type="gramEnd"/>
      <w:r w:rsidRPr="00741212">
        <w:rPr>
          <w:rFonts w:ascii="Times New Roman" w:hAnsi="Times New Roman" w:cs="Times New Roman"/>
          <w:sz w:val="24"/>
          <w:szCs w:val="24"/>
        </w:rPr>
        <w:t xml:space="preserve"> emotional toll on people.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remember feeling very helpless and worried about</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about people. And, you know, because they didn't really have to show up to choir</w:t>
      </w:r>
      <w:r w:rsidR="000A4B18">
        <w:rPr>
          <w:rFonts w:ascii="Times New Roman" w:hAnsi="Times New Roman" w:cs="Times New Roman"/>
          <w:sz w:val="24"/>
          <w:szCs w:val="24"/>
        </w:rPr>
        <w:t xml:space="preserve"> Z</w:t>
      </w:r>
      <w:r w:rsidRPr="00741212">
        <w:rPr>
          <w:rFonts w:ascii="Times New Roman" w:hAnsi="Times New Roman" w:cs="Times New Roman"/>
          <w:sz w:val="24"/>
          <w:szCs w:val="24"/>
        </w:rPr>
        <w:t xml:space="preserve">oom. I think that not many people ended up showing up. And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it was a struggle to kind of maintain that community that I was talking about earlier. So that was a hard time. And that was hard time for me to I mean, I felt like I was emotionally finding it difficult. And I was pregnant, and it was a scary time. And, you know, so um, yeah, yeah, I mean, that was</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that was hard. And I think I'm sad still, because some of those students who remained on Zoom </w:t>
      </w:r>
      <w:r w:rsidR="000A4B18">
        <w:rPr>
          <w:rFonts w:ascii="Times New Roman" w:hAnsi="Times New Roman" w:cs="Times New Roman"/>
          <w:sz w:val="24"/>
          <w:szCs w:val="24"/>
        </w:rPr>
        <w:t>m</w:t>
      </w:r>
      <w:r w:rsidRPr="00741212">
        <w:rPr>
          <w:rFonts w:ascii="Times New Roman" w:hAnsi="Times New Roman" w:cs="Times New Roman"/>
          <w:sz w:val="24"/>
          <w:szCs w:val="24"/>
        </w:rPr>
        <w:t xml:space="preserve">aybe the next year or something or just didn't come back to </w:t>
      </w:r>
      <w:r w:rsidR="000A4B18">
        <w:rPr>
          <w:rFonts w:ascii="Times New Roman" w:hAnsi="Times New Roman" w:cs="Times New Roman"/>
          <w:sz w:val="24"/>
          <w:szCs w:val="24"/>
        </w:rPr>
        <w:t>c</w:t>
      </w:r>
      <w:r w:rsidRPr="00741212">
        <w:rPr>
          <w:rFonts w:ascii="Times New Roman" w:hAnsi="Times New Roman" w:cs="Times New Roman"/>
          <w:sz w:val="24"/>
          <w:szCs w:val="24"/>
        </w:rPr>
        <w:t>hoir</w:t>
      </w:r>
      <w:r w:rsidR="000A4B18">
        <w:rPr>
          <w:rFonts w:ascii="Times New Roman" w:hAnsi="Times New Roman" w:cs="Times New Roman"/>
          <w:sz w:val="24"/>
          <w:szCs w:val="24"/>
        </w:rPr>
        <w:t>,</w:t>
      </w:r>
      <w:r w:rsidRPr="00741212">
        <w:rPr>
          <w:rFonts w:ascii="Times New Roman" w:hAnsi="Times New Roman" w:cs="Times New Roman"/>
          <w:sz w:val="24"/>
          <w:szCs w:val="24"/>
        </w:rPr>
        <w:t xml:space="preserve"> I just kind of lost touch with and so there was this big loss for me. The seniors last year, I just didn't really</w:t>
      </w:r>
      <w:r w:rsidR="000A4B18">
        <w:rPr>
          <w:rFonts w:ascii="Times New Roman" w:hAnsi="Times New Roman" w:cs="Times New Roman"/>
          <w:sz w:val="24"/>
          <w:szCs w:val="24"/>
        </w:rPr>
        <w:t>, s</w:t>
      </w:r>
      <w:r w:rsidRPr="00741212">
        <w:rPr>
          <w:rFonts w:ascii="Times New Roman" w:hAnsi="Times New Roman" w:cs="Times New Roman"/>
          <w:sz w:val="24"/>
          <w:szCs w:val="24"/>
        </w:rPr>
        <w:t xml:space="preserve">ome of them I didn't even get to see anymore or especially the seniors, of course, who graduated in 2020.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just had kind of a </w:t>
      </w:r>
      <w:proofErr w:type="gramStart"/>
      <w:r w:rsidRPr="00741212">
        <w:rPr>
          <w:rFonts w:ascii="Times New Roman" w:hAnsi="Times New Roman" w:cs="Times New Roman"/>
          <w:sz w:val="24"/>
          <w:szCs w:val="24"/>
        </w:rPr>
        <w:t>difficult</w:t>
      </w:r>
      <w:proofErr w:type="gramEnd"/>
      <w:r w:rsidR="000A4B18">
        <w:rPr>
          <w:rFonts w:ascii="Times New Roman" w:hAnsi="Times New Roman" w:cs="Times New Roman"/>
          <w:sz w:val="24"/>
          <w:szCs w:val="24"/>
        </w:rPr>
        <w:t>,</w:t>
      </w:r>
      <w:r w:rsidRPr="00741212">
        <w:rPr>
          <w:rFonts w:ascii="Times New Roman" w:hAnsi="Times New Roman" w:cs="Times New Roman"/>
          <w:sz w:val="24"/>
          <w:szCs w:val="24"/>
        </w:rPr>
        <w:t xml:space="preserve"> it's been a kind of hard trajectory for the choir, I think. Yeah.</w:t>
      </w:r>
    </w:p>
    <w:p w14:paraId="57FCC856" w14:textId="77777777" w:rsidR="00ED520A" w:rsidRPr="00741212" w:rsidRDefault="00ED520A">
      <w:pPr>
        <w:spacing w:after="0"/>
        <w:rPr>
          <w:rFonts w:ascii="Times New Roman" w:hAnsi="Times New Roman" w:cs="Times New Roman"/>
          <w:sz w:val="24"/>
          <w:szCs w:val="24"/>
        </w:rPr>
      </w:pPr>
    </w:p>
    <w:p w14:paraId="179E739F"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10:28</w:t>
      </w:r>
      <w:proofErr w:type="gramEnd"/>
    </w:p>
    <w:p w14:paraId="34C64F36" w14:textId="77777777"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I guess. Um, I mean, it's kind of hard, because there were like, as you said, like, a lot of difficulties in that time. But I guess we're just wondering if there's kind of any unexpected positives from trying out this virtual format, and like, maybe things that you learned about virtual course, Choral Society that, you know, kind of informed other aspects of either choir or just like life?</w:t>
      </w:r>
    </w:p>
    <w:p w14:paraId="36D9AA27" w14:textId="77777777" w:rsidR="00ED520A" w:rsidRPr="00741212" w:rsidRDefault="00ED520A">
      <w:pPr>
        <w:spacing w:after="0"/>
        <w:rPr>
          <w:rFonts w:ascii="Times New Roman" w:hAnsi="Times New Roman" w:cs="Times New Roman"/>
          <w:sz w:val="24"/>
          <w:szCs w:val="24"/>
        </w:rPr>
      </w:pPr>
    </w:p>
    <w:p w14:paraId="57616459"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10:55</w:t>
      </w:r>
      <w:proofErr w:type="gramEnd"/>
    </w:p>
    <w:p w14:paraId="4E537D6D" w14:textId="7117D0F9"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Well, I think it was</w:t>
      </w:r>
      <w:r w:rsidR="001F2D03">
        <w:rPr>
          <w:rFonts w:ascii="Times New Roman" w:hAnsi="Times New Roman" w:cs="Times New Roman"/>
          <w:sz w:val="24"/>
          <w:szCs w:val="24"/>
        </w:rPr>
        <w:t xml:space="preserve">, </w:t>
      </w:r>
      <w:r w:rsidRPr="00741212">
        <w:rPr>
          <w:rFonts w:ascii="Times New Roman" w:hAnsi="Times New Roman" w:cs="Times New Roman"/>
          <w:sz w:val="24"/>
          <w:szCs w:val="24"/>
        </w:rPr>
        <w:t xml:space="preserve">I mean, I think I mentioned this last night, the fact that Zoom is so much better than Skype, and that we have this technology now. I, you know, I've always loved bringing composers and guest speakers in. But now it's a little bit easier to do that.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I'm grateful for that opportunity, I still think that the virtual c</w:t>
      </w:r>
      <w:r w:rsidR="001F2D03">
        <w:rPr>
          <w:rFonts w:ascii="Times New Roman" w:hAnsi="Times New Roman" w:cs="Times New Roman"/>
          <w:sz w:val="24"/>
          <w:szCs w:val="24"/>
        </w:rPr>
        <w:t>h</w:t>
      </w:r>
      <w:r w:rsidRPr="00741212">
        <w:rPr>
          <w:rFonts w:ascii="Times New Roman" w:hAnsi="Times New Roman" w:cs="Times New Roman"/>
          <w:sz w:val="24"/>
          <w:szCs w:val="24"/>
        </w:rPr>
        <w:t xml:space="preserve">oral thing is just not, I never want to do that. I hate it </w:t>
      </w:r>
      <w:r w:rsidR="001F2D03">
        <w:rPr>
          <w:rFonts w:ascii="Times New Roman" w:hAnsi="Times New Roman" w:cs="Times New Roman"/>
          <w:sz w:val="24"/>
          <w:szCs w:val="24"/>
        </w:rPr>
        <w:t>b</w:t>
      </w:r>
      <w:r w:rsidRPr="00741212">
        <w:rPr>
          <w:rFonts w:ascii="Times New Roman" w:hAnsi="Times New Roman" w:cs="Times New Roman"/>
          <w:sz w:val="24"/>
          <w:szCs w:val="24"/>
        </w:rPr>
        <w:t>ecause it's just it</w:t>
      </w:r>
      <w:r w:rsidR="001F2D03">
        <w:rPr>
          <w:rFonts w:ascii="Times New Roman" w:hAnsi="Times New Roman" w:cs="Times New Roman"/>
          <w:sz w:val="24"/>
          <w:szCs w:val="24"/>
        </w:rPr>
        <w:t>, t</w:t>
      </w:r>
      <w:r w:rsidRPr="00741212">
        <w:rPr>
          <w:rFonts w:ascii="Times New Roman" w:hAnsi="Times New Roman" w:cs="Times New Roman"/>
          <w:sz w:val="24"/>
          <w:szCs w:val="24"/>
        </w:rPr>
        <w:t>here's, you know, when you're sitting in a room recording, that's not the experience. I mean, that</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that's not what choral singing is about, or ensemble, make</w:t>
      </w:r>
      <w:r w:rsidR="001F2D03">
        <w:rPr>
          <w:rFonts w:ascii="Times New Roman" w:hAnsi="Times New Roman" w:cs="Times New Roman"/>
          <w:sz w:val="24"/>
          <w:szCs w:val="24"/>
        </w:rPr>
        <w:t>-</w:t>
      </w:r>
      <w:r w:rsidRPr="00741212">
        <w:rPr>
          <w:rFonts w:ascii="Times New Roman" w:hAnsi="Times New Roman" w:cs="Times New Roman"/>
          <w:sz w:val="24"/>
          <w:szCs w:val="24"/>
        </w:rPr>
        <w:t>, you know, music making. I mean, it's just, you're not</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w:t>
      </w:r>
      <w:r w:rsidR="001F2D03">
        <w:rPr>
          <w:rFonts w:ascii="Times New Roman" w:hAnsi="Times New Roman" w:cs="Times New Roman"/>
          <w:sz w:val="24"/>
          <w:szCs w:val="24"/>
        </w:rPr>
        <w:t>I</w:t>
      </w:r>
      <w:r w:rsidRPr="00741212">
        <w:rPr>
          <w:rFonts w:ascii="Times New Roman" w:hAnsi="Times New Roman" w:cs="Times New Roman"/>
          <w:sz w:val="24"/>
          <w:szCs w:val="24"/>
        </w:rPr>
        <w:t xml:space="preserve">t's community art, right. And it's not, </w:t>
      </w:r>
      <w:r w:rsidR="001F2D03">
        <w:rPr>
          <w:rFonts w:ascii="Times New Roman" w:hAnsi="Times New Roman" w:cs="Times New Roman"/>
          <w:sz w:val="24"/>
          <w:szCs w:val="24"/>
        </w:rPr>
        <w:t xml:space="preserve">but </w:t>
      </w:r>
      <w:r w:rsidRPr="00741212">
        <w:rPr>
          <w:rFonts w:ascii="Times New Roman" w:hAnsi="Times New Roman" w:cs="Times New Roman"/>
          <w:sz w:val="24"/>
          <w:szCs w:val="24"/>
        </w:rPr>
        <w:t>that's not what you're doing when you're doing it by herself</w:t>
      </w:r>
      <w:r w:rsidR="001F2D03">
        <w:rPr>
          <w:rFonts w:ascii="Times New Roman" w:hAnsi="Times New Roman" w:cs="Times New Roman"/>
          <w:sz w:val="24"/>
          <w:szCs w:val="24"/>
        </w:rPr>
        <w:t xml:space="preserve"> a</w:t>
      </w:r>
      <w:r w:rsidRPr="00741212">
        <w:rPr>
          <w:rFonts w:ascii="Times New Roman" w:hAnsi="Times New Roman" w:cs="Times New Roman"/>
          <w:sz w:val="24"/>
          <w:szCs w:val="24"/>
        </w:rPr>
        <w:t xml:space="preserve">nd like listening to yourself and critiquing yourself and not with other people and not feeling inspired.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would be okay</w:t>
      </w:r>
      <w:r w:rsidR="001F2D03">
        <w:rPr>
          <w:rFonts w:ascii="Times New Roman" w:hAnsi="Times New Roman" w:cs="Times New Roman"/>
          <w:sz w:val="24"/>
          <w:szCs w:val="24"/>
        </w:rPr>
        <w:t xml:space="preserve"> </w:t>
      </w:r>
      <w:r w:rsidRPr="00741212">
        <w:rPr>
          <w:rFonts w:ascii="Times New Roman" w:hAnsi="Times New Roman" w:cs="Times New Roman"/>
          <w:sz w:val="24"/>
          <w:szCs w:val="24"/>
        </w:rPr>
        <w:t>if we never had to do virtual choirs again, even though we just did one. And</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w:t>
      </w:r>
      <w:proofErr w:type="spellStart"/>
      <w:r w:rsidRPr="00741212">
        <w:rPr>
          <w:rFonts w:ascii="Times New Roman" w:hAnsi="Times New Roman" w:cs="Times New Roman"/>
          <w:sz w:val="24"/>
          <w:szCs w:val="24"/>
        </w:rPr>
        <w:t>and</w:t>
      </w:r>
      <w:proofErr w:type="spellEnd"/>
      <w:r w:rsidRPr="00741212">
        <w:rPr>
          <w:rFonts w:ascii="Times New Roman" w:hAnsi="Times New Roman" w:cs="Times New Roman"/>
          <w:sz w:val="24"/>
          <w:szCs w:val="24"/>
        </w:rPr>
        <w:t xml:space="preserve"> that </w:t>
      </w:r>
      <w:proofErr w:type="gramStart"/>
      <w:r w:rsidRPr="00741212">
        <w:rPr>
          <w:rFonts w:ascii="Times New Roman" w:hAnsi="Times New Roman" w:cs="Times New Roman"/>
          <w:sz w:val="24"/>
          <w:szCs w:val="24"/>
        </w:rPr>
        <w:t>actually makes</w:t>
      </w:r>
      <w:proofErr w:type="gramEnd"/>
      <w:r w:rsidRPr="00741212">
        <w:rPr>
          <w:rFonts w:ascii="Times New Roman" w:hAnsi="Times New Roman" w:cs="Times New Roman"/>
          <w:sz w:val="24"/>
          <w:szCs w:val="24"/>
        </w:rPr>
        <w:t xml:space="preserve"> me think, you know, in the Philippines, the group that we were just collaborating with, I mean, the fact that there's still virtua</w:t>
      </w:r>
      <w:r w:rsidR="001F2D03">
        <w:rPr>
          <w:rFonts w:ascii="Times New Roman" w:hAnsi="Times New Roman" w:cs="Times New Roman"/>
          <w:sz w:val="24"/>
          <w:szCs w:val="24"/>
        </w:rPr>
        <w:t xml:space="preserve">l, </w:t>
      </w:r>
      <w:r w:rsidRPr="00741212">
        <w:rPr>
          <w:rFonts w:ascii="Times New Roman" w:hAnsi="Times New Roman" w:cs="Times New Roman"/>
          <w:sz w:val="24"/>
          <w:szCs w:val="24"/>
        </w:rPr>
        <w:t>my heartbreaks for people who are still virtual, but it's just been</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the pandemic</w:t>
      </w:r>
      <w:r w:rsidR="001F2D03">
        <w:rPr>
          <w:rFonts w:ascii="Times New Roman" w:hAnsi="Times New Roman" w:cs="Times New Roman"/>
          <w:sz w:val="24"/>
          <w:szCs w:val="24"/>
        </w:rPr>
        <w:t>’</w:t>
      </w:r>
      <w:r w:rsidRPr="00741212">
        <w:rPr>
          <w:rFonts w:ascii="Times New Roman" w:hAnsi="Times New Roman" w:cs="Times New Roman"/>
          <w:sz w:val="24"/>
          <w:szCs w:val="24"/>
        </w:rPr>
        <w:t>s been really bad over there. And they basically didn't get vaccines</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I mean, some family members only got vaccinated </w:t>
      </w:r>
      <w:proofErr w:type="spellStart"/>
      <w:r w:rsidRPr="00741212">
        <w:rPr>
          <w:rFonts w:ascii="Times New Roman" w:hAnsi="Times New Roman" w:cs="Times New Roman"/>
          <w:sz w:val="24"/>
          <w:szCs w:val="24"/>
        </w:rPr>
        <w:t>pret</w:t>
      </w:r>
      <w:proofErr w:type="spellEnd"/>
      <w:r w:rsidRPr="00741212">
        <w:rPr>
          <w:rFonts w:ascii="Times New Roman" w:hAnsi="Times New Roman" w:cs="Times New Roman"/>
          <w:sz w:val="24"/>
          <w:szCs w:val="24"/>
        </w:rPr>
        <w:t xml:space="preserve">- recently.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it's like, it's hard to think that some people are still going through a lot of what we have already gone through and gotten past, which is</w:t>
      </w:r>
      <w:r w:rsidR="001F2D03">
        <w:rPr>
          <w:rFonts w:ascii="Times New Roman" w:hAnsi="Times New Roman" w:cs="Times New Roman"/>
          <w:sz w:val="24"/>
          <w:szCs w:val="24"/>
        </w:rPr>
        <w:t xml:space="preserve">, </w:t>
      </w:r>
      <w:r w:rsidRPr="00741212">
        <w:rPr>
          <w:rFonts w:ascii="Times New Roman" w:hAnsi="Times New Roman" w:cs="Times New Roman"/>
          <w:sz w:val="24"/>
          <w:szCs w:val="24"/>
        </w:rPr>
        <w:t xml:space="preserve">I'm more grateful for these things. And I feel myself in rehearsals, just feeling grateful, more grateful for the things that I </w:t>
      </w:r>
      <w:proofErr w:type="gramStart"/>
      <w:r w:rsidRPr="00741212">
        <w:rPr>
          <w:rFonts w:ascii="Times New Roman" w:hAnsi="Times New Roman" w:cs="Times New Roman"/>
          <w:sz w:val="24"/>
          <w:szCs w:val="24"/>
        </w:rPr>
        <w:t>definitely took</w:t>
      </w:r>
      <w:proofErr w:type="gramEnd"/>
      <w:r w:rsidRPr="00741212">
        <w:rPr>
          <w:rFonts w:ascii="Times New Roman" w:hAnsi="Times New Roman" w:cs="Times New Roman"/>
          <w:sz w:val="24"/>
          <w:szCs w:val="24"/>
        </w:rPr>
        <w:t xml:space="preserve"> for granted. Because my goodness, like that last night, when everyone was </w:t>
      </w:r>
      <w:proofErr w:type="gramStart"/>
      <w:r w:rsidRPr="00741212">
        <w:rPr>
          <w:rFonts w:ascii="Times New Roman" w:hAnsi="Times New Roman" w:cs="Times New Roman"/>
          <w:sz w:val="24"/>
          <w:szCs w:val="24"/>
        </w:rPr>
        <w:t>singing out</w:t>
      </w:r>
      <w:proofErr w:type="gramEnd"/>
      <w:r w:rsidRPr="00741212">
        <w:rPr>
          <w:rFonts w:ascii="Times New Roman" w:hAnsi="Times New Roman" w:cs="Times New Roman"/>
          <w:sz w:val="24"/>
          <w:szCs w:val="24"/>
        </w:rPr>
        <w:t xml:space="preserve"> outside, you know, after we got cookies, I mean, I missed that like</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that swamped spontaneous music making and the joy and just being together that</w:t>
      </w:r>
      <w:r w:rsidR="001F2D03">
        <w:rPr>
          <w:rFonts w:ascii="Times New Roman" w:hAnsi="Times New Roman" w:cs="Times New Roman"/>
          <w:sz w:val="24"/>
          <w:szCs w:val="24"/>
        </w:rPr>
        <w:t xml:space="preserve">, </w:t>
      </w:r>
      <w:r w:rsidRPr="00741212">
        <w:rPr>
          <w:rFonts w:ascii="Times New Roman" w:hAnsi="Times New Roman" w:cs="Times New Roman"/>
          <w:sz w:val="24"/>
          <w:szCs w:val="24"/>
        </w:rPr>
        <w:t xml:space="preserve">that was just, it was so hard. So yeah, I guess I mean, for me, it's like being able to connect with people, bringing guests artists, that's great, or being able to </w:t>
      </w:r>
      <w:r w:rsidRPr="00741212">
        <w:rPr>
          <w:rFonts w:ascii="Times New Roman" w:hAnsi="Times New Roman" w:cs="Times New Roman"/>
          <w:sz w:val="24"/>
          <w:szCs w:val="24"/>
        </w:rPr>
        <w:lastRenderedPageBreak/>
        <w:t>record ourselves. You know, I think</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I think what was </w:t>
      </w:r>
      <w:proofErr w:type="gramStart"/>
      <w:r w:rsidRPr="00741212">
        <w:rPr>
          <w:rFonts w:ascii="Times New Roman" w:hAnsi="Times New Roman" w:cs="Times New Roman"/>
          <w:sz w:val="24"/>
          <w:szCs w:val="24"/>
        </w:rPr>
        <w:t>really interesting</w:t>
      </w:r>
      <w:proofErr w:type="gramEnd"/>
      <w:r w:rsidRPr="00741212">
        <w:rPr>
          <w:rFonts w:ascii="Times New Roman" w:hAnsi="Times New Roman" w:cs="Times New Roman"/>
          <w:sz w:val="24"/>
          <w:szCs w:val="24"/>
        </w:rPr>
        <w:t xml:space="preserve"> was that when people recorded themselves, they kind of had to learn the piece in a</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in a very strong way because you had to hold your own apart. And so that was, that was interesting because I think that was good for people in terms of their individual </w:t>
      </w:r>
      <w:proofErr w:type="gramStart"/>
      <w:r w:rsidRPr="00741212">
        <w:rPr>
          <w:rFonts w:ascii="Times New Roman" w:hAnsi="Times New Roman" w:cs="Times New Roman"/>
          <w:sz w:val="24"/>
          <w:szCs w:val="24"/>
        </w:rPr>
        <w:t>musicality</w:t>
      </w:r>
      <w:proofErr w:type="gramEnd"/>
      <w:r w:rsidRPr="00741212">
        <w:rPr>
          <w:rFonts w:ascii="Times New Roman" w:hAnsi="Times New Roman" w:cs="Times New Roman"/>
          <w:sz w:val="24"/>
          <w:szCs w:val="24"/>
        </w:rPr>
        <w:t xml:space="preserve"> development. Last year, we did that piece</w:t>
      </w:r>
      <w:r w:rsidR="001F2D03">
        <w:rPr>
          <w:rFonts w:ascii="Times New Roman" w:hAnsi="Times New Roman" w:cs="Times New Roman"/>
          <w:sz w:val="24"/>
          <w:szCs w:val="24"/>
        </w:rPr>
        <w:t>, t</w:t>
      </w:r>
      <w:r w:rsidRPr="00741212">
        <w:rPr>
          <w:rFonts w:ascii="Times New Roman" w:hAnsi="Times New Roman" w:cs="Times New Roman"/>
          <w:sz w:val="24"/>
          <w:szCs w:val="24"/>
        </w:rPr>
        <w:t>hat was half virtual half-</w:t>
      </w:r>
      <w:r w:rsidR="001F2D03">
        <w:rPr>
          <w:rFonts w:ascii="Times New Roman" w:hAnsi="Times New Roman" w:cs="Times New Roman"/>
          <w:sz w:val="24"/>
          <w:szCs w:val="24"/>
        </w:rPr>
        <w:t>, w</w:t>
      </w:r>
      <w:r w:rsidRPr="00741212">
        <w:rPr>
          <w:rFonts w:ascii="Times New Roman" w:hAnsi="Times New Roman" w:cs="Times New Roman"/>
          <w:sz w:val="24"/>
          <w:szCs w:val="24"/>
        </w:rPr>
        <w:t>ere you there for that? Were you on campus? I don't even remember. It was the piece where the live choir sang. And then we had</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we had everyone else record</w:t>
      </w:r>
      <w:r w:rsidR="001F2D03">
        <w:rPr>
          <w:rFonts w:ascii="Times New Roman" w:hAnsi="Times New Roman" w:cs="Times New Roman"/>
          <w:sz w:val="24"/>
          <w:szCs w:val="24"/>
        </w:rPr>
        <w:t xml:space="preserve"> </w:t>
      </w:r>
      <w:r w:rsidRPr="00741212">
        <w:rPr>
          <w:rFonts w:ascii="Times New Roman" w:hAnsi="Times New Roman" w:cs="Times New Roman"/>
          <w:sz w:val="24"/>
          <w:szCs w:val="24"/>
        </w:rPr>
        <w:t>virtually</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separately. And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it was a hybrid. And so that was interesting to do a performance that way of, like half </w:t>
      </w:r>
      <w:proofErr w:type="spellStart"/>
      <w:r w:rsidRPr="00741212">
        <w:rPr>
          <w:rFonts w:ascii="Times New Roman" w:hAnsi="Times New Roman" w:cs="Times New Roman"/>
          <w:sz w:val="24"/>
          <w:szCs w:val="24"/>
        </w:rPr>
        <w:t>hyb</w:t>
      </w:r>
      <w:proofErr w:type="spellEnd"/>
      <w:r w:rsidRPr="00741212">
        <w:rPr>
          <w:rFonts w:ascii="Times New Roman" w:hAnsi="Times New Roman" w:cs="Times New Roman"/>
          <w:sz w:val="24"/>
          <w:szCs w:val="24"/>
        </w:rPr>
        <w:t>-</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half</w:t>
      </w:r>
      <w:r w:rsidR="001F2D03">
        <w:rPr>
          <w:rFonts w:ascii="Times New Roman" w:hAnsi="Times New Roman" w:cs="Times New Roman"/>
          <w:sz w:val="24"/>
          <w:szCs w:val="24"/>
        </w:rPr>
        <w:t xml:space="preserve"> </w:t>
      </w:r>
      <w:r w:rsidRPr="00741212">
        <w:rPr>
          <w:rFonts w:ascii="Times New Roman" w:hAnsi="Times New Roman" w:cs="Times New Roman"/>
          <w:sz w:val="24"/>
          <w:szCs w:val="24"/>
        </w:rPr>
        <w:t xml:space="preserve">live and half virtual. So, you know, I think the livestream cameras have done better in our hall because we've had to live stream and record things differently.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there are definitely things that are good, but I still would not want to go back</w:t>
      </w:r>
      <w:r w:rsidR="001F2D03">
        <w:rPr>
          <w:rFonts w:ascii="Times New Roman" w:hAnsi="Times New Roman" w:cs="Times New Roman"/>
          <w:sz w:val="24"/>
          <w:szCs w:val="24"/>
        </w:rPr>
        <w:t xml:space="preserve"> to that. </w:t>
      </w:r>
    </w:p>
    <w:p w14:paraId="73FFA94B" w14:textId="77777777" w:rsidR="00ED520A" w:rsidRPr="00741212" w:rsidRDefault="00ED520A">
      <w:pPr>
        <w:spacing w:after="0"/>
        <w:rPr>
          <w:rFonts w:ascii="Times New Roman" w:hAnsi="Times New Roman" w:cs="Times New Roman"/>
          <w:sz w:val="24"/>
          <w:szCs w:val="24"/>
        </w:rPr>
      </w:pPr>
    </w:p>
    <w:p w14:paraId="320E9543"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14:21</w:t>
      </w:r>
      <w:proofErr w:type="gramEnd"/>
    </w:p>
    <w:p w14:paraId="7480FE48" w14:textId="2A2071B8"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That's super fair. Um, and you were just kind of mentioning this to</w:t>
      </w:r>
      <w:r w:rsidR="001F2D03">
        <w:rPr>
          <w:rFonts w:ascii="Times New Roman" w:hAnsi="Times New Roman" w:cs="Times New Roman"/>
          <w:sz w:val="24"/>
          <w:szCs w:val="24"/>
        </w:rPr>
        <w:t>o</w:t>
      </w:r>
      <w:r w:rsidRPr="00741212">
        <w:rPr>
          <w:rFonts w:ascii="Times New Roman" w:hAnsi="Times New Roman" w:cs="Times New Roman"/>
          <w:sz w:val="24"/>
          <w:szCs w:val="24"/>
        </w:rPr>
        <w:t xml:space="preserve"> how then there was kind of this hybrid aspect.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was wondering if you could just kind of transition into then we have, I guess it was the fall of 2020 and spring of 2021. Just what </w:t>
      </w:r>
      <w:proofErr w:type="gramStart"/>
      <w:r w:rsidRPr="00741212">
        <w:rPr>
          <w:rFonts w:ascii="Times New Roman" w:hAnsi="Times New Roman" w:cs="Times New Roman"/>
          <w:sz w:val="24"/>
          <w:szCs w:val="24"/>
        </w:rPr>
        <w:t>that</w:t>
      </w:r>
      <w:proofErr w:type="gramEnd"/>
      <w:r w:rsidRPr="00741212">
        <w:rPr>
          <w:rFonts w:ascii="Times New Roman" w:hAnsi="Times New Roman" w:cs="Times New Roman"/>
          <w:sz w:val="24"/>
          <w:szCs w:val="24"/>
        </w:rPr>
        <w:t xml:space="preserve"> looks like, again, kind of how people chose into that experience and even your own feelings on how that went? </w:t>
      </w:r>
    </w:p>
    <w:p w14:paraId="13A81349" w14:textId="77777777" w:rsidR="00ED520A" w:rsidRPr="00741212" w:rsidRDefault="00ED520A">
      <w:pPr>
        <w:spacing w:after="0"/>
        <w:rPr>
          <w:rFonts w:ascii="Times New Roman" w:hAnsi="Times New Roman" w:cs="Times New Roman"/>
          <w:sz w:val="24"/>
          <w:szCs w:val="24"/>
        </w:rPr>
      </w:pPr>
    </w:p>
    <w:p w14:paraId="31F88633"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14:45</w:t>
      </w:r>
      <w:proofErr w:type="gramEnd"/>
    </w:p>
    <w:p w14:paraId="26413296" w14:textId="77657564"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Well </w:t>
      </w:r>
      <w:proofErr w:type="gramStart"/>
      <w:r w:rsidRPr="00741212">
        <w:rPr>
          <w:rFonts w:ascii="Times New Roman" w:hAnsi="Times New Roman" w:cs="Times New Roman"/>
          <w:sz w:val="24"/>
          <w:szCs w:val="24"/>
        </w:rPr>
        <w:t>first of all</w:t>
      </w:r>
      <w:proofErr w:type="gramEnd"/>
      <w:r w:rsidRPr="00741212">
        <w:rPr>
          <w:rFonts w:ascii="Times New Roman" w:hAnsi="Times New Roman" w:cs="Times New Roman"/>
          <w:sz w:val="24"/>
          <w:szCs w:val="24"/>
        </w:rPr>
        <w:t>, I was super lucky, because I was on maternity leave in the fall. And my poor husband was my replacement and had to do all that [</w:t>
      </w:r>
      <w:r w:rsidR="001F2D03">
        <w:rPr>
          <w:rFonts w:ascii="Times New Roman" w:hAnsi="Times New Roman" w:cs="Times New Roman"/>
          <w:sz w:val="24"/>
          <w:szCs w:val="24"/>
        </w:rPr>
        <w:t>laughs</w:t>
      </w:r>
      <w:r w:rsidRPr="00741212">
        <w:rPr>
          <w:rFonts w:ascii="Times New Roman" w:hAnsi="Times New Roman" w:cs="Times New Roman"/>
          <w:sz w:val="24"/>
          <w:szCs w:val="24"/>
        </w:rPr>
        <w:t>] and I think it was just it was so hard. I mean, I think a couple times now I tried to do Jamie Lewis</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and he started getting really involved </w:t>
      </w:r>
      <w:proofErr w:type="gramStart"/>
      <w:r w:rsidRPr="00741212">
        <w:rPr>
          <w:rFonts w:ascii="Times New Roman" w:hAnsi="Times New Roman" w:cs="Times New Roman"/>
          <w:sz w:val="24"/>
          <w:szCs w:val="24"/>
        </w:rPr>
        <w:t>in</w:t>
      </w:r>
      <w:proofErr w:type="gramEnd"/>
      <w:r w:rsidRPr="00741212">
        <w:rPr>
          <w:rFonts w:ascii="Times New Roman" w:hAnsi="Times New Roman" w:cs="Times New Roman"/>
          <w:sz w:val="24"/>
          <w:szCs w:val="24"/>
        </w:rPr>
        <w:t xml:space="preserve"> like the tech stuff because he's a computer person. And God I mean, it just looks exhausting and then we had the face masks</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w:t>
      </w:r>
      <w:proofErr w:type="gramStart"/>
      <w:r w:rsidRPr="00741212">
        <w:rPr>
          <w:rFonts w:ascii="Times New Roman" w:hAnsi="Times New Roman" w:cs="Times New Roman"/>
          <w:sz w:val="24"/>
          <w:szCs w:val="24"/>
        </w:rPr>
        <w:t>12 foot</w:t>
      </w:r>
      <w:proofErr w:type="gramEnd"/>
      <w:r w:rsidRPr="00741212">
        <w:rPr>
          <w:rFonts w:ascii="Times New Roman" w:hAnsi="Times New Roman" w:cs="Times New Roman"/>
          <w:sz w:val="24"/>
          <w:szCs w:val="24"/>
        </w:rPr>
        <w:t xml:space="preserve"> distance apart</w:t>
      </w:r>
      <w:r w:rsidR="001F2D03">
        <w:rPr>
          <w:rFonts w:ascii="Times New Roman" w:hAnsi="Times New Roman" w:cs="Times New Roman"/>
          <w:sz w:val="24"/>
          <w:szCs w:val="24"/>
        </w:rPr>
        <w:t xml:space="preserve">, </w:t>
      </w:r>
      <w:r w:rsidRPr="00741212">
        <w:rPr>
          <w:rFonts w:ascii="Times New Roman" w:hAnsi="Times New Roman" w:cs="Times New Roman"/>
          <w:sz w:val="24"/>
          <w:szCs w:val="24"/>
        </w:rPr>
        <w:t xml:space="preserve">30 minute limit indoors. We had all the tents we mostly </w:t>
      </w:r>
      <w:r w:rsidR="001F2D03">
        <w:rPr>
          <w:rFonts w:ascii="Times New Roman" w:hAnsi="Times New Roman" w:cs="Times New Roman"/>
          <w:sz w:val="24"/>
          <w:szCs w:val="24"/>
        </w:rPr>
        <w:t>did rehearsals</w:t>
      </w:r>
      <w:r w:rsidRPr="00741212">
        <w:rPr>
          <w:rFonts w:ascii="Times New Roman" w:hAnsi="Times New Roman" w:cs="Times New Roman"/>
          <w:sz w:val="24"/>
          <w:szCs w:val="24"/>
        </w:rPr>
        <w:t xml:space="preserve"> outside in the tents. And it would be pouring rain</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you couldn't hear anyone because </w:t>
      </w:r>
      <w:r w:rsidR="001F2D03">
        <w:rPr>
          <w:rFonts w:ascii="Times New Roman" w:hAnsi="Times New Roman" w:cs="Times New Roman"/>
          <w:sz w:val="24"/>
          <w:szCs w:val="24"/>
        </w:rPr>
        <w:t>the</w:t>
      </w:r>
      <w:r w:rsidRPr="00741212">
        <w:rPr>
          <w:rFonts w:ascii="Times New Roman" w:hAnsi="Times New Roman" w:cs="Times New Roman"/>
          <w:sz w:val="24"/>
          <w:szCs w:val="24"/>
        </w:rPr>
        <w:t xml:space="preserve"> rain was so hard</w:t>
      </w:r>
      <w:r w:rsidR="001F2D03">
        <w:rPr>
          <w:rFonts w:ascii="Times New Roman" w:hAnsi="Times New Roman" w:cs="Times New Roman"/>
          <w:sz w:val="24"/>
          <w:szCs w:val="24"/>
        </w:rPr>
        <w:t>, o</w:t>
      </w:r>
      <w:r w:rsidRPr="00741212">
        <w:rPr>
          <w:rFonts w:ascii="Times New Roman" w:hAnsi="Times New Roman" w:cs="Times New Roman"/>
          <w:sz w:val="24"/>
          <w:szCs w:val="24"/>
        </w:rPr>
        <w:t xml:space="preserve">r it was </w:t>
      </w:r>
      <w:proofErr w:type="gramStart"/>
      <w:r w:rsidRPr="00741212">
        <w:rPr>
          <w:rFonts w:ascii="Times New Roman" w:hAnsi="Times New Roman" w:cs="Times New Roman"/>
          <w:sz w:val="24"/>
          <w:szCs w:val="24"/>
        </w:rPr>
        <w:t>windy</w:t>
      </w:r>
      <w:proofErr w:type="gramEnd"/>
      <w:r w:rsidRPr="00741212">
        <w:rPr>
          <w:rFonts w:ascii="Times New Roman" w:hAnsi="Times New Roman" w:cs="Times New Roman"/>
          <w:sz w:val="24"/>
          <w:szCs w:val="24"/>
        </w:rPr>
        <w:t xml:space="preserve"> and everyone was cold. And it's just amazing like that we persevered through a lot of those things. But yeah, the </w:t>
      </w:r>
      <w:proofErr w:type="gramStart"/>
      <w:r w:rsidRPr="00741212">
        <w:rPr>
          <w:rFonts w:ascii="Times New Roman" w:hAnsi="Times New Roman" w:cs="Times New Roman"/>
          <w:sz w:val="24"/>
          <w:szCs w:val="24"/>
        </w:rPr>
        <w:t>12 foot</w:t>
      </w:r>
      <w:proofErr w:type="gramEnd"/>
      <w:r w:rsidRPr="00741212">
        <w:rPr>
          <w:rFonts w:ascii="Times New Roman" w:hAnsi="Times New Roman" w:cs="Times New Roman"/>
          <w:sz w:val="24"/>
          <w:szCs w:val="24"/>
        </w:rPr>
        <w:t xml:space="preserve"> distance</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25 person limit in a room</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30 minute limit. Oh my gosh, I mean, just all those things were really complicated at some time. At some point. I was like, I don't know if it's, is it worth this energy that we're putting in because it's, you know, I hope people are enjoying it. </w:t>
      </w:r>
      <w:r w:rsidR="001F2D03">
        <w:rPr>
          <w:rFonts w:ascii="Times New Roman" w:hAnsi="Times New Roman" w:cs="Times New Roman"/>
          <w:sz w:val="24"/>
          <w:szCs w:val="24"/>
        </w:rPr>
        <w:t>B</w:t>
      </w:r>
      <w:r w:rsidRPr="00741212">
        <w:rPr>
          <w:rFonts w:ascii="Times New Roman" w:hAnsi="Times New Roman" w:cs="Times New Roman"/>
          <w:sz w:val="24"/>
          <w:szCs w:val="24"/>
        </w:rPr>
        <w:t>ut I think</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ultimately</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it was because everyone was just happy to be singing something. And then we didn't </w:t>
      </w:r>
      <w:proofErr w:type="gramStart"/>
      <w:r w:rsidRPr="00741212">
        <w:rPr>
          <w:rFonts w:ascii="Times New Roman" w:hAnsi="Times New Roman" w:cs="Times New Roman"/>
          <w:sz w:val="24"/>
          <w:szCs w:val="24"/>
        </w:rPr>
        <w:t>really even</w:t>
      </w:r>
      <w:proofErr w:type="gramEnd"/>
      <w:r w:rsidRPr="00741212">
        <w:rPr>
          <w:rFonts w:ascii="Times New Roman" w:hAnsi="Times New Roman" w:cs="Times New Roman"/>
          <w:sz w:val="24"/>
          <w:szCs w:val="24"/>
        </w:rPr>
        <w:t xml:space="preserve"> have enough people to </w:t>
      </w:r>
      <w:proofErr w:type="gramStart"/>
      <w:r w:rsidRPr="00741212">
        <w:rPr>
          <w:rFonts w:ascii="Times New Roman" w:hAnsi="Times New Roman" w:cs="Times New Roman"/>
          <w:sz w:val="24"/>
          <w:szCs w:val="24"/>
        </w:rPr>
        <w:t>have like</w:t>
      </w:r>
      <w:proofErr w:type="gramEnd"/>
      <w:r w:rsidRPr="00741212">
        <w:rPr>
          <w:rFonts w:ascii="Times New Roman" w:hAnsi="Times New Roman" w:cs="Times New Roman"/>
          <w:sz w:val="24"/>
          <w:szCs w:val="24"/>
        </w:rPr>
        <w:t xml:space="preserve"> different choirs. </w:t>
      </w:r>
      <w:r w:rsidR="001F2D03">
        <w:rPr>
          <w:rFonts w:ascii="Times New Roman" w:hAnsi="Times New Roman" w:cs="Times New Roman"/>
          <w:sz w:val="24"/>
          <w:szCs w:val="24"/>
        </w:rPr>
        <w:t>T</w:t>
      </w:r>
      <w:r w:rsidRPr="00741212">
        <w:rPr>
          <w:rFonts w:ascii="Times New Roman" w:hAnsi="Times New Roman" w:cs="Times New Roman"/>
          <w:sz w:val="24"/>
          <w:szCs w:val="24"/>
        </w:rPr>
        <w:t xml:space="preserve">here's just picking repertoire was very hard for me last year because we had like three tenors and basses in total and then like 20 sopranos and altos. And then I was like, </w:t>
      </w:r>
      <w:r w:rsidR="001F2D03">
        <w:rPr>
          <w:rFonts w:ascii="Times New Roman" w:hAnsi="Times New Roman" w:cs="Times New Roman"/>
          <w:sz w:val="24"/>
          <w:szCs w:val="24"/>
        </w:rPr>
        <w:t>“</w:t>
      </w:r>
      <w:r w:rsidRPr="00741212">
        <w:rPr>
          <w:rFonts w:ascii="Times New Roman" w:hAnsi="Times New Roman" w:cs="Times New Roman"/>
          <w:sz w:val="24"/>
          <w:szCs w:val="24"/>
        </w:rPr>
        <w:t>What in the world can I program? What music</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w:t>
      </w:r>
      <w:r w:rsidR="001F2D03">
        <w:rPr>
          <w:rFonts w:ascii="Times New Roman" w:hAnsi="Times New Roman" w:cs="Times New Roman"/>
          <w:sz w:val="24"/>
          <w:szCs w:val="24"/>
        </w:rPr>
        <w:t>A</w:t>
      </w:r>
      <w:r w:rsidRPr="00741212">
        <w:rPr>
          <w:rFonts w:ascii="Times New Roman" w:hAnsi="Times New Roman" w:cs="Times New Roman"/>
          <w:sz w:val="24"/>
          <w:szCs w:val="24"/>
        </w:rPr>
        <w:t xml:space="preserve">nd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had to find, right?</w:t>
      </w:r>
      <w:r w:rsidR="001F2D03">
        <w:rPr>
          <w:rFonts w:ascii="Times New Roman" w:hAnsi="Times New Roman" w:cs="Times New Roman"/>
          <w:sz w:val="24"/>
          <w:szCs w:val="24"/>
        </w:rPr>
        <w:t xml:space="preserve"> W</w:t>
      </w:r>
      <w:r w:rsidRPr="00741212">
        <w:rPr>
          <w:rFonts w:ascii="Times New Roman" w:hAnsi="Times New Roman" w:cs="Times New Roman"/>
          <w:sz w:val="24"/>
          <w:szCs w:val="24"/>
        </w:rPr>
        <w:t>ere</w:t>
      </w:r>
      <w:r w:rsidR="001F2D03">
        <w:rPr>
          <w:rFonts w:ascii="Times New Roman" w:hAnsi="Times New Roman" w:cs="Times New Roman"/>
          <w:sz w:val="24"/>
          <w:szCs w:val="24"/>
        </w:rPr>
        <w:t xml:space="preserve"> you</w:t>
      </w:r>
      <w:r w:rsidRPr="00741212">
        <w:rPr>
          <w:rFonts w:ascii="Times New Roman" w:hAnsi="Times New Roman" w:cs="Times New Roman"/>
          <w:sz w:val="24"/>
          <w:szCs w:val="24"/>
        </w:rPr>
        <w:t xml:space="preserve"> there for the spring</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had to find that one piece about stars where everyone was singing oohs and </w:t>
      </w:r>
      <w:proofErr w:type="spellStart"/>
      <w:r w:rsidRPr="00741212">
        <w:rPr>
          <w:rFonts w:ascii="Times New Roman" w:hAnsi="Times New Roman" w:cs="Times New Roman"/>
          <w:sz w:val="24"/>
          <w:szCs w:val="24"/>
        </w:rPr>
        <w:t>ahhs</w:t>
      </w:r>
      <w:proofErr w:type="spellEnd"/>
      <w:r w:rsidRPr="00741212">
        <w:rPr>
          <w:rFonts w:ascii="Times New Roman" w:hAnsi="Times New Roman" w:cs="Times New Roman"/>
          <w:sz w:val="24"/>
          <w:szCs w:val="24"/>
        </w:rPr>
        <w:t xml:space="preserve">, right and, and it just, like didn't matter what boys part. And so that was kind of neat to like, </w:t>
      </w:r>
      <w:proofErr w:type="gramStart"/>
      <w:r w:rsidRPr="00741212">
        <w:rPr>
          <w:rFonts w:ascii="Times New Roman" w:hAnsi="Times New Roman" w:cs="Times New Roman"/>
          <w:sz w:val="24"/>
          <w:szCs w:val="24"/>
        </w:rPr>
        <w:t>have to</w:t>
      </w:r>
      <w:proofErr w:type="gramEnd"/>
      <w:r w:rsidRPr="00741212">
        <w:rPr>
          <w:rFonts w:ascii="Times New Roman" w:hAnsi="Times New Roman" w:cs="Times New Roman"/>
          <w:sz w:val="24"/>
          <w:szCs w:val="24"/>
        </w:rPr>
        <w:t xml:space="preserve"> find repertoire that worked and</w:t>
      </w:r>
      <w:r w:rsidR="001F2D03">
        <w:rPr>
          <w:rFonts w:ascii="Times New Roman" w:hAnsi="Times New Roman" w:cs="Times New Roman"/>
          <w:sz w:val="24"/>
          <w:szCs w:val="24"/>
        </w:rPr>
        <w:t>,</w:t>
      </w:r>
      <w:r w:rsidRPr="00741212">
        <w:rPr>
          <w:rFonts w:ascii="Times New Roman" w:hAnsi="Times New Roman" w:cs="Times New Roman"/>
          <w:sz w:val="24"/>
          <w:szCs w:val="24"/>
        </w:rPr>
        <w:t xml:space="preserve"> and commission repertoire that was for this group. But yeah, that was exhausting. And I think in the fall of this school year, I mean, it just felt like a breath of fresh air.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don't know. Yeah, it was a lot. I remember also finding it really weird to </w:t>
      </w:r>
      <w:proofErr w:type="spellStart"/>
      <w:proofErr w:type="gramStart"/>
      <w:r w:rsidRPr="00741212">
        <w:rPr>
          <w:rFonts w:ascii="Times New Roman" w:hAnsi="Times New Roman" w:cs="Times New Roman"/>
          <w:sz w:val="24"/>
          <w:szCs w:val="24"/>
        </w:rPr>
        <w:t>hav</w:t>
      </w:r>
      <w:r w:rsidR="00DC3F6D">
        <w:rPr>
          <w:rFonts w:ascii="Times New Roman" w:hAnsi="Times New Roman" w:cs="Times New Roman"/>
          <w:sz w:val="24"/>
          <w:szCs w:val="24"/>
        </w:rPr>
        <w:t>,</w:t>
      </w:r>
      <w:r w:rsidRPr="00741212">
        <w:rPr>
          <w:rFonts w:ascii="Times New Roman" w:hAnsi="Times New Roman" w:cs="Times New Roman"/>
          <w:sz w:val="24"/>
          <w:szCs w:val="24"/>
        </w:rPr>
        <w:t>e</w:t>
      </w:r>
      <w:proofErr w:type="spellEnd"/>
      <w:proofErr w:type="gramEnd"/>
      <w:r w:rsidRPr="00741212">
        <w:rPr>
          <w:rFonts w:ascii="Times New Roman" w:hAnsi="Times New Roman" w:cs="Times New Roman"/>
          <w:sz w:val="24"/>
          <w:szCs w:val="24"/>
        </w:rPr>
        <w:t xml:space="preserve"> to record our concerts, and then stream them and be home, able to watch the content</w:t>
      </w:r>
      <w:r w:rsidR="00DC3F6D">
        <w:rPr>
          <w:rFonts w:ascii="Times New Roman" w:hAnsi="Times New Roman" w:cs="Times New Roman"/>
          <w:sz w:val="24"/>
          <w:szCs w:val="24"/>
        </w:rPr>
        <w:t xml:space="preserve"> l</w:t>
      </w:r>
      <w:r w:rsidRPr="00741212">
        <w:rPr>
          <w:rFonts w:ascii="Times New Roman" w:hAnsi="Times New Roman" w:cs="Times New Roman"/>
          <w:sz w:val="24"/>
          <w:szCs w:val="24"/>
        </w:rPr>
        <w:t>ike</w:t>
      </w:r>
      <w:r w:rsidR="00DC3F6D">
        <w:rPr>
          <w:rFonts w:ascii="Times New Roman" w:hAnsi="Times New Roman" w:cs="Times New Roman"/>
          <w:sz w:val="24"/>
          <w:szCs w:val="24"/>
        </w:rPr>
        <w:t>,</w:t>
      </w:r>
      <w:r w:rsidRPr="00741212">
        <w:rPr>
          <w:rFonts w:ascii="Times New Roman" w:hAnsi="Times New Roman" w:cs="Times New Roman"/>
          <w:sz w:val="24"/>
          <w:szCs w:val="24"/>
        </w:rPr>
        <w:t xml:space="preserve"> I was able to watch the concert. That was weird to just like, say like, </w:t>
      </w:r>
      <w:r w:rsidR="00DC3F6D">
        <w:rPr>
          <w:rFonts w:ascii="Times New Roman" w:hAnsi="Times New Roman" w:cs="Times New Roman"/>
          <w:sz w:val="24"/>
          <w:szCs w:val="24"/>
        </w:rPr>
        <w:t>“I</w:t>
      </w:r>
      <w:r w:rsidRPr="00741212">
        <w:rPr>
          <w:rFonts w:ascii="Times New Roman" w:hAnsi="Times New Roman" w:cs="Times New Roman"/>
          <w:sz w:val="24"/>
          <w:szCs w:val="24"/>
        </w:rPr>
        <w:t>t's concert night.</w:t>
      </w:r>
      <w:r w:rsidR="00DC3F6D">
        <w:rPr>
          <w:rFonts w:ascii="Times New Roman" w:hAnsi="Times New Roman" w:cs="Times New Roman"/>
          <w:sz w:val="24"/>
          <w:szCs w:val="24"/>
        </w:rPr>
        <w:t>”</w:t>
      </w:r>
      <w:r w:rsidRPr="00741212">
        <w:rPr>
          <w:rFonts w:ascii="Times New Roman" w:hAnsi="Times New Roman" w:cs="Times New Roman"/>
          <w:sz w:val="24"/>
          <w:szCs w:val="24"/>
        </w:rPr>
        <w:t xml:space="preserve"> I'm online on my computer watching the concert that we </w:t>
      </w:r>
      <w:proofErr w:type="spellStart"/>
      <w:r w:rsidRPr="00741212">
        <w:rPr>
          <w:rFonts w:ascii="Times New Roman" w:hAnsi="Times New Roman" w:cs="Times New Roman"/>
          <w:sz w:val="24"/>
          <w:szCs w:val="24"/>
        </w:rPr>
        <w:t>pre recorded</w:t>
      </w:r>
      <w:proofErr w:type="spellEnd"/>
      <w:r w:rsidRPr="00741212">
        <w:rPr>
          <w:rFonts w:ascii="Times New Roman" w:hAnsi="Times New Roman" w:cs="Times New Roman"/>
          <w:sz w:val="24"/>
          <w:szCs w:val="24"/>
        </w:rPr>
        <w:t>. That was weird [</w:t>
      </w:r>
      <w:r w:rsidR="00DC3F6D">
        <w:rPr>
          <w:rFonts w:ascii="Times New Roman" w:hAnsi="Times New Roman" w:cs="Times New Roman"/>
          <w:sz w:val="24"/>
          <w:szCs w:val="24"/>
        </w:rPr>
        <w:t>laugh</w:t>
      </w:r>
      <w:r w:rsidRPr="00741212">
        <w:rPr>
          <w:rFonts w:ascii="Times New Roman" w:hAnsi="Times New Roman" w:cs="Times New Roman"/>
          <w:sz w:val="24"/>
          <w:szCs w:val="24"/>
        </w:rPr>
        <w:t>s]. So, yeah.</w:t>
      </w:r>
    </w:p>
    <w:p w14:paraId="2E3E7916" w14:textId="77777777" w:rsidR="00ED520A" w:rsidRPr="00741212" w:rsidRDefault="00ED520A">
      <w:pPr>
        <w:spacing w:after="0"/>
        <w:rPr>
          <w:rFonts w:ascii="Times New Roman" w:hAnsi="Times New Roman" w:cs="Times New Roman"/>
          <w:sz w:val="24"/>
          <w:szCs w:val="24"/>
        </w:rPr>
      </w:pPr>
    </w:p>
    <w:p w14:paraId="2DB81D9B"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17:22</w:t>
      </w:r>
      <w:proofErr w:type="gramEnd"/>
    </w:p>
    <w:p w14:paraId="0B548A45" w14:textId="0A5574C4"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Yeah, I remember that was that was bizarre, but it was</w:t>
      </w:r>
      <w:r w:rsidR="00DC3F6D">
        <w:rPr>
          <w:rFonts w:ascii="Times New Roman" w:hAnsi="Times New Roman" w:cs="Times New Roman"/>
          <w:sz w:val="24"/>
          <w:szCs w:val="24"/>
        </w:rPr>
        <w:t>-</w:t>
      </w:r>
    </w:p>
    <w:p w14:paraId="45492D11" w14:textId="77777777" w:rsidR="00ED520A" w:rsidRPr="00741212" w:rsidRDefault="00ED520A">
      <w:pPr>
        <w:spacing w:after="0"/>
        <w:rPr>
          <w:rFonts w:ascii="Times New Roman" w:hAnsi="Times New Roman" w:cs="Times New Roman"/>
          <w:sz w:val="24"/>
          <w:szCs w:val="24"/>
        </w:rPr>
      </w:pPr>
    </w:p>
    <w:p w14:paraId="2352C144"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17:26</w:t>
      </w:r>
      <w:proofErr w:type="gramEnd"/>
    </w:p>
    <w:p w14:paraId="38CD0A3F" w14:textId="7AF0DF30"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Totally </w:t>
      </w:r>
      <w:r w:rsidR="00DC3F6D">
        <w:rPr>
          <w:rFonts w:ascii="Times New Roman" w:hAnsi="Times New Roman" w:cs="Times New Roman"/>
          <w:sz w:val="24"/>
          <w:szCs w:val="24"/>
        </w:rPr>
        <w:t>s</w:t>
      </w:r>
      <w:r w:rsidRPr="00741212">
        <w:rPr>
          <w:rFonts w:ascii="Times New Roman" w:hAnsi="Times New Roman" w:cs="Times New Roman"/>
          <w:sz w:val="24"/>
          <w:szCs w:val="24"/>
        </w:rPr>
        <w:t>trange!</w:t>
      </w:r>
    </w:p>
    <w:p w14:paraId="2D0EE3BC" w14:textId="77777777" w:rsidR="00ED520A" w:rsidRPr="00741212" w:rsidRDefault="00ED520A">
      <w:pPr>
        <w:spacing w:after="0"/>
        <w:rPr>
          <w:rFonts w:ascii="Times New Roman" w:hAnsi="Times New Roman" w:cs="Times New Roman"/>
          <w:sz w:val="24"/>
          <w:szCs w:val="24"/>
        </w:rPr>
      </w:pPr>
    </w:p>
    <w:p w14:paraId="2F437CC3"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17:26</w:t>
      </w:r>
      <w:proofErr w:type="gramEnd"/>
    </w:p>
    <w:p w14:paraId="4B161A08" w14:textId="77777777"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Yeah. </w:t>
      </w:r>
    </w:p>
    <w:p w14:paraId="29F192E7" w14:textId="77777777" w:rsidR="00ED520A" w:rsidRPr="00741212" w:rsidRDefault="00ED520A">
      <w:pPr>
        <w:spacing w:after="0"/>
        <w:rPr>
          <w:rFonts w:ascii="Times New Roman" w:hAnsi="Times New Roman" w:cs="Times New Roman"/>
          <w:sz w:val="24"/>
          <w:szCs w:val="24"/>
        </w:rPr>
      </w:pPr>
    </w:p>
    <w:p w14:paraId="339D7445"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17:26</w:t>
      </w:r>
      <w:proofErr w:type="gramEnd"/>
    </w:p>
    <w:p w14:paraId="3A82586D" w14:textId="25AA253B"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I was like sitting there with a glass of wine in my pajamas, watching our concert.</w:t>
      </w:r>
      <w:r w:rsidR="00DC3F6D">
        <w:rPr>
          <w:rFonts w:ascii="Times New Roman" w:hAnsi="Times New Roman" w:cs="Times New Roman"/>
          <w:sz w:val="24"/>
          <w:szCs w:val="24"/>
        </w:rPr>
        <w:t xml:space="preserve"> [laughs]</w:t>
      </w:r>
    </w:p>
    <w:p w14:paraId="358733E0" w14:textId="77777777" w:rsidR="00ED520A" w:rsidRPr="00741212" w:rsidRDefault="00ED520A">
      <w:pPr>
        <w:spacing w:after="0"/>
        <w:rPr>
          <w:rFonts w:ascii="Times New Roman" w:hAnsi="Times New Roman" w:cs="Times New Roman"/>
          <w:sz w:val="24"/>
          <w:szCs w:val="24"/>
        </w:rPr>
      </w:pPr>
    </w:p>
    <w:p w14:paraId="1EDDEFE5"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17:35</w:t>
      </w:r>
      <w:proofErr w:type="gramEnd"/>
    </w:p>
    <w:p w14:paraId="4348DDA9" w14:textId="2D06CA0A"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So yeah, I guess, um, this is kind of just asking to examine and look at what Choral Society looks like today in terms of like, how we're practicing? What does the community look like, especially </w:t>
      </w:r>
      <w:proofErr w:type="gramStart"/>
      <w:r w:rsidRPr="00741212">
        <w:rPr>
          <w:rFonts w:ascii="Times New Roman" w:hAnsi="Times New Roman" w:cs="Times New Roman"/>
          <w:sz w:val="24"/>
          <w:szCs w:val="24"/>
        </w:rPr>
        <w:t>in regards to</w:t>
      </w:r>
      <w:proofErr w:type="gramEnd"/>
      <w:r w:rsidRPr="00741212">
        <w:rPr>
          <w:rFonts w:ascii="Times New Roman" w:hAnsi="Times New Roman" w:cs="Times New Roman"/>
          <w:sz w:val="24"/>
          <w:szCs w:val="24"/>
        </w:rPr>
        <w:t xml:space="preserve"> just coming out of this pandemic? I think you spoke a bit </w:t>
      </w:r>
      <w:proofErr w:type="gramStart"/>
      <w:r w:rsidRPr="00741212">
        <w:rPr>
          <w:rFonts w:ascii="Times New Roman" w:hAnsi="Times New Roman" w:cs="Times New Roman"/>
          <w:sz w:val="24"/>
          <w:szCs w:val="24"/>
        </w:rPr>
        <w:t>to</w:t>
      </w:r>
      <w:proofErr w:type="gramEnd"/>
      <w:r w:rsidRPr="00741212">
        <w:rPr>
          <w:rFonts w:ascii="Times New Roman" w:hAnsi="Times New Roman" w:cs="Times New Roman"/>
          <w:sz w:val="24"/>
          <w:szCs w:val="24"/>
        </w:rPr>
        <w:t xml:space="preserve"> how there was a lot of loss experienced, but um, how is </w:t>
      </w:r>
      <w:proofErr w:type="gramStart"/>
      <w:r w:rsidRPr="00741212">
        <w:rPr>
          <w:rFonts w:ascii="Times New Roman" w:hAnsi="Times New Roman" w:cs="Times New Roman"/>
          <w:sz w:val="24"/>
          <w:szCs w:val="24"/>
        </w:rPr>
        <w:t>the you</w:t>
      </w:r>
      <w:proofErr w:type="gramEnd"/>
      <w:r w:rsidRPr="00741212">
        <w:rPr>
          <w:rFonts w:ascii="Times New Roman" w:hAnsi="Times New Roman" w:cs="Times New Roman"/>
          <w:sz w:val="24"/>
          <w:szCs w:val="24"/>
        </w:rPr>
        <w:t xml:space="preserve"> know, from your perspective, the community in</w:t>
      </w:r>
      <w:r w:rsidR="00DC3F6D">
        <w:rPr>
          <w:rFonts w:ascii="Times New Roman" w:hAnsi="Times New Roman" w:cs="Times New Roman"/>
          <w:sz w:val="24"/>
          <w:szCs w:val="24"/>
        </w:rPr>
        <w:t xml:space="preserve"> choir</w:t>
      </w:r>
      <w:r w:rsidRPr="00741212">
        <w:rPr>
          <w:rFonts w:ascii="Times New Roman" w:hAnsi="Times New Roman" w:cs="Times New Roman"/>
          <w:sz w:val="24"/>
          <w:szCs w:val="24"/>
        </w:rPr>
        <w:t xml:space="preserve"> and the functionality of choir today, posts, post pandemic?</w:t>
      </w:r>
    </w:p>
    <w:p w14:paraId="5D6C8272" w14:textId="77777777" w:rsidR="00ED520A" w:rsidRPr="00741212" w:rsidRDefault="00ED520A">
      <w:pPr>
        <w:spacing w:after="0"/>
        <w:rPr>
          <w:rFonts w:ascii="Times New Roman" w:hAnsi="Times New Roman" w:cs="Times New Roman"/>
          <w:sz w:val="24"/>
          <w:szCs w:val="24"/>
        </w:rPr>
      </w:pPr>
    </w:p>
    <w:p w14:paraId="26D53864"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18:07</w:t>
      </w:r>
      <w:proofErr w:type="gramEnd"/>
    </w:p>
    <w:p w14:paraId="5CE11A29" w14:textId="380D36AB"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I mean, I think we're as normal as possible, right? I think it's great. I think everyone's just </w:t>
      </w:r>
      <w:proofErr w:type="gramStart"/>
      <w:r w:rsidRPr="00741212">
        <w:rPr>
          <w:rFonts w:ascii="Times New Roman" w:hAnsi="Times New Roman" w:cs="Times New Roman"/>
          <w:sz w:val="24"/>
          <w:szCs w:val="24"/>
        </w:rPr>
        <w:t>really grateful</w:t>
      </w:r>
      <w:proofErr w:type="gramEnd"/>
      <w:r w:rsidRPr="00741212">
        <w:rPr>
          <w:rFonts w:ascii="Times New Roman" w:hAnsi="Times New Roman" w:cs="Times New Roman"/>
          <w:sz w:val="24"/>
          <w:szCs w:val="24"/>
        </w:rPr>
        <w:t xml:space="preserve"> to be</w:t>
      </w:r>
      <w:r w:rsidR="00DC3F6D">
        <w:rPr>
          <w:rFonts w:ascii="Times New Roman" w:hAnsi="Times New Roman" w:cs="Times New Roman"/>
          <w:sz w:val="24"/>
          <w:szCs w:val="24"/>
        </w:rPr>
        <w:t>,</w:t>
      </w:r>
      <w:r w:rsidRPr="00741212">
        <w:rPr>
          <w:rFonts w:ascii="Times New Roman" w:hAnsi="Times New Roman" w:cs="Times New Roman"/>
          <w:sz w:val="24"/>
          <w:szCs w:val="24"/>
        </w:rPr>
        <w:t xml:space="preserve"> to be there. And I'm finding that the younger students are coming out of a difficult time where, you know, they transition</w:t>
      </w:r>
      <w:r w:rsidR="00DC3F6D">
        <w:rPr>
          <w:rFonts w:ascii="Times New Roman" w:hAnsi="Times New Roman" w:cs="Times New Roman"/>
          <w:sz w:val="24"/>
          <w:szCs w:val="24"/>
        </w:rPr>
        <w:t>ed</w:t>
      </w:r>
      <w:r w:rsidRPr="00741212">
        <w:rPr>
          <w:rFonts w:ascii="Times New Roman" w:hAnsi="Times New Roman" w:cs="Times New Roman"/>
          <w:sz w:val="24"/>
          <w:szCs w:val="24"/>
        </w:rPr>
        <w:t xml:space="preserve"> from high school, right, to college, and didn't get to sing in those last couple years of high school. And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think a lot of them are excited to be able to be a part of the singing community. So that's nice. And yeah, I think, I mean, it feels to me, like the community is, is strong. And I think, you know, it's exciting, </w:t>
      </w:r>
      <w:proofErr w:type="gramStart"/>
      <w:r w:rsidRPr="00741212">
        <w:rPr>
          <w:rFonts w:ascii="Times New Roman" w:hAnsi="Times New Roman" w:cs="Times New Roman"/>
          <w:sz w:val="24"/>
          <w:szCs w:val="24"/>
        </w:rPr>
        <w:t>first of all</w:t>
      </w:r>
      <w:proofErr w:type="gramEnd"/>
      <w:r w:rsidRPr="00741212">
        <w:rPr>
          <w:rFonts w:ascii="Times New Roman" w:hAnsi="Times New Roman" w:cs="Times New Roman"/>
          <w:sz w:val="24"/>
          <w:szCs w:val="24"/>
        </w:rPr>
        <w:t>, that we get to go on tour, because that's always that's a, that's a chance for us to, you know, to become a stronger community. And that's, that was a loss as well, right? To not be able to go on any trips or do anything as</w:t>
      </w:r>
      <w:proofErr w:type="gramStart"/>
      <w:r w:rsidR="00DC3F6D">
        <w:rPr>
          <w:rFonts w:ascii="Times New Roman" w:hAnsi="Times New Roman" w:cs="Times New Roman"/>
          <w:sz w:val="24"/>
          <w:szCs w:val="24"/>
        </w:rPr>
        <w:t>,</w:t>
      </w:r>
      <w:r w:rsidRPr="00741212">
        <w:rPr>
          <w:rFonts w:ascii="Times New Roman" w:hAnsi="Times New Roman" w:cs="Times New Roman"/>
          <w:sz w:val="24"/>
          <w:szCs w:val="24"/>
        </w:rPr>
        <w:t xml:space="preserve"> </w:t>
      </w:r>
      <w:proofErr w:type="spellStart"/>
      <w:r w:rsidRPr="00741212">
        <w:rPr>
          <w:rFonts w:ascii="Times New Roman" w:hAnsi="Times New Roman" w:cs="Times New Roman"/>
          <w:sz w:val="24"/>
          <w:szCs w:val="24"/>
        </w:rPr>
        <w:t>as</w:t>
      </w:r>
      <w:proofErr w:type="spellEnd"/>
      <w:r w:rsidRPr="00741212">
        <w:rPr>
          <w:rFonts w:ascii="Times New Roman" w:hAnsi="Times New Roman" w:cs="Times New Roman"/>
          <w:sz w:val="24"/>
          <w:szCs w:val="24"/>
        </w:rPr>
        <w:t xml:space="preserve"> a whole, actually</w:t>
      </w:r>
      <w:proofErr w:type="gramEnd"/>
      <w:r w:rsidRPr="00741212">
        <w:rPr>
          <w:rFonts w:ascii="Times New Roman" w:hAnsi="Times New Roman" w:cs="Times New Roman"/>
          <w:sz w:val="24"/>
          <w:szCs w:val="24"/>
        </w:rPr>
        <w:t xml:space="preserve">, right before the pandemic, the Glee Club went and </w:t>
      </w:r>
      <w:r w:rsidR="00DC3F6D">
        <w:rPr>
          <w:rFonts w:ascii="Times New Roman" w:hAnsi="Times New Roman" w:cs="Times New Roman"/>
          <w:sz w:val="24"/>
          <w:szCs w:val="24"/>
        </w:rPr>
        <w:t xml:space="preserve">sang at </w:t>
      </w:r>
      <w:r w:rsidRPr="00741212">
        <w:rPr>
          <w:rFonts w:ascii="Times New Roman" w:hAnsi="Times New Roman" w:cs="Times New Roman"/>
          <w:sz w:val="24"/>
          <w:szCs w:val="24"/>
        </w:rPr>
        <w:t xml:space="preserve">Lincoln Center, right, like a couple of weeks before the pandemic.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I feel really lucky that we got that. But that's, it's just yeah, like these community things like having dinner together or things like that. I mean, you just take those for granted. </w:t>
      </w:r>
      <w:proofErr w:type="gramStart"/>
      <w:r w:rsidRPr="00741212">
        <w:rPr>
          <w:rFonts w:ascii="Times New Roman" w:hAnsi="Times New Roman" w:cs="Times New Roman"/>
          <w:sz w:val="24"/>
          <w:szCs w:val="24"/>
        </w:rPr>
        <w:t>So</w:t>
      </w:r>
      <w:proofErr w:type="gramEnd"/>
      <w:r w:rsidRPr="00741212">
        <w:rPr>
          <w:rFonts w:ascii="Times New Roman" w:hAnsi="Times New Roman" w:cs="Times New Roman"/>
          <w:sz w:val="24"/>
          <w:szCs w:val="24"/>
        </w:rPr>
        <w:t xml:space="preserve"> the</w:t>
      </w:r>
      <w:r w:rsidR="00DC3F6D">
        <w:rPr>
          <w:rFonts w:ascii="Times New Roman" w:hAnsi="Times New Roman" w:cs="Times New Roman"/>
          <w:sz w:val="24"/>
          <w:szCs w:val="24"/>
        </w:rPr>
        <w:t>,</w:t>
      </w:r>
      <w:r w:rsidRPr="00741212">
        <w:rPr>
          <w:rFonts w:ascii="Times New Roman" w:hAnsi="Times New Roman" w:cs="Times New Roman"/>
          <w:sz w:val="24"/>
          <w:szCs w:val="24"/>
        </w:rPr>
        <w:t xml:space="preserve"> so the fact that we can do a lot of that now is, is really great. I'm happy.</w:t>
      </w:r>
      <w:r w:rsidR="00DC3F6D">
        <w:rPr>
          <w:rFonts w:ascii="Times New Roman" w:hAnsi="Times New Roman" w:cs="Times New Roman"/>
          <w:sz w:val="24"/>
          <w:szCs w:val="24"/>
        </w:rPr>
        <w:t xml:space="preserve"> So…</w:t>
      </w:r>
    </w:p>
    <w:p w14:paraId="42B57BD3" w14:textId="77777777" w:rsidR="00ED520A" w:rsidRPr="00741212" w:rsidRDefault="00ED520A">
      <w:pPr>
        <w:spacing w:after="0"/>
        <w:rPr>
          <w:rFonts w:ascii="Times New Roman" w:hAnsi="Times New Roman" w:cs="Times New Roman"/>
          <w:sz w:val="24"/>
          <w:szCs w:val="24"/>
        </w:rPr>
      </w:pPr>
    </w:p>
    <w:p w14:paraId="475C1AD4"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19:31</w:t>
      </w:r>
      <w:proofErr w:type="gramEnd"/>
    </w:p>
    <w:p w14:paraId="337E144D" w14:textId="651BFFE2" w:rsidR="00ED520A" w:rsidRPr="00741212" w:rsidRDefault="00DC3F6D">
      <w:pPr>
        <w:spacing w:after="0"/>
        <w:rPr>
          <w:rFonts w:ascii="Times New Roman" w:hAnsi="Times New Roman" w:cs="Times New Roman"/>
          <w:sz w:val="24"/>
          <w:szCs w:val="24"/>
        </w:rPr>
      </w:pPr>
      <w:r>
        <w:rPr>
          <w:rFonts w:ascii="Times New Roman" w:hAnsi="Times New Roman" w:cs="Times New Roman"/>
          <w:sz w:val="24"/>
          <w:szCs w:val="24"/>
        </w:rPr>
        <w:t>U</w:t>
      </w:r>
      <w:r w:rsidR="00391878" w:rsidRPr="00741212">
        <w:rPr>
          <w:rFonts w:ascii="Times New Roman" w:hAnsi="Times New Roman" w:cs="Times New Roman"/>
          <w:sz w:val="24"/>
          <w:szCs w:val="24"/>
        </w:rPr>
        <w:t>m, well, in the spirit of some of our research that's kind of focusing on activism</w:t>
      </w:r>
      <w:r>
        <w:rPr>
          <w:rFonts w:ascii="Times New Roman" w:hAnsi="Times New Roman" w:cs="Times New Roman"/>
          <w:sz w:val="24"/>
          <w:szCs w:val="24"/>
        </w:rPr>
        <w:t>, um,</w:t>
      </w:r>
      <w:r w:rsidR="00391878" w:rsidRPr="00741212">
        <w:rPr>
          <w:rFonts w:ascii="Times New Roman" w:hAnsi="Times New Roman" w:cs="Times New Roman"/>
          <w:sz w:val="24"/>
          <w:szCs w:val="24"/>
        </w:rPr>
        <w:t xml:space="preserve"> I was like, I guess we're kind of wondering what ways</w:t>
      </w:r>
      <w:r>
        <w:rPr>
          <w:rFonts w:ascii="Times New Roman" w:hAnsi="Times New Roman" w:cs="Times New Roman"/>
          <w:sz w:val="24"/>
          <w:szCs w:val="24"/>
        </w:rPr>
        <w:t>,</w:t>
      </w:r>
      <w:r w:rsidR="00391878" w:rsidRPr="00741212">
        <w:rPr>
          <w:rFonts w:ascii="Times New Roman" w:hAnsi="Times New Roman" w:cs="Times New Roman"/>
          <w:sz w:val="24"/>
          <w:szCs w:val="24"/>
        </w:rPr>
        <w:t xml:space="preserve"> especially in the pandemic and the kind of awakening that the country was going through in the time, um, how has that influenced choir in your experience of choir and you know, what has- </w:t>
      </w:r>
      <w:r>
        <w:rPr>
          <w:rFonts w:ascii="Times New Roman" w:hAnsi="Times New Roman" w:cs="Times New Roman"/>
          <w:sz w:val="24"/>
          <w:szCs w:val="24"/>
        </w:rPr>
        <w:t>y</w:t>
      </w:r>
      <w:r w:rsidR="00391878" w:rsidRPr="00741212">
        <w:rPr>
          <w:rFonts w:ascii="Times New Roman" w:hAnsi="Times New Roman" w:cs="Times New Roman"/>
          <w:sz w:val="24"/>
          <w:szCs w:val="24"/>
        </w:rPr>
        <w:t xml:space="preserve">eah, what does that influence </w:t>
      </w:r>
      <w:r>
        <w:rPr>
          <w:rFonts w:ascii="Times New Roman" w:hAnsi="Times New Roman" w:cs="Times New Roman"/>
          <w:sz w:val="24"/>
          <w:szCs w:val="24"/>
        </w:rPr>
        <w:t>look like</w:t>
      </w:r>
      <w:r w:rsidR="00391878" w:rsidRPr="00741212">
        <w:rPr>
          <w:rFonts w:ascii="Times New Roman" w:hAnsi="Times New Roman" w:cs="Times New Roman"/>
          <w:sz w:val="24"/>
          <w:szCs w:val="24"/>
        </w:rPr>
        <w:t>?</w:t>
      </w:r>
    </w:p>
    <w:p w14:paraId="06DDAD49" w14:textId="77777777" w:rsidR="00ED520A" w:rsidRPr="00741212" w:rsidRDefault="00ED520A">
      <w:pPr>
        <w:spacing w:after="0"/>
        <w:rPr>
          <w:rFonts w:ascii="Times New Roman" w:hAnsi="Times New Roman" w:cs="Times New Roman"/>
          <w:sz w:val="24"/>
          <w:szCs w:val="24"/>
        </w:rPr>
      </w:pPr>
    </w:p>
    <w:p w14:paraId="014D7ECC"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lastRenderedPageBreak/>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19:59</w:t>
      </w:r>
      <w:proofErr w:type="gramEnd"/>
    </w:p>
    <w:p w14:paraId="15061135" w14:textId="16CB24D9" w:rsidR="00ED520A" w:rsidRPr="00741212" w:rsidRDefault="00DC3F6D">
      <w:pPr>
        <w:spacing w:after="0"/>
        <w:rPr>
          <w:rFonts w:ascii="Times New Roman" w:hAnsi="Times New Roman" w:cs="Times New Roman"/>
          <w:sz w:val="24"/>
          <w:szCs w:val="24"/>
        </w:rPr>
      </w:pPr>
      <w:r>
        <w:rPr>
          <w:rFonts w:ascii="Times New Roman" w:hAnsi="Times New Roman" w:cs="Times New Roman"/>
          <w:sz w:val="24"/>
          <w:szCs w:val="24"/>
        </w:rPr>
        <w:t>Yea</w:t>
      </w:r>
      <w:r w:rsidR="00391878" w:rsidRPr="00741212">
        <w:rPr>
          <w:rFonts w:ascii="Times New Roman" w:hAnsi="Times New Roman" w:cs="Times New Roman"/>
          <w:sz w:val="24"/>
          <w:szCs w:val="24"/>
        </w:rPr>
        <w:t>h, yeah, I mean, I think right now is such an important time for us to be singing music from</w:t>
      </w:r>
      <w:r>
        <w:rPr>
          <w:rFonts w:ascii="Times New Roman" w:hAnsi="Times New Roman" w:cs="Times New Roman"/>
          <w:sz w:val="24"/>
          <w:szCs w:val="24"/>
        </w:rPr>
        <w:t>,</w:t>
      </w:r>
      <w:r w:rsidR="00391878" w:rsidRPr="00741212">
        <w:rPr>
          <w:rFonts w:ascii="Times New Roman" w:hAnsi="Times New Roman" w:cs="Times New Roman"/>
          <w:sz w:val="24"/>
          <w:szCs w:val="24"/>
        </w:rPr>
        <w:t xml:space="preserve"> from all over the world, because I think that music and singing is, is opening doors and eyes to other communities that we may not understand. And I think that helps us to become stronger people and just, you know, it helps humanity grow. </w:t>
      </w:r>
      <w:proofErr w:type="gramStart"/>
      <w:r w:rsidR="00391878" w:rsidRPr="00741212">
        <w:rPr>
          <w:rFonts w:ascii="Times New Roman" w:hAnsi="Times New Roman" w:cs="Times New Roman"/>
          <w:sz w:val="24"/>
          <w:szCs w:val="24"/>
        </w:rPr>
        <w:t>So</w:t>
      </w:r>
      <w:proofErr w:type="gramEnd"/>
      <w:r w:rsidR="00391878" w:rsidRPr="00741212">
        <w:rPr>
          <w:rFonts w:ascii="Times New Roman" w:hAnsi="Times New Roman" w:cs="Times New Roman"/>
          <w:sz w:val="24"/>
          <w:szCs w:val="24"/>
        </w:rPr>
        <w:t xml:space="preserve"> I mean, I just think it's, I think it's wonderful that we can do that. And I've always tried to, to have music from different places. I mean, that's always been something that I've been passionate about. And, you know, like diversity and thinking about equity</w:t>
      </w:r>
      <w:r>
        <w:rPr>
          <w:rFonts w:ascii="Times New Roman" w:hAnsi="Times New Roman" w:cs="Times New Roman"/>
          <w:sz w:val="24"/>
          <w:szCs w:val="24"/>
        </w:rPr>
        <w:t>, t</w:t>
      </w:r>
      <w:r w:rsidR="00391878" w:rsidRPr="00741212">
        <w:rPr>
          <w:rFonts w:ascii="Times New Roman" w:hAnsi="Times New Roman" w:cs="Times New Roman"/>
          <w:sz w:val="24"/>
          <w:szCs w:val="24"/>
        </w:rPr>
        <w:t>hat's always been in my mind. But I think when, you know, our country was facing a lot, and just the Black Lives Matter movement. I mean, I think, to me, you know, commissioning Brandon Waddles, who was a black composer, I mean, I've always commissioned him, he's a great friend of mine. But to me, it is even more important now to do music by him and by other composers from marginalized communities because they are offering a voice and, and being able to sing, that music is just, you know, diving into this</w:t>
      </w:r>
      <w:r>
        <w:rPr>
          <w:rFonts w:ascii="Times New Roman" w:hAnsi="Times New Roman" w:cs="Times New Roman"/>
          <w:sz w:val="24"/>
          <w:szCs w:val="24"/>
        </w:rPr>
        <w:t xml:space="preserve"> </w:t>
      </w:r>
      <w:r w:rsidR="00391878" w:rsidRPr="00741212">
        <w:rPr>
          <w:rFonts w:ascii="Times New Roman" w:hAnsi="Times New Roman" w:cs="Times New Roman"/>
          <w:sz w:val="24"/>
          <w:szCs w:val="24"/>
        </w:rPr>
        <w:t>like</w:t>
      </w:r>
      <w:r>
        <w:rPr>
          <w:rFonts w:ascii="Times New Roman" w:hAnsi="Times New Roman" w:cs="Times New Roman"/>
          <w:sz w:val="24"/>
          <w:szCs w:val="24"/>
        </w:rPr>
        <w:t>,</w:t>
      </w:r>
      <w:r w:rsidR="00391878" w:rsidRPr="00741212">
        <w:rPr>
          <w:rFonts w:ascii="Times New Roman" w:hAnsi="Times New Roman" w:cs="Times New Roman"/>
          <w:sz w:val="24"/>
          <w:szCs w:val="24"/>
        </w:rPr>
        <w:t xml:space="preserve"> human connection. And something that he said recently on our </w:t>
      </w:r>
      <w:r>
        <w:rPr>
          <w:rFonts w:ascii="Times New Roman" w:hAnsi="Times New Roman" w:cs="Times New Roman"/>
          <w:sz w:val="24"/>
          <w:szCs w:val="24"/>
        </w:rPr>
        <w:t>Z</w:t>
      </w:r>
      <w:r w:rsidR="00391878" w:rsidRPr="00741212">
        <w:rPr>
          <w:rFonts w:ascii="Times New Roman" w:hAnsi="Times New Roman" w:cs="Times New Roman"/>
          <w:sz w:val="24"/>
          <w:szCs w:val="24"/>
        </w:rPr>
        <w:t xml:space="preserve">oom, you know, it was wonderful, he said, </w:t>
      </w:r>
      <w:r>
        <w:rPr>
          <w:rFonts w:ascii="Times New Roman" w:hAnsi="Times New Roman" w:cs="Times New Roman"/>
          <w:sz w:val="24"/>
          <w:szCs w:val="24"/>
        </w:rPr>
        <w:t>“</w:t>
      </w:r>
      <w:r w:rsidR="00391878" w:rsidRPr="00741212">
        <w:rPr>
          <w:rFonts w:ascii="Times New Roman" w:hAnsi="Times New Roman" w:cs="Times New Roman"/>
          <w:sz w:val="24"/>
          <w:szCs w:val="24"/>
        </w:rPr>
        <w:t>You know, we've</w:t>
      </w:r>
      <w:r>
        <w:rPr>
          <w:rFonts w:ascii="Times New Roman" w:hAnsi="Times New Roman" w:cs="Times New Roman"/>
          <w:sz w:val="24"/>
          <w:szCs w:val="24"/>
        </w:rPr>
        <w:t xml:space="preserve">, </w:t>
      </w:r>
      <w:r w:rsidR="00391878" w:rsidRPr="00741212">
        <w:rPr>
          <w:rFonts w:ascii="Times New Roman" w:hAnsi="Times New Roman" w:cs="Times New Roman"/>
          <w:sz w:val="24"/>
          <w:szCs w:val="24"/>
        </w:rPr>
        <w:t xml:space="preserve">we've all, you know, in humanity, we've all gone through loss and different experiences. And </w:t>
      </w:r>
      <w:proofErr w:type="gramStart"/>
      <w:r w:rsidR="00391878" w:rsidRPr="00741212">
        <w:rPr>
          <w:rFonts w:ascii="Times New Roman" w:hAnsi="Times New Roman" w:cs="Times New Roman"/>
          <w:sz w:val="24"/>
          <w:szCs w:val="24"/>
        </w:rPr>
        <w:t>so</w:t>
      </w:r>
      <w:proofErr w:type="gramEnd"/>
      <w:r w:rsidR="00391878" w:rsidRPr="00741212">
        <w:rPr>
          <w:rFonts w:ascii="Times New Roman" w:hAnsi="Times New Roman" w:cs="Times New Roman"/>
          <w:sz w:val="24"/>
          <w:szCs w:val="24"/>
        </w:rPr>
        <w:t xml:space="preserve"> we can relate to each other, you know, we really should be able to connect</w:t>
      </w:r>
      <w:r>
        <w:rPr>
          <w:rFonts w:ascii="Times New Roman" w:hAnsi="Times New Roman" w:cs="Times New Roman"/>
          <w:sz w:val="24"/>
          <w:szCs w:val="24"/>
        </w:rPr>
        <w:t>”</w:t>
      </w:r>
      <w:r w:rsidR="00391878" w:rsidRPr="00741212">
        <w:rPr>
          <w:rFonts w:ascii="Times New Roman" w:hAnsi="Times New Roman" w:cs="Times New Roman"/>
          <w:sz w:val="24"/>
          <w:szCs w:val="24"/>
        </w:rPr>
        <w:t xml:space="preserve"> </w:t>
      </w:r>
      <w:r>
        <w:rPr>
          <w:rFonts w:ascii="Times New Roman" w:hAnsi="Times New Roman" w:cs="Times New Roman"/>
          <w:sz w:val="24"/>
          <w:szCs w:val="24"/>
        </w:rPr>
        <w:t>A</w:t>
      </w:r>
      <w:r w:rsidR="00391878" w:rsidRPr="00741212">
        <w:rPr>
          <w:rFonts w:ascii="Times New Roman" w:hAnsi="Times New Roman" w:cs="Times New Roman"/>
          <w:sz w:val="24"/>
          <w:szCs w:val="24"/>
        </w:rPr>
        <w:t>nd sometimes it's so easy for us to forget that, that kind of connection with our fellow humans, because we just, were so divided, and the internet's you know, magnifies everything. And just, so I think singing, being able to be in a space with people who are</w:t>
      </w:r>
      <w:r>
        <w:rPr>
          <w:rFonts w:ascii="Times New Roman" w:hAnsi="Times New Roman" w:cs="Times New Roman"/>
          <w:sz w:val="24"/>
          <w:szCs w:val="24"/>
        </w:rPr>
        <w:t>,</w:t>
      </w:r>
      <w:r w:rsidR="00391878" w:rsidRPr="00741212">
        <w:rPr>
          <w:rFonts w:ascii="Times New Roman" w:hAnsi="Times New Roman" w:cs="Times New Roman"/>
          <w:sz w:val="24"/>
          <w:szCs w:val="24"/>
        </w:rPr>
        <w:t xml:space="preserve"> who are from different places and different walks of life and different opinions, to sing a piece, like </w:t>
      </w:r>
      <w:r w:rsidR="00152019">
        <w:rPr>
          <w:rFonts w:ascii="Times New Roman" w:hAnsi="Times New Roman" w:cs="Times New Roman"/>
          <w:sz w:val="24"/>
          <w:szCs w:val="24"/>
        </w:rPr>
        <w:t xml:space="preserve">[says Arabic phrase] </w:t>
      </w:r>
      <w:r w:rsidR="00391878" w:rsidRPr="00741212">
        <w:rPr>
          <w:rFonts w:ascii="Times New Roman" w:hAnsi="Times New Roman" w:cs="Times New Roman"/>
          <w:sz w:val="24"/>
          <w:szCs w:val="24"/>
        </w:rPr>
        <w:t>which is about if, when my voice goes, your voice will remain</w:t>
      </w:r>
      <w:r w:rsidR="00152019">
        <w:rPr>
          <w:rFonts w:ascii="Times New Roman" w:hAnsi="Times New Roman" w:cs="Times New Roman"/>
          <w:sz w:val="24"/>
          <w:szCs w:val="24"/>
        </w:rPr>
        <w:t xml:space="preserve">. </w:t>
      </w:r>
      <w:r w:rsidR="00391878" w:rsidRPr="00741212">
        <w:rPr>
          <w:rFonts w:ascii="Times New Roman" w:hAnsi="Times New Roman" w:cs="Times New Roman"/>
          <w:sz w:val="24"/>
          <w:szCs w:val="24"/>
        </w:rPr>
        <w:t xml:space="preserve">I mean, that sentiment is, you know, it's in Arabic, but like, we all can relate to that, you know, and we all can think about that as humans. </w:t>
      </w:r>
      <w:proofErr w:type="gramStart"/>
      <w:r w:rsidR="00391878" w:rsidRPr="00741212">
        <w:rPr>
          <w:rFonts w:ascii="Times New Roman" w:hAnsi="Times New Roman" w:cs="Times New Roman"/>
          <w:sz w:val="24"/>
          <w:szCs w:val="24"/>
        </w:rPr>
        <w:t>So</w:t>
      </w:r>
      <w:proofErr w:type="gramEnd"/>
      <w:r w:rsidR="00391878" w:rsidRPr="00741212">
        <w:rPr>
          <w:rFonts w:ascii="Times New Roman" w:hAnsi="Times New Roman" w:cs="Times New Roman"/>
          <w:sz w:val="24"/>
          <w:szCs w:val="24"/>
        </w:rPr>
        <w:t xml:space="preserve"> I mean, I think art and music, now more than </w:t>
      </w:r>
      <w:proofErr w:type="gramStart"/>
      <w:r w:rsidR="00391878" w:rsidRPr="00741212">
        <w:rPr>
          <w:rFonts w:ascii="Times New Roman" w:hAnsi="Times New Roman" w:cs="Times New Roman"/>
          <w:sz w:val="24"/>
          <w:szCs w:val="24"/>
        </w:rPr>
        <w:t>ever</w:t>
      </w:r>
      <w:proofErr w:type="gramEnd"/>
      <w:r w:rsidR="00391878" w:rsidRPr="00741212">
        <w:rPr>
          <w:rFonts w:ascii="Times New Roman" w:hAnsi="Times New Roman" w:cs="Times New Roman"/>
          <w:sz w:val="24"/>
          <w:szCs w:val="24"/>
        </w:rPr>
        <w:t xml:space="preserve"> is important to create, because it just helps us to get outside of ourselves and be better human beings. And I just, you know, that's my goal as a teacher is just to, to open our eyes and open our ears and, and share in that experience</w:t>
      </w:r>
      <w:r w:rsidR="00152019">
        <w:rPr>
          <w:rFonts w:ascii="Times New Roman" w:hAnsi="Times New Roman" w:cs="Times New Roman"/>
          <w:sz w:val="24"/>
          <w:szCs w:val="24"/>
        </w:rPr>
        <w:t xml:space="preserve"> </w:t>
      </w:r>
      <w:r w:rsidR="00391878" w:rsidRPr="00741212">
        <w:rPr>
          <w:rFonts w:ascii="Times New Roman" w:hAnsi="Times New Roman" w:cs="Times New Roman"/>
          <w:sz w:val="24"/>
          <w:szCs w:val="24"/>
        </w:rPr>
        <w:t xml:space="preserve">because, you know, it's so easy to sit at your computer and be alone. And that's what we had to do for so long during the pandemic. And so now, you know, that now that we have this opportunity, I want to encourage people to sort of say, </w:t>
      </w:r>
      <w:r w:rsidR="00152019">
        <w:rPr>
          <w:rFonts w:ascii="Times New Roman" w:hAnsi="Times New Roman" w:cs="Times New Roman"/>
          <w:sz w:val="24"/>
          <w:szCs w:val="24"/>
        </w:rPr>
        <w:t>“O</w:t>
      </w:r>
      <w:r w:rsidR="00391878" w:rsidRPr="00741212">
        <w:rPr>
          <w:rFonts w:ascii="Times New Roman" w:hAnsi="Times New Roman" w:cs="Times New Roman"/>
          <w:sz w:val="24"/>
          <w:szCs w:val="24"/>
        </w:rPr>
        <w:t>kay, like, let's listen to each other better, let's learn from the things that have happened.</w:t>
      </w:r>
      <w:r w:rsidR="00152019">
        <w:rPr>
          <w:rFonts w:ascii="Times New Roman" w:hAnsi="Times New Roman" w:cs="Times New Roman"/>
          <w:sz w:val="24"/>
          <w:szCs w:val="24"/>
        </w:rPr>
        <w:t>”</w:t>
      </w:r>
      <w:r w:rsidR="00391878" w:rsidRPr="00741212">
        <w:rPr>
          <w:rFonts w:ascii="Times New Roman" w:hAnsi="Times New Roman" w:cs="Times New Roman"/>
          <w:sz w:val="24"/>
          <w:szCs w:val="24"/>
        </w:rPr>
        <w:t xml:space="preserve"> We're not a perfect society, and we need to, we need to use art and</w:t>
      </w:r>
      <w:r w:rsidR="00152019">
        <w:rPr>
          <w:rFonts w:ascii="Times New Roman" w:hAnsi="Times New Roman" w:cs="Times New Roman"/>
          <w:sz w:val="24"/>
          <w:szCs w:val="24"/>
        </w:rPr>
        <w:t xml:space="preserve">, </w:t>
      </w:r>
      <w:r w:rsidR="00391878" w:rsidRPr="00741212">
        <w:rPr>
          <w:rFonts w:ascii="Times New Roman" w:hAnsi="Times New Roman" w:cs="Times New Roman"/>
          <w:sz w:val="24"/>
          <w:szCs w:val="24"/>
        </w:rPr>
        <w:t>and human expression to really connect with one another again. So yeah, I think it's important. And I think that, you know, the way our program has shifted, it's always</w:t>
      </w:r>
      <w:r w:rsidR="00152019">
        <w:rPr>
          <w:rFonts w:ascii="Times New Roman" w:hAnsi="Times New Roman" w:cs="Times New Roman"/>
          <w:sz w:val="24"/>
          <w:szCs w:val="24"/>
        </w:rPr>
        <w:t xml:space="preserve">, </w:t>
      </w:r>
      <w:r w:rsidR="00391878" w:rsidRPr="00741212">
        <w:rPr>
          <w:rFonts w:ascii="Times New Roman" w:hAnsi="Times New Roman" w:cs="Times New Roman"/>
          <w:sz w:val="24"/>
          <w:szCs w:val="24"/>
        </w:rPr>
        <w:t>like I said, I've always kind of had it in mind, but I think now it's, it's nice to sort of weave it into the music that we do even more. So</w:t>
      </w:r>
      <w:r w:rsidR="00152019">
        <w:rPr>
          <w:rFonts w:ascii="Times New Roman" w:hAnsi="Times New Roman" w:cs="Times New Roman"/>
          <w:sz w:val="24"/>
          <w:szCs w:val="24"/>
        </w:rPr>
        <w:t>, y</w:t>
      </w:r>
      <w:r w:rsidR="00391878" w:rsidRPr="00741212">
        <w:rPr>
          <w:rFonts w:ascii="Times New Roman" w:hAnsi="Times New Roman" w:cs="Times New Roman"/>
          <w:sz w:val="24"/>
          <w:szCs w:val="24"/>
        </w:rPr>
        <w:t>eah.</w:t>
      </w:r>
    </w:p>
    <w:p w14:paraId="24CEE178" w14:textId="77777777" w:rsidR="00ED520A" w:rsidRPr="00741212" w:rsidRDefault="00ED520A">
      <w:pPr>
        <w:spacing w:after="0"/>
        <w:rPr>
          <w:rFonts w:ascii="Times New Roman" w:hAnsi="Times New Roman" w:cs="Times New Roman"/>
          <w:sz w:val="24"/>
          <w:szCs w:val="24"/>
        </w:rPr>
      </w:pPr>
    </w:p>
    <w:p w14:paraId="2FAC74F3"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23:40</w:t>
      </w:r>
      <w:proofErr w:type="gramEnd"/>
    </w:p>
    <w:p w14:paraId="060F60E4" w14:textId="0A5157ED"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Well, that was all the questions that I put together. Um, and thank you so much for</w:t>
      </w:r>
      <w:r w:rsidR="00152019">
        <w:rPr>
          <w:rFonts w:ascii="Times New Roman" w:hAnsi="Times New Roman" w:cs="Times New Roman"/>
          <w:sz w:val="24"/>
          <w:szCs w:val="24"/>
        </w:rPr>
        <w:t>,</w:t>
      </w:r>
      <w:r w:rsidRPr="00741212">
        <w:rPr>
          <w:rFonts w:ascii="Times New Roman" w:hAnsi="Times New Roman" w:cs="Times New Roman"/>
          <w:sz w:val="24"/>
          <w:szCs w:val="24"/>
        </w:rPr>
        <w:t xml:space="preserve"> for answering them and really like going in depth with it. I really appreciate it.</w:t>
      </w:r>
    </w:p>
    <w:p w14:paraId="1704B50E" w14:textId="77777777" w:rsidR="00ED520A" w:rsidRPr="00741212" w:rsidRDefault="00ED520A">
      <w:pPr>
        <w:spacing w:after="0"/>
        <w:rPr>
          <w:rFonts w:ascii="Times New Roman" w:hAnsi="Times New Roman" w:cs="Times New Roman"/>
          <w:sz w:val="24"/>
          <w:szCs w:val="24"/>
        </w:rPr>
      </w:pPr>
    </w:p>
    <w:p w14:paraId="2AA287FB"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23:52</w:t>
      </w:r>
      <w:proofErr w:type="gramEnd"/>
    </w:p>
    <w:p w14:paraId="3847789F" w14:textId="00417C66"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And if you have anything else that comes up, just email me. That's fine. So, so cool. And I got your email</w:t>
      </w:r>
      <w:r w:rsidR="00152019">
        <w:rPr>
          <w:rFonts w:ascii="Times New Roman" w:hAnsi="Times New Roman" w:cs="Times New Roman"/>
          <w:sz w:val="24"/>
          <w:szCs w:val="24"/>
        </w:rPr>
        <w:t>, I’ll</w:t>
      </w:r>
      <w:r w:rsidRPr="00741212">
        <w:rPr>
          <w:rFonts w:ascii="Times New Roman" w:hAnsi="Times New Roman" w:cs="Times New Roman"/>
          <w:sz w:val="24"/>
          <w:szCs w:val="24"/>
        </w:rPr>
        <w:t xml:space="preserve"> sign the consent form and everything</w:t>
      </w:r>
      <w:r w:rsidR="00152019">
        <w:rPr>
          <w:rFonts w:ascii="Times New Roman" w:hAnsi="Times New Roman" w:cs="Times New Roman"/>
          <w:sz w:val="24"/>
          <w:szCs w:val="24"/>
        </w:rPr>
        <w:t>,</w:t>
      </w:r>
      <w:r w:rsidRPr="00741212">
        <w:rPr>
          <w:rFonts w:ascii="Times New Roman" w:hAnsi="Times New Roman" w:cs="Times New Roman"/>
          <w:sz w:val="24"/>
          <w:szCs w:val="24"/>
        </w:rPr>
        <w:t xml:space="preserve"> and I'll get that to you. And- </w:t>
      </w:r>
    </w:p>
    <w:p w14:paraId="28EB3215" w14:textId="77777777" w:rsidR="00ED520A" w:rsidRPr="00741212" w:rsidRDefault="00ED520A">
      <w:pPr>
        <w:spacing w:after="0"/>
        <w:rPr>
          <w:rFonts w:ascii="Times New Roman" w:hAnsi="Times New Roman" w:cs="Times New Roman"/>
          <w:sz w:val="24"/>
          <w:szCs w:val="24"/>
        </w:rPr>
      </w:pPr>
    </w:p>
    <w:p w14:paraId="61ED2858"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lastRenderedPageBreak/>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24:04</w:t>
      </w:r>
      <w:proofErr w:type="gramEnd"/>
    </w:p>
    <w:p w14:paraId="62319434" w14:textId="77777777"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Awesome. </w:t>
      </w:r>
    </w:p>
    <w:p w14:paraId="230F7FBC" w14:textId="77777777" w:rsidR="00ED520A" w:rsidRPr="00741212" w:rsidRDefault="00ED520A">
      <w:pPr>
        <w:spacing w:after="0"/>
        <w:rPr>
          <w:rFonts w:ascii="Times New Roman" w:hAnsi="Times New Roman" w:cs="Times New Roman"/>
          <w:sz w:val="24"/>
          <w:szCs w:val="24"/>
        </w:rPr>
      </w:pPr>
    </w:p>
    <w:p w14:paraId="24A417E8"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24:05</w:t>
      </w:r>
      <w:proofErr w:type="gramEnd"/>
    </w:p>
    <w:p w14:paraId="4635D322" w14:textId="5CC43812"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Yeah, this is awesome. And yes, I'm fine with this being kind of a part of whatever you need it to be a part of. So</w:t>
      </w:r>
      <w:r w:rsidR="00152019">
        <w:rPr>
          <w:rFonts w:ascii="Times New Roman" w:hAnsi="Times New Roman" w:cs="Times New Roman"/>
          <w:sz w:val="24"/>
          <w:szCs w:val="24"/>
        </w:rPr>
        <w:t>…very cool</w:t>
      </w:r>
    </w:p>
    <w:p w14:paraId="2475A1ED" w14:textId="77777777" w:rsidR="00ED520A" w:rsidRPr="00741212" w:rsidRDefault="00ED520A">
      <w:pPr>
        <w:spacing w:after="0"/>
        <w:rPr>
          <w:rFonts w:ascii="Times New Roman" w:hAnsi="Times New Roman" w:cs="Times New Roman"/>
          <w:sz w:val="24"/>
          <w:szCs w:val="24"/>
        </w:rPr>
      </w:pPr>
    </w:p>
    <w:p w14:paraId="4FD1D923"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24:11</w:t>
      </w:r>
      <w:proofErr w:type="gramEnd"/>
    </w:p>
    <w:p w14:paraId="70AA6BC7" w14:textId="6EA7E1AE"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Awesome. Thank you so much. </w:t>
      </w:r>
    </w:p>
    <w:p w14:paraId="54F59F70" w14:textId="77777777" w:rsidR="00ED520A" w:rsidRPr="00741212" w:rsidRDefault="00ED520A">
      <w:pPr>
        <w:spacing w:after="0"/>
        <w:rPr>
          <w:rFonts w:ascii="Times New Roman" w:hAnsi="Times New Roman" w:cs="Times New Roman"/>
          <w:sz w:val="24"/>
          <w:szCs w:val="24"/>
        </w:rPr>
      </w:pPr>
    </w:p>
    <w:p w14:paraId="6DF26620"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24:13</w:t>
      </w:r>
      <w:proofErr w:type="gramEnd"/>
    </w:p>
    <w:p w14:paraId="0744BCAF" w14:textId="77777777"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Thank you.</w:t>
      </w:r>
    </w:p>
    <w:p w14:paraId="73073E24" w14:textId="77777777" w:rsidR="00ED520A" w:rsidRPr="00741212" w:rsidRDefault="00ED520A">
      <w:pPr>
        <w:spacing w:after="0"/>
        <w:rPr>
          <w:rFonts w:ascii="Times New Roman" w:hAnsi="Times New Roman" w:cs="Times New Roman"/>
          <w:sz w:val="24"/>
          <w:szCs w:val="24"/>
        </w:rPr>
      </w:pPr>
    </w:p>
    <w:p w14:paraId="77E7F099"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Marie </w:t>
      </w:r>
      <w:proofErr w:type="gramStart"/>
      <w:r w:rsidRPr="0054476C">
        <w:rPr>
          <w:rFonts w:ascii="Times New Roman" w:hAnsi="Times New Roman" w:cs="Times New Roman"/>
          <w:b/>
          <w:bCs/>
          <w:sz w:val="24"/>
          <w:szCs w:val="24"/>
        </w:rPr>
        <w:t>Fagan</w:t>
      </w:r>
      <w:r w:rsidRPr="00741212">
        <w:rPr>
          <w:rFonts w:ascii="Times New Roman" w:hAnsi="Times New Roman" w:cs="Times New Roman"/>
          <w:sz w:val="24"/>
          <w:szCs w:val="24"/>
        </w:rPr>
        <w:t xml:space="preserve">  24:14</w:t>
      </w:r>
      <w:proofErr w:type="gramEnd"/>
    </w:p>
    <w:p w14:paraId="180611CC" w14:textId="3989B391"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Well, I don't know if you need anything else. But</w:t>
      </w:r>
      <w:r w:rsidR="00152019">
        <w:rPr>
          <w:rFonts w:ascii="Times New Roman" w:hAnsi="Times New Roman" w:cs="Times New Roman"/>
          <w:sz w:val="24"/>
          <w:szCs w:val="24"/>
        </w:rPr>
        <w:t>-</w:t>
      </w:r>
    </w:p>
    <w:p w14:paraId="3BE58E76" w14:textId="77777777" w:rsidR="00ED520A" w:rsidRPr="00741212" w:rsidRDefault="00ED520A">
      <w:pPr>
        <w:spacing w:after="0"/>
        <w:rPr>
          <w:rFonts w:ascii="Times New Roman" w:hAnsi="Times New Roman" w:cs="Times New Roman"/>
          <w:sz w:val="24"/>
          <w:szCs w:val="24"/>
        </w:rPr>
      </w:pPr>
    </w:p>
    <w:p w14:paraId="7097060D"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Ansley </w:t>
      </w:r>
      <w:proofErr w:type="gramStart"/>
      <w:r w:rsidRPr="0054476C">
        <w:rPr>
          <w:rFonts w:ascii="Times New Roman" w:hAnsi="Times New Roman" w:cs="Times New Roman"/>
          <w:b/>
          <w:bCs/>
          <w:sz w:val="24"/>
          <w:szCs w:val="24"/>
        </w:rPr>
        <w:t>Keane</w:t>
      </w:r>
      <w:r w:rsidRPr="00741212">
        <w:rPr>
          <w:rFonts w:ascii="Times New Roman" w:hAnsi="Times New Roman" w:cs="Times New Roman"/>
          <w:sz w:val="24"/>
          <w:szCs w:val="24"/>
        </w:rPr>
        <w:t xml:space="preserve">  24:17</w:t>
      </w:r>
      <w:proofErr w:type="gramEnd"/>
    </w:p>
    <w:p w14:paraId="6CD021F9" w14:textId="7B1DF1EF"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 xml:space="preserve">Yeah, I don't think so. Thank you so much. It was </w:t>
      </w:r>
      <w:proofErr w:type="gramStart"/>
      <w:r w:rsidRPr="00741212">
        <w:rPr>
          <w:rFonts w:ascii="Times New Roman" w:hAnsi="Times New Roman" w:cs="Times New Roman"/>
          <w:sz w:val="24"/>
          <w:szCs w:val="24"/>
        </w:rPr>
        <w:t>really interesting</w:t>
      </w:r>
      <w:proofErr w:type="gramEnd"/>
      <w:r w:rsidRPr="00741212">
        <w:rPr>
          <w:rFonts w:ascii="Times New Roman" w:hAnsi="Times New Roman" w:cs="Times New Roman"/>
          <w:sz w:val="24"/>
          <w:szCs w:val="24"/>
        </w:rPr>
        <w:t xml:space="preserve"> to learn from you and to learn, especially about like</w:t>
      </w:r>
      <w:r w:rsidR="00152019">
        <w:rPr>
          <w:rFonts w:ascii="Times New Roman" w:hAnsi="Times New Roman" w:cs="Times New Roman"/>
          <w:sz w:val="24"/>
          <w:szCs w:val="24"/>
        </w:rPr>
        <w:t>,</w:t>
      </w:r>
      <w:r w:rsidRPr="00741212">
        <w:rPr>
          <w:rFonts w:ascii="Times New Roman" w:hAnsi="Times New Roman" w:cs="Times New Roman"/>
          <w:sz w:val="24"/>
          <w:szCs w:val="24"/>
        </w:rPr>
        <w:t xml:space="preserve"> the importance of community as a thing that comes out of choir.</w:t>
      </w:r>
    </w:p>
    <w:p w14:paraId="07B4340A" w14:textId="77777777" w:rsidR="00ED520A" w:rsidRPr="00741212" w:rsidRDefault="00ED520A">
      <w:pPr>
        <w:spacing w:after="0"/>
        <w:rPr>
          <w:rFonts w:ascii="Times New Roman" w:hAnsi="Times New Roman" w:cs="Times New Roman"/>
          <w:sz w:val="24"/>
          <w:szCs w:val="24"/>
        </w:rPr>
      </w:pPr>
    </w:p>
    <w:p w14:paraId="273D0A5F" w14:textId="77777777" w:rsidR="00ED520A" w:rsidRPr="00741212" w:rsidRDefault="00391878">
      <w:pPr>
        <w:spacing w:after="0"/>
        <w:rPr>
          <w:rFonts w:ascii="Times New Roman" w:hAnsi="Times New Roman" w:cs="Times New Roman"/>
          <w:sz w:val="24"/>
          <w:szCs w:val="24"/>
        </w:rPr>
      </w:pPr>
      <w:r w:rsidRPr="0054476C">
        <w:rPr>
          <w:rFonts w:ascii="Times New Roman" w:hAnsi="Times New Roman" w:cs="Times New Roman"/>
          <w:b/>
          <w:bCs/>
          <w:sz w:val="24"/>
          <w:szCs w:val="24"/>
        </w:rPr>
        <w:t xml:space="preserve">Dr. Arianne </w:t>
      </w:r>
      <w:proofErr w:type="gramStart"/>
      <w:r w:rsidRPr="0054476C">
        <w:rPr>
          <w:rFonts w:ascii="Times New Roman" w:hAnsi="Times New Roman" w:cs="Times New Roman"/>
          <w:b/>
          <w:bCs/>
          <w:sz w:val="24"/>
          <w:szCs w:val="24"/>
        </w:rPr>
        <w:t>Abela</w:t>
      </w:r>
      <w:r w:rsidRPr="00741212">
        <w:rPr>
          <w:rFonts w:ascii="Times New Roman" w:hAnsi="Times New Roman" w:cs="Times New Roman"/>
          <w:sz w:val="24"/>
          <w:szCs w:val="24"/>
        </w:rPr>
        <w:t xml:space="preserve">  24:32</w:t>
      </w:r>
      <w:proofErr w:type="gramEnd"/>
    </w:p>
    <w:p w14:paraId="2CB76185" w14:textId="77777777" w:rsidR="00152019"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Yeah, thank you. Yeah, it's</w:t>
      </w:r>
      <w:r w:rsidR="00152019">
        <w:rPr>
          <w:rFonts w:ascii="Times New Roman" w:hAnsi="Times New Roman" w:cs="Times New Roman"/>
          <w:sz w:val="24"/>
          <w:szCs w:val="24"/>
        </w:rPr>
        <w:t>,</w:t>
      </w:r>
      <w:r w:rsidRPr="00741212">
        <w:rPr>
          <w:rFonts w:ascii="Times New Roman" w:hAnsi="Times New Roman" w:cs="Times New Roman"/>
          <w:sz w:val="24"/>
          <w:szCs w:val="24"/>
        </w:rPr>
        <w:t xml:space="preserve"> it's been </w:t>
      </w:r>
      <w:proofErr w:type="gramStart"/>
      <w:r w:rsidRPr="00741212">
        <w:rPr>
          <w:rFonts w:ascii="Times New Roman" w:hAnsi="Times New Roman" w:cs="Times New Roman"/>
          <w:sz w:val="24"/>
          <w:szCs w:val="24"/>
        </w:rPr>
        <w:t>really nice</w:t>
      </w:r>
      <w:proofErr w:type="gramEnd"/>
      <w:r w:rsidRPr="00741212">
        <w:rPr>
          <w:rFonts w:ascii="Times New Roman" w:hAnsi="Times New Roman" w:cs="Times New Roman"/>
          <w:sz w:val="24"/>
          <w:szCs w:val="24"/>
        </w:rPr>
        <w:t xml:space="preserve"> to be able to be back together. So hopefully everyone stays healthy and </w:t>
      </w:r>
      <w:proofErr w:type="gramStart"/>
      <w:r w:rsidRPr="00741212">
        <w:rPr>
          <w:rFonts w:ascii="Times New Roman" w:hAnsi="Times New Roman" w:cs="Times New Roman"/>
          <w:sz w:val="24"/>
          <w:szCs w:val="24"/>
        </w:rPr>
        <w:t>that things</w:t>
      </w:r>
      <w:proofErr w:type="gramEnd"/>
      <w:r w:rsidRPr="00741212">
        <w:rPr>
          <w:rFonts w:ascii="Times New Roman" w:hAnsi="Times New Roman" w:cs="Times New Roman"/>
          <w:sz w:val="24"/>
          <w:szCs w:val="24"/>
        </w:rPr>
        <w:t xml:space="preserve"> are just up from here. So yeah. All right. Well, have a good rest of your day. </w:t>
      </w:r>
    </w:p>
    <w:p w14:paraId="2C447AC1" w14:textId="77777777" w:rsidR="00152019" w:rsidRDefault="00152019">
      <w:pPr>
        <w:spacing w:after="0"/>
        <w:rPr>
          <w:rFonts w:ascii="Times New Roman" w:hAnsi="Times New Roman" w:cs="Times New Roman"/>
          <w:sz w:val="24"/>
          <w:szCs w:val="24"/>
        </w:rPr>
      </w:pPr>
    </w:p>
    <w:p w14:paraId="013E2B28" w14:textId="08B1716F" w:rsidR="00152019" w:rsidRDefault="00152019">
      <w:pPr>
        <w:spacing w:after="0"/>
        <w:rPr>
          <w:rFonts w:ascii="Times New Roman" w:hAnsi="Times New Roman" w:cs="Times New Roman"/>
          <w:sz w:val="24"/>
          <w:szCs w:val="24"/>
        </w:rPr>
      </w:pPr>
      <w:r w:rsidRPr="0054476C">
        <w:rPr>
          <w:rFonts w:ascii="Times New Roman" w:hAnsi="Times New Roman" w:cs="Times New Roman"/>
          <w:b/>
          <w:bCs/>
          <w:sz w:val="24"/>
          <w:szCs w:val="24"/>
        </w:rPr>
        <w:t>Marie Fagan</w:t>
      </w:r>
      <w:r>
        <w:rPr>
          <w:rFonts w:ascii="Times New Roman" w:hAnsi="Times New Roman" w:cs="Times New Roman"/>
          <w:sz w:val="24"/>
          <w:szCs w:val="24"/>
        </w:rPr>
        <w:t xml:space="preserve"> 24:44</w:t>
      </w:r>
    </w:p>
    <w:p w14:paraId="6BC3B4D4" w14:textId="76A6F3B5" w:rsidR="00ED520A" w:rsidRPr="00741212" w:rsidRDefault="00391878">
      <w:pPr>
        <w:spacing w:after="0"/>
        <w:rPr>
          <w:rFonts w:ascii="Times New Roman" w:hAnsi="Times New Roman" w:cs="Times New Roman"/>
          <w:sz w:val="24"/>
          <w:szCs w:val="24"/>
        </w:rPr>
      </w:pPr>
      <w:r w:rsidRPr="00741212">
        <w:rPr>
          <w:rFonts w:ascii="Times New Roman" w:hAnsi="Times New Roman" w:cs="Times New Roman"/>
          <w:sz w:val="24"/>
          <w:szCs w:val="24"/>
        </w:rPr>
        <w:t>Thank you.</w:t>
      </w:r>
      <w:r w:rsidR="00152019">
        <w:rPr>
          <w:rFonts w:ascii="Times New Roman" w:hAnsi="Times New Roman" w:cs="Times New Roman"/>
          <w:sz w:val="24"/>
          <w:szCs w:val="24"/>
        </w:rPr>
        <w:t xml:space="preserve"> Have a good one.</w:t>
      </w:r>
    </w:p>
    <w:sectPr w:rsidR="00ED520A" w:rsidRPr="00741212"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959AD" w14:textId="77777777" w:rsidR="00D52897" w:rsidRDefault="00D52897">
      <w:pPr>
        <w:spacing w:after="0" w:line="240" w:lineRule="auto"/>
      </w:pPr>
      <w:r>
        <w:separator/>
      </w:r>
    </w:p>
  </w:endnote>
  <w:endnote w:type="continuationSeparator" w:id="0">
    <w:p w14:paraId="1600BA08" w14:textId="77777777" w:rsidR="00D52897" w:rsidRDefault="00D5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05CA3DE" w14:textId="0CC0D15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1212">
          <w:rPr>
            <w:rStyle w:val="PageNumber"/>
            <w:noProof/>
          </w:rPr>
          <w:t>- 2 -</w:t>
        </w:r>
        <w:r>
          <w:rPr>
            <w:rStyle w:val="PageNumber"/>
          </w:rPr>
          <w:fldChar w:fldCharType="end"/>
        </w:r>
      </w:p>
    </w:sdtContent>
  </w:sdt>
  <w:sdt>
    <w:sdtPr>
      <w:rPr>
        <w:rStyle w:val="PageNumber"/>
      </w:rPr>
      <w:id w:val="937484424"/>
      <w:docPartObj>
        <w:docPartGallery w:val="Page Numbers (Bottom of Page)"/>
        <w:docPartUnique/>
      </w:docPartObj>
    </w:sdtPr>
    <w:sdtContent>
      <w:p w14:paraId="2D077496" w14:textId="073057A8"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741212">
          <w:rPr>
            <w:rStyle w:val="PageNumber"/>
            <w:noProof/>
          </w:rPr>
          <w:t>- 2 -</w:t>
        </w:r>
        <w:r>
          <w:rPr>
            <w:rStyle w:val="PageNumber"/>
          </w:rPr>
          <w:fldChar w:fldCharType="end"/>
        </w:r>
      </w:p>
    </w:sdtContent>
  </w:sdt>
  <w:p w14:paraId="12105891"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4289399"/>
      <w:docPartObj>
        <w:docPartGallery w:val="Page Numbers (Bottom of Page)"/>
        <w:docPartUnique/>
      </w:docPartObj>
    </w:sdtPr>
    <w:sdtEndPr>
      <w:rPr>
        <w:noProof/>
      </w:rPr>
    </w:sdtEndPr>
    <w:sdtContent>
      <w:p w14:paraId="1A997E53" w14:textId="62B935E9" w:rsidR="0054476C" w:rsidRDefault="005447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2C274A" w14:textId="526BF506" w:rsidR="00930F33" w:rsidRPr="00741212" w:rsidRDefault="00930F33" w:rsidP="00741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87E2" w14:textId="77777777" w:rsidR="00D52897" w:rsidRDefault="00D52897">
      <w:pPr>
        <w:spacing w:after="0" w:line="240" w:lineRule="auto"/>
      </w:pPr>
      <w:r>
        <w:separator/>
      </w:r>
    </w:p>
  </w:footnote>
  <w:footnote w:type="continuationSeparator" w:id="0">
    <w:p w14:paraId="6A81166A" w14:textId="77777777" w:rsidR="00D52897" w:rsidRDefault="00D52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22376368">
    <w:abstractNumId w:val="8"/>
  </w:num>
  <w:num w:numId="2" w16cid:durableId="1366634727">
    <w:abstractNumId w:val="6"/>
  </w:num>
  <w:num w:numId="3" w16cid:durableId="1850365175">
    <w:abstractNumId w:val="5"/>
  </w:num>
  <w:num w:numId="4" w16cid:durableId="1887334943">
    <w:abstractNumId w:val="4"/>
  </w:num>
  <w:num w:numId="5" w16cid:durableId="682442040">
    <w:abstractNumId w:val="7"/>
  </w:num>
  <w:num w:numId="6" w16cid:durableId="847598905">
    <w:abstractNumId w:val="3"/>
  </w:num>
  <w:num w:numId="7" w16cid:durableId="390542144">
    <w:abstractNumId w:val="2"/>
  </w:num>
  <w:num w:numId="8" w16cid:durableId="542910652">
    <w:abstractNumId w:val="1"/>
  </w:num>
  <w:num w:numId="9" w16cid:durableId="1356350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0A4B18"/>
    <w:rsid w:val="001216B9"/>
    <w:rsid w:val="0015074B"/>
    <w:rsid w:val="00152019"/>
    <w:rsid w:val="001F2D03"/>
    <w:rsid w:val="0029639D"/>
    <w:rsid w:val="00326F90"/>
    <w:rsid w:val="00391878"/>
    <w:rsid w:val="004A641F"/>
    <w:rsid w:val="004B593C"/>
    <w:rsid w:val="0054476C"/>
    <w:rsid w:val="005D7EDA"/>
    <w:rsid w:val="006E2A8C"/>
    <w:rsid w:val="00741212"/>
    <w:rsid w:val="007749AF"/>
    <w:rsid w:val="00793FF9"/>
    <w:rsid w:val="00794EBC"/>
    <w:rsid w:val="00930F33"/>
    <w:rsid w:val="009C3AF0"/>
    <w:rsid w:val="00A12EE5"/>
    <w:rsid w:val="00AA1D8D"/>
    <w:rsid w:val="00B47730"/>
    <w:rsid w:val="00BA4C2B"/>
    <w:rsid w:val="00BD0140"/>
    <w:rsid w:val="00C24502"/>
    <w:rsid w:val="00CB0664"/>
    <w:rsid w:val="00D52897"/>
    <w:rsid w:val="00D57E81"/>
    <w:rsid w:val="00DC3F6D"/>
    <w:rsid w:val="00ED3244"/>
    <w:rsid w:val="00ED520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6C47D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character" w:customStyle="1" w:styleId="tablesaw-cell-content">
    <w:name w:val="tablesaw-cell-content"/>
    <w:basedOn w:val="DefaultParagraphFont"/>
    <w:rsid w:val="00741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2023-08-03T16:46:00Z</dcterms:created>
  <dcterms:modified xsi:type="dcterms:W3CDTF">2023-08-03T16:46:00Z</dcterms:modified>
  <cp:category/>
</cp:coreProperties>
</file>