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5323" w14:textId="6C624FC0" w:rsidR="00930F33" w:rsidRPr="00D83217" w:rsidRDefault="00D83217" w:rsidP="00D83217">
      <w:pPr>
        <w:spacing w:after="0"/>
        <w:jc w:val="center"/>
        <w:rPr>
          <w:rFonts w:ascii="Times New Roman" w:hAnsi="Times New Roman" w:cs="Times New Roman"/>
          <w:b/>
          <w:bCs/>
          <w:sz w:val="28"/>
          <w:szCs w:val="28"/>
          <w:lang w:eastAsia="zh-CN"/>
        </w:rPr>
      </w:pPr>
      <w:r w:rsidRPr="00D83217">
        <w:rPr>
          <w:rFonts w:ascii="Times New Roman" w:hAnsi="Times New Roman" w:cs="Times New Roman"/>
          <w:b/>
          <w:bCs/>
          <w:sz w:val="28"/>
          <w:szCs w:val="28"/>
          <w:lang w:eastAsia="zh-CN"/>
        </w:rPr>
        <w:t>Transcript of Interview with Kyle Sauley by Ellie Lawson</w:t>
      </w:r>
    </w:p>
    <w:p w14:paraId="4955EEE0" w14:textId="54848160" w:rsidR="00D83217" w:rsidRDefault="00D83217">
      <w:pPr>
        <w:spacing w:after="0"/>
        <w:rPr>
          <w:rFonts w:ascii="Times New Roman" w:hAnsi="Times New Roman" w:cs="Times New Roman"/>
          <w:sz w:val="24"/>
          <w:szCs w:val="24"/>
          <w:lang w:eastAsia="zh-CN"/>
        </w:rPr>
      </w:pPr>
      <w:r w:rsidRPr="00D83217">
        <w:rPr>
          <w:rFonts w:ascii="Times New Roman" w:hAnsi="Times New Roman" w:cs="Times New Roman"/>
          <w:b/>
          <w:bCs/>
          <w:sz w:val="24"/>
          <w:szCs w:val="24"/>
          <w:lang w:eastAsia="zh-CN"/>
        </w:rPr>
        <w:t>Interviewee:</w:t>
      </w:r>
      <w:r>
        <w:rPr>
          <w:rFonts w:ascii="Times New Roman" w:hAnsi="Times New Roman" w:cs="Times New Roman"/>
          <w:sz w:val="24"/>
          <w:szCs w:val="24"/>
          <w:lang w:eastAsia="zh-CN"/>
        </w:rPr>
        <w:t xml:space="preserve"> Kyle Sauley</w:t>
      </w:r>
    </w:p>
    <w:p w14:paraId="7BE0FF9D" w14:textId="1ED60117" w:rsidR="00D83217" w:rsidRDefault="00D83217">
      <w:pPr>
        <w:spacing w:after="0"/>
        <w:rPr>
          <w:rFonts w:ascii="Times New Roman" w:hAnsi="Times New Roman" w:cs="Times New Roman"/>
          <w:sz w:val="24"/>
          <w:szCs w:val="24"/>
          <w:lang w:eastAsia="zh-CN"/>
        </w:rPr>
      </w:pPr>
      <w:r w:rsidRPr="00D83217">
        <w:rPr>
          <w:rFonts w:ascii="Times New Roman" w:hAnsi="Times New Roman" w:cs="Times New Roman"/>
          <w:b/>
          <w:bCs/>
          <w:sz w:val="24"/>
          <w:szCs w:val="24"/>
          <w:lang w:eastAsia="zh-CN"/>
        </w:rPr>
        <w:t>Interviewer:</w:t>
      </w:r>
      <w:r>
        <w:rPr>
          <w:rFonts w:ascii="Times New Roman" w:hAnsi="Times New Roman" w:cs="Times New Roman"/>
          <w:sz w:val="24"/>
          <w:szCs w:val="24"/>
          <w:lang w:eastAsia="zh-CN"/>
        </w:rPr>
        <w:t xml:space="preserve"> Ellie Lawson</w:t>
      </w:r>
    </w:p>
    <w:p w14:paraId="64249F69" w14:textId="4FEB30A6" w:rsidR="00D83217" w:rsidRDefault="00D83217">
      <w:pPr>
        <w:spacing w:after="0"/>
        <w:rPr>
          <w:rFonts w:ascii="Times New Roman" w:hAnsi="Times New Roman" w:cs="Times New Roman"/>
          <w:sz w:val="24"/>
          <w:szCs w:val="24"/>
          <w:lang w:eastAsia="zh-CN"/>
        </w:rPr>
      </w:pPr>
      <w:r w:rsidRPr="00D83217">
        <w:rPr>
          <w:rFonts w:ascii="Times New Roman" w:hAnsi="Times New Roman" w:cs="Times New Roman"/>
          <w:b/>
          <w:bCs/>
          <w:sz w:val="24"/>
          <w:szCs w:val="24"/>
          <w:lang w:eastAsia="zh-CN"/>
        </w:rPr>
        <w:t>Date:</w:t>
      </w:r>
      <w:r>
        <w:rPr>
          <w:rFonts w:ascii="Times New Roman" w:hAnsi="Times New Roman" w:cs="Times New Roman"/>
          <w:sz w:val="24"/>
          <w:szCs w:val="24"/>
          <w:lang w:eastAsia="zh-CN"/>
        </w:rPr>
        <w:t xml:space="preserve"> 04/21/2021</w:t>
      </w:r>
    </w:p>
    <w:p w14:paraId="5F819C1C" w14:textId="1594B80E" w:rsidR="00D83217" w:rsidRDefault="00D83217">
      <w:pPr>
        <w:spacing w:after="0"/>
        <w:rPr>
          <w:rFonts w:ascii="Times New Roman" w:hAnsi="Times New Roman" w:cs="Times New Roman"/>
          <w:sz w:val="24"/>
          <w:szCs w:val="24"/>
          <w:lang w:eastAsia="zh-CN"/>
        </w:rPr>
      </w:pPr>
      <w:r w:rsidRPr="00D83217">
        <w:rPr>
          <w:rFonts w:ascii="Times New Roman" w:hAnsi="Times New Roman" w:cs="Times New Roman"/>
          <w:b/>
          <w:bCs/>
          <w:sz w:val="24"/>
          <w:szCs w:val="24"/>
          <w:lang w:eastAsia="zh-CN"/>
        </w:rPr>
        <w:t>Location (Interviewee):</w:t>
      </w:r>
      <w:r>
        <w:rPr>
          <w:rFonts w:ascii="Times New Roman" w:hAnsi="Times New Roman" w:cs="Times New Roman"/>
          <w:sz w:val="24"/>
          <w:szCs w:val="24"/>
          <w:lang w:eastAsia="zh-CN"/>
        </w:rPr>
        <w:t xml:space="preserve"> Indianapolis, Indiana</w:t>
      </w:r>
    </w:p>
    <w:p w14:paraId="4E238AD0" w14:textId="0635C920" w:rsidR="00D83217" w:rsidRDefault="00D83217">
      <w:pPr>
        <w:spacing w:after="0"/>
        <w:rPr>
          <w:rFonts w:ascii="Times New Roman" w:hAnsi="Times New Roman" w:cs="Times New Roman"/>
          <w:sz w:val="24"/>
          <w:szCs w:val="24"/>
          <w:lang w:eastAsia="zh-CN"/>
        </w:rPr>
      </w:pPr>
      <w:r w:rsidRPr="00D83217">
        <w:rPr>
          <w:rFonts w:ascii="Times New Roman" w:hAnsi="Times New Roman" w:cs="Times New Roman"/>
          <w:b/>
          <w:bCs/>
          <w:sz w:val="24"/>
          <w:szCs w:val="24"/>
          <w:lang w:eastAsia="zh-CN"/>
        </w:rPr>
        <w:t>Location (Interviewer):</w:t>
      </w:r>
      <w:r>
        <w:rPr>
          <w:rFonts w:ascii="Times New Roman" w:hAnsi="Times New Roman" w:cs="Times New Roman"/>
          <w:sz w:val="24"/>
          <w:szCs w:val="24"/>
          <w:lang w:eastAsia="zh-CN"/>
        </w:rPr>
        <w:t xml:space="preserve"> Indianapolis, Indiana</w:t>
      </w:r>
    </w:p>
    <w:p w14:paraId="4D42842C" w14:textId="77777777" w:rsidR="00D83217" w:rsidRDefault="00D83217">
      <w:pPr>
        <w:spacing w:after="0"/>
        <w:rPr>
          <w:rFonts w:ascii="Times New Roman" w:hAnsi="Times New Roman" w:cs="Times New Roman"/>
          <w:sz w:val="24"/>
          <w:szCs w:val="24"/>
          <w:lang w:eastAsia="zh-CN"/>
        </w:rPr>
      </w:pPr>
    </w:p>
    <w:p w14:paraId="05F9D44F" w14:textId="77777777" w:rsidR="00D83217" w:rsidRPr="00D83217" w:rsidRDefault="00D83217">
      <w:pPr>
        <w:spacing w:after="0"/>
        <w:rPr>
          <w:rFonts w:ascii="Times New Roman" w:hAnsi="Times New Roman" w:cs="Times New Roman"/>
          <w:b/>
          <w:bCs/>
          <w:sz w:val="24"/>
          <w:szCs w:val="24"/>
          <w:lang w:eastAsia="zh-CN"/>
        </w:rPr>
      </w:pPr>
      <w:r w:rsidRPr="00D83217">
        <w:rPr>
          <w:rFonts w:ascii="Times New Roman" w:hAnsi="Times New Roman" w:cs="Times New Roman"/>
          <w:b/>
          <w:bCs/>
          <w:sz w:val="24"/>
          <w:szCs w:val="24"/>
          <w:lang w:eastAsia="zh-CN"/>
        </w:rPr>
        <w:t xml:space="preserve">Abstract: </w:t>
      </w:r>
    </w:p>
    <w:p w14:paraId="17E07C99" w14:textId="6CB3002B" w:rsidR="00D83217" w:rsidRPr="00D83217" w:rsidRDefault="00D83217">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 this interview, Kyle Sauley shares his experience with being a graduate student during the COVID-19 pandemic </w:t>
      </w:r>
      <w:proofErr w:type="gramStart"/>
      <w:r>
        <w:rPr>
          <w:rFonts w:ascii="Times New Roman" w:hAnsi="Times New Roman" w:cs="Times New Roman"/>
          <w:sz w:val="24"/>
          <w:szCs w:val="24"/>
          <w:lang w:eastAsia="zh-CN"/>
        </w:rPr>
        <w:t>and also</w:t>
      </w:r>
      <w:proofErr w:type="gramEnd"/>
      <w:r>
        <w:rPr>
          <w:rFonts w:ascii="Times New Roman" w:hAnsi="Times New Roman" w:cs="Times New Roman"/>
          <w:sz w:val="24"/>
          <w:szCs w:val="24"/>
          <w:lang w:eastAsia="zh-CN"/>
        </w:rPr>
        <w:t xml:space="preserve"> discusses how the pandemic affected </w:t>
      </w:r>
      <w:proofErr w:type="gramStart"/>
      <w:r>
        <w:rPr>
          <w:rFonts w:ascii="Times New Roman" w:hAnsi="Times New Roman" w:cs="Times New Roman"/>
          <w:sz w:val="24"/>
          <w:szCs w:val="24"/>
          <w:lang w:eastAsia="zh-CN"/>
        </w:rPr>
        <w:t>him</w:t>
      </w:r>
      <w:proofErr w:type="gramEnd"/>
      <w:r>
        <w:rPr>
          <w:rFonts w:ascii="Times New Roman" w:hAnsi="Times New Roman" w:cs="Times New Roman"/>
          <w:sz w:val="24"/>
          <w:szCs w:val="24"/>
          <w:lang w:eastAsia="zh-CN"/>
        </w:rPr>
        <w:t xml:space="preserve"> post-grad in terms of his career, personal life, and more. Kyle also talks about his involvement with the Black Lives Matter protests in Indianapolis that occurred during this time.</w:t>
      </w:r>
    </w:p>
    <w:p w14:paraId="22CA184E" w14:textId="77777777" w:rsidR="00F61904" w:rsidRPr="00D83217" w:rsidRDefault="00F61904">
      <w:pPr>
        <w:spacing w:after="0"/>
        <w:rPr>
          <w:rFonts w:ascii="Times New Roman" w:hAnsi="Times New Roman" w:cs="Times New Roman"/>
          <w:sz w:val="24"/>
          <w:szCs w:val="24"/>
        </w:rPr>
      </w:pPr>
    </w:p>
    <w:p w14:paraId="3E1324BB" w14:textId="543638AA" w:rsidR="00F61904" w:rsidRPr="00D83217" w:rsidRDefault="00D83217">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00000000"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00:01</w:t>
      </w:r>
      <w:proofErr w:type="gramEnd"/>
    </w:p>
    <w:p w14:paraId="74E2D06B" w14:textId="4159B0F4"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All right, it looks like we are recording. My name is Ellie Lawson. I'm here with Kyle Sauley. The date is April 21</w:t>
      </w:r>
      <w:r w:rsidR="005B7A09" w:rsidRPr="00D83217">
        <w:rPr>
          <w:rFonts w:ascii="Times New Roman" w:hAnsi="Times New Roman" w:cs="Times New Roman"/>
          <w:sz w:val="24"/>
          <w:szCs w:val="24"/>
        </w:rPr>
        <w:t>,</w:t>
      </w:r>
      <w:r w:rsidRPr="00D83217">
        <w:rPr>
          <w:rFonts w:ascii="Times New Roman" w:hAnsi="Times New Roman" w:cs="Times New Roman"/>
          <w:sz w:val="24"/>
          <w:szCs w:val="24"/>
        </w:rPr>
        <w:t xml:space="preserve"> 2021. And the time is 8:58pm </w:t>
      </w:r>
      <w:r w:rsidR="005B7A09" w:rsidRPr="00D83217">
        <w:rPr>
          <w:rFonts w:ascii="Times New Roman" w:hAnsi="Times New Roman" w:cs="Times New Roman"/>
          <w:sz w:val="24"/>
          <w:szCs w:val="24"/>
        </w:rPr>
        <w:t>E</w:t>
      </w:r>
      <w:r w:rsidRPr="00D83217">
        <w:rPr>
          <w:rFonts w:ascii="Times New Roman" w:hAnsi="Times New Roman" w:cs="Times New Roman"/>
          <w:sz w:val="24"/>
          <w:szCs w:val="24"/>
        </w:rPr>
        <w:t>astern time. I am in Indianapolis</w:t>
      </w:r>
      <w:r w:rsidR="005B7A09"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Kyle's also in Indianapolis but in separate locations. </w:t>
      </w:r>
      <w:r w:rsidR="005B7A09" w:rsidRPr="00D83217">
        <w:rPr>
          <w:rFonts w:ascii="Times New Roman" w:hAnsi="Times New Roman" w:cs="Times New Roman"/>
          <w:sz w:val="24"/>
          <w:szCs w:val="24"/>
        </w:rPr>
        <w:t xml:space="preserve"> </w:t>
      </w:r>
      <w:r w:rsidRPr="00D83217">
        <w:rPr>
          <w:rFonts w:ascii="Times New Roman" w:hAnsi="Times New Roman" w:cs="Times New Roman"/>
          <w:sz w:val="24"/>
          <w:szCs w:val="24"/>
        </w:rPr>
        <w:t>Alright Kyle, I want to briefly review the informed consent and deed of gift document that you signed. This interview is for the COVID 19 Oral History Project, which is associated with the Journal of the Plague Year: A COVID-19 Archive. The COVID-19 Oral History Project is a rapid response oral history focused on archiving the lived experience of the COVID-19 pandemic. We are</w:t>
      </w:r>
      <w:r w:rsidR="005B7A09" w:rsidRPr="00D83217">
        <w:rPr>
          <w:rFonts w:ascii="Times New Roman" w:hAnsi="Times New Roman" w:cs="Times New Roman"/>
          <w:sz w:val="24"/>
          <w:szCs w:val="24"/>
        </w:rPr>
        <w:t>-</w:t>
      </w:r>
      <w:r w:rsidRPr="00D83217">
        <w:rPr>
          <w:rFonts w:ascii="Times New Roman" w:hAnsi="Times New Roman" w:cs="Times New Roman"/>
          <w:sz w:val="24"/>
          <w:szCs w:val="24"/>
        </w:rPr>
        <w:t xml:space="preserve"> we have designed this project so that professional researchers and the broader public can create and upload their oral histories to our open access and </w:t>
      </w:r>
      <w:proofErr w:type="gramStart"/>
      <w:r w:rsidRPr="00D83217">
        <w:rPr>
          <w:rFonts w:ascii="Times New Roman" w:hAnsi="Times New Roman" w:cs="Times New Roman"/>
          <w:sz w:val="24"/>
          <w:szCs w:val="24"/>
        </w:rPr>
        <w:t>open source</w:t>
      </w:r>
      <w:proofErr w:type="gramEnd"/>
      <w:r w:rsidRPr="00D83217">
        <w:rPr>
          <w:rFonts w:ascii="Times New Roman" w:hAnsi="Times New Roman" w:cs="Times New Roman"/>
          <w:sz w:val="24"/>
          <w:szCs w:val="24"/>
        </w:rPr>
        <w:t xml:space="preserve"> database. This study will help us collect narratives and understanding about COVID-19 as well as to help us better understand the impacts of the pandemic overtime, the recordings, demographic </w:t>
      </w:r>
      <w:proofErr w:type="gramStart"/>
      <w:r w:rsidRPr="00D83217">
        <w:rPr>
          <w:rFonts w:ascii="Times New Roman" w:hAnsi="Times New Roman" w:cs="Times New Roman"/>
          <w:sz w:val="24"/>
          <w:szCs w:val="24"/>
        </w:rPr>
        <w:t>information</w:t>
      </w:r>
      <w:proofErr w:type="gramEnd"/>
      <w:r w:rsidRPr="00D83217">
        <w:rPr>
          <w:rFonts w:ascii="Times New Roman" w:hAnsi="Times New Roman" w:cs="Times New Roman"/>
          <w:sz w:val="24"/>
          <w:szCs w:val="24"/>
        </w:rPr>
        <w:t xml:space="preserve"> and the verbatim transcript will be deposited into the </w:t>
      </w:r>
      <w:r w:rsidR="005B7A09" w:rsidRPr="00D83217">
        <w:rPr>
          <w:rFonts w:ascii="Times New Roman" w:hAnsi="Times New Roman" w:cs="Times New Roman"/>
          <w:sz w:val="24"/>
          <w:szCs w:val="24"/>
        </w:rPr>
        <w:t>J</w:t>
      </w:r>
      <w:r w:rsidRPr="00D83217">
        <w:rPr>
          <w:rFonts w:ascii="Times New Roman" w:hAnsi="Times New Roman" w:cs="Times New Roman"/>
          <w:sz w:val="24"/>
          <w:szCs w:val="24"/>
        </w:rPr>
        <w:t xml:space="preserve">ournal the </w:t>
      </w:r>
      <w:r w:rsidR="005B7A09" w:rsidRPr="00D83217">
        <w:rPr>
          <w:rFonts w:ascii="Times New Roman" w:hAnsi="Times New Roman" w:cs="Times New Roman"/>
          <w:sz w:val="24"/>
          <w:szCs w:val="24"/>
        </w:rPr>
        <w:t>P</w:t>
      </w:r>
      <w:r w:rsidRPr="00D83217">
        <w:rPr>
          <w:rFonts w:ascii="Times New Roman" w:hAnsi="Times New Roman" w:cs="Times New Roman"/>
          <w:sz w:val="24"/>
          <w:szCs w:val="24"/>
        </w:rPr>
        <w:t xml:space="preserve">lague </w:t>
      </w:r>
      <w:r w:rsidR="005B7A09" w:rsidRPr="00D83217">
        <w:rPr>
          <w:rFonts w:ascii="Times New Roman" w:hAnsi="Times New Roman" w:cs="Times New Roman"/>
          <w:sz w:val="24"/>
          <w:szCs w:val="24"/>
        </w:rPr>
        <w:t>Y</w:t>
      </w:r>
      <w:r w:rsidRPr="00D83217">
        <w:rPr>
          <w:rFonts w:ascii="Times New Roman" w:hAnsi="Times New Roman" w:cs="Times New Roman"/>
          <w:sz w:val="24"/>
          <w:szCs w:val="24"/>
        </w:rPr>
        <w:t>ear</w:t>
      </w:r>
      <w:r w:rsidR="005B7A09" w:rsidRPr="00D83217">
        <w:rPr>
          <w:rFonts w:ascii="Times New Roman" w:hAnsi="Times New Roman" w:cs="Times New Roman"/>
          <w:sz w:val="24"/>
          <w:szCs w:val="24"/>
        </w:rPr>
        <w:t>: A</w:t>
      </w:r>
      <w:r w:rsidRPr="00D83217">
        <w:rPr>
          <w:rFonts w:ascii="Times New Roman" w:hAnsi="Times New Roman" w:cs="Times New Roman"/>
          <w:sz w:val="24"/>
          <w:szCs w:val="24"/>
        </w:rPr>
        <w:t xml:space="preserve"> COVID-19 </w:t>
      </w:r>
      <w:r w:rsidR="005B7A09" w:rsidRPr="00D83217">
        <w:rPr>
          <w:rFonts w:ascii="Times New Roman" w:hAnsi="Times New Roman" w:cs="Times New Roman"/>
          <w:sz w:val="24"/>
          <w:szCs w:val="24"/>
        </w:rPr>
        <w:t>A</w:t>
      </w:r>
      <w:r w:rsidRPr="00D83217">
        <w:rPr>
          <w:rFonts w:ascii="Times New Roman" w:hAnsi="Times New Roman" w:cs="Times New Roman"/>
          <w:sz w:val="24"/>
          <w:szCs w:val="24"/>
        </w:rPr>
        <w:t xml:space="preserve">rchive and in </w:t>
      </w:r>
      <w:r w:rsidR="005B7A09" w:rsidRPr="00D83217">
        <w:rPr>
          <w:rFonts w:ascii="Times New Roman" w:hAnsi="Times New Roman" w:cs="Times New Roman"/>
          <w:sz w:val="24"/>
          <w:szCs w:val="24"/>
        </w:rPr>
        <w:t xml:space="preserve">the </w:t>
      </w:r>
      <w:r w:rsidRPr="00D83217">
        <w:rPr>
          <w:rFonts w:ascii="Times New Roman" w:hAnsi="Times New Roman" w:cs="Times New Roman"/>
          <w:sz w:val="24"/>
          <w:szCs w:val="24"/>
        </w:rPr>
        <w:t>Indiana University Libraries system for the use of researchers and the general public. Do you have any questions about the projects that I can answer?</w:t>
      </w:r>
    </w:p>
    <w:p w14:paraId="3C628E6F" w14:textId="77777777" w:rsidR="00F61904" w:rsidRPr="00D83217" w:rsidRDefault="00F61904">
      <w:pPr>
        <w:spacing w:after="0"/>
        <w:rPr>
          <w:rFonts w:ascii="Times New Roman" w:hAnsi="Times New Roman" w:cs="Times New Roman"/>
          <w:sz w:val="24"/>
          <w:szCs w:val="24"/>
        </w:rPr>
      </w:pPr>
    </w:p>
    <w:p w14:paraId="2BFF1204" w14:textId="25D46EE4"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lang w:eastAsia="zh-CN"/>
        </w:rPr>
        <w:t xml:space="preserve">Kyle </w:t>
      </w:r>
      <w:proofErr w:type="gramStart"/>
      <w:r w:rsidRPr="00A86578">
        <w:rPr>
          <w:rFonts w:ascii="Times New Roman" w:hAnsi="Times New Roman" w:cs="Times New Roman"/>
          <w:b/>
          <w:bCs/>
          <w:sz w:val="24"/>
          <w:szCs w:val="24"/>
          <w:lang w:eastAsia="zh-CN"/>
        </w:rPr>
        <w:t>Sauley</w:t>
      </w:r>
      <w:r>
        <w:rPr>
          <w:rFonts w:ascii="Times New Roman" w:hAnsi="Times New Roman" w:cs="Times New Roman"/>
          <w:color w:val="5D7284"/>
          <w:sz w:val="24"/>
          <w:szCs w:val="24"/>
        </w:rPr>
        <w:t xml:space="preserve">  </w:t>
      </w:r>
      <w:r w:rsidR="00000000" w:rsidRPr="00D83217">
        <w:rPr>
          <w:rFonts w:ascii="Times New Roman" w:hAnsi="Times New Roman" w:cs="Times New Roman"/>
          <w:color w:val="5D7284"/>
          <w:sz w:val="24"/>
          <w:szCs w:val="24"/>
        </w:rPr>
        <w:t>01:37</w:t>
      </w:r>
      <w:proofErr w:type="gramEnd"/>
    </w:p>
    <w:p w14:paraId="7362E72F"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No.</w:t>
      </w:r>
    </w:p>
    <w:p w14:paraId="344BFE12" w14:textId="77777777" w:rsidR="00F61904" w:rsidRPr="00D83217" w:rsidRDefault="00F61904">
      <w:pPr>
        <w:spacing w:after="0"/>
        <w:rPr>
          <w:rFonts w:ascii="Times New Roman" w:hAnsi="Times New Roman" w:cs="Times New Roman"/>
          <w:sz w:val="24"/>
          <w:szCs w:val="24"/>
        </w:rPr>
      </w:pPr>
    </w:p>
    <w:p w14:paraId="625EC617" w14:textId="7AF700DA"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01:38</w:t>
      </w:r>
      <w:proofErr w:type="gramEnd"/>
    </w:p>
    <w:p w14:paraId="68E23A1E" w14:textId="769479C2"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Perfect. All right</w:t>
      </w:r>
      <w:r w:rsidR="005B7A09" w:rsidRPr="00D83217">
        <w:rPr>
          <w:rFonts w:ascii="Times New Roman" w:hAnsi="Times New Roman" w:cs="Times New Roman"/>
          <w:sz w:val="24"/>
          <w:szCs w:val="24"/>
        </w:rPr>
        <w:t>.</w:t>
      </w:r>
      <w:r w:rsidRPr="00D83217">
        <w:rPr>
          <w:rFonts w:ascii="Times New Roman" w:hAnsi="Times New Roman" w:cs="Times New Roman"/>
          <w:sz w:val="24"/>
          <w:szCs w:val="24"/>
        </w:rPr>
        <w:t xml:space="preserve"> </w:t>
      </w:r>
      <w:r w:rsidR="005B7A09" w:rsidRPr="00D83217">
        <w:rPr>
          <w:rFonts w:ascii="Times New Roman" w:hAnsi="Times New Roman" w:cs="Times New Roman"/>
          <w:sz w:val="24"/>
          <w:szCs w:val="24"/>
        </w:rPr>
        <w:t>T</w:t>
      </w:r>
      <w:r w:rsidRPr="00D83217">
        <w:rPr>
          <w:rFonts w:ascii="Times New Roman" w:hAnsi="Times New Roman" w:cs="Times New Roman"/>
          <w:sz w:val="24"/>
          <w:szCs w:val="24"/>
        </w:rPr>
        <w:t xml:space="preserve">aking part in this study is voluntary. You may choose not to take </w:t>
      </w:r>
      <w:proofErr w:type="gramStart"/>
      <w:r w:rsidRPr="00D83217">
        <w:rPr>
          <w:rFonts w:ascii="Times New Roman" w:hAnsi="Times New Roman" w:cs="Times New Roman"/>
          <w:sz w:val="24"/>
          <w:szCs w:val="24"/>
        </w:rPr>
        <w:t>part</w:t>
      </w:r>
      <w:proofErr w:type="gramEnd"/>
      <w:r w:rsidRPr="00D83217">
        <w:rPr>
          <w:rFonts w:ascii="Times New Roman" w:hAnsi="Times New Roman" w:cs="Times New Roman"/>
          <w:sz w:val="24"/>
          <w:szCs w:val="24"/>
        </w:rPr>
        <w:t xml:space="preserve"> or you may leave the study at any point. Leaving the study will not result in any penalty or loss of benefits to which you are entitled. Your decision whether or not to participate in this study will not affect your current or future relations with Indianapolis Indiana University</w:t>
      </w:r>
      <w:r w:rsidR="005B7A09" w:rsidRPr="00D83217">
        <w:rPr>
          <w:rFonts w:ascii="Times New Roman" w:hAnsi="Times New Roman" w:cs="Times New Roman"/>
          <w:sz w:val="24"/>
          <w:szCs w:val="24"/>
        </w:rPr>
        <w:t xml:space="preserve">, </w:t>
      </w:r>
      <w:proofErr w:type="gramStart"/>
      <w:r w:rsidR="005B7A09" w:rsidRPr="00D83217">
        <w:rPr>
          <w:rFonts w:ascii="Times New Roman" w:hAnsi="Times New Roman" w:cs="Times New Roman"/>
          <w:sz w:val="24"/>
          <w:szCs w:val="24"/>
        </w:rPr>
        <w:t xml:space="preserve">IUPUI, </w:t>
      </w:r>
      <w:r w:rsidRPr="00D83217">
        <w:rPr>
          <w:rFonts w:ascii="Times New Roman" w:hAnsi="Times New Roman" w:cs="Times New Roman"/>
          <w:sz w:val="24"/>
          <w:szCs w:val="24"/>
        </w:rPr>
        <w:t xml:space="preserve"> or</w:t>
      </w:r>
      <w:proofErr w:type="gramEnd"/>
      <w:r w:rsidRPr="00D83217">
        <w:rPr>
          <w:rFonts w:ascii="Times New Roman" w:hAnsi="Times New Roman" w:cs="Times New Roman"/>
          <w:sz w:val="24"/>
          <w:szCs w:val="24"/>
        </w:rPr>
        <w:t xml:space="preserve"> the IUPUI Arts and Humanities Institute. Participating in this project means that one</w:t>
      </w:r>
      <w:r w:rsidR="005B7A09" w:rsidRPr="00D83217">
        <w:rPr>
          <w:rFonts w:ascii="Times New Roman" w:hAnsi="Times New Roman" w:cs="Times New Roman"/>
          <w:sz w:val="24"/>
          <w:szCs w:val="24"/>
        </w:rPr>
        <w:t>,</w:t>
      </w:r>
      <w:r w:rsidRPr="00D83217">
        <w:rPr>
          <w:rFonts w:ascii="Times New Roman" w:hAnsi="Times New Roman" w:cs="Times New Roman"/>
          <w:sz w:val="24"/>
          <w:szCs w:val="24"/>
        </w:rPr>
        <w:t xml:space="preserve"> your interview will be recorded in a digital video and or audio format and will be transcribed</w:t>
      </w:r>
      <w:r w:rsidR="005B7A09" w:rsidRPr="00D83217">
        <w:rPr>
          <w:rFonts w:ascii="Times New Roman" w:hAnsi="Times New Roman" w:cs="Times New Roman"/>
          <w:sz w:val="24"/>
          <w:szCs w:val="24"/>
        </w:rPr>
        <w:t>, two,</w:t>
      </w:r>
      <w:r w:rsidRPr="00D83217">
        <w:rPr>
          <w:rFonts w:ascii="Times New Roman" w:hAnsi="Times New Roman" w:cs="Times New Roman"/>
          <w:sz w:val="24"/>
          <w:szCs w:val="24"/>
        </w:rPr>
        <w:t xml:space="preserve"> the recordings and possible transcripts of my interviews, copies of any supplementary documents or additional photos that you may wish to share</w:t>
      </w:r>
      <w:r w:rsidR="005B7A09" w:rsidRPr="00D83217">
        <w:rPr>
          <w:rFonts w:ascii="Times New Roman" w:hAnsi="Times New Roman" w:cs="Times New Roman"/>
          <w:sz w:val="24"/>
          <w:szCs w:val="24"/>
        </w:rPr>
        <w:t>, t</w:t>
      </w:r>
      <w:r w:rsidRPr="00D83217">
        <w:rPr>
          <w:rFonts w:ascii="Times New Roman" w:hAnsi="Times New Roman" w:cs="Times New Roman"/>
          <w:sz w:val="24"/>
          <w:szCs w:val="24"/>
        </w:rPr>
        <w:t xml:space="preserve">he informed consent and deed of gift may be deposited in the </w:t>
      </w:r>
      <w:r w:rsidR="005B7A09" w:rsidRPr="00D83217">
        <w:rPr>
          <w:rFonts w:ascii="Times New Roman" w:hAnsi="Times New Roman" w:cs="Times New Roman"/>
          <w:sz w:val="24"/>
          <w:szCs w:val="24"/>
        </w:rPr>
        <w:t>J</w:t>
      </w:r>
      <w:r w:rsidRPr="00D83217">
        <w:rPr>
          <w:rFonts w:ascii="Times New Roman" w:hAnsi="Times New Roman" w:cs="Times New Roman"/>
          <w:sz w:val="24"/>
          <w:szCs w:val="24"/>
        </w:rPr>
        <w:t xml:space="preserve">ournal </w:t>
      </w:r>
      <w:r w:rsidR="005B7A09" w:rsidRPr="00D83217">
        <w:rPr>
          <w:rFonts w:ascii="Times New Roman" w:hAnsi="Times New Roman" w:cs="Times New Roman"/>
          <w:sz w:val="24"/>
          <w:szCs w:val="24"/>
        </w:rPr>
        <w:t>of the Plague Year: A</w:t>
      </w:r>
      <w:r w:rsidRPr="00D83217">
        <w:rPr>
          <w:rFonts w:ascii="Times New Roman" w:hAnsi="Times New Roman" w:cs="Times New Roman"/>
          <w:sz w:val="24"/>
          <w:szCs w:val="24"/>
        </w:rPr>
        <w:t xml:space="preserve"> COVID-19 </w:t>
      </w:r>
      <w:r w:rsidR="005B7A09" w:rsidRPr="00D83217">
        <w:rPr>
          <w:rFonts w:ascii="Times New Roman" w:hAnsi="Times New Roman" w:cs="Times New Roman"/>
          <w:sz w:val="24"/>
          <w:szCs w:val="24"/>
        </w:rPr>
        <w:lastRenderedPageBreak/>
        <w:t>A</w:t>
      </w:r>
      <w:r w:rsidRPr="00D83217">
        <w:rPr>
          <w:rFonts w:ascii="Times New Roman" w:hAnsi="Times New Roman" w:cs="Times New Roman"/>
          <w:sz w:val="24"/>
          <w:szCs w:val="24"/>
        </w:rPr>
        <w:t xml:space="preserve">rchive and </w:t>
      </w:r>
      <w:r w:rsidR="005B7A09" w:rsidRPr="00D83217">
        <w:rPr>
          <w:rFonts w:ascii="Times New Roman" w:hAnsi="Times New Roman" w:cs="Times New Roman"/>
          <w:sz w:val="24"/>
          <w:szCs w:val="24"/>
        </w:rPr>
        <w:t xml:space="preserve">the </w:t>
      </w:r>
      <w:r w:rsidRPr="00D83217">
        <w:rPr>
          <w:rFonts w:ascii="Times New Roman" w:hAnsi="Times New Roman" w:cs="Times New Roman"/>
          <w:sz w:val="24"/>
          <w:szCs w:val="24"/>
        </w:rPr>
        <w:t xml:space="preserve">Indiana University system and will be available to both researchers and the general public. Your name and other means of identification will not be confidential. Do you have any questions? </w:t>
      </w:r>
    </w:p>
    <w:p w14:paraId="49DC81F7" w14:textId="77777777" w:rsidR="00F61904" w:rsidRPr="00D83217" w:rsidRDefault="00F61904">
      <w:pPr>
        <w:spacing w:after="0"/>
        <w:rPr>
          <w:rFonts w:ascii="Times New Roman" w:hAnsi="Times New Roman" w:cs="Times New Roman"/>
          <w:sz w:val="24"/>
          <w:szCs w:val="24"/>
        </w:rPr>
      </w:pPr>
    </w:p>
    <w:p w14:paraId="2B72BE3E" w14:textId="23ED8866"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lang w:eastAsia="zh-CN"/>
        </w:rPr>
        <w:t xml:space="preserve">Kyle </w:t>
      </w:r>
      <w:proofErr w:type="gramStart"/>
      <w:r w:rsidRPr="00A86578">
        <w:rPr>
          <w:rFonts w:ascii="Times New Roman" w:hAnsi="Times New Roman" w:cs="Times New Roman"/>
          <w:b/>
          <w:bCs/>
          <w:sz w:val="24"/>
          <w:szCs w:val="24"/>
          <w:lang w:eastAsia="zh-CN"/>
        </w:rPr>
        <w:t>Sauley</w:t>
      </w:r>
      <w:r w:rsidRPr="00D83217">
        <w:rPr>
          <w:rFonts w:ascii="Times New Roman" w:hAnsi="Times New Roman" w:cs="Times New Roman"/>
          <w:color w:val="5D7284"/>
          <w:sz w:val="24"/>
          <w:szCs w:val="24"/>
        </w:rPr>
        <w:t xml:space="preserve"> </w:t>
      </w:r>
      <w:r>
        <w:rPr>
          <w:rFonts w:ascii="Times New Roman" w:hAnsi="Times New Roman" w:cs="Times New Roman"/>
          <w:color w:val="5D7284"/>
          <w:sz w:val="24"/>
          <w:szCs w:val="24"/>
        </w:rPr>
        <w:t xml:space="preserve"> </w:t>
      </w:r>
      <w:r w:rsidR="00000000" w:rsidRPr="00D83217">
        <w:rPr>
          <w:rFonts w:ascii="Times New Roman" w:hAnsi="Times New Roman" w:cs="Times New Roman"/>
          <w:color w:val="5D7284"/>
          <w:sz w:val="24"/>
          <w:szCs w:val="24"/>
        </w:rPr>
        <w:t>02:50</w:t>
      </w:r>
      <w:proofErr w:type="gramEnd"/>
    </w:p>
    <w:p w14:paraId="6BF91E5F"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No. </w:t>
      </w:r>
    </w:p>
    <w:p w14:paraId="4F0F1826" w14:textId="77777777" w:rsidR="00F61904" w:rsidRPr="00D83217" w:rsidRDefault="00F61904">
      <w:pPr>
        <w:spacing w:after="0"/>
        <w:rPr>
          <w:rFonts w:ascii="Times New Roman" w:hAnsi="Times New Roman" w:cs="Times New Roman"/>
          <w:sz w:val="24"/>
          <w:szCs w:val="24"/>
        </w:rPr>
      </w:pPr>
    </w:p>
    <w:p w14:paraId="111E4A8A" w14:textId="71635EDA"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02:51</w:t>
      </w:r>
      <w:proofErr w:type="gramEnd"/>
    </w:p>
    <w:p w14:paraId="521E56B7"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An addition to your signed document, would you please offer a verbal confirmation that you understand and agree to these terms?</w:t>
      </w:r>
    </w:p>
    <w:p w14:paraId="70F1885D" w14:textId="77777777" w:rsidR="00F61904" w:rsidRPr="00D83217" w:rsidRDefault="00F61904">
      <w:pPr>
        <w:spacing w:after="0"/>
        <w:rPr>
          <w:rFonts w:ascii="Times New Roman" w:hAnsi="Times New Roman" w:cs="Times New Roman"/>
          <w:sz w:val="24"/>
          <w:szCs w:val="24"/>
        </w:rPr>
      </w:pPr>
    </w:p>
    <w:p w14:paraId="7D094879" w14:textId="399ADEC7"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lang w:eastAsia="zh-CN"/>
        </w:rPr>
        <w:t xml:space="preserve">Kyle </w:t>
      </w:r>
      <w:proofErr w:type="gramStart"/>
      <w:r w:rsidRPr="00A86578">
        <w:rPr>
          <w:rFonts w:ascii="Times New Roman" w:hAnsi="Times New Roman" w:cs="Times New Roman"/>
          <w:b/>
          <w:bCs/>
          <w:sz w:val="24"/>
          <w:szCs w:val="24"/>
          <w:lang w:eastAsia="zh-CN"/>
        </w:rPr>
        <w:t>Sauley</w:t>
      </w:r>
      <w:r w:rsidR="00000000"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03:00</w:t>
      </w:r>
      <w:proofErr w:type="gramEnd"/>
    </w:p>
    <w:p w14:paraId="682E515A"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I understand and agree.</w:t>
      </w:r>
    </w:p>
    <w:p w14:paraId="53F3CC3A" w14:textId="77777777" w:rsidR="00F61904" w:rsidRPr="00D83217" w:rsidRDefault="00F61904">
      <w:pPr>
        <w:spacing w:after="0"/>
        <w:rPr>
          <w:rFonts w:ascii="Times New Roman" w:hAnsi="Times New Roman" w:cs="Times New Roman"/>
          <w:sz w:val="24"/>
          <w:szCs w:val="24"/>
        </w:rPr>
      </w:pPr>
    </w:p>
    <w:p w14:paraId="4AEEA170" w14:textId="38C4065F"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00000000"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03:02</w:t>
      </w:r>
      <w:proofErr w:type="gramEnd"/>
    </w:p>
    <w:p w14:paraId="3FB433C2" w14:textId="74E69FD4"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Awesome. I am also asking that you verbally confirm that you have agreed that your interview will be made available under the following license</w:t>
      </w:r>
      <w:r w:rsidR="0084562B" w:rsidRPr="00D83217">
        <w:rPr>
          <w:rFonts w:ascii="Times New Roman" w:hAnsi="Times New Roman" w:cs="Times New Roman"/>
          <w:sz w:val="24"/>
          <w:szCs w:val="24"/>
        </w:rPr>
        <w:t>, t</w:t>
      </w:r>
      <w:r w:rsidRPr="00D83217">
        <w:rPr>
          <w:rFonts w:ascii="Times New Roman" w:hAnsi="Times New Roman" w:cs="Times New Roman"/>
          <w:sz w:val="24"/>
          <w:szCs w:val="24"/>
        </w:rPr>
        <w:t>he</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one</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the Creative Commons Attribution Noncommercial </w:t>
      </w:r>
      <w:proofErr w:type="spellStart"/>
      <w:r w:rsidR="0084562B" w:rsidRPr="00D83217">
        <w:rPr>
          <w:rFonts w:ascii="Times New Roman" w:hAnsi="Times New Roman" w:cs="Times New Roman"/>
          <w:sz w:val="24"/>
          <w:szCs w:val="24"/>
        </w:rPr>
        <w:t>S</w:t>
      </w:r>
      <w:r w:rsidRPr="00D83217">
        <w:rPr>
          <w:rFonts w:ascii="Times New Roman" w:hAnsi="Times New Roman" w:cs="Times New Roman"/>
          <w:sz w:val="24"/>
          <w:szCs w:val="24"/>
        </w:rPr>
        <w:t>harealike</w:t>
      </w:r>
      <w:proofErr w:type="spellEnd"/>
      <w:r w:rsidRPr="00D83217">
        <w:rPr>
          <w:rFonts w:ascii="Times New Roman" w:hAnsi="Times New Roman" w:cs="Times New Roman"/>
          <w:sz w:val="24"/>
          <w:szCs w:val="24"/>
        </w:rPr>
        <w:t xml:space="preserve"> 4.0 International and the COVID-19 oral history project</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The Journal of the Plague Year: A COVID-19 </w:t>
      </w:r>
      <w:r w:rsidR="0084562B" w:rsidRPr="00D83217">
        <w:rPr>
          <w:rFonts w:ascii="Times New Roman" w:hAnsi="Times New Roman" w:cs="Times New Roman"/>
          <w:sz w:val="24"/>
          <w:szCs w:val="24"/>
        </w:rPr>
        <w:t>A</w:t>
      </w:r>
      <w:r w:rsidRPr="00D83217">
        <w:rPr>
          <w:rFonts w:ascii="Times New Roman" w:hAnsi="Times New Roman" w:cs="Times New Roman"/>
          <w:sz w:val="24"/>
          <w:szCs w:val="24"/>
        </w:rPr>
        <w:t>rchive, the trustees of Indiana University IU acting through its agents</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employees or </w:t>
      </w:r>
      <w:r w:rsidR="0084562B" w:rsidRPr="00D83217">
        <w:rPr>
          <w:rFonts w:ascii="Times New Roman" w:hAnsi="Times New Roman" w:cs="Times New Roman"/>
          <w:sz w:val="24"/>
          <w:szCs w:val="24"/>
        </w:rPr>
        <w:t>r</w:t>
      </w:r>
      <w:r w:rsidRPr="00D83217">
        <w:rPr>
          <w:rFonts w:ascii="Times New Roman" w:hAnsi="Times New Roman" w:cs="Times New Roman"/>
          <w:sz w:val="24"/>
          <w:szCs w:val="24"/>
        </w:rPr>
        <w:t>epresentatives has an unlimited write to produce</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use</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exhibit</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display, perform</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broadcast</w:t>
      </w:r>
      <w:r w:rsidR="0084562B"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create work from and distribute the oral history materials </w:t>
      </w:r>
      <w:r w:rsidR="0084562B" w:rsidRPr="00D83217">
        <w:rPr>
          <w:rFonts w:ascii="Times New Roman" w:hAnsi="Times New Roman" w:cs="Times New Roman"/>
          <w:sz w:val="24"/>
          <w:szCs w:val="24"/>
        </w:rPr>
        <w:t xml:space="preserve">in any </w:t>
      </w:r>
      <w:r w:rsidRPr="00D83217">
        <w:rPr>
          <w:rFonts w:ascii="Times New Roman" w:hAnsi="Times New Roman" w:cs="Times New Roman"/>
          <w:sz w:val="24"/>
          <w:szCs w:val="24"/>
        </w:rPr>
        <w:t>matter or media now existing or here</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hereafter developed through the world. I agree that the oral history materials may be used by the voices from the waterways </w:t>
      </w:r>
      <w:r w:rsidR="0084562B" w:rsidRPr="00D83217">
        <w:rPr>
          <w:rFonts w:ascii="Times New Roman" w:hAnsi="Times New Roman" w:cs="Times New Roman"/>
          <w:sz w:val="24"/>
          <w:szCs w:val="24"/>
        </w:rPr>
        <w:t>in</w:t>
      </w:r>
      <w:r w:rsidRPr="00D83217">
        <w:rPr>
          <w:rFonts w:ascii="Times New Roman" w:hAnsi="Times New Roman" w:cs="Times New Roman"/>
          <w:sz w:val="24"/>
          <w:szCs w:val="24"/>
        </w:rPr>
        <w:t xml:space="preserve"> IU including its assigns</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its assigns and transferees for any purpose including, but not limited to marketing, advertising, </w:t>
      </w:r>
      <w:proofErr w:type="gramStart"/>
      <w:r w:rsidRPr="00D83217">
        <w:rPr>
          <w:rFonts w:ascii="Times New Roman" w:hAnsi="Times New Roman" w:cs="Times New Roman"/>
          <w:sz w:val="24"/>
          <w:szCs w:val="24"/>
        </w:rPr>
        <w:t>publicity</w:t>
      </w:r>
      <w:proofErr w:type="gramEnd"/>
      <w:r w:rsidRPr="00D83217">
        <w:rPr>
          <w:rFonts w:ascii="Times New Roman" w:hAnsi="Times New Roman" w:cs="Times New Roman"/>
          <w:sz w:val="24"/>
          <w:szCs w:val="24"/>
        </w:rPr>
        <w:t xml:space="preserve"> or other promotional purposes. I agree that IU will have final editorial authority over the use of the oral issue materials</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I waiver any right to inspect or approve of any future use of the oral history material. Moreover, I agree that the public has the right to use the material under the terms of fair use. Finally, I want to ask for </w:t>
      </w:r>
      <w:proofErr w:type="gramStart"/>
      <w:r w:rsidRPr="00D83217">
        <w:rPr>
          <w:rFonts w:ascii="Times New Roman" w:hAnsi="Times New Roman" w:cs="Times New Roman"/>
          <w:sz w:val="24"/>
          <w:szCs w:val="24"/>
        </w:rPr>
        <w:t>a verbal</w:t>
      </w:r>
      <w:proofErr w:type="gramEnd"/>
      <w:r w:rsidRPr="00D83217">
        <w:rPr>
          <w:rFonts w:ascii="Times New Roman" w:hAnsi="Times New Roman" w:cs="Times New Roman"/>
          <w:sz w:val="24"/>
          <w:szCs w:val="24"/>
        </w:rPr>
        <w:t xml:space="preserve"> confirmation that you have agreed that your interview will be made available immediately to the public.</w:t>
      </w:r>
    </w:p>
    <w:p w14:paraId="7F326CCB" w14:textId="77777777" w:rsidR="00F61904" w:rsidRPr="00D83217" w:rsidRDefault="00F61904">
      <w:pPr>
        <w:spacing w:after="0"/>
        <w:rPr>
          <w:rFonts w:ascii="Times New Roman" w:hAnsi="Times New Roman" w:cs="Times New Roman"/>
          <w:sz w:val="24"/>
          <w:szCs w:val="24"/>
        </w:rPr>
      </w:pPr>
    </w:p>
    <w:p w14:paraId="4C84A759" w14:textId="769DC107"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04:48</w:t>
      </w:r>
      <w:proofErr w:type="gramEnd"/>
    </w:p>
    <w:p w14:paraId="1814E810"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Yeah, I confirm.</w:t>
      </w:r>
    </w:p>
    <w:p w14:paraId="75176269" w14:textId="77777777" w:rsidR="00F61904" w:rsidRPr="00D83217" w:rsidRDefault="00F61904">
      <w:pPr>
        <w:spacing w:after="0"/>
        <w:rPr>
          <w:rFonts w:ascii="Times New Roman" w:hAnsi="Times New Roman" w:cs="Times New Roman"/>
          <w:sz w:val="24"/>
          <w:szCs w:val="24"/>
        </w:rPr>
      </w:pPr>
    </w:p>
    <w:p w14:paraId="1D27439E" w14:textId="3CB18C32"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04:50</w:t>
      </w:r>
      <w:proofErr w:type="gramEnd"/>
    </w:p>
    <w:p w14:paraId="1B099A50" w14:textId="2F3CC98A"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Perfect, awesome. Okay, that is all for the legal stuff</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we'll get started.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Kyle, just kind of go through what your</w:t>
      </w:r>
      <w:r w:rsidR="0084562B" w:rsidRPr="00D83217">
        <w:rPr>
          <w:rFonts w:ascii="Times New Roman" w:hAnsi="Times New Roman" w:cs="Times New Roman"/>
          <w:sz w:val="24"/>
          <w:szCs w:val="24"/>
        </w:rPr>
        <w:t xml:space="preserve">- </w:t>
      </w:r>
      <w:r w:rsidRPr="00D83217">
        <w:rPr>
          <w:rFonts w:ascii="Times New Roman" w:hAnsi="Times New Roman" w:cs="Times New Roman"/>
          <w:sz w:val="24"/>
          <w:szCs w:val="24"/>
        </w:rPr>
        <w:t>your day to day life looks like right now. So, like extracurricular activities or jobs, things like that.</w:t>
      </w:r>
    </w:p>
    <w:p w14:paraId="5A71C228" w14:textId="77777777" w:rsidR="00F61904" w:rsidRPr="00D83217" w:rsidRDefault="00F61904">
      <w:pPr>
        <w:spacing w:after="0"/>
        <w:rPr>
          <w:rFonts w:ascii="Times New Roman" w:hAnsi="Times New Roman" w:cs="Times New Roman"/>
          <w:sz w:val="24"/>
          <w:szCs w:val="24"/>
        </w:rPr>
      </w:pPr>
    </w:p>
    <w:p w14:paraId="5932633A" w14:textId="4A4B3932"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05:11</w:t>
      </w:r>
      <w:proofErr w:type="gramEnd"/>
    </w:p>
    <w:p w14:paraId="7D159B15" w14:textId="36F1F1A8"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Yeah.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I'm 24. I turn 25 in like two weeks. I currently work as an admissions counselor at Frankin College. So down in Franklin, Indiana, about 30 minutes south of Indianapoli</w:t>
      </w:r>
      <w:r w:rsidR="0084562B" w:rsidRPr="00D83217">
        <w:rPr>
          <w:rFonts w:ascii="Times New Roman" w:hAnsi="Times New Roman" w:cs="Times New Roman"/>
          <w:sz w:val="24"/>
          <w:szCs w:val="24"/>
        </w:rPr>
        <w:t xml:space="preserve">s, </w:t>
      </w:r>
      <w:proofErr w:type="gramStart"/>
      <w:r w:rsidR="0084562B" w:rsidRPr="00D83217">
        <w:rPr>
          <w:rFonts w:ascii="Times New Roman" w:hAnsi="Times New Roman" w:cs="Times New Roman"/>
          <w:sz w:val="24"/>
          <w:szCs w:val="24"/>
        </w:rPr>
        <w:t>s</w:t>
      </w:r>
      <w:r w:rsidRPr="00D83217">
        <w:rPr>
          <w:rFonts w:ascii="Times New Roman" w:hAnsi="Times New Roman" w:cs="Times New Roman"/>
          <w:sz w:val="24"/>
          <w:szCs w:val="24"/>
        </w:rPr>
        <w:t>mall</w:t>
      </w:r>
      <w:proofErr w:type="gramEnd"/>
      <w:r w:rsidRPr="00D83217">
        <w:rPr>
          <w:rFonts w:ascii="Times New Roman" w:hAnsi="Times New Roman" w:cs="Times New Roman"/>
          <w:sz w:val="24"/>
          <w:szCs w:val="24"/>
        </w:rPr>
        <w:t xml:space="preserve"> school about</w:t>
      </w:r>
      <w:r w:rsidR="0084562B" w:rsidRPr="00D83217">
        <w:rPr>
          <w:rFonts w:ascii="Times New Roman" w:hAnsi="Times New Roman" w:cs="Times New Roman"/>
          <w:sz w:val="24"/>
          <w:szCs w:val="24"/>
        </w:rPr>
        <w:t xml:space="preserve"> a </w:t>
      </w:r>
      <w:r w:rsidR="0084562B" w:rsidRPr="00D83217">
        <w:rPr>
          <w:rFonts w:ascii="Times New Roman" w:hAnsi="Times New Roman" w:cs="Times New Roman"/>
          <w:sz w:val="24"/>
          <w:szCs w:val="24"/>
        </w:rPr>
        <w:lastRenderedPageBreak/>
        <w:t>thousand</w:t>
      </w:r>
      <w:r w:rsidRPr="00D83217">
        <w:rPr>
          <w:rFonts w:ascii="Times New Roman" w:hAnsi="Times New Roman" w:cs="Times New Roman"/>
          <w:sz w:val="24"/>
          <w:szCs w:val="24"/>
        </w:rPr>
        <w:t xml:space="preserve"> students. It was my undergraduate institution. So, Monday through Friday I'm there, typically from eight to five, with some fluctuation with that I'm looking into like the nighttime hours. I also coach. I'm a volunteer assistant coach for both the men and women's tennis teams down there.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I pretty much </w:t>
      </w:r>
      <w:proofErr w:type="gramStart"/>
      <w:r w:rsidRPr="00D83217">
        <w:rPr>
          <w:rFonts w:ascii="Times New Roman" w:hAnsi="Times New Roman" w:cs="Times New Roman"/>
          <w:sz w:val="24"/>
          <w:szCs w:val="24"/>
        </w:rPr>
        <w:t>spen</w:t>
      </w:r>
      <w:r w:rsidR="0084562B" w:rsidRPr="00D83217">
        <w:rPr>
          <w:rFonts w:ascii="Times New Roman" w:hAnsi="Times New Roman" w:cs="Times New Roman"/>
          <w:sz w:val="24"/>
          <w:szCs w:val="24"/>
        </w:rPr>
        <w:t>d</w:t>
      </w:r>
      <w:proofErr w:type="gramEnd"/>
      <w:r w:rsidRPr="00D83217">
        <w:rPr>
          <w:rFonts w:ascii="Times New Roman" w:hAnsi="Times New Roman" w:cs="Times New Roman"/>
          <w:sz w:val="24"/>
          <w:szCs w:val="24"/>
        </w:rPr>
        <w:t xml:space="preserve"> my entire life on that campus. And then, in my brief spare time, I live on the north side of Indianapolis, about 10 minutes from Broad Ripple. So, when I'm there, I'm just kind of hanging out. But those are the main things that take up my time. I give tennis lessons to a couple of the middle school students that I coach in the Fall for a little extra income, </w:t>
      </w:r>
      <w:proofErr w:type="gramStart"/>
      <w:r w:rsidRPr="00D83217">
        <w:rPr>
          <w:rFonts w:ascii="Times New Roman" w:hAnsi="Times New Roman" w:cs="Times New Roman"/>
          <w:sz w:val="24"/>
          <w:szCs w:val="24"/>
        </w:rPr>
        <w:t>but that</w:t>
      </w:r>
      <w:r w:rsidR="0084562B" w:rsidRPr="00D83217">
        <w:rPr>
          <w:rFonts w:ascii="Times New Roman" w:hAnsi="Times New Roman" w:cs="Times New Roman"/>
          <w:sz w:val="24"/>
          <w:szCs w:val="24"/>
        </w:rPr>
        <w:t>-</w:t>
      </w:r>
      <w:proofErr w:type="gramEnd"/>
      <w:r w:rsidRPr="00D83217">
        <w:rPr>
          <w:rFonts w:ascii="Times New Roman" w:hAnsi="Times New Roman" w:cs="Times New Roman"/>
          <w:sz w:val="24"/>
          <w:szCs w:val="24"/>
        </w:rPr>
        <w:t xml:space="preserve"> those are the main things that I'm involved in.</w:t>
      </w:r>
    </w:p>
    <w:p w14:paraId="40EB6DDD" w14:textId="77777777" w:rsidR="00F61904" w:rsidRPr="00D83217" w:rsidRDefault="00F61904">
      <w:pPr>
        <w:spacing w:after="0"/>
        <w:rPr>
          <w:rFonts w:ascii="Times New Roman" w:hAnsi="Times New Roman" w:cs="Times New Roman"/>
          <w:sz w:val="24"/>
          <w:szCs w:val="24"/>
        </w:rPr>
      </w:pPr>
    </w:p>
    <w:p w14:paraId="22E28D3B" w14:textId="272411F3"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06:23</w:t>
      </w:r>
      <w:proofErr w:type="gramEnd"/>
    </w:p>
    <w:p w14:paraId="6850D105" w14:textId="7EF7FC15"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Okay</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w:t>
      </w:r>
      <w:proofErr w:type="gramStart"/>
      <w:r w:rsidR="0084562B" w:rsidRPr="00D83217">
        <w:rPr>
          <w:rFonts w:ascii="Times New Roman" w:hAnsi="Times New Roman" w:cs="Times New Roman"/>
          <w:sz w:val="24"/>
          <w:szCs w:val="24"/>
        </w:rPr>
        <w:t>S</w:t>
      </w:r>
      <w:r w:rsidRPr="00D83217">
        <w:rPr>
          <w:rFonts w:ascii="Times New Roman" w:hAnsi="Times New Roman" w:cs="Times New Roman"/>
          <w:sz w:val="24"/>
          <w:szCs w:val="24"/>
        </w:rPr>
        <w:t>o</w:t>
      </w:r>
      <w:proofErr w:type="gramEnd"/>
      <w:r w:rsidRPr="00D83217">
        <w:rPr>
          <w:rFonts w:ascii="Times New Roman" w:hAnsi="Times New Roman" w:cs="Times New Roman"/>
          <w:sz w:val="24"/>
          <w:szCs w:val="24"/>
        </w:rPr>
        <w:t xml:space="preserve"> when you first learned about COVID-19, what were your thoughts? Maybe what </w:t>
      </w:r>
      <w:proofErr w:type="gramStart"/>
      <w:r w:rsidRPr="00D83217">
        <w:rPr>
          <w:rFonts w:ascii="Times New Roman" w:hAnsi="Times New Roman" w:cs="Times New Roman"/>
          <w:sz w:val="24"/>
          <w:szCs w:val="24"/>
        </w:rPr>
        <w:t>was</w:t>
      </w:r>
      <w:proofErr w:type="gramEnd"/>
      <w:r w:rsidRPr="00D83217">
        <w:rPr>
          <w:rFonts w:ascii="Times New Roman" w:hAnsi="Times New Roman" w:cs="Times New Roman"/>
          <w:sz w:val="24"/>
          <w:szCs w:val="24"/>
        </w:rPr>
        <w:t xml:space="preserve"> the primary day to day things that you were doing? And how did COVID kind of affect that?</w:t>
      </w:r>
    </w:p>
    <w:p w14:paraId="7F6F9CAE" w14:textId="77777777" w:rsidR="00F61904" w:rsidRPr="00D83217" w:rsidRDefault="00F61904">
      <w:pPr>
        <w:spacing w:after="0"/>
        <w:rPr>
          <w:rFonts w:ascii="Times New Roman" w:hAnsi="Times New Roman" w:cs="Times New Roman"/>
          <w:sz w:val="24"/>
          <w:szCs w:val="24"/>
        </w:rPr>
      </w:pPr>
    </w:p>
    <w:p w14:paraId="77DAC6AE" w14:textId="417EF2DD"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06:36</w:t>
      </w:r>
      <w:proofErr w:type="gramEnd"/>
    </w:p>
    <w:p w14:paraId="055781EB" w14:textId="457325C3"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Yeah, so </w:t>
      </w:r>
      <w:r w:rsidR="0084562B" w:rsidRPr="00D83217">
        <w:rPr>
          <w:rFonts w:ascii="Times New Roman" w:hAnsi="Times New Roman" w:cs="Times New Roman"/>
          <w:sz w:val="24"/>
          <w:szCs w:val="24"/>
        </w:rPr>
        <w:t xml:space="preserve">I’m </w:t>
      </w:r>
      <w:r w:rsidRPr="00D83217">
        <w:rPr>
          <w:rFonts w:ascii="Times New Roman" w:hAnsi="Times New Roman" w:cs="Times New Roman"/>
          <w:sz w:val="24"/>
          <w:szCs w:val="24"/>
        </w:rPr>
        <w:t xml:space="preserve">drawing back just a little bit. Um, it's been over a year now. But I started to hear about Coronavirus and COVID-19 in either January or February 2020, so before it </w:t>
      </w:r>
      <w:proofErr w:type="gramStart"/>
      <w:r w:rsidRPr="00D83217">
        <w:rPr>
          <w:rFonts w:ascii="Times New Roman" w:hAnsi="Times New Roman" w:cs="Times New Roman"/>
          <w:sz w:val="24"/>
          <w:szCs w:val="24"/>
        </w:rPr>
        <w:t>actually hit</w:t>
      </w:r>
      <w:proofErr w:type="gramEnd"/>
      <w:r w:rsidRPr="00D83217">
        <w:rPr>
          <w:rFonts w:ascii="Times New Roman" w:hAnsi="Times New Roman" w:cs="Times New Roman"/>
          <w:sz w:val="24"/>
          <w:szCs w:val="24"/>
        </w:rPr>
        <w:t xml:space="preserve"> stateside. I was in my final semester of the public history </w:t>
      </w:r>
      <w:proofErr w:type="gramStart"/>
      <w:r w:rsidRPr="00D83217">
        <w:rPr>
          <w:rFonts w:ascii="Times New Roman" w:hAnsi="Times New Roman" w:cs="Times New Roman"/>
          <w:sz w:val="24"/>
          <w:szCs w:val="24"/>
        </w:rPr>
        <w:t>Master's</w:t>
      </w:r>
      <w:proofErr w:type="gramEnd"/>
      <w:r w:rsidRPr="00D83217">
        <w:rPr>
          <w:rFonts w:ascii="Times New Roman" w:hAnsi="Times New Roman" w:cs="Times New Roman"/>
          <w:sz w:val="24"/>
          <w:szCs w:val="24"/>
        </w:rPr>
        <w:t xml:space="preserve"> program at IUPUI</w:t>
      </w:r>
      <w:r w:rsidR="0084562B" w:rsidRPr="00D83217">
        <w:rPr>
          <w:rFonts w:ascii="Times New Roman" w:hAnsi="Times New Roman" w:cs="Times New Roman"/>
          <w:sz w:val="24"/>
          <w:szCs w:val="24"/>
        </w:rPr>
        <w:t>, so</w:t>
      </w:r>
      <w:r w:rsidRPr="00D83217">
        <w:rPr>
          <w:rFonts w:ascii="Times New Roman" w:hAnsi="Times New Roman" w:cs="Times New Roman"/>
          <w:sz w:val="24"/>
          <w:szCs w:val="24"/>
        </w:rPr>
        <w:t xml:space="preserve"> Indiana University Purdue University Indianapolis.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I was wrapping up that. I was taking two classes, I was interning at the Indiana Historical Society in their public programs department, and I was also working part-time at the Indiana State House in the tour office, as well as coaching tennis at the college. So, life was </w:t>
      </w:r>
      <w:proofErr w:type="gramStart"/>
      <w:r w:rsidRPr="00D83217">
        <w:rPr>
          <w:rFonts w:ascii="Times New Roman" w:hAnsi="Times New Roman" w:cs="Times New Roman"/>
          <w:sz w:val="24"/>
          <w:szCs w:val="24"/>
        </w:rPr>
        <w:t>pretty busy</w:t>
      </w:r>
      <w:proofErr w:type="gramEnd"/>
      <w:r w:rsidRPr="00D83217">
        <w:rPr>
          <w:rFonts w:ascii="Times New Roman" w:hAnsi="Times New Roman" w:cs="Times New Roman"/>
          <w:sz w:val="24"/>
          <w:szCs w:val="24"/>
        </w:rPr>
        <w:t xml:space="preserve"> at the time. I didn't really think much of it in </w:t>
      </w:r>
      <w:proofErr w:type="gramStart"/>
      <w:r w:rsidRPr="00D83217">
        <w:rPr>
          <w:rFonts w:ascii="Times New Roman" w:hAnsi="Times New Roman" w:cs="Times New Roman"/>
          <w:sz w:val="24"/>
          <w:szCs w:val="24"/>
        </w:rPr>
        <w:t>January,</w:t>
      </w:r>
      <w:proofErr w:type="gramEnd"/>
      <w:r w:rsidRPr="00D83217">
        <w:rPr>
          <w:rFonts w:ascii="Times New Roman" w:hAnsi="Times New Roman" w:cs="Times New Roman"/>
          <w:sz w:val="24"/>
          <w:szCs w:val="24"/>
        </w:rPr>
        <w:t xml:space="preserve"> February. I think we were all, you know, kind of assuming it would be the same things that we'd heard of</w:t>
      </w:r>
      <w:r w:rsidR="0084562B" w:rsidRPr="00D83217">
        <w:rPr>
          <w:rFonts w:ascii="Times New Roman" w:hAnsi="Times New Roman" w:cs="Times New Roman"/>
          <w:sz w:val="24"/>
          <w:szCs w:val="24"/>
        </w:rPr>
        <w:t xml:space="preserve"> with</w:t>
      </w:r>
      <w:r w:rsidRPr="00D83217">
        <w:rPr>
          <w:rFonts w:ascii="Times New Roman" w:hAnsi="Times New Roman" w:cs="Times New Roman"/>
          <w:sz w:val="24"/>
          <w:szCs w:val="24"/>
        </w:rPr>
        <w:t xml:space="preserve"> like </w:t>
      </w:r>
      <w:r w:rsidR="0084562B" w:rsidRPr="00D83217">
        <w:rPr>
          <w:rFonts w:ascii="Times New Roman" w:hAnsi="Times New Roman" w:cs="Times New Roman"/>
          <w:sz w:val="24"/>
          <w:szCs w:val="24"/>
        </w:rPr>
        <w:t>Ebola</w:t>
      </w:r>
      <w:r w:rsidRPr="00D83217">
        <w:rPr>
          <w:rFonts w:ascii="Times New Roman" w:hAnsi="Times New Roman" w:cs="Times New Roman"/>
          <w:sz w:val="24"/>
          <w:szCs w:val="24"/>
        </w:rPr>
        <w:t xml:space="preserve"> or things like that, where there</w:t>
      </w:r>
      <w:r w:rsidR="0084562B" w:rsidRPr="00D83217">
        <w:rPr>
          <w:rFonts w:ascii="Times New Roman" w:hAnsi="Times New Roman" w:cs="Times New Roman"/>
          <w:sz w:val="24"/>
          <w:szCs w:val="24"/>
        </w:rPr>
        <w:t xml:space="preserve"> was</w:t>
      </w:r>
      <w:r w:rsidRPr="00D83217">
        <w:rPr>
          <w:rFonts w:ascii="Times New Roman" w:hAnsi="Times New Roman" w:cs="Times New Roman"/>
          <w:sz w:val="24"/>
          <w:szCs w:val="24"/>
        </w:rPr>
        <w:t xml:space="preserve"> this big uproar, and really nothing came of it. </w:t>
      </w:r>
      <w:r w:rsidR="0084562B" w:rsidRPr="00D83217">
        <w:rPr>
          <w:rFonts w:ascii="Times New Roman" w:hAnsi="Times New Roman" w:cs="Times New Roman"/>
          <w:sz w:val="24"/>
          <w:szCs w:val="24"/>
        </w:rPr>
        <w:t xml:space="preserve"> </w:t>
      </w:r>
      <w:r w:rsidRPr="00D83217">
        <w:rPr>
          <w:rFonts w:ascii="Times New Roman" w:hAnsi="Times New Roman" w:cs="Times New Roman"/>
          <w:sz w:val="24"/>
          <w:szCs w:val="24"/>
        </w:rPr>
        <w:t>Near the end of February, I actually</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I got strep throat</w:t>
      </w:r>
      <w:r w:rsidR="0084562B" w:rsidRPr="00D83217">
        <w:rPr>
          <w:rFonts w:ascii="Times New Roman" w:hAnsi="Times New Roman" w:cs="Times New Roman"/>
          <w:sz w:val="24"/>
          <w:szCs w:val="24"/>
        </w:rPr>
        <w:t>, s</w:t>
      </w:r>
      <w:r w:rsidRPr="00D83217">
        <w:rPr>
          <w:rFonts w:ascii="Times New Roman" w:hAnsi="Times New Roman" w:cs="Times New Roman"/>
          <w:sz w:val="24"/>
          <w:szCs w:val="24"/>
        </w:rPr>
        <w:t xml:space="preserve">o I was </w:t>
      </w:r>
      <w:proofErr w:type="gramStart"/>
      <w:r w:rsidRPr="00D83217">
        <w:rPr>
          <w:rFonts w:ascii="Times New Roman" w:hAnsi="Times New Roman" w:cs="Times New Roman"/>
          <w:sz w:val="24"/>
          <w:szCs w:val="24"/>
        </w:rPr>
        <w:t>actually pretty</w:t>
      </w:r>
      <w:proofErr w:type="gramEnd"/>
      <w:r w:rsidRPr="00D83217">
        <w:rPr>
          <w:rFonts w:ascii="Times New Roman" w:hAnsi="Times New Roman" w:cs="Times New Roman"/>
          <w:sz w:val="24"/>
          <w:szCs w:val="24"/>
        </w:rPr>
        <w:t xml:space="preserve"> sick. I got a lot of comments, a lot of jokes about </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Oh, you've got Coronavirus</w:t>
      </w:r>
      <w:r w:rsidR="0084562B"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Like, </w:t>
      </w:r>
      <w:r w:rsidR="0084562B" w:rsidRPr="00D83217">
        <w:rPr>
          <w:rFonts w:ascii="Times New Roman" w:hAnsi="Times New Roman" w:cs="Times New Roman"/>
          <w:sz w:val="24"/>
          <w:szCs w:val="24"/>
        </w:rPr>
        <w:t>“T</w:t>
      </w:r>
      <w:r w:rsidRPr="00D83217">
        <w:rPr>
          <w:rFonts w:ascii="Times New Roman" w:hAnsi="Times New Roman" w:cs="Times New Roman"/>
          <w:sz w:val="24"/>
          <w:szCs w:val="24"/>
        </w:rPr>
        <w:t>hat's wacky you're the first person.</w:t>
      </w:r>
      <w:r w:rsidR="0084562B" w:rsidRPr="00D83217">
        <w:rPr>
          <w:rFonts w:ascii="Times New Roman" w:hAnsi="Times New Roman" w:cs="Times New Roman"/>
          <w:sz w:val="24"/>
          <w:szCs w:val="24"/>
        </w:rPr>
        <w:t xml:space="preserve">” </w:t>
      </w:r>
      <w:r w:rsidRPr="00D83217">
        <w:rPr>
          <w:rFonts w:ascii="Times New Roman" w:hAnsi="Times New Roman" w:cs="Times New Roman"/>
          <w:sz w:val="24"/>
          <w:szCs w:val="24"/>
        </w:rPr>
        <w:t>I didn't</w:t>
      </w:r>
      <w:r w:rsidR="0084562B" w:rsidRPr="00D83217">
        <w:rPr>
          <w:rFonts w:ascii="Times New Roman" w:hAnsi="Times New Roman" w:cs="Times New Roman"/>
          <w:sz w:val="24"/>
          <w:szCs w:val="24"/>
        </w:rPr>
        <w:t>- s</w:t>
      </w:r>
      <w:r w:rsidRPr="00D83217">
        <w:rPr>
          <w:rFonts w:ascii="Times New Roman" w:hAnsi="Times New Roman" w:cs="Times New Roman"/>
          <w:sz w:val="24"/>
          <w:szCs w:val="24"/>
        </w:rPr>
        <w:t>ure don't think I did. But you know, at that point, w</w:t>
      </w:r>
      <w:r w:rsidR="0084562B" w:rsidRPr="00D83217">
        <w:rPr>
          <w:rFonts w:ascii="Times New Roman" w:hAnsi="Times New Roman" w:cs="Times New Roman"/>
          <w:sz w:val="24"/>
          <w:szCs w:val="24"/>
        </w:rPr>
        <w:t>e w</w:t>
      </w:r>
      <w:r w:rsidRPr="00D83217">
        <w:rPr>
          <w:rFonts w:ascii="Times New Roman" w:hAnsi="Times New Roman" w:cs="Times New Roman"/>
          <w:sz w:val="24"/>
          <w:szCs w:val="24"/>
        </w:rPr>
        <w:t>e</w:t>
      </w:r>
      <w:r w:rsidR="0084562B" w:rsidRPr="00D83217">
        <w:rPr>
          <w:rFonts w:ascii="Times New Roman" w:hAnsi="Times New Roman" w:cs="Times New Roman"/>
          <w:sz w:val="24"/>
          <w:szCs w:val="24"/>
        </w:rPr>
        <w:t>re</w:t>
      </w:r>
      <w:r w:rsidRPr="00D83217">
        <w:rPr>
          <w:rFonts w:ascii="Times New Roman" w:hAnsi="Times New Roman" w:cs="Times New Roman"/>
          <w:sz w:val="24"/>
          <w:szCs w:val="24"/>
        </w:rPr>
        <w:t xml:space="preserve"> still you know, </w:t>
      </w:r>
      <w:proofErr w:type="gramStart"/>
      <w:r w:rsidRPr="00D83217">
        <w:rPr>
          <w:rFonts w:ascii="Times New Roman" w:hAnsi="Times New Roman" w:cs="Times New Roman"/>
          <w:sz w:val="24"/>
          <w:szCs w:val="24"/>
        </w:rPr>
        <w:t>pretty loose</w:t>
      </w:r>
      <w:proofErr w:type="gramEnd"/>
      <w:r w:rsidRPr="00D83217">
        <w:rPr>
          <w:rFonts w:ascii="Times New Roman" w:hAnsi="Times New Roman" w:cs="Times New Roman"/>
          <w:sz w:val="24"/>
          <w:szCs w:val="24"/>
        </w:rPr>
        <w:t xml:space="preserve"> with it. We were, you know, we weren't too worried about it</w:t>
      </w:r>
      <w:r w:rsidR="0084562B" w:rsidRPr="00D83217">
        <w:rPr>
          <w:rFonts w:ascii="Times New Roman" w:hAnsi="Times New Roman" w:cs="Times New Roman"/>
          <w:sz w:val="24"/>
          <w:szCs w:val="24"/>
        </w:rPr>
        <w:t xml:space="preserve">. It </w:t>
      </w:r>
      <w:r w:rsidRPr="00D83217">
        <w:rPr>
          <w:rFonts w:ascii="Times New Roman" w:hAnsi="Times New Roman" w:cs="Times New Roman"/>
          <w:sz w:val="24"/>
          <w:szCs w:val="24"/>
        </w:rPr>
        <w:t xml:space="preserve">was just kind of a, you know, this fun thing to joke about. And then March rolled around. We were still, you know, treating life as we were before. I know March </w:t>
      </w:r>
      <w:proofErr w:type="gramStart"/>
      <w:r w:rsidRPr="00D83217">
        <w:rPr>
          <w:rFonts w:ascii="Times New Roman" w:hAnsi="Times New Roman" w:cs="Times New Roman"/>
          <w:sz w:val="24"/>
          <w:szCs w:val="24"/>
        </w:rPr>
        <w:t>7</w:t>
      </w:r>
      <w:r w:rsidR="0084562B" w:rsidRPr="00D83217">
        <w:rPr>
          <w:rFonts w:ascii="Times New Roman" w:hAnsi="Times New Roman" w:cs="Times New Roman"/>
          <w:sz w:val="24"/>
          <w:szCs w:val="24"/>
        </w:rPr>
        <w:t>th</w:t>
      </w:r>
      <w:r w:rsidRPr="00D83217">
        <w:rPr>
          <w:rFonts w:ascii="Times New Roman" w:hAnsi="Times New Roman" w:cs="Times New Roman"/>
          <w:sz w:val="24"/>
          <w:szCs w:val="24"/>
        </w:rPr>
        <w:t>,</w:t>
      </w:r>
      <w:proofErr w:type="gramEnd"/>
      <w:r w:rsidRPr="00D83217">
        <w:rPr>
          <w:rFonts w:ascii="Times New Roman" w:hAnsi="Times New Roman" w:cs="Times New Roman"/>
          <w:sz w:val="24"/>
          <w:szCs w:val="24"/>
        </w:rPr>
        <w:t xml:space="preserve"> I </w:t>
      </w:r>
      <w:proofErr w:type="gramStart"/>
      <w:r w:rsidRPr="00D83217">
        <w:rPr>
          <w:rFonts w:ascii="Times New Roman" w:hAnsi="Times New Roman" w:cs="Times New Roman"/>
          <w:sz w:val="24"/>
          <w:szCs w:val="24"/>
        </w:rPr>
        <w:t>worked</w:t>
      </w:r>
      <w:proofErr w:type="gramEnd"/>
      <w:r w:rsidRPr="00D83217">
        <w:rPr>
          <w:rFonts w:ascii="Times New Roman" w:hAnsi="Times New Roman" w:cs="Times New Roman"/>
          <w:sz w:val="24"/>
          <w:szCs w:val="24"/>
        </w:rPr>
        <w:t xml:space="preserve"> a big event at the Indiana Historical Society. I believe it was the State of Women event. We had about 200 guests there that day. No masks or anything like that. And then my roommate and I </w:t>
      </w:r>
      <w:proofErr w:type="gramStart"/>
      <w:r w:rsidRPr="00D83217">
        <w:rPr>
          <w:rFonts w:ascii="Times New Roman" w:hAnsi="Times New Roman" w:cs="Times New Roman"/>
          <w:sz w:val="24"/>
          <w:szCs w:val="24"/>
        </w:rPr>
        <w:t>actually had</w:t>
      </w:r>
      <w:proofErr w:type="gramEnd"/>
      <w:r w:rsidRPr="00D83217">
        <w:rPr>
          <w:rFonts w:ascii="Times New Roman" w:hAnsi="Times New Roman" w:cs="Times New Roman"/>
          <w:sz w:val="24"/>
          <w:szCs w:val="24"/>
        </w:rPr>
        <w:t xml:space="preserve"> a party that night. </w:t>
      </w:r>
      <w:proofErr w:type="gramStart"/>
      <w:r w:rsidR="0084562B"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we had about 20 people over </w:t>
      </w:r>
      <w:proofErr w:type="gramStart"/>
      <w:r w:rsidRPr="00D83217">
        <w:rPr>
          <w:rFonts w:ascii="Times New Roman" w:hAnsi="Times New Roman" w:cs="Times New Roman"/>
          <w:sz w:val="24"/>
          <w:szCs w:val="24"/>
        </w:rPr>
        <w:t>to</w:t>
      </w:r>
      <w:proofErr w:type="gramEnd"/>
      <w:r w:rsidRPr="00D83217">
        <w:rPr>
          <w:rFonts w:ascii="Times New Roman" w:hAnsi="Times New Roman" w:cs="Times New Roman"/>
          <w:sz w:val="24"/>
          <w:szCs w:val="24"/>
        </w:rPr>
        <w:t xml:space="preserve"> our apartment. And by the next week, we were on lockdown</w:t>
      </w:r>
      <w:r w:rsidR="0084562B" w:rsidRPr="00D83217">
        <w:rPr>
          <w:rFonts w:ascii="Times New Roman" w:hAnsi="Times New Roman" w:cs="Times New Roman"/>
          <w:sz w:val="24"/>
          <w:szCs w:val="24"/>
        </w:rPr>
        <w:t xml:space="preserve">.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I know, March, I remember March 11</w:t>
      </w:r>
      <w:r w:rsidR="0084562B" w:rsidRPr="00D83217">
        <w:rPr>
          <w:rFonts w:ascii="Times New Roman" w:hAnsi="Times New Roman" w:cs="Times New Roman"/>
          <w:sz w:val="24"/>
          <w:szCs w:val="24"/>
        </w:rPr>
        <w:t>th</w:t>
      </w:r>
      <w:r w:rsidRPr="00D83217">
        <w:rPr>
          <w:rFonts w:ascii="Times New Roman" w:hAnsi="Times New Roman" w:cs="Times New Roman"/>
          <w:sz w:val="24"/>
          <w:szCs w:val="24"/>
        </w:rPr>
        <w:t>, I was watching basketball with my roommate</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they started, you know, one team had someone test positive. And, within about 30 minutes, we watched the entire NBA season get canceled and, then the next day March Madness was ca</w:t>
      </w:r>
      <w:r w:rsidR="0084562B" w:rsidRPr="00D83217">
        <w:rPr>
          <w:rFonts w:ascii="Times New Roman" w:hAnsi="Times New Roman" w:cs="Times New Roman"/>
          <w:sz w:val="24"/>
          <w:szCs w:val="24"/>
        </w:rPr>
        <w:t xml:space="preserve">lled </w:t>
      </w:r>
      <w:r w:rsidRPr="00D83217">
        <w:rPr>
          <w:rFonts w:ascii="Times New Roman" w:hAnsi="Times New Roman" w:cs="Times New Roman"/>
          <w:sz w:val="24"/>
          <w:szCs w:val="24"/>
        </w:rPr>
        <w:t>off</w:t>
      </w:r>
      <w:r w:rsidR="0084562B" w:rsidRPr="00D83217">
        <w:rPr>
          <w:rFonts w:ascii="Times New Roman" w:hAnsi="Times New Roman" w:cs="Times New Roman"/>
          <w:sz w:val="24"/>
          <w:szCs w:val="24"/>
        </w:rPr>
        <w:t>, a</w:t>
      </w:r>
      <w:r w:rsidRPr="00D83217">
        <w:rPr>
          <w:rFonts w:ascii="Times New Roman" w:hAnsi="Times New Roman" w:cs="Times New Roman"/>
          <w:sz w:val="24"/>
          <w:szCs w:val="24"/>
        </w:rPr>
        <w:t>nd we were sent home from our internships. I know initially</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I thought like, </w:t>
      </w:r>
      <w:r w:rsidR="0084562B" w:rsidRPr="00D83217">
        <w:rPr>
          <w:rFonts w:ascii="Times New Roman" w:hAnsi="Times New Roman" w:cs="Times New Roman"/>
          <w:sz w:val="24"/>
          <w:szCs w:val="24"/>
        </w:rPr>
        <w:t>“O</w:t>
      </w:r>
      <w:r w:rsidRPr="00D83217">
        <w:rPr>
          <w:rFonts w:ascii="Times New Roman" w:hAnsi="Times New Roman" w:cs="Times New Roman"/>
          <w:sz w:val="24"/>
          <w:szCs w:val="24"/>
        </w:rPr>
        <w:t>h, cool, we got an extra two</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an extra week of spring break, like that's really fun.</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w:t>
      </w:r>
      <w:proofErr w:type="gramStart"/>
      <w:r w:rsidRPr="00D83217">
        <w:rPr>
          <w:rFonts w:ascii="Times New Roman" w:hAnsi="Times New Roman" w:cs="Times New Roman"/>
          <w:sz w:val="24"/>
          <w:szCs w:val="24"/>
        </w:rPr>
        <w:t>And,</w:t>
      </w:r>
      <w:proofErr w:type="gramEnd"/>
      <w:r w:rsidRPr="00D83217">
        <w:rPr>
          <w:rFonts w:ascii="Times New Roman" w:hAnsi="Times New Roman" w:cs="Times New Roman"/>
          <w:sz w:val="24"/>
          <w:szCs w:val="24"/>
        </w:rPr>
        <w:t xml:space="preserve"> I'm still on that second week of spring break, apparently, because we st</w:t>
      </w:r>
      <w:r w:rsidR="0084562B" w:rsidRPr="00D83217">
        <w:rPr>
          <w:rFonts w:ascii="Times New Roman" w:hAnsi="Times New Roman" w:cs="Times New Roman"/>
          <w:sz w:val="24"/>
          <w:szCs w:val="24"/>
        </w:rPr>
        <w:t>ill haven’t returned</w:t>
      </w:r>
      <w:r w:rsidRPr="00D83217">
        <w:rPr>
          <w:rFonts w:ascii="Times New Roman" w:hAnsi="Times New Roman" w:cs="Times New Roman"/>
          <w:sz w:val="24"/>
          <w:szCs w:val="24"/>
        </w:rPr>
        <w:t xml:space="preserve"> to normal. So, we </w:t>
      </w:r>
      <w:proofErr w:type="gramStart"/>
      <w:r w:rsidRPr="00D83217">
        <w:rPr>
          <w:rFonts w:ascii="Times New Roman" w:hAnsi="Times New Roman" w:cs="Times New Roman"/>
          <w:sz w:val="24"/>
          <w:szCs w:val="24"/>
        </w:rPr>
        <w:t>were definitely</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you</w:t>
      </w:r>
      <w:proofErr w:type="gramEnd"/>
      <w:r w:rsidRPr="00D83217">
        <w:rPr>
          <w:rFonts w:ascii="Times New Roman" w:hAnsi="Times New Roman" w:cs="Times New Roman"/>
          <w:sz w:val="24"/>
          <w:szCs w:val="24"/>
        </w:rPr>
        <w:t xml:space="preserve"> know, we weren't</w:t>
      </w:r>
      <w:r w:rsidR="0084562B" w:rsidRPr="00D83217">
        <w:rPr>
          <w:rFonts w:ascii="Times New Roman" w:hAnsi="Times New Roman" w:cs="Times New Roman"/>
          <w:sz w:val="24"/>
          <w:szCs w:val="24"/>
        </w:rPr>
        <w:t>- j</w:t>
      </w:r>
      <w:r w:rsidRPr="00D83217">
        <w:rPr>
          <w:rFonts w:ascii="Times New Roman" w:hAnsi="Times New Roman" w:cs="Times New Roman"/>
          <w:sz w:val="24"/>
          <w:szCs w:val="24"/>
        </w:rPr>
        <w:t>us</w:t>
      </w:r>
      <w:r w:rsidR="0084562B" w:rsidRPr="00D83217">
        <w:rPr>
          <w:rFonts w:ascii="Times New Roman" w:hAnsi="Times New Roman" w:cs="Times New Roman"/>
          <w:sz w:val="24"/>
          <w:szCs w:val="24"/>
        </w:rPr>
        <w:t>t</w:t>
      </w:r>
      <w:r w:rsidRPr="00D83217">
        <w:rPr>
          <w:rFonts w:ascii="Times New Roman" w:hAnsi="Times New Roman" w:cs="Times New Roman"/>
          <w:sz w:val="24"/>
          <w:szCs w:val="24"/>
        </w:rPr>
        <w:t xml:space="preserve"> like </w:t>
      </w:r>
      <w:r w:rsidR="0084562B" w:rsidRPr="00D83217">
        <w:rPr>
          <w:rFonts w:ascii="Times New Roman" w:hAnsi="Times New Roman" w:cs="Times New Roman"/>
          <w:sz w:val="24"/>
          <w:szCs w:val="24"/>
        </w:rPr>
        <w:t xml:space="preserve">the </w:t>
      </w:r>
      <w:r w:rsidRPr="00D83217">
        <w:rPr>
          <w:rFonts w:ascii="Times New Roman" w:hAnsi="Times New Roman" w:cs="Times New Roman"/>
          <w:sz w:val="24"/>
          <w:szCs w:val="24"/>
        </w:rPr>
        <w:t>general population</w:t>
      </w:r>
      <w:r w:rsidR="0084562B" w:rsidRPr="00D83217">
        <w:rPr>
          <w:rFonts w:ascii="Times New Roman" w:hAnsi="Times New Roman" w:cs="Times New Roman"/>
          <w:sz w:val="24"/>
          <w:szCs w:val="24"/>
        </w:rPr>
        <w:t>, we</w:t>
      </w:r>
      <w:r w:rsidRPr="00D83217">
        <w:rPr>
          <w:rFonts w:ascii="Times New Roman" w:hAnsi="Times New Roman" w:cs="Times New Roman"/>
          <w:sz w:val="24"/>
          <w:szCs w:val="24"/>
        </w:rPr>
        <w:t xml:space="preserve"> weren't too scared of it and, you know, up until March 14</w:t>
      </w:r>
      <w:r w:rsidR="0084562B" w:rsidRPr="00D83217">
        <w:rPr>
          <w:rFonts w:ascii="Times New Roman" w:hAnsi="Times New Roman" w:cs="Times New Roman"/>
          <w:sz w:val="24"/>
          <w:szCs w:val="24"/>
        </w:rPr>
        <w:t>th</w:t>
      </w:r>
      <w:r w:rsidRPr="00D83217">
        <w:rPr>
          <w:rFonts w:ascii="Times New Roman" w:hAnsi="Times New Roman" w:cs="Times New Roman"/>
          <w:sz w:val="24"/>
          <w:szCs w:val="24"/>
        </w:rPr>
        <w:t xml:space="preserve">, that's a rough </w:t>
      </w:r>
      <w:r w:rsidR="0084562B" w:rsidRPr="00D83217">
        <w:rPr>
          <w:rFonts w:ascii="Times New Roman" w:hAnsi="Times New Roman" w:cs="Times New Roman"/>
          <w:sz w:val="24"/>
          <w:szCs w:val="24"/>
        </w:rPr>
        <w:t>date</w:t>
      </w:r>
      <w:r w:rsidRPr="00D83217">
        <w:rPr>
          <w:rFonts w:ascii="Times New Roman" w:hAnsi="Times New Roman" w:cs="Times New Roman"/>
          <w:sz w:val="24"/>
          <w:szCs w:val="24"/>
        </w:rPr>
        <w:t>, but around like March 14 right in there, and then, you know, things turn</w:t>
      </w:r>
      <w:r w:rsidR="0084562B" w:rsidRPr="00D83217">
        <w:rPr>
          <w:rFonts w:ascii="Times New Roman" w:hAnsi="Times New Roman" w:cs="Times New Roman"/>
          <w:sz w:val="24"/>
          <w:szCs w:val="24"/>
        </w:rPr>
        <w:t xml:space="preserve">ed </w:t>
      </w:r>
      <w:r w:rsidRPr="00D83217">
        <w:rPr>
          <w:rFonts w:ascii="Times New Roman" w:hAnsi="Times New Roman" w:cs="Times New Roman"/>
          <w:sz w:val="24"/>
          <w:szCs w:val="24"/>
        </w:rPr>
        <w:t xml:space="preserve">really quick. It wasn't like it was a subtle change at all. It was a </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Oh shoot. Things are </w:t>
      </w:r>
      <w:proofErr w:type="spellStart"/>
      <w:r w:rsidRPr="00D83217">
        <w:rPr>
          <w:rFonts w:ascii="Times New Roman" w:hAnsi="Times New Roman" w:cs="Times New Roman"/>
          <w:sz w:val="24"/>
          <w:szCs w:val="24"/>
        </w:rPr>
        <w:t>gonna</w:t>
      </w:r>
      <w:proofErr w:type="spellEnd"/>
      <w:r w:rsidRPr="00D83217">
        <w:rPr>
          <w:rFonts w:ascii="Times New Roman" w:hAnsi="Times New Roman" w:cs="Times New Roman"/>
          <w:sz w:val="24"/>
          <w:szCs w:val="24"/>
        </w:rPr>
        <w:t xml:space="preserve"> look a lot different for quite a while.</w:t>
      </w:r>
      <w:r w:rsidR="0084562B" w:rsidRPr="00D83217">
        <w:rPr>
          <w:rFonts w:ascii="Times New Roman" w:hAnsi="Times New Roman" w:cs="Times New Roman"/>
          <w:sz w:val="24"/>
          <w:szCs w:val="24"/>
        </w:rPr>
        <w:t>”</w:t>
      </w:r>
    </w:p>
    <w:p w14:paraId="091FD616" w14:textId="77777777" w:rsidR="00F61904" w:rsidRPr="00D83217" w:rsidRDefault="00F61904">
      <w:pPr>
        <w:spacing w:after="0"/>
        <w:rPr>
          <w:rFonts w:ascii="Times New Roman" w:hAnsi="Times New Roman" w:cs="Times New Roman"/>
          <w:sz w:val="24"/>
          <w:szCs w:val="24"/>
        </w:rPr>
      </w:pPr>
    </w:p>
    <w:p w14:paraId="2564C8EF" w14:textId="54AE8E70"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09:50</w:t>
      </w:r>
      <w:proofErr w:type="gramEnd"/>
    </w:p>
    <w:p w14:paraId="267D427B" w14:textId="712AC42C"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So how did your thoughts about COVID evolve through, you know, through being shut down in </w:t>
      </w:r>
      <w:r w:rsidR="0084562B" w:rsidRPr="00D83217">
        <w:rPr>
          <w:rFonts w:ascii="Times New Roman" w:hAnsi="Times New Roman" w:cs="Times New Roman"/>
          <w:sz w:val="24"/>
          <w:szCs w:val="24"/>
        </w:rPr>
        <w:t>lock</w:t>
      </w:r>
      <w:r w:rsidRPr="00D83217">
        <w:rPr>
          <w:rFonts w:ascii="Times New Roman" w:hAnsi="Times New Roman" w:cs="Times New Roman"/>
          <w:sz w:val="24"/>
          <w:szCs w:val="24"/>
        </w:rPr>
        <w:t>down? Maybe walk me through those first couple months.</w:t>
      </w:r>
    </w:p>
    <w:p w14:paraId="2E6C315E" w14:textId="77777777" w:rsidR="00F61904" w:rsidRPr="00D83217" w:rsidRDefault="00F61904">
      <w:pPr>
        <w:spacing w:after="0"/>
        <w:rPr>
          <w:rFonts w:ascii="Times New Roman" w:hAnsi="Times New Roman" w:cs="Times New Roman"/>
          <w:sz w:val="24"/>
          <w:szCs w:val="24"/>
        </w:rPr>
      </w:pPr>
    </w:p>
    <w:p w14:paraId="07AE9DF9" w14:textId="61B3DBB8"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10:04</w:t>
      </w:r>
      <w:proofErr w:type="gramEnd"/>
    </w:p>
    <w:p w14:paraId="0754F65E" w14:textId="6AA0C955"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Yeah. So, I was living down in Southport, Indiana. Technically still an Indianapolis address, but it's about just as south as you can go and still be in Indianapolis. I had a </w:t>
      </w:r>
      <w:r w:rsidR="0084562B" w:rsidRPr="00D83217">
        <w:rPr>
          <w:rFonts w:ascii="Times New Roman" w:hAnsi="Times New Roman" w:cs="Times New Roman"/>
          <w:sz w:val="24"/>
          <w:szCs w:val="24"/>
        </w:rPr>
        <w:t>three-bedroom</w:t>
      </w:r>
      <w:r w:rsidRPr="00D83217">
        <w:rPr>
          <w:rFonts w:ascii="Times New Roman" w:hAnsi="Times New Roman" w:cs="Times New Roman"/>
          <w:sz w:val="24"/>
          <w:szCs w:val="24"/>
        </w:rPr>
        <w:t xml:space="preserve"> apartment and two roommates. Spent a lot more time with one of my roommates than the other. And, you know, at first, I said March was </w:t>
      </w:r>
      <w:proofErr w:type="spellStart"/>
      <w:r w:rsidRPr="00D83217">
        <w:rPr>
          <w:rFonts w:ascii="Times New Roman" w:hAnsi="Times New Roman" w:cs="Times New Roman"/>
          <w:sz w:val="24"/>
          <w:szCs w:val="24"/>
        </w:rPr>
        <w:t>kinda</w:t>
      </w:r>
      <w:proofErr w:type="spellEnd"/>
      <w:r w:rsidRPr="00D83217">
        <w:rPr>
          <w:rFonts w:ascii="Times New Roman" w:hAnsi="Times New Roman" w:cs="Times New Roman"/>
          <w:sz w:val="24"/>
          <w:szCs w:val="24"/>
        </w:rPr>
        <w:t xml:space="preserve"> like, </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Okay.  this is </w:t>
      </w:r>
      <w:proofErr w:type="spellStart"/>
      <w:r w:rsidRPr="00D83217">
        <w:rPr>
          <w:rFonts w:ascii="Times New Roman" w:hAnsi="Times New Roman" w:cs="Times New Roman"/>
          <w:sz w:val="24"/>
          <w:szCs w:val="24"/>
        </w:rPr>
        <w:t>gonna</w:t>
      </w:r>
      <w:proofErr w:type="spellEnd"/>
      <w:r w:rsidRPr="00D83217">
        <w:rPr>
          <w:rFonts w:ascii="Times New Roman" w:hAnsi="Times New Roman" w:cs="Times New Roman"/>
          <w:sz w:val="24"/>
          <w:szCs w:val="24"/>
        </w:rPr>
        <w:t>, you know, we'll be here, you know, maybe we'll be in for two weeks, maybe three weeks.</w:t>
      </w:r>
      <w:r w:rsidR="0084562B" w:rsidRPr="00D83217">
        <w:rPr>
          <w:rFonts w:ascii="Times New Roman" w:hAnsi="Times New Roman" w:cs="Times New Roman"/>
          <w:sz w:val="24"/>
          <w:szCs w:val="24"/>
        </w:rPr>
        <w:t>”</w:t>
      </w:r>
      <w:r w:rsidRPr="00D83217">
        <w:rPr>
          <w:rFonts w:ascii="Times New Roman" w:hAnsi="Times New Roman" w:cs="Times New Roman"/>
          <w:sz w:val="24"/>
          <w:szCs w:val="24"/>
        </w:rPr>
        <w:t xml:space="preserve"> It was kind of the assumption that things would </w:t>
      </w:r>
      <w:proofErr w:type="gramStart"/>
      <w:r w:rsidRPr="00D83217">
        <w:rPr>
          <w:rFonts w:ascii="Times New Roman" w:hAnsi="Times New Roman" w:cs="Times New Roman"/>
          <w:sz w:val="24"/>
          <w:szCs w:val="24"/>
        </w:rPr>
        <w:t>return back</w:t>
      </w:r>
      <w:proofErr w:type="gramEnd"/>
      <w:r w:rsidRPr="00D83217">
        <w:rPr>
          <w:rFonts w:ascii="Times New Roman" w:hAnsi="Times New Roman" w:cs="Times New Roman"/>
          <w:sz w:val="24"/>
          <w:szCs w:val="24"/>
        </w:rPr>
        <w:t xml:space="preserve"> to normal. I had summer employment lined up with the State House.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I was just kind of banking on, you know, being virtual through, you know, maybe April, you know, hopefully not May, and then, you know, going back to work in June, and then things kind of picking up as normal. You know, by the time we got to three weeks</w:t>
      </w:r>
      <w:r w:rsidR="003D533C" w:rsidRPr="00D83217">
        <w:rPr>
          <w:rFonts w:ascii="Times New Roman" w:hAnsi="Times New Roman" w:cs="Times New Roman"/>
          <w:sz w:val="24"/>
          <w:szCs w:val="24"/>
        </w:rPr>
        <w:t xml:space="preserve"> in,</w:t>
      </w:r>
      <w:r w:rsidRPr="00D83217">
        <w:rPr>
          <w:rFonts w:ascii="Times New Roman" w:hAnsi="Times New Roman" w:cs="Times New Roman"/>
          <w:sz w:val="24"/>
          <w:szCs w:val="24"/>
        </w:rPr>
        <w:t xml:space="preserve"> it kind of </w:t>
      </w:r>
      <w:r w:rsidR="003D533C" w:rsidRPr="00D83217">
        <w:rPr>
          <w:rFonts w:ascii="Times New Roman" w:hAnsi="Times New Roman" w:cs="Times New Roman"/>
          <w:sz w:val="24"/>
          <w:szCs w:val="24"/>
        </w:rPr>
        <w:t>be</w:t>
      </w:r>
      <w:r w:rsidRPr="00D83217">
        <w:rPr>
          <w:rFonts w:ascii="Times New Roman" w:hAnsi="Times New Roman" w:cs="Times New Roman"/>
          <w:sz w:val="24"/>
          <w:szCs w:val="24"/>
        </w:rPr>
        <w:t xml:space="preserve">came pretty apparent that it wasn't going to be as quick of a turnaround as what we expected. I know like </w:t>
      </w:r>
      <w:proofErr w:type="gramStart"/>
      <w:r w:rsidRPr="00D83217">
        <w:rPr>
          <w:rFonts w:ascii="Times New Roman" w:hAnsi="Times New Roman" w:cs="Times New Roman"/>
          <w:sz w:val="24"/>
          <w:szCs w:val="24"/>
        </w:rPr>
        <w:t>my</w:t>
      </w:r>
      <w:proofErr w:type="gramEnd"/>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we all went and bought a bunch of groceries there, right, like right in the middle of March. I don't think we grocery shopped again, for at least three weeks, if not, you know, four to a month, which was </w:t>
      </w:r>
      <w:proofErr w:type="gramStart"/>
      <w:r w:rsidRPr="00D83217">
        <w:rPr>
          <w:rFonts w:ascii="Times New Roman" w:hAnsi="Times New Roman" w:cs="Times New Roman"/>
          <w:sz w:val="24"/>
          <w:szCs w:val="24"/>
        </w:rPr>
        <w:t xml:space="preserve">definitely </w:t>
      </w:r>
      <w:r w:rsidR="003D533C" w:rsidRPr="00D83217">
        <w:rPr>
          <w:rFonts w:ascii="Times New Roman" w:hAnsi="Times New Roman" w:cs="Times New Roman"/>
          <w:sz w:val="24"/>
          <w:szCs w:val="24"/>
        </w:rPr>
        <w:t>a</w:t>
      </w:r>
      <w:proofErr w:type="gramEnd"/>
      <w:r w:rsidR="003D533C"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change of pace, because we lived within five minutes of five different grocery stores. We had </w:t>
      </w:r>
      <w:r w:rsidR="003D533C" w:rsidRPr="00D83217">
        <w:rPr>
          <w:rFonts w:ascii="Times New Roman" w:hAnsi="Times New Roman" w:cs="Times New Roman"/>
          <w:sz w:val="24"/>
          <w:szCs w:val="24"/>
        </w:rPr>
        <w:t xml:space="preserve">a </w:t>
      </w:r>
      <w:proofErr w:type="gramStart"/>
      <w:r w:rsidRPr="00D83217">
        <w:rPr>
          <w:rFonts w:ascii="Times New Roman" w:hAnsi="Times New Roman" w:cs="Times New Roman"/>
          <w:sz w:val="24"/>
          <w:szCs w:val="24"/>
        </w:rPr>
        <w:t>really prime</w:t>
      </w:r>
      <w:proofErr w:type="gramEnd"/>
      <w:r w:rsidRPr="00D83217">
        <w:rPr>
          <w:rFonts w:ascii="Times New Roman" w:hAnsi="Times New Roman" w:cs="Times New Roman"/>
          <w:sz w:val="24"/>
          <w:szCs w:val="24"/>
        </w:rPr>
        <w:t xml:space="preserve"> real estate in terms of grocery stores. So, we would just go over there, you know, it seemed two or three times a week, just pick up little odds and ends. So, that was definitely</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w:t>
      </w:r>
      <w:proofErr w:type="gramStart"/>
      <w:r w:rsidRPr="00D83217">
        <w:rPr>
          <w:rFonts w:ascii="Times New Roman" w:hAnsi="Times New Roman" w:cs="Times New Roman"/>
          <w:sz w:val="24"/>
          <w:szCs w:val="24"/>
        </w:rPr>
        <w:t>definitely the</w:t>
      </w:r>
      <w:proofErr w:type="gramEnd"/>
      <w:r w:rsidRPr="00D83217">
        <w:rPr>
          <w:rFonts w:ascii="Times New Roman" w:hAnsi="Times New Roman" w:cs="Times New Roman"/>
          <w:sz w:val="24"/>
          <w:szCs w:val="24"/>
        </w:rPr>
        <w:t xml:space="preserve"> first trip to the grocery store was chaotic. I had to buy just the worst spaghetti sauce in the world</w:t>
      </w:r>
      <w:r w:rsidR="003D533C" w:rsidRPr="00D83217">
        <w:rPr>
          <w:rFonts w:ascii="Times New Roman" w:hAnsi="Times New Roman" w:cs="Times New Roman"/>
          <w:sz w:val="24"/>
          <w:szCs w:val="24"/>
        </w:rPr>
        <w:t xml:space="preserve"> b</w:t>
      </w:r>
      <w:r w:rsidRPr="00D83217">
        <w:rPr>
          <w:rFonts w:ascii="Times New Roman" w:hAnsi="Times New Roman" w:cs="Times New Roman"/>
          <w:sz w:val="24"/>
          <w:szCs w:val="24"/>
        </w:rPr>
        <w:t>ecause there was none left. It was just like a fancy $4 bottle</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it was spicy, and it was terrible. </w:t>
      </w:r>
      <w:r w:rsidR="003D533C" w:rsidRPr="00D83217">
        <w:rPr>
          <w:rFonts w:ascii="Times New Roman" w:hAnsi="Times New Roman" w:cs="Times New Roman"/>
          <w:sz w:val="24"/>
          <w:szCs w:val="24"/>
        </w:rPr>
        <w:t xml:space="preserve">[laughs] </w:t>
      </w:r>
      <w:r w:rsidRPr="00D83217">
        <w:rPr>
          <w:rFonts w:ascii="Times New Roman" w:hAnsi="Times New Roman" w:cs="Times New Roman"/>
          <w:sz w:val="24"/>
          <w:szCs w:val="24"/>
        </w:rPr>
        <w:t xml:space="preserve">So, you know, that was </w:t>
      </w:r>
      <w:proofErr w:type="gramStart"/>
      <w:r w:rsidRPr="00D83217">
        <w:rPr>
          <w:rFonts w:ascii="Times New Roman" w:hAnsi="Times New Roman" w:cs="Times New Roman"/>
          <w:sz w:val="24"/>
          <w:szCs w:val="24"/>
        </w:rPr>
        <w:t>definitely something</w:t>
      </w:r>
      <w:proofErr w:type="gramEnd"/>
      <w:r w:rsidRPr="00D83217">
        <w:rPr>
          <w:rFonts w:ascii="Times New Roman" w:hAnsi="Times New Roman" w:cs="Times New Roman"/>
          <w:sz w:val="24"/>
          <w:szCs w:val="24"/>
        </w:rPr>
        <w:t xml:space="preserve"> different. Looking into April, we, you know, kind of recognized, we're strapping in for a little bit longer, got a lot more comfortable doing virtual work. Admittedly, I'm not put out for virtual work. I need to talk to people. I need to be engaged. So, I was, you know, I was </w:t>
      </w:r>
      <w:proofErr w:type="gramStart"/>
      <w:r w:rsidRPr="00D83217">
        <w:rPr>
          <w:rFonts w:ascii="Times New Roman" w:hAnsi="Times New Roman" w:cs="Times New Roman"/>
          <w:sz w:val="24"/>
          <w:szCs w:val="24"/>
        </w:rPr>
        <w:t>getting off</w:t>
      </w:r>
      <w:proofErr w:type="gramEnd"/>
      <w:r w:rsidRPr="00D83217">
        <w:rPr>
          <w:rFonts w:ascii="Times New Roman" w:hAnsi="Times New Roman" w:cs="Times New Roman"/>
          <w:sz w:val="24"/>
          <w:szCs w:val="24"/>
        </w:rPr>
        <w:t xml:space="preserve"> away from my computer all the time, just because I can</w:t>
      </w:r>
      <w:r w:rsidR="003D533C" w:rsidRPr="00D83217">
        <w:rPr>
          <w:rFonts w:ascii="Times New Roman" w:hAnsi="Times New Roman" w:cs="Times New Roman"/>
          <w:sz w:val="24"/>
          <w:szCs w:val="24"/>
        </w:rPr>
        <w:t>’t</w:t>
      </w:r>
      <w:r w:rsidRPr="00D83217">
        <w:rPr>
          <w:rFonts w:ascii="Times New Roman" w:hAnsi="Times New Roman" w:cs="Times New Roman"/>
          <w:sz w:val="24"/>
          <w:szCs w:val="24"/>
        </w:rPr>
        <w:t xml:space="preserve"> sit in front of a screen just look at spreadsheets and do research </w:t>
      </w:r>
      <w:r w:rsidR="003D533C" w:rsidRPr="00D83217">
        <w:rPr>
          <w:rFonts w:ascii="Times New Roman" w:hAnsi="Times New Roman" w:cs="Times New Roman"/>
          <w:sz w:val="24"/>
          <w:szCs w:val="24"/>
        </w:rPr>
        <w:t>and stuff.</w:t>
      </w:r>
      <w:r w:rsidRPr="00D83217">
        <w:rPr>
          <w:rFonts w:ascii="Times New Roman" w:hAnsi="Times New Roman" w:cs="Times New Roman"/>
          <w:sz w:val="24"/>
          <w:szCs w:val="24"/>
        </w:rPr>
        <w:t xml:space="preserve"> I need to talk to people. Lots and lots of Zoom meetings. I've never done Zoom before March 20</w:t>
      </w:r>
      <w:r w:rsidR="003D533C" w:rsidRPr="00D83217">
        <w:rPr>
          <w:rFonts w:ascii="Times New Roman" w:hAnsi="Times New Roman" w:cs="Times New Roman"/>
          <w:sz w:val="24"/>
          <w:szCs w:val="24"/>
        </w:rPr>
        <w:t>20</w:t>
      </w:r>
      <w:r w:rsidRPr="00D83217">
        <w:rPr>
          <w:rFonts w:ascii="Times New Roman" w:hAnsi="Times New Roman" w:cs="Times New Roman"/>
          <w:sz w:val="24"/>
          <w:szCs w:val="24"/>
        </w:rPr>
        <w:t xml:space="preserve">. We did one Zoom class, in preparation in case something </w:t>
      </w:r>
      <w:proofErr w:type="gramStart"/>
      <w:r w:rsidRPr="00D83217">
        <w:rPr>
          <w:rFonts w:ascii="Times New Roman" w:hAnsi="Times New Roman" w:cs="Times New Roman"/>
          <w:sz w:val="24"/>
          <w:szCs w:val="24"/>
        </w:rPr>
        <w:t>were</w:t>
      </w:r>
      <w:proofErr w:type="gramEnd"/>
      <w:r w:rsidRPr="00D83217">
        <w:rPr>
          <w:rFonts w:ascii="Times New Roman" w:hAnsi="Times New Roman" w:cs="Times New Roman"/>
          <w:sz w:val="24"/>
          <w:szCs w:val="24"/>
        </w:rPr>
        <w:t xml:space="preserve"> to happen, and, then, I lived </w:t>
      </w:r>
      <w:proofErr w:type="gramStart"/>
      <w:r w:rsidRPr="00D83217">
        <w:rPr>
          <w:rFonts w:ascii="Times New Roman" w:hAnsi="Times New Roman" w:cs="Times New Roman"/>
          <w:sz w:val="24"/>
          <w:szCs w:val="24"/>
        </w:rPr>
        <w:t xml:space="preserve">on </w:t>
      </w:r>
      <w:r w:rsidR="003D533C" w:rsidRPr="00D83217">
        <w:rPr>
          <w:rFonts w:ascii="Times New Roman" w:hAnsi="Times New Roman" w:cs="Times New Roman"/>
          <w:sz w:val="24"/>
          <w:szCs w:val="24"/>
        </w:rPr>
        <w:t>Z</w:t>
      </w:r>
      <w:r w:rsidRPr="00D83217">
        <w:rPr>
          <w:rFonts w:ascii="Times New Roman" w:hAnsi="Times New Roman" w:cs="Times New Roman"/>
          <w:sz w:val="24"/>
          <w:szCs w:val="24"/>
        </w:rPr>
        <w:t>oom</w:t>
      </w:r>
      <w:proofErr w:type="gramEnd"/>
      <w:r w:rsidRPr="00D83217">
        <w:rPr>
          <w:rFonts w:ascii="Times New Roman" w:hAnsi="Times New Roman" w:cs="Times New Roman"/>
          <w:sz w:val="24"/>
          <w:szCs w:val="24"/>
        </w:rPr>
        <w:t xml:space="preserve"> for the next six months. So that was definitely a big change there. You know, </w:t>
      </w:r>
      <w:proofErr w:type="gramStart"/>
      <w:r w:rsidRPr="00D83217">
        <w:rPr>
          <w:rFonts w:ascii="Times New Roman" w:hAnsi="Times New Roman" w:cs="Times New Roman"/>
          <w:sz w:val="24"/>
          <w:szCs w:val="24"/>
        </w:rPr>
        <w:t>May</w:t>
      </w:r>
      <w:proofErr w:type="gramEnd"/>
      <w:r w:rsidRPr="00D83217">
        <w:rPr>
          <w:rFonts w:ascii="Times New Roman" w:hAnsi="Times New Roman" w:cs="Times New Roman"/>
          <w:sz w:val="24"/>
          <w:szCs w:val="24"/>
        </w:rPr>
        <w:t xml:space="preserve"> came around, we started </w:t>
      </w:r>
      <w:r w:rsidR="003D533C" w:rsidRPr="00D83217">
        <w:rPr>
          <w:rFonts w:ascii="Times New Roman" w:hAnsi="Times New Roman" w:cs="Times New Roman"/>
          <w:sz w:val="24"/>
          <w:szCs w:val="24"/>
        </w:rPr>
        <w:t xml:space="preserve">to get </w:t>
      </w:r>
      <w:r w:rsidRPr="00D83217">
        <w:rPr>
          <w:rFonts w:ascii="Times New Roman" w:hAnsi="Times New Roman" w:cs="Times New Roman"/>
          <w:sz w:val="24"/>
          <w:szCs w:val="24"/>
        </w:rPr>
        <w:t xml:space="preserve">a little more stir crazy. I think </w:t>
      </w:r>
      <w:proofErr w:type="gramStart"/>
      <w:r w:rsidRPr="00D83217">
        <w:rPr>
          <w:rFonts w:ascii="Times New Roman" w:hAnsi="Times New Roman" w:cs="Times New Roman"/>
          <w:sz w:val="24"/>
          <w:szCs w:val="24"/>
        </w:rPr>
        <w:t>we,</w:t>
      </w:r>
      <w:proofErr w:type="gramEnd"/>
      <w:r w:rsidRPr="00D83217">
        <w:rPr>
          <w:rFonts w:ascii="Times New Roman" w:hAnsi="Times New Roman" w:cs="Times New Roman"/>
          <w:sz w:val="24"/>
          <w:szCs w:val="24"/>
        </w:rPr>
        <w:t xml:space="preserve"> you know</w:t>
      </w:r>
      <w:proofErr w:type="gramStart"/>
      <w:r w:rsidRPr="00D83217">
        <w:rPr>
          <w:rFonts w:ascii="Times New Roman" w:hAnsi="Times New Roman" w:cs="Times New Roman"/>
          <w:sz w:val="24"/>
          <w:szCs w:val="24"/>
        </w:rPr>
        <w:t>, we</w:t>
      </w:r>
      <w:proofErr w:type="gramEnd"/>
      <w:r w:rsidRPr="00D83217">
        <w:rPr>
          <w:rFonts w:ascii="Times New Roman" w:hAnsi="Times New Roman" w:cs="Times New Roman"/>
          <w:sz w:val="24"/>
          <w:szCs w:val="24"/>
        </w:rPr>
        <w:t xml:space="preserve"> did a really good job about just kind of staying in place. We'd </w:t>
      </w:r>
      <w:r w:rsidR="003D533C" w:rsidRPr="00D83217">
        <w:rPr>
          <w:rFonts w:ascii="Times New Roman" w:hAnsi="Times New Roman" w:cs="Times New Roman"/>
          <w:sz w:val="24"/>
          <w:szCs w:val="24"/>
        </w:rPr>
        <w:t xml:space="preserve">go on </w:t>
      </w:r>
      <w:r w:rsidRPr="00D83217">
        <w:rPr>
          <w:rFonts w:ascii="Times New Roman" w:hAnsi="Times New Roman" w:cs="Times New Roman"/>
          <w:sz w:val="24"/>
          <w:szCs w:val="24"/>
        </w:rPr>
        <w:t>like walks throughout the neighborhood right next to our apartment complex</w:t>
      </w:r>
      <w:r w:rsidR="003D533C" w:rsidRPr="00D83217">
        <w:rPr>
          <w:rFonts w:ascii="Times New Roman" w:hAnsi="Times New Roman" w:cs="Times New Roman"/>
          <w:sz w:val="24"/>
          <w:szCs w:val="24"/>
        </w:rPr>
        <w:t xml:space="preserve"> j</w:t>
      </w:r>
      <w:r w:rsidRPr="00D83217">
        <w:rPr>
          <w:rFonts w:ascii="Times New Roman" w:hAnsi="Times New Roman" w:cs="Times New Roman"/>
          <w:sz w:val="24"/>
          <w:szCs w:val="24"/>
        </w:rPr>
        <w:t xml:space="preserve">ust about every day, if not twice. I know I </w:t>
      </w:r>
      <w:proofErr w:type="gramStart"/>
      <w:r w:rsidRPr="00D83217">
        <w:rPr>
          <w:rFonts w:ascii="Times New Roman" w:hAnsi="Times New Roman" w:cs="Times New Roman"/>
          <w:sz w:val="24"/>
          <w:szCs w:val="24"/>
        </w:rPr>
        <w:t>checked</w:t>
      </w:r>
      <w:r w:rsidR="003D533C" w:rsidRPr="00D83217">
        <w:rPr>
          <w:rFonts w:ascii="Times New Roman" w:hAnsi="Times New Roman" w:cs="Times New Roman"/>
          <w:sz w:val="24"/>
          <w:szCs w:val="24"/>
        </w:rPr>
        <w:t>,</w:t>
      </w:r>
      <w:proofErr w:type="gramEnd"/>
      <w:r w:rsidRPr="00D83217">
        <w:rPr>
          <w:rFonts w:ascii="Times New Roman" w:hAnsi="Times New Roman" w:cs="Times New Roman"/>
          <w:sz w:val="24"/>
          <w:szCs w:val="24"/>
        </w:rPr>
        <w:t xml:space="preserve"> at one day, we were walking about five miles a day. So, </w:t>
      </w:r>
      <w:r w:rsidR="003D533C" w:rsidRPr="00D83217">
        <w:rPr>
          <w:rFonts w:ascii="Times New Roman" w:hAnsi="Times New Roman" w:cs="Times New Roman"/>
          <w:sz w:val="24"/>
          <w:szCs w:val="24"/>
        </w:rPr>
        <w:t xml:space="preserve">I was </w:t>
      </w:r>
      <w:proofErr w:type="gramStart"/>
      <w:r w:rsidRPr="00D83217">
        <w:rPr>
          <w:rFonts w:ascii="Times New Roman" w:hAnsi="Times New Roman" w:cs="Times New Roman"/>
          <w:sz w:val="24"/>
          <w:szCs w:val="24"/>
        </w:rPr>
        <w:t>actually in</w:t>
      </w:r>
      <w:proofErr w:type="gramEnd"/>
      <w:r w:rsidRPr="00D83217">
        <w:rPr>
          <w:rFonts w:ascii="Times New Roman" w:hAnsi="Times New Roman" w:cs="Times New Roman"/>
          <w:sz w:val="24"/>
          <w:szCs w:val="24"/>
        </w:rPr>
        <w:t xml:space="preserve"> really good shape. But come May</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it started to get a little more stir crazy of like, </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I want to see people like</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I want to hang out.</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So, you know, we had to find ways to entertain ourselves. I know I</w:t>
      </w:r>
      <w:r w:rsidR="003D533C"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 saw my sister on May 3rd because she just adopted a dog and that was the first time I'd like gone and saw people since, you know, almost two </w:t>
      </w:r>
      <w:proofErr w:type="gramStart"/>
      <w:r w:rsidRPr="00D83217">
        <w:rPr>
          <w:rFonts w:ascii="Times New Roman" w:hAnsi="Times New Roman" w:cs="Times New Roman"/>
          <w:sz w:val="24"/>
          <w:szCs w:val="24"/>
        </w:rPr>
        <w:t>month</w:t>
      </w:r>
      <w:proofErr w:type="gramEnd"/>
      <w:r w:rsidRPr="00D83217">
        <w:rPr>
          <w:rFonts w:ascii="Times New Roman" w:hAnsi="Times New Roman" w:cs="Times New Roman"/>
          <w:sz w:val="24"/>
          <w:szCs w:val="24"/>
        </w:rPr>
        <w:t xml:space="preserve">, which is unheard of for me because I'm just a social creature by nature. So, that was </w:t>
      </w:r>
      <w:proofErr w:type="gramStart"/>
      <w:r w:rsidRPr="00D83217">
        <w:rPr>
          <w:rFonts w:ascii="Times New Roman" w:hAnsi="Times New Roman" w:cs="Times New Roman"/>
          <w:sz w:val="24"/>
          <w:szCs w:val="24"/>
        </w:rPr>
        <w:t>definitely a</w:t>
      </w:r>
      <w:proofErr w:type="gramEnd"/>
      <w:r w:rsidRPr="00D83217">
        <w:rPr>
          <w:rFonts w:ascii="Times New Roman" w:hAnsi="Times New Roman" w:cs="Times New Roman"/>
          <w:sz w:val="24"/>
          <w:szCs w:val="24"/>
        </w:rPr>
        <w:t xml:space="preserve"> big transition was just, you know, getting used to being stuck at home. You know, we did the same Netflix binges that everyone did. We watch</w:t>
      </w:r>
      <w:r w:rsidR="003D533C" w:rsidRPr="00D83217">
        <w:rPr>
          <w:rFonts w:ascii="Times New Roman" w:hAnsi="Times New Roman" w:cs="Times New Roman"/>
          <w:sz w:val="24"/>
          <w:szCs w:val="24"/>
        </w:rPr>
        <w:t>ed</w:t>
      </w:r>
      <w:r w:rsidRPr="00D83217">
        <w:rPr>
          <w:rFonts w:ascii="Times New Roman" w:hAnsi="Times New Roman" w:cs="Times New Roman"/>
          <w:sz w:val="24"/>
          <w:szCs w:val="24"/>
        </w:rPr>
        <w:t xml:space="preserve"> Tiger King </w:t>
      </w:r>
      <w:proofErr w:type="gramStart"/>
      <w:r w:rsidRPr="00D83217">
        <w:rPr>
          <w:rFonts w:ascii="Times New Roman" w:hAnsi="Times New Roman" w:cs="Times New Roman"/>
          <w:sz w:val="24"/>
          <w:szCs w:val="24"/>
        </w:rPr>
        <w:t>in</w:t>
      </w:r>
      <w:proofErr w:type="gramEnd"/>
      <w:r w:rsidRPr="00D83217">
        <w:rPr>
          <w:rFonts w:ascii="Times New Roman" w:hAnsi="Times New Roman" w:cs="Times New Roman"/>
          <w:sz w:val="24"/>
          <w:szCs w:val="24"/>
        </w:rPr>
        <w:t xml:space="preserve"> two days. I finally finished Glee and then restarted </w:t>
      </w:r>
      <w:proofErr w:type="gramStart"/>
      <w:r w:rsidRPr="00D83217">
        <w:rPr>
          <w:rFonts w:ascii="Times New Roman" w:hAnsi="Times New Roman" w:cs="Times New Roman"/>
          <w:sz w:val="24"/>
          <w:szCs w:val="24"/>
        </w:rPr>
        <w:t>Glee, and</w:t>
      </w:r>
      <w:proofErr w:type="gramEnd"/>
      <w:r w:rsidRPr="00D83217">
        <w:rPr>
          <w:rFonts w:ascii="Times New Roman" w:hAnsi="Times New Roman" w:cs="Times New Roman"/>
          <w:sz w:val="24"/>
          <w:szCs w:val="24"/>
        </w:rPr>
        <w:t xml:space="preserve"> finished it again. So, we were finding ways to entertain </w:t>
      </w:r>
      <w:r w:rsidRPr="00D83217">
        <w:rPr>
          <w:rFonts w:ascii="Times New Roman" w:hAnsi="Times New Roman" w:cs="Times New Roman"/>
          <w:sz w:val="24"/>
          <w:szCs w:val="24"/>
        </w:rPr>
        <w:lastRenderedPageBreak/>
        <w:t>yourself. You know, I was lucky to have an apartment where I had two roommates. So, there were at least other young people around. I wasn't just, you know, stuck in a place by myself</w:t>
      </w:r>
      <w:r w:rsidR="003D533C" w:rsidRPr="00D83217">
        <w:rPr>
          <w:rFonts w:ascii="Times New Roman" w:hAnsi="Times New Roman" w:cs="Times New Roman"/>
          <w:sz w:val="24"/>
          <w:szCs w:val="24"/>
        </w:rPr>
        <w:t xml:space="preserve"> b</w:t>
      </w:r>
      <w:r w:rsidRPr="00D83217">
        <w:rPr>
          <w:rFonts w:ascii="Times New Roman" w:hAnsi="Times New Roman" w:cs="Times New Roman"/>
          <w:sz w:val="24"/>
          <w:szCs w:val="24"/>
        </w:rPr>
        <w:t xml:space="preserve">ecause I would have gotten crazy. And that's a </w:t>
      </w:r>
      <w:proofErr w:type="gramStart"/>
      <w:r w:rsidRPr="00D83217">
        <w:rPr>
          <w:rFonts w:ascii="Times New Roman" w:hAnsi="Times New Roman" w:cs="Times New Roman"/>
          <w:sz w:val="24"/>
          <w:szCs w:val="24"/>
        </w:rPr>
        <w:t>real</w:t>
      </w:r>
      <w:proofErr w:type="gramEnd"/>
      <w:r w:rsidRPr="00D83217">
        <w:rPr>
          <w:rFonts w:ascii="Times New Roman" w:hAnsi="Times New Roman" w:cs="Times New Roman"/>
          <w:sz w:val="24"/>
          <w:szCs w:val="24"/>
        </w:rPr>
        <w:t xml:space="preserve"> </w:t>
      </w:r>
      <w:proofErr w:type="gramStart"/>
      <w:r w:rsidRPr="00D83217">
        <w:rPr>
          <w:rFonts w:ascii="Times New Roman" w:hAnsi="Times New Roman" w:cs="Times New Roman"/>
          <w:sz w:val="24"/>
          <w:szCs w:val="24"/>
        </w:rPr>
        <w:t>long winded</w:t>
      </w:r>
      <w:proofErr w:type="gramEnd"/>
      <w:r w:rsidRPr="00D83217">
        <w:rPr>
          <w:rFonts w:ascii="Times New Roman" w:hAnsi="Times New Roman" w:cs="Times New Roman"/>
          <w:sz w:val="24"/>
          <w:szCs w:val="24"/>
        </w:rPr>
        <w:t xml:space="preserve"> answer. You're </w:t>
      </w:r>
      <w:proofErr w:type="spellStart"/>
      <w:r w:rsidRPr="00D83217">
        <w:rPr>
          <w:rFonts w:ascii="Times New Roman" w:hAnsi="Times New Roman" w:cs="Times New Roman"/>
          <w:sz w:val="24"/>
          <w:szCs w:val="24"/>
        </w:rPr>
        <w:t>gonna</w:t>
      </w:r>
      <w:proofErr w:type="spellEnd"/>
      <w:r w:rsidRPr="00D83217">
        <w:rPr>
          <w:rFonts w:ascii="Times New Roman" w:hAnsi="Times New Roman" w:cs="Times New Roman"/>
          <w:sz w:val="24"/>
          <w:szCs w:val="24"/>
        </w:rPr>
        <w:t xml:space="preserve"> get a lot of those from me</w:t>
      </w:r>
      <w:r w:rsidR="003D533C" w:rsidRPr="00D83217">
        <w:rPr>
          <w:rFonts w:ascii="Times New Roman" w:hAnsi="Times New Roman" w:cs="Times New Roman"/>
          <w:sz w:val="24"/>
          <w:szCs w:val="24"/>
        </w:rPr>
        <w:t>, but h</w:t>
      </w:r>
      <w:r w:rsidRPr="00D83217">
        <w:rPr>
          <w:rFonts w:ascii="Times New Roman" w:hAnsi="Times New Roman" w:cs="Times New Roman"/>
          <w:sz w:val="24"/>
          <w:szCs w:val="24"/>
        </w:rPr>
        <w:t>opefully that at least touches on your question.</w:t>
      </w:r>
    </w:p>
    <w:p w14:paraId="617C1890" w14:textId="77777777" w:rsidR="00F61904" w:rsidRPr="00D83217" w:rsidRDefault="00F61904">
      <w:pPr>
        <w:spacing w:after="0"/>
        <w:rPr>
          <w:rFonts w:ascii="Times New Roman" w:hAnsi="Times New Roman" w:cs="Times New Roman"/>
          <w:sz w:val="24"/>
          <w:szCs w:val="24"/>
        </w:rPr>
      </w:pPr>
    </w:p>
    <w:p w14:paraId="70C730CA" w14:textId="2A303511"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14:32</w:t>
      </w:r>
      <w:proofErr w:type="gramEnd"/>
    </w:p>
    <w:p w14:paraId="24A7A57A" w14:textId="33FC719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Yeah, no, that's great. So, you got a job at Franklin during COVID. So, how has COVID affected your job? Maybe walk us through a little bit of</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of that transition.</w:t>
      </w:r>
    </w:p>
    <w:p w14:paraId="4E8408F8" w14:textId="77777777" w:rsidR="00F61904" w:rsidRPr="00D83217" w:rsidRDefault="00F61904">
      <w:pPr>
        <w:spacing w:after="0"/>
        <w:rPr>
          <w:rFonts w:ascii="Times New Roman" w:hAnsi="Times New Roman" w:cs="Times New Roman"/>
          <w:sz w:val="24"/>
          <w:szCs w:val="24"/>
        </w:rPr>
      </w:pPr>
    </w:p>
    <w:p w14:paraId="3A58EF28" w14:textId="5712978C"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14:52</w:t>
      </w:r>
      <w:proofErr w:type="gramEnd"/>
    </w:p>
    <w:p w14:paraId="1937410D" w14:textId="7517CB60"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Yeah.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I'll </w:t>
      </w:r>
      <w:proofErr w:type="gramStart"/>
      <w:r w:rsidRPr="00D83217">
        <w:rPr>
          <w:rFonts w:ascii="Times New Roman" w:hAnsi="Times New Roman" w:cs="Times New Roman"/>
          <w:sz w:val="24"/>
          <w:szCs w:val="24"/>
        </w:rPr>
        <w:t>start even</w:t>
      </w:r>
      <w:proofErr w:type="gramEnd"/>
      <w:r w:rsidRPr="00D83217">
        <w:rPr>
          <w:rFonts w:ascii="Times New Roman" w:hAnsi="Times New Roman" w:cs="Times New Roman"/>
          <w:sz w:val="24"/>
          <w:szCs w:val="24"/>
        </w:rPr>
        <w:t xml:space="preserve"> just talking about job searching</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I'll talk about like my job in specific. So, as you know, the public history degree really gives itself towards, you know, cultural institutions and museums that are public facing. I planned to graduate in May 2020, that's when my classes finished up. I did not enter grad school expecting to graduate in a pandemic. That was not part of my plan. If I had known that was part of it, I probably would have changed my plans. </w:t>
      </w:r>
      <w:proofErr w:type="gramStart"/>
      <w:r w:rsidRPr="00D83217">
        <w:rPr>
          <w:rFonts w:ascii="Times New Roman" w:hAnsi="Times New Roman" w:cs="Times New Roman"/>
          <w:sz w:val="24"/>
          <w:szCs w:val="24"/>
        </w:rPr>
        <w:t>But,</w:t>
      </w:r>
      <w:proofErr w:type="gramEnd"/>
      <w:r w:rsidRPr="00D83217">
        <w:rPr>
          <w:rFonts w:ascii="Times New Roman" w:hAnsi="Times New Roman" w:cs="Times New Roman"/>
          <w:sz w:val="24"/>
          <w:szCs w:val="24"/>
        </w:rPr>
        <w:t xml:space="preserve"> museums were not hiring summer 2020. They were cutting staff left and right. Um, so just </w:t>
      </w:r>
      <w:proofErr w:type="gramStart"/>
      <w:r w:rsidRPr="00D83217">
        <w:rPr>
          <w:rFonts w:ascii="Times New Roman" w:hAnsi="Times New Roman" w:cs="Times New Roman"/>
          <w:sz w:val="24"/>
          <w:szCs w:val="24"/>
        </w:rPr>
        <w:t>an absolutely terrible</w:t>
      </w:r>
      <w:proofErr w:type="gramEnd"/>
      <w:r w:rsidRPr="00D83217">
        <w:rPr>
          <w:rFonts w:ascii="Times New Roman" w:hAnsi="Times New Roman" w:cs="Times New Roman"/>
          <w:sz w:val="24"/>
          <w:szCs w:val="24"/>
        </w:rPr>
        <w:t xml:space="preserve"> time to enter the job field. For that, like I said, I planned to work for the State House, do Camp Indiana, which is their summer camp for the children of state employees. Over the summer, you know, use that time to apply for jobs, and hopefully </w:t>
      </w:r>
      <w:r w:rsidR="003D533C" w:rsidRPr="00D83217">
        <w:rPr>
          <w:rFonts w:ascii="Times New Roman" w:hAnsi="Times New Roman" w:cs="Times New Roman"/>
          <w:sz w:val="24"/>
          <w:szCs w:val="24"/>
        </w:rPr>
        <w:t>have</w:t>
      </w:r>
      <w:r w:rsidRPr="00D83217">
        <w:rPr>
          <w:rFonts w:ascii="Times New Roman" w:hAnsi="Times New Roman" w:cs="Times New Roman"/>
          <w:sz w:val="24"/>
          <w:szCs w:val="24"/>
        </w:rPr>
        <w:t xml:space="preserve"> someone full time by, you know, August 2020. Camp Indiana ended up getting canceled. So, I was without a job. I know </w:t>
      </w:r>
      <w:r w:rsidR="003D533C" w:rsidRPr="00D83217">
        <w:rPr>
          <w:rFonts w:ascii="Times New Roman" w:hAnsi="Times New Roman" w:cs="Times New Roman"/>
          <w:sz w:val="24"/>
          <w:szCs w:val="24"/>
        </w:rPr>
        <w:t xml:space="preserve">the </w:t>
      </w:r>
      <w:r w:rsidRPr="00D83217">
        <w:rPr>
          <w:rFonts w:ascii="Times New Roman" w:hAnsi="Times New Roman" w:cs="Times New Roman"/>
          <w:sz w:val="24"/>
          <w:szCs w:val="24"/>
        </w:rPr>
        <w:t xml:space="preserve">Department of Administration, which is the department of the State House was in, they did offer us pay for a month or two of the </w:t>
      </w:r>
      <w:proofErr w:type="gramStart"/>
      <w:r w:rsidRPr="00D83217">
        <w:rPr>
          <w:rFonts w:ascii="Times New Roman" w:hAnsi="Times New Roman" w:cs="Times New Roman"/>
          <w:sz w:val="24"/>
          <w:szCs w:val="24"/>
        </w:rPr>
        <w:t>virus</w:t>
      </w:r>
      <w:proofErr w:type="gramEnd"/>
      <w:r w:rsidRPr="00D83217">
        <w:rPr>
          <w:rFonts w:ascii="Times New Roman" w:hAnsi="Times New Roman" w:cs="Times New Roman"/>
          <w:sz w:val="24"/>
          <w:szCs w:val="24"/>
        </w:rPr>
        <w:t xml:space="preserve">. So, that was nice. You know, I was still </w:t>
      </w:r>
      <w:proofErr w:type="gramStart"/>
      <w:r w:rsidRPr="00D83217">
        <w:rPr>
          <w:rFonts w:ascii="Times New Roman" w:hAnsi="Times New Roman" w:cs="Times New Roman"/>
          <w:sz w:val="24"/>
          <w:szCs w:val="24"/>
        </w:rPr>
        <w:t>working virtually</w:t>
      </w:r>
      <w:proofErr w:type="gramEnd"/>
      <w:r w:rsidRPr="00D83217">
        <w:rPr>
          <w:rFonts w:ascii="Times New Roman" w:hAnsi="Times New Roman" w:cs="Times New Roman"/>
          <w:sz w:val="24"/>
          <w:szCs w:val="24"/>
        </w:rPr>
        <w:t xml:space="preserve"> for the Historical Society through my grad school internship because I had a </w:t>
      </w:r>
      <w:proofErr w:type="gramStart"/>
      <w:r w:rsidRPr="00D83217">
        <w:rPr>
          <w:rFonts w:ascii="Times New Roman" w:hAnsi="Times New Roman" w:cs="Times New Roman"/>
          <w:sz w:val="24"/>
          <w:szCs w:val="24"/>
        </w:rPr>
        <w:t>10 month</w:t>
      </w:r>
      <w:proofErr w:type="gramEnd"/>
      <w:r w:rsidRPr="00D83217">
        <w:rPr>
          <w:rFonts w:ascii="Times New Roman" w:hAnsi="Times New Roman" w:cs="Times New Roman"/>
          <w:sz w:val="24"/>
          <w:szCs w:val="24"/>
        </w:rPr>
        <w:t xml:space="preserve"> contract. So, that was still being audited. So, I was bringing in money at that point. Once May rolled around, about a quarter of the way through, a weekend, the state email</w:t>
      </w:r>
      <w:r w:rsidR="003D533C" w:rsidRPr="00D83217">
        <w:rPr>
          <w:rFonts w:ascii="Times New Roman" w:hAnsi="Times New Roman" w:cs="Times New Roman"/>
          <w:sz w:val="24"/>
          <w:szCs w:val="24"/>
        </w:rPr>
        <w:t>ed</w:t>
      </w:r>
      <w:r w:rsidRPr="00D83217">
        <w:rPr>
          <w:rFonts w:ascii="Times New Roman" w:hAnsi="Times New Roman" w:cs="Times New Roman"/>
          <w:sz w:val="24"/>
          <w:szCs w:val="24"/>
        </w:rPr>
        <w:t xml:space="preserve"> us, the Department of Administration said</w:t>
      </w:r>
      <w:r w:rsidR="003D533C" w:rsidRPr="00D83217">
        <w:rPr>
          <w:rFonts w:ascii="Times New Roman" w:hAnsi="Times New Roman" w:cs="Times New Roman"/>
          <w:sz w:val="24"/>
          <w:szCs w:val="24"/>
        </w:rPr>
        <w:t>, “I</w:t>
      </w:r>
      <w:r w:rsidRPr="00D83217">
        <w:rPr>
          <w:rFonts w:ascii="Times New Roman" w:hAnsi="Times New Roman" w:cs="Times New Roman"/>
          <w:sz w:val="24"/>
          <w:szCs w:val="24"/>
        </w:rPr>
        <w:t>f you want a job, we will find you a job.</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It's </w:t>
      </w:r>
      <w:proofErr w:type="spellStart"/>
      <w:r w:rsidRPr="00D83217">
        <w:rPr>
          <w:rFonts w:ascii="Times New Roman" w:hAnsi="Times New Roman" w:cs="Times New Roman"/>
          <w:sz w:val="24"/>
          <w:szCs w:val="24"/>
        </w:rPr>
        <w:t>kinda</w:t>
      </w:r>
      <w:proofErr w:type="spellEnd"/>
      <w:r w:rsidRPr="00D83217">
        <w:rPr>
          <w:rFonts w:ascii="Times New Roman" w:hAnsi="Times New Roman" w:cs="Times New Roman"/>
          <w:sz w:val="24"/>
          <w:szCs w:val="24"/>
        </w:rPr>
        <w:t xml:space="preserve"> hard to turn that down in a pandemic. So, I ended up working for the Department of Corrections for about two months. I mowed grass out at the Plainfield Correctional Facility. So </w:t>
      </w:r>
      <w:proofErr w:type="gramStart"/>
      <w:r w:rsidRPr="00D83217">
        <w:rPr>
          <w:rFonts w:ascii="Times New Roman" w:hAnsi="Times New Roman" w:cs="Times New Roman"/>
          <w:sz w:val="24"/>
          <w:szCs w:val="24"/>
        </w:rPr>
        <w:t>definitely not</w:t>
      </w:r>
      <w:proofErr w:type="gramEnd"/>
      <w:r w:rsidRPr="00D83217">
        <w:rPr>
          <w:rFonts w:ascii="Times New Roman" w:hAnsi="Times New Roman" w:cs="Times New Roman"/>
          <w:sz w:val="24"/>
          <w:szCs w:val="24"/>
        </w:rPr>
        <w:t xml:space="preserve"> what I intended to do when I started 2020. I like to make a lot of jokes about back when I was in prison</w:t>
      </w:r>
      <w:r w:rsidR="003D533C" w:rsidRPr="00D83217">
        <w:rPr>
          <w:rFonts w:ascii="Times New Roman" w:hAnsi="Times New Roman" w:cs="Times New Roman"/>
          <w:sz w:val="24"/>
          <w:szCs w:val="24"/>
        </w:rPr>
        <w:t xml:space="preserve"> b</w:t>
      </w:r>
      <w:r w:rsidRPr="00D83217">
        <w:rPr>
          <w:rFonts w:ascii="Times New Roman" w:hAnsi="Times New Roman" w:cs="Times New Roman"/>
          <w:sz w:val="24"/>
          <w:szCs w:val="24"/>
        </w:rPr>
        <w:t>ecause I</w:t>
      </w:r>
      <w:r w:rsidR="003D533C"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spent two months working there. I'm </w:t>
      </w:r>
      <w:proofErr w:type="gramStart"/>
      <w:r w:rsidRPr="00D83217">
        <w:rPr>
          <w:rFonts w:ascii="Times New Roman" w:hAnsi="Times New Roman" w:cs="Times New Roman"/>
          <w:sz w:val="24"/>
          <w:szCs w:val="24"/>
        </w:rPr>
        <w:t>really thankful</w:t>
      </w:r>
      <w:proofErr w:type="gramEnd"/>
      <w:r w:rsidRPr="00D83217">
        <w:rPr>
          <w:rFonts w:ascii="Times New Roman" w:hAnsi="Times New Roman" w:cs="Times New Roman"/>
          <w:sz w:val="24"/>
          <w:szCs w:val="24"/>
        </w:rPr>
        <w:t xml:space="preserve"> for that opportunit</w:t>
      </w:r>
      <w:r w:rsidR="003D533C" w:rsidRPr="00D83217">
        <w:rPr>
          <w:rFonts w:ascii="Times New Roman" w:hAnsi="Times New Roman" w:cs="Times New Roman"/>
          <w:sz w:val="24"/>
          <w:szCs w:val="24"/>
        </w:rPr>
        <w:t>y j</w:t>
      </w:r>
      <w:r w:rsidRPr="00D83217">
        <w:rPr>
          <w:rFonts w:ascii="Times New Roman" w:hAnsi="Times New Roman" w:cs="Times New Roman"/>
          <w:sz w:val="24"/>
          <w:szCs w:val="24"/>
        </w:rPr>
        <w:t xml:space="preserve">ust because I made really good money </w:t>
      </w:r>
      <w:r w:rsidR="003D533C" w:rsidRPr="00D83217">
        <w:rPr>
          <w:rFonts w:ascii="Times New Roman" w:hAnsi="Times New Roman" w:cs="Times New Roman"/>
          <w:sz w:val="24"/>
          <w:szCs w:val="24"/>
        </w:rPr>
        <w:t xml:space="preserve">over that summer </w:t>
      </w:r>
      <w:r w:rsidRPr="00D83217">
        <w:rPr>
          <w:rFonts w:ascii="Times New Roman" w:hAnsi="Times New Roman" w:cs="Times New Roman"/>
          <w:sz w:val="24"/>
          <w:szCs w:val="24"/>
        </w:rPr>
        <w:t>that really kept me afloat while a lot of people, you know, a lot of young graduates didn't have that opportunity and really struggling through it. I wrapped that up at the end of the July</w:t>
      </w:r>
      <w:r w:rsidR="003D533C" w:rsidRPr="00D83217">
        <w:rPr>
          <w:rFonts w:ascii="Times New Roman" w:hAnsi="Times New Roman" w:cs="Times New Roman"/>
          <w:sz w:val="24"/>
          <w:szCs w:val="24"/>
        </w:rPr>
        <w:t>, w</w:t>
      </w:r>
      <w:r w:rsidRPr="00D83217">
        <w:rPr>
          <w:rFonts w:ascii="Times New Roman" w:hAnsi="Times New Roman" w:cs="Times New Roman"/>
          <w:sz w:val="24"/>
          <w:szCs w:val="24"/>
        </w:rPr>
        <w:t xml:space="preserve">ent back to the statehouse in August, worked at the statehouse, at first, doing like an information desk in the State Government Center South as part of the Department of Administration, and then </w:t>
      </w:r>
      <w:proofErr w:type="gramStart"/>
      <w:r w:rsidRPr="00D83217">
        <w:rPr>
          <w:rFonts w:ascii="Times New Roman" w:hAnsi="Times New Roman" w:cs="Times New Roman"/>
          <w:sz w:val="24"/>
          <w:szCs w:val="24"/>
        </w:rPr>
        <w:t>returned back</w:t>
      </w:r>
      <w:proofErr w:type="gramEnd"/>
      <w:r w:rsidRPr="00D83217">
        <w:rPr>
          <w:rFonts w:ascii="Times New Roman" w:hAnsi="Times New Roman" w:cs="Times New Roman"/>
          <w:sz w:val="24"/>
          <w:szCs w:val="24"/>
        </w:rPr>
        <w:t xml:space="preserve"> to the statehouse near the beginning of August. At that point, I was working more than I normally worked at the statehouse, just because </w:t>
      </w:r>
      <w:proofErr w:type="gramStart"/>
      <w:r w:rsidRPr="00D83217">
        <w:rPr>
          <w:rFonts w:ascii="Times New Roman" w:hAnsi="Times New Roman" w:cs="Times New Roman"/>
          <w:sz w:val="24"/>
          <w:szCs w:val="24"/>
        </w:rPr>
        <w:t>most of the staff is</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most</w:t>
      </w:r>
      <w:proofErr w:type="gramEnd"/>
      <w:r w:rsidRPr="00D83217">
        <w:rPr>
          <w:rFonts w:ascii="Times New Roman" w:hAnsi="Times New Roman" w:cs="Times New Roman"/>
          <w:sz w:val="24"/>
          <w:szCs w:val="24"/>
        </w:rPr>
        <w:t xml:space="preserve"> of the staff were high risk individuals, individuals who are 60-plus in age. So, they wanted to have, you know, the young guy who was less likely to </w:t>
      </w:r>
      <w:proofErr w:type="gramStart"/>
      <w:r w:rsidRPr="00D83217">
        <w:rPr>
          <w:rFonts w:ascii="Times New Roman" w:hAnsi="Times New Roman" w:cs="Times New Roman"/>
          <w:sz w:val="24"/>
          <w:szCs w:val="24"/>
        </w:rPr>
        <w:t>kick the bucket</w:t>
      </w:r>
      <w:proofErr w:type="gramEnd"/>
      <w:r w:rsidRPr="00D83217">
        <w:rPr>
          <w:rFonts w:ascii="Times New Roman" w:hAnsi="Times New Roman" w:cs="Times New Roman"/>
          <w:sz w:val="24"/>
          <w:szCs w:val="24"/>
        </w:rPr>
        <w:t xml:space="preserve"> if he got </w:t>
      </w:r>
      <w:proofErr w:type="gramStart"/>
      <w:r w:rsidRPr="00D83217">
        <w:rPr>
          <w:rFonts w:ascii="Times New Roman" w:hAnsi="Times New Roman" w:cs="Times New Roman"/>
          <w:sz w:val="24"/>
          <w:szCs w:val="24"/>
        </w:rPr>
        <w:t>sick</w:t>
      </w:r>
      <w:proofErr w:type="gramEnd"/>
      <w:r w:rsidRPr="00D83217">
        <w:rPr>
          <w:rFonts w:ascii="Times New Roman" w:hAnsi="Times New Roman" w:cs="Times New Roman"/>
          <w:sz w:val="24"/>
          <w:szCs w:val="24"/>
        </w:rPr>
        <w:t xml:space="preserve"> work, which I completely understand and appreciate</w:t>
      </w:r>
      <w:r w:rsidR="003D533C" w:rsidRPr="00D83217">
        <w:rPr>
          <w:rFonts w:ascii="Times New Roman" w:hAnsi="Times New Roman" w:cs="Times New Roman"/>
          <w:sz w:val="24"/>
          <w:szCs w:val="24"/>
        </w:rPr>
        <w:t xml:space="preserve">d.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I was working about four days a week for August. I started coaching </w:t>
      </w:r>
      <w:r w:rsidR="003D533C" w:rsidRPr="00D83217">
        <w:rPr>
          <w:rFonts w:ascii="Times New Roman" w:hAnsi="Times New Roman" w:cs="Times New Roman"/>
          <w:sz w:val="24"/>
          <w:szCs w:val="24"/>
        </w:rPr>
        <w:t>m</w:t>
      </w:r>
      <w:r w:rsidRPr="00D83217">
        <w:rPr>
          <w:rFonts w:ascii="Times New Roman" w:hAnsi="Times New Roman" w:cs="Times New Roman"/>
          <w:sz w:val="24"/>
          <w:szCs w:val="24"/>
        </w:rPr>
        <w:t xml:space="preserve">iddle </w:t>
      </w:r>
      <w:r w:rsidR="003D533C" w:rsidRPr="00D83217">
        <w:rPr>
          <w:rFonts w:ascii="Times New Roman" w:hAnsi="Times New Roman" w:cs="Times New Roman"/>
          <w:sz w:val="24"/>
          <w:szCs w:val="24"/>
        </w:rPr>
        <w:t>s</w:t>
      </w:r>
      <w:r w:rsidRPr="00D83217">
        <w:rPr>
          <w:rFonts w:ascii="Times New Roman" w:hAnsi="Times New Roman" w:cs="Times New Roman"/>
          <w:sz w:val="24"/>
          <w:szCs w:val="24"/>
        </w:rPr>
        <w:t xml:space="preserve">chool tennis down in Franklin at Franklin Community Middle School.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I was doing those things to kind of keep myself afloat</w:t>
      </w:r>
      <w:r w:rsidR="003D533C"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and, you know, trying to find full time employment, but kind of struggling at that. </w:t>
      </w:r>
      <w:r w:rsidRPr="00D83217">
        <w:rPr>
          <w:rFonts w:ascii="Times New Roman" w:hAnsi="Times New Roman" w:cs="Times New Roman"/>
          <w:sz w:val="24"/>
          <w:szCs w:val="24"/>
        </w:rPr>
        <w:lastRenderedPageBreak/>
        <w:t xml:space="preserve">And </w:t>
      </w:r>
      <w:proofErr w:type="gramStart"/>
      <w:r w:rsidRPr="00D83217">
        <w:rPr>
          <w:rFonts w:ascii="Times New Roman" w:hAnsi="Times New Roman" w:cs="Times New Roman"/>
          <w:sz w:val="24"/>
          <w:szCs w:val="24"/>
        </w:rPr>
        <w:t>then</w:t>
      </w:r>
      <w:proofErr w:type="gramEnd"/>
      <w:r w:rsidRPr="00D83217">
        <w:rPr>
          <w:rFonts w:ascii="Times New Roman" w:hAnsi="Times New Roman" w:cs="Times New Roman"/>
          <w:sz w:val="24"/>
          <w:szCs w:val="24"/>
        </w:rPr>
        <w:t xml:space="preserve"> November, I was able to get that job for admissions at Franklin. All three rounds of my interviews were over </w:t>
      </w:r>
      <w:r w:rsidR="003D533C" w:rsidRPr="00D83217">
        <w:rPr>
          <w:rFonts w:ascii="Times New Roman" w:hAnsi="Times New Roman" w:cs="Times New Roman"/>
          <w:sz w:val="24"/>
          <w:szCs w:val="24"/>
        </w:rPr>
        <w:t>Z</w:t>
      </w:r>
      <w:r w:rsidRPr="00D83217">
        <w:rPr>
          <w:rFonts w:ascii="Times New Roman" w:hAnsi="Times New Roman" w:cs="Times New Roman"/>
          <w:sz w:val="24"/>
          <w:szCs w:val="24"/>
        </w:rPr>
        <w:t xml:space="preserve">oom, which is not what the typical protocol is for those positions. They are usually in-person interviews. </w:t>
      </w:r>
      <w:proofErr w:type="gramStart"/>
      <w:r w:rsidRPr="00D83217">
        <w:rPr>
          <w:rFonts w:ascii="Times New Roman" w:hAnsi="Times New Roman" w:cs="Times New Roman"/>
          <w:sz w:val="24"/>
          <w:szCs w:val="24"/>
        </w:rPr>
        <w:t>But,</w:t>
      </w:r>
      <w:proofErr w:type="gramEnd"/>
      <w:r w:rsidRPr="00D83217">
        <w:rPr>
          <w:rFonts w:ascii="Times New Roman" w:hAnsi="Times New Roman" w:cs="Times New Roman"/>
          <w:sz w:val="24"/>
          <w:szCs w:val="24"/>
        </w:rPr>
        <w:t xml:space="preserve"> those were all in over </w:t>
      </w:r>
      <w:r w:rsidR="003D533C" w:rsidRPr="00D83217">
        <w:rPr>
          <w:rFonts w:ascii="Times New Roman" w:hAnsi="Times New Roman" w:cs="Times New Roman"/>
          <w:sz w:val="24"/>
          <w:szCs w:val="24"/>
        </w:rPr>
        <w:t>Z</w:t>
      </w:r>
      <w:r w:rsidRPr="00D83217">
        <w:rPr>
          <w:rFonts w:ascii="Times New Roman" w:hAnsi="Times New Roman" w:cs="Times New Roman"/>
          <w:sz w:val="24"/>
          <w:szCs w:val="24"/>
        </w:rPr>
        <w:t xml:space="preserve">oom. And I've been at Franklin since November. So, about five months now. So, I was never, you know, </w:t>
      </w:r>
      <w:proofErr w:type="gramStart"/>
      <w:r w:rsidRPr="00D83217">
        <w:rPr>
          <w:rFonts w:ascii="Times New Roman" w:hAnsi="Times New Roman" w:cs="Times New Roman"/>
          <w:sz w:val="24"/>
          <w:szCs w:val="24"/>
        </w:rPr>
        <w:t>really unemployed</w:t>
      </w:r>
      <w:proofErr w:type="gramEnd"/>
      <w:r w:rsidRPr="00D83217">
        <w:rPr>
          <w:rFonts w:ascii="Times New Roman" w:hAnsi="Times New Roman" w:cs="Times New Roman"/>
          <w:sz w:val="24"/>
          <w:szCs w:val="24"/>
        </w:rPr>
        <w:t>. There's probably about a week or two, you know, where I was between the prison and the</w:t>
      </w:r>
      <w:r w:rsidR="003D533C" w:rsidRPr="00D83217">
        <w:rPr>
          <w:rFonts w:ascii="Times New Roman" w:hAnsi="Times New Roman" w:cs="Times New Roman"/>
          <w:sz w:val="24"/>
          <w:szCs w:val="24"/>
        </w:rPr>
        <w:t xml:space="preserve"> state</w:t>
      </w:r>
      <w:r w:rsidRPr="00D83217">
        <w:rPr>
          <w:rFonts w:ascii="Times New Roman" w:hAnsi="Times New Roman" w:cs="Times New Roman"/>
          <w:sz w:val="24"/>
          <w:szCs w:val="24"/>
        </w:rPr>
        <w:t xml:space="preserve"> house. There wasn't a whole lot going on. Taylor Swift released an album </w:t>
      </w:r>
      <w:proofErr w:type="gramStart"/>
      <w:r w:rsidRPr="00D83217">
        <w:rPr>
          <w:rFonts w:ascii="Times New Roman" w:hAnsi="Times New Roman" w:cs="Times New Roman"/>
          <w:sz w:val="24"/>
          <w:szCs w:val="24"/>
        </w:rPr>
        <w:t>in</w:t>
      </w:r>
      <w:proofErr w:type="gramEnd"/>
      <w:r w:rsidRPr="00D83217">
        <w:rPr>
          <w:rFonts w:ascii="Times New Roman" w:hAnsi="Times New Roman" w:cs="Times New Roman"/>
          <w:sz w:val="24"/>
          <w:szCs w:val="24"/>
        </w:rPr>
        <w:t xml:space="preserve"> that time. So, I got to really, really dive into that which was a blessing. But, I had </w:t>
      </w:r>
      <w:proofErr w:type="gramStart"/>
      <w:r w:rsidRPr="00D83217">
        <w:rPr>
          <w:rFonts w:ascii="Times New Roman" w:hAnsi="Times New Roman" w:cs="Times New Roman"/>
          <w:sz w:val="24"/>
          <w:szCs w:val="24"/>
        </w:rPr>
        <w:t>pretty consistent</w:t>
      </w:r>
      <w:proofErr w:type="gramEnd"/>
      <w:r w:rsidRPr="00D83217">
        <w:rPr>
          <w:rFonts w:ascii="Times New Roman" w:hAnsi="Times New Roman" w:cs="Times New Roman"/>
          <w:sz w:val="24"/>
          <w:szCs w:val="24"/>
        </w:rPr>
        <w:t xml:space="preserve"> employment throughout</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I really recognize how blessed I am for that because there's a lot of people who can't, you know, say that. There's a lot of people who lost </w:t>
      </w:r>
      <w:proofErr w:type="gramStart"/>
      <w:r w:rsidRPr="00D83217">
        <w:rPr>
          <w:rFonts w:ascii="Times New Roman" w:hAnsi="Times New Roman" w:cs="Times New Roman"/>
          <w:sz w:val="24"/>
          <w:szCs w:val="24"/>
        </w:rPr>
        <w:t>jobs</w:t>
      </w:r>
      <w:proofErr w:type="gramEnd"/>
      <w:r w:rsidRPr="00D83217">
        <w:rPr>
          <w:rFonts w:ascii="Times New Roman" w:hAnsi="Times New Roman" w:cs="Times New Roman"/>
          <w:sz w:val="24"/>
          <w:szCs w:val="24"/>
        </w:rPr>
        <w:t xml:space="preserve"> because </w:t>
      </w:r>
      <w:r w:rsidR="003D533C" w:rsidRPr="00D83217">
        <w:rPr>
          <w:rFonts w:ascii="Times New Roman" w:hAnsi="Times New Roman" w:cs="Times New Roman"/>
          <w:sz w:val="24"/>
          <w:szCs w:val="24"/>
        </w:rPr>
        <w:t xml:space="preserve">of </w:t>
      </w:r>
      <w:r w:rsidRPr="00D83217">
        <w:rPr>
          <w:rFonts w:ascii="Times New Roman" w:hAnsi="Times New Roman" w:cs="Times New Roman"/>
          <w:sz w:val="24"/>
          <w:szCs w:val="24"/>
        </w:rPr>
        <w:t>COVID. I had, you know, five, I had like four or five</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I worked for the census for a while. And I have way too many W-2s when it comes to doing my taxes this year. I blame COVID for that.</w:t>
      </w:r>
      <w:r w:rsidR="003D533C"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But you know, you </w:t>
      </w:r>
      <w:proofErr w:type="gramStart"/>
      <w:r w:rsidRPr="00D83217">
        <w:rPr>
          <w:rFonts w:ascii="Times New Roman" w:hAnsi="Times New Roman" w:cs="Times New Roman"/>
          <w:sz w:val="24"/>
          <w:szCs w:val="24"/>
        </w:rPr>
        <w:t>got</w:t>
      </w:r>
      <w:proofErr w:type="gramEnd"/>
      <w:r w:rsidRPr="00D83217">
        <w:rPr>
          <w:rFonts w:ascii="Times New Roman" w:hAnsi="Times New Roman" w:cs="Times New Roman"/>
          <w:sz w:val="24"/>
          <w:szCs w:val="24"/>
        </w:rPr>
        <w:t xml:space="preserve"> to do </w:t>
      </w:r>
      <w:r w:rsidR="003D533C" w:rsidRPr="00D83217">
        <w:rPr>
          <w:rFonts w:ascii="Times New Roman" w:hAnsi="Times New Roman" w:cs="Times New Roman"/>
          <w:sz w:val="24"/>
          <w:szCs w:val="24"/>
        </w:rPr>
        <w:t>what y</w:t>
      </w:r>
      <w:r w:rsidRPr="00D83217">
        <w:rPr>
          <w:rFonts w:ascii="Times New Roman" w:hAnsi="Times New Roman" w:cs="Times New Roman"/>
          <w:sz w:val="24"/>
          <w:szCs w:val="24"/>
        </w:rPr>
        <w:t xml:space="preserve">ou got to </w:t>
      </w:r>
      <w:r w:rsidR="003D533C" w:rsidRPr="00D83217">
        <w:rPr>
          <w:rFonts w:ascii="Times New Roman" w:hAnsi="Times New Roman" w:cs="Times New Roman"/>
          <w:sz w:val="24"/>
          <w:szCs w:val="24"/>
        </w:rPr>
        <w:t xml:space="preserve">do </w:t>
      </w:r>
      <w:r w:rsidRPr="00D83217">
        <w:rPr>
          <w:rFonts w:ascii="Times New Roman" w:hAnsi="Times New Roman" w:cs="Times New Roman"/>
          <w:sz w:val="24"/>
          <w:szCs w:val="24"/>
        </w:rPr>
        <w:t>to make ends meet. Since then</w:t>
      </w:r>
      <w:r w:rsidR="003D533C"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since I started at Franklin, they'd </w:t>
      </w:r>
      <w:proofErr w:type="gramStart"/>
      <w:r w:rsidRPr="00D83217">
        <w:rPr>
          <w:rFonts w:ascii="Times New Roman" w:hAnsi="Times New Roman" w:cs="Times New Roman"/>
          <w:sz w:val="24"/>
          <w:szCs w:val="24"/>
        </w:rPr>
        <w:t>returned back</w:t>
      </w:r>
      <w:proofErr w:type="gramEnd"/>
      <w:r w:rsidRPr="00D83217">
        <w:rPr>
          <w:rFonts w:ascii="Times New Roman" w:hAnsi="Times New Roman" w:cs="Times New Roman"/>
          <w:sz w:val="24"/>
          <w:szCs w:val="24"/>
        </w:rPr>
        <w:t xml:space="preserve"> to</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you know, on-person</w:t>
      </w:r>
      <w:r w:rsidR="003D533C" w:rsidRPr="00D83217">
        <w:rPr>
          <w:rFonts w:ascii="Times New Roman" w:hAnsi="Times New Roman" w:cs="Times New Roman"/>
          <w:sz w:val="24"/>
          <w:szCs w:val="24"/>
        </w:rPr>
        <w:t>-</w:t>
      </w:r>
      <w:r w:rsidRPr="00D83217">
        <w:rPr>
          <w:rFonts w:ascii="Times New Roman" w:hAnsi="Times New Roman" w:cs="Times New Roman"/>
          <w:sz w:val="24"/>
          <w:szCs w:val="24"/>
        </w:rPr>
        <w:t xml:space="preserve"> on campus work</w:t>
      </w:r>
      <w:r w:rsidR="003D533C" w:rsidRPr="00D83217">
        <w:rPr>
          <w:rFonts w:ascii="Times New Roman" w:hAnsi="Times New Roman" w:cs="Times New Roman"/>
          <w:sz w:val="24"/>
          <w:szCs w:val="24"/>
        </w:rPr>
        <w:t>, s</w:t>
      </w:r>
      <w:r w:rsidRPr="00D83217">
        <w:rPr>
          <w:rFonts w:ascii="Times New Roman" w:hAnsi="Times New Roman" w:cs="Times New Roman"/>
          <w:sz w:val="24"/>
          <w:szCs w:val="24"/>
        </w:rPr>
        <w:t xml:space="preserve">o I've been in office since November. When we </w:t>
      </w:r>
      <w:proofErr w:type="gramStart"/>
      <w:r w:rsidRPr="00D83217">
        <w:rPr>
          <w:rFonts w:ascii="Times New Roman" w:hAnsi="Times New Roman" w:cs="Times New Roman"/>
          <w:sz w:val="24"/>
          <w:szCs w:val="24"/>
        </w:rPr>
        <w:t>do</w:t>
      </w:r>
      <w:proofErr w:type="gramEnd"/>
      <w:r w:rsidRPr="00D83217">
        <w:rPr>
          <w:rFonts w:ascii="Times New Roman" w:hAnsi="Times New Roman" w:cs="Times New Roman"/>
          <w:sz w:val="24"/>
          <w:szCs w:val="24"/>
        </w:rPr>
        <w:t xml:space="preserve"> staff meetings, we do staff meetings over </w:t>
      </w:r>
      <w:r w:rsidR="003D533C" w:rsidRPr="00D83217">
        <w:rPr>
          <w:rFonts w:ascii="Times New Roman" w:hAnsi="Times New Roman" w:cs="Times New Roman"/>
          <w:sz w:val="24"/>
          <w:szCs w:val="24"/>
        </w:rPr>
        <w:t>Z</w:t>
      </w:r>
      <w:r w:rsidRPr="00D83217">
        <w:rPr>
          <w:rFonts w:ascii="Times New Roman" w:hAnsi="Times New Roman" w:cs="Times New Roman"/>
          <w:sz w:val="24"/>
          <w:szCs w:val="24"/>
        </w:rPr>
        <w:t>oom instead going on in the conference room, which is what they used to do. So, it</w:t>
      </w:r>
      <w:r w:rsidR="003D533C" w:rsidRPr="00D83217">
        <w:rPr>
          <w:rFonts w:ascii="Times New Roman" w:hAnsi="Times New Roman" w:cs="Times New Roman"/>
          <w:sz w:val="24"/>
          <w:szCs w:val="24"/>
        </w:rPr>
        <w:t xml:space="preserve"> is</w:t>
      </w:r>
      <w:r w:rsidRPr="00D83217">
        <w:rPr>
          <w:rFonts w:ascii="Times New Roman" w:hAnsi="Times New Roman" w:cs="Times New Roman"/>
          <w:sz w:val="24"/>
          <w:szCs w:val="24"/>
        </w:rPr>
        <w:t xml:space="preserve"> a little bit different. We are having students come to visit campus. When students from my certain region that I'm responsible for visit, we do meet with them face to face. I meet with them and their families. We will do that. Normally we would do that in our offices, but we're not any meetings </w:t>
      </w:r>
      <w:r w:rsidR="004247A4" w:rsidRPr="00D83217">
        <w:rPr>
          <w:rFonts w:ascii="Times New Roman" w:hAnsi="Times New Roman" w:cs="Times New Roman"/>
          <w:sz w:val="24"/>
          <w:szCs w:val="24"/>
        </w:rPr>
        <w:t>in</w:t>
      </w:r>
      <w:r w:rsidRPr="00D83217">
        <w:rPr>
          <w:rFonts w:ascii="Times New Roman" w:hAnsi="Times New Roman" w:cs="Times New Roman"/>
          <w:sz w:val="24"/>
          <w:szCs w:val="24"/>
        </w:rPr>
        <w:t xml:space="preserve"> offices right now because of COVID.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we're using </w:t>
      </w:r>
      <w:proofErr w:type="gramStart"/>
      <w:r w:rsidRPr="00D83217">
        <w:rPr>
          <w:rFonts w:ascii="Times New Roman" w:hAnsi="Times New Roman" w:cs="Times New Roman"/>
          <w:sz w:val="24"/>
          <w:szCs w:val="24"/>
        </w:rPr>
        <w:t>other</w:t>
      </w:r>
      <w:proofErr w:type="gramEnd"/>
      <w:r w:rsidRPr="00D83217">
        <w:rPr>
          <w:rFonts w:ascii="Times New Roman" w:hAnsi="Times New Roman" w:cs="Times New Roman"/>
          <w:sz w:val="24"/>
          <w:szCs w:val="24"/>
        </w:rPr>
        <w:t xml:space="preserve"> conference room or a media room, which are larger spaces downstairs to meet with the students</w:t>
      </w:r>
      <w:r w:rsidR="004247A4" w:rsidRPr="00D83217">
        <w:rPr>
          <w:rFonts w:ascii="Times New Roman" w:hAnsi="Times New Roman" w:cs="Times New Roman"/>
          <w:sz w:val="24"/>
          <w:szCs w:val="24"/>
        </w:rPr>
        <w:t>, a</w:t>
      </w:r>
      <w:r w:rsidRPr="00D83217">
        <w:rPr>
          <w:rFonts w:ascii="Times New Roman" w:hAnsi="Times New Roman" w:cs="Times New Roman"/>
          <w:sz w:val="24"/>
          <w:szCs w:val="24"/>
        </w:rPr>
        <w:t>nd we are masked the whole time. When I'm in my office, I don't w</w:t>
      </w:r>
      <w:r w:rsidR="004247A4" w:rsidRPr="00D83217">
        <w:rPr>
          <w:rFonts w:ascii="Times New Roman" w:hAnsi="Times New Roman" w:cs="Times New Roman"/>
          <w:sz w:val="24"/>
          <w:szCs w:val="24"/>
        </w:rPr>
        <w:t>ear</w:t>
      </w:r>
      <w:r w:rsidRPr="00D83217">
        <w:rPr>
          <w:rFonts w:ascii="Times New Roman" w:hAnsi="Times New Roman" w:cs="Times New Roman"/>
          <w:sz w:val="24"/>
          <w:szCs w:val="24"/>
        </w:rPr>
        <w:t xml:space="preserve"> my mask, but when I'm outside of my office and </w:t>
      </w:r>
      <w:r w:rsidR="004247A4" w:rsidRPr="00D83217">
        <w:rPr>
          <w:rFonts w:ascii="Times New Roman" w:hAnsi="Times New Roman" w:cs="Times New Roman"/>
          <w:sz w:val="24"/>
          <w:szCs w:val="24"/>
        </w:rPr>
        <w:t>am</w:t>
      </w:r>
      <w:r w:rsidRPr="00D83217">
        <w:rPr>
          <w:rFonts w:ascii="Times New Roman" w:hAnsi="Times New Roman" w:cs="Times New Roman"/>
          <w:sz w:val="24"/>
          <w:szCs w:val="24"/>
        </w:rPr>
        <w:t xml:space="preserve"> engaging with, you know, prospective students, I am </w:t>
      </w:r>
      <w:r w:rsidR="004247A4" w:rsidRPr="00D83217">
        <w:rPr>
          <w:rFonts w:ascii="Times New Roman" w:hAnsi="Times New Roman" w:cs="Times New Roman"/>
          <w:sz w:val="24"/>
          <w:szCs w:val="24"/>
        </w:rPr>
        <w:t>m</w:t>
      </w:r>
      <w:r w:rsidRPr="00D83217">
        <w:rPr>
          <w:rFonts w:ascii="Times New Roman" w:hAnsi="Times New Roman" w:cs="Times New Roman"/>
          <w:sz w:val="24"/>
          <w:szCs w:val="24"/>
        </w:rPr>
        <w:t>asked</w:t>
      </w:r>
      <w:r w:rsidR="004247A4" w:rsidRPr="00D83217">
        <w:rPr>
          <w:rFonts w:ascii="Times New Roman" w:hAnsi="Times New Roman" w:cs="Times New Roman"/>
          <w:sz w:val="24"/>
          <w:szCs w:val="24"/>
        </w:rPr>
        <w:t>, and</w:t>
      </w:r>
      <w:r w:rsidRPr="00D83217">
        <w:rPr>
          <w:rFonts w:ascii="Times New Roman" w:hAnsi="Times New Roman" w:cs="Times New Roman"/>
          <w:sz w:val="24"/>
          <w:szCs w:val="24"/>
        </w:rPr>
        <w:t xml:space="preserve"> when I walk around campus</w:t>
      </w:r>
      <w:r w:rsidR="004247A4" w:rsidRPr="00D83217">
        <w:rPr>
          <w:rFonts w:ascii="Times New Roman" w:hAnsi="Times New Roman" w:cs="Times New Roman"/>
          <w:sz w:val="24"/>
          <w:szCs w:val="24"/>
        </w:rPr>
        <w:t>, I’m</w:t>
      </w:r>
      <w:r w:rsidRPr="00D83217">
        <w:rPr>
          <w:rFonts w:ascii="Times New Roman" w:hAnsi="Times New Roman" w:cs="Times New Roman"/>
          <w:sz w:val="24"/>
          <w:szCs w:val="24"/>
        </w:rPr>
        <w:t xml:space="preserve"> masked. And then, you know, we aren't doing like college fairs. We're not going into high schools. Normally, you know, half that job is going into high schools and meeting face to face with, you know, classes of students</w:t>
      </w:r>
      <w:r w:rsidR="004247A4" w:rsidRPr="00D83217">
        <w:rPr>
          <w:rFonts w:ascii="Times New Roman" w:hAnsi="Times New Roman" w:cs="Times New Roman"/>
          <w:sz w:val="24"/>
          <w:szCs w:val="24"/>
        </w:rPr>
        <w:t>, things</w:t>
      </w:r>
      <w:r w:rsidRPr="00D83217">
        <w:rPr>
          <w:rFonts w:ascii="Times New Roman" w:hAnsi="Times New Roman" w:cs="Times New Roman"/>
          <w:sz w:val="24"/>
          <w:szCs w:val="24"/>
        </w:rPr>
        <w:t xml:space="preserve"> like that, and that's not happening. We've been doing </w:t>
      </w:r>
      <w:proofErr w:type="gramStart"/>
      <w:r w:rsidRPr="00D83217">
        <w:rPr>
          <w:rFonts w:ascii="Times New Roman" w:hAnsi="Times New Roman" w:cs="Times New Roman"/>
          <w:sz w:val="24"/>
          <w:szCs w:val="24"/>
        </w:rPr>
        <w:t>virtual</w:t>
      </w:r>
      <w:proofErr w:type="gramEnd"/>
      <w:r w:rsidRPr="00D83217">
        <w:rPr>
          <w:rFonts w:ascii="Times New Roman" w:hAnsi="Times New Roman" w:cs="Times New Roman"/>
          <w:sz w:val="24"/>
          <w:szCs w:val="24"/>
        </w:rPr>
        <w:t xml:space="preserve"> college fair.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we've been, you know, basically hopping in a Zoom </w:t>
      </w:r>
      <w:r w:rsidR="004247A4" w:rsidRPr="00D83217">
        <w:rPr>
          <w:rFonts w:ascii="Times New Roman" w:hAnsi="Times New Roman" w:cs="Times New Roman"/>
          <w:sz w:val="24"/>
          <w:szCs w:val="24"/>
        </w:rPr>
        <w:t>r</w:t>
      </w:r>
      <w:r w:rsidRPr="00D83217">
        <w:rPr>
          <w:rFonts w:ascii="Times New Roman" w:hAnsi="Times New Roman" w:cs="Times New Roman"/>
          <w:sz w:val="24"/>
          <w:szCs w:val="24"/>
        </w:rPr>
        <w:t xml:space="preserve">oom and then beginning a presentation and opening up for questions. </w:t>
      </w:r>
      <w:proofErr w:type="gramStart"/>
      <w:r w:rsidRPr="00D83217">
        <w:rPr>
          <w:rFonts w:ascii="Times New Roman" w:hAnsi="Times New Roman" w:cs="Times New Roman"/>
          <w:sz w:val="24"/>
          <w:szCs w:val="24"/>
        </w:rPr>
        <w:t>But,</w:t>
      </w:r>
      <w:proofErr w:type="gramEnd"/>
      <w:r w:rsidRPr="00D83217">
        <w:rPr>
          <w:rFonts w:ascii="Times New Roman" w:hAnsi="Times New Roman" w:cs="Times New Roman"/>
          <w:sz w:val="24"/>
          <w:szCs w:val="24"/>
        </w:rPr>
        <w:t xml:space="preserve"> students are really tired of virtual learning. They're tired of </w:t>
      </w:r>
      <w:r w:rsidR="004247A4" w:rsidRPr="00D83217">
        <w:rPr>
          <w:rFonts w:ascii="Times New Roman" w:hAnsi="Times New Roman" w:cs="Times New Roman"/>
          <w:sz w:val="24"/>
          <w:szCs w:val="24"/>
        </w:rPr>
        <w:t>Z</w:t>
      </w:r>
      <w:r w:rsidRPr="00D83217">
        <w:rPr>
          <w:rFonts w:ascii="Times New Roman" w:hAnsi="Times New Roman" w:cs="Times New Roman"/>
          <w:sz w:val="24"/>
          <w:szCs w:val="24"/>
        </w:rPr>
        <w:t>oom events. I know</w:t>
      </w:r>
      <w:r w:rsidR="004247A4" w:rsidRPr="00D83217">
        <w:rPr>
          <w:rFonts w:ascii="Times New Roman" w:hAnsi="Times New Roman" w:cs="Times New Roman"/>
          <w:sz w:val="24"/>
          <w:szCs w:val="24"/>
        </w:rPr>
        <w:t>,</w:t>
      </w:r>
      <w:r w:rsidRPr="00D83217">
        <w:rPr>
          <w:rFonts w:ascii="Times New Roman" w:hAnsi="Times New Roman" w:cs="Times New Roman"/>
          <w:sz w:val="24"/>
          <w:szCs w:val="24"/>
        </w:rPr>
        <w:t xml:space="preserve"> I understand that. I'm tired of Zoom. I appreciate Zoom very much, but I'm tired of it. So, I </w:t>
      </w:r>
      <w:proofErr w:type="gramStart"/>
      <w:r w:rsidRPr="00D83217">
        <w:rPr>
          <w:rFonts w:ascii="Times New Roman" w:hAnsi="Times New Roman" w:cs="Times New Roman"/>
          <w:sz w:val="24"/>
          <w:szCs w:val="24"/>
        </w:rPr>
        <w:t>definitely understand</w:t>
      </w:r>
      <w:proofErr w:type="gramEnd"/>
      <w:r w:rsidRPr="00D83217">
        <w:rPr>
          <w:rFonts w:ascii="Times New Roman" w:hAnsi="Times New Roman" w:cs="Times New Roman"/>
          <w:sz w:val="24"/>
          <w:szCs w:val="24"/>
        </w:rPr>
        <w:t xml:space="preserve"> their fatigue with that. And, you know, it's frustrating from my end, because I will sit in a Zoom room for two hours, because there's a statewide fair for the state of Kentucky, and no students pop into my </w:t>
      </w:r>
      <w:r w:rsidR="004247A4" w:rsidRPr="00D83217">
        <w:rPr>
          <w:rFonts w:ascii="Times New Roman" w:hAnsi="Times New Roman" w:cs="Times New Roman"/>
          <w:sz w:val="24"/>
          <w:szCs w:val="24"/>
        </w:rPr>
        <w:t>Z</w:t>
      </w:r>
      <w:r w:rsidRPr="00D83217">
        <w:rPr>
          <w:rFonts w:ascii="Times New Roman" w:hAnsi="Times New Roman" w:cs="Times New Roman"/>
          <w:sz w:val="24"/>
          <w:szCs w:val="24"/>
        </w:rPr>
        <w:t xml:space="preserve">oom. </w:t>
      </w:r>
      <w:proofErr w:type="gramStart"/>
      <w:r w:rsidRPr="00D83217">
        <w:rPr>
          <w:rFonts w:ascii="Times New Roman" w:hAnsi="Times New Roman" w:cs="Times New Roman"/>
          <w:sz w:val="24"/>
          <w:szCs w:val="24"/>
        </w:rPr>
        <w:t>But,</w:t>
      </w:r>
      <w:proofErr w:type="gramEnd"/>
      <w:r w:rsidRPr="00D83217">
        <w:rPr>
          <w:rFonts w:ascii="Times New Roman" w:hAnsi="Times New Roman" w:cs="Times New Roman"/>
          <w:sz w:val="24"/>
          <w:szCs w:val="24"/>
        </w:rPr>
        <w:t xml:space="preserve"> I also can't blame them for that like</w:t>
      </w:r>
      <w:r w:rsidR="004247A4" w:rsidRPr="00D83217">
        <w:rPr>
          <w:rFonts w:ascii="Times New Roman" w:hAnsi="Times New Roman" w:cs="Times New Roman"/>
          <w:sz w:val="24"/>
          <w:szCs w:val="24"/>
        </w:rPr>
        <w:t xml:space="preserve">, </w:t>
      </w:r>
      <w:r w:rsidRPr="00D83217">
        <w:rPr>
          <w:rFonts w:ascii="Times New Roman" w:hAnsi="Times New Roman" w:cs="Times New Roman"/>
          <w:sz w:val="24"/>
          <w:szCs w:val="24"/>
        </w:rPr>
        <w:t>they spend their whole lives looking at them while I do it after school hours. Um, so</w:t>
      </w:r>
      <w:r w:rsidR="004247A4" w:rsidRPr="00D83217">
        <w:rPr>
          <w:rFonts w:ascii="Times New Roman" w:hAnsi="Times New Roman" w:cs="Times New Roman"/>
          <w:sz w:val="24"/>
          <w:szCs w:val="24"/>
        </w:rPr>
        <w:t xml:space="preserve"> that’s looked </w:t>
      </w:r>
      <w:r w:rsidRPr="00D83217">
        <w:rPr>
          <w:rFonts w:ascii="Times New Roman" w:hAnsi="Times New Roman" w:cs="Times New Roman"/>
          <w:sz w:val="24"/>
          <w:szCs w:val="24"/>
        </w:rPr>
        <w:t>a little bit different. In terms of tennis</w:t>
      </w:r>
      <w:r w:rsidR="004247A4" w:rsidRPr="00D83217">
        <w:rPr>
          <w:rFonts w:ascii="Times New Roman" w:hAnsi="Times New Roman" w:cs="Times New Roman"/>
          <w:sz w:val="24"/>
          <w:szCs w:val="24"/>
        </w:rPr>
        <w:t>, i</w:t>
      </w:r>
      <w:r w:rsidRPr="00D83217">
        <w:rPr>
          <w:rFonts w:ascii="Times New Roman" w:hAnsi="Times New Roman" w:cs="Times New Roman"/>
          <w:sz w:val="24"/>
          <w:szCs w:val="24"/>
        </w:rPr>
        <w:t xml:space="preserve">t changed college athletics. So, for Franklin, which is in the Heartland Collegiate Athletic Conference, it's a division-three conference of schools of Indiana, Ohio, and Kentucky. All fall sports were postponed. So, everything that would have happened in Fall 2020 is happening in </w:t>
      </w:r>
      <w:r w:rsidR="004247A4" w:rsidRPr="00D83217">
        <w:rPr>
          <w:rFonts w:ascii="Times New Roman" w:hAnsi="Times New Roman" w:cs="Times New Roman"/>
          <w:sz w:val="24"/>
          <w:szCs w:val="24"/>
        </w:rPr>
        <w:t>S</w:t>
      </w:r>
      <w:r w:rsidRPr="00D83217">
        <w:rPr>
          <w:rFonts w:ascii="Times New Roman" w:hAnsi="Times New Roman" w:cs="Times New Roman"/>
          <w:sz w:val="24"/>
          <w:szCs w:val="24"/>
        </w:rPr>
        <w:t>pring 2021 which means that we have both the men and women's tennis teams playing at the same time</w:t>
      </w:r>
      <w:r w:rsidR="004247A4" w:rsidRPr="00D83217">
        <w:rPr>
          <w:rFonts w:ascii="Times New Roman" w:hAnsi="Times New Roman" w:cs="Times New Roman"/>
          <w:sz w:val="24"/>
          <w:szCs w:val="24"/>
        </w:rPr>
        <w:t>, w</w:t>
      </w:r>
      <w:r w:rsidRPr="00D83217">
        <w:rPr>
          <w:rFonts w:ascii="Times New Roman" w:hAnsi="Times New Roman" w:cs="Times New Roman"/>
          <w:sz w:val="24"/>
          <w:szCs w:val="24"/>
        </w:rPr>
        <w:t xml:space="preserve">hich has been a little stressful, a little tiring, just because that means we're doing, as coaches, we're doing double the practices. We can only take six individuals </w:t>
      </w:r>
      <w:r w:rsidR="004247A4" w:rsidRPr="00D83217">
        <w:rPr>
          <w:rFonts w:ascii="Times New Roman" w:hAnsi="Times New Roman" w:cs="Times New Roman"/>
          <w:sz w:val="24"/>
          <w:szCs w:val="24"/>
        </w:rPr>
        <w:t xml:space="preserve">in </w:t>
      </w:r>
      <w:r w:rsidRPr="00D83217">
        <w:rPr>
          <w:rFonts w:ascii="Times New Roman" w:hAnsi="Times New Roman" w:cs="Times New Roman"/>
          <w:sz w:val="24"/>
          <w:szCs w:val="24"/>
        </w:rPr>
        <w:t>one of the passengers</w:t>
      </w:r>
      <w:r w:rsidR="004247A4" w:rsidRPr="00D83217">
        <w:rPr>
          <w:rFonts w:ascii="Times New Roman" w:hAnsi="Times New Roman" w:cs="Times New Roman"/>
          <w:sz w:val="24"/>
          <w:szCs w:val="24"/>
        </w:rPr>
        <w:t>-</w:t>
      </w:r>
      <w:r w:rsidRPr="00D83217">
        <w:rPr>
          <w:rFonts w:ascii="Times New Roman" w:hAnsi="Times New Roman" w:cs="Times New Roman"/>
          <w:sz w:val="24"/>
          <w:szCs w:val="24"/>
        </w:rPr>
        <w:t xml:space="preserve"> I think 12 passenger vans. That's what the college rule is. So, if we want to take six girls and a coach, which is pretty much what you need to have a lineup</w:t>
      </w:r>
      <w:r w:rsidR="004247A4" w:rsidRPr="00D83217">
        <w:rPr>
          <w:rFonts w:ascii="Times New Roman" w:hAnsi="Times New Roman" w:cs="Times New Roman"/>
          <w:sz w:val="24"/>
          <w:szCs w:val="24"/>
        </w:rPr>
        <w:t>, y</w:t>
      </w:r>
      <w:r w:rsidRPr="00D83217">
        <w:rPr>
          <w:rFonts w:ascii="Times New Roman" w:hAnsi="Times New Roman" w:cs="Times New Roman"/>
          <w:sz w:val="24"/>
          <w:szCs w:val="24"/>
        </w:rPr>
        <w:t xml:space="preserve">ou're expected to take two vans. So that's </w:t>
      </w:r>
      <w:proofErr w:type="gramStart"/>
      <w:r w:rsidRPr="00D83217">
        <w:rPr>
          <w:rFonts w:ascii="Times New Roman" w:hAnsi="Times New Roman" w:cs="Times New Roman"/>
          <w:sz w:val="24"/>
          <w:szCs w:val="24"/>
        </w:rPr>
        <w:t>definitely been</w:t>
      </w:r>
      <w:proofErr w:type="gramEnd"/>
      <w:r w:rsidRPr="00D83217">
        <w:rPr>
          <w:rFonts w:ascii="Times New Roman" w:hAnsi="Times New Roman" w:cs="Times New Roman"/>
          <w:sz w:val="24"/>
          <w:szCs w:val="24"/>
        </w:rPr>
        <w:t xml:space="preserve"> stressful with that, just kind of having to work</w:t>
      </w:r>
      <w:r w:rsidR="004247A4" w:rsidRPr="00D83217">
        <w:rPr>
          <w:rFonts w:ascii="Times New Roman" w:hAnsi="Times New Roman" w:cs="Times New Roman"/>
          <w:sz w:val="24"/>
          <w:szCs w:val="24"/>
        </w:rPr>
        <w:t>-</w:t>
      </w:r>
      <w:r w:rsidRPr="00D83217">
        <w:rPr>
          <w:rFonts w:ascii="Times New Roman" w:hAnsi="Times New Roman" w:cs="Times New Roman"/>
          <w:sz w:val="24"/>
          <w:szCs w:val="24"/>
        </w:rPr>
        <w:t xml:space="preserve"> work around there. It's kind of put more obligation </w:t>
      </w:r>
      <w:proofErr w:type="gramStart"/>
      <w:r w:rsidRPr="00D83217">
        <w:rPr>
          <w:rFonts w:ascii="Times New Roman" w:hAnsi="Times New Roman" w:cs="Times New Roman"/>
          <w:sz w:val="24"/>
          <w:szCs w:val="24"/>
        </w:rPr>
        <w:t>on</w:t>
      </w:r>
      <w:proofErr w:type="gramEnd"/>
      <w:r w:rsidRPr="00D83217">
        <w:rPr>
          <w:rFonts w:ascii="Times New Roman" w:hAnsi="Times New Roman" w:cs="Times New Roman"/>
          <w:sz w:val="24"/>
          <w:szCs w:val="24"/>
        </w:rPr>
        <w:t xml:space="preserve"> the volunteer coaches, like </w:t>
      </w:r>
      <w:proofErr w:type="gramStart"/>
      <w:r w:rsidRPr="00D83217">
        <w:rPr>
          <w:rFonts w:ascii="Times New Roman" w:hAnsi="Times New Roman" w:cs="Times New Roman"/>
          <w:sz w:val="24"/>
          <w:szCs w:val="24"/>
        </w:rPr>
        <w:t>myself</w:t>
      </w:r>
      <w:proofErr w:type="gramEnd"/>
      <w:r w:rsidRPr="00D83217">
        <w:rPr>
          <w:rFonts w:ascii="Times New Roman" w:hAnsi="Times New Roman" w:cs="Times New Roman"/>
          <w:sz w:val="24"/>
          <w:szCs w:val="24"/>
        </w:rPr>
        <w:t xml:space="preserve">. And </w:t>
      </w:r>
      <w:proofErr w:type="gramStart"/>
      <w:r w:rsidRPr="00D83217">
        <w:rPr>
          <w:rFonts w:ascii="Times New Roman" w:hAnsi="Times New Roman" w:cs="Times New Roman"/>
          <w:sz w:val="24"/>
          <w:szCs w:val="24"/>
        </w:rPr>
        <w:t>also</w:t>
      </w:r>
      <w:proofErr w:type="gramEnd"/>
      <w:r w:rsidRPr="00D83217">
        <w:rPr>
          <w:rFonts w:ascii="Times New Roman" w:hAnsi="Times New Roman" w:cs="Times New Roman"/>
          <w:sz w:val="24"/>
          <w:szCs w:val="24"/>
        </w:rPr>
        <w:t xml:space="preserve"> there's just more teams traveling. And since they can't take as many </w:t>
      </w:r>
      <w:r w:rsidRPr="00D83217">
        <w:rPr>
          <w:rFonts w:ascii="Times New Roman" w:hAnsi="Times New Roman" w:cs="Times New Roman"/>
          <w:sz w:val="24"/>
          <w:szCs w:val="24"/>
        </w:rPr>
        <w:lastRenderedPageBreak/>
        <w:t xml:space="preserve">people, </w:t>
      </w:r>
      <w:proofErr w:type="gramStart"/>
      <w:r w:rsidRPr="00D83217">
        <w:rPr>
          <w:rFonts w:ascii="Times New Roman" w:hAnsi="Times New Roman" w:cs="Times New Roman"/>
          <w:sz w:val="24"/>
          <w:szCs w:val="24"/>
        </w:rPr>
        <w:t>they're using</w:t>
      </w:r>
      <w:proofErr w:type="gramEnd"/>
      <w:r w:rsidRPr="00D83217">
        <w:rPr>
          <w:rFonts w:ascii="Times New Roman" w:hAnsi="Times New Roman" w:cs="Times New Roman"/>
          <w:sz w:val="24"/>
          <w:szCs w:val="24"/>
        </w:rPr>
        <w:t xml:space="preserve"> more vans, so getting transportation from the college has been a problem. Some schools </w:t>
      </w:r>
      <w:proofErr w:type="gramStart"/>
      <w:r w:rsidRPr="00D83217">
        <w:rPr>
          <w:rFonts w:ascii="Times New Roman" w:hAnsi="Times New Roman" w:cs="Times New Roman"/>
          <w:sz w:val="24"/>
          <w:szCs w:val="24"/>
        </w:rPr>
        <w:t>are requiring</w:t>
      </w:r>
      <w:proofErr w:type="gramEnd"/>
      <w:r w:rsidRPr="00D83217">
        <w:rPr>
          <w:rFonts w:ascii="Times New Roman" w:hAnsi="Times New Roman" w:cs="Times New Roman"/>
          <w:sz w:val="24"/>
          <w:szCs w:val="24"/>
        </w:rPr>
        <w:t xml:space="preserve"> students to get tested before they travel to that school. So, we play a match at Rose-Hulman this upcoming Saturday. So, the entire team that's traveling had to get tested for COVID this morning and Wednesday. So, you know, that's definitely</w:t>
      </w:r>
      <w:r w:rsidR="004247A4" w:rsidRPr="00D83217">
        <w:rPr>
          <w:rFonts w:ascii="Times New Roman" w:hAnsi="Times New Roman" w:cs="Times New Roman"/>
          <w:sz w:val="24"/>
          <w:szCs w:val="24"/>
        </w:rPr>
        <w:t xml:space="preserve">- </w:t>
      </w:r>
      <w:proofErr w:type="gramStart"/>
      <w:r w:rsidRPr="00D83217">
        <w:rPr>
          <w:rFonts w:ascii="Times New Roman" w:hAnsi="Times New Roman" w:cs="Times New Roman"/>
          <w:sz w:val="24"/>
          <w:szCs w:val="24"/>
        </w:rPr>
        <w:t>definitely different</w:t>
      </w:r>
      <w:proofErr w:type="gramEnd"/>
      <w:r w:rsidRPr="00D83217">
        <w:rPr>
          <w:rFonts w:ascii="Times New Roman" w:hAnsi="Times New Roman" w:cs="Times New Roman"/>
          <w:sz w:val="24"/>
          <w:szCs w:val="24"/>
        </w:rPr>
        <w:t xml:space="preserve">. You know, it depends on the school. But, you know, we're taking student temperatures. We're doing random testing. I know back in the fall, we had to do the </w:t>
      </w:r>
      <w:r w:rsidR="004247A4" w:rsidRPr="00D83217">
        <w:rPr>
          <w:rFonts w:ascii="Times New Roman" w:hAnsi="Times New Roman" w:cs="Times New Roman"/>
          <w:sz w:val="24"/>
          <w:szCs w:val="24"/>
        </w:rPr>
        <w:t>full-blown</w:t>
      </w:r>
      <w:r w:rsidRPr="00D83217">
        <w:rPr>
          <w:rFonts w:ascii="Times New Roman" w:hAnsi="Times New Roman" w:cs="Times New Roman"/>
          <w:sz w:val="24"/>
          <w:szCs w:val="24"/>
        </w:rPr>
        <w:t xml:space="preserve"> PCR tests. The dreaded COVID test that tickles your brain, as they say. So, that was not fun. They sent out</w:t>
      </w:r>
      <w:r w:rsidR="004247A4" w:rsidRPr="00D83217">
        <w:rPr>
          <w:rFonts w:ascii="Times New Roman" w:hAnsi="Times New Roman" w:cs="Times New Roman"/>
          <w:sz w:val="24"/>
          <w:szCs w:val="24"/>
        </w:rPr>
        <w:t xml:space="preserve">- they </w:t>
      </w:r>
      <w:r w:rsidRPr="00D83217">
        <w:rPr>
          <w:rFonts w:ascii="Times New Roman" w:hAnsi="Times New Roman" w:cs="Times New Roman"/>
          <w:sz w:val="24"/>
          <w:szCs w:val="24"/>
        </w:rPr>
        <w:t>shi</w:t>
      </w:r>
      <w:r w:rsidR="004247A4" w:rsidRPr="00D83217">
        <w:rPr>
          <w:rFonts w:ascii="Times New Roman" w:hAnsi="Times New Roman" w:cs="Times New Roman"/>
          <w:sz w:val="24"/>
          <w:szCs w:val="24"/>
        </w:rPr>
        <w:t>pped</w:t>
      </w:r>
      <w:r w:rsidRPr="00D83217">
        <w:rPr>
          <w:rFonts w:ascii="Times New Roman" w:hAnsi="Times New Roman" w:cs="Times New Roman"/>
          <w:sz w:val="24"/>
          <w:szCs w:val="24"/>
        </w:rPr>
        <w:t xml:space="preserve"> our results off to the hospital and something spilt.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we had to do it again in a week, which was terrible.</w:t>
      </w:r>
      <w:r w:rsidR="004247A4"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But, you know, things have </w:t>
      </w:r>
      <w:proofErr w:type="gramStart"/>
      <w:r w:rsidRPr="00D83217">
        <w:rPr>
          <w:rFonts w:ascii="Times New Roman" w:hAnsi="Times New Roman" w:cs="Times New Roman"/>
          <w:sz w:val="24"/>
          <w:szCs w:val="24"/>
        </w:rPr>
        <w:t>definitely changed</w:t>
      </w:r>
      <w:proofErr w:type="gramEnd"/>
      <w:r w:rsidRPr="00D83217">
        <w:rPr>
          <w:rFonts w:ascii="Times New Roman" w:hAnsi="Times New Roman" w:cs="Times New Roman"/>
          <w:sz w:val="24"/>
          <w:szCs w:val="24"/>
        </w:rPr>
        <w:t xml:space="preserve"> in terms of just jobs across the board and life in general. I'm looking forward to, you know, getting hopefully getting back into high </w:t>
      </w:r>
      <w:proofErr w:type="gramStart"/>
      <w:r w:rsidRPr="00D83217">
        <w:rPr>
          <w:rFonts w:ascii="Times New Roman" w:hAnsi="Times New Roman" w:cs="Times New Roman"/>
          <w:sz w:val="24"/>
          <w:szCs w:val="24"/>
        </w:rPr>
        <w:t>schools</w:t>
      </w:r>
      <w:proofErr w:type="gramEnd"/>
      <w:r w:rsidRPr="00D83217">
        <w:rPr>
          <w:rFonts w:ascii="Times New Roman" w:hAnsi="Times New Roman" w:cs="Times New Roman"/>
          <w:sz w:val="24"/>
          <w:szCs w:val="24"/>
        </w:rPr>
        <w:t xml:space="preserve"> this </w:t>
      </w:r>
      <w:r w:rsidR="004247A4" w:rsidRPr="00D83217">
        <w:rPr>
          <w:rFonts w:ascii="Times New Roman" w:hAnsi="Times New Roman" w:cs="Times New Roman"/>
          <w:sz w:val="24"/>
          <w:szCs w:val="24"/>
        </w:rPr>
        <w:t>f</w:t>
      </w:r>
      <w:r w:rsidRPr="00D83217">
        <w:rPr>
          <w:rFonts w:ascii="Times New Roman" w:hAnsi="Times New Roman" w:cs="Times New Roman"/>
          <w:sz w:val="24"/>
          <w:szCs w:val="24"/>
        </w:rPr>
        <w:t xml:space="preserve">all. You know, getting to meet with my students from my region, and just kind of get to meet my guidance counselors I'm working with, because right now, I know a lot of names, I know a lot of emails, but not seen a lot of faces. There's another incredibly </w:t>
      </w:r>
      <w:r w:rsidR="004247A4" w:rsidRPr="00D83217">
        <w:rPr>
          <w:rFonts w:ascii="Times New Roman" w:hAnsi="Times New Roman" w:cs="Times New Roman"/>
          <w:sz w:val="24"/>
          <w:szCs w:val="24"/>
        </w:rPr>
        <w:t>long-winded</w:t>
      </w:r>
      <w:r w:rsidRPr="00D83217">
        <w:rPr>
          <w:rFonts w:ascii="Times New Roman" w:hAnsi="Times New Roman" w:cs="Times New Roman"/>
          <w:sz w:val="24"/>
          <w:szCs w:val="24"/>
        </w:rPr>
        <w:t xml:space="preserve"> answer to your question.</w:t>
      </w:r>
      <w:r w:rsidR="004247A4" w:rsidRPr="00D83217">
        <w:rPr>
          <w:rFonts w:ascii="Times New Roman" w:hAnsi="Times New Roman" w:cs="Times New Roman"/>
          <w:sz w:val="24"/>
          <w:szCs w:val="24"/>
        </w:rPr>
        <w:t xml:space="preserve"> [laughs]</w:t>
      </w:r>
    </w:p>
    <w:p w14:paraId="77C7413F" w14:textId="77777777" w:rsidR="00F61904" w:rsidRPr="00D83217" w:rsidRDefault="00F61904">
      <w:pPr>
        <w:spacing w:after="0"/>
        <w:rPr>
          <w:rFonts w:ascii="Times New Roman" w:hAnsi="Times New Roman" w:cs="Times New Roman"/>
          <w:sz w:val="24"/>
          <w:szCs w:val="24"/>
        </w:rPr>
      </w:pPr>
    </w:p>
    <w:p w14:paraId="321F1090" w14:textId="7AB5B6C5"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24:04</w:t>
      </w:r>
      <w:proofErr w:type="gramEnd"/>
    </w:p>
    <w:p w14:paraId="6CCB35C2"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No, that's great. So, have you had any people that you know, been affected by, you know, COVID-19 and their employment? Maybe you could speak </w:t>
      </w:r>
      <w:proofErr w:type="gramStart"/>
      <w:r w:rsidRPr="00D83217">
        <w:rPr>
          <w:rFonts w:ascii="Times New Roman" w:hAnsi="Times New Roman" w:cs="Times New Roman"/>
          <w:sz w:val="24"/>
          <w:szCs w:val="24"/>
        </w:rPr>
        <w:t>on</w:t>
      </w:r>
      <w:proofErr w:type="gramEnd"/>
      <w:r w:rsidRPr="00D83217">
        <w:rPr>
          <w:rFonts w:ascii="Times New Roman" w:hAnsi="Times New Roman" w:cs="Times New Roman"/>
          <w:sz w:val="24"/>
          <w:szCs w:val="24"/>
        </w:rPr>
        <w:t xml:space="preserve"> the people that you interact with maybe </w:t>
      </w:r>
      <w:proofErr w:type="gramStart"/>
      <w:r w:rsidRPr="00D83217">
        <w:rPr>
          <w:rFonts w:ascii="Times New Roman" w:hAnsi="Times New Roman" w:cs="Times New Roman"/>
          <w:sz w:val="24"/>
          <w:szCs w:val="24"/>
        </w:rPr>
        <w:t>on a daily basis</w:t>
      </w:r>
      <w:proofErr w:type="gramEnd"/>
      <w:r w:rsidRPr="00D83217">
        <w:rPr>
          <w:rFonts w:ascii="Times New Roman" w:hAnsi="Times New Roman" w:cs="Times New Roman"/>
          <w:sz w:val="24"/>
          <w:szCs w:val="24"/>
        </w:rPr>
        <w:t>.</w:t>
      </w:r>
    </w:p>
    <w:p w14:paraId="4ADA3E53" w14:textId="77777777" w:rsidR="00F61904" w:rsidRPr="00D83217" w:rsidRDefault="00F61904">
      <w:pPr>
        <w:spacing w:after="0"/>
        <w:rPr>
          <w:rFonts w:ascii="Times New Roman" w:hAnsi="Times New Roman" w:cs="Times New Roman"/>
          <w:sz w:val="24"/>
          <w:szCs w:val="24"/>
        </w:rPr>
      </w:pPr>
    </w:p>
    <w:p w14:paraId="3195D0E4" w14:textId="0A137305"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24:27</w:t>
      </w:r>
      <w:proofErr w:type="gramEnd"/>
    </w:p>
    <w:p w14:paraId="5FF99970" w14:textId="062172A7" w:rsidR="00F61904" w:rsidRPr="00D83217" w:rsidRDefault="004247A4">
      <w:pPr>
        <w:spacing w:after="0"/>
        <w:rPr>
          <w:rFonts w:ascii="Times New Roman" w:hAnsi="Times New Roman" w:cs="Times New Roman"/>
          <w:sz w:val="24"/>
          <w:szCs w:val="24"/>
        </w:rPr>
      </w:pPr>
      <w:r w:rsidRPr="00D83217">
        <w:rPr>
          <w:rFonts w:ascii="Times New Roman" w:hAnsi="Times New Roman" w:cs="Times New Roman"/>
          <w:sz w:val="24"/>
          <w:szCs w:val="24"/>
        </w:rPr>
        <w:t>You know</w:t>
      </w:r>
      <w:r w:rsidR="00000000" w:rsidRPr="00D83217">
        <w:rPr>
          <w:rFonts w:ascii="Times New Roman" w:hAnsi="Times New Roman" w:cs="Times New Roman"/>
          <w:sz w:val="24"/>
          <w:szCs w:val="24"/>
        </w:rPr>
        <w:t xml:space="preserve">, so </w:t>
      </w:r>
      <w:r w:rsidRPr="00D83217">
        <w:rPr>
          <w:rFonts w:ascii="Times New Roman" w:hAnsi="Times New Roman" w:cs="Times New Roman"/>
          <w:sz w:val="24"/>
          <w:szCs w:val="24"/>
        </w:rPr>
        <w:t xml:space="preserve">I’ve since </w:t>
      </w:r>
      <w:r w:rsidR="00000000" w:rsidRPr="00D83217">
        <w:rPr>
          <w:rFonts w:ascii="Times New Roman" w:hAnsi="Times New Roman" w:cs="Times New Roman"/>
          <w:sz w:val="24"/>
          <w:szCs w:val="24"/>
        </w:rPr>
        <w:t xml:space="preserve">moved since my last apartment. </w:t>
      </w:r>
      <w:proofErr w:type="gramStart"/>
      <w:r w:rsidR="00000000" w:rsidRPr="00D83217">
        <w:rPr>
          <w:rFonts w:ascii="Times New Roman" w:hAnsi="Times New Roman" w:cs="Times New Roman"/>
          <w:sz w:val="24"/>
          <w:szCs w:val="24"/>
        </w:rPr>
        <w:t>So</w:t>
      </w:r>
      <w:proofErr w:type="gramEnd"/>
      <w:r w:rsidR="00000000" w:rsidRPr="00D83217">
        <w:rPr>
          <w:rFonts w:ascii="Times New Roman" w:hAnsi="Times New Roman" w:cs="Times New Roman"/>
          <w:sz w:val="24"/>
          <w:szCs w:val="24"/>
        </w:rPr>
        <w:t xml:space="preserve"> I have one roommate that came from the last apartment with me and then a new roommate</w:t>
      </w:r>
      <w:r w:rsidRPr="00D83217">
        <w:rPr>
          <w:rFonts w:ascii="Times New Roman" w:hAnsi="Times New Roman" w:cs="Times New Roman"/>
          <w:sz w:val="24"/>
          <w:szCs w:val="24"/>
        </w:rPr>
        <w:t>- t</w:t>
      </w:r>
      <w:r w:rsidR="00000000" w:rsidRPr="00D83217">
        <w:rPr>
          <w:rFonts w:ascii="Times New Roman" w:hAnsi="Times New Roman" w:cs="Times New Roman"/>
          <w:sz w:val="24"/>
          <w:szCs w:val="24"/>
        </w:rPr>
        <w:t xml:space="preserve">he new roommate, he has worked fully virtual since the pandemic started. </w:t>
      </w:r>
      <w:proofErr w:type="gramStart"/>
      <w:r w:rsidR="00000000" w:rsidRPr="00D83217">
        <w:rPr>
          <w:rFonts w:ascii="Times New Roman" w:hAnsi="Times New Roman" w:cs="Times New Roman"/>
          <w:sz w:val="24"/>
          <w:szCs w:val="24"/>
        </w:rPr>
        <w:t>So</w:t>
      </w:r>
      <w:proofErr w:type="gramEnd"/>
      <w:r w:rsidR="00000000" w:rsidRPr="00D83217">
        <w:rPr>
          <w:rFonts w:ascii="Times New Roman" w:hAnsi="Times New Roman" w:cs="Times New Roman"/>
          <w:sz w:val="24"/>
          <w:szCs w:val="24"/>
        </w:rPr>
        <w:t xml:space="preserve"> he's not been in the office since then. He kept his job, things like that, but he's not gone in and then my other roommates doing a hybrid schedule. I know I've had a lot of grad school friends who are incredibly competent people, I would argue they're way more competent than I am, who have struggled to find employment. There's no reason for these, you know, these incredibly bright, young professionals not to just have jobs knocking </w:t>
      </w:r>
      <w:proofErr w:type="gramStart"/>
      <w:r w:rsidR="00000000" w:rsidRPr="00D83217">
        <w:rPr>
          <w:rFonts w:ascii="Times New Roman" w:hAnsi="Times New Roman" w:cs="Times New Roman"/>
          <w:sz w:val="24"/>
          <w:szCs w:val="24"/>
        </w:rPr>
        <w:t>down</w:t>
      </w:r>
      <w:proofErr w:type="gramEnd"/>
      <w:r w:rsidR="00000000" w:rsidRPr="00D83217">
        <w:rPr>
          <w:rFonts w:ascii="Times New Roman" w:hAnsi="Times New Roman" w:cs="Times New Roman"/>
          <w:sz w:val="24"/>
          <w:szCs w:val="24"/>
        </w:rPr>
        <w:t xml:space="preserve"> their door trying to get them to work for them, so that's </w:t>
      </w:r>
      <w:proofErr w:type="gramStart"/>
      <w:r w:rsidR="00000000" w:rsidRPr="00D83217">
        <w:rPr>
          <w:rFonts w:ascii="Times New Roman" w:hAnsi="Times New Roman" w:cs="Times New Roman"/>
          <w:sz w:val="24"/>
          <w:szCs w:val="24"/>
        </w:rPr>
        <w:t>definitely been</w:t>
      </w:r>
      <w:proofErr w:type="gramEnd"/>
      <w:r w:rsidR="00000000" w:rsidRPr="00D83217">
        <w:rPr>
          <w:rFonts w:ascii="Times New Roman" w:hAnsi="Times New Roman" w:cs="Times New Roman"/>
          <w:sz w:val="24"/>
          <w:szCs w:val="24"/>
        </w:rPr>
        <w:t xml:space="preserve"> a struggle. It's just watching, you know, my colleagues, my friends, really, really struggle to find jobs and kind of </w:t>
      </w:r>
      <w:proofErr w:type="gramStart"/>
      <w:r w:rsidR="00000000" w:rsidRPr="00D83217">
        <w:rPr>
          <w:rFonts w:ascii="Times New Roman" w:hAnsi="Times New Roman" w:cs="Times New Roman"/>
          <w:sz w:val="24"/>
          <w:szCs w:val="24"/>
        </w:rPr>
        <w:t>have to</w:t>
      </w:r>
      <w:proofErr w:type="gramEnd"/>
      <w:r w:rsidR="00000000" w:rsidRPr="00D83217">
        <w:rPr>
          <w:rFonts w:ascii="Times New Roman" w:hAnsi="Times New Roman" w:cs="Times New Roman"/>
          <w:sz w:val="24"/>
          <w:szCs w:val="24"/>
        </w:rPr>
        <w:t xml:space="preserve"> take job of</w:t>
      </w:r>
      <w:r w:rsidRPr="00D83217">
        <w:rPr>
          <w:rFonts w:ascii="Times New Roman" w:hAnsi="Times New Roman" w:cs="Times New Roman"/>
          <w:sz w:val="24"/>
          <w:szCs w:val="24"/>
        </w:rPr>
        <w:t>f</w:t>
      </w:r>
      <w:r w:rsidR="00000000" w:rsidRPr="00D83217">
        <w:rPr>
          <w:rFonts w:ascii="Times New Roman" w:hAnsi="Times New Roman" w:cs="Times New Roman"/>
          <w:sz w:val="24"/>
          <w:szCs w:val="24"/>
        </w:rPr>
        <w:t xml:space="preserve"> their field about because it's hard to be picky right now. We really aren't in a position where we can be super picky.</w:t>
      </w:r>
      <w:r w:rsidRPr="00D83217">
        <w:rPr>
          <w:rFonts w:ascii="Times New Roman" w:hAnsi="Times New Roman" w:cs="Times New Roman"/>
          <w:sz w:val="24"/>
          <w:szCs w:val="24"/>
        </w:rPr>
        <w:t xml:space="preserve"> </w:t>
      </w:r>
      <w:r w:rsidR="00000000" w:rsidRPr="00D83217">
        <w:rPr>
          <w:rFonts w:ascii="Times New Roman" w:hAnsi="Times New Roman" w:cs="Times New Roman"/>
          <w:sz w:val="24"/>
          <w:szCs w:val="24"/>
        </w:rPr>
        <w:t>With that I mentioned the State House staff, it's a lot of retired individuals who are just doing</w:t>
      </w:r>
      <w:r w:rsidRPr="00D83217">
        <w:rPr>
          <w:rFonts w:ascii="Times New Roman" w:hAnsi="Times New Roman" w:cs="Times New Roman"/>
          <w:sz w:val="24"/>
          <w:szCs w:val="24"/>
        </w:rPr>
        <w:t xml:space="preserve">, </w:t>
      </w:r>
      <w:r w:rsidR="00000000" w:rsidRPr="00D83217">
        <w:rPr>
          <w:rFonts w:ascii="Times New Roman" w:hAnsi="Times New Roman" w:cs="Times New Roman"/>
          <w:sz w:val="24"/>
          <w:szCs w:val="24"/>
        </w:rPr>
        <w:t xml:space="preserve">working </w:t>
      </w:r>
      <w:proofErr w:type="gramStart"/>
      <w:r w:rsidR="00000000" w:rsidRPr="00D83217">
        <w:rPr>
          <w:rFonts w:ascii="Times New Roman" w:hAnsi="Times New Roman" w:cs="Times New Roman"/>
          <w:sz w:val="24"/>
          <w:szCs w:val="24"/>
        </w:rPr>
        <w:t>there</w:t>
      </w:r>
      <w:proofErr w:type="gramEnd"/>
      <w:r w:rsidR="00000000" w:rsidRPr="00D83217">
        <w:rPr>
          <w:rFonts w:ascii="Times New Roman" w:hAnsi="Times New Roman" w:cs="Times New Roman"/>
          <w:sz w:val="24"/>
          <w:szCs w:val="24"/>
        </w:rPr>
        <w:t xml:space="preserve"> part time. You know, they like that extra</w:t>
      </w:r>
      <w:r w:rsidRPr="00D83217">
        <w:rPr>
          <w:rFonts w:ascii="Times New Roman" w:hAnsi="Times New Roman" w:cs="Times New Roman"/>
          <w:sz w:val="24"/>
          <w:szCs w:val="24"/>
        </w:rPr>
        <w:t>-</w:t>
      </w:r>
      <w:r w:rsidR="00000000" w:rsidRPr="00D83217">
        <w:rPr>
          <w:rFonts w:ascii="Times New Roman" w:hAnsi="Times New Roman" w:cs="Times New Roman"/>
          <w:sz w:val="24"/>
          <w:szCs w:val="24"/>
        </w:rPr>
        <w:t xml:space="preserve"> that extra income and for most of them, they went without that income for, you know, for four months at least. So, </w:t>
      </w:r>
      <w:proofErr w:type="gramStart"/>
      <w:r w:rsidR="00000000" w:rsidRPr="00D83217">
        <w:rPr>
          <w:rFonts w:ascii="Times New Roman" w:hAnsi="Times New Roman" w:cs="Times New Roman"/>
          <w:sz w:val="24"/>
          <w:szCs w:val="24"/>
        </w:rPr>
        <w:t>that's definitely, you</w:t>
      </w:r>
      <w:proofErr w:type="gramEnd"/>
      <w:r w:rsidR="00000000" w:rsidRPr="00D83217">
        <w:rPr>
          <w:rFonts w:ascii="Times New Roman" w:hAnsi="Times New Roman" w:cs="Times New Roman"/>
          <w:sz w:val="24"/>
          <w:szCs w:val="24"/>
        </w:rPr>
        <w:t xml:space="preserve"> know, a big change. I'm trying to think right off the top of my </w:t>
      </w:r>
      <w:proofErr w:type="gramStart"/>
      <w:r w:rsidR="00000000" w:rsidRPr="00D83217">
        <w:rPr>
          <w:rFonts w:ascii="Times New Roman" w:hAnsi="Times New Roman" w:cs="Times New Roman"/>
          <w:sz w:val="24"/>
          <w:szCs w:val="24"/>
        </w:rPr>
        <w:t>head, if</w:t>
      </w:r>
      <w:proofErr w:type="gramEnd"/>
      <w:r w:rsidR="00000000" w:rsidRPr="00D83217">
        <w:rPr>
          <w:rFonts w:ascii="Times New Roman" w:hAnsi="Times New Roman" w:cs="Times New Roman"/>
          <w:sz w:val="24"/>
          <w:szCs w:val="24"/>
        </w:rPr>
        <w:t xml:space="preserve"> I know anyone who...</w:t>
      </w:r>
      <w:r w:rsidR="00914EBA" w:rsidRPr="00D83217">
        <w:rPr>
          <w:rFonts w:ascii="Times New Roman" w:hAnsi="Times New Roman" w:cs="Times New Roman"/>
          <w:sz w:val="24"/>
          <w:szCs w:val="24"/>
        </w:rPr>
        <w:t xml:space="preserve"> </w:t>
      </w:r>
      <w:r w:rsidR="00000000" w:rsidRPr="00D83217">
        <w:rPr>
          <w:rFonts w:ascii="Times New Roman" w:hAnsi="Times New Roman" w:cs="Times New Roman"/>
          <w:sz w:val="24"/>
          <w:szCs w:val="24"/>
        </w:rPr>
        <w:t xml:space="preserve">I do, I had a friend who worked in Indianapolis for a company that did programs related to music, and she was furloughed because of it. So, she's </w:t>
      </w:r>
      <w:proofErr w:type="gramStart"/>
      <w:r w:rsidR="00000000" w:rsidRPr="00D83217">
        <w:rPr>
          <w:rFonts w:ascii="Times New Roman" w:hAnsi="Times New Roman" w:cs="Times New Roman"/>
          <w:sz w:val="24"/>
          <w:szCs w:val="24"/>
        </w:rPr>
        <w:t>actually moved</w:t>
      </w:r>
      <w:proofErr w:type="gramEnd"/>
      <w:r w:rsidR="00000000" w:rsidRPr="00D83217">
        <w:rPr>
          <w:rFonts w:ascii="Times New Roman" w:hAnsi="Times New Roman" w:cs="Times New Roman"/>
          <w:sz w:val="24"/>
          <w:szCs w:val="24"/>
        </w:rPr>
        <w:t xml:space="preserve"> back home to Madison, which is my hometown. So, Madison, Indiana. So, she's, you know, had to kind of uproot her life. Leave her apartment. Um, it's turned out </w:t>
      </w:r>
      <w:proofErr w:type="gramStart"/>
      <w:r w:rsidR="00000000" w:rsidRPr="00D83217">
        <w:rPr>
          <w:rFonts w:ascii="Times New Roman" w:hAnsi="Times New Roman" w:cs="Times New Roman"/>
          <w:sz w:val="24"/>
          <w:szCs w:val="24"/>
        </w:rPr>
        <w:t>really well</w:t>
      </w:r>
      <w:proofErr w:type="gramEnd"/>
      <w:r w:rsidR="00000000" w:rsidRPr="00D83217">
        <w:rPr>
          <w:rFonts w:ascii="Times New Roman" w:hAnsi="Times New Roman" w:cs="Times New Roman"/>
          <w:sz w:val="24"/>
          <w:szCs w:val="24"/>
        </w:rPr>
        <w:t xml:space="preserve"> for her, she got a good job down there. She's bought a house. </w:t>
      </w:r>
      <w:proofErr w:type="gramStart"/>
      <w:r w:rsidR="00000000" w:rsidRPr="00D83217">
        <w:rPr>
          <w:rFonts w:ascii="Times New Roman" w:hAnsi="Times New Roman" w:cs="Times New Roman"/>
          <w:sz w:val="24"/>
          <w:szCs w:val="24"/>
        </w:rPr>
        <w:t>So</w:t>
      </w:r>
      <w:proofErr w:type="gramEnd"/>
      <w:r w:rsidR="00000000" w:rsidRPr="00D83217">
        <w:rPr>
          <w:rFonts w:ascii="Times New Roman" w:hAnsi="Times New Roman" w:cs="Times New Roman"/>
          <w:sz w:val="24"/>
          <w:szCs w:val="24"/>
        </w:rPr>
        <w:t xml:space="preserve"> you know, really happy for her. I </w:t>
      </w:r>
      <w:proofErr w:type="gramStart"/>
      <w:r w:rsidR="00000000" w:rsidRPr="00D83217">
        <w:rPr>
          <w:rFonts w:ascii="Times New Roman" w:hAnsi="Times New Roman" w:cs="Times New Roman"/>
          <w:sz w:val="24"/>
          <w:szCs w:val="24"/>
        </w:rPr>
        <w:t>definitely miss</w:t>
      </w:r>
      <w:proofErr w:type="gramEnd"/>
      <w:r w:rsidR="00000000" w:rsidRPr="00D83217">
        <w:rPr>
          <w:rFonts w:ascii="Times New Roman" w:hAnsi="Times New Roman" w:cs="Times New Roman"/>
          <w:sz w:val="24"/>
          <w:szCs w:val="24"/>
        </w:rPr>
        <w:t xml:space="preserve"> her being up here in Indianapolis. It was nice having</w:t>
      </w:r>
      <w:r w:rsidR="00914EBA" w:rsidRPr="00D83217">
        <w:rPr>
          <w:rFonts w:ascii="Times New Roman" w:hAnsi="Times New Roman" w:cs="Times New Roman"/>
          <w:sz w:val="24"/>
          <w:szCs w:val="24"/>
        </w:rPr>
        <w:t>, you kn</w:t>
      </w:r>
      <w:r w:rsidR="00000000" w:rsidRPr="00D83217">
        <w:rPr>
          <w:rFonts w:ascii="Times New Roman" w:hAnsi="Times New Roman" w:cs="Times New Roman"/>
          <w:sz w:val="24"/>
          <w:szCs w:val="24"/>
        </w:rPr>
        <w:t>o</w:t>
      </w:r>
      <w:r w:rsidR="00914EBA" w:rsidRPr="00D83217">
        <w:rPr>
          <w:rFonts w:ascii="Times New Roman" w:hAnsi="Times New Roman" w:cs="Times New Roman"/>
          <w:sz w:val="24"/>
          <w:szCs w:val="24"/>
        </w:rPr>
        <w:t>w,</w:t>
      </w:r>
      <w:r w:rsidR="00000000" w:rsidRPr="00D83217">
        <w:rPr>
          <w:rFonts w:ascii="Times New Roman" w:hAnsi="Times New Roman" w:cs="Times New Roman"/>
          <w:sz w:val="24"/>
          <w:szCs w:val="24"/>
        </w:rPr>
        <w:t xml:space="preserve"> another friend from back home up here. </w:t>
      </w:r>
      <w:proofErr w:type="gramStart"/>
      <w:r w:rsidR="00000000" w:rsidRPr="00D83217">
        <w:rPr>
          <w:rFonts w:ascii="Times New Roman" w:hAnsi="Times New Roman" w:cs="Times New Roman"/>
          <w:sz w:val="24"/>
          <w:szCs w:val="24"/>
        </w:rPr>
        <w:t>But,</w:t>
      </w:r>
      <w:proofErr w:type="gramEnd"/>
      <w:r w:rsidR="00000000" w:rsidRPr="00D83217">
        <w:rPr>
          <w:rFonts w:ascii="Times New Roman" w:hAnsi="Times New Roman" w:cs="Times New Roman"/>
          <w:sz w:val="24"/>
          <w:szCs w:val="24"/>
        </w:rPr>
        <w:t xml:space="preserve"> she's the one that comes to mind.</w:t>
      </w:r>
      <w:r w:rsidR="00914EBA" w:rsidRPr="00D83217">
        <w:rPr>
          <w:rFonts w:ascii="Times New Roman" w:hAnsi="Times New Roman" w:cs="Times New Roman"/>
          <w:sz w:val="24"/>
          <w:szCs w:val="24"/>
        </w:rPr>
        <w:t xml:space="preserve"> </w:t>
      </w:r>
      <w:r w:rsidR="00000000" w:rsidRPr="00D83217">
        <w:rPr>
          <w:rFonts w:ascii="Times New Roman" w:hAnsi="Times New Roman" w:cs="Times New Roman"/>
          <w:sz w:val="24"/>
          <w:szCs w:val="24"/>
        </w:rPr>
        <w:t xml:space="preserve">I know a lot of people moved back in with their parents who never really intended to. That was </w:t>
      </w:r>
      <w:r w:rsidR="00000000" w:rsidRPr="00D83217">
        <w:rPr>
          <w:rFonts w:ascii="Times New Roman" w:hAnsi="Times New Roman" w:cs="Times New Roman"/>
          <w:sz w:val="24"/>
          <w:szCs w:val="24"/>
        </w:rPr>
        <w:lastRenderedPageBreak/>
        <w:t>kind of a strong sticking point for me as I will, you know, do manual labor, I will do whatever it takes, I really don't want to go back to my hometown. I love my hometown, love my family, but I think I would have just gone crazy if I had to go live back there. You know, I wanted to stay here in Indianapolis</w:t>
      </w:r>
      <w:r w:rsidR="00914EBA" w:rsidRPr="00D83217">
        <w:rPr>
          <w:rFonts w:ascii="Times New Roman" w:hAnsi="Times New Roman" w:cs="Times New Roman"/>
          <w:sz w:val="24"/>
          <w:szCs w:val="24"/>
        </w:rPr>
        <w:t>, e</w:t>
      </w:r>
      <w:r w:rsidR="00000000" w:rsidRPr="00D83217">
        <w:rPr>
          <w:rFonts w:ascii="Times New Roman" w:hAnsi="Times New Roman" w:cs="Times New Roman"/>
          <w:sz w:val="24"/>
          <w:szCs w:val="24"/>
        </w:rPr>
        <w:t xml:space="preserve">ven if, you know, I wasn't working, when I wanted to work, I knew that the opportunities were better here. </w:t>
      </w:r>
      <w:r w:rsidR="00914EBA" w:rsidRPr="00D83217">
        <w:rPr>
          <w:rFonts w:ascii="Times New Roman" w:hAnsi="Times New Roman" w:cs="Times New Roman"/>
          <w:sz w:val="24"/>
          <w:szCs w:val="24"/>
        </w:rPr>
        <w:t>So t</w:t>
      </w:r>
      <w:r w:rsidR="00000000" w:rsidRPr="00D83217">
        <w:rPr>
          <w:rFonts w:ascii="Times New Roman" w:hAnsi="Times New Roman" w:cs="Times New Roman"/>
          <w:sz w:val="24"/>
          <w:szCs w:val="24"/>
        </w:rPr>
        <w:t>hat was really my strong sticking point.</w:t>
      </w:r>
      <w:r w:rsidR="00914EBA" w:rsidRPr="00D83217">
        <w:rPr>
          <w:rFonts w:ascii="Times New Roman" w:hAnsi="Times New Roman" w:cs="Times New Roman"/>
          <w:sz w:val="24"/>
          <w:szCs w:val="24"/>
        </w:rPr>
        <w:t xml:space="preserve"> But </w:t>
      </w:r>
      <w:r w:rsidR="00000000" w:rsidRPr="00D83217">
        <w:rPr>
          <w:rFonts w:ascii="Times New Roman" w:hAnsi="Times New Roman" w:cs="Times New Roman"/>
          <w:sz w:val="24"/>
          <w:szCs w:val="24"/>
        </w:rPr>
        <w:t xml:space="preserve">I've known a lot of people who have lost, lost </w:t>
      </w:r>
      <w:proofErr w:type="gramStart"/>
      <w:r w:rsidR="00000000" w:rsidRPr="00D83217">
        <w:rPr>
          <w:rFonts w:ascii="Times New Roman" w:hAnsi="Times New Roman" w:cs="Times New Roman"/>
          <w:sz w:val="24"/>
          <w:szCs w:val="24"/>
        </w:rPr>
        <w:t>jobs</w:t>
      </w:r>
      <w:proofErr w:type="gramEnd"/>
      <w:r w:rsidR="00000000" w:rsidRPr="00D83217">
        <w:rPr>
          <w:rFonts w:ascii="Times New Roman" w:hAnsi="Times New Roman" w:cs="Times New Roman"/>
          <w:sz w:val="24"/>
          <w:szCs w:val="24"/>
        </w:rPr>
        <w:t xml:space="preserve"> or had jobs affected. I know, my dad works at a factory down in Madison</w:t>
      </w:r>
      <w:r w:rsidR="00914EBA" w:rsidRPr="00D83217">
        <w:rPr>
          <w:rFonts w:ascii="Times New Roman" w:hAnsi="Times New Roman" w:cs="Times New Roman"/>
          <w:sz w:val="24"/>
          <w:szCs w:val="24"/>
        </w:rPr>
        <w:t>,</w:t>
      </w:r>
      <w:r w:rsidR="00000000" w:rsidRPr="00D83217">
        <w:rPr>
          <w:rFonts w:ascii="Times New Roman" w:hAnsi="Times New Roman" w:cs="Times New Roman"/>
          <w:sz w:val="24"/>
          <w:szCs w:val="24"/>
        </w:rPr>
        <w:t xml:space="preserve"> and he spent, you know, about a month </w:t>
      </w:r>
      <w:proofErr w:type="gramStart"/>
      <w:r w:rsidR="00000000" w:rsidRPr="00D83217">
        <w:rPr>
          <w:rFonts w:ascii="Times New Roman" w:hAnsi="Times New Roman" w:cs="Times New Roman"/>
          <w:sz w:val="24"/>
          <w:szCs w:val="24"/>
        </w:rPr>
        <w:t>where</w:t>
      </w:r>
      <w:proofErr w:type="gramEnd"/>
      <w:r w:rsidR="00000000" w:rsidRPr="00D83217">
        <w:rPr>
          <w:rFonts w:ascii="Times New Roman" w:hAnsi="Times New Roman" w:cs="Times New Roman"/>
          <w:sz w:val="24"/>
          <w:szCs w:val="24"/>
        </w:rPr>
        <w:t xml:space="preserve"> he wasn't working there. So, he </w:t>
      </w:r>
      <w:proofErr w:type="gramStart"/>
      <w:r w:rsidR="00000000" w:rsidRPr="00D83217">
        <w:rPr>
          <w:rFonts w:ascii="Times New Roman" w:hAnsi="Times New Roman" w:cs="Times New Roman"/>
          <w:sz w:val="24"/>
          <w:szCs w:val="24"/>
        </w:rPr>
        <w:t>was doing</w:t>
      </w:r>
      <w:proofErr w:type="gramEnd"/>
      <w:r w:rsidR="00000000" w:rsidRPr="00D83217">
        <w:rPr>
          <w:rFonts w:ascii="Times New Roman" w:hAnsi="Times New Roman" w:cs="Times New Roman"/>
          <w:sz w:val="24"/>
          <w:szCs w:val="24"/>
        </w:rPr>
        <w:t xml:space="preserve"> unemployment for the first time in his life. You know, he didn't lose his job</w:t>
      </w:r>
      <w:r w:rsidR="00914EBA" w:rsidRPr="00D83217">
        <w:rPr>
          <w:rFonts w:ascii="Times New Roman" w:hAnsi="Times New Roman" w:cs="Times New Roman"/>
          <w:sz w:val="24"/>
          <w:szCs w:val="24"/>
        </w:rPr>
        <w:t>, his job- t</w:t>
      </w:r>
      <w:r w:rsidR="00000000" w:rsidRPr="00D83217">
        <w:rPr>
          <w:rFonts w:ascii="Times New Roman" w:hAnsi="Times New Roman" w:cs="Times New Roman"/>
          <w:sz w:val="24"/>
          <w:szCs w:val="24"/>
        </w:rPr>
        <w:t>hey weren't in</w:t>
      </w:r>
      <w:r w:rsidR="00914EBA" w:rsidRPr="00D83217">
        <w:rPr>
          <w:rFonts w:ascii="Times New Roman" w:hAnsi="Times New Roman" w:cs="Times New Roman"/>
          <w:sz w:val="24"/>
          <w:szCs w:val="24"/>
        </w:rPr>
        <w:t>. W</w:t>
      </w:r>
      <w:r w:rsidR="00000000" w:rsidRPr="00D83217">
        <w:rPr>
          <w:rFonts w:ascii="Times New Roman" w:hAnsi="Times New Roman" w:cs="Times New Roman"/>
          <w:sz w:val="24"/>
          <w:szCs w:val="24"/>
        </w:rPr>
        <w:t xml:space="preserve">hen </w:t>
      </w:r>
      <w:r w:rsidR="00914EBA" w:rsidRPr="00D83217">
        <w:rPr>
          <w:rFonts w:ascii="Times New Roman" w:hAnsi="Times New Roman" w:cs="Times New Roman"/>
          <w:sz w:val="24"/>
          <w:szCs w:val="24"/>
        </w:rPr>
        <w:t>you’re</w:t>
      </w:r>
      <w:r w:rsidR="00000000" w:rsidRPr="00D83217">
        <w:rPr>
          <w:rFonts w:ascii="Times New Roman" w:hAnsi="Times New Roman" w:cs="Times New Roman"/>
          <w:sz w:val="24"/>
          <w:szCs w:val="24"/>
        </w:rPr>
        <w:t xml:space="preserve"> hourly, if you're not working</w:t>
      </w:r>
      <w:r w:rsidR="00914EBA" w:rsidRPr="00D83217">
        <w:rPr>
          <w:rFonts w:ascii="Times New Roman" w:hAnsi="Times New Roman" w:cs="Times New Roman"/>
          <w:sz w:val="24"/>
          <w:szCs w:val="24"/>
        </w:rPr>
        <w:t>, y</w:t>
      </w:r>
      <w:r w:rsidR="00000000" w:rsidRPr="00D83217">
        <w:rPr>
          <w:rFonts w:ascii="Times New Roman" w:hAnsi="Times New Roman" w:cs="Times New Roman"/>
          <w:sz w:val="24"/>
          <w:szCs w:val="24"/>
        </w:rPr>
        <w:t xml:space="preserve">ou know, you're just out of luck. So, that </w:t>
      </w:r>
      <w:proofErr w:type="gramStart"/>
      <w:r w:rsidR="00000000" w:rsidRPr="00D83217">
        <w:rPr>
          <w:rFonts w:ascii="Times New Roman" w:hAnsi="Times New Roman" w:cs="Times New Roman"/>
          <w:sz w:val="24"/>
          <w:szCs w:val="24"/>
        </w:rPr>
        <w:t>was definitely, you</w:t>
      </w:r>
      <w:proofErr w:type="gramEnd"/>
      <w:r w:rsidR="00000000" w:rsidRPr="00D83217">
        <w:rPr>
          <w:rFonts w:ascii="Times New Roman" w:hAnsi="Times New Roman" w:cs="Times New Roman"/>
          <w:sz w:val="24"/>
          <w:szCs w:val="24"/>
        </w:rPr>
        <w:t xml:space="preserve"> know, a big shift for him. Kind of a preview of retirement because he's a year away from retiring. So, he got to kind of do a test drive, which honestly, is probably </w:t>
      </w:r>
      <w:proofErr w:type="gramStart"/>
      <w:r w:rsidR="00000000" w:rsidRPr="00D83217">
        <w:rPr>
          <w:rFonts w:ascii="Times New Roman" w:hAnsi="Times New Roman" w:cs="Times New Roman"/>
          <w:sz w:val="24"/>
          <w:szCs w:val="24"/>
        </w:rPr>
        <w:t>pretty nice</w:t>
      </w:r>
      <w:proofErr w:type="gramEnd"/>
      <w:r w:rsidR="00000000" w:rsidRPr="00D83217">
        <w:rPr>
          <w:rFonts w:ascii="Times New Roman" w:hAnsi="Times New Roman" w:cs="Times New Roman"/>
          <w:sz w:val="24"/>
          <w:szCs w:val="24"/>
        </w:rPr>
        <w:t xml:space="preserve">. </w:t>
      </w:r>
      <w:proofErr w:type="gramStart"/>
      <w:r w:rsidR="00000000" w:rsidRPr="00D83217">
        <w:rPr>
          <w:rFonts w:ascii="Times New Roman" w:hAnsi="Times New Roman" w:cs="Times New Roman"/>
          <w:sz w:val="24"/>
          <w:szCs w:val="24"/>
        </w:rPr>
        <w:t>And,</w:t>
      </w:r>
      <w:proofErr w:type="gramEnd"/>
      <w:r w:rsidR="00000000" w:rsidRPr="00D83217">
        <w:rPr>
          <w:rFonts w:ascii="Times New Roman" w:hAnsi="Times New Roman" w:cs="Times New Roman"/>
          <w:sz w:val="24"/>
          <w:szCs w:val="24"/>
        </w:rPr>
        <w:t xml:space="preserve"> I know he wasn't, you know, he did all right for himself with retirement and, so, it wasn't like he was hurting for funds too much.</w:t>
      </w:r>
      <w:r w:rsidR="00914EBA" w:rsidRPr="00D83217">
        <w:rPr>
          <w:rFonts w:ascii="Times New Roman" w:hAnsi="Times New Roman" w:cs="Times New Roman"/>
          <w:sz w:val="24"/>
          <w:szCs w:val="24"/>
        </w:rPr>
        <w:t xml:space="preserve"> </w:t>
      </w:r>
      <w:r w:rsidR="00000000" w:rsidRPr="00D83217">
        <w:rPr>
          <w:rFonts w:ascii="Times New Roman" w:hAnsi="Times New Roman" w:cs="Times New Roman"/>
          <w:sz w:val="24"/>
          <w:szCs w:val="24"/>
        </w:rPr>
        <w:t xml:space="preserve">But so yeah, it's affected a lot of </w:t>
      </w:r>
      <w:proofErr w:type="gramStart"/>
      <w:r w:rsidR="00000000" w:rsidRPr="00D83217">
        <w:rPr>
          <w:rFonts w:ascii="Times New Roman" w:hAnsi="Times New Roman" w:cs="Times New Roman"/>
          <w:sz w:val="24"/>
          <w:szCs w:val="24"/>
        </w:rPr>
        <w:t>people</w:t>
      </w:r>
      <w:proofErr w:type="gramEnd"/>
      <w:r w:rsidR="00000000" w:rsidRPr="00D83217">
        <w:rPr>
          <w:rFonts w:ascii="Times New Roman" w:hAnsi="Times New Roman" w:cs="Times New Roman"/>
          <w:sz w:val="24"/>
          <w:szCs w:val="24"/>
        </w:rPr>
        <w:t xml:space="preserve"> a lot of different areas. I know a lot of people who started driving, you know, </w:t>
      </w:r>
      <w:proofErr w:type="gramStart"/>
      <w:r w:rsidR="00000000" w:rsidRPr="00D83217">
        <w:rPr>
          <w:rFonts w:ascii="Times New Roman" w:hAnsi="Times New Roman" w:cs="Times New Roman"/>
          <w:sz w:val="24"/>
          <w:szCs w:val="24"/>
        </w:rPr>
        <w:t>doing</w:t>
      </w:r>
      <w:proofErr w:type="gramEnd"/>
      <w:r w:rsidR="00000000" w:rsidRPr="00D83217">
        <w:rPr>
          <w:rFonts w:ascii="Times New Roman" w:hAnsi="Times New Roman" w:cs="Times New Roman"/>
          <w:sz w:val="24"/>
          <w:szCs w:val="24"/>
        </w:rPr>
        <w:t xml:space="preserve"> like Uber Eats or </w:t>
      </w:r>
      <w:proofErr w:type="spellStart"/>
      <w:r w:rsidR="00000000" w:rsidRPr="00D83217">
        <w:rPr>
          <w:rFonts w:ascii="Times New Roman" w:hAnsi="Times New Roman" w:cs="Times New Roman"/>
          <w:sz w:val="24"/>
          <w:szCs w:val="24"/>
        </w:rPr>
        <w:t>DoorDash</w:t>
      </w:r>
      <w:proofErr w:type="spellEnd"/>
      <w:r w:rsidR="00000000" w:rsidRPr="00D83217">
        <w:rPr>
          <w:rFonts w:ascii="Times New Roman" w:hAnsi="Times New Roman" w:cs="Times New Roman"/>
          <w:sz w:val="24"/>
          <w:szCs w:val="24"/>
        </w:rPr>
        <w:t xml:space="preserve"> or things like that, just because, you know, it was one of the few things that they could find jobs for. But yeah, that's definitely</w:t>
      </w:r>
      <w:r w:rsidR="00914EBA" w:rsidRPr="00D83217">
        <w:rPr>
          <w:rFonts w:ascii="Times New Roman" w:hAnsi="Times New Roman" w:cs="Times New Roman"/>
          <w:sz w:val="24"/>
          <w:szCs w:val="24"/>
        </w:rPr>
        <w:t>-</w:t>
      </w:r>
      <w:r w:rsidR="00000000" w:rsidRPr="00D83217">
        <w:rPr>
          <w:rFonts w:ascii="Times New Roman" w:hAnsi="Times New Roman" w:cs="Times New Roman"/>
          <w:sz w:val="24"/>
          <w:szCs w:val="24"/>
        </w:rPr>
        <w:t xml:space="preserve"> I think that's a</w:t>
      </w:r>
      <w:r w:rsidR="00914EBA" w:rsidRPr="00D83217">
        <w:rPr>
          <w:rFonts w:ascii="Times New Roman" w:hAnsi="Times New Roman" w:cs="Times New Roman"/>
          <w:sz w:val="24"/>
          <w:szCs w:val="24"/>
        </w:rPr>
        <w:t>ll</w:t>
      </w:r>
      <w:r w:rsidR="00000000" w:rsidRPr="00D83217">
        <w:rPr>
          <w:rFonts w:ascii="Times New Roman" w:hAnsi="Times New Roman" w:cs="Times New Roman"/>
          <w:sz w:val="24"/>
          <w:szCs w:val="24"/>
        </w:rPr>
        <w:t xml:space="preserve"> that comes to mind right now. I'm sure I'm missing something</w:t>
      </w:r>
      <w:r w:rsidR="00914EBA" w:rsidRPr="00D83217">
        <w:rPr>
          <w:rFonts w:ascii="Times New Roman" w:hAnsi="Times New Roman" w:cs="Times New Roman"/>
          <w:sz w:val="24"/>
          <w:szCs w:val="24"/>
        </w:rPr>
        <w:t xml:space="preserve">. </w:t>
      </w:r>
      <w:r w:rsidR="00000000" w:rsidRPr="00D83217">
        <w:rPr>
          <w:rFonts w:ascii="Times New Roman" w:hAnsi="Times New Roman" w:cs="Times New Roman"/>
          <w:sz w:val="24"/>
          <w:szCs w:val="24"/>
        </w:rPr>
        <w:t xml:space="preserve">My sister and her </w:t>
      </w:r>
      <w:r w:rsidR="00914EBA" w:rsidRPr="00D83217">
        <w:rPr>
          <w:rFonts w:ascii="Times New Roman" w:hAnsi="Times New Roman" w:cs="Times New Roman"/>
          <w:sz w:val="24"/>
          <w:szCs w:val="24"/>
        </w:rPr>
        <w:t>fiancé</w:t>
      </w:r>
      <w:r w:rsidR="00000000" w:rsidRPr="00D83217">
        <w:rPr>
          <w:rFonts w:ascii="Times New Roman" w:hAnsi="Times New Roman" w:cs="Times New Roman"/>
          <w:sz w:val="24"/>
          <w:szCs w:val="24"/>
        </w:rPr>
        <w:t xml:space="preserve"> are both teachers. So, you know, </w:t>
      </w:r>
      <w:r w:rsidR="00914EBA" w:rsidRPr="00D83217">
        <w:rPr>
          <w:rFonts w:ascii="Times New Roman" w:hAnsi="Times New Roman" w:cs="Times New Roman"/>
          <w:sz w:val="24"/>
          <w:szCs w:val="24"/>
        </w:rPr>
        <w:t xml:space="preserve">it </w:t>
      </w:r>
      <w:r w:rsidR="00000000" w:rsidRPr="00D83217">
        <w:rPr>
          <w:rFonts w:ascii="Times New Roman" w:hAnsi="Times New Roman" w:cs="Times New Roman"/>
          <w:sz w:val="24"/>
          <w:szCs w:val="24"/>
        </w:rPr>
        <w:t xml:space="preserve">drastically affected what their school life </w:t>
      </w:r>
      <w:proofErr w:type="gramStart"/>
      <w:r w:rsidR="00000000" w:rsidRPr="00D83217">
        <w:rPr>
          <w:rFonts w:ascii="Times New Roman" w:hAnsi="Times New Roman" w:cs="Times New Roman"/>
          <w:sz w:val="24"/>
          <w:szCs w:val="24"/>
        </w:rPr>
        <w:t>look</w:t>
      </w:r>
      <w:proofErr w:type="gramEnd"/>
      <w:r w:rsidR="00000000" w:rsidRPr="00D83217">
        <w:rPr>
          <w:rFonts w:ascii="Times New Roman" w:hAnsi="Times New Roman" w:cs="Times New Roman"/>
          <w:sz w:val="24"/>
          <w:szCs w:val="24"/>
        </w:rPr>
        <w:t xml:space="preserve"> like. You know, they're both teaching in Indianapolis, </w:t>
      </w:r>
      <w:r w:rsidR="00914EBA" w:rsidRPr="00D83217">
        <w:rPr>
          <w:rFonts w:ascii="Times New Roman" w:hAnsi="Times New Roman" w:cs="Times New Roman"/>
          <w:sz w:val="24"/>
          <w:szCs w:val="24"/>
        </w:rPr>
        <w:t>in</w:t>
      </w:r>
      <w:r w:rsidR="00000000" w:rsidRPr="00D83217">
        <w:rPr>
          <w:rFonts w:ascii="Times New Roman" w:hAnsi="Times New Roman" w:cs="Times New Roman"/>
          <w:sz w:val="24"/>
          <w:szCs w:val="24"/>
        </w:rPr>
        <w:t xml:space="preserve">, you know, school corporations that aren't in the wealthiest neighborhoods. So, I know, a big part of like what they struggled with was just, you know, getting students, you know, access to iPads, or computers, or iPhones where they could, you know, access the internet </w:t>
      </w:r>
      <w:proofErr w:type="gramStart"/>
      <w:r w:rsidR="00000000" w:rsidRPr="00D83217">
        <w:rPr>
          <w:rFonts w:ascii="Times New Roman" w:hAnsi="Times New Roman" w:cs="Times New Roman"/>
          <w:sz w:val="24"/>
          <w:szCs w:val="24"/>
        </w:rPr>
        <w:t>and,</w:t>
      </w:r>
      <w:proofErr w:type="gramEnd"/>
      <w:r w:rsidR="00000000" w:rsidRPr="00D83217">
        <w:rPr>
          <w:rFonts w:ascii="Times New Roman" w:hAnsi="Times New Roman" w:cs="Times New Roman"/>
          <w:sz w:val="24"/>
          <w:szCs w:val="24"/>
        </w:rPr>
        <w:t xml:space="preserve"> then, getting students to </w:t>
      </w:r>
      <w:proofErr w:type="spellStart"/>
      <w:r w:rsidR="00000000" w:rsidRPr="00D83217">
        <w:rPr>
          <w:rFonts w:ascii="Times New Roman" w:hAnsi="Times New Roman" w:cs="Times New Roman"/>
          <w:sz w:val="24"/>
          <w:szCs w:val="24"/>
        </w:rPr>
        <w:t>WiFi</w:t>
      </w:r>
      <w:proofErr w:type="spellEnd"/>
      <w:r w:rsidR="00000000" w:rsidRPr="00D83217">
        <w:rPr>
          <w:rFonts w:ascii="Times New Roman" w:hAnsi="Times New Roman" w:cs="Times New Roman"/>
          <w:sz w:val="24"/>
          <w:szCs w:val="24"/>
        </w:rPr>
        <w:t xml:space="preserve"> because not every student had Wi Fi at home. So, that </w:t>
      </w:r>
      <w:proofErr w:type="gramStart"/>
      <w:r w:rsidR="00000000" w:rsidRPr="00D83217">
        <w:rPr>
          <w:rFonts w:ascii="Times New Roman" w:hAnsi="Times New Roman" w:cs="Times New Roman"/>
          <w:sz w:val="24"/>
          <w:szCs w:val="24"/>
        </w:rPr>
        <w:t>was definitely, you</w:t>
      </w:r>
      <w:proofErr w:type="gramEnd"/>
      <w:r w:rsidR="00000000" w:rsidRPr="00D83217">
        <w:rPr>
          <w:rFonts w:ascii="Times New Roman" w:hAnsi="Times New Roman" w:cs="Times New Roman"/>
          <w:sz w:val="24"/>
          <w:szCs w:val="24"/>
        </w:rPr>
        <w:t xml:space="preserve"> know, a challenge for them. And, then just, you know, you can't really fail a student because of COVID. So, having students who weren't, you know, doing their work, but kind of situationally didn't feel right to punish them. So, you know, it's</w:t>
      </w:r>
      <w:r w:rsidR="00914EBA" w:rsidRPr="00D83217">
        <w:rPr>
          <w:rFonts w:ascii="Times New Roman" w:hAnsi="Times New Roman" w:cs="Times New Roman"/>
          <w:sz w:val="24"/>
          <w:szCs w:val="24"/>
        </w:rPr>
        <w:t>-</w:t>
      </w:r>
      <w:r w:rsidR="00000000" w:rsidRPr="00D83217">
        <w:rPr>
          <w:rFonts w:ascii="Times New Roman" w:hAnsi="Times New Roman" w:cs="Times New Roman"/>
          <w:sz w:val="24"/>
          <w:szCs w:val="24"/>
        </w:rPr>
        <w:t xml:space="preserve"> </w:t>
      </w:r>
      <w:proofErr w:type="gramStart"/>
      <w:r w:rsidR="00000000" w:rsidRPr="00D83217">
        <w:rPr>
          <w:rFonts w:ascii="Times New Roman" w:hAnsi="Times New Roman" w:cs="Times New Roman"/>
          <w:sz w:val="24"/>
          <w:szCs w:val="24"/>
        </w:rPr>
        <w:t>definitely was</w:t>
      </w:r>
      <w:proofErr w:type="gramEnd"/>
      <w:r w:rsidR="00000000" w:rsidRPr="00D83217">
        <w:rPr>
          <w:rFonts w:ascii="Times New Roman" w:hAnsi="Times New Roman" w:cs="Times New Roman"/>
          <w:sz w:val="24"/>
          <w:szCs w:val="24"/>
        </w:rPr>
        <w:t xml:space="preserve"> a struggle across the board for most job fields.</w:t>
      </w:r>
    </w:p>
    <w:p w14:paraId="05803E59" w14:textId="77777777" w:rsidR="00F61904" w:rsidRPr="00D83217" w:rsidRDefault="00F61904">
      <w:pPr>
        <w:spacing w:after="0"/>
        <w:rPr>
          <w:rFonts w:ascii="Times New Roman" w:hAnsi="Times New Roman" w:cs="Times New Roman"/>
          <w:sz w:val="24"/>
          <w:szCs w:val="24"/>
        </w:rPr>
      </w:pPr>
    </w:p>
    <w:p w14:paraId="23E49BF3" w14:textId="10AA0DAB"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29:07</w:t>
      </w:r>
      <w:proofErr w:type="gramEnd"/>
    </w:p>
    <w:p w14:paraId="143F74EC"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Do you have any general concerns about how COVID is affecting employment, or maybe just the economy in general?</w:t>
      </w:r>
    </w:p>
    <w:p w14:paraId="61754BB0" w14:textId="77777777" w:rsidR="00F61904" w:rsidRPr="00D83217" w:rsidRDefault="00F61904">
      <w:pPr>
        <w:spacing w:after="0"/>
        <w:rPr>
          <w:rFonts w:ascii="Times New Roman" w:hAnsi="Times New Roman" w:cs="Times New Roman"/>
          <w:sz w:val="24"/>
          <w:szCs w:val="24"/>
        </w:rPr>
      </w:pPr>
    </w:p>
    <w:p w14:paraId="6BE5837D" w14:textId="0D543177"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29:46</w:t>
      </w:r>
      <w:proofErr w:type="gramEnd"/>
    </w:p>
    <w:p w14:paraId="2D009A0B" w14:textId="20047E2F"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I mean, definitely, like I feel incredibly lucky to have found a </w:t>
      </w:r>
      <w:proofErr w:type="gramStart"/>
      <w:r w:rsidRPr="00D83217">
        <w:rPr>
          <w:rFonts w:ascii="Times New Roman" w:hAnsi="Times New Roman" w:cs="Times New Roman"/>
          <w:sz w:val="24"/>
          <w:szCs w:val="24"/>
        </w:rPr>
        <w:t>full time</w:t>
      </w:r>
      <w:proofErr w:type="gramEnd"/>
      <w:r w:rsidRPr="00D83217">
        <w:rPr>
          <w:rFonts w:ascii="Times New Roman" w:hAnsi="Times New Roman" w:cs="Times New Roman"/>
          <w:sz w:val="24"/>
          <w:szCs w:val="24"/>
        </w:rPr>
        <w:t xml:space="preserve"> </w:t>
      </w:r>
      <w:r w:rsidR="00914EBA" w:rsidRPr="00D83217">
        <w:rPr>
          <w:rFonts w:ascii="Times New Roman" w:hAnsi="Times New Roman" w:cs="Times New Roman"/>
          <w:sz w:val="24"/>
          <w:szCs w:val="24"/>
        </w:rPr>
        <w:t>job when</w:t>
      </w:r>
      <w:r w:rsidRPr="00D83217">
        <w:rPr>
          <w:rFonts w:ascii="Times New Roman" w:hAnsi="Times New Roman" w:cs="Times New Roman"/>
          <w:sz w:val="24"/>
          <w:szCs w:val="24"/>
        </w:rPr>
        <w:t xml:space="preserve"> I did. I was starting to worry that I was just</w:t>
      </w:r>
      <w:r w:rsidR="00914EBA" w:rsidRPr="00D83217">
        <w:rPr>
          <w:rFonts w:ascii="Times New Roman" w:hAnsi="Times New Roman" w:cs="Times New Roman"/>
          <w:sz w:val="24"/>
          <w:szCs w:val="24"/>
        </w:rPr>
        <w:t>-</w:t>
      </w:r>
      <w:r w:rsidRPr="00D83217">
        <w:rPr>
          <w:rFonts w:ascii="Times New Roman" w:hAnsi="Times New Roman" w:cs="Times New Roman"/>
          <w:sz w:val="24"/>
          <w:szCs w:val="24"/>
        </w:rPr>
        <w:t xml:space="preserve"> wasn't going to find full time employment when I went to grad school and sho</w:t>
      </w:r>
      <w:r w:rsidR="00914EBA" w:rsidRPr="00D83217">
        <w:rPr>
          <w:rFonts w:ascii="Times New Roman" w:hAnsi="Times New Roman" w:cs="Times New Roman"/>
          <w:sz w:val="24"/>
          <w:szCs w:val="24"/>
        </w:rPr>
        <w:t>o</w:t>
      </w:r>
      <w:r w:rsidRPr="00D83217">
        <w:rPr>
          <w:rFonts w:ascii="Times New Roman" w:hAnsi="Times New Roman" w:cs="Times New Roman"/>
          <w:sz w:val="24"/>
          <w:szCs w:val="24"/>
        </w:rPr>
        <w:t xml:space="preserve">t myself in the foot, because I, you know, skipped out on a halfway decent job market to pursue a </w:t>
      </w:r>
      <w:proofErr w:type="gramStart"/>
      <w:r w:rsidRPr="00D83217">
        <w:rPr>
          <w:rFonts w:ascii="Times New Roman" w:hAnsi="Times New Roman" w:cs="Times New Roman"/>
          <w:sz w:val="24"/>
          <w:szCs w:val="24"/>
        </w:rPr>
        <w:t>passion</w:t>
      </w:r>
      <w:proofErr w:type="gramEnd"/>
      <w:r w:rsidRPr="00D83217">
        <w:rPr>
          <w:rFonts w:ascii="Times New Roman" w:hAnsi="Times New Roman" w:cs="Times New Roman"/>
          <w:sz w:val="24"/>
          <w:szCs w:val="24"/>
        </w:rPr>
        <w:t xml:space="preserve"> and then left that program in just a terrible place to find a job. You know, I feel </w:t>
      </w:r>
      <w:proofErr w:type="gramStart"/>
      <w:r w:rsidRPr="00D83217">
        <w:rPr>
          <w:rFonts w:ascii="Times New Roman" w:hAnsi="Times New Roman" w:cs="Times New Roman"/>
          <w:sz w:val="24"/>
          <w:szCs w:val="24"/>
        </w:rPr>
        <w:t>pretty secure</w:t>
      </w:r>
      <w:proofErr w:type="gramEnd"/>
      <w:r w:rsidRPr="00D83217">
        <w:rPr>
          <w:rFonts w:ascii="Times New Roman" w:hAnsi="Times New Roman" w:cs="Times New Roman"/>
          <w:sz w:val="24"/>
          <w:szCs w:val="24"/>
        </w:rPr>
        <w:t xml:space="preserve"> in my position. I'm not really worried about, you know, if there were like a second wave, or if they were economic effects, </w:t>
      </w:r>
      <w:r w:rsidR="00914EBA" w:rsidRPr="00D83217">
        <w:rPr>
          <w:rFonts w:ascii="Times New Roman" w:hAnsi="Times New Roman" w:cs="Times New Roman"/>
          <w:sz w:val="24"/>
          <w:szCs w:val="24"/>
        </w:rPr>
        <w:t>like,</w:t>
      </w:r>
      <w:r w:rsidRPr="00D83217">
        <w:rPr>
          <w:rFonts w:ascii="Times New Roman" w:hAnsi="Times New Roman" w:cs="Times New Roman"/>
          <w:sz w:val="24"/>
          <w:szCs w:val="24"/>
        </w:rPr>
        <w:t xml:space="preserve"> my job is </w:t>
      </w:r>
      <w:proofErr w:type="gramStart"/>
      <w:r w:rsidRPr="00D83217">
        <w:rPr>
          <w:rFonts w:ascii="Times New Roman" w:hAnsi="Times New Roman" w:cs="Times New Roman"/>
          <w:sz w:val="24"/>
          <w:szCs w:val="24"/>
        </w:rPr>
        <w:t>pretty secure</w:t>
      </w:r>
      <w:proofErr w:type="gramEnd"/>
      <w:r w:rsidRPr="00D83217">
        <w:rPr>
          <w:rFonts w:ascii="Times New Roman" w:hAnsi="Times New Roman" w:cs="Times New Roman"/>
          <w:sz w:val="24"/>
          <w:szCs w:val="24"/>
        </w:rPr>
        <w:t xml:space="preserve">.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I feel</w:t>
      </w:r>
      <w:r w:rsidR="00914EBA" w:rsidRPr="00D83217">
        <w:rPr>
          <w:rFonts w:ascii="Times New Roman" w:hAnsi="Times New Roman" w:cs="Times New Roman"/>
          <w:sz w:val="24"/>
          <w:szCs w:val="24"/>
        </w:rPr>
        <w:t>-</w:t>
      </w:r>
      <w:r w:rsidRPr="00D83217">
        <w:rPr>
          <w:rFonts w:ascii="Times New Roman" w:hAnsi="Times New Roman" w:cs="Times New Roman"/>
          <w:sz w:val="24"/>
          <w:szCs w:val="24"/>
        </w:rPr>
        <w:t xml:space="preserve"> feel alright that way.</w:t>
      </w:r>
      <w:r w:rsidR="00914EBA" w:rsidRPr="00D83217">
        <w:rPr>
          <w:rFonts w:ascii="Times New Roman" w:hAnsi="Times New Roman" w:cs="Times New Roman"/>
          <w:sz w:val="24"/>
          <w:szCs w:val="24"/>
        </w:rPr>
        <w:t xml:space="preserve"> </w:t>
      </w:r>
      <w:proofErr w:type="gramStart"/>
      <w:r w:rsidRPr="00D83217">
        <w:rPr>
          <w:rFonts w:ascii="Times New Roman" w:hAnsi="Times New Roman" w:cs="Times New Roman"/>
          <w:sz w:val="24"/>
          <w:szCs w:val="24"/>
        </w:rPr>
        <w:t>But,</w:t>
      </w:r>
      <w:proofErr w:type="gramEnd"/>
      <w:r w:rsidRPr="00D83217">
        <w:rPr>
          <w:rFonts w:ascii="Times New Roman" w:hAnsi="Times New Roman" w:cs="Times New Roman"/>
          <w:sz w:val="24"/>
          <w:szCs w:val="24"/>
        </w:rPr>
        <w:t xml:space="preserve"> I do worry for a lot </w:t>
      </w:r>
      <w:proofErr w:type="gramStart"/>
      <w:r w:rsidRPr="00D83217">
        <w:rPr>
          <w:rFonts w:ascii="Times New Roman" w:hAnsi="Times New Roman" w:cs="Times New Roman"/>
          <w:sz w:val="24"/>
          <w:szCs w:val="24"/>
        </w:rPr>
        <w:t>of like</w:t>
      </w:r>
      <w:proofErr w:type="gramEnd"/>
      <w:r w:rsidRPr="00D83217">
        <w:rPr>
          <w:rFonts w:ascii="Times New Roman" w:hAnsi="Times New Roman" w:cs="Times New Roman"/>
          <w:sz w:val="24"/>
          <w:szCs w:val="24"/>
        </w:rPr>
        <w:t xml:space="preserve"> small businesses, especially in tourist dependent towns, because we're seeing, you know, a lot of</w:t>
      </w:r>
      <w:r w:rsidR="00914EBA" w:rsidRPr="00D83217">
        <w:rPr>
          <w:rFonts w:ascii="Times New Roman" w:hAnsi="Times New Roman" w:cs="Times New Roman"/>
          <w:sz w:val="24"/>
          <w:szCs w:val="24"/>
        </w:rPr>
        <w:t>-</w:t>
      </w:r>
      <w:r w:rsidRPr="00D83217">
        <w:rPr>
          <w:rFonts w:ascii="Times New Roman" w:hAnsi="Times New Roman" w:cs="Times New Roman"/>
          <w:sz w:val="24"/>
          <w:szCs w:val="24"/>
        </w:rPr>
        <w:t xml:space="preserve"> summertime, it's really a big tourist season for those towns, and they didn't, you know, they didn't get t</w:t>
      </w:r>
      <w:r w:rsidR="00914EBA" w:rsidRPr="00D83217">
        <w:rPr>
          <w:rFonts w:ascii="Times New Roman" w:hAnsi="Times New Roman" w:cs="Times New Roman"/>
          <w:sz w:val="24"/>
          <w:szCs w:val="24"/>
        </w:rPr>
        <w:t>hr</w:t>
      </w:r>
      <w:r w:rsidRPr="00D83217">
        <w:rPr>
          <w:rFonts w:ascii="Times New Roman" w:hAnsi="Times New Roman" w:cs="Times New Roman"/>
          <w:sz w:val="24"/>
          <w:szCs w:val="24"/>
        </w:rPr>
        <w:t>o</w:t>
      </w:r>
      <w:r w:rsidR="00914EBA" w:rsidRPr="00D83217">
        <w:rPr>
          <w:rFonts w:ascii="Times New Roman" w:hAnsi="Times New Roman" w:cs="Times New Roman"/>
          <w:sz w:val="24"/>
          <w:szCs w:val="24"/>
        </w:rPr>
        <w:t>ugh</w:t>
      </w:r>
      <w:r w:rsidRPr="00D83217">
        <w:rPr>
          <w:rFonts w:ascii="Times New Roman" w:hAnsi="Times New Roman" w:cs="Times New Roman"/>
          <w:sz w:val="24"/>
          <w:szCs w:val="24"/>
        </w:rPr>
        <w:t xml:space="preserve"> 2020</w:t>
      </w:r>
      <w:r w:rsidR="00914EBA" w:rsidRPr="00D83217">
        <w:rPr>
          <w:rFonts w:ascii="Times New Roman" w:hAnsi="Times New Roman" w:cs="Times New Roman"/>
          <w:sz w:val="24"/>
          <w:szCs w:val="24"/>
        </w:rPr>
        <w:t>. S</w:t>
      </w:r>
      <w:r w:rsidRPr="00D83217">
        <w:rPr>
          <w:rFonts w:ascii="Times New Roman" w:hAnsi="Times New Roman" w:cs="Times New Roman"/>
          <w:sz w:val="24"/>
          <w:szCs w:val="24"/>
        </w:rPr>
        <w:t xml:space="preserve">tarting to see places that aren't getting much of a 2021 independent opening. </w:t>
      </w:r>
      <w:proofErr w:type="gramStart"/>
      <w:r w:rsidRPr="00D83217">
        <w:rPr>
          <w:rFonts w:ascii="Times New Roman" w:hAnsi="Times New Roman" w:cs="Times New Roman"/>
          <w:sz w:val="24"/>
          <w:szCs w:val="24"/>
        </w:rPr>
        <w:t>So definitely, you</w:t>
      </w:r>
      <w:proofErr w:type="gramEnd"/>
      <w:r w:rsidRPr="00D83217">
        <w:rPr>
          <w:rFonts w:ascii="Times New Roman" w:hAnsi="Times New Roman" w:cs="Times New Roman"/>
          <w:sz w:val="24"/>
          <w:szCs w:val="24"/>
        </w:rPr>
        <w:t xml:space="preserve"> know, effects that way. You know, I don't want to see, you know, my favorite little mom </w:t>
      </w:r>
      <w:r w:rsidRPr="00D83217">
        <w:rPr>
          <w:rFonts w:ascii="Times New Roman" w:hAnsi="Times New Roman" w:cs="Times New Roman"/>
          <w:sz w:val="24"/>
          <w:szCs w:val="24"/>
        </w:rPr>
        <w:lastRenderedPageBreak/>
        <w:t>and pop shops go out of business. So, you know, I've been trying to find ways to support them, you know, virtually to support them online, do some online shopping, things like that. But you know, it's hard to support restaurants when you're an hour and a half from home.</w:t>
      </w:r>
      <w:r w:rsidR="00914EBA"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So, you know, just trying to do what I'm able to do, but those are </w:t>
      </w:r>
      <w:proofErr w:type="gramStart"/>
      <w:r w:rsidRPr="00D83217">
        <w:rPr>
          <w:rFonts w:ascii="Times New Roman" w:hAnsi="Times New Roman" w:cs="Times New Roman"/>
          <w:sz w:val="24"/>
          <w:szCs w:val="24"/>
        </w:rPr>
        <w:t>definitely my</w:t>
      </w:r>
      <w:proofErr w:type="gramEnd"/>
      <w:r w:rsidRPr="00D83217">
        <w:rPr>
          <w:rFonts w:ascii="Times New Roman" w:hAnsi="Times New Roman" w:cs="Times New Roman"/>
          <w:sz w:val="24"/>
          <w:szCs w:val="24"/>
        </w:rPr>
        <w:t xml:space="preserve"> big concerns.</w:t>
      </w:r>
      <w:r w:rsidR="00914EBA" w:rsidRPr="00D83217">
        <w:rPr>
          <w:rFonts w:ascii="Times New Roman" w:hAnsi="Times New Roman" w:cs="Times New Roman"/>
          <w:sz w:val="24"/>
          <w:szCs w:val="24"/>
        </w:rPr>
        <w:t xml:space="preserve"> </w:t>
      </w:r>
      <w:r w:rsidRPr="00D83217">
        <w:rPr>
          <w:rFonts w:ascii="Times New Roman" w:hAnsi="Times New Roman" w:cs="Times New Roman"/>
          <w:sz w:val="24"/>
          <w:szCs w:val="24"/>
        </w:rPr>
        <w:t>Admittedly, I'm like, I understand economics to a point, but I'm not the most economically fluent. Quite frankly, I just, I don't care</w:t>
      </w:r>
      <w:r w:rsidR="00914EBA" w:rsidRPr="00D83217">
        <w:rPr>
          <w:rFonts w:ascii="Times New Roman" w:hAnsi="Times New Roman" w:cs="Times New Roman"/>
          <w:sz w:val="24"/>
          <w:szCs w:val="24"/>
        </w:rPr>
        <w:t xml:space="preserve"> t</w:t>
      </w:r>
      <w:r w:rsidRPr="00D83217">
        <w:rPr>
          <w:rFonts w:ascii="Times New Roman" w:hAnsi="Times New Roman" w:cs="Times New Roman"/>
          <w:sz w:val="24"/>
          <w:szCs w:val="24"/>
        </w:rPr>
        <w:t>o put it bluntly, economics just kind of goes in one ear out the other. I don't understand stocks, anything like that. So, if I were more in tune with that, I'd probably have more to say along those lines, but like I said, I do worry about like, the small businesses. I'm sure, you know, Amazon made a killing like they always do, and</w:t>
      </w:r>
      <w:r w:rsidR="00914EBA" w:rsidRPr="00D83217">
        <w:rPr>
          <w:rFonts w:ascii="Times New Roman" w:hAnsi="Times New Roman" w:cs="Times New Roman"/>
          <w:sz w:val="24"/>
          <w:szCs w:val="24"/>
        </w:rPr>
        <w:t xml:space="preserve"> it’s</w:t>
      </w:r>
      <w:r w:rsidRPr="00D83217">
        <w:rPr>
          <w:rFonts w:ascii="Times New Roman" w:hAnsi="Times New Roman" w:cs="Times New Roman"/>
          <w:sz w:val="24"/>
          <w:szCs w:val="24"/>
        </w:rPr>
        <w:t xml:space="preserve"> probably a great year for Amazon, but you know, probably a terrible year for the </w:t>
      </w:r>
      <w:proofErr w:type="gramStart"/>
      <w:r w:rsidRPr="00D83217">
        <w:rPr>
          <w:rFonts w:ascii="Times New Roman" w:hAnsi="Times New Roman" w:cs="Times New Roman"/>
          <w:sz w:val="24"/>
          <w:szCs w:val="24"/>
        </w:rPr>
        <w:t>mom and pop</w:t>
      </w:r>
      <w:proofErr w:type="gramEnd"/>
      <w:r w:rsidRPr="00D83217">
        <w:rPr>
          <w:rFonts w:ascii="Times New Roman" w:hAnsi="Times New Roman" w:cs="Times New Roman"/>
          <w:sz w:val="24"/>
          <w:szCs w:val="24"/>
        </w:rPr>
        <w:t xml:space="preserve"> stores that, you know, </w:t>
      </w:r>
      <w:r w:rsidR="00914EBA" w:rsidRPr="00D83217">
        <w:rPr>
          <w:rFonts w:ascii="Times New Roman" w:hAnsi="Times New Roman" w:cs="Times New Roman"/>
          <w:sz w:val="24"/>
          <w:szCs w:val="24"/>
        </w:rPr>
        <w:t xml:space="preserve">I </w:t>
      </w:r>
      <w:r w:rsidRPr="00D83217">
        <w:rPr>
          <w:rFonts w:ascii="Times New Roman" w:hAnsi="Times New Roman" w:cs="Times New Roman"/>
          <w:sz w:val="24"/>
          <w:szCs w:val="24"/>
        </w:rPr>
        <w:t>grew up shopping</w:t>
      </w:r>
      <w:r w:rsidR="00914EBA" w:rsidRPr="00D83217">
        <w:rPr>
          <w:rFonts w:ascii="Times New Roman" w:hAnsi="Times New Roman" w:cs="Times New Roman"/>
          <w:sz w:val="24"/>
          <w:szCs w:val="24"/>
        </w:rPr>
        <w:t xml:space="preserve"> at</w:t>
      </w:r>
      <w:r w:rsidRPr="00D83217">
        <w:rPr>
          <w:rFonts w:ascii="Times New Roman" w:hAnsi="Times New Roman" w:cs="Times New Roman"/>
          <w:sz w:val="24"/>
          <w:szCs w:val="24"/>
        </w:rPr>
        <w:t xml:space="preserve"> and things like that, that, you know, weren't built for a virtual world.</w:t>
      </w:r>
    </w:p>
    <w:p w14:paraId="0B22561D" w14:textId="77777777" w:rsidR="00F61904" w:rsidRPr="00D83217" w:rsidRDefault="00F61904">
      <w:pPr>
        <w:spacing w:after="0"/>
        <w:rPr>
          <w:rFonts w:ascii="Times New Roman" w:hAnsi="Times New Roman" w:cs="Times New Roman"/>
          <w:sz w:val="24"/>
          <w:szCs w:val="24"/>
        </w:rPr>
      </w:pPr>
    </w:p>
    <w:p w14:paraId="3F4E6044" w14:textId="7D06352C"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32:03</w:t>
      </w:r>
      <w:proofErr w:type="gramEnd"/>
    </w:p>
    <w:p w14:paraId="3CCFE05A" w14:textId="10DB0380"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Alright, so let's move on to some questions about your family or the </w:t>
      </w:r>
      <w:r w:rsidR="00914EBA" w:rsidRPr="00D83217">
        <w:rPr>
          <w:rFonts w:ascii="Times New Roman" w:hAnsi="Times New Roman" w:cs="Times New Roman"/>
          <w:sz w:val="24"/>
          <w:szCs w:val="24"/>
        </w:rPr>
        <w:t>household</w:t>
      </w:r>
      <w:r w:rsidRPr="00D83217">
        <w:rPr>
          <w:rFonts w:ascii="Times New Roman" w:hAnsi="Times New Roman" w:cs="Times New Roman"/>
          <w:sz w:val="24"/>
          <w:szCs w:val="24"/>
        </w:rPr>
        <w:t xml:space="preserve"> </w:t>
      </w:r>
      <w:r w:rsidR="00914EBA" w:rsidRPr="00D83217">
        <w:rPr>
          <w:rFonts w:ascii="Times New Roman" w:hAnsi="Times New Roman" w:cs="Times New Roman"/>
          <w:sz w:val="24"/>
          <w:szCs w:val="24"/>
        </w:rPr>
        <w:t xml:space="preserve">that </w:t>
      </w:r>
      <w:r w:rsidRPr="00D83217">
        <w:rPr>
          <w:rFonts w:ascii="Times New Roman" w:hAnsi="Times New Roman" w:cs="Times New Roman"/>
          <w:sz w:val="24"/>
          <w:szCs w:val="24"/>
        </w:rPr>
        <w:t>you</w:t>
      </w:r>
      <w:r w:rsidR="00914EBA" w:rsidRPr="00D83217">
        <w:rPr>
          <w:rFonts w:ascii="Times New Roman" w:hAnsi="Times New Roman" w:cs="Times New Roman"/>
          <w:sz w:val="24"/>
          <w:szCs w:val="24"/>
        </w:rPr>
        <w:t>’</w:t>
      </w:r>
      <w:r w:rsidRPr="00D83217">
        <w:rPr>
          <w:rFonts w:ascii="Times New Roman" w:hAnsi="Times New Roman" w:cs="Times New Roman"/>
          <w:sz w:val="24"/>
          <w:szCs w:val="24"/>
        </w:rPr>
        <w:t>r</w:t>
      </w:r>
      <w:r w:rsidR="00914EBA" w:rsidRPr="00D83217">
        <w:rPr>
          <w:rFonts w:ascii="Times New Roman" w:hAnsi="Times New Roman" w:cs="Times New Roman"/>
          <w:sz w:val="24"/>
          <w:szCs w:val="24"/>
        </w:rPr>
        <w:t>e</w:t>
      </w:r>
      <w:r w:rsidRPr="00D83217">
        <w:rPr>
          <w:rFonts w:ascii="Times New Roman" w:hAnsi="Times New Roman" w:cs="Times New Roman"/>
          <w:sz w:val="24"/>
          <w:szCs w:val="24"/>
        </w:rPr>
        <w:t xml:space="preserve"> living in. How are you managing day-to-day activity within your household? You have two roommates</w:t>
      </w:r>
      <w:r w:rsidR="00914EBA"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they have different jobs than you, so maybe just kind of talk on that.</w:t>
      </w:r>
    </w:p>
    <w:p w14:paraId="0DDEB9C2" w14:textId="77777777" w:rsidR="00F61904" w:rsidRPr="00D83217" w:rsidRDefault="00F61904">
      <w:pPr>
        <w:spacing w:after="0"/>
        <w:rPr>
          <w:rFonts w:ascii="Times New Roman" w:hAnsi="Times New Roman" w:cs="Times New Roman"/>
          <w:sz w:val="24"/>
          <w:szCs w:val="24"/>
        </w:rPr>
      </w:pPr>
    </w:p>
    <w:p w14:paraId="348911E2" w14:textId="0D0A6428"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32:28</w:t>
      </w:r>
      <w:proofErr w:type="gramEnd"/>
    </w:p>
    <w:p w14:paraId="4562DCE3" w14:textId="09AA58AE"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It's </w:t>
      </w:r>
      <w:proofErr w:type="gramStart"/>
      <w:r w:rsidRPr="00D83217">
        <w:rPr>
          <w:rFonts w:ascii="Times New Roman" w:hAnsi="Times New Roman" w:cs="Times New Roman"/>
          <w:sz w:val="24"/>
          <w:szCs w:val="24"/>
        </w:rPr>
        <w:t>definitely an</w:t>
      </w:r>
      <w:proofErr w:type="gramEnd"/>
      <w:r w:rsidRPr="00D83217">
        <w:rPr>
          <w:rFonts w:ascii="Times New Roman" w:hAnsi="Times New Roman" w:cs="Times New Roman"/>
          <w:sz w:val="24"/>
          <w:szCs w:val="24"/>
        </w:rPr>
        <w:t xml:space="preserve"> interesting dynamic. Like I said, my one roommate is working fully virtually. My </w:t>
      </w:r>
      <w:r w:rsidR="00914EBA" w:rsidRPr="00D83217">
        <w:rPr>
          <w:rFonts w:ascii="Times New Roman" w:hAnsi="Times New Roman" w:cs="Times New Roman"/>
          <w:sz w:val="24"/>
          <w:szCs w:val="24"/>
        </w:rPr>
        <w:t>other</w:t>
      </w:r>
      <w:r w:rsidRPr="00D83217">
        <w:rPr>
          <w:rFonts w:ascii="Times New Roman" w:hAnsi="Times New Roman" w:cs="Times New Roman"/>
          <w:sz w:val="24"/>
          <w:szCs w:val="24"/>
        </w:rPr>
        <w:t xml:space="preserve"> </w:t>
      </w:r>
      <w:r w:rsidR="00914EBA" w:rsidRPr="00D83217">
        <w:rPr>
          <w:rFonts w:ascii="Times New Roman" w:hAnsi="Times New Roman" w:cs="Times New Roman"/>
          <w:sz w:val="24"/>
          <w:szCs w:val="24"/>
        </w:rPr>
        <w:t xml:space="preserve">roommate, </w:t>
      </w:r>
      <w:r w:rsidRPr="00D83217">
        <w:rPr>
          <w:rFonts w:ascii="Times New Roman" w:hAnsi="Times New Roman" w:cs="Times New Roman"/>
          <w:sz w:val="24"/>
          <w:szCs w:val="24"/>
        </w:rPr>
        <w:t>Matthew</w:t>
      </w:r>
      <w:r w:rsidR="00914EBA" w:rsidRPr="00D83217">
        <w:rPr>
          <w:rFonts w:ascii="Times New Roman" w:hAnsi="Times New Roman" w:cs="Times New Roman"/>
          <w:sz w:val="24"/>
          <w:szCs w:val="24"/>
        </w:rPr>
        <w:t>,</w:t>
      </w:r>
      <w:r w:rsidRPr="00D83217">
        <w:rPr>
          <w:rFonts w:ascii="Times New Roman" w:hAnsi="Times New Roman" w:cs="Times New Roman"/>
          <w:sz w:val="24"/>
          <w:szCs w:val="24"/>
        </w:rPr>
        <w:t xml:space="preserve"> is fully virtual. He works, you know, eight to five, five days a week from home. My roommate, Noah</w:t>
      </w:r>
      <w:r w:rsidR="00914EBA" w:rsidRPr="00D83217">
        <w:rPr>
          <w:rFonts w:ascii="Times New Roman" w:hAnsi="Times New Roman" w:cs="Times New Roman"/>
          <w:sz w:val="24"/>
          <w:szCs w:val="24"/>
        </w:rPr>
        <w:t>, i</w:t>
      </w:r>
      <w:r w:rsidRPr="00D83217">
        <w:rPr>
          <w:rFonts w:ascii="Times New Roman" w:hAnsi="Times New Roman" w:cs="Times New Roman"/>
          <w:sz w:val="24"/>
          <w:szCs w:val="24"/>
        </w:rPr>
        <w:t>s a grad student, so he is wor</w:t>
      </w:r>
      <w:r w:rsidR="00914EBA" w:rsidRPr="00D83217">
        <w:rPr>
          <w:rFonts w:ascii="Times New Roman" w:hAnsi="Times New Roman" w:cs="Times New Roman"/>
          <w:sz w:val="24"/>
          <w:szCs w:val="24"/>
        </w:rPr>
        <w:t>king</w:t>
      </w:r>
      <w:r w:rsidRPr="00D83217">
        <w:rPr>
          <w:rFonts w:ascii="Times New Roman" w:hAnsi="Times New Roman" w:cs="Times New Roman"/>
          <w:sz w:val="24"/>
          <w:szCs w:val="24"/>
        </w:rPr>
        <w:t xml:space="preserve"> about 20 hours a week</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w:t>
      </w:r>
      <w:r w:rsidR="00BA115A" w:rsidRPr="00D83217">
        <w:rPr>
          <w:rFonts w:ascii="Times New Roman" w:hAnsi="Times New Roman" w:cs="Times New Roman"/>
          <w:sz w:val="24"/>
          <w:szCs w:val="24"/>
        </w:rPr>
        <w:t>H</w:t>
      </w:r>
      <w:r w:rsidRPr="00D83217">
        <w:rPr>
          <w:rFonts w:ascii="Times New Roman" w:hAnsi="Times New Roman" w:cs="Times New Roman"/>
          <w:sz w:val="24"/>
          <w:szCs w:val="24"/>
        </w:rPr>
        <w:t>is internship has virtual classes. He is doing like a hybrid schedule for his internship, so he's probably in one or two days a week and working from home on a couple hours a week. And</w:t>
      </w:r>
      <w:r w:rsidR="00BA115A"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then, I am fully in person working </w:t>
      </w:r>
      <w:proofErr w:type="gramStart"/>
      <w:r w:rsidRPr="00D83217">
        <w:rPr>
          <w:rFonts w:ascii="Times New Roman" w:hAnsi="Times New Roman" w:cs="Times New Roman"/>
          <w:sz w:val="24"/>
          <w:szCs w:val="24"/>
        </w:rPr>
        <w:t>and,</w:t>
      </w:r>
      <w:proofErr w:type="gramEnd"/>
      <w:r w:rsidRPr="00D83217">
        <w:rPr>
          <w:rFonts w:ascii="Times New Roman" w:hAnsi="Times New Roman" w:cs="Times New Roman"/>
          <w:sz w:val="24"/>
          <w:szCs w:val="24"/>
        </w:rPr>
        <w:t xml:space="preserve"> then, you know, fully in person for tennis, as well. So, you </w:t>
      </w:r>
      <w:proofErr w:type="spellStart"/>
      <w:r w:rsidRPr="00D83217">
        <w:rPr>
          <w:rFonts w:ascii="Times New Roman" w:hAnsi="Times New Roman" w:cs="Times New Roman"/>
          <w:sz w:val="24"/>
          <w:szCs w:val="24"/>
        </w:rPr>
        <w:t>kinda</w:t>
      </w:r>
      <w:proofErr w:type="spellEnd"/>
      <w:r w:rsidRPr="00D83217">
        <w:rPr>
          <w:rFonts w:ascii="Times New Roman" w:hAnsi="Times New Roman" w:cs="Times New Roman"/>
          <w:sz w:val="24"/>
          <w:szCs w:val="24"/>
        </w:rPr>
        <w:t xml:space="preserve"> got opposite ends of the spectrum where, you know, one roommate is probably here 22 hours of the day, goes to the gym, go shopping, things like that, but really is you know, here, most </w:t>
      </w:r>
      <w:r w:rsidR="00BA115A" w:rsidRPr="00D83217">
        <w:rPr>
          <w:rFonts w:ascii="Times New Roman" w:hAnsi="Times New Roman" w:cs="Times New Roman"/>
          <w:sz w:val="24"/>
          <w:szCs w:val="24"/>
        </w:rPr>
        <w:t>of</w:t>
      </w:r>
      <w:r w:rsidRPr="00D83217">
        <w:rPr>
          <w:rFonts w:ascii="Times New Roman" w:hAnsi="Times New Roman" w:cs="Times New Roman"/>
          <w:sz w:val="24"/>
          <w:szCs w:val="24"/>
        </w:rPr>
        <w:t xml:space="preserve"> an average day. And</w:t>
      </w:r>
      <w:r w:rsidR="00BA115A" w:rsidRPr="00D83217">
        <w:rPr>
          <w:rFonts w:ascii="Times New Roman" w:hAnsi="Times New Roman" w:cs="Times New Roman"/>
          <w:sz w:val="24"/>
          <w:szCs w:val="24"/>
        </w:rPr>
        <w:t xml:space="preserve"> </w:t>
      </w:r>
      <w:r w:rsidRPr="00D83217">
        <w:rPr>
          <w:rFonts w:ascii="Times New Roman" w:hAnsi="Times New Roman" w:cs="Times New Roman"/>
          <w:sz w:val="24"/>
          <w:szCs w:val="24"/>
        </w:rPr>
        <w:t>then, from most days from you know, 8am</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from 7am when I leave till 8,</w:t>
      </w:r>
      <w:r w:rsidR="00BA115A" w:rsidRPr="00D83217">
        <w:rPr>
          <w:rFonts w:ascii="Times New Roman" w:hAnsi="Times New Roman" w:cs="Times New Roman"/>
          <w:sz w:val="24"/>
          <w:szCs w:val="24"/>
        </w:rPr>
        <w:t xml:space="preserve"> </w:t>
      </w:r>
      <w:r w:rsidRPr="00D83217">
        <w:rPr>
          <w:rFonts w:ascii="Times New Roman" w:hAnsi="Times New Roman" w:cs="Times New Roman"/>
          <w:sz w:val="24"/>
          <w:szCs w:val="24"/>
        </w:rPr>
        <w:t>9,10pm</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depending on how late practice goes</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I'm not here. It's </w:t>
      </w:r>
      <w:proofErr w:type="gramStart"/>
      <w:r w:rsidRPr="00D83217">
        <w:rPr>
          <w:rFonts w:ascii="Times New Roman" w:hAnsi="Times New Roman" w:cs="Times New Roman"/>
          <w:sz w:val="24"/>
          <w:szCs w:val="24"/>
        </w:rPr>
        <w:t>definitely different</w:t>
      </w:r>
      <w:proofErr w:type="gramEnd"/>
      <w:r w:rsidRPr="00D83217">
        <w:rPr>
          <w:rFonts w:ascii="Times New Roman" w:hAnsi="Times New Roman" w:cs="Times New Roman"/>
          <w:sz w:val="24"/>
          <w:szCs w:val="24"/>
        </w:rPr>
        <w:t xml:space="preserve"> dynamics with that just like, who's around. Matt, who's here, </w:t>
      </w:r>
      <w:proofErr w:type="gramStart"/>
      <w:r w:rsidRPr="00D83217">
        <w:rPr>
          <w:rFonts w:ascii="Times New Roman" w:hAnsi="Times New Roman" w:cs="Times New Roman"/>
          <w:sz w:val="24"/>
          <w:szCs w:val="24"/>
        </w:rPr>
        <w:t>does</w:t>
      </w:r>
      <w:proofErr w:type="gramEnd"/>
      <w:r w:rsidRPr="00D83217">
        <w:rPr>
          <w:rFonts w:ascii="Times New Roman" w:hAnsi="Times New Roman" w:cs="Times New Roman"/>
          <w:sz w:val="24"/>
          <w:szCs w:val="24"/>
        </w:rPr>
        <w:t xml:space="preserve"> more like the cleaning just because, one, his personality is kind of geared towards that but, two, he's just here.</w:t>
      </w:r>
      <w:r w:rsidR="00BA115A"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It's </w:t>
      </w:r>
      <w:proofErr w:type="gramStart"/>
      <w:r w:rsidRPr="00D83217">
        <w:rPr>
          <w:rFonts w:ascii="Times New Roman" w:hAnsi="Times New Roman" w:cs="Times New Roman"/>
          <w:sz w:val="24"/>
          <w:szCs w:val="24"/>
        </w:rPr>
        <w:t>pretty rare</w:t>
      </w:r>
      <w:proofErr w:type="gramEnd"/>
      <w:r w:rsidRPr="00D83217">
        <w:rPr>
          <w:rFonts w:ascii="Times New Roman" w:hAnsi="Times New Roman" w:cs="Times New Roman"/>
          <w:sz w:val="24"/>
          <w:szCs w:val="24"/>
        </w:rPr>
        <w:t xml:space="preserve"> to have</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it's not rare to have all three of us here, but we don't get a ton of time just to sit down and hang out. I've skipped tennis practice the last two nights because it's been 30 degrees and snowing, so we </w:t>
      </w:r>
      <w:proofErr w:type="gramStart"/>
      <w:r w:rsidRPr="00D83217">
        <w:rPr>
          <w:rFonts w:ascii="Times New Roman" w:hAnsi="Times New Roman" w:cs="Times New Roman"/>
          <w:sz w:val="24"/>
          <w:szCs w:val="24"/>
        </w:rPr>
        <w:t>weren't having</w:t>
      </w:r>
      <w:proofErr w:type="gramEnd"/>
      <w:r w:rsidRPr="00D83217">
        <w:rPr>
          <w:rFonts w:ascii="Times New Roman" w:hAnsi="Times New Roman" w:cs="Times New Roman"/>
          <w:sz w:val="24"/>
          <w:szCs w:val="24"/>
        </w:rPr>
        <w:t xml:space="preserve"> it. I'm sure we'll touch on this later, but I got my second COVID vaccine yesterday too, so my arms </w:t>
      </w:r>
      <w:proofErr w:type="gramStart"/>
      <w:r w:rsidRPr="00D83217">
        <w:rPr>
          <w:rFonts w:ascii="Times New Roman" w:hAnsi="Times New Roman" w:cs="Times New Roman"/>
          <w:sz w:val="24"/>
          <w:szCs w:val="24"/>
        </w:rPr>
        <w:t>pretty sore</w:t>
      </w:r>
      <w:proofErr w:type="gramEnd"/>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so I don't want to play tennis anyway. That was nice just because </w:t>
      </w:r>
      <w:proofErr w:type="gramStart"/>
      <w:r w:rsidRPr="00D83217">
        <w:rPr>
          <w:rFonts w:ascii="Times New Roman" w:hAnsi="Times New Roman" w:cs="Times New Roman"/>
          <w:sz w:val="24"/>
          <w:szCs w:val="24"/>
        </w:rPr>
        <w:t>we actually</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all</w:t>
      </w:r>
      <w:proofErr w:type="gramEnd"/>
      <w:r w:rsidRPr="00D83217">
        <w:rPr>
          <w:rFonts w:ascii="Times New Roman" w:hAnsi="Times New Roman" w:cs="Times New Roman"/>
          <w:sz w:val="24"/>
          <w:szCs w:val="24"/>
        </w:rPr>
        <w:t xml:space="preserve"> three got to hang out.</w:t>
      </w:r>
      <w:r w:rsidR="00BA115A" w:rsidRPr="00D83217">
        <w:rPr>
          <w:rFonts w:ascii="Times New Roman" w:hAnsi="Times New Roman" w:cs="Times New Roman"/>
          <w:sz w:val="24"/>
          <w:szCs w:val="24"/>
        </w:rPr>
        <w:t xml:space="preserve"> </w:t>
      </w:r>
      <w:r w:rsidRPr="00D83217">
        <w:rPr>
          <w:rFonts w:ascii="Times New Roman" w:hAnsi="Times New Roman" w:cs="Times New Roman"/>
          <w:sz w:val="24"/>
          <w:szCs w:val="24"/>
        </w:rPr>
        <w:t>Even on the weekends, I'm not here too terribly often. I've got a girlfriend that lives down in Bloomington, so about an hour away. It seems like most weekends I'm heading down that way. So, we're not seeing a ton of each other, but you know, we make it work. It's been interesting</w:t>
      </w:r>
      <w:r w:rsidR="00BA115A" w:rsidRPr="00D83217">
        <w:rPr>
          <w:rFonts w:ascii="Times New Roman" w:hAnsi="Times New Roman" w:cs="Times New Roman"/>
          <w:sz w:val="24"/>
          <w:szCs w:val="24"/>
        </w:rPr>
        <w:t>, y</w:t>
      </w:r>
      <w:r w:rsidRPr="00D83217">
        <w:rPr>
          <w:rFonts w:ascii="Times New Roman" w:hAnsi="Times New Roman" w:cs="Times New Roman"/>
          <w:sz w:val="24"/>
          <w:szCs w:val="24"/>
        </w:rPr>
        <w:t>ou know, kind of living through COVID</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but it's not been </w:t>
      </w:r>
      <w:proofErr w:type="spellStart"/>
      <w:proofErr w:type="gramStart"/>
      <w:r w:rsidRPr="00D83217">
        <w:rPr>
          <w:rFonts w:ascii="Times New Roman" w:hAnsi="Times New Roman" w:cs="Times New Roman"/>
          <w:sz w:val="24"/>
          <w:szCs w:val="24"/>
        </w:rPr>
        <w:t>to</w:t>
      </w:r>
      <w:proofErr w:type="spellEnd"/>
      <w:proofErr w:type="gramEnd"/>
      <w:r w:rsidRPr="00D83217">
        <w:rPr>
          <w:rFonts w:ascii="Times New Roman" w:hAnsi="Times New Roman" w:cs="Times New Roman"/>
          <w:sz w:val="24"/>
          <w:szCs w:val="24"/>
        </w:rPr>
        <w:t xml:space="preserve"> </w:t>
      </w:r>
      <w:r w:rsidR="00BA115A" w:rsidRPr="00D83217">
        <w:rPr>
          <w:rFonts w:ascii="Times New Roman" w:hAnsi="Times New Roman" w:cs="Times New Roman"/>
          <w:sz w:val="24"/>
          <w:szCs w:val="24"/>
        </w:rPr>
        <w:t>bad of</w:t>
      </w:r>
      <w:r w:rsidRPr="00D83217">
        <w:rPr>
          <w:rFonts w:ascii="Times New Roman" w:hAnsi="Times New Roman" w:cs="Times New Roman"/>
          <w:sz w:val="24"/>
          <w:szCs w:val="24"/>
        </w:rPr>
        <w:t xml:space="preserve"> a struggle for the three of us.</w:t>
      </w:r>
      <w:r w:rsidR="00BA115A"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Noah and I moved up into this apartment in July and Matt was already living here. We moved during COVID, but we weren't here at the start. I think the rough, the roughest months </w:t>
      </w:r>
      <w:proofErr w:type="gramStart"/>
      <w:r w:rsidRPr="00D83217">
        <w:rPr>
          <w:rFonts w:ascii="Times New Roman" w:hAnsi="Times New Roman" w:cs="Times New Roman"/>
          <w:sz w:val="24"/>
          <w:szCs w:val="24"/>
        </w:rPr>
        <w:t>from</w:t>
      </w:r>
      <w:proofErr w:type="gramEnd"/>
      <w:r w:rsidRPr="00D83217">
        <w:rPr>
          <w:rFonts w:ascii="Times New Roman" w:hAnsi="Times New Roman" w:cs="Times New Roman"/>
          <w:sz w:val="24"/>
          <w:szCs w:val="24"/>
        </w:rPr>
        <w:t xml:space="preserve"> March, April, May, when you were getting used to it. By July, you know, </w:t>
      </w:r>
      <w:r w:rsidR="00BA115A" w:rsidRPr="00D83217">
        <w:rPr>
          <w:rFonts w:ascii="Times New Roman" w:hAnsi="Times New Roman" w:cs="Times New Roman"/>
          <w:sz w:val="24"/>
          <w:szCs w:val="24"/>
        </w:rPr>
        <w:t xml:space="preserve">the </w:t>
      </w:r>
      <w:proofErr w:type="gramStart"/>
      <w:r w:rsidR="00BA115A" w:rsidRPr="00D83217">
        <w:rPr>
          <w:rFonts w:ascii="Times New Roman" w:hAnsi="Times New Roman" w:cs="Times New Roman"/>
          <w:sz w:val="24"/>
          <w:szCs w:val="24"/>
        </w:rPr>
        <w:t>weathe</w:t>
      </w:r>
      <w:r w:rsidRPr="00D83217">
        <w:rPr>
          <w:rFonts w:ascii="Times New Roman" w:hAnsi="Times New Roman" w:cs="Times New Roman"/>
          <w:sz w:val="24"/>
          <w:szCs w:val="24"/>
        </w:rPr>
        <w:t>r it</w:t>
      </w:r>
      <w:proofErr w:type="gramEnd"/>
      <w:r w:rsidRPr="00D83217">
        <w:rPr>
          <w:rFonts w:ascii="Times New Roman" w:hAnsi="Times New Roman" w:cs="Times New Roman"/>
          <w:sz w:val="24"/>
          <w:szCs w:val="24"/>
        </w:rPr>
        <w:t xml:space="preserve"> was a bit nicer</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w:t>
      </w:r>
      <w:r w:rsidRPr="00D83217">
        <w:rPr>
          <w:rFonts w:ascii="Times New Roman" w:hAnsi="Times New Roman" w:cs="Times New Roman"/>
          <w:sz w:val="24"/>
          <w:szCs w:val="24"/>
        </w:rPr>
        <w:lastRenderedPageBreak/>
        <w:t xml:space="preserve">things dipped a little bit. Restaurants are open, you just </w:t>
      </w:r>
      <w:proofErr w:type="gramStart"/>
      <w:r w:rsidRPr="00D83217">
        <w:rPr>
          <w:rFonts w:ascii="Times New Roman" w:hAnsi="Times New Roman" w:cs="Times New Roman"/>
          <w:sz w:val="24"/>
          <w:szCs w:val="24"/>
        </w:rPr>
        <w:t>had</w:t>
      </w:r>
      <w:proofErr w:type="gramEnd"/>
      <w:r w:rsidRPr="00D83217">
        <w:rPr>
          <w:rFonts w:ascii="Times New Roman" w:hAnsi="Times New Roman" w:cs="Times New Roman"/>
          <w:sz w:val="24"/>
          <w:szCs w:val="24"/>
        </w:rPr>
        <w:t xml:space="preserve"> to wear masks, things like that. We were out of the deep quarantine at that point. We we</w:t>
      </w:r>
      <w:r w:rsidR="00BA115A" w:rsidRPr="00D83217">
        <w:rPr>
          <w:rFonts w:ascii="Times New Roman" w:hAnsi="Times New Roman" w:cs="Times New Roman"/>
          <w:sz w:val="24"/>
          <w:szCs w:val="24"/>
        </w:rPr>
        <w:t>ren’t</w:t>
      </w:r>
      <w:r w:rsidRPr="00D83217">
        <w:rPr>
          <w:rFonts w:ascii="Times New Roman" w:hAnsi="Times New Roman" w:cs="Times New Roman"/>
          <w:sz w:val="24"/>
          <w:szCs w:val="24"/>
        </w:rPr>
        <w:t xml:space="preserve"> out of quarantine, but we were out of like, the deep, I don't see anybody quarantine part. It's great having two roommates that are here most of the time, because I have people to interact with. I feel bad for being gone all the time, because that's one less person to have interact with, but what</w:t>
      </w:r>
      <w:r w:rsidR="00BA115A" w:rsidRPr="00D83217">
        <w:rPr>
          <w:rFonts w:ascii="Times New Roman" w:hAnsi="Times New Roman" w:cs="Times New Roman"/>
          <w:sz w:val="24"/>
          <w:szCs w:val="24"/>
        </w:rPr>
        <w:t xml:space="preserve"> can</w:t>
      </w:r>
      <w:r w:rsidRPr="00D83217">
        <w:rPr>
          <w:rFonts w:ascii="Times New Roman" w:hAnsi="Times New Roman" w:cs="Times New Roman"/>
          <w:sz w:val="24"/>
          <w:szCs w:val="24"/>
        </w:rPr>
        <w:t xml:space="preserve"> I do about it</w:t>
      </w:r>
      <w:r w:rsidR="00BA115A" w:rsidRPr="00D83217">
        <w:rPr>
          <w:rFonts w:ascii="Times New Roman" w:hAnsi="Times New Roman" w:cs="Times New Roman"/>
          <w:sz w:val="24"/>
          <w:szCs w:val="24"/>
        </w:rPr>
        <w:t>? N</w:t>
      </w:r>
      <w:r w:rsidRPr="00D83217">
        <w:rPr>
          <w:rFonts w:ascii="Times New Roman" w:hAnsi="Times New Roman" w:cs="Times New Roman"/>
          <w:sz w:val="24"/>
          <w:szCs w:val="24"/>
        </w:rPr>
        <w:t>ot really anything.</w:t>
      </w:r>
    </w:p>
    <w:p w14:paraId="7CC0CAE6" w14:textId="77777777" w:rsidR="00F61904" w:rsidRPr="00D83217" w:rsidRDefault="00F61904">
      <w:pPr>
        <w:spacing w:after="0"/>
        <w:rPr>
          <w:rFonts w:ascii="Times New Roman" w:hAnsi="Times New Roman" w:cs="Times New Roman"/>
          <w:sz w:val="24"/>
          <w:szCs w:val="24"/>
        </w:rPr>
      </w:pPr>
    </w:p>
    <w:p w14:paraId="0B34E2FA" w14:textId="2369BC1F"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35:38</w:t>
      </w:r>
      <w:proofErr w:type="gramEnd"/>
    </w:p>
    <w:p w14:paraId="06F44965" w14:textId="3C804A4A"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Has COVID-19 affected the way that you communicate with your roommates, maybe your family, other friends? </w:t>
      </w:r>
      <w:r w:rsidR="00BA115A" w:rsidRPr="00D83217">
        <w:rPr>
          <w:rFonts w:ascii="Times New Roman" w:hAnsi="Times New Roman" w:cs="Times New Roman"/>
          <w:sz w:val="24"/>
          <w:szCs w:val="24"/>
        </w:rPr>
        <w:t>A</w:t>
      </w:r>
      <w:r w:rsidRPr="00D83217">
        <w:rPr>
          <w:rFonts w:ascii="Times New Roman" w:hAnsi="Times New Roman" w:cs="Times New Roman"/>
          <w:sz w:val="24"/>
          <w:szCs w:val="24"/>
        </w:rPr>
        <w:t>nd how so?</w:t>
      </w:r>
    </w:p>
    <w:p w14:paraId="64B0607C" w14:textId="77777777" w:rsidR="00F61904" w:rsidRPr="00D83217" w:rsidRDefault="00F61904">
      <w:pPr>
        <w:spacing w:after="0"/>
        <w:rPr>
          <w:rFonts w:ascii="Times New Roman" w:hAnsi="Times New Roman" w:cs="Times New Roman"/>
          <w:sz w:val="24"/>
          <w:szCs w:val="24"/>
        </w:rPr>
      </w:pPr>
    </w:p>
    <w:p w14:paraId="5D72691C" w14:textId="2E582261"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35:52</w:t>
      </w:r>
      <w:proofErr w:type="gramEnd"/>
    </w:p>
    <w:p w14:paraId="6562CF17" w14:textId="2C9D3CA9"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Especially </w:t>
      </w:r>
      <w:r w:rsidR="00BA115A" w:rsidRPr="00D83217">
        <w:rPr>
          <w:rFonts w:ascii="Times New Roman" w:hAnsi="Times New Roman" w:cs="Times New Roman"/>
          <w:sz w:val="24"/>
          <w:szCs w:val="24"/>
        </w:rPr>
        <w:t xml:space="preserve">like </w:t>
      </w:r>
      <w:r w:rsidRPr="00D83217">
        <w:rPr>
          <w:rFonts w:ascii="Times New Roman" w:hAnsi="Times New Roman" w:cs="Times New Roman"/>
          <w:sz w:val="24"/>
          <w:szCs w:val="24"/>
        </w:rPr>
        <w:t xml:space="preserve">my grad school friends, they took it </w:t>
      </w:r>
      <w:proofErr w:type="gramStart"/>
      <w:r w:rsidRPr="00D83217">
        <w:rPr>
          <w:rFonts w:ascii="Times New Roman" w:hAnsi="Times New Roman" w:cs="Times New Roman"/>
          <w:sz w:val="24"/>
          <w:szCs w:val="24"/>
        </w:rPr>
        <w:t>pretty seriously</w:t>
      </w:r>
      <w:proofErr w:type="gramEnd"/>
      <w:r w:rsidRPr="00D83217">
        <w:rPr>
          <w:rFonts w:ascii="Times New Roman" w:hAnsi="Times New Roman" w:cs="Times New Roman"/>
          <w:sz w:val="24"/>
          <w:szCs w:val="24"/>
        </w:rPr>
        <w:t xml:space="preserve"> just as a group across the board</w:t>
      </w:r>
      <w:r w:rsidR="00BA115A" w:rsidRPr="00D83217">
        <w:rPr>
          <w:rFonts w:ascii="Times New Roman" w:hAnsi="Times New Roman" w:cs="Times New Roman"/>
          <w:sz w:val="24"/>
          <w:szCs w:val="24"/>
        </w:rPr>
        <w:t>, so t</w:t>
      </w:r>
      <w:r w:rsidRPr="00D83217">
        <w:rPr>
          <w:rFonts w:ascii="Times New Roman" w:hAnsi="Times New Roman" w:cs="Times New Roman"/>
          <w:sz w:val="24"/>
          <w:szCs w:val="24"/>
        </w:rPr>
        <w:t>here weren't any</w:t>
      </w:r>
      <w:r w:rsidR="00BA115A" w:rsidRPr="00D83217">
        <w:rPr>
          <w:rFonts w:ascii="Times New Roman" w:hAnsi="Times New Roman" w:cs="Times New Roman"/>
          <w:sz w:val="24"/>
          <w:szCs w:val="24"/>
        </w:rPr>
        <w:t xml:space="preserve"> </w:t>
      </w:r>
      <w:r w:rsidRPr="00D83217">
        <w:rPr>
          <w:rFonts w:ascii="Times New Roman" w:hAnsi="Times New Roman" w:cs="Times New Roman"/>
          <w:sz w:val="24"/>
          <w:szCs w:val="24"/>
        </w:rPr>
        <w:t>like</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hangouts over the summer, things like that</w:t>
      </w:r>
      <w:r w:rsidR="00BA115A" w:rsidRPr="00D83217">
        <w:rPr>
          <w:rFonts w:ascii="Times New Roman" w:hAnsi="Times New Roman" w:cs="Times New Roman"/>
          <w:sz w:val="24"/>
          <w:szCs w:val="24"/>
        </w:rPr>
        <w:t>. A</w:t>
      </w:r>
      <w:r w:rsidRPr="00D83217">
        <w:rPr>
          <w:rFonts w:ascii="Times New Roman" w:hAnsi="Times New Roman" w:cs="Times New Roman"/>
          <w:sz w:val="24"/>
          <w:szCs w:val="24"/>
        </w:rPr>
        <w:t>nd at that point, we were</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we'd graduated, so we all kind of started going our own separate ways. Most of my grad school friends weren't local. I had one or two that were from the central Indiana region. So, people kind of started spreading out, which made it even more difficult to see each other.</w:t>
      </w:r>
      <w:r w:rsidR="00BA115A"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We've done a couple different Zoom hangouts. I've been a little less receptive to </w:t>
      </w:r>
      <w:r w:rsidR="00BA115A" w:rsidRPr="00D83217">
        <w:rPr>
          <w:rFonts w:ascii="Times New Roman" w:hAnsi="Times New Roman" w:cs="Times New Roman"/>
          <w:sz w:val="24"/>
          <w:szCs w:val="24"/>
        </w:rPr>
        <w:t>Z</w:t>
      </w:r>
      <w:r w:rsidRPr="00D83217">
        <w:rPr>
          <w:rFonts w:ascii="Times New Roman" w:hAnsi="Times New Roman" w:cs="Times New Roman"/>
          <w:sz w:val="24"/>
          <w:szCs w:val="24"/>
        </w:rPr>
        <w:t xml:space="preserve">oom hangouts just because, like, I'm </w:t>
      </w:r>
      <w:r w:rsidR="00BA115A" w:rsidRPr="00D83217">
        <w:rPr>
          <w:rFonts w:ascii="Times New Roman" w:hAnsi="Times New Roman" w:cs="Times New Roman"/>
          <w:sz w:val="24"/>
          <w:szCs w:val="24"/>
        </w:rPr>
        <w:t>Z</w:t>
      </w:r>
      <w:r w:rsidRPr="00D83217">
        <w:rPr>
          <w:rFonts w:ascii="Times New Roman" w:hAnsi="Times New Roman" w:cs="Times New Roman"/>
          <w:sz w:val="24"/>
          <w:szCs w:val="24"/>
        </w:rPr>
        <w:t xml:space="preserve">oomed out too like, I'm just burnt out on the virtual platforms. </w:t>
      </w:r>
      <w:proofErr w:type="gramStart"/>
      <w:r w:rsidRPr="00D83217">
        <w:rPr>
          <w:rFonts w:ascii="Times New Roman" w:hAnsi="Times New Roman" w:cs="Times New Roman"/>
          <w:sz w:val="24"/>
          <w:szCs w:val="24"/>
        </w:rPr>
        <w:t>But,</w:t>
      </w:r>
      <w:proofErr w:type="gramEnd"/>
      <w:r w:rsidRPr="00D83217">
        <w:rPr>
          <w:rFonts w:ascii="Times New Roman" w:hAnsi="Times New Roman" w:cs="Times New Roman"/>
          <w:sz w:val="24"/>
          <w:szCs w:val="24"/>
        </w:rPr>
        <w:t xml:space="preserve"> it's been something where we like, we went from seeing each other twice a week for class to not seeing each other. Some of my good friends from grad school I've not seen since March 2020, because the</w:t>
      </w:r>
      <w:r w:rsidR="00BA115A" w:rsidRPr="00D83217">
        <w:rPr>
          <w:rFonts w:ascii="Times New Roman" w:hAnsi="Times New Roman" w:cs="Times New Roman"/>
          <w:sz w:val="24"/>
          <w:szCs w:val="24"/>
        </w:rPr>
        <w:t xml:space="preserve">y </w:t>
      </w:r>
      <w:r w:rsidRPr="00D83217">
        <w:rPr>
          <w:rFonts w:ascii="Times New Roman" w:hAnsi="Times New Roman" w:cs="Times New Roman"/>
          <w:sz w:val="24"/>
          <w:szCs w:val="24"/>
        </w:rPr>
        <w:t xml:space="preserve">went virtual. They quarantined and they moved home. So, that's </w:t>
      </w:r>
      <w:proofErr w:type="gramStart"/>
      <w:r w:rsidRPr="00D83217">
        <w:rPr>
          <w:rFonts w:ascii="Times New Roman" w:hAnsi="Times New Roman" w:cs="Times New Roman"/>
          <w:sz w:val="24"/>
          <w:szCs w:val="24"/>
        </w:rPr>
        <w:t>definitely been</w:t>
      </w:r>
      <w:proofErr w:type="gramEnd"/>
      <w:r w:rsidRPr="00D83217">
        <w:rPr>
          <w:rFonts w:ascii="Times New Roman" w:hAnsi="Times New Roman" w:cs="Times New Roman"/>
          <w:sz w:val="24"/>
          <w:szCs w:val="24"/>
        </w:rPr>
        <w:t xml:space="preserve"> a change.</w:t>
      </w:r>
      <w:r w:rsidR="00BA115A" w:rsidRPr="00D83217">
        <w:rPr>
          <w:rFonts w:ascii="Times New Roman" w:hAnsi="Times New Roman" w:cs="Times New Roman"/>
          <w:sz w:val="24"/>
          <w:szCs w:val="24"/>
        </w:rPr>
        <w:t xml:space="preserve"> </w:t>
      </w:r>
      <w:r w:rsidRPr="00D83217">
        <w:rPr>
          <w:rFonts w:ascii="Times New Roman" w:hAnsi="Times New Roman" w:cs="Times New Roman"/>
          <w:sz w:val="24"/>
          <w:szCs w:val="24"/>
        </w:rPr>
        <w:t>My friends from Madison, I've seen them a couple of times. Typically, I don't get home as often as I should. I probably get home three or four times a year. I saw them with the holidays</w:t>
      </w:r>
      <w:r w:rsidR="00BA115A" w:rsidRPr="00D83217">
        <w:rPr>
          <w:rFonts w:ascii="Times New Roman" w:hAnsi="Times New Roman" w:cs="Times New Roman"/>
          <w:sz w:val="24"/>
          <w:szCs w:val="24"/>
        </w:rPr>
        <w:t>, you know,</w:t>
      </w:r>
      <w:r w:rsidRPr="00D83217">
        <w:rPr>
          <w:rFonts w:ascii="Times New Roman" w:hAnsi="Times New Roman" w:cs="Times New Roman"/>
          <w:sz w:val="24"/>
          <w:szCs w:val="24"/>
        </w:rPr>
        <w:t xml:space="preserve"> we tried to</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tr</w:t>
      </w:r>
      <w:r w:rsidR="00BA115A" w:rsidRPr="00D83217">
        <w:rPr>
          <w:rFonts w:ascii="Times New Roman" w:hAnsi="Times New Roman" w:cs="Times New Roman"/>
          <w:sz w:val="24"/>
          <w:szCs w:val="24"/>
        </w:rPr>
        <w:t>ied</w:t>
      </w:r>
      <w:r w:rsidRPr="00D83217">
        <w:rPr>
          <w:rFonts w:ascii="Times New Roman" w:hAnsi="Times New Roman" w:cs="Times New Roman"/>
          <w:sz w:val="24"/>
          <w:szCs w:val="24"/>
        </w:rPr>
        <w:t xml:space="preserve"> to do it socially distance the best that we could, but, also, at that point we were nine months and we just kind of wanted to hang out. So, there's some</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some give and take with that. We have a very active Facebook group message that we've used since we graduated high school to keep in touch just because we went to different colleges </w:t>
      </w:r>
      <w:proofErr w:type="gramStart"/>
      <w:r w:rsidRPr="00D83217">
        <w:rPr>
          <w:rFonts w:ascii="Times New Roman" w:hAnsi="Times New Roman" w:cs="Times New Roman"/>
          <w:sz w:val="24"/>
          <w:szCs w:val="24"/>
        </w:rPr>
        <w:t>all across</w:t>
      </w:r>
      <w:proofErr w:type="gramEnd"/>
      <w:r w:rsidRPr="00D83217">
        <w:rPr>
          <w:rFonts w:ascii="Times New Roman" w:hAnsi="Times New Roman" w:cs="Times New Roman"/>
          <w:sz w:val="24"/>
          <w:szCs w:val="24"/>
        </w:rPr>
        <w:t xml:space="preserve"> Indiana. So, that wasn't too difficult, but that's </w:t>
      </w:r>
      <w:proofErr w:type="gramStart"/>
      <w:r w:rsidRPr="00D83217">
        <w:rPr>
          <w:rFonts w:ascii="Times New Roman" w:hAnsi="Times New Roman" w:cs="Times New Roman"/>
          <w:sz w:val="24"/>
          <w:szCs w:val="24"/>
        </w:rPr>
        <w:t>definitely changed</w:t>
      </w:r>
      <w:proofErr w:type="gramEnd"/>
      <w:r w:rsidRPr="00D83217">
        <w:rPr>
          <w:rFonts w:ascii="Times New Roman" w:hAnsi="Times New Roman" w:cs="Times New Roman"/>
          <w:sz w:val="24"/>
          <w:szCs w:val="24"/>
        </w:rPr>
        <w:t>.</w:t>
      </w:r>
      <w:r w:rsidR="00BA115A"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In terms of family, I try and call my parents every couple of weeks. I should call them more often than I do. My older sister calls them every </w:t>
      </w:r>
      <w:proofErr w:type="gramStart"/>
      <w:r w:rsidRPr="00D83217">
        <w:rPr>
          <w:rFonts w:ascii="Times New Roman" w:hAnsi="Times New Roman" w:cs="Times New Roman"/>
          <w:sz w:val="24"/>
          <w:szCs w:val="24"/>
        </w:rPr>
        <w:t>weekend, because</w:t>
      </w:r>
      <w:proofErr w:type="gramEnd"/>
      <w:r w:rsidRPr="00D83217">
        <w:rPr>
          <w:rFonts w:ascii="Times New Roman" w:hAnsi="Times New Roman" w:cs="Times New Roman"/>
          <w:sz w:val="24"/>
          <w:szCs w:val="24"/>
        </w:rPr>
        <w:t xml:space="preserve"> she's the perfect child. I get them every</w:t>
      </w:r>
      <w:r w:rsidR="00BA115A"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every couple of weekends. That's </w:t>
      </w:r>
      <w:proofErr w:type="gramStart"/>
      <w:r w:rsidRPr="00D83217">
        <w:rPr>
          <w:rFonts w:ascii="Times New Roman" w:hAnsi="Times New Roman" w:cs="Times New Roman"/>
          <w:sz w:val="24"/>
          <w:szCs w:val="24"/>
        </w:rPr>
        <w:t>definitely been</w:t>
      </w:r>
      <w:proofErr w:type="gramEnd"/>
      <w:r w:rsidRPr="00D83217">
        <w:rPr>
          <w:rFonts w:ascii="Times New Roman" w:hAnsi="Times New Roman" w:cs="Times New Roman"/>
          <w:sz w:val="24"/>
          <w:szCs w:val="24"/>
        </w:rPr>
        <w:t xml:space="preserve"> a big thing i</w:t>
      </w:r>
      <w:r w:rsidR="00BA115A" w:rsidRPr="00D83217">
        <w:rPr>
          <w:rFonts w:ascii="Times New Roman" w:hAnsi="Times New Roman" w:cs="Times New Roman"/>
          <w:sz w:val="24"/>
          <w:szCs w:val="24"/>
        </w:rPr>
        <w:t>s</w:t>
      </w:r>
      <w:r w:rsidRPr="00D83217">
        <w:rPr>
          <w:rFonts w:ascii="Times New Roman" w:hAnsi="Times New Roman" w:cs="Times New Roman"/>
          <w:sz w:val="24"/>
          <w:szCs w:val="24"/>
        </w:rPr>
        <w:t xml:space="preserve"> just trying to stay in contact with them. See how they're doing with it. They're a little more at risk. My dad is going to turn 65 this year, and then my mom just turned 61 this year. Obviously, they are technically in that at-risk category. They're both </w:t>
      </w:r>
      <w:proofErr w:type="gramStart"/>
      <w:r w:rsidRPr="00D83217">
        <w:rPr>
          <w:rFonts w:ascii="Times New Roman" w:hAnsi="Times New Roman" w:cs="Times New Roman"/>
          <w:sz w:val="24"/>
          <w:szCs w:val="24"/>
        </w:rPr>
        <w:t>pretty healthy</w:t>
      </w:r>
      <w:proofErr w:type="gramEnd"/>
      <w:r w:rsidRPr="00D83217">
        <w:rPr>
          <w:rFonts w:ascii="Times New Roman" w:hAnsi="Times New Roman" w:cs="Times New Roman"/>
          <w:sz w:val="24"/>
          <w:szCs w:val="24"/>
        </w:rPr>
        <w:t xml:space="preserve">, so I'm lucky with that.  But, just trying to get them to buy into like, </w:t>
      </w:r>
      <w:r w:rsidR="00BA115A" w:rsidRPr="00D83217">
        <w:rPr>
          <w:rFonts w:ascii="Times New Roman" w:hAnsi="Times New Roman" w:cs="Times New Roman"/>
          <w:sz w:val="24"/>
          <w:szCs w:val="24"/>
        </w:rPr>
        <w:t>“H</w:t>
      </w:r>
      <w:r w:rsidRPr="00D83217">
        <w:rPr>
          <w:rFonts w:ascii="Times New Roman" w:hAnsi="Times New Roman" w:cs="Times New Roman"/>
          <w:sz w:val="24"/>
          <w:szCs w:val="24"/>
        </w:rPr>
        <w:t>ey, stay socially distance, hey, w</w:t>
      </w:r>
      <w:r w:rsidR="00BA115A" w:rsidRPr="00D83217">
        <w:rPr>
          <w:rFonts w:ascii="Times New Roman" w:hAnsi="Times New Roman" w:cs="Times New Roman"/>
          <w:sz w:val="24"/>
          <w:szCs w:val="24"/>
        </w:rPr>
        <w:t>ear</w:t>
      </w:r>
      <w:r w:rsidRPr="00D83217">
        <w:rPr>
          <w:rFonts w:ascii="Times New Roman" w:hAnsi="Times New Roman" w:cs="Times New Roman"/>
          <w:sz w:val="24"/>
          <w:szCs w:val="24"/>
        </w:rPr>
        <w:t xml:space="preserve"> you</w:t>
      </w:r>
      <w:r w:rsidR="00BA115A" w:rsidRPr="00D83217">
        <w:rPr>
          <w:rFonts w:ascii="Times New Roman" w:hAnsi="Times New Roman" w:cs="Times New Roman"/>
          <w:sz w:val="24"/>
          <w:szCs w:val="24"/>
        </w:rPr>
        <w:t>r</w:t>
      </w:r>
      <w:r w:rsidRPr="00D83217">
        <w:rPr>
          <w:rFonts w:ascii="Times New Roman" w:hAnsi="Times New Roman" w:cs="Times New Roman"/>
          <w:sz w:val="24"/>
          <w:szCs w:val="24"/>
        </w:rPr>
        <w:t xml:space="preserve"> mask</w:t>
      </w:r>
      <w:r w:rsidR="00BA115A" w:rsidRPr="00D83217">
        <w:rPr>
          <w:rFonts w:ascii="Times New Roman" w:hAnsi="Times New Roman" w:cs="Times New Roman"/>
          <w:sz w:val="24"/>
          <w:szCs w:val="24"/>
        </w:rPr>
        <w:t>,”</w:t>
      </w:r>
      <w:r w:rsidRPr="00D83217">
        <w:rPr>
          <w:rFonts w:ascii="Times New Roman" w:hAnsi="Times New Roman" w:cs="Times New Roman"/>
          <w:sz w:val="24"/>
          <w:szCs w:val="24"/>
        </w:rPr>
        <w:t xml:space="preserve"> things like that. They didn't really resist it too much, but with southern parents from </w:t>
      </w:r>
      <w:r w:rsidR="00BA115A" w:rsidRPr="00D83217">
        <w:rPr>
          <w:rFonts w:ascii="Times New Roman" w:hAnsi="Times New Roman" w:cs="Times New Roman"/>
          <w:sz w:val="24"/>
          <w:szCs w:val="24"/>
        </w:rPr>
        <w:t>s</w:t>
      </w:r>
      <w:r w:rsidRPr="00D83217">
        <w:rPr>
          <w:rFonts w:ascii="Times New Roman" w:hAnsi="Times New Roman" w:cs="Times New Roman"/>
          <w:sz w:val="24"/>
          <w:szCs w:val="24"/>
        </w:rPr>
        <w:t>outhern Indiana</w:t>
      </w:r>
      <w:r w:rsidR="00BA115A" w:rsidRPr="00D83217">
        <w:rPr>
          <w:rFonts w:ascii="Times New Roman" w:hAnsi="Times New Roman" w:cs="Times New Roman"/>
          <w:sz w:val="24"/>
          <w:szCs w:val="24"/>
        </w:rPr>
        <w:t>, it</w:t>
      </w:r>
      <w:r w:rsidRPr="00D83217">
        <w:rPr>
          <w:rFonts w:ascii="Times New Roman" w:hAnsi="Times New Roman" w:cs="Times New Roman"/>
          <w:sz w:val="24"/>
          <w:szCs w:val="24"/>
        </w:rPr>
        <w:t>'s a labor of love.</w:t>
      </w:r>
    </w:p>
    <w:p w14:paraId="1AAF9035" w14:textId="77777777" w:rsidR="00F61904" w:rsidRPr="00D83217" w:rsidRDefault="00F61904">
      <w:pPr>
        <w:spacing w:after="0"/>
        <w:rPr>
          <w:rFonts w:ascii="Times New Roman" w:hAnsi="Times New Roman" w:cs="Times New Roman"/>
          <w:sz w:val="24"/>
          <w:szCs w:val="24"/>
        </w:rPr>
      </w:pPr>
    </w:p>
    <w:p w14:paraId="5C3BF57A" w14:textId="272E2320"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38:53</w:t>
      </w:r>
      <w:proofErr w:type="gramEnd"/>
    </w:p>
    <w:p w14:paraId="03453A51"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Awesome. One last question in this section. What has been your biggest challenge that you faced during the COVID-19 pandemic?</w:t>
      </w:r>
    </w:p>
    <w:p w14:paraId="11DAE59C" w14:textId="77777777" w:rsidR="00F61904" w:rsidRPr="00D83217" w:rsidRDefault="00F61904">
      <w:pPr>
        <w:spacing w:after="0"/>
        <w:rPr>
          <w:rFonts w:ascii="Times New Roman" w:hAnsi="Times New Roman" w:cs="Times New Roman"/>
          <w:sz w:val="24"/>
          <w:szCs w:val="24"/>
        </w:rPr>
      </w:pPr>
    </w:p>
    <w:p w14:paraId="15A73D49" w14:textId="2BC8B231"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39:08</w:t>
      </w:r>
      <w:proofErr w:type="gramEnd"/>
    </w:p>
    <w:p w14:paraId="2021EE0A" w14:textId="25F2BDF4"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lastRenderedPageBreak/>
        <w:t>I think from like</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a day-to-day standpoint, </w:t>
      </w:r>
      <w:proofErr w:type="gramStart"/>
      <w:r w:rsidRPr="00D83217">
        <w:rPr>
          <w:rFonts w:ascii="Times New Roman" w:hAnsi="Times New Roman" w:cs="Times New Roman"/>
          <w:sz w:val="24"/>
          <w:szCs w:val="24"/>
        </w:rPr>
        <w:t>especially like</w:t>
      </w:r>
      <w:proofErr w:type="gramEnd"/>
      <w:r w:rsidRPr="00D83217">
        <w:rPr>
          <w:rFonts w:ascii="Times New Roman" w:hAnsi="Times New Roman" w:cs="Times New Roman"/>
          <w:sz w:val="24"/>
          <w:szCs w:val="24"/>
        </w:rPr>
        <w:t xml:space="preserve"> in the early parts, I've alluded to this quite a few times, I'm a social person by nature. I don't like being stuck inside. I want to see people. I want to hang out with people, so I definitely was really </w:t>
      </w:r>
      <w:proofErr w:type="gramStart"/>
      <w:r w:rsidRPr="00D83217">
        <w:rPr>
          <w:rFonts w:ascii="Times New Roman" w:hAnsi="Times New Roman" w:cs="Times New Roman"/>
          <w:sz w:val="24"/>
          <w:szCs w:val="24"/>
        </w:rPr>
        <w:t>stir</w:t>
      </w:r>
      <w:proofErr w:type="gramEnd"/>
      <w:r w:rsidRPr="00D83217">
        <w:rPr>
          <w:rFonts w:ascii="Times New Roman" w:hAnsi="Times New Roman" w:cs="Times New Roman"/>
          <w:sz w:val="24"/>
          <w:szCs w:val="24"/>
        </w:rPr>
        <w:t xml:space="preserve"> crazy with that. There is a lot of anxiety of just being stuck inside, not going to go out and do, just hanging out with </w:t>
      </w:r>
      <w:proofErr w:type="gramStart"/>
      <w:r w:rsidRPr="00D83217">
        <w:rPr>
          <w:rFonts w:ascii="Times New Roman" w:hAnsi="Times New Roman" w:cs="Times New Roman"/>
          <w:sz w:val="24"/>
          <w:szCs w:val="24"/>
        </w:rPr>
        <w:t>people</w:t>
      </w:r>
      <w:proofErr w:type="gramEnd"/>
      <w:r w:rsidRPr="00D83217">
        <w:rPr>
          <w:rFonts w:ascii="Times New Roman" w:hAnsi="Times New Roman" w:cs="Times New Roman"/>
          <w:sz w:val="24"/>
          <w:szCs w:val="24"/>
        </w:rPr>
        <w:t xml:space="preserve"> things like that. There </w:t>
      </w:r>
      <w:r w:rsidR="00D255D0" w:rsidRPr="00D83217">
        <w:rPr>
          <w:rFonts w:ascii="Times New Roman" w:hAnsi="Times New Roman" w:cs="Times New Roman"/>
          <w:sz w:val="24"/>
          <w:szCs w:val="24"/>
        </w:rPr>
        <w:t>were</w:t>
      </w:r>
      <w:r w:rsidRPr="00D83217">
        <w:rPr>
          <w:rFonts w:ascii="Times New Roman" w:hAnsi="Times New Roman" w:cs="Times New Roman"/>
          <w:sz w:val="24"/>
          <w:szCs w:val="24"/>
        </w:rPr>
        <w:t xml:space="preserve"> anxieties with trying to find a job and just kind of already feeling burnt out on school</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then doing it virtually did not help in the least bit, so that was </w:t>
      </w:r>
      <w:proofErr w:type="gramStart"/>
      <w:r w:rsidRPr="00D83217">
        <w:rPr>
          <w:rFonts w:ascii="Times New Roman" w:hAnsi="Times New Roman" w:cs="Times New Roman"/>
          <w:sz w:val="24"/>
          <w:szCs w:val="24"/>
        </w:rPr>
        <w:t>definitely a</w:t>
      </w:r>
      <w:proofErr w:type="gramEnd"/>
      <w:r w:rsidRPr="00D83217">
        <w:rPr>
          <w:rFonts w:ascii="Times New Roman" w:hAnsi="Times New Roman" w:cs="Times New Roman"/>
          <w:sz w:val="24"/>
          <w:szCs w:val="24"/>
        </w:rPr>
        <w:t xml:space="preserve"> big challenge. Not even</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like my like biggest day-to-day challenges was just trying to not get burnt out and not have that fatigue with it.</w:t>
      </w:r>
      <w:r w:rsidR="00D255D0"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For a more personal, like one situation standpoint, I mean, we lost my grandmother to COVID back in January. That was </w:t>
      </w:r>
      <w:proofErr w:type="gramStart"/>
      <w:r w:rsidRPr="00D83217">
        <w:rPr>
          <w:rFonts w:ascii="Times New Roman" w:hAnsi="Times New Roman" w:cs="Times New Roman"/>
          <w:sz w:val="24"/>
          <w:szCs w:val="24"/>
        </w:rPr>
        <w:t>definitely like</w:t>
      </w:r>
      <w:proofErr w:type="gramEnd"/>
      <w:r w:rsidRPr="00D83217">
        <w:rPr>
          <w:rFonts w:ascii="Times New Roman" w:hAnsi="Times New Roman" w:cs="Times New Roman"/>
          <w:sz w:val="24"/>
          <w:szCs w:val="24"/>
        </w:rPr>
        <w:t xml:space="preserve"> a big, big blow. She was in a nursing home, so they did like a great job of keeping </w:t>
      </w:r>
      <w:r w:rsidR="00D255D0" w:rsidRPr="00D83217">
        <w:rPr>
          <w:rFonts w:ascii="Times New Roman" w:hAnsi="Times New Roman" w:cs="Times New Roman"/>
          <w:sz w:val="24"/>
          <w:szCs w:val="24"/>
        </w:rPr>
        <w:t>C</w:t>
      </w:r>
      <w:r w:rsidRPr="00D83217">
        <w:rPr>
          <w:rFonts w:ascii="Times New Roman" w:hAnsi="Times New Roman" w:cs="Times New Roman"/>
          <w:sz w:val="24"/>
          <w:szCs w:val="24"/>
        </w:rPr>
        <w:t>oronavirus out of the nursing home for about nine months</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then this January</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they </w:t>
      </w:r>
      <w:proofErr w:type="spellStart"/>
      <w:r w:rsidRPr="00D83217">
        <w:rPr>
          <w:rFonts w:ascii="Times New Roman" w:hAnsi="Times New Roman" w:cs="Times New Roman"/>
          <w:sz w:val="24"/>
          <w:szCs w:val="24"/>
        </w:rPr>
        <w:t>kinda</w:t>
      </w:r>
      <w:proofErr w:type="spellEnd"/>
      <w:r w:rsidRPr="00D83217">
        <w:rPr>
          <w:rFonts w:ascii="Times New Roman" w:hAnsi="Times New Roman" w:cs="Times New Roman"/>
          <w:sz w:val="24"/>
          <w:szCs w:val="24"/>
        </w:rPr>
        <w:t xml:space="preserve"> had a spike. So, that was </w:t>
      </w:r>
      <w:proofErr w:type="gramStart"/>
      <w:r w:rsidRPr="00D83217">
        <w:rPr>
          <w:rFonts w:ascii="Times New Roman" w:hAnsi="Times New Roman" w:cs="Times New Roman"/>
          <w:sz w:val="24"/>
          <w:szCs w:val="24"/>
        </w:rPr>
        <w:t>definitely just</w:t>
      </w:r>
      <w:proofErr w:type="gramEnd"/>
      <w:r w:rsidRPr="00D83217">
        <w:rPr>
          <w:rFonts w:ascii="Times New Roman" w:hAnsi="Times New Roman" w:cs="Times New Roman"/>
          <w:sz w:val="24"/>
          <w:szCs w:val="24"/>
        </w:rPr>
        <w:t xml:space="preserve"> like a personal thing.</w:t>
      </w:r>
      <w:r w:rsidR="00D255D0" w:rsidRPr="00D83217">
        <w:rPr>
          <w:rFonts w:ascii="Times New Roman" w:hAnsi="Times New Roman" w:cs="Times New Roman"/>
          <w:sz w:val="24"/>
          <w:szCs w:val="24"/>
        </w:rPr>
        <w:t xml:space="preserve"> </w:t>
      </w:r>
      <w:r w:rsidRPr="00D83217">
        <w:rPr>
          <w:rFonts w:ascii="Times New Roman" w:hAnsi="Times New Roman" w:cs="Times New Roman"/>
          <w:sz w:val="24"/>
          <w:szCs w:val="24"/>
        </w:rPr>
        <w:t>I kept trying to come home and visit the nursing home just to see her</w:t>
      </w:r>
      <w:r w:rsidR="00D255D0"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and it seemed like every time I'd come home, there'd be like one person that was </w:t>
      </w:r>
      <w:r w:rsidR="00D255D0" w:rsidRPr="00D83217">
        <w:rPr>
          <w:rFonts w:ascii="Times New Roman" w:hAnsi="Times New Roman" w:cs="Times New Roman"/>
          <w:sz w:val="24"/>
          <w:szCs w:val="24"/>
        </w:rPr>
        <w:t>related</w:t>
      </w:r>
      <w:r w:rsidRPr="00D83217">
        <w:rPr>
          <w:rFonts w:ascii="Times New Roman" w:hAnsi="Times New Roman" w:cs="Times New Roman"/>
          <w:sz w:val="24"/>
          <w:szCs w:val="24"/>
        </w:rPr>
        <w:t xml:space="preserve"> to the nursing home who would test positive, and then shut it all down for two weeks. I was just super unlucky </w:t>
      </w:r>
      <w:proofErr w:type="gramStart"/>
      <w:r w:rsidRPr="00D83217">
        <w:rPr>
          <w:rFonts w:ascii="Times New Roman" w:hAnsi="Times New Roman" w:cs="Times New Roman"/>
          <w:sz w:val="24"/>
          <w:szCs w:val="24"/>
        </w:rPr>
        <w:t>with getting</w:t>
      </w:r>
      <w:proofErr w:type="gramEnd"/>
      <w:r w:rsidRPr="00D83217">
        <w:rPr>
          <w:rFonts w:ascii="Times New Roman" w:hAnsi="Times New Roman" w:cs="Times New Roman"/>
          <w:sz w:val="24"/>
          <w:szCs w:val="24"/>
        </w:rPr>
        <w:t xml:space="preserve"> back home to see her, but they were able to get us in right there in January, but at that point, things had taken a turn for the worst. So, not what you want to see by any means, but </w:t>
      </w:r>
      <w:proofErr w:type="gramStart"/>
      <w:r w:rsidRPr="00D83217">
        <w:rPr>
          <w:rFonts w:ascii="Times New Roman" w:hAnsi="Times New Roman" w:cs="Times New Roman"/>
          <w:sz w:val="24"/>
          <w:szCs w:val="24"/>
        </w:rPr>
        <w:t>that's definitely was</w:t>
      </w:r>
      <w:proofErr w:type="gramEnd"/>
      <w:r w:rsidRPr="00D83217">
        <w:rPr>
          <w:rFonts w:ascii="Times New Roman" w:hAnsi="Times New Roman" w:cs="Times New Roman"/>
          <w:sz w:val="24"/>
          <w:szCs w:val="24"/>
        </w:rPr>
        <w:t xml:space="preserve"> a struggle as well, just dealing with that.</w:t>
      </w:r>
      <w:r w:rsidR="00D255D0"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Kind of seeing a funeral from that side too. Doing a funeral in masks, seeing fewer people come through than what you normally would because it's all socially distanced. They were limiting people. So, not something you think about when it comes to </w:t>
      </w:r>
      <w:r w:rsidR="00D255D0" w:rsidRPr="00D83217">
        <w:rPr>
          <w:rFonts w:ascii="Times New Roman" w:hAnsi="Times New Roman" w:cs="Times New Roman"/>
          <w:sz w:val="24"/>
          <w:szCs w:val="24"/>
        </w:rPr>
        <w:t xml:space="preserve">the </w:t>
      </w:r>
      <w:r w:rsidRPr="00D83217">
        <w:rPr>
          <w:rFonts w:ascii="Times New Roman" w:hAnsi="Times New Roman" w:cs="Times New Roman"/>
          <w:sz w:val="24"/>
          <w:szCs w:val="24"/>
        </w:rPr>
        <w:t>pandemic, but you know, it affects so many aspects of life, so even</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even funerals look different, which is not what I would have thought.</w:t>
      </w:r>
    </w:p>
    <w:p w14:paraId="50B5C056" w14:textId="77777777" w:rsidR="00F61904" w:rsidRPr="00D83217" w:rsidRDefault="00F61904">
      <w:pPr>
        <w:spacing w:after="0"/>
        <w:rPr>
          <w:rFonts w:ascii="Times New Roman" w:hAnsi="Times New Roman" w:cs="Times New Roman"/>
          <w:sz w:val="24"/>
          <w:szCs w:val="24"/>
        </w:rPr>
      </w:pPr>
    </w:p>
    <w:p w14:paraId="67A080C0" w14:textId="7B787C8B"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41:36</w:t>
      </w:r>
      <w:proofErr w:type="gramEnd"/>
    </w:p>
    <w:p w14:paraId="137839F8"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Alright, so a little bit more about community, we'll move to this section. How are people around you responding to COVID within your community? So, that could be anywhere from your roommates, your family, but also maybe Franklin College, tennis, all those.</w:t>
      </w:r>
    </w:p>
    <w:p w14:paraId="06548802" w14:textId="77777777" w:rsidR="00F61904" w:rsidRPr="00D83217" w:rsidRDefault="00F61904">
      <w:pPr>
        <w:spacing w:after="0"/>
        <w:rPr>
          <w:rFonts w:ascii="Times New Roman" w:hAnsi="Times New Roman" w:cs="Times New Roman"/>
          <w:sz w:val="24"/>
          <w:szCs w:val="24"/>
        </w:rPr>
      </w:pPr>
    </w:p>
    <w:p w14:paraId="73F26EF1" w14:textId="4F8EF4C8"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41:59</w:t>
      </w:r>
      <w:proofErr w:type="gramEnd"/>
    </w:p>
    <w:p w14:paraId="18B0240D" w14:textId="446775D3"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I will say Indianapolis has done a really good job with enforcing a mask mandate. It really </w:t>
      </w:r>
      <w:proofErr w:type="gramStart"/>
      <w:r w:rsidRPr="00D83217">
        <w:rPr>
          <w:rFonts w:ascii="Times New Roman" w:hAnsi="Times New Roman" w:cs="Times New Roman"/>
          <w:sz w:val="24"/>
          <w:szCs w:val="24"/>
        </w:rPr>
        <w:t>feels that</w:t>
      </w:r>
      <w:proofErr w:type="gramEnd"/>
      <w:r w:rsidRPr="00D83217">
        <w:rPr>
          <w:rFonts w:ascii="Times New Roman" w:hAnsi="Times New Roman" w:cs="Times New Roman"/>
          <w:sz w:val="24"/>
          <w:szCs w:val="24"/>
        </w:rPr>
        <w:t xml:space="preserve"> like Indianapolis has, you know, bought into that. I know there was a bit of a culture shock when I went back home to Madison, even when the statewide mask mandate was in place. I went to Walmart </w:t>
      </w:r>
      <w:proofErr w:type="gramStart"/>
      <w:r w:rsidRPr="00D83217">
        <w:rPr>
          <w:rFonts w:ascii="Times New Roman" w:hAnsi="Times New Roman" w:cs="Times New Roman"/>
          <w:sz w:val="24"/>
          <w:szCs w:val="24"/>
        </w:rPr>
        <w:t>and just</w:t>
      </w:r>
      <w:proofErr w:type="gramEnd"/>
      <w:r w:rsidRPr="00D83217">
        <w:rPr>
          <w:rFonts w:ascii="Times New Roman" w:hAnsi="Times New Roman" w:cs="Times New Roman"/>
          <w:sz w:val="24"/>
          <w:szCs w:val="24"/>
        </w:rPr>
        <w:t xml:space="preserve"> no one was wearing them</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it was just</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it was startling almost </w:t>
      </w:r>
      <w:proofErr w:type="spellStart"/>
      <w:r w:rsidRPr="00D83217">
        <w:rPr>
          <w:rFonts w:ascii="Times New Roman" w:hAnsi="Times New Roman" w:cs="Times New Roman"/>
          <w:sz w:val="24"/>
          <w:szCs w:val="24"/>
        </w:rPr>
        <w:t>'cause</w:t>
      </w:r>
      <w:proofErr w:type="spellEnd"/>
      <w:r w:rsidRPr="00D83217">
        <w:rPr>
          <w:rFonts w:ascii="Times New Roman" w:hAnsi="Times New Roman" w:cs="Times New Roman"/>
          <w:sz w:val="24"/>
          <w:szCs w:val="24"/>
        </w:rPr>
        <w:t xml:space="preserve"> I was so used to </w:t>
      </w:r>
      <w:r w:rsidR="00D255D0" w:rsidRPr="00D83217">
        <w:rPr>
          <w:rFonts w:ascii="Times New Roman" w:hAnsi="Times New Roman" w:cs="Times New Roman"/>
          <w:sz w:val="24"/>
          <w:szCs w:val="24"/>
        </w:rPr>
        <w:t xml:space="preserve">going to </w:t>
      </w:r>
      <w:r w:rsidRPr="00D83217">
        <w:rPr>
          <w:rFonts w:ascii="Times New Roman" w:hAnsi="Times New Roman" w:cs="Times New Roman"/>
          <w:sz w:val="24"/>
          <w:szCs w:val="24"/>
        </w:rPr>
        <w:t>a Walmart here</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it was without question</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you wouldn't see people who weren't wearing masks. I don't know what the</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the staff had to go through to enforce that. I'm sure they've had some people complain. But you know, without fail, if I go to like my local Kroger, or my local Walmart, everyone's wearing a mask. It's not a question. </w:t>
      </w:r>
      <w:proofErr w:type="gramStart"/>
      <w:r w:rsidRPr="00D83217">
        <w:rPr>
          <w:rFonts w:ascii="Times New Roman" w:hAnsi="Times New Roman" w:cs="Times New Roman"/>
          <w:sz w:val="24"/>
          <w:szCs w:val="24"/>
        </w:rPr>
        <w:t>And,</w:t>
      </w:r>
      <w:proofErr w:type="gramEnd"/>
      <w:r w:rsidRPr="00D83217">
        <w:rPr>
          <w:rFonts w:ascii="Times New Roman" w:hAnsi="Times New Roman" w:cs="Times New Roman"/>
          <w:sz w:val="24"/>
          <w:szCs w:val="24"/>
        </w:rPr>
        <w:t xml:space="preserve"> I think I was in the minority when I went down to the Walmart in Madison. I was in the minority for just wearing a mask. Most people weren't wearing them, so that's definitely a big change.</w:t>
      </w:r>
      <w:r w:rsidR="00D255D0" w:rsidRPr="00D83217">
        <w:rPr>
          <w:rFonts w:ascii="Times New Roman" w:hAnsi="Times New Roman" w:cs="Times New Roman"/>
          <w:sz w:val="24"/>
          <w:szCs w:val="24"/>
        </w:rPr>
        <w:t xml:space="preserve"> </w:t>
      </w:r>
      <w:r w:rsidRPr="00D83217">
        <w:rPr>
          <w:rFonts w:ascii="Times New Roman" w:hAnsi="Times New Roman" w:cs="Times New Roman"/>
          <w:sz w:val="24"/>
          <w:szCs w:val="24"/>
        </w:rPr>
        <w:t>Most of the people I hang out with understand the importance of mask</w:t>
      </w:r>
      <w:r w:rsidR="00D255D0" w:rsidRPr="00D83217">
        <w:rPr>
          <w:rFonts w:ascii="Times New Roman" w:hAnsi="Times New Roman" w:cs="Times New Roman"/>
          <w:sz w:val="24"/>
          <w:szCs w:val="24"/>
        </w:rPr>
        <w:t>s</w:t>
      </w:r>
      <w:r w:rsidRPr="00D83217">
        <w:rPr>
          <w:rFonts w:ascii="Times New Roman" w:hAnsi="Times New Roman" w:cs="Times New Roman"/>
          <w:sz w:val="24"/>
          <w:szCs w:val="24"/>
        </w:rPr>
        <w:t>. They've kind of bought into those. Franklin College has done a really good job of enforcing a mask mandate. We require people that are on campus to wear masks. If you are in your dorm room</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you don't have to wear a mask, but if you're in class, things like that, you're</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you're m</w:t>
      </w:r>
      <w:r w:rsidR="00D255D0" w:rsidRPr="00D83217">
        <w:rPr>
          <w:rFonts w:ascii="Times New Roman" w:hAnsi="Times New Roman" w:cs="Times New Roman"/>
          <w:sz w:val="24"/>
          <w:szCs w:val="24"/>
        </w:rPr>
        <w:t>asked</w:t>
      </w:r>
      <w:r w:rsidRPr="00D83217">
        <w:rPr>
          <w:rFonts w:ascii="Times New Roman" w:hAnsi="Times New Roman" w:cs="Times New Roman"/>
          <w:sz w:val="24"/>
          <w:szCs w:val="24"/>
        </w:rPr>
        <w:t xml:space="preserve"> up. I know I've had to ask a couple of guests in the </w:t>
      </w:r>
      <w:r w:rsidRPr="00D83217">
        <w:rPr>
          <w:rFonts w:ascii="Times New Roman" w:hAnsi="Times New Roman" w:cs="Times New Roman"/>
          <w:sz w:val="24"/>
          <w:szCs w:val="24"/>
        </w:rPr>
        <w:lastRenderedPageBreak/>
        <w:t>admissions building to put masks on</w:t>
      </w:r>
      <w:r w:rsidR="00D255D0" w:rsidRPr="00D83217">
        <w:rPr>
          <w:rFonts w:ascii="Times New Roman" w:hAnsi="Times New Roman" w:cs="Times New Roman"/>
          <w:sz w:val="24"/>
          <w:szCs w:val="24"/>
        </w:rPr>
        <w:t>, e</w:t>
      </w:r>
      <w:r w:rsidRPr="00D83217">
        <w:rPr>
          <w:rFonts w:ascii="Times New Roman" w:hAnsi="Times New Roman" w:cs="Times New Roman"/>
          <w:sz w:val="24"/>
          <w:szCs w:val="24"/>
        </w:rPr>
        <w:t>ven after the statewide mandate ended on April 6, I believe. I don't know if it continued in Johnson County, where Franklin is, but immediately after the mask mandate was lifted, the president of the college came out and said that we are going to continue with our 'Fortify Franklin' guidelines</w:t>
      </w:r>
      <w:r w:rsidR="00D255D0" w:rsidRPr="00D83217">
        <w:rPr>
          <w:rFonts w:ascii="Times New Roman" w:hAnsi="Times New Roman" w:cs="Times New Roman"/>
          <w:sz w:val="24"/>
          <w:szCs w:val="24"/>
        </w:rPr>
        <w:t>, so, you know, m</w:t>
      </w:r>
      <w:r w:rsidRPr="00D83217">
        <w:rPr>
          <w:rFonts w:ascii="Times New Roman" w:hAnsi="Times New Roman" w:cs="Times New Roman"/>
          <w:sz w:val="24"/>
          <w:szCs w:val="24"/>
        </w:rPr>
        <w:t>ask</w:t>
      </w:r>
      <w:r w:rsidR="00D255D0" w:rsidRPr="00D83217">
        <w:rPr>
          <w:rFonts w:ascii="Times New Roman" w:hAnsi="Times New Roman" w:cs="Times New Roman"/>
          <w:sz w:val="24"/>
          <w:szCs w:val="24"/>
        </w:rPr>
        <w:t>s</w:t>
      </w:r>
      <w:r w:rsidRPr="00D83217">
        <w:rPr>
          <w:rFonts w:ascii="Times New Roman" w:hAnsi="Times New Roman" w:cs="Times New Roman"/>
          <w:sz w:val="24"/>
          <w:szCs w:val="24"/>
        </w:rPr>
        <w:t xml:space="preserve"> are still going to be required on campus. So that's just been kind of reassuring as someone who works on campus and deals with outside guests. I like that we're following that mask mandate. I know, in terms of tennis, there's pretty good acceptance that you wear a mask at tennis court, you don't wear it when you're playing typically. I know our conference has a rule where if you were playing indoor tennis matches, everyone </w:t>
      </w:r>
      <w:proofErr w:type="gramStart"/>
      <w:r w:rsidRPr="00D83217">
        <w:rPr>
          <w:rFonts w:ascii="Times New Roman" w:hAnsi="Times New Roman" w:cs="Times New Roman"/>
          <w:sz w:val="24"/>
          <w:szCs w:val="24"/>
        </w:rPr>
        <w:t>has to</w:t>
      </w:r>
      <w:proofErr w:type="gramEnd"/>
      <w:r w:rsidRPr="00D83217">
        <w:rPr>
          <w:rFonts w:ascii="Times New Roman" w:hAnsi="Times New Roman" w:cs="Times New Roman"/>
          <w:sz w:val="24"/>
          <w:szCs w:val="24"/>
        </w:rPr>
        <w:t xml:space="preserve"> wear a mask, during play. Admittedly, I think that's a little bit silly. Mainly because they didn't make that rule for basketball where they're bumping up against each other But, tennis we're 30 feet across from each other</w:t>
      </w:r>
      <w:r w:rsidR="00D255D0" w:rsidRPr="00D83217">
        <w:rPr>
          <w:rFonts w:ascii="Times New Roman" w:hAnsi="Times New Roman" w:cs="Times New Roman"/>
          <w:sz w:val="24"/>
          <w:szCs w:val="24"/>
        </w:rPr>
        <w:t>, and</w:t>
      </w:r>
      <w:r w:rsidRPr="00D83217">
        <w:rPr>
          <w:rFonts w:ascii="Times New Roman" w:hAnsi="Times New Roman" w:cs="Times New Roman"/>
          <w:sz w:val="24"/>
          <w:szCs w:val="24"/>
        </w:rPr>
        <w:t xml:space="preserve"> they required it</w:t>
      </w:r>
      <w:r w:rsidR="00D255D0" w:rsidRPr="00D83217">
        <w:rPr>
          <w:rFonts w:ascii="Times New Roman" w:hAnsi="Times New Roman" w:cs="Times New Roman"/>
          <w:sz w:val="24"/>
          <w:szCs w:val="24"/>
        </w:rPr>
        <w:t>,</w:t>
      </w:r>
      <w:r w:rsidRPr="00D83217">
        <w:rPr>
          <w:rFonts w:ascii="Times New Roman" w:hAnsi="Times New Roman" w:cs="Times New Roman"/>
          <w:sz w:val="24"/>
          <w:szCs w:val="24"/>
        </w:rPr>
        <w:t xml:space="preserve"> but they don't pay me to make the rules. So, we'll follow it if we go </w:t>
      </w:r>
      <w:proofErr w:type="spellStart"/>
      <w:proofErr w:type="gramStart"/>
      <w:r w:rsidRPr="00D83217">
        <w:rPr>
          <w:rFonts w:ascii="Times New Roman" w:hAnsi="Times New Roman" w:cs="Times New Roman"/>
          <w:sz w:val="24"/>
          <w:szCs w:val="24"/>
        </w:rPr>
        <w:t>indoors.Outside</w:t>
      </w:r>
      <w:proofErr w:type="spellEnd"/>
      <w:proofErr w:type="gramEnd"/>
      <w:r w:rsidRPr="00D83217">
        <w:rPr>
          <w:rFonts w:ascii="Times New Roman" w:hAnsi="Times New Roman" w:cs="Times New Roman"/>
          <w:sz w:val="24"/>
          <w:szCs w:val="24"/>
        </w:rPr>
        <w:t xml:space="preserve"> of that, I know Franklin switch</w:t>
      </w:r>
      <w:r w:rsidR="00D255D0" w:rsidRPr="00D83217">
        <w:rPr>
          <w:rFonts w:ascii="Times New Roman" w:hAnsi="Times New Roman" w:cs="Times New Roman"/>
          <w:sz w:val="24"/>
          <w:szCs w:val="24"/>
        </w:rPr>
        <w:t>ed</w:t>
      </w:r>
      <w:r w:rsidRPr="00D83217">
        <w:rPr>
          <w:rFonts w:ascii="Times New Roman" w:hAnsi="Times New Roman" w:cs="Times New Roman"/>
          <w:sz w:val="24"/>
          <w:szCs w:val="24"/>
        </w:rPr>
        <w:t xml:space="preserve"> a lot of its programming</w:t>
      </w:r>
      <w:r w:rsidR="00D255D0" w:rsidRPr="00D83217">
        <w:rPr>
          <w:rFonts w:ascii="Times New Roman" w:hAnsi="Times New Roman" w:cs="Times New Roman"/>
          <w:sz w:val="24"/>
          <w:szCs w:val="24"/>
        </w:rPr>
        <w:t>. T</w:t>
      </w:r>
      <w:r w:rsidRPr="00D83217">
        <w:rPr>
          <w:rFonts w:ascii="Times New Roman" w:hAnsi="Times New Roman" w:cs="Times New Roman"/>
          <w:sz w:val="24"/>
          <w:szCs w:val="24"/>
        </w:rPr>
        <w:t xml:space="preserve">hey do a lot of the trying to do a lot of like off campus programming during the school year. They used to be called 'FC on the town' where they just try and take students out into the community. We'll take them to Pacers games or go to Kings Island in Ohio, things like that. They've tried to bring a lot of those entertainments to campus. They did like an iceless </w:t>
      </w:r>
      <w:proofErr w:type="gramStart"/>
      <w:r w:rsidRPr="00D83217">
        <w:rPr>
          <w:rFonts w:ascii="Times New Roman" w:hAnsi="Times New Roman" w:cs="Times New Roman"/>
          <w:sz w:val="24"/>
          <w:szCs w:val="24"/>
        </w:rPr>
        <w:t>ice skating</w:t>
      </w:r>
      <w:proofErr w:type="gramEnd"/>
      <w:r w:rsidRPr="00D83217">
        <w:rPr>
          <w:rFonts w:ascii="Times New Roman" w:hAnsi="Times New Roman" w:cs="Times New Roman"/>
          <w:sz w:val="24"/>
          <w:szCs w:val="24"/>
        </w:rPr>
        <w:t xml:space="preserve"> rink, which I don't know how you do that</w:t>
      </w:r>
      <w:r w:rsidR="00D255D0" w:rsidRPr="00D83217">
        <w:rPr>
          <w:rFonts w:ascii="Times New Roman" w:hAnsi="Times New Roman" w:cs="Times New Roman"/>
          <w:sz w:val="24"/>
          <w:szCs w:val="24"/>
        </w:rPr>
        <w:t>, but t</w:t>
      </w:r>
      <w:r w:rsidRPr="00D83217">
        <w:rPr>
          <w:rFonts w:ascii="Times New Roman" w:hAnsi="Times New Roman" w:cs="Times New Roman"/>
          <w:sz w:val="24"/>
          <w:szCs w:val="24"/>
        </w:rPr>
        <w:t>hey did that. They brought a lot of food trucks. Just trying to give students that opportunity</w:t>
      </w:r>
      <w:r w:rsidR="00D255D0" w:rsidRPr="00D83217">
        <w:rPr>
          <w:rFonts w:ascii="Times New Roman" w:hAnsi="Times New Roman" w:cs="Times New Roman"/>
          <w:sz w:val="24"/>
          <w:szCs w:val="24"/>
        </w:rPr>
        <w:t xml:space="preserve">, you know, the opportunity of </w:t>
      </w:r>
      <w:r w:rsidRPr="00D83217">
        <w:rPr>
          <w:rFonts w:ascii="Times New Roman" w:hAnsi="Times New Roman" w:cs="Times New Roman"/>
          <w:sz w:val="24"/>
          <w:szCs w:val="24"/>
        </w:rPr>
        <w:t xml:space="preserve">trying to do fun things still. It's </w:t>
      </w:r>
      <w:proofErr w:type="gramStart"/>
      <w:r w:rsidRPr="00D83217">
        <w:rPr>
          <w:rFonts w:ascii="Times New Roman" w:hAnsi="Times New Roman" w:cs="Times New Roman"/>
          <w:sz w:val="24"/>
          <w:szCs w:val="24"/>
        </w:rPr>
        <w:t>definitely like</w:t>
      </w:r>
      <w:proofErr w:type="gramEnd"/>
      <w:r w:rsidRPr="00D83217">
        <w:rPr>
          <w:rFonts w:ascii="Times New Roman" w:hAnsi="Times New Roman" w:cs="Times New Roman"/>
          <w:sz w:val="24"/>
          <w:szCs w:val="24"/>
        </w:rPr>
        <w:t xml:space="preserve"> a bummer.</w:t>
      </w:r>
      <w:r w:rsidR="00D255D0"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I'm super glad I'm not in undergrad right now. I feel so bad for those students. I feel terrible for the seniors who lost their last couple months. I feel </w:t>
      </w:r>
      <w:proofErr w:type="gramStart"/>
      <w:r w:rsidRPr="00D83217">
        <w:rPr>
          <w:rFonts w:ascii="Times New Roman" w:hAnsi="Times New Roman" w:cs="Times New Roman"/>
          <w:sz w:val="24"/>
          <w:szCs w:val="24"/>
        </w:rPr>
        <w:t>terribl</w:t>
      </w:r>
      <w:r w:rsidR="00D255D0" w:rsidRPr="00D83217">
        <w:rPr>
          <w:rFonts w:ascii="Times New Roman" w:hAnsi="Times New Roman" w:cs="Times New Roman"/>
          <w:sz w:val="24"/>
          <w:szCs w:val="24"/>
        </w:rPr>
        <w:t>e for</w:t>
      </w:r>
      <w:proofErr w:type="gramEnd"/>
      <w:r w:rsidR="00D255D0" w:rsidRPr="00D83217">
        <w:rPr>
          <w:rFonts w:ascii="Times New Roman" w:hAnsi="Times New Roman" w:cs="Times New Roman"/>
          <w:sz w:val="24"/>
          <w:szCs w:val="24"/>
        </w:rPr>
        <w:t xml:space="preserve"> e</w:t>
      </w:r>
      <w:r w:rsidRPr="00D83217">
        <w:rPr>
          <w:rFonts w:ascii="Times New Roman" w:hAnsi="Times New Roman" w:cs="Times New Roman"/>
          <w:sz w:val="24"/>
          <w:szCs w:val="24"/>
        </w:rPr>
        <w:t>specially like the student athletes who were in their season who never really got a cap to their athletic careers. I feel terrible for the freshmen who came into college</w:t>
      </w:r>
      <w:r w:rsidR="00845F23" w:rsidRPr="00D83217">
        <w:rPr>
          <w:rFonts w:ascii="Times New Roman" w:hAnsi="Times New Roman" w:cs="Times New Roman"/>
          <w:sz w:val="24"/>
          <w:szCs w:val="24"/>
        </w:rPr>
        <w:t xml:space="preserve"> like, t</w:t>
      </w:r>
      <w:r w:rsidRPr="00D83217">
        <w:rPr>
          <w:rFonts w:ascii="Times New Roman" w:hAnsi="Times New Roman" w:cs="Times New Roman"/>
          <w:sz w:val="24"/>
          <w:szCs w:val="24"/>
        </w:rPr>
        <w:t>his is not the college experience you dream of by any means.</w:t>
      </w:r>
      <w:r w:rsidR="00845F23"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 feel bad for people who turned 21 during quarantine. They're missing out on some fun times for sure. </w:t>
      </w:r>
      <w:proofErr w:type="gramStart"/>
      <w:r w:rsidRPr="00D83217">
        <w:rPr>
          <w:rFonts w:ascii="Times New Roman" w:hAnsi="Times New Roman" w:cs="Times New Roman"/>
          <w:sz w:val="24"/>
          <w:szCs w:val="24"/>
        </w:rPr>
        <w:t>But,</w:t>
      </w:r>
      <w:proofErr w:type="gramEnd"/>
      <w:r w:rsidRPr="00D83217">
        <w:rPr>
          <w:rFonts w:ascii="Times New Roman" w:hAnsi="Times New Roman" w:cs="Times New Roman"/>
          <w:sz w:val="24"/>
          <w:szCs w:val="24"/>
        </w:rPr>
        <w:t xml:space="preserve"> all in all, I think they've done a pretty good job. The more out of Indianapolis I get, the less masks I see. If I stop in some small town between here in Madison, or if I'm going down to Bloomington, if I stop at one of the small towns between here and there, a lot of times I'll go to a gas station or something</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no one's wearing masks, but at this point, </w:t>
      </w:r>
      <w:r w:rsidR="00845F23" w:rsidRPr="00D83217">
        <w:rPr>
          <w:rFonts w:ascii="Times New Roman" w:hAnsi="Times New Roman" w:cs="Times New Roman"/>
          <w:sz w:val="24"/>
          <w:szCs w:val="24"/>
        </w:rPr>
        <w:t xml:space="preserve">I’m </w:t>
      </w:r>
      <w:r w:rsidRPr="00D83217">
        <w:rPr>
          <w:rFonts w:ascii="Times New Roman" w:hAnsi="Times New Roman" w:cs="Times New Roman"/>
          <w:sz w:val="24"/>
          <w:szCs w:val="24"/>
        </w:rPr>
        <w:t>not surprised by it.</w:t>
      </w:r>
    </w:p>
    <w:p w14:paraId="3863C5D0" w14:textId="77777777" w:rsidR="00F61904" w:rsidRPr="00D83217" w:rsidRDefault="00F61904">
      <w:pPr>
        <w:spacing w:after="0"/>
        <w:rPr>
          <w:rFonts w:ascii="Times New Roman" w:hAnsi="Times New Roman" w:cs="Times New Roman"/>
          <w:sz w:val="24"/>
          <w:szCs w:val="24"/>
        </w:rPr>
      </w:pPr>
    </w:p>
    <w:p w14:paraId="66A89427" w14:textId="62A220B5"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46:30</w:t>
      </w:r>
      <w:proofErr w:type="gramEnd"/>
    </w:p>
    <w:p w14:paraId="6C4882F8" w14:textId="501FEE54"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Have you been around or seen anyone in your community</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 xml:space="preserve"> in your circle that's changed their opinions, or maybe day-to-day activities because of the pandemic or change their behaviors?</w:t>
      </w:r>
    </w:p>
    <w:p w14:paraId="34D54607" w14:textId="77777777" w:rsidR="00F61904" w:rsidRPr="00D83217" w:rsidRDefault="00F61904">
      <w:pPr>
        <w:spacing w:after="0"/>
        <w:rPr>
          <w:rFonts w:ascii="Times New Roman" w:hAnsi="Times New Roman" w:cs="Times New Roman"/>
          <w:sz w:val="24"/>
          <w:szCs w:val="24"/>
        </w:rPr>
      </w:pPr>
    </w:p>
    <w:p w14:paraId="74EC3D9A" w14:textId="3DD034A7"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46:50</w:t>
      </w:r>
      <w:proofErr w:type="gramEnd"/>
    </w:p>
    <w:p w14:paraId="4A3FFB91" w14:textId="6F007DF6"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I mean, I know a lot of people who have basically lived in their apartments and hardly left for over a year now. Those are the people who've </w:t>
      </w:r>
      <w:proofErr w:type="gramStart"/>
      <w:r w:rsidRPr="00D83217">
        <w:rPr>
          <w:rFonts w:ascii="Times New Roman" w:hAnsi="Times New Roman" w:cs="Times New Roman"/>
          <w:sz w:val="24"/>
          <w:szCs w:val="24"/>
        </w:rPr>
        <w:t>bought in</w:t>
      </w:r>
      <w:proofErr w:type="gramEnd"/>
      <w:r w:rsidRPr="00D83217">
        <w:rPr>
          <w:rFonts w:ascii="Times New Roman" w:hAnsi="Times New Roman" w:cs="Times New Roman"/>
          <w:sz w:val="24"/>
          <w:szCs w:val="24"/>
        </w:rPr>
        <w:t xml:space="preserve"> the most. Those are the extreme cases.</w:t>
      </w:r>
      <w:r w:rsidR="00845F23" w:rsidRPr="00D83217">
        <w:rPr>
          <w:rFonts w:ascii="Times New Roman" w:hAnsi="Times New Roman" w:cs="Times New Roman"/>
          <w:sz w:val="24"/>
          <w:szCs w:val="24"/>
        </w:rPr>
        <w:t xml:space="preserve"> I know th</w:t>
      </w:r>
      <w:r w:rsidRPr="00D83217">
        <w:rPr>
          <w:rFonts w:ascii="Times New Roman" w:hAnsi="Times New Roman" w:cs="Times New Roman"/>
          <w:sz w:val="24"/>
          <w:szCs w:val="24"/>
        </w:rPr>
        <w:t>ere's still like a lot of resistance to</w:t>
      </w:r>
      <w:r w:rsidR="00845F23" w:rsidRPr="00D83217">
        <w:rPr>
          <w:rFonts w:ascii="Times New Roman" w:hAnsi="Times New Roman" w:cs="Times New Roman"/>
          <w:sz w:val="24"/>
          <w:szCs w:val="24"/>
        </w:rPr>
        <w:t xml:space="preserve"> wearing</w:t>
      </w:r>
      <w:r w:rsidRPr="00D83217">
        <w:rPr>
          <w:rFonts w:ascii="Times New Roman" w:hAnsi="Times New Roman" w:cs="Times New Roman"/>
          <w:sz w:val="24"/>
          <w:szCs w:val="24"/>
        </w:rPr>
        <w:t xml:space="preserve"> a mask</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 xml:space="preserve"> things like that. Seems sometimes to be more of like a political issue of just like those certain people don't want their like freedoms overstepped. I've been impressed with like</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 xml:space="preserve"> what I've seen from my family. Like I said, small </w:t>
      </w:r>
      <w:proofErr w:type="gramStart"/>
      <w:r w:rsidRPr="00D83217">
        <w:rPr>
          <w:rFonts w:ascii="Times New Roman" w:hAnsi="Times New Roman" w:cs="Times New Roman"/>
          <w:sz w:val="24"/>
          <w:szCs w:val="24"/>
        </w:rPr>
        <w:t>town</w:t>
      </w:r>
      <w:proofErr w:type="gramEnd"/>
      <w:r w:rsidRPr="00D83217">
        <w:rPr>
          <w:rFonts w:ascii="Times New Roman" w:hAnsi="Times New Roman" w:cs="Times New Roman"/>
          <w:sz w:val="24"/>
          <w:szCs w:val="24"/>
        </w:rPr>
        <w:t xml:space="preserve"> in southern Indiana not often too</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 xml:space="preserve"> too friendly to change. So, seeing my family wear masks, things like that, has been encouraging and sometimes surprising.</w:t>
      </w:r>
      <w:r w:rsidR="00845F23"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 know my father gets his second vaccine later this week. I wasn't always sure he was going to get it to begin with. </w:t>
      </w:r>
      <w:proofErr w:type="gramStart"/>
      <w:r w:rsidR="00845F23" w:rsidRPr="00D83217">
        <w:rPr>
          <w:rFonts w:ascii="Times New Roman" w:hAnsi="Times New Roman" w:cs="Times New Roman"/>
          <w:sz w:val="24"/>
          <w:szCs w:val="24"/>
        </w:rPr>
        <w:t>So</w:t>
      </w:r>
      <w:proofErr w:type="gramEnd"/>
      <w:r w:rsidR="00845F23"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I'm super excited that he's getting a second. </w:t>
      </w:r>
      <w:r w:rsidRPr="00D83217">
        <w:rPr>
          <w:rFonts w:ascii="Times New Roman" w:hAnsi="Times New Roman" w:cs="Times New Roman"/>
          <w:sz w:val="24"/>
          <w:szCs w:val="24"/>
        </w:rPr>
        <w:lastRenderedPageBreak/>
        <w:t>That's kind of a relief. Some</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 xml:space="preserve"> some weight off my shoulders.</w:t>
      </w:r>
      <w:r w:rsidR="00845F23" w:rsidRPr="00D83217">
        <w:rPr>
          <w:rFonts w:ascii="Times New Roman" w:hAnsi="Times New Roman" w:cs="Times New Roman"/>
          <w:sz w:val="24"/>
          <w:szCs w:val="24"/>
        </w:rPr>
        <w:t xml:space="preserve"> </w:t>
      </w:r>
      <w:proofErr w:type="gramStart"/>
      <w:r w:rsidRPr="00D83217">
        <w:rPr>
          <w:rFonts w:ascii="Times New Roman" w:hAnsi="Times New Roman" w:cs="Times New Roman"/>
          <w:sz w:val="24"/>
          <w:szCs w:val="24"/>
        </w:rPr>
        <w:t>And,</w:t>
      </w:r>
      <w:proofErr w:type="gramEnd"/>
      <w:r w:rsidRPr="00D83217">
        <w:rPr>
          <w:rFonts w:ascii="Times New Roman" w:hAnsi="Times New Roman" w:cs="Times New Roman"/>
          <w:sz w:val="24"/>
          <w:szCs w:val="24"/>
        </w:rPr>
        <w:t xml:space="preserve"> then, I've seen my sister less. </w:t>
      </w:r>
      <w:proofErr w:type="gramStart"/>
      <w:r w:rsidRPr="00D83217">
        <w:rPr>
          <w:rFonts w:ascii="Times New Roman" w:hAnsi="Times New Roman" w:cs="Times New Roman"/>
          <w:sz w:val="24"/>
          <w:szCs w:val="24"/>
        </w:rPr>
        <w:t>Her</w:t>
      </w:r>
      <w:proofErr w:type="gramEnd"/>
      <w:r w:rsidRPr="00D83217">
        <w:rPr>
          <w:rFonts w:ascii="Times New Roman" w:hAnsi="Times New Roman" w:cs="Times New Roman"/>
          <w:sz w:val="24"/>
          <w:szCs w:val="24"/>
        </w:rPr>
        <w:t xml:space="preserve"> and her </w:t>
      </w:r>
      <w:r w:rsidR="00845F23" w:rsidRPr="00D83217">
        <w:rPr>
          <w:rFonts w:ascii="Times New Roman" w:hAnsi="Times New Roman" w:cs="Times New Roman"/>
          <w:sz w:val="24"/>
          <w:szCs w:val="24"/>
        </w:rPr>
        <w:t>fiancé</w:t>
      </w:r>
      <w:r w:rsidRPr="00D83217">
        <w:rPr>
          <w:rFonts w:ascii="Times New Roman" w:hAnsi="Times New Roman" w:cs="Times New Roman"/>
          <w:sz w:val="24"/>
          <w:szCs w:val="24"/>
        </w:rPr>
        <w:t>, they're not married yet.</w:t>
      </w:r>
      <w:r w:rsidR="00845F23" w:rsidRPr="00D83217">
        <w:rPr>
          <w:rFonts w:ascii="Times New Roman" w:hAnsi="Times New Roman" w:cs="Times New Roman"/>
          <w:sz w:val="24"/>
          <w:szCs w:val="24"/>
        </w:rPr>
        <w:t xml:space="preserve"> T</w:t>
      </w:r>
      <w:r w:rsidRPr="00D83217">
        <w:rPr>
          <w:rFonts w:ascii="Times New Roman" w:hAnsi="Times New Roman" w:cs="Times New Roman"/>
          <w:sz w:val="24"/>
          <w:szCs w:val="24"/>
        </w:rPr>
        <w:t xml:space="preserve">hey get married here in a couple, about a </w:t>
      </w:r>
      <w:proofErr w:type="gramStart"/>
      <w:r w:rsidRPr="00D83217">
        <w:rPr>
          <w:rFonts w:ascii="Times New Roman" w:hAnsi="Times New Roman" w:cs="Times New Roman"/>
          <w:sz w:val="24"/>
          <w:szCs w:val="24"/>
        </w:rPr>
        <w:t>month actually</w:t>
      </w:r>
      <w:proofErr w:type="gramEnd"/>
      <w:r w:rsidRPr="00D83217">
        <w:rPr>
          <w:rFonts w:ascii="Times New Roman" w:hAnsi="Times New Roman" w:cs="Times New Roman"/>
          <w:sz w:val="24"/>
          <w:szCs w:val="24"/>
        </w:rPr>
        <w:t xml:space="preserve">. They've been </w:t>
      </w:r>
      <w:proofErr w:type="gramStart"/>
      <w:r w:rsidRPr="00D83217">
        <w:rPr>
          <w:rFonts w:ascii="Times New Roman" w:hAnsi="Times New Roman" w:cs="Times New Roman"/>
          <w:sz w:val="24"/>
          <w:szCs w:val="24"/>
        </w:rPr>
        <w:t>pretty hesitant</w:t>
      </w:r>
      <w:proofErr w:type="gramEnd"/>
      <w:r w:rsidRPr="00D83217">
        <w:rPr>
          <w:rFonts w:ascii="Times New Roman" w:hAnsi="Times New Roman" w:cs="Times New Roman"/>
          <w:sz w:val="24"/>
          <w:szCs w:val="24"/>
        </w:rPr>
        <w:t xml:space="preserve"> to have people over, so I've not seen them nearly as much as I typically would. She lives about 25-30 minutes from my apartment. It's not much for me to get over there and grab dinner with them or things like that, but I'm probably seeing them once every two months right now, which is a lot less than what it was. So, those are the main things that come to mind.</w:t>
      </w:r>
      <w:r w:rsidR="00845F23"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 know </w:t>
      </w:r>
      <w:r w:rsidR="00845F23" w:rsidRPr="00D83217">
        <w:rPr>
          <w:rFonts w:ascii="Times New Roman" w:hAnsi="Times New Roman" w:cs="Times New Roman"/>
          <w:sz w:val="24"/>
          <w:szCs w:val="24"/>
        </w:rPr>
        <w:t xml:space="preserve">just </w:t>
      </w:r>
      <w:proofErr w:type="gramStart"/>
      <w:r w:rsidR="00845F23" w:rsidRPr="00D83217">
        <w:rPr>
          <w:rFonts w:ascii="Times New Roman" w:hAnsi="Times New Roman" w:cs="Times New Roman"/>
          <w:sz w:val="24"/>
          <w:szCs w:val="24"/>
        </w:rPr>
        <w:t>like,</w:t>
      </w:r>
      <w:proofErr w:type="gramEnd"/>
      <w:r w:rsidR="00845F23" w:rsidRPr="00D83217">
        <w:rPr>
          <w:rFonts w:ascii="Times New Roman" w:hAnsi="Times New Roman" w:cs="Times New Roman"/>
          <w:sz w:val="24"/>
          <w:szCs w:val="24"/>
        </w:rPr>
        <w:t xml:space="preserve"> </w:t>
      </w:r>
      <w:r w:rsidRPr="00D83217">
        <w:rPr>
          <w:rFonts w:ascii="Times New Roman" w:hAnsi="Times New Roman" w:cs="Times New Roman"/>
          <w:sz w:val="24"/>
          <w:szCs w:val="24"/>
        </w:rPr>
        <w:t>I go to a gym down the road. They have shut down like every other treadmill, things like that. It's a lot more difficult just to get your workout in because certain</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 xml:space="preserve"> certain </w:t>
      </w:r>
      <w:proofErr w:type="spellStart"/>
      <w:r w:rsidRPr="00D83217">
        <w:rPr>
          <w:rFonts w:ascii="Times New Roman" w:hAnsi="Times New Roman" w:cs="Times New Roman"/>
          <w:sz w:val="24"/>
          <w:szCs w:val="24"/>
        </w:rPr>
        <w:t>equipments</w:t>
      </w:r>
      <w:proofErr w:type="spellEnd"/>
      <w:r w:rsidRPr="00D83217">
        <w:rPr>
          <w:rFonts w:ascii="Times New Roman" w:hAnsi="Times New Roman" w:cs="Times New Roman"/>
          <w:sz w:val="24"/>
          <w:szCs w:val="24"/>
        </w:rPr>
        <w:t xml:space="preserve"> closed off for COVID mitigation protocol. Things like that are </w:t>
      </w:r>
      <w:proofErr w:type="gramStart"/>
      <w:r w:rsidRPr="00D83217">
        <w:rPr>
          <w:rFonts w:ascii="Times New Roman" w:hAnsi="Times New Roman" w:cs="Times New Roman"/>
          <w:sz w:val="24"/>
          <w:szCs w:val="24"/>
        </w:rPr>
        <w:t>pretty common</w:t>
      </w:r>
      <w:proofErr w:type="gramEnd"/>
      <w:r w:rsidRPr="00D83217">
        <w:rPr>
          <w:rFonts w:ascii="Times New Roman" w:hAnsi="Times New Roman" w:cs="Times New Roman"/>
          <w:sz w:val="24"/>
          <w:szCs w:val="24"/>
        </w:rPr>
        <w:t>. I'm trying to think of anything else that comes to mind. I've seen some big events throughout the state get canceled or postponed</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 xml:space="preserve"> things like that. The Indy 500 was </w:t>
      </w:r>
      <w:proofErr w:type="gramStart"/>
      <w:r w:rsidRPr="00D83217">
        <w:rPr>
          <w:rFonts w:ascii="Times New Roman" w:hAnsi="Times New Roman" w:cs="Times New Roman"/>
          <w:sz w:val="24"/>
          <w:szCs w:val="24"/>
        </w:rPr>
        <w:t>ran</w:t>
      </w:r>
      <w:proofErr w:type="gramEnd"/>
      <w:r w:rsidRPr="00D83217">
        <w:rPr>
          <w:rFonts w:ascii="Times New Roman" w:hAnsi="Times New Roman" w:cs="Times New Roman"/>
          <w:sz w:val="24"/>
          <w:szCs w:val="24"/>
        </w:rPr>
        <w:t xml:space="preserve"> without fans</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that was something I'd already bought my tickets for that one for last year, so that was definitely a bummer.</w:t>
      </w:r>
      <w:r w:rsidR="00845F23"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It's where things have </w:t>
      </w:r>
      <w:proofErr w:type="gramStart"/>
      <w:r w:rsidRPr="00D83217">
        <w:rPr>
          <w:rFonts w:ascii="Times New Roman" w:hAnsi="Times New Roman" w:cs="Times New Roman"/>
          <w:sz w:val="24"/>
          <w:szCs w:val="24"/>
        </w:rPr>
        <w:t>fallen down</w:t>
      </w:r>
      <w:proofErr w:type="gramEnd"/>
      <w:r w:rsidRPr="00D83217">
        <w:rPr>
          <w:rFonts w:ascii="Times New Roman" w:hAnsi="Times New Roman" w:cs="Times New Roman"/>
          <w:sz w:val="24"/>
          <w:szCs w:val="24"/>
        </w:rPr>
        <w:t>, like where those like events have fallen down</w:t>
      </w:r>
      <w:r w:rsidR="00845F23" w:rsidRPr="00D83217">
        <w:rPr>
          <w:rFonts w:ascii="Times New Roman" w:hAnsi="Times New Roman" w:cs="Times New Roman"/>
          <w:sz w:val="24"/>
          <w:szCs w:val="24"/>
        </w:rPr>
        <w:t>. Y</w:t>
      </w:r>
      <w:r w:rsidRPr="00D83217">
        <w:rPr>
          <w:rFonts w:ascii="Times New Roman" w:hAnsi="Times New Roman" w:cs="Times New Roman"/>
          <w:sz w:val="24"/>
          <w:szCs w:val="24"/>
        </w:rPr>
        <w:t xml:space="preserve">ou've seen a lot more people like </w:t>
      </w:r>
      <w:proofErr w:type="gramStart"/>
      <w:r w:rsidRPr="00D83217">
        <w:rPr>
          <w:rFonts w:ascii="Times New Roman" w:hAnsi="Times New Roman" w:cs="Times New Roman"/>
          <w:sz w:val="24"/>
          <w:szCs w:val="24"/>
        </w:rPr>
        <w:t>go</w:t>
      </w:r>
      <w:proofErr w:type="gramEnd"/>
      <w:r w:rsidRPr="00D83217">
        <w:rPr>
          <w:rFonts w:ascii="Times New Roman" w:hAnsi="Times New Roman" w:cs="Times New Roman"/>
          <w:sz w:val="24"/>
          <w:szCs w:val="24"/>
        </w:rPr>
        <w:t xml:space="preserve"> hiking, things like that. People have found other ways to get out and get engaged. I'm sure like the state parks have seen a boom. I went </w:t>
      </w:r>
      <w:r w:rsidR="00845F23" w:rsidRPr="00D83217">
        <w:rPr>
          <w:rFonts w:ascii="Times New Roman" w:hAnsi="Times New Roman" w:cs="Times New Roman"/>
          <w:sz w:val="24"/>
          <w:szCs w:val="24"/>
        </w:rPr>
        <w:t xml:space="preserve">and </w:t>
      </w:r>
      <w:r w:rsidRPr="00D83217">
        <w:rPr>
          <w:rFonts w:ascii="Times New Roman" w:hAnsi="Times New Roman" w:cs="Times New Roman"/>
          <w:sz w:val="24"/>
          <w:szCs w:val="24"/>
        </w:rPr>
        <w:t xml:space="preserve">saw like a drive-in movie over last summer when COVID was still a </w:t>
      </w:r>
      <w:proofErr w:type="gramStart"/>
      <w:r w:rsidRPr="00D83217">
        <w:rPr>
          <w:rFonts w:ascii="Times New Roman" w:hAnsi="Times New Roman" w:cs="Times New Roman"/>
          <w:sz w:val="24"/>
          <w:szCs w:val="24"/>
        </w:rPr>
        <w:t>pretty big</w:t>
      </w:r>
      <w:proofErr w:type="gramEnd"/>
      <w:r w:rsidRPr="00D83217">
        <w:rPr>
          <w:rFonts w:ascii="Times New Roman" w:hAnsi="Times New Roman" w:cs="Times New Roman"/>
          <w:sz w:val="24"/>
          <w:szCs w:val="24"/>
        </w:rPr>
        <w:t>, quarantine was still pretty fresh. That</w:t>
      </w:r>
      <w:r w:rsidR="00845F23" w:rsidRPr="00D83217">
        <w:rPr>
          <w:rFonts w:ascii="Times New Roman" w:hAnsi="Times New Roman" w:cs="Times New Roman"/>
          <w:sz w:val="24"/>
          <w:szCs w:val="24"/>
        </w:rPr>
        <w:t xml:space="preserve"> was </w:t>
      </w:r>
      <w:r w:rsidRPr="00D83217">
        <w:rPr>
          <w:rFonts w:ascii="Times New Roman" w:hAnsi="Times New Roman" w:cs="Times New Roman"/>
          <w:sz w:val="24"/>
          <w:szCs w:val="24"/>
        </w:rPr>
        <w:t xml:space="preserve">probably June or July. I was in my last apartment, so it had to be July, at the latest. They were super busy, so I imagine that </w:t>
      </w:r>
      <w:proofErr w:type="gramStart"/>
      <w:r w:rsidRPr="00D83217">
        <w:rPr>
          <w:rFonts w:ascii="Times New Roman" w:hAnsi="Times New Roman" w:cs="Times New Roman"/>
          <w:sz w:val="24"/>
          <w:szCs w:val="24"/>
        </w:rPr>
        <w:t>was</w:t>
      </w:r>
      <w:proofErr w:type="gramEnd"/>
      <w:r w:rsidRPr="00D83217">
        <w:rPr>
          <w:rFonts w:ascii="Times New Roman" w:hAnsi="Times New Roman" w:cs="Times New Roman"/>
          <w:sz w:val="24"/>
          <w:szCs w:val="24"/>
        </w:rPr>
        <w:t xml:space="preserve"> part of COVID was just like that </w:t>
      </w:r>
      <w:r w:rsidR="00845F23" w:rsidRPr="00D83217">
        <w:rPr>
          <w:rFonts w:ascii="Times New Roman" w:hAnsi="Times New Roman" w:cs="Times New Roman"/>
          <w:sz w:val="24"/>
          <w:szCs w:val="24"/>
        </w:rPr>
        <w:t>w</w:t>
      </w:r>
      <w:r w:rsidRPr="00D83217">
        <w:rPr>
          <w:rFonts w:ascii="Times New Roman" w:hAnsi="Times New Roman" w:cs="Times New Roman"/>
          <w:sz w:val="24"/>
          <w:szCs w:val="24"/>
        </w:rPr>
        <w:t xml:space="preserve">as a safe thing to do. </w:t>
      </w:r>
      <w:r w:rsidR="00845F23" w:rsidRPr="00D83217">
        <w:rPr>
          <w:rFonts w:ascii="Times New Roman" w:hAnsi="Times New Roman" w:cs="Times New Roman"/>
          <w:sz w:val="24"/>
          <w:szCs w:val="24"/>
        </w:rPr>
        <w:t>So</w:t>
      </w:r>
      <w:r w:rsidRPr="00D83217">
        <w:rPr>
          <w:rFonts w:ascii="Times New Roman" w:hAnsi="Times New Roman" w:cs="Times New Roman"/>
          <w:sz w:val="24"/>
          <w:szCs w:val="24"/>
        </w:rPr>
        <w:t xml:space="preserve"> </w:t>
      </w:r>
      <w:proofErr w:type="gramStart"/>
      <w:r w:rsidRPr="00D83217">
        <w:rPr>
          <w:rFonts w:ascii="Times New Roman" w:hAnsi="Times New Roman" w:cs="Times New Roman"/>
          <w:sz w:val="24"/>
          <w:szCs w:val="24"/>
        </w:rPr>
        <w:t>definitely seeing</w:t>
      </w:r>
      <w:proofErr w:type="gramEnd"/>
      <w:r w:rsidRPr="00D83217">
        <w:rPr>
          <w:rFonts w:ascii="Times New Roman" w:hAnsi="Times New Roman" w:cs="Times New Roman"/>
          <w:sz w:val="24"/>
          <w:szCs w:val="24"/>
        </w:rPr>
        <w:t xml:space="preserve"> things like that. But, yeah, that's like I said another long</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winded answer.</w:t>
      </w:r>
    </w:p>
    <w:p w14:paraId="13A2B73B" w14:textId="77777777" w:rsidR="00F61904" w:rsidRPr="00D83217" w:rsidRDefault="00F61904">
      <w:pPr>
        <w:spacing w:after="0"/>
        <w:rPr>
          <w:rFonts w:ascii="Times New Roman" w:hAnsi="Times New Roman" w:cs="Times New Roman"/>
          <w:sz w:val="24"/>
          <w:szCs w:val="24"/>
        </w:rPr>
      </w:pPr>
    </w:p>
    <w:p w14:paraId="645C05D5" w14:textId="6CAF3530"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50:16</w:t>
      </w:r>
      <w:proofErr w:type="gramEnd"/>
    </w:p>
    <w:p w14:paraId="18D5098E" w14:textId="282C72A2"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That's fine. Okay, so let's move on to health</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I just want to remind you that you don't have to share anything that you don't want to. </w:t>
      </w:r>
      <w:proofErr w:type="gramStart"/>
      <w:r w:rsidRPr="00D83217">
        <w:rPr>
          <w:rFonts w:ascii="Times New Roman" w:hAnsi="Times New Roman" w:cs="Times New Roman"/>
          <w:sz w:val="24"/>
          <w:szCs w:val="24"/>
        </w:rPr>
        <w:t>Also, that</w:t>
      </w:r>
      <w:proofErr w:type="gramEnd"/>
      <w:r w:rsidRPr="00D83217">
        <w:rPr>
          <w:rFonts w:ascii="Times New Roman" w:hAnsi="Times New Roman" w:cs="Times New Roman"/>
          <w:sz w:val="24"/>
          <w:szCs w:val="24"/>
        </w:rPr>
        <w:t xml:space="preserve"> if you're talking about someone, just make sure you don't say any identifiable information about them.</w:t>
      </w:r>
    </w:p>
    <w:p w14:paraId="3FDC46F5" w14:textId="77777777" w:rsidR="00F61904" w:rsidRPr="00D83217" w:rsidRDefault="00F61904">
      <w:pPr>
        <w:spacing w:after="0"/>
        <w:rPr>
          <w:rFonts w:ascii="Times New Roman" w:hAnsi="Times New Roman" w:cs="Times New Roman"/>
          <w:sz w:val="24"/>
          <w:szCs w:val="24"/>
        </w:rPr>
      </w:pPr>
    </w:p>
    <w:p w14:paraId="009AEB97" w14:textId="6A35439C"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50:41</w:t>
      </w:r>
      <w:proofErr w:type="gramEnd"/>
    </w:p>
    <w:p w14:paraId="524CB760"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Yeah.</w:t>
      </w:r>
    </w:p>
    <w:p w14:paraId="6423CE91" w14:textId="77777777" w:rsidR="00F61904" w:rsidRPr="00D83217" w:rsidRDefault="00F61904">
      <w:pPr>
        <w:spacing w:after="0"/>
        <w:rPr>
          <w:rFonts w:ascii="Times New Roman" w:hAnsi="Times New Roman" w:cs="Times New Roman"/>
          <w:sz w:val="24"/>
          <w:szCs w:val="24"/>
        </w:rPr>
      </w:pPr>
    </w:p>
    <w:p w14:paraId="4CB87D2C" w14:textId="2867DDD7"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50:42</w:t>
      </w:r>
      <w:proofErr w:type="gramEnd"/>
    </w:p>
    <w:p w14:paraId="5CA6DB6C" w14:textId="4C368A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So,</w:t>
      </w:r>
      <w:r w:rsidR="00845F23" w:rsidRPr="00D83217">
        <w:rPr>
          <w:rFonts w:ascii="Times New Roman" w:hAnsi="Times New Roman" w:cs="Times New Roman"/>
          <w:sz w:val="24"/>
          <w:szCs w:val="24"/>
        </w:rPr>
        <w:t xml:space="preserve"> </w:t>
      </w:r>
      <w:r w:rsidRPr="00D83217">
        <w:rPr>
          <w:rFonts w:ascii="Times New Roman" w:hAnsi="Times New Roman" w:cs="Times New Roman"/>
          <w:sz w:val="24"/>
          <w:szCs w:val="24"/>
        </w:rPr>
        <w:t>you mentioned you just got your second COVID vaccination. How are you dealing or responding to the vaccination itself, but also its rollout within your community, within the United States?</w:t>
      </w:r>
    </w:p>
    <w:p w14:paraId="083CA14B" w14:textId="77777777" w:rsidR="00F61904" w:rsidRPr="00D83217" w:rsidRDefault="00F61904">
      <w:pPr>
        <w:spacing w:after="0"/>
        <w:rPr>
          <w:rFonts w:ascii="Times New Roman" w:hAnsi="Times New Roman" w:cs="Times New Roman"/>
          <w:sz w:val="24"/>
          <w:szCs w:val="24"/>
        </w:rPr>
      </w:pPr>
    </w:p>
    <w:p w14:paraId="190472AB" w14:textId="6E31B76F"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51:04</w:t>
      </w:r>
      <w:proofErr w:type="gramEnd"/>
    </w:p>
    <w:p w14:paraId="089291EE" w14:textId="7AC52875"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Yeah. I just got my second shot. I got the Moderna vaccine, so it's one of the two </w:t>
      </w:r>
      <w:proofErr w:type="spellStart"/>
      <w:r w:rsidRPr="00D83217">
        <w:rPr>
          <w:rFonts w:ascii="Times New Roman" w:hAnsi="Times New Roman" w:cs="Times New Roman"/>
          <w:sz w:val="24"/>
          <w:szCs w:val="24"/>
        </w:rPr>
        <w:t>shotters</w:t>
      </w:r>
      <w:proofErr w:type="spellEnd"/>
      <w:r w:rsidRPr="00D83217">
        <w:rPr>
          <w:rFonts w:ascii="Times New Roman" w:hAnsi="Times New Roman" w:cs="Times New Roman"/>
          <w:sz w:val="24"/>
          <w:szCs w:val="24"/>
        </w:rPr>
        <w:t xml:space="preserve">. </w:t>
      </w:r>
      <w:r w:rsidR="00845F23" w:rsidRPr="00D83217">
        <w:rPr>
          <w:rFonts w:ascii="Times New Roman" w:hAnsi="Times New Roman" w:cs="Times New Roman"/>
          <w:sz w:val="24"/>
          <w:szCs w:val="24"/>
        </w:rPr>
        <w:t xml:space="preserve">Admittedly, </w:t>
      </w:r>
      <w:r w:rsidRPr="00D83217">
        <w:rPr>
          <w:rFonts w:ascii="Times New Roman" w:hAnsi="Times New Roman" w:cs="Times New Roman"/>
          <w:sz w:val="24"/>
          <w:szCs w:val="24"/>
        </w:rPr>
        <w:t xml:space="preserve">I feel pretty alright. I'm tired. I've been worn out all day. I got it yesterday, so I was </w:t>
      </w:r>
      <w:proofErr w:type="gramStart"/>
      <w:r w:rsidRPr="00D83217">
        <w:rPr>
          <w:rFonts w:ascii="Times New Roman" w:hAnsi="Times New Roman" w:cs="Times New Roman"/>
          <w:sz w:val="24"/>
          <w:szCs w:val="24"/>
        </w:rPr>
        <w:t>pretty tired</w:t>
      </w:r>
      <w:proofErr w:type="gramEnd"/>
      <w:r w:rsidRPr="00D83217">
        <w:rPr>
          <w:rFonts w:ascii="Times New Roman" w:hAnsi="Times New Roman" w:cs="Times New Roman"/>
          <w:sz w:val="24"/>
          <w:szCs w:val="24"/>
        </w:rPr>
        <w:t xml:space="preserve"> near the end of yesterday. My arm was </w:t>
      </w:r>
      <w:proofErr w:type="gramStart"/>
      <w:r w:rsidRPr="00D83217">
        <w:rPr>
          <w:rFonts w:ascii="Times New Roman" w:hAnsi="Times New Roman" w:cs="Times New Roman"/>
          <w:sz w:val="24"/>
          <w:szCs w:val="24"/>
        </w:rPr>
        <w:t>pretty sore</w:t>
      </w:r>
      <w:proofErr w:type="gramEnd"/>
      <w:r w:rsidRPr="00D83217">
        <w:rPr>
          <w:rFonts w:ascii="Times New Roman" w:hAnsi="Times New Roman" w:cs="Times New Roman"/>
          <w:sz w:val="24"/>
          <w:szCs w:val="24"/>
        </w:rPr>
        <w:t xml:space="preserve">. My arm </w:t>
      </w:r>
      <w:r w:rsidR="00845F23" w:rsidRPr="00D83217">
        <w:rPr>
          <w:rFonts w:ascii="Times New Roman" w:hAnsi="Times New Roman" w:cs="Times New Roman"/>
          <w:sz w:val="24"/>
          <w:szCs w:val="24"/>
        </w:rPr>
        <w:t xml:space="preserve">is </w:t>
      </w:r>
      <w:r w:rsidRPr="00D83217">
        <w:rPr>
          <w:rFonts w:ascii="Times New Roman" w:hAnsi="Times New Roman" w:cs="Times New Roman"/>
          <w:sz w:val="24"/>
          <w:szCs w:val="24"/>
        </w:rPr>
        <w:t xml:space="preserve">still </w:t>
      </w:r>
      <w:proofErr w:type="gramStart"/>
      <w:r w:rsidRPr="00D83217">
        <w:rPr>
          <w:rFonts w:ascii="Times New Roman" w:hAnsi="Times New Roman" w:cs="Times New Roman"/>
          <w:sz w:val="24"/>
          <w:szCs w:val="24"/>
        </w:rPr>
        <w:t>pretty sore</w:t>
      </w:r>
      <w:proofErr w:type="gramEnd"/>
      <w:r w:rsidRPr="00D83217">
        <w:rPr>
          <w:rFonts w:ascii="Times New Roman" w:hAnsi="Times New Roman" w:cs="Times New Roman"/>
          <w:sz w:val="24"/>
          <w:szCs w:val="24"/>
        </w:rPr>
        <w:t xml:space="preserve"> today, but I haven't had the nasty side effects. I haven't had many chills. I haven't felt super achy, things like that. I'm </w:t>
      </w:r>
      <w:proofErr w:type="gramStart"/>
      <w:r w:rsidRPr="00D83217">
        <w:rPr>
          <w:rFonts w:ascii="Times New Roman" w:hAnsi="Times New Roman" w:cs="Times New Roman"/>
          <w:sz w:val="24"/>
          <w:szCs w:val="24"/>
        </w:rPr>
        <w:t>pretty thankful</w:t>
      </w:r>
      <w:proofErr w:type="gramEnd"/>
      <w:r w:rsidR="00845F23" w:rsidRPr="00D83217">
        <w:rPr>
          <w:rFonts w:ascii="Times New Roman" w:hAnsi="Times New Roman" w:cs="Times New Roman"/>
          <w:sz w:val="24"/>
          <w:szCs w:val="24"/>
        </w:rPr>
        <w:t xml:space="preserve">, you know, </w:t>
      </w:r>
      <w:r w:rsidRPr="00D83217">
        <w:rPr>
          <w:rFonts w:ascii="Times New Roman" w:hAnsi="Times New Roman" w:cs="Times New Roman"/>
          <w:sz w:val="24"/>
          <w:szCs w:val="24"/>
        </w:rPr>
        <w:t xml:space="preserve">for that. I was able to get it a little bit earlier than most people around my age because when they unrolled it for like education adjacent people, we were able to kind of swing that as people who were meeting with high school students. Also, with my role as a middle school tennis coach, I was kind of able to swing both of those into a vaccine. So, I got my first shot before it was unrolled for people under </w:t>
      </w:r>
      <w:r w:rsidRPr="00D83217">
        <w:rPr>
          <w:rFonts w:ascii="Times New Roman" w:hAnsi="Times New Roman" w:cs="Times New Roman"/>
          <w:sz w:val="24"/>
          <w:szCs w:val="24"/>
        </w:rPr>
        <w:lastRenderedPageBreak/>
        <w:t>the age of 30.</w:t>
      </w:r>
      <w:r w:rsidR="00845F23"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 would have liked to </w:t>
      </w:r>
      <w:proofErr w:type="gramStart"/>
      <w:r w:rsidRPr="00D83217">
        <w:rPr>
          <w:rFonts w:ascii="Times New Roman" w:hAnsi="Times New Roman" w:cs="Times New Roman"/>
          <w:sz w:val="24"/>
          <w:szCs w:val="24"/>
        </w:rPr>
        <w:t>seen</w:t>
      </w:r>
      <w:proofErr w:type="gramEnd"/>
      <w:r w:rsidRPr="00D83217">
        <w:rPr>
          <w:rFonts w:ascii="Times New Roman" w:hAnsi="Times New Roman" w:cs="Times New Roman"/>
          <w:sz w:val="24"/>
          <w:szCs w:val="24"/>
        </w:rPr>
        <w:t>, personally, probably quicker rollout, but I also understand the need to get it to those high risk individuals first</w:t>
      </w:r>
      <w:r w:rsidR="00845F23" w:rsidRPr="00D83217">
        <w:rPr>
          <w:rFonts w:ascii="Times New Roman" w:hAnsi="Times New Roman" w:cs="Times New Roman"/>
          <w:sz w:val="24"/>
          <w:szCs w:val="24"/>
        </w:rPr>
        <w:t>, so g</w:t>
      </w:r>
      <w:r w:rsidRPr="00D83217">
        <w:rPr>
          <w:rFonts w:ascii="Times New Roman" w:hAnsi="Times New Roman" w:cs="Times New Roman"/>
          <w:sz w:val="24"/>
          <w:szCs w:val="24"/>
        </w:rPr>
        <w:t xml:space="preserve">etting it to those older people </w:t>
      </w:r>
      <w:r w:rsidR="00845F23" w:rsidRPr="00D83217">
        <w:rPr>
          <w:rFonts w:ascii="Times New Roman" w:hAnsi="Times New Roman" w:cs="Times New Roman"/>
          <w:sz w:val="24"/>
          <w:szCs w:val="24"/>
        </w:rPr>
        <w:t>or</w:t>
      </w:r>
      <w:r w:rsidRPr="00D83217">
        <w:rPr>
          <w:rFonts w:ascii="Times New Roman" w:hAnsi="Times New Roman" w:cs="Times New Roman"/>
          <w:sz w:val="24"/>
          <w:szCs w:val="24"/>
        </w:rPr>
        <w:t xml:space="preserve"> frontline workers. I think teachers and children should have been </w:t>
      </w:r>
      <w:proofErr w:type="gramStart"/>
      <w:r w:rsidRPr="00D83217">
        <w:rPr>
          <w:rFonts w:ascii="Times New Roman" w:hAnsi="Times New Roman" w:cs="Times New Roman"/>
          <w:sz w:val="24"/>
          <w:szCs w:val="24"/>
        </w:rPr>
        <w:t>pretty early</w:t>
      </w:r>
      <w:proofErr w:type="gramEnd"/>
      <w:r w:rsidRPr="00D83217">
        <w:rPr>
          <w:rFonts w:ascii="Times New Roman" w:hAnsi="Times New Roman" w:cs="Times New Roman"/>
          <w:sz w:val="24"/>
          <w:szCs w:val="24"/>
        </w:rPr>
        <w:t xml:space="preserve"> in the rollout, just since a lot of places were doing in-person school. Beyond that, I don't have a ton of complaints about the rollout</w:t>
      </w:r>
      <w:r w:rsidR="00845F23" w:rsidRPr="00D83217">
        <w:rPr>
          <w:rFonts w:ascii="Times New Roman" w:hAnsi="Times New Roman" w:cs="Times New Roman"/>
          <w:sz w:val="24"/>
          <w:szCs w:val="24"/>
        </w:rPr>
        <w:t>. A</w:t>
      </w:r>
      <w:r w:rsidRPr="00D83217">
        <w:rPr>
          <w:rFonts w:ascii="Times New Roman" w:hAnsi="Times New Roman" w:cs="Times New Roman"/>
          <w:sz w:val="24"/>
          <w:szCs w:val="24"/>
        </w:rPr>
        <w:t>dmittedly</w:t>
      </w:r>
      <w:r w:rsidR="00845F23"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 wish we'd been more on top of things from the very beginning. I feel like we probably could be a month or two ahead if the last administration had started working a little bit earlier on it. I'm just thankful to have it. If I'm thankful to have my vaccine, I'm thankful that my dad was implicated his. I'm thankful that I know people who have gotten theirs and that we're starting to move towards a more vaccinated </w:t>
      </w:r>
      <w:proofErr w:type="gramStart"/>
      <w:r w:rsidRPr="00D83217">
        <w:rPr>
          <w:rFonts w:ascii="Times New Roman" w:hAnsi="Times New Roman" w:cs="Times New Roman"/>
          <w:sz w:val="24"/>
          <w:szCs w:val="24"/>
        </w:rPr>
        <w:t>society as a whole</w:t>
      </w:r>
      <w:proofErr w:type="gramEnd"/>
      <w:r w:rsidRPr="00D83217">
        <w:rPr>
          <w:rFonts w:ascii="Times New Roman" w:hAnsi="Times New Roman" w:cs="Times New Roman"/>
          <w:sz w:val="24"/>
          <w:szCs w:val="24"/>
        </w:rPr>
        <w:t>.</w:t>
      </w:r>
      <w:r w:rsidR="00845F23" w:rsidRPr="00D83217">
        <w:rPr>
          <w:rFonts w:ascii="Times New Roman" w:hAnsi="Times New Roman" w:cs="Times New Roman"/>
          <w:sz w:val="24"/>
          <w:szCs w:val="24"/>
        </w:rPr>
        <w:t xml:space="preserve"> </w:t>
      </w:r>
      <w:r w:rsidRPr="00D83217">
        <w:rPr>
          <w:rFonts w:ascii="Times New Roman" w:hAnsi="Times New Roman" w:cs="Times New Roman"/>
          <w:sz w:val="24"/>
          <w:szCs w:val="24"/>
        </w:rPr>
        <w:t>I don't want to complain too much because that is</w:t>
      </w:r>
      <w:r w:rsidR="00845F23" w:rsidRPr="00D83217">
        <w:rPr>
          <w:rFonts w:ascii="Times New Roman" w:hAnsi="Times New Roman" w:cs="Times New Roman"/>
          <w:sz w:val="24"/>
          <w:szCs w:val="24"/>
        </w:rPr>
        <w:t>-</w:t>
      </w:r>
      <w:r w:rsidRPr="00D83217">
        <w:rPr>
          <w:rFonts w:ascii="Times New Roman" w:hAnsi="Times New Roman" w:cs="Times New Roman"/>
          <w:sz w:val="24"/>
          <w:szCs w:val="24"/>
        </w:rPr>
        <w:t xml:space="preserve"> is a massive undertaking. We didn't know a whole lot about </w:t>
      </w:r>
      <w:r w:rsidR="00A172BE" w:rsidRPr="00D83217">
        <w:rPr>
          <w:rFonts w:ascii="Times New Roman" w:hAnsi="Times New Roman" w:cs="Times New Roman"/>
          <w:sz w:val="24"/>
          <w:szCs w:val="24"/>
        </w:rPr>
        <w:t>C</w:t>
      </w:r>
      <w:r w:rsidRPr="00D83217">
        <w:rPr>
          <w:rFonts w:ascii="Times New Roman" w:hAnsi="Times New Roman" w:cs="Times New Roman"/>
          <w:sz w:val="24"/>
          <w:szCs w:val="24"/>
        </w:rPr>
        <w:t>oronavirus fifteen months ago</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and now we've got three different vaccines in the market that are helping fight it. That's </w:t>
      </w:r>
      <w:proofErr w:type="gramStart"/>
      <w:r w:rsidRPr="00D83217">
        <w:rPr>
          <w:rFonts w:ascii="Times New Roman" w:hAnsi="Times New Roman" w:cs="Times New Roman"/>
          <w:sz w:val="24"/>
          <w:szCs w:val="24"/>
        </w:rPr>
        <w:t>pretty cool</w:t>
      </w:r>
      <w:proofErr w:type="gramEnd"/>
      <w:r w:rsidRPr="00D83217">
        <w:rPr>
          <w:rFonts w:ascii="Times New Roman" w:hAnsi="Times New Roman" w:cs="Times New Roman"/>
          <w:sz w:val="24"/>
          <w:szCs w:val="24"/>
        </w:rPr>
        <w:t xml:space="preserve">. That's </w:t>
      </w:r>
      <w:proofErr w:type="gramStart"/>
      <w:r w:rsidRPr="00D83217">
        <w:rPr>
          <w:rFonts w:ascii="Times New Roman" w:hAnsi="Times New Roman" w:cs="Times New Roman"/>
          <w:sz w:val="24"/>
          <w:szCs w:val="24"/>
        </w:rPr>
        <w:t>pretty amazing</w:t>
      </w:r>
      <w:proofErr w:type="gramEnd"/>
      <w:r w:rsidRPr="00D83217">
        <w:rPr>
          <w:rFonts w:ascii="Times New Roman" w:hAnsi="Times New Roman" w:cs="Times New Roman"/>
          <w:sz w:val="24"/>
          <w:szCs w:val="24"/>
        </w:rPr>
        <w:t xml:space="preserve">. So, yeah, wish it </w:t>
      </w:r>
      <w:r w:rsidR="00A172BE" w:rsidRPr="00D83217">
        <w:rPr>
          <w:rFonts w:ascii="Times New Roman" w:hAnsi="Times New Roman" w:cs="Times New Roman"/>
          <w:sz w:val="24"/>
          <w:szCs w:val="24"/>
        </w:rPr>
        <w:t xml:space="preserve">would </w:t>
      </w:r>
      <w:r w:rsidRPr="00D83217">
        <w:rPr>
          <w:rFonts w:ascii="Times New Roman" w:hAnsi="Times New Roman" w:cs="Times New Roman"/>
          <w:sz w:val="24"/>
          <w:szCs w:val="24"/>
        </w:rPr>
        <w:t xml:space="preserve">have been done faster. I wish things </w:t>
      </w:r>
      <w:proofErr w:type="gramStart"/>
      <w:r w:rsidRPr="00D83217">
        <w:rPr>
          <w:rFonts w:ascii="Times New Roman" w:hAnsi="Times New Roman" w:cs="Times New Roman"/>
          <w:sz w:val="24"/>
          <w:szCs w:val="24"/>
        </w:rPr>
        <w:t>return</w:t>
      </w:r>
      <w:proofErr w:type="gramEnd"/>
      <w:r w:rsidRPr="00D83217">
        <w:rPr>
          <w:rFonts w:ascii="Times New Roman" w:hAnsi="Times New Roman" w:cs="Times New Roman"/>
          <w:sz w:val="24"/>
          <w:szCs w:val="24"/>
        </w:rPr>
        <w:t xml:space="preserve"> to normal quicker but, all in all, </w:t>
      </w:r>
      <w:r w:rsidR="00A172BE" w:rsidRPr="00D83217">
        <w:rPr>
          <w:rFonts w:ascii="Times New Roman" w:hAnsi="Times New Roman" w:cs="Times New Roman"/>
          <w:sz w:val="24"/>
          <w:szCs w:val="24"/>
        </w:rPr>
        <w:t xml:space="preserve">it’s </w:t>
      </w:r>
      <w:r w:rsidRPr="00D83217">
        <w:rPr>
          <w:rFonts w:ascii="Times New Roman" w:hAnsi="Times New Roman" w:cs="Times New Roman"/>
          <w:sz w:val="24"/>
          <w:szCs w:val="24"/>
        </w:rPr>
        <w:t>hard to complain.</w:t>
      </w:r>
    </w:p>
    <w:p w14:paraId="79F504B7" w14:textId="77777777" w:rsidR="00F61904" w:rsidRPr="00D83217" w:rsidRDefault="00F61904">
      <w:pPr>
        <w:spacing w:after="0"/>
        <w:rPr>
          <w:rFonts w:ascii="Times New Roman" w:hAnsi="Times New Roman" w:cs="Times New Roman"/>
          <w:sz w:val="24"/>
          <w:szCs w:val="24"/>
        </w:rPr>
      </w:pPr>
    </w:p>
    <w:p w14:paraId="47C2D598" w14:textId="70766503"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53:48</w:t>
      </w:r>
      <w:proofErr w:type="gramEnd"/>
    </w:p>
    <w:p w14:paraId="1888FE77"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So, again, you don't have to answer this if you don't want to. Have you or anyone you've known had COVID? How did that affect you? How did that affect them and their lives?</w:t>
      </w:r>
    </w:p>
    <w:p w14:paraId="5A96D154" w14:textId="77777777" w:rsidR="00F61904" w:rsidRPr="00D83217" w:rsidRDefault="00F61904">
      <w:pPr>
        <w:spacing w:after="0"/>
        <w:rPr>
          <w:rFonts w:ascii="Times New Roman" w:hAnsi="Times New Roman" w:cs="Times New Roman"/>
          <w:sz w:val="24"/>
          <w:szCs w:val="24"/>
        </w:rPr>
      </w:pPr>
    </w:p>
    <w:p w14:paraId="66E962E6" w14:textId="0677A8FC"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54:07</w:t>
      </w:r>
      <w:proofErr w:type="gramEnd"/>
    </w:p>
    <w:p w14:paraId="720752B4" w14:textId="085BE720"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I've not. I've, at least, to my knowledge, I've not had it. There's always the chance of having</w:t>
      </w:r>
      <w:r w:rsidR="00A172BE" w:rsidRPr="00D83217">
        <w:rPr>
          <w:rFonts w:ascii="Times New Roman" w:hAnsi="Times New Roman" w:cs="Times New Roman"/>
          <w:sz w:val="24"/>
          <w:szCs w:val="24"/>
        </w:rPr>
        <w:t xml:space="preserve"> it</w:t>
      </w:r>
      <w:r w:rsidRPr="00D83217">
        <w:rPr>
          <w:rFonts w:ascii="Times New Roman" w:hAnsi="Times New Roman" w:cs="Times New Roman"/>
          <w:sz w:val="24"/>
          <w:szCs w:val="24"/>
        </w:rPr>
        <w:t xml:space="preserve"> asymptomatically. I had paranoia anytime I felt like the slightest scratchy throat or something with like allergies. I always was kind of paranoid </w:t>
      </w:r>
      <w:proofErr w:type="gramStart"/>
      <w:r w:rsidRPr="00D83217">
        <w:rPr>
          <w:rFonts w:ascii="Times New Roman" w:hAnsi="Times New Roman" w:cs="Times New Roman"/>
          <w:sz w:val="24"/>
          <w:szCs w:val="24"/>
        </w:rPr>
        <w:t>with</w:t>
      </w:r>
      <w:proofErr w:type="gramEnd"/>
      <w:r w:rsidRPr="00D83217">
        <w:rPr>
          <w:rFonts w:ascii="Times New Roman" w:hAnsi="Times New Roman" w:cs="Times New Roman"/>
          <w:sz w:val="24"/>
          <w:szCs w:val="24"/>
        </w:rPr>
        <w:t xml:space="preserve"> that. I had an ear infection back in February, or January, something like that</w:t>
      </w:r>
      <w:r w:rsidR="00A172BE"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I was thoroughly convinced that I'd caught it at that </w:t>
      </w:r>
      <w:proofErr w:type="gramStart"/>
      <w:r w:rsidRPr="00D83217">
        <w:rPr>
          <w:rFonts w:ascii="Times New Roman" w:hAnsi="Times New Roman" w:cs="Times New Roman"/>
          <w:sz w:val="24"/>
          <w:szCs w:val="24"/>
        </w:rPr>
        <w:t>point, but</w:t>
      </w:r>
      <w:proofErr w:type="gramEnd"/>
      <w:r w:rsidRPr="00D83217">
        <w:rPr>
          <w:rFonts w:ascii="Times New Roman" w:hAnsi="Times New Roman" w:cs="Times New Roman"/>
          <w:sz w:val="24"/>
          <w:szCs w:val="24"/>
        </w:rPr>
        <w:t xml:space="preserve"> hadn't. So, no, I have not had it. No one in my close family has had it besides my grandmother, who</w:t>
      </w:r>
      <w:r w:rsidR="00A172BE" w:rsidRPr="00D83217">
        <w:rPr>
          <w:rFonts w:ascii="Times New Roman" w:hAnsi="Times New Roman" w:cs="Times New Roman"/>
          <w:sz w:val="24"/>
          <w:szCs w:val="24"/>
        </w:rPr>
        <w:t xml:space="preserve"> I</w:t>
      </w:r>
      <w:r w:rsidRPr="00D83217">
        <w:rPr>
          <w:rFonts w:ascii="Times New Roman" w:hAnsi="Times New Roman" w:cs="Times New Roman"/>
          <w:sz w:val="24"/>
          <w:szCs w:val="24"/>
        </w:rPr>
        <w:t xml:space="preserve"> had mentioned already. I've known </w:t>
      </w:r>
      <w:proofErr w:type="gramStart"/>
      <w:r w:rsidRPr="00D83217">
        <w:rPr>
          <w:rFonts w:ascii="Times New Roman" w:hAnsi="Times New Roman" w:cs="Times New Roman"/>
          <w:sz w:val="24"/>
          <w:szCs w:val="24"/>
        </w:rPr>
        <w:t>like</w:t>
      </w:r>
      <w:proofErr w:type="gramEnd"/>
      <w:r w:rsidRPr="00D83217">
        <w:rPr>
          <w:rFonts w:ascii="Times New Roman" w:hAnsi="Times New Roman" w:cs="Times New Roman"/>
          <w:sz w:val="24"/>
          <w:szCs w:val="24"/>
        </w:rPr>
        <w:t xml:space="preserve"> a handful of younger people who have tested positive. No one I know has</w:t>
      </w:r>
      <w:r w:rsidR="00A172BE" w:rsidRPr="00D83217">
        <w:rPr>
          <w:rFonts w:ascii="Times New Roman" w:hAnsi="Times New Roman" w:cs="Times New Roman"/>
          <w:sz w:val="24"/>
          <w:szCs w:val="24"/>
        </w:rPr>
        <w:t xml:space="preserve"> had</w:t>
      </w:r>
      <w:r w:rsidRPr="00D83217">
        <w:rPr>
          <w:rFonts w:ascii="Times New Roman" w:hAnsi="Times New Roman" w:cs="Times New Roman"/>
          <w:sz w:val="24"/>
          <w:szCs w:val="24"/>
        </w:rPr>
        <w:t xml:space="preserve"> too </w:t>
      </w:r>
      <w:proofErr w:type="gramStart"/>
      <w:r w:rsidRPr="00D83217">
        <w:rPr>
          <w:rFonts w:ascii="Times New Roman" w:hAnsi="Times New Roman" w:cs="Times New Roman"/>
          <w:sz w:val="24"/>
          <w:szCs w:val="24"/>
        </w:rPr>
        <w:t>rough at</w:t>
      </w:r>
      <w:proofErr w:type="gramEnd"/>
      <w:r w:rsidRPr="00D83217">
        <w:rPr>
          <w:rFonts w:ascii="Times New Roman" w:hAnsi="Times New Roman" w:cs="Times New Roman"/>
          <w:sz w:val="24"/>
          <w:szCs w:val="24"/>
        </w:rPr>
        <w:t xml:space="preserve"> times with it. A handful of people were </w:t>
      </w:r>
      <w:proofErr w:type="gramStart"/>
      <w:r w:rsidRPr="00D83217">
        <w:rPr>
          <w:rFonts w:ascii="Times New Roman" w:hAnsi="Times New Roman" w:cs="Times New Roman"/>
          <w:sz w:val="24"/>
          <w:szCs w:val="24"/>
        </w:rPr>
        <w:t>pretty asymptomatic</w:t>
      </w:r>
      <w:proofErr w:type="gramEnd"/>
      <w:r w:rsidRPr="00D83217">
        <w:rPr>
          <w:rFonts w:ascii="Times New Roman" w:hAnsi="Times New Roman" w:cs="Times New Roman"/>
          <w:sz w:val="24"/>
          <w:szCs w:val="24"/>
        </w:rPr>
        <w:t>, don't think they had it and just tested either false positive</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or don't really kind of know what happened with it, but tested positive to their two weeks.</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I can't think of anyone I know at least in my age group, who tested positive just felt</w:t>
      </w:r>
      <w:r w:rsidR="00A172BE" w:rsidRPr="00D83217">
        <w:rPr>
          <w:rFonts w:ascii="Times New Roman" w:hAnsi="Times New Roman" w:cs="Times New Roman"/>
          <w:sz w:val="24"/>
          <w:szCs w:val="24"/>
        </w:rPr>
        <w:t xml:space="preserve"> </w:t>
      </w:r>
      <w:proofErr w:type="gramStart"/>
      <w:r w:rsidRPr="00D83217">
        <w:rPr>
          <w:rFonts w:ascii="Times New Roman" w:hAnsi="Times New Roman" w:cs="Times New Roman"/>
          <w:sz w:val="24"/>
          <w:szCs w:val="24"/>
        </w:rPr>
        <w:t>absolutely rotten</w:t>
      </w:r>
      <w:proofErr w:type="gramEnd"/>
      <w:r w:rsidRPr="00D83217">
        <w:rPr>
          <w:rFonts w:ascii="Times New Roman" w:hAnsi="Times New Roman" w:cs="Times New Roman"/>
          <w:sz w:val="24"/>
          <w:szCs w:val="24"/>
        </w:rPr>
        <w:t xml:space="preserve">. So </w:t>
      </w:r>
      <w:proofErr w:type="gramStart"/>
      <w:r w:rsidRPr="00D83217">
        <w:rPr>
          <w:rFonts w:ascii="Times New Roman" w:hAnsi="Times New Roman" w:cs="Times New Roman"/>
          <w:sz w:val="24"/>
          <w:szCs w:val="24"/>
        </w:rPr>
        <w:t>pretty thankful</w:t>
      </w:r>
      <w:proofErr w:type="gramEnd"/>
      <w:r w:rsidRPr="00D83217">
        <w:rPr>
          <w:rFonts w:ascii="Times New Roman" w:hAnsi="Times New Roman" w:cs="Times New Roman"/>
          <w:sz w:val="24"/>
          <w:szCs w:val="24"/>
        </w:rPr>
        <w:t xml:space="preserve"> for that, too, that no one I know, outside of things </w:t>
      </w:r>
      <w:r w:rsidR="00A172BE" w:rsidRPr="00D83217">
        <w:rPr>
          <w:rFonts w:ascii="Times New Roman" w:hAnsi="Times New Roman" w:cs="Times New Roman"/>
          <w:sz w:val="24"/>
          <w:szCs w:val="24"/>
        </w:rPr>
        <w:t xml:space="preserve">I’ve </w:t>
      </w:r>
      <w:r w:rsidRPr="00D83217">
        <w:rPr>
          <w:rFonts w:ascii="Times New Roman" w:hAnsi="Times New Roman" w:cs="Times New Roman"/>
          <w:sz w:val="24"/>
          <w:szCs w:val="24"/>
        </w:rPr>
        <w:t>already mentioned, has gotten super sick from it.</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I'm trying to think of</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if there's anyone else that comes to mind. I've had a couple people I know who've lost grandparents</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and things like that. </w:t>
      </w:r>
      <w:r w:rsidR="00A172BE" w:rsidRPr="00D83217">
        <w:rPr>
          <w:rFonts w:ascii="Times New Roman" w:hAnsi="Times New Roman" w:cs="Times New Roman"/>
          <w:sz w:val="24"/>
          <w:szCs w:val="24"/>
        </w:rPr>
        <w:t>I’</w:t>
      </w:r>
      <w:r w:rsidRPr="00D83217">
        <w:rPr>
          <w:rFonts w:ascii="Times New Roman" w:hAnsi="Times New Roman" w:cs="Times New Roman"/>
          <w:sz w:val="24"/>
          <w:szCs w:val="24"/>
        </w:rPr>
        <w:t xml:space="preserve">ve had a couple people friends that were my age </w:t>
      </w:r>
      <w:proofErr w:type="gramStart"/>
      <w:r w:rsidRPr="00D83217">
        <w:rPr>
          <w:rFonts w:ascii="Times New Roman" w:hAnsi="Times New Roman" w:cs="Times New Roman"/>
          <w:sz w:val="24"/>
          <w:szCs w:val="24"/>
        </w:rPr>
        <w:t>that</w:t>
      </w:r>
      <w:proofErr w:type="gramEnd"/>
      <w:r w:rsidRPr="00D83217">
        <w:rPr>
          <w:rFonts w:ascii="Times New Roman" w:hAnsi="Times New Roman" w:cs="Times New Roman"/>
          <w:sz w:val="24"/>
          <w:szCs w:val="24"/>
        </w:rPr>
        <w:t xml:space="preserve"> older parents, like I do, whose parents got it, and they had a </w:t>
      </w:r>
      <w:proofErr w:type="gramStart"/>
      <w:r w:rsidRPr="00D83217">
        <w:rPr>
          <w:rFonts w:ascii="Times New Roman" w:hAnsi="Times New Roman" w:cs="Times New Roman"/>
          <w:sz w:val="24"/>
          <w:szCs w:val="24"/>
        </w:rPr>
        <w:t>pretty rough</w:t>
      </w:r>
      <w:proofErr w:type="gramEnd"/>
      <w:r w:rsidRPr="00D83217">
        <w:rPr>
          <w:rFonts w:ascii="Times New Roman" w:hAnsi="Times New Roman" w:cs="Times New Roman"/>
          <w:sz w:val="24"/>
          <w:szCs w:val="24"/>
        </w:rPr>
        <w:t xml:space="preserve"> time with it. I know that it's </w:t>
      </w:r>
      <w:proofErr w:type="gramStart"/>
      <w:r w:rsidRPr="00D83217">
        <w:rPr>
          <w:rFonts w:ascii="Times New Roman" w:hAnsi="Times New Roman" w:cs="Times New Roman"/>
          <w:sz w:val="24"/>
          <w:szCs w:val="24"/>
        </w:rPr>
        <w:t>really scary</w:t>
      </w:r>
      <w:proofErr w:type="gramEnd"/>
      <w:r w:rsidRPr="00D83217">
        <w:rPr>
          <w:rFonts w:ascii="Times New Roman" w:hAnsi="Times New Roman" w:cs="Times New Roman"/>
          <w:sz w:val="24"/>
          <w:szCs w:val="24"/>
        </w:rPr>
        <w:t xml:space="preserve"> and something that I was praying wouldn't happen </w:t>
      </w:r>
      <w:proofErr w:type="gramStart"/>
      <w:r w:rsidRPr="00D83217">
        <w:rPr>
          <w:rFonts w:ascii="Times New Roman" w:hAnsi="Times New Roman" w:cs="Times New Roman"/>
          <w:sz w:val="24"/>
          <w:szCs w:val="24"/>
        </w:rPr>
        <w:t>on</w:t>
      </w:r>
      <w:proofErr w:type="gramEnd"/>
      <w:r w:rsidRPr="00D83217">
        <w:rPr>
          <w:rFonts w:ascii="Times New Roman" w:hAnsi="Times New Roman" w:cs="Times New Roman"/>
          <w:sz w:val="24"/>
          <w:szCs w:val="24"/>
        </w:rPr>
        <w:t xml:space="preserve"> my end.</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So, it </w:t>
      </w:r>
      <w:proofErr w:type="gramStart"/>
      <w:r w:rsidRPr="00D83217">
        <w:rPr>
          <w:rFonts w:ascii="Times New Roman" w:hAnsi="Times New Roman" w:cs="Times New Roman"/>
          <w:sz w:val="24"/>
          <w:szCs w:val="24"/>
        </w:rPr>
        <w:t>definitely seems</w:t>
      </w:r>
      <w:proofErr w:type="gramEnd"/>
      <w:r w:rsidRPr="00D83217">
        <w:rPr>
          <w:rFonts w:ascii="Times New Roman" w:hAnsi="Times New Roman" w:cs="Times New Roman"/>
          <w:sz w:val="24"/>
          <w:szCs w:val="24"/>
        </w:rPr>
        <w:t xml:space="preserve"> to be something that affected the older generations more, but I don't know anyone that had it in my age group that really struggled with it, at least.</w:t>
      </w:r>
    </w:p>
    <w:p w14:paraId="1DFCB0CA" w14:textId="77777777" w:rsidR="00F61904" w:rsidRPr="00D83217" w:rsidRDefault="00F61904">
      <w:pPr>
        <w:spacing w:after="0"/>
        <w:rPr>
          <w:rFonts w:ascii="Times New Roman" w:hAnsi="Times New Roman" w:cs="Times New Roman"/>
          <w:sz w:val="24"/>
          <w:szCs w:val="24"/>
        </w:rPr>
      </w:pPr>
    </w:p>
    <w:p w14:paraId="0216F05B" w14:textId="7EA74229"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56:27</w:t>
      </w:r>
      <w:proofErr w:type="gramEnd"/>
    </w:p>
    <w:p w14:paraId="450F84A9"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Have you seen COVID-19 affecting people's mental health or physical health through the pandemic?</w:t>
      </w:r>
    </w:p>
    <w:p w14:paraId="7F612AAC" w14:textId="77777777" w:rsidR="00F61904" w:rsidRPr="00D83217" w:rsidRDefault="00F61904">
      <w:pPr>
        <w:spacing w:after="0"/>
        <w:rPr>
          <w:rFonts w:ascii="Times New Roman" w:hAnsi="Times New Roman" w:cs="Times New Roman"/>
          <w:sz w:val="24"/>
          <w:szCs w:val="24"/>
        </w:rPr>
      </w:pPr>
    </w:p>
    <w:p w14:paraId="4DAF132D" w14:textId="69F39410"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56:36</w:t>
      </w:r>
      <w:proofErr w:type="gramEnd"/>
    </w:p>
    <w:p w14:paraId="5D51D83C" w14:textId="3D36A742"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lastRenderedPageBreak/>
        <w:t>Yeah. I think just with that shift to lockdown</w:t>
      </w:r>
      <w:r w:rsidR="00A172BE" w:rsidRPr="00D83217">
        <w:rPr>
          <w:rFonts w:ascii="Times New Roman" w:hAnsi="Times New Roman" w:cs="Times New Roman"/>
          <w:sz w:val="24"/>
          <w:szCs w:val="24"/>
        </w:rPr>
        <w:t>, you know,</w:t>
      </w:r>
      <w:r w:rsidRPr="00D83217">
        <w:rPr>
          <w:rFonts w:ascii="Times New Roman" w:hAnsi="Times New Roman" w:cs="Times New Roman"/>
          <w:sz w:val="24"/>
          <w:szCs w:val="24"/>
        </w:rPr>
        <w:t xml:space="preserve"> people aren't going out as much</w:t>
      </w:r>
      <w:r w:rsidR="00A172BE" w:rsidRPr="00D83217">
        <w:rPr>
          <w:rFonts w:ascii="Times New Roman" w:hAnsi="Times New Roman" w:cs="Times New Roman"/>
          <w:sz w:val="24"/>
          <w:szCs w:val="24"/>
        </w:rPr>
        <w:t>. T</w:t>
      </w:r>
      <w:r w:rsidRPr="00D83217">
        <w:rPr>
          <w:rFonts w:ascii="Times New Roman" w:hAnsi="Times New Roman" w:cs="Times New Roman"/>
          <w:sz w:val="24"/>
          <w:szCs w:val="24"/>
        </w:rPr>
        <w:t xml:space="preserve">hey're kind of stuck inside their homes, and that's going to </w:t>
      </w:r>
      <w:proofErr w:type="gramStart"/>
      <w:r w:rsidRPr="00D83217">
        <w:rPr>
          <w:rFonts w:ascii="Times New Roman" w:hAnsi="Times New Roman" w:cs="Times New Roman"/>
          <w:sz w:val="24"/>
          <w:szCs w:val="24"/>
        </w:rPr>
        <w:t>take</w:t>
      </w:r>
      <w:proofErr w:type="gramEnd"/>
      <w:r w:rsidRPr="00D83217">
        <w:rPr>
          <w:rFonts w:ascii="Times New Roman" w:hAnsi="Times New Roman" w:cs="Times New Roman"/>
          <w:sz w:val="24"/>
          <w:szCs w:val="24"/>
        </w:rPr>
        <w:t xml:space="preserve"> a negative effect on people's mental health.</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 know a lot of a lot of my peers struggled with jobs. Either finding jobs or keeping those or things like that, so that </w:t>
      </w:r>
      <w:proofErr w:type="gramStart"/>
      <w:r w:rsidRPr="00D83217">
        <w:rPr>
          <w:rFonts w:ascii="Times New Roman" w:hAnsi="Times New Roman" w:cs="Times New Roman"/>
          <w:sz w:val="24"/>
          <w:szCs w:val="24"/>
        </w:rPr>
        <w:t>definitely has</w:t>
      </w:r>
      <w:proofErr w:type="gramEnd"/>
      <w:r w:rsidRPr="00D83217">
        <w:rPr>
          <w:rFonts w:ascii="Times New Roman" w:hAnsi="Times New Roman" w:cs="Times New Roman"/>
          <w:sz w:val="24"/>
          <w:szCs w:val="24"/>
        </w:rPr>
        <w:t xml:space="preserve"> affected those </w:t>
      </w:r>
      <w:r w:rsidR="00A172BE" w:rsidRPr="00D83217">
        <w:rPr>
          <w:rFonts w:ascii="Times New Roman" w:hAnsi="Times New Roman" w:cs="Times New Roman"/>
          <w:sz w:val="24"/>
          <w:szCs w:val="24"/>
        </w:rPr>
        <w:t>individuals’</w:t>
      </w:r>
      <w:r w:rsidRPr="00D83217">
        <w:rPr>
          <w:rFonts w:ascii="Times New Roman" w:hAnsi="Times New Roman" w:cs="Times New Roman"/>
          <w:sz w:val="24"/>
          <w:szCs w:val="24"/>
        </w:rPr>
        <w:t xml:space="preserve"> mental health. I'd say </w:t>
      </w:r>
      <w:proofErr w:type="gramStart"/>
      <w:r w:rsidRPr="00D83217">
        <w:rPr>
          <w:rFonts w:ascii="Times New Roman" w:hAnsi="Times New Roman" w:cs="Times New Roman"/>
          <w:sz w:val="24"/>
          <w:szCs w:val="24"/>
        </w:rPr>
        <w:t>anxiety,</w:t>
      </w:r>
      <w:proofErr w:type="gramEnd"/>
      <w:r w:rsidRPr="00D83217">
        <w:rPr>
          <w:rFonts w:ascii="Times New Roman" w:hAnsi="Times New Roman" w:cs="Times New Roman"/>
          <w:sz w:val="24"/>
          <w:szCs w:val="24"/>
        </w:rPr>
        <w:t xml:space="preserve"> depression</w:t>
      </w:r>
      <w:r w:rsidR="00A172BE" w:rsidRPr="00D83217">
        <w:rPr>
          <w:rFonts w:ascii="Times New Roman" w:hAnsi="Times New Roman" w:cs="Times New Roman"/>
          <w:sz w:val="24"/>
          <w:szCs w:val="24"/>
        </w:rPr>
        <w:t>,</w:t>
      </w:r>
      <w:r w:rsidRPr="00D83217">
        <w:rPr>
          <w:rFonts w:ascii="Times New Roman" w:hAnsi="Times New Roman" w:cs="Times New Roman"/>
          <w:sz w:val="24"/>
          <w:szCs w:val="24"/>
        </w:rPr>
        <w:t xml:space="preserve"> they're </w:t>
      </w:r>
      <w:proofErr w:type="gramStart"/>
      <w:r w:rsidRPr="00D83217">
        <w:rPr>
          <w:rFonts w:ascii="Times New Roman" w:hAnsi="Times New Roman" w:cs="Times New Roman"/>
          <w:sz w:val="24"/>
          <w:szCs w:val="24"/>
        </w:rPr>
        <w:t>definitely big</w:t>
      </w:r>
      <w:proofErr w:type="gramEnd"/>
      <w:r w:rsidRPr="00D83217">
        <w:rPr>
          <w:rFonts w:ascii="Times New Roman" w:hAnsi="Times New Roman" w:cs="Times New Roman"/>
          <w:sz w:val="24"/>
          <w:szCs w:val="24"/>
        </w:rPr>
        <w:t xml:space="preserve"> issues across the board, especially in our younger generation that's more willing to talk about that and just kind of express those feelings.</w:t>
      </w:r>
      <w:r w:rsidR="00A172BE" w:rsidRPr="00D83217">
        <w:rPr>
          <w:rFonts w:ascii="Times New Roman" w:hAnsi="Times New Roman" w:cs="Times New Roman"/>
          <w:sz w:val="24"/>
          <w:szCs w:val="24"/>
        </w:rPr>
        <w:t xml:space="preserve"> </w:t>
      </w:r>
      <w:proofErr w:type="gramStart"/>
      <w:r w:rsidRPr="00D83217">
        <w:rPr>
          <w:rFonts w:ascii="Times New Roman" w:hAnsi="Times New Roman" w:cs="Times New Roman"/>
          <w:sz w:val="24"/>
          <w:szCs w:val="24"/>
        </w:rPr>
        <w:t>But,</w:t>
      </w:r>
      <w:proofErr w:type="gramEnd"/>
      <w:r w:rsidRPr="00D83217">
        <w:rPr>
          <w:rFonts w:ascii="Times New Roman" w:hAnsi="Times New Roman" w:cs="Times New Roman"/>
          <w:sz w:val="24"/>
          <w:szCs w:val="24"/>
        </w:rPr>
        <w:t xml:space="preserve"> I would say that, at least in my estimation</w:t>
      </w:r>
      <w:r w:rsidR="00A172BE" w:rsidRPr="00D83217">
        <w:rPr>
          <w:rFonts w:ascii="Times New Roman" w:hAnsi="Times New Roman" w:cs="Times New Roman"/>
          <w:sz w:val="24"/>
          <w:szCs w:val="24"/>
        </w:rPr>
        <w:t>,</w:t>
      </w:r>
      <w:r w:rsidRPr="00D83217">
        <w:rPr>
          <w:rFonts w:ascii="Times New Roman" w:hAnsi="Times New Roman" w:cs="Times New Roman"/>
          <w:sz w:val="24"/>
          <w:szCs w:val="24"/>
        </w:rPr>
        <w:t xml:space="preserve"> there is definitely a big spike in that</w:t>
      </w:r>
      <w:r w:rsidR="00A172BE" w:rsidRPr="00D83217">
        <w:rPr>
          <w:rFonts w:ascii="Times New Roman" w:hAnsi="Times New Roman" w:cs="Times New Roman"/>
          <w:sz w:val="24"/>
          <w:szCs w:val="24"/>
        </w:rPr>
        <w:t xml:space="preserve"> s</w:t>
      </w:r>
      <w:r w:rsidRPr="00D83217">
        <w:rPr>
          <w:rFonts w:ascii="Times New Roman" w:hAnsi="Times New Roman" w:cs="Times New Roman"/>
          <w:sz w:val="24"/>
          <w:szCs w:val="24"/>
        </w:rPr>
        <w:t>ince March 2020</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I know, I felt more anxious during this, especially in the summer months than I had previously in my life</w:t>
      </w:r>
      <w:r w:rsidR="00A172BE"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it wasn't anything that was unbearable. It wasn't something where I needed to seek medical attention or anything like that</w:t>
      </w:r>
      <w:r w:rsidR="00A172BE" w:rsidRPr="00D83217">
        <w:rPr>
          <w:rFonts w:ascii="Times New Roman" w:hAnsi="Times New Roman" w:cs="Times New Roman"/>
          <w:sz w:val="24"/>
          <w:szCs w:val="24"/>
        </w:rPr>
        <w:t>, but i</w:t>
      </w:r>
      <w:r w:rsidRPr="00D83217">
        <w:rPr>
          <w:rFonts w:ascii="Times New Roman" w:hAnsi="Times New Roman" w:cs="Times New Roman"/>
          <w:sz w:val="24"/>
          <w:szCs w:val="24"/>
        </w:rPr>
        <w:t xml:space="preserve">t wasn't all rainbows and happiness. It was </w:t>
      </w:r>
      <w:proofErr w:type="gramStart"/>
      <w:r w:rsidRPr="00D83217">
        <w:rPr>
          <w:rFonts w:ascii="Times New Roman" w:hAnsi="Times New Roman" w:cs="Times New Roman"/>
          <w:sz w:val="24"/>
          <w:szCs w:val="24"/>
        </w:rPr>
        <w:t>definitely a</w:t>
      </w:r>
      <w:proofErr w:type="gramEnd"/>
      <w:r w:rsidRPr="00D83217">
        <w:rPr>
          <w:rFonts w:ascii="Times New Roman" w:hAnsi="Times New Roman" w:cs="Times New Roman"/>
          <w:sz w:val="24"/>
          <w:szCs w:val="24"/>
        </w:rPr>
        <w:t xml:space="preserve"> struggling time. Something that we weren't accustomed to. It was a big shift in terms of just what we're accustomed to, and there's a lot of other things going on. Like, if you look at the events of 2020, even removing just the pandemic between politics and social movements, things like that, it was a </w:t>
      </w:r>
      <w:proofErr w:type="gramStart"/>
      <w:r w:rsidRPr="00D83217">
        <w:rPr>
          <w:rFonts w:ascii="Times New Roman" w:hAnsi="Times New Roman" w:cs="Times New Roman"/>
          <w:sz w:val="24"/>
          <w:szCs w:val="24"/>
        </w:rPr>
        <w:t>pretty stressful</w:t>
      </w:r>
      <w:proofErr w:type="gramEnd"/>
      <w:r w:rsidRPr="00D83217">
        <w:rPr>
          <w:rFonts w:ascii="Times New Roman" w:hAnsi="Times New Roman" w:cs="Times New Roman"/>
          <w:sz w:val="24"/>
          <w:szCs w:val="24"/>
        </w:rPr>
        <w:t xml:space="preserve"> year. </w:t>
      </w:r>
      <w:proofErr w:type="gramStart"/>
      <w:r w:rsidRPr="00D83217">
        <w:rPr>
          <w:rFonts w:ascii="Times New Roman" w:hAnsi="Times New Roman" w:cs="Times New Roman"/>
          <w:sz w:val="24"/>
          <w:szCs w:val="24"/>
        </w:rPr>
        <w:t>And,</w:t>
      </w:r>
      <w:proofErr w:type="gramEnd"/>
      <w:r w:rsidRPr="00D83217">
        <w:rPr>
          <w:rFonts w:ascii="Times New Roman" w:hAnsi="Times New Roman" w:cs="Times New Roman"/>
          <w:sz w:val="24"/>
          <w:szCs w:val="24"/>
        </w:rPr>
        <w:t xml:space="preserve"> that's not to say that there weren't good things that happened over 2020, but there's definitely a lot to weigh on that people's mental health things like that.</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Physical health, if you're stuck inside your apartment, there's a lot of risks with that. If you're not getting exercise, if you're stuck </w:t>
      </w:r>
      <w:proofErr w:type="gramStart"/>
      <w:r w:rsidRPr="00D83217">
        <w:rPr>
          <w:rFonts w:ascii="Times New Roman" w:hAnsi="Times New Roman" w:cs="Times New Roman"/>
          <w:sz w:val="24"/>
          <w:szCs w:val="24"/>
        </w:rPr>
        <w:t>in with</w:t>
      </w:r>
      <w:proofErr w:type="gramEnd"/>
      <w:r w:rsidRPr="00D83217">
        <w:rPr>
          <w:rFonts w:ascii="Times New Roman" w:hAnsi="Times New Roman" w:cs="Times New Roman"/>
          <w:sz w:val="24"/>
          <w:szCs w:val="24"/>
        </w:rPr>
        <w:t xml:space="preserve"> groceries, and you're eating out a whole bunch, I know a lot of people who struggle with their physical health or weight, things like that. I got </w:t>
      </w:r>
      <w:proofErr w:type="gramStart"/>
      <w:r w:rsidRPr="00D83217">
        <w:rPr>
          <w:rFonts w:ascii="Times New Roman" w:hAnsi="Times New Roman" w:cs="Times New Roman"/>
          <w:sz w:val="24"/>
          <w:szCs w:val="24"/>
        </w:rPr>
        <w:t>pretty lucky</w:t>
      </w:r>
      <w:proofErr w:type="gramEnd"/>
      <w:r w:rsidRPr="00D83217">
        <w:rPr>
          <w:rFonts w:ascii="Times New Roman" w:hAnsi="Times New Roman" w:cs="Times New Roman"/>
          <w:sz w:val="24"/>
          <w:szCs w:val="24"/>
        </w:rPr>
        <w:t xml:space="preserve"> because our outlet was walking. We were walking like five miles a day</w:t>
      </w:r>
      <w:r w:rsidR="00A172BE"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then when I started working at the prison, my job was outside. I was mowing grass, so I was out in the sun for five, six hours a day in the summer so I was sweating a whole bunch and lost a bunch of weight that way. So, I stayed in pretty good shape. I know a lot of people who just kind of s</w:t>
      </w:r>
      <w:r w:rsidR="00A172BE" w:rsidRPr="00D83217">
        <w:rPr>
          <w:rFonts w:ascii="Times New Roman" w:hAnsi="Times New Roman" w:cs="Times New Roman"/>
          <w:sz w:val="24"/>
          <w:szCs w:val="24"/>
        </w:rPr>
        <w:t>a</w:t>
      </w:r>
      <w:r w:rsidRPr="00D83217">
        <w:rPr>
          <w:rFonts w:ascii="Times New Roman" w:hAnsi="Times New Roman" w:cs="Times New Roman"/>
          <w:sz w:val="24"/>
          <w:szCs w:val="24"/>
        </w:rPr>
        <w:t>t in their homes and</w:t>
      </w:r>
      <w:r w:rsidR="00A172BE" w:rsidRPr="00D83217">
        <w:rPr>
          <w:rFonts w:ascii="Times New Roman" w:hAnsi="Times New Roman" w:cs="Times New Roman"/>
          <w:sz w:val="24"/>
          <w:szCs w:val="24"/>
        </w:rPr>
        <w:t xml:space="preserve"> not</w:t>
      </w:r>
      <w:r w:rsidRPr="00D83217">
        <w:rPr>
          <w:rFonts w:ascii="Times New Roman" w:hAnsi="Times New Roman" w:cs="Times New Roman"/>
          <w:sz w:val="24"/>
          <w:szCs w:val="24"/>
        </w:rPr>
        <w:t xml:space="preserve"> getting </w:t>
      </w:r>
      <w:proofErr w:type="gramStart"/>
      <w:r w:rsidRPr="00D83217">
        <w:rPr>
          <w:rFonts w:ascii="Times New Roman" w:hAnsi="Times New Roman" w:cs="Times New Roman"/>
          <w:sz w:val="24"/>
          <w:szCs w:val="24"/>
        </w:rPr>
        <w:t>the exercise</w:t>
      </w:r>
      <w:proofErr w:type="gramEnd"/>
      <w:r w:rsidRPr="00D83217">
        <w:rPr>
          <w:rFonts w:ascii="Times New Roman" w:hAnsi="Times New Roman" w:cs="Times New Roman"/>
          <w:sz w:val="24"/>
          <w:szCs w:val="24"/>
        </w:rPr>
        <w:t xml:space="preserve">, things like that, and that </w:t>
      </w:r>
      <w:proofErr w:type="gramStart"/>
      <w:r w:rsidRPr="00D83217">
        <w:rPr>
          <w:rFonts w:ascii="Times New Roman" w:hAnsi="Times New Roman" w:cs="Times New Roman"/>
          <w:sz w:val="24"/>
          <w:szCs w:val="24"/>
        </w:rPr>
        <w:t>definitely affected</w:t>
      </w:r>
      <w:proofErr w:type="gramEnd"/>
      <w:r w:rsidRPr="00D83217">
        <w:rPr>
          <w:rFonts w:ascii="Times New Roman" w:hAnsi="Times New Roman" w:cs="Times New Roman"/>
          <w:sz w:val="24"/>
          <w:szCs w:val="24"/>
        </w:rPr>
        <w:t xml:space="preserve"> their physical health, as well as their mental health.</w:t>
      </w:r>
    </w:p>
    <w:p w14:paraId="27E14E70" w14:textId="77777777" w:rsidR="00F61904" w:rsidRPr="00D83217" w:rsidRDefault="00F61904">
      <w:pPr>
        <w:spacing w:after="0"/>
        <w:rPr>
          <w:rFonts w:ascii="Times New Roman" w:hAnsi="Times New Roman" w:cs="Times New Roman"/>
          <w:sz w:val="24"/>
          <w:szCs w:val="24"/>
        </w:rPr>
      </w:pPr>
    </w:p>
    <w:p w14:paraId="098AF3F6" w14:textId="71428E6A"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59:29</w:t>
      </w:r>
      <w:proofErr w:type="gramEnd"/>
    </w:p>
    <w:p w14:paraId="32BDCC9B"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Okay, so we're </w:t>
      </w:r>
      <w:proofErr w:type="spellStart"/>
      <w:r w:rsidRPr="00D83217">
        <w:rPr>
          <w:rFonts w:ascii="Times New Roman" w:hAnsi="Times New Roman" w:cs="Times New Roman"/>
          <w:sz w:val="24"/>
          <w:szCs w:val="24"/>
        </w:rPr>
        <w:t>gonna</w:t>
      </w:r>
      <w:proofErr w:type="spellEnd"/>
      <w:r w:rsidRPr="00D83217">
        <w:rPr>
          <w:rFonts w:ascii="Times New Roman" w:hAnsi="Times New Roman" w:cs="Times New Roman"/>
          <w:sz w:val="24"/>
          <w:szCs w:val="24"/>
        </w:rPr>
        <w:t xml:space="preserve"> move on to the social movements, the protests that happened in 2020. When and where did you attend protests during the pandemic?</w:t>
      </w:r>
    </w:p>
    <w:p w14:paraId="365F1E8A" w14:textId="77777777" w:rsidR="00F61904" w:rsidRPr="00D83217" w:rsidRDefault="00F61904">
      <w:pPr>
        <w:spacing w:after="0"/>
        <w:rPr>
          <w:rFonts w:ascii="Times New Roman" w:hAnsi="Times New Roman" w:cs="Times New Roman"/>
          <w:sz w:val="24"/>
          <w:szCs w:val="24"/>
        </w:rPr>
      </w:pPr>
    </w:p>
    <w:p w14:paraId="7A2371DD" w14:textId="162D4DFA"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59:46</w:t>
      </w:r>
      <w:proofErr w:type="gramEnd"/>
    </w:p>
    <w:p w14:paraId="6158D8F3" w14:textId="71790CD2"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Yes. I </w:t>
      </w:r>
      <w:proofErr w:type="gramStart"/>
      <w:r w:rsidRPr="00D83217">
        <w:rPr>
          <w:rFonts w:ascii="Times New Roman" w:hAnsi="Times New Roman" w:cs="Times New Roman"/>
          <w:sz w:val="24"/>
          <w:szCs w:val="24"/>
        </w:rPr>
        <w:t>attended,</w:t>
      </w:r>
      <w:proofErr w:type="gramEnd"/>
      <w:r w:rsidRPr="00D83217">
        <w:rPr>
          <w:rFonts w:ascii="Times New Roman" w:hAnsi="Times New Roman" w:cs="Times New Roman"/>
          <w:sz w:val="24"/>
          <w:szCs w:val="24"/>
        </w:rPr>
        <w:t xml:space="preserve"> I want to say it was June 6</w:t>
      </w:r>
      <w:r w:rsidRPr="00D83217">
        <w:rPr>
          <w:rFonts w:ascii="Times New Roman" w:hAnsi="Times New Roman" w:cs="Times New Roman"/>
          <w:sz w:val="24"/>
          <w:szCs w:val="24"/>
          <w:vertAlign w:val="superscript"/>
        </w:rPr>
        <w:t>t</w:t>
      </w:r>
      <w:r w:rsidR="00A172BE" w:rsidRPr="00D83217">
        <w:rPr>
          <w:rFonts w:ascii="Times New Roman" w:hAnsi="Times New Roman" w:cs="Times New Roman"/>
          <w:sz w:val="24"/>
          <w:szCs w:val="24"/>
          <w:vertAlign w:val="superscript"/>
        </w:rPr>
        <w:t>h</w:t>
      </w:r>
      <w:r w:rsidR="00A172BE" w:rsidRPr="00D83217">
        <w:rPr>
          <w:rFonts w:ascii="Times New Roman" w:hAnsi="Times New Roman" w:cs="Times New Roman"/>
          <w:sz w:val="24"/>
          <w:szCs w:val="24"/>
        </w:rPr>
        <w:t>. I</w:t>
      </w:r>
      <w:r w:rsidRPr="00D83217">
        <w:rPr>
          <w:rFonts w:ascii="Times New Roman" w:hAnsi="Times New Roman" w:cs="Times New Roman"/>
          <w:sz w:val="24"/>
          <w:szCs w:val="24"/>
        </w:rPr>
        <w:t xml:space="preserve">t was an early June Black Lives Matter protest in downtown Indianapolis. It was one of their larger ones following, I think it was the week after the killing of George Floyd. </w:t>
      </w:r>
      <w:r w:rsidR="00A172BE" w:rsidRPr="00D83217">
        <w:rPr>
          <w:rFonts w:ascii="Times New Roman" w:hAnsi="Times New Roman" w:cs="Times New Roman"/>
          <w:sz w:val="24"/>
          <w:szCs w:val="24"/>
        </w:rPr>
        <w:t>It m</w:t>
      </w:r>
      <w:r w:rsidRPr="00D83217">
        <w:rPr>
          <w:rFonts w:ascii="Times New Roman" w:hAnsi="Times New Roman" w:cs="Times New Roman"/>
          <w:sz w:val="24"/>
          <w:szCs w:val="24"/>
        </w:rPr>
        <w:t>ay have been two weeks after. It was not very long after by any means. Down at the State House and then march</w:t>
      </w:r>
      <w:r w:rsidR="00A172BE" w:rsidRPr="00D83217">
        <w:rPr>
          <w:rFonts w:ascii="Times New Roman" w:hAnsi="Times New Roman" w:cs="Times New Roman"/>
          <w:sz w:val="24"/>
          <w:szCs w:val="24"/>
        </w:rPr>
        <w:t>ed</w:t>
      </w:r>
      <w:r w:rsidRPr="00D83217">
        <w:rPr>
          <w:rFonts w:ascii="Times New Roman" w:hAnsi="Times New Roman" w:cs="Times New Roman"/>
          <w:sz w:val="24"/>
          <w:szCs w:val="24"/>
        </w:rPr>
        <w:t xml:space="preserve"> to Monument Circle and then down Massachusetts Avenue.</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That was, I think, that was probably the largest day of protest. I would have liked to participate in more</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but had some trouble working it into my work schedule. That was one on a weekend, so I had the day off. That was the one that I participated in. I really want to say that was June 6th, but I know for a fact it was a Saturday.</w:t>
      </w:r>
    </w:p>
    <w:p w14:paraId="2887D811" w14:textId="77777777" w:rsidR="00F61904" w:rsidRPr="00D83217" w:rsidRDefault="00F61904">
      <w:pPr>
        <w:spacing w:after="0"/>
        <w:rPr>
          <w:rFonts w:ascii="Times New Roman" w:hAnsi="Times New Roman" w:cs="Times New Roman"/>
          <w:sz w:val="24"/>
          <w:szCs w:val="24"/>
        </w:rPr>
      </w:pPr>
    </w:p>
    <w:p w14:paraId="7E78CC54" w14:textId="3CB1D940"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1:00:49</w:t>
      </w:r>
      <w:proofErr w:type="gramEnd"/>
    </w:p>
    <w:p w14:paraId="7B43AFA5"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What did the protest look like for you that you participated in?</w:t>
      </w:r>
    </w:p>
    <w:p w14:paraId="6EB633F7" w14:textId="77777777" w:rsidR="00F61904" w:rsidRPr="00D83217" w:rsidRDefault="00F61904">
      <w:pPr>
        <w:spacing w:after="0"/>
        <w:rPr>
          <w:rFonts w:ascii="Times New Roman" w:hAnsi="Times New Roman" w:cs="Times New Roman"/>
          <w:sz w:val="24"/>
          <w:szCs w:val="24"/>
        </w:rPr>
      </w:pPr>
    </w:p>
    <w:p w14:paraId="5EF481A4" w14:textId="2ED80808"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lastRenderedPageBreak/>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1:00:55</w:t>
      </w:r>
      <w:proofErr w:type="gramEnd"/>
    </w:p>
    <w:p w14:paraId="6197BDBE" w14:textId="61682D5B"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I mean, it was very well attended. It was really the first crowd I'd seen since the pandemic started, which </w:t>
      </w:r>
      <w:proofErr w:type="gramStart"/>
      <w:r w:rsidRPr="00D83217">
        <w:rPr>
          <w:rFonts w:ascii="Times New Roman" w:hAnsi="Times New Roman" w:cs="Times New Roman"/>
          <w:sz w:val="24"/>
          <w:szCs w:val="24"/>
        </w:rPr>
        <w:t>in itself poses</w:t>
      </w:r>
      <w:proofErr w:type="gramEnd"/>
      <w:r w:rsidRPr="00D83217">
        <w:rPr>
          <w:rFonts w:ascii="Times New Roman" w:hAnsi="Times New Roman" w:cs="Times New Roman"/>
          <w:sz w:val="24"/>
          <w:szCs w:val="24"/>
        </w:rPr>
        <w:t xml:space="preserve"> some issues pandemic-related, and I will say everyone did a very good job of wearing masks. It was </w:t>
      </w:r>
      <w:proofErr w:type="gramStart"/>
      <w:r w:rsidRPr="00D83217">
        <w:rPr>
          <w:rFonts w:ascii="Times New Roman" w:hAnsi="Times New Roman" w:cs="Times New Roman"/>
          <w:sz w:val="24"/>
          <w:szCs w:val="24"/>
        </w:rPr>
        <w:t>very</w:t>
      </w:r>
      <w:proofErr w:type="gramEnd"/>
      <w:r w:rsidRPr="00D83217">
        <w:rPr>
          <w:rFonts w:ascii="Times New Roman" w:hAnsi="Times New Roman" w:cs="Times New Roman"/>
          <w:sz w:val="24"/>
          <w:szCs w:val="24"/>
        </w:rPr>
        <w:t xml:space="preserve"> communal situation, like there were people that bought like 24 packs of water and we're passing them out, things like that. </w:t>
      </w:r>
      <w:proofErr w:type="gramStart"/>
      <w:r w:rsidRPr="00D83217">
        <w:rPr>
          <w:rFonts w:ascii="Times New Roman" w:hAnsi="Times New Roman" w:cs="Times New Roman"/>
          <w:sz w:val="24"/>
          <w:szCs w:val="24"/>
        </w:rPr>
        <w:t>But,</w:t>
      </w:r>
      <w:proofErr w:type="gramEnd"/>
      <w:r w:rsidRPr="00D83217">
        <w:rPr>
          <w:rFonts w:ascii="Times New Roman" w:hAnsi="Times New Roman" w:cs="Times New Roman"/>
          <w:sz w:val="24"/>
          <w:szCs w:val="24"/>
        </w:rPr>
        <w:t xml:space="preserve"> everyone was doing a good</w:t>
      </w:r>
      <w:r w:rsidR="00A172BE" w:rsidRPr="00D83217">
        <w:rPr>
          <w:rFonts w:ascii="Times New Roman" w:hAnsi="Times New Roman" w:cs="Times New Roman"/>
          <w:sz w:val="24"/>
          <w:szCs w:val="24"/>
        </w:rPr>
        <w:t>-</w:t>
      </w:r>
      <w:r w:rsidRPr="00D83217">
        <w:rPr>
          <w:rFonts w:ascii="Times New Roman" w:hAnsi="Times New Roman" w:cs="Times New Roman"/>
          <w:sz w:val="24"/>
          <w:szCs w:val="24"/>
        </w:rPr>
        <w:t xml:space="preserve"> doing their best to follow social distancing guidelines, to have some sort of facial covering and things like that. I know that there was some flack given to</w:t>
      </w:r>
      <w:r w:rsidR="00A172BE" w:rsidRPr="00D83217">
        <w:rPr>
          <w:rFonts w:ascii="Times New Roman" w:hAnsi="Times New Roman" w:cs="Times New Roman"/>
          <w:sz w:val="24"/>
          <w:szCs w:val="24"/>
        </w:rPr>
        <w:t>o. You know,</w:t>
      </w:r>
      <w:r w:rsidRPr="00D83217">
        <w:rPr>
          <w:rFonts w:ascii="Times New Roman" w:hAnsi="Times New Roman" w:cs="Times New Roman"/>
          <w:sz w:val="24"/>
          <w:szCs w:val="24"/>
        </w:rPr>
        <w:t xml:space="preserve"> we can't gather, we can't go to sports games, but you call it a protest and </w:t>
      </w:r>
      <w:r w:rsidR="00A172BE" w:rsidRPr="00D83217">
        <w:rPr>
          <w:rFonts w:ascii="Times New Roman" w:hAnsi="Times New Roman" w:cs="Times New Roman"/>
          <w:sz w:val="24"/>
          <w:szCs w:val="24"/>
        </w:rPr>
        <w:t xml:space="preserve">have </w:t>
      </w:r>
      <w:r w:rsidRPr="00D83217">
        <w:rPr>
          <w:rFonts w:ascii="Times New Roman" w:hAnsi="Times New Roman" w:cs="Times New Roman"/>
          <w:sz w:val="24"/>
          <w:szCs w:val="24"/>
        </w:rPr>
        <w:t xml:space="preserve">all these people together. I still see those comments on Facebook all the time when the Reds said they're only letting so many people and they say, </w:t>
      </w:r>
      <w:r w:rsidR="00A172BE" w:rsidRPr="00D83217">
        <w:rPr>
          <w:rFonts w:ascii="Times New Roman" w:hAnsi="Times New Roman" w:cs="Times New Roman"/>
          <w:sz w:val="24"/>
          <w:szCs w:val="24"/>
        </w:rPr>
        <w:t>“W</w:t>
      </w:r>
      <w:r w:rsidRPr="00D83217">
        <w:rPr>
          <w:rFonts w:ascii="Times New Roman" w:hAnsi="Times New Roman" w:cs="Times New Roman"/>
          <w:sz w:val="24"/>
          <w:szCs w:val="24"/>
        </w:rPr>
        <w:t xml:space="preserve">ell we call it a protest, </w:t>
      </w:r>
      <w:r w:rsidR="00A172BE" w:rsidRPr="00D83217">
        <w:rPr>
          <w:rFonts w:ascii="Times New Roman" w:hAnsi="Times New Roman" w:cs="Times New Roman"/>
          <w:sz w:val="24"/>
          <w:szCs w:val="24"/>
        </w:rPr>
        <w:t xml:space="preserve">then </w:t>
      </w:r>
      <w:r w:rsidRPr="00D83217">
        <w:rPr>
          <w:rFonts w:ascii="Times New Roman" w:hAnsi="Times New Roman" w:cs="Times New Roman"/>
          <w:sz w:val="24"/>
          <w:szCs w:val="24"/>
        </w:rPr>
        <w:t xml:space="preserve">we can let </w:t>
      </w:r>
      <w:r w:rsidR="00A172BE" w:rsidRPr="00D83217">
        <w:rPr>
          <w:rFonts w:ascii="Times New Roman" w:hAnsi="Times New Roman" w:cs="Times New Roman"/>
          <w:sz w:val="24"/>
          <w:szCs w:val="24"/>
        </w:rPr>
        <w:t>in</w:t>
      </w:r>
      <w:r w:rsidRPr="00D83217">
        <w:rPr>
          <w:rFonts w:ascii="Times New Roman" w:hAnsi="Times New Roman" w:cs="Times New Roman"/>
          <w:sz w:val="24"/>
          <w:szCs w:val="24"/>
        </w:rPr>
        <w:t xml:space="preserve"> everybody.</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I'd say there were a couple thousand people there. Mostly young, mostly 20 to 40, would be my guess, but you're not limited to that by any means. It was on the statehouse lawn, on the south side, I'm using my statehouse tour guide knowledge here, and it </w:t>
      </w:r>
      <w:proofErr w:type="spellStart"/>
      <w:r w:rsidRPr="00D83217">
        <w:rPr>
          <w:rFonts w:ascii="Times New Roman" w:hAnsi="Times New Roman" w:cs="Times New Roman"/>
          <w:sz w:val="24"/>
          <w:szCs w:val="24"/>
        </w:rPr>
        <w:t>kinda</w:t>
      </w:r>
      <w:proofErr w:type="spellEnd"/>
      <w:r w:rsidRPr="00D83217">
        <w:rPr>
          <w:rFonts w:ascii="Times New Roman" w:hAnsi="Times New Roman" w:cs="Times New Roman"/>
          <w:sz w:val="24"/>
          <w:szCs w:val="24"/>
        </w:rPr>
        <w:t xml:space="preserve"> of stretched on to the east and west. So, it took up most of that grassy area on the back half of the statehouse facing the Simon building.</w:t>
      </w:r>
      <w:r w:rsidR="00A172BE" w:rsidRPr="00D83217">
        <w:rPr>
          <w:rFonts w:ascii="Times New Roman" w:hAnsi="Times New Roman" w:cs="Times New Roman"/>
          <w:sz w:val="24"/>
          <w:szCs w:val="24"/>
        </w:rPr>
        <w:t xml:space="preserve"> </w:t>
      </w:r>
      <w:r w:rsidRPr="00D83217">
        <w:rPr>
          <w:rFonts w:ascii="Times New Roman" w:hAnsi="Times New Roman" w:cs="Times New Roman"/>
          <w:sz w:val="24"/>
          <w:szCs w:val="24"/>
        </w:rPr>
        <w:t>There were</w:t>
      </w:r>
      <w:r w:rsidR="00A172BE" w:rsidRPr="00D83217">
        <w:rPr>
          <w:rFonts w:ascii="Times New Roman" w:hAnsi="Times New Roman" w:cs="Times New Roman"/>
          <w:sz w:val="24"/>
          <w:szCs w:val="24"/>
        </w:rPr>
        <w:t>-</w:t>
      </w:r>
      <w:r w:rsidRPr="00D83217">
        <w:rPr>
          <w:rFonts w:ascii="Times New Roman" w:hAnsi="Times New Roman" w:cs="Times New Roman"/>
          <w:sz w:val="24"/>
          <w:szCs w:val="24"/>
        </w:rPr>
        <w:t xml:space="preserve"> the organizers had a blow horn with speaker systems, and they were using the</w:t>
      </w:r>
      <w:r w:rsidR="007E03E4" w:rsidRPr="00D83217">
        <w:rPr>
          <w:rFonts w:ascii="Times New Roman" w:hAnsi="Times New Roman" w:cs="Times New Roman"/>
          <w:sz w:val="24"/>
          <w:szCs w:val="24"/>
        </w:rPr>
        <w:t xml:space="preserve"> s</w:t>
      </w:r>
      <w:r w:rsidRPr="00D83217">
        <w:rPr>
          <w:rFonts w:ascii="Times New Roman" w:hAnsi="Times New Roman" w:cs="Times New Roman"/>
          <w:sz w:val="24"/>
          <w:szCs w:val="24"/>
        </w:rPr>
        <w:t xml:space="preserve">outh steps as their meeting place and then most people were kind of facing </w:t>
      </w:r>
      <w:proofErr w:type="gramStart"/>
      <w:r w:rsidRPr="00D83217">
        <w:rPr>
          <w:rFonts w:ascii="Times New Roman" w:hAnsi="Times New Roman" w:cs="Times New Roman"/>
          <w:sz w:val="24"/>
          <w:szCs w:val="24"/>
        </w:rPr>
        <w:t>out, or</w:t>
      </w:r>
      <w:proofErr w:type="gramEnd"/>
      <w:r w:rsidRPr="00D83217">
        <w:rPr>
          <w:rFonts w:ascii="Times New Roman" w:hAnsi="Times New Roman" w:cs="Times New Roman"/>
          <w:sz w:val="24"/>
          <w:szCs w:val="24"/>
        </w:rPr>
        <w:t xml:space="preserve"> facing towards them. I know there were a lot of people there. I knew there were people that I knew were there who I was not able to find just because of the number of people there and the size of the crowd. It was </w:t>
      </w:r>
      <w:proofErr w:type="gramStart"/>
      <w:r w:rsidRPr="00D83217">
        <w:rPr>
          <w:rFonts w:ascii="Times New Roman" w:hAnsi="Times New Roman" w:cs="Times New Roman"/>
          <w:sz w:val="24"/>
          <w:szCs w:val="24"/>
        </w:rPr>
        <w:t>definitely a</w:t>
      </w:r>
      <w:proofErr w:type="gramEnd"/>
      <w:r w:rsidRPr="00D83217">
        <w:rPr>
          <w:rFonts w:ascii="Times New Roman" w:hAnsi="Times New Roman" w:cs="Times New Roman"/>
          <w:sz w:val="24"/>
          <w:szCs w:val="24"/>
        </w:rPr>
        <w:t xml:space="preserve"> large crowd. I guess a couple thousand, probably, but I don't know the exact number. I'm sure it's out there for like the June 6, if it was June 6, I guess I think it was.</w:t>
      </w:r>
    </w:p>
    <w:p w14:paraId="15571365" w14:textId="77777777" w:rsidR="00F61904" w:rsidRPr="00D83217" w:rsidRDefault="00F61904">
      <w:pPr>
        <w:spacing w:after="0"/>
        <w:rPr>
          <w:rFonts w:ascii="Times New Roman" w:hAnsi="Times New Roman" w:cs="Times New Roman"/>
          <w:sz w:val="24"/>
          <w:szCs w:val="24"/>
        </w:rPr>
      </w:pPr>
    </w:p>
    <w:p w14:paraId="488FB659" w14:textId="2037F02A"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1:03:19</w:t>
      </w:r>
      <w:proofErr w:type="gramEnd"/>
    </w:p>
    <w:p w14:paraId="4C535810"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What motivated you to go and protest?</w:t>
      </w:r>
    </w:p>
    <w:p w14:paraId="34662E96" w14:textId="77777777" w:rsidR="00F61904" w:rsidRPr="00D83217" w:rsidRDefault="00F61904">
      <w:pPr>
        <w:spacing w:after="0"/>
        <w:rPr>
          <w:rFonts w:ascii="Times New Roman" w:hAnsi="Times New Roman" w:cs="Times New Roman"/>
          <w:sz w:val="24"/>
          <w:szCs w:val="24"/>
        </w:rPr>
      </w:pPr>
    </w:p>
    <w:p w14:paraId="4F1602FD" w14:textId="7557042D"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1:03:25</w:t>
      </w:r>
      <w:proofErr w:type="gramEnd"/>
    </w:p>
    <w:p w14:paraId="2F6F0EEA" w14:textId="142B92CB"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I </w:t>
      </w:r>
      <w:proofErr w:type="gramStart"/>
      <w:r w:rsidRPr="00D83217">
        <w:rPr>
          <w:rFonts w:ascii="Times New Roman" w:hAnsi="Times New Roman" w:cs="Times New Roman"/>
          <w:sz w:val="24"/>
          <w:szCs w:val="24"/>
        </w:rPr>
        <w:t>definitely had</w:t>
      </w:r>
      <w:proofErr w:type="gramEnd"/>
      <w:r w:rsidRPr="00D83217">
        <w:rPr>
          <w:rFonts w:ascii="Times New Roman" w:hAnsi="Times New Roman" w:cs="Times New Roman"/>
          <w:sz w:val="24"/>
          <w:szCs w:val="24"/>
        </w:rPr>
        <w:t xml:space="preserve"> been following the Black Lives Matter movement for a while, had grown increasingly upset about what I was seeing. Growing up in southern Indiana, I kind of had a conservative upbringing and then I shifted more left politically, as I went through my undergrad. Part of that comes kind of having that eye-opening experience, or that just kind of becoming more aware of social issues I was seeing. You can't tell me like instances of police brutality, specifically against members of the black community that we've seen in the last five, six years. So, </w:t>
      </w:r>
      <w:proofErr w:type="gramStart"/>
      <w:r w:rsidRPr="00D83217">
        <w:rPr>
          <w:rFonts w:ascii="Times New Roman" w:hAnsi="Times New Roman" w:cs="Times New Roman"/>
          <w:sz w:val="24"/>
          <w:szCs w:val="24"/>
        </w:rPr>
        <w:t>definitely just</w:t>
      </w:r>
      <w:proofErr w:type="gramEnd"/>
      <w:r w:rsidRPr="00D83217">
        <w:rPr>
          <w:rFonts w:ascii="Times New Roman" w:hAnsi="Times New Roman" w:cs="Times New Roman"/>
          <w:sz w:val="24"/>
          <w:szCs w:val="24"/>
        </w:rPr>
        <w:t xml:space="preserve"> kind of starts to grow on itself. The George Floyd one was </w:t>
      </w:r>
      <w:proofErr w:type="gramStart"/>
      <w:r w:rsidRPr="00D83217">
        <w:rPr>
          <w:rFonts w:ascii="Times New Roman" w:hAnsi="Times New Roman" w:cs="Times New Roman"/>
          <w:sz w:val="24"/>
          <w:szCs w:val="24"/>
        </w:rPr>
        <w:t>definitely kind</w:t>
      </w:r>
      <w:proofErr w:type="gramEnd"/>
      <w:r w:rsidRPr="00D83217">
        <w:rPr>
          <w:rFonts w:ascii="Times New Roman" w:hAnsi="Times New Roman" w:cs="Times New Roman"/>
          <w:sz w:val="24"/>
          <w:szCs w:val="24"/>
        </w:rPr>
        <w:t xml:space="preserve"> of the catalyst nationwide that got a lot of people to step in and kind of take place in their first rallies. That's </w:t>
      </w:r>
      <w:proofErr w:type="gramStart"/>
      <w:r w:rsidRPr="00D83217">
        <w:rPr>
          <w:rFonts w:ascii="Times New Roman" w:hAnsi="Times New Roman" w:cs="Times New Roman"/>
          <w:sz w:val="24"/>
          <w:szCs w:val="24"/>
        </w:rPr>
        <w:t>definitely part</w:t>
      </w:r>
      <w:proofErr w:type="gramEnd"/>
      <w:r w:rsidRPr="00D83217">
        <w:rPr>
          <w:rFonts w:ascii="Times New Roman" w:hAnsi="Times New Roman" w:cs="Times New Roman"/>
          <w:sz w:val="24"/>
          <w:szCs w:val="24"/>
        </w:rPr>
        <w:t xml:space="preserve"> of it. Just kind of wanting to see accountability, changing. It's almost like one is enough and, at this point, we're well past one. We're at hundreds of instances of it.</w:t>
      </w:r>
      <w:r w:rsidR="007E03E4" w:rsidRPr="00D83217">
        <w:rPr>
          <w:rFonts w:ascii="Times New Roman" w:hAnsi="Times New Roman" w:cs="Times New Roman"/>
          <w:sz w:val="24"/>
          <w:szCs w:val="24"/>
        </w:rPr>
        <w:t xml:space="preserve"> </w:t>
      </w:r>
      <w:r w:rsidRPr="00D83217">
        <w:rPr>
          <w:rFonts w:ascii="Times New Roman" w:hAnsi="Times New Roman" w:cs="Times New Roman"/>
          <w:sz w:val="24"/>
          <w:szCs w:val="24"/>
        </w:rPr>
        <w:t>So, trying to do what I can. I didn't know what else I could do. Donate some money. I donated a couple like the bale relief funds in Louisville, post-Breonna Taylor, and Minnesota, post-George Floyd. Beyond that</w:t>
      </w:r>
      <w:r w:rsidR="007E03E4" w:rsidRPr="00D83217">
        <w:rPr>
          <w:rFonts w:ascii="Times New Roman" w:hAnsi="Times New Roman" w:cs="Times New Roman"/>
          <w:sz w:val="24"/>
          <w:szCs w:val="24"/>
        </w:rPr>
        <w:t>,</w:t>
      </w:r>
      <w:r w:rsidRPr="00D83217">
        <w:rPr>
          <w:rFonts w:ascii="Times New Roman" w:hAnsi="Times New Roman" w:cs="Times New Roman"/>
          <w:sz w:val="24"/>
          <w:szCs w:val="24"/>
        </w:rPr>
        <w:t xml:space="preserve"> I've thought getting my voice heard being a part of a bigger movement, amplifying the voices of the organizers was probably my best way to have any impact.</w:t>
      </w:r>
    </w:p>
    <w:p w14:paraId="529C03B1" w14:textId="77777777" w:rsidR="00F61904" w:rsidRPr="00D83217" w:rsidRDefault="00F61904">
      <w:pPr>
        <w:spacing w:after="0"/>
        <w:rPr>
          <w:rFonts w:ascii="Times New Roman" w:hAnsi="Times New Roman" w:cs="Times New Roman"/>
          <w:sz w:val="24"/>
          <w:szCs w:val="24"/>
        </w:rPr>
      </w:pPr>
    </w:p>
    <w:p w14:paraId="46469197" w14:textId="6AF892CD"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1:05:27</w:t>
      </w:r>
      <w:proofErr w:type="gramEnd"/>
    </w:p>
    <w:p w14:paraId="1C4C241A"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How did you hear about the protests?</w:t>
      </w:r>
    </w:p>
    <w:p w14:paraId="3011AF8B" w14:textId="77777777" w:rsidR="00F61904" w:rsidRPr="00D83217" w:rsidRDefault="00F61904">
      <w:pPr>
        <w:spacing w:after="0"/>
        <w:rPr>
          <w:rFonts w:ascii="Times New Roman" w:hAnsi="Times New Roman" w:cs="Times New Roman"/>
          <w:sz w:val="24"/>
          <w:szCs w:val="24"/>
        </w:rPr>
      </w:pPr>
    </w:p>
    <w:p w14:paraId="318846E2" w14:textId="10C1E0E2"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1:05:33</w:t>
      </w:r>
      <w:proofErr w:type="gramEnd"/>
    </w:p>
    <w:p w14:paraId="19CF0FD9" w14:textId="4CEBE54C"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There were a handful of protests throughout that week. I know earlier on in the week</w:t>
      </w:r>
      <w:r w:rsidR="007E03E4" w:rsidRPr="00D83217">
        <w:rPr>
          <w:rFonts w:ascii="Times New Roman" w:hAnsi="Times New Roman" w:cs="Times New Roman"/>
          <w:sz w:val="24"/>
          <w:szCs w:val="24"/>
        </w:rPr>
        <w:t>,</w:t>
      </w:r>
      <w:r w:rsidRPr="00D83217">
        <w:rPr>
          <w:rFonts w:ascii="Times New Roman" w:hAnsi="Times New Roman" w:cs="Times New Roman"/>
          <w:sz w:val="24"/>
          <w:szCs w:val="24"/>
        </w:rPr>
        <w:t xml:space="preserve"> I had gone downtown after work, and just kind of seen what Indianapolis </w:t>
      </w:r>
      <w:proofErr w:type="gramStart"/>
      <w:r w:rsidRPr="00D83217">
        <w:rPr>
          <w:rFonts w:ascii="Times New Roman" w:hAnsi="Times New Roman" w:cs="Times New Roman"/>
          <w:sz w:val="24"/>
          <w:szCs w:val="24"/>
        </w:rPr>
        <w:t>look</w:t>
      </w:r>
      <w:proofErr w:type="gramEnd"/>
      <w:r w:rsidRPr="00D83217">
        <w:rPr>
          <w:rFonts w:ascii="Times New Roman" w:hAnsi="Times New Roman" w:cs="Times New Roman"/>
          <w:sz w:val="24"/>
          <w:szCs w:val="24"/>
        </w:rPr>
        <w:t xml:space="preserve"> like. There were businesses boarded up that was graffiti on them</w:t>
      </w:r>
      <w:r w:rsidR="007E03E4" w:rsidRPr="00D83217">
        <w:rPr>
          <w:rFonts w:ascii="Times New Roman" w:hAnsi="Times New Roman" w:cs="Times New Roman"/>
          <w:sz w:val="24"/>
          <w:szCs w:val="24"/>
        </w:rPr>
        <w:t>,</w:t>
      </w:r>
      <w:r w:rsidRPr="00D83217">
        <w:rPr>
          <w:rFonts w:ascii="Times New Roman" w:hAnsi="Times New Roman" w:cs="Times New Roman"/>
          <w:sz w:val="24"/>
          <w:szCs w:val="24"/>
        </w:rPr>
        <w:t xml:space="preserve"> things that </w:t>
      </w:r>
      <w:proofErr w:type="gramStart"/>
      <w:r w:rsidRPr="00D83217">
        <w:rPr>
          <w:rFonts w:ascii="Times New Roman" w:hAnsi="Times New Roman" w:cs="Times New Roman"/>
          <w:sz w:val="24"/>
          <w:szCs w:val="24"/>
        </w:rPr>
        <w:t>said</w:t>
      </w:r>
      <w:proofErr w:type="gramEnd"/>
      <w:r w:rsidRPr="00D83217">
        <w:rPr>
          <w:rFonts w:ascii="Times New Roman" w:hAnsi="Times New Roman" w:cs="Times New Roman"/>
          <w:sz w:val="24"/>
          <w:szCs w:val="24"/>
        </w:rPr>
        <w:t xml:space="preserve"> 'Black Lives Matter,' things like that.</w:t>
      </w:r>
      <w:r w:rsidR="007E03E4"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So, I heard about it through social media really. I followed Black Lives Matter Indy, which is the Indianapolis Black Lives Matter chapter on Twitter. I saw the tweets about it, but I </w:t>
      </w:r>
      <w:proofErr w:type="gramStart"/>
      <w:r w:rsidRPr="00D83217">
        <w:rPr>
          <w:rFonts w:ascii="Times New Roman" w:hAnsi="Times New Roman" w:cs="Times New Roman"/>
          <w:sz w:val="24"/>
          <w:szCs w:val="24"/>
        </w:rPr>
        <w:t>actually think</w:t>
      </w:r>
      <w:proofErr w:type="gramEnd"/>
      <w:r w:rsidRPr="00D83217">
        <w:rPr>
          <w:rFonts w:ascii="Times New Roman" w:hAnsi="Times New Roman" w:cs="Times New Roman"/>
          <w:sz w:val="24"/>
          <w:szCs w:val="24"/>
        </w:rPr>
        <w:t xml:space="preserve"> I found it as a Facebook event that the organizers put out on Facebook. It had been shared by a couple of my friends from undergrad who had been involved in some of the </w:t>
      </w:r>
      <w:proofErr w:type="gramStart"/>
      <w:r w:rsidRPr="00D83217">
        <w:rPr>
          <w:rFonts w:ascii="Times New Roman" w:hAnsi="Times New Roman" w:cs="Times New Roman"/>
          <w:sz w:val="24"/>
          <w:szCs w:val="24"/>
        </w:rPr>
        <w:t>movement</w:t>
      </w:r>
      <w:proofErr w:type="gramEnd"/>
      <w:r w:rsidRPr="00D83217">
        <w:rPr>
          <w:rFonts w:ascii="Times New Roman" w:hAnsi="Times New Roman" w:cs="Times New Roman"/>
          <w:sz w:val="24"/>
          <w:szCs w:val="24"/>
        </w:rPr>
        <w:t xml:space="preserve"> in the past. So, that was </w:t>
      </w:r>
      <w:proofErr w:type="gramStart"/>
      <w:r w:rsidRPr="00D83217">
        <w:rPr>
          <w:rFonts w:ascii="Times New Roman" w:hAnsi="Times New Roman" w:cs="Times New Roman"/>
          <w:sz w:val="24"/>
          <w:szCs w:val="24"/>
        </w:rPr>
        <w:t>actually how</w:t>
      </w:r>
      <w:proofErr w:type="gramEnd"/>
      <w:r w:rsidRPr="00D83217">
        <w:rPr>
          <w:rFonts w:ascii="Times New Roman" w:hAnsi="Times New Roman" w:cs="Times New Roman"/>
          <w:sz w:val="24"/>
          <w:szCs w:val="24"/>
        </w:rPr>
        <w:t xml:space="preserve"> I found it out, I saw it on Facebook, reached out to a friend of mine, who I kind of figured wanted to go and went with him. It was a lot easier to kind of take that jump with somebody than it was to go alone. That's not to say I wouldn't have gotten alone, but </w:t>
      </w:r>
      <w:proofErr w:type="gramStart"/>
      <w:r w:rsidRPr="00D83217">
        <w:rPr>
          <w:rFonts w:ascii="Times New Roman" w:hAnsi="Times New Roman" w:cs="Times New Roman"/>
          <w:sz w:val="24"/>
          <w:szCs w:val="24"/>
        </w:rPr>
        <w:t>definitely was</w:t>
      </w:r>
      <w:proofErr w:type="gramEnd"/>
      <w:r w:rsidRPr="00D83217">
        <w:rPr>
          <w:rFonts w:ascii="Times New Roman" w:hAnsi="Times New Roman" w:cs="Times New Roman"/>
          <w:sz w:val="24"/>
          <w:szCs w:val="24"/>
        </w:rPr>
        <w:t xml:space="preserve"> easy to go in together.</w:t>
      </w:r>
      <w:r w:rsidR="007E03E4" w:rsidRPr="00D83217">
        <w:rPr>
          <w:rFonts w:ascii="Times New Roman" w:hAnsi="Times New Roman" w:cs="Times New Roman"/>
          <w:sz w:val="24"/>
          <w:szCs w:val="24"/>
        </w:rPr>
        <w:t xml:space="preserve"> </w:t>
      </w:r>
      <w:r w:rsidRPr="00D83217">
        <w:rPr>
          <w:rFonts w:ascii="Times New Roman" w:hAnsi="Times New Roman" w:cs="Times New Roman"/>
          <w:sz w:val="24"/>
          <w:szCs w:val="24"/>
        </w:rPr>
        <w:t>Like I said, I've been texting with him about ways to get involved</w:t>
      </w:r>
      <w:r w:rsidR="007E03E4"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we saw that and hopped on it.</w:t>
      </w:r>
    </w:p>
    <w:p w14:paraId="379FB86C" w14:textId="77777777" w:rsidR="00F61904" w:rsidRPr="00D83217" w:rsidRDefault="00F61904">
      <w:pPr>
        <w:spacing w:after="0"/>
        <w:rPr>
          <w:rFonts w:ascii="Times New Roman" w:hAnsi="Times New Roman" w:cs="Times New Roman"/>
          <w:sz w:val="24"/>
          <w:szCs w:val="24"/>
        </w:rPr>
      </w:pPr>
    </w:p>
    <w:p w14:paraId="0572D0BE" w14:textId="666CD73F"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1:06:58</w:t>
      </w:r>
      <w:proofErr w:type="gramEnd"/>
    </w:p>
    <w:p w14:paraId="20BEC3C5"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Awesome. During the protests, could you tell me how the protesters and the Indianapolis Police Department interacted with one another? Was there a relationship there that you </w:t>
      </w:r>
      <w:proofErr w:type="gramStart"/>
      <w:r w:rsidRPr="00D83217">
        <w:rPr>
          <w:rFonts w:ascii="Times New Roman" w:hAnsi="Times New Roman" w:cs="Times New Roman"/>
          <w:sz w:val="24"/>
          <w:szCs w:val="24"/>
        </w:rPr>
        <w:t>could</w:t>
      </w:r>
      <w:proofErr w:type="gramEnd"/>
      <w:r w:rsidRPr="00D83217">
        <w:rPr>
          <w:rFonts w:ascii="Times New Roman" w:hAnsi="Times New Roman" w:cs="Times New Roman"/>
          <w:sz w:val="24"/>
          <w:szCs w:val="24"/>
        </w:rPr>
        <w:t xml:space="preserve"> see?</w:t>
      </w:r>
    </w:p>
    <w:p w14:paraId="51691FA0" w14:textId="77777777" w:rsidR="00F61904" w:rsidRPr="00D83217" w:rsidRDefault="00F61904">
      <w:pPr>
        <w:spacing w:after="0"/>
        <w:rPr>
          <w:rFonts w:ascii="Times New Roman" w:hAnsi="Times New Roman" w:cs="Times New Roman"/>
          <w:sz w:val="24"/>
          <w:szCs w:val="24"/>
        </w:rPr>
      </w:pPr>
    </w:p>
    <w:p w14:paraId="48EF2CC5" w14:textId="4B8FA9AF"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1:07:15</w:t>
      </w:r>
      <w:proofErr w:type="gramEnd"/>
    </w:p>
    <w:p w14:paraId="779DF7F4" w14:textId="271FF94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Not particularly, to be quite honest. It was</w:t>
      </w:r>
      <w:r w:rsidR="007E03E4" w:rsidRPr="00D83217">
        <w:rPr>
          <w:rFonts w:ascii="Times New Roman" w:hAnsi="Times New Roman" w:cs="Times New Roman"/>
          <w:sz w:val="24"/>
          <w:szCs w:val="24"/>
        </w:rPr>
        <w:t xml:space="preserve"> more of a… it was</w:t>
      </w:r>
      <w:r w:rsidRPr="00D83217">
        <w:rPr>
          <w:rFonts w:ascii="Times New Roman" w:hAnsi="Times New Roman" w:cs="Times New Roman"/>
          <w:sz w:val="24"/>
          <w:szCs w:val="24"/>
        </w:rPr>
        <w:t xml:space="preserve"> a peaceful protest. </w:t>
      </w:r>
      <w:r w:rsidR="007E03E4" w:rsidRPr="00D83217">
        <w:rPr>
          <w:rFonts w:ascii="Times New Roman" w:hAnsi="Times New Roman" w:cs="Times New Roman"/>
          <w:sz w:val="24"/>
          <w:szCs w:val="24"/>
        </w:rPr>
        <w:t xml:space="preserve">Like </w:t>
      </w:r>
      <w:r w:rsidRPr="00D83217">
        <w:rPr>
          <w:rFonts w:ascii="Times New Roman" w:hAnsi="Times New Roman" w:cs="Times New Roman"/>
          <w:sz w:val="24"/>
          <w:szCs w:val="24"/>
        </w:rPr>
        <w:t>I said</w:t>
      </w:r>
      <w:r w:rsidR="007E03E4"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there was no damage, things like that. The police department kind of kept itself at an arm's length. It kept </w:t>
      </w:r>
      <w:proofErr w:type="gramStart"/>
      <w:r w:rsidRPr="00D83217">
        <w:rPr>
          <w:rFonts w:ascii="Times New Roman" w:hAnsi="Times New Roman" w:cs="Times New Roman"/>
          <w:sz w:val="24"/>
          <w:szCs w:val="24"/>
        </w:rPr>
        <w:t>themselves</w:t>
      </w:r>
      <w:proofErr w:type="gramEnd"/>
      <w:r w:rsidRPr="00D83217">
        <w:rPr>
          <w:rFonts w:ascii="Times New Roman" w:hAnsi="Times New Roman" w:cs="Times New Roman"/>
          <w:sz w:val="24"/>
          <w:szCs w:val="24"/>
        </w:rPr>
        <w:t xml:space="preserve"> kind of removed from the situation. The crowd wasn't violent, wasn't </w:t>
      </w:r>
      <w:proofErr w:type="gramStart"/>
      <w:r w:rsidRPr="00D83217">
        <w:rPr>
          <w:rFonts w:ascii="Times New Roman" w:hAnsi="Times New Roman" w:cs="Times New Roman"/>
          <w:sz w:val="24"/>
          <w:szCs w:val="24"/>
        </w:rPr>
        <w:t>actually hostile</w:t>
      </w:r>
      <w:proofErr w:type="gramEnd"/>
      <w:r w:rsidRPr="00D83217">
        <w:rPr>
          <w:rFonts w:ascii="Times New Roman" w:hAnsi="Times New Roman" w:cs="Times New Roman"/>
          <w:sz w:val="24"/>
          <w:szCs w:val="24"/>
        </w:rPr>
        <w:t>, but also clearly would not have been too eager to interact with the cops at the time. So, you know, both sides kind of stuck to themselves. I saw</w:t>
      </w:r>
      <w:r w:rsidR="007E03E4" w:rsidRPr="00D83217">
        <w:rPr>
          <w:rFonts w:ascii="Times New Roman" w:hAnsi="Times New Roman" w:cs="Times New Roman"/>
          <w:sz w:val="24"/>
          <w:szCs w:val="24"/>
        </w:rPr>
        <w:t>-</w:t>
      </w:r>
      <w:r w:rsidRPr="00D83217">
        <w:rPr>
          <w:rFonts w:ascii="Times New Roman" w:hAnsi="Times New Roman" w:cs="Times New Roman"/>
          <w:sz w:val="24"/>
          <w:szCs w:val="24"/>
        </w:rPr>
        <w:t xml:space="preserve"> there </w:t>
      </w:r>
      <w:proofErr w:type="gramStart"/>
      <w:r w:rsidRPr="00D83217">
        <w:rPr>
          <w:rFonts w:ascii="Times New Roman" w:hAnsi="Times New Roman" w:cs="Times New Roman"/>
          <w:sz w:val="24"/>
          <w:szCs w:val="24"/>
        </w:rPr>
        <w:t>was</w:t>
      </w:r>
      <w:proofErr w:type="gramEnd"/>
      <w:r w:rsidRPr="00D83217">
        <w:rPr>
          <w:rFonts w:ascii="Times New Roman" w:hAnsi="Times New Roman" w:cs="Times New Roman"/>
          <w:sz w:val="24"/>
          <w:szCs w:val="24"/>
        </w:rPr>
        <w:t xml:space="preserve"> some riot trucks or riot van type of deals with the Indianapolis Metropolitan Police Department that were downtown, just kind of station</w:t>
      </w:r>
      <w:r w:rsidR="007E03E4" w:rsidRPr="00D83217">
        <w:rPr>
          <w:rFonts w:ascii="Times New Roman" w:hAnsi="Times New Roman" w:cs="Times New Roman"/>
          <w:sz w:val="24"/>
          <w:szCs w:val="24"/>
        </w:rPr>
        <w:t>ed</w:t>
      </w:r>
      <w:r w:rsidRPr="00D83217">
        <w:rPr>
          <w:rFonts w:ascii="Times New Roman" w:hAnsi="Times New Roman" w:cs="Times New Roman"/>
          <w:sz w:val="24"/>
          <w:szCs w:val="24"/>
        </w:rPr>
        <w:t xml:space="preserve"> on some</w:t>
      </w:r>
      <w:r w:rsidR="007E03E4" w:rsidRPr="00D83217">
        <w:rPr>
          <w:rFonts w:ascii="Times New Roman" w:hAnsi="Times New Roman" w:cs="Times New Roman"/>
          <w:sz w:val="24"/>
          <w:szCs w:val="24"/>
        </w:rPr>
        <w:t>-</w:t>
      </w:r>
      <w:r w:rsidRPr="00D83217">
        <w:rPr>
          <w:rFonts w:ascii="Times New Roman" w:hAnsi="Times New Roman" w:cs="Times New Roman"/>
          <w:sz w:val="24"/>
          <w:szCs w:val="24"/>
        </w:rPr>
        <w:t xml:space="preserve"> like a couple blocks away, but the two parts kind of stayed separate themselves.</w:t>
      </w:r>
      <w:r w:rsidR="007E03E4"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If that was on Saturday, I think I </w:t>
      </w:r>
      <w:proofErr w:type="gramStart"/>
      <w:r w:rsidRPr="00D83217">
        <w:rPr>
          <w:rFonts w:ascii="Times New Roman" w:hAnsi="Times New Roman" w:cs="Times New Roman"/>
          <w:sz w:val="24"/>
          <w:szCs w:val="24"/>
        </w:rPr>
        <w:t>went</w:t>
      </w:r>
      <w:proofErr w:type="gramEnd"/>
      <w:r w:rsidRPr="00D83217">
        <w:rPr>
          <w:rFonts w:ascii="Times New Roman" w:hAnsi="Times New Roman" w:cs="Times New Roman"/>
          <w:sz w:val="24"/>
          <w:szCs w:val="24"/>
        </w:rPr>
        <w:t xml:space="preserve"> downtown Wednesday or Thursday, just kind of </w:t>
      </w:r>
      <w:r w:rsidR="007E03E4" w:rsidRPr="00D83217">
        <w:rPr>
          <w:rFonts w:ascii="Times New Roman" w:hAnsi="Times New Roman" w:cs="Times New Roman"/>
          <w:sz w:val="24"/>
          <w:szCs w:val="24"/>
        </w:rPr>
        <w:t xml:space="preserve">to </w:t>
      </w:r>
      <w:r w:rsidRPr="00D83217">
        <w:rPr>
          <w:rFonts w:ascii="Times New Roman" w:hAnsi="Times New Roman" w:cs="Times New Roman"/>
          <w:sz w:val="24"/>
          <w:szCs w:val="24"/>
        </w:rPr>
        <w:t>check out downtown</w:t>
      </w:r>
      <w:r w:rsidR="007E03E4"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that day</w:t>
      </w:r>
      <w:r w:rsidR="007E03E4" w:rsidRPr="00D83217">
        <w:rPr>
          <w:rFonts w:ascii="Times New Roman" w:hAnsi="Times New Roman" w:cs="Times New Roman"/>
          <w:sz w:val="24"/>
          <w:szCs w:val="24"/>
        </w:rPr>
        <w:t>,</w:t>
      </w:r>
      <w:r w:rsidRPr="00D83217">
        <w:rPr>
          <w:rFonts w:ascii="Times New Roman" w:hAnsi="Times New Roman" w:cs="Times New Roman"/>
          <w:sz w:val="24"/>
          <w:szCs w:val="24"/>
        </w:rPr>
        <w:t xml:space="preserve"> I went the</w:t>
      </w:r>
      <w:r w:rsidR="007E03E4" w:rsidRPr="00D83217">
        <w:rPr>
          <w:rFonts w:ascii="Times New Roman" w:hAnsi="Times New Roman" w:cs="Times New Roman"/>
          <w:sz w:val="24"/>
          <w:szCs w:val="24"/>
        </w:rPr>
        <w:t>-</w:t>
      </w:r>
      <w:r w:rsidRPr="00D83217">
        <w:rPr>
          <w:rFonts w:ascii="Times New Roman" w:hAnsi="Times New Roman" w:cs="Times New Roman"/>
          <w:sz w:val="24"/>
          <w:szCs w:val="24"/>
        </w:rPr>
        <w:t xml:space="preserve"> the state capitol was surrounded by the National Guard. There was a National Guard member, probably every 10 feet surrounding the outside of the State House, which was </w:t>
      </w:r>
      <w:proofErr w:type="gramStart"/>
      <w:r w:rsidRPr="00D83217">
        <w:rPr>
          <w:rFonts w:ascii="Times New Roman" w:hAnsi="Times New Roman" w:cs="Times New Roman"/>
          <w:sz w:val="24"/>
          <w:szCs w:val="24"/>
        </w:rPr>
        <w:t>definitely strange</w:t>
      </w:r>
      <w:proofErr w:type="gramEnd"/>
      <w:r w:rsidRPr="00D83217">
        <w:rPr>
          <w:rFonts w:ascii="Times New Roman" w:hAnsi="Times New Roman" w:cs="Times New Roman"/>
          <w:sz w:val="24"/>
          <w:szCs w:val="24"/>
        </w:rPr>
        <w:t xml:space="preserve"> to see as that being a place that I work. You never really think you're </w:t>
      </w:r>
      <w:proofErr w:type="spellStart"/>
      <w:r w:rsidRPr="00D83217">
        <w:rPr>
          <w:rFonts w:ascii="Times New Roman" w:hAnsi="Times New Roman" w:cs="Times New Roman"/>
          <w:sz w:val="24"/>
          <w:szCs w:val="24"/>
        </w:rPr>
        <w:t>gonna</w:t>
      </w:r>
      <w:proofErr w:type="spellEnd"/>
      <w:r w:rsidRPr="00D83217">
        <w:rPr>
          <w:rFonts w:ascii="Times New Roman" w:hAnsi="Times New Roman" w:cs="Times New Roman"/>
          <w:sz w:val="24"/>
          <w:szCs w:val="24"/>
        </w:rPr>
        <w:t xml:space="preserve"> see the place you work surrounded by men and women in camouflage, holding guns. That was kind of startling. It wasn't something that </w:t>
      </w:r>
      <w:r w:rsidR="007E03E4" w:rsidRPr="00D83217">
        <w:rPr>
          <w:rFonts w:ascii="Times New Roman" w:hAnsi="Times New Roman" w:cs="Times New Roman"/>
          <w:sz w:val="24"/>
          <w:szCs w:val="24"/>
        </w:rPr>
        <w:t>necessarily</w:t>
      </w:r>
      <w:r w:rsidRPr="00D83217">
        <w:rPr>
          <w:rFonts w:ascii="Times New Roman" w:hAnsi="Times New Roman" w:cs="Times New Roman"/>
          <w:sz w:val="24"/>
          <w:szCs w:val="24"/>
        </w:rPr>
        <w:t xml:space="preserve"> made me feel any safer just because, at that point, if there's a chance of escalation that just knowing that there are guns didn't really bring any relief to me. But the State House was safe</w:t>
      </w:r>
      <w:r w:rsidR="007E03E4" w:rsidRPr="00D83217">
        <w:rPr>
          <w:rFonts w:ascii="Times New Roman" w:hAnsi="Times New Roman" w:cs="Times New Roman"/>
          <w:sz w:val="24"/>
          <w:szCs w:val="24"/>
        </w:rPr>
        <w:t>,</w:t>
      </w:r>
      <w:r w:rsidRPr="00D83217">
        <w:rPr>
          <w:rFonts w:ascii="Times New Roman" w:hAnsi="Times New Roman" w:cs="Times New Roman"/>
          <w:sz w:val="24"/>
          <w:szCs w:val="24"/>
        </w:rPr>
        <w:t xml:space="preserve"> I reckon</w:t>
      </w:r>
      <w:r w:rsidR="007E03E4" w:rsidRPr="00D83217">
        <w:rPr>
          <w:rFonts w:ascii="Times New Roman" w:hAnsi="Times New Roman" w:cs="Times New Roman"/>
          <w:sz w:val="24"/>
          <w:szCs w:val="24"/>
        </w:rPr>
        <w:t>.</w:t>
      </w:r>
      <w:r w:rsidRPr="00D83217">
        <w:rPr>
          <w:rFonts w:ascii="Times New Roman" w:hAnsi="Times New Roman" w:cs="Times New Roman"/>
          <w:sz w:val="24"/>
          <w:szCs w:val="24"/>
        </w:rPr>
        <w:t xml:space="preserve"> </w:t>
      </w:r>
      <w:r w:rsidR="007E03E4" w:rsidRPr="00D83217">
        <w:rPr>
          <w:rFonts w:ascii="Times New Roman" w:hAnsi="Times New Roman" w:cs="Times New Roman"/>
          <w:sz w:val="24"/>
          <w:szCs w:val="24"/>
        </w:rPr>
        <w:t>N</w:t>
      </w:r>
      <w:r w:rsidRPr="00D83217">
        <w:rPr>
          <w:rFonts w:ascii="Times New Roman" w:hAnsi="Times New Roman" w:cs="Times New Roman"/>
          <w:sz w:val="24"/>
          <w:szCs w:val="24"/>
        </w:rPr>
        <w:t>othing happened to it</w:t>
      </w:r>
      <w:r w:rsidR="007E03E4" w:rsidRPr="00D83217">
        <w:rPr>
          <w:rFonts w:ascii="Times New Roman" w:hAnsi="Times New Roman" w:cs="Times New Roman"/>
          <w:sz w:val="24"/>
          <w:szCs w:val="24"/>
        </w:rPr>
        <w:t>, so t</w:t>
      </w:r>
      <w:r w:rsidRPr="00D83217">
        <w:rPr>
          <w:rFonts w:ascii="Times New Roman" w:hAnsi="Times New Roman" w:cs="Times New Roman"/>
          <w:sz w:val="24"/>
          <w:szCs w:val="24"/>
        </w:rPr>
        <w:t xml:space="preserve">hat was </w:t>
      </w:r>
      <w:proofErr w:type="gramStart"/>
      <w:r w:rsidRPr="00D83217">
        <w:rPr>
          <w:rFonts w:ascii="Times New Roman" w:hAnsi="Times New Roman" w:cs="Times New Roman"/>
          <w:sz w:val="24"/>
          <w:szCs w:val="24"/>
        </w:rPr>
        <w:t>definitely a</w:t>
      </w:r>
      <w:proofErr w:type="gramEnd"/>
      <w:r w:rsidRPr="00D83217">
        <w:rPr>
          <w:rFonts w:ascii="Times New Roman" w:hAnsi="Times New Roman" w:cs="Times New Roman"/>
          <w:sz w:val="24"/>
          <w:szCs w:val="24"/>
        </w:rPr>
        <w:t xml:space="preserve"> strange thing to see. You just don't expect to see your workplace surrounded by that. The day that I was </w:t>
      </w:r>
      <w:proofErr w:type="gramStart"/>
      <w:r w:rsidRPr="00D83217">
        <w:rPr>
          <w:rFonts w:ascii="Times New Roman" w:hAnsi="Times New Roman" w:cs="Times New Roman"/>
          <w:sz w:val="24"/>
          <w:szCs w:val="24"/>
        </w:rPr>
        <w:t>actually down</w:t>
      </w:r>
      <w:proofErr w:type="gramEnd"/>
      <w:r w:rsidRPr="00D83217">
        <w:rPr>
          <w:rFonts w:ascii="Times New Roman" w:hAnsi="Times New Roman" w:cs="Times New Roman"/>
          <w:sz w:val="24"/>
          <w:szCs w:val="24"/>
        </w:rPr>
        <w:t xml:space="preserve"> there for the protests, the two parties, the IMPD and the Black Lives Matter movement protests, they kind of stuck to themselves.</w:t>
      </w:r>
    </w:p>
    <w:p w14:paraId="023E5032" w14:textId="77777777" w:rsidR="00F61904" w:rsidRPr="00D83217" w:rsidRDefault="00F61904">
      <w:pPr>
        <w:spacing w:after="0"/>
        <w:rPr>
          <w:rFonts w:ascii="Times New Roman" w:hAnsi="Times New Roman" w:cs="Times New Roman"/>
          <w:sz w:val="24"/>
          <w:szCs w:val="24"/>
        </w:rPr>
      </w:pPr>
    </w:p>
    <w:p w14:paraId="2B973341" w14:textId="716776FD"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1:09:40</w:t>
      </w:r>
      <w:proofErr w:type="gramEnd"/>
    </w:p>
    <w:p w14:paraId="62961B15" w14:textId="2B038761"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Is there anything else you want to say about the protest specifically, like that day </w:t>
      </w:r>
      <w:r w:rsidR="007E03E4" w:rsidRPr="00D83217">
        <w:rPr>
          <w:rFonts w:ascii="Times New Roman" w:hAnsi="Times New Roman" w:cs="Times New Roman"/>
          <w:sz w:val="24"/>
          <w:szCs w:val="24"/>
        </w:rPr>
        <w:t xml:space="preserve">that </w:t>
      </w:r>
      <w:r w:rsidRPr="00D83217">
        <w:rPr>
          <w:rFonts w:ascii="Times New Roman" w:hAnsi="Times New Roman" w:cs="Times New Roman"/>
          <w:sz w:val="24"/>
          <w:szCs w:val="24"/>
        </w:rPr>
        <w:t>you're protesting?</w:t>
      </w:r>
    </w:p>
    <w:p w14:paraId="3399D6A3" w14:textId="77777777" w:rsidR="00F61904" w:rsidRPr="00D83217" w:rsidRDefault="00F61904">
      <w:pPr>
        <w:spacing w:after="0"/>
        <w:rPr>
          <w:rFonts w:ascii="Times New Roman" w:hAnsi="Times New Roman" w:cs="Times New Roman"/>
          <w:sz w:val="24"/>
          <w:szCs w:val="24"/>
        </w:rPr>
      </w:pPr>
    </w:p>
    <w:p w14:paraId="2FCBF52C" w14:textId="239597EC"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lastRenderedPageBreak/>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1:09:50</w:t>
      </w:r>
      <w:proofErr w:type="gramEnd"/>
    </w:p>
    <w:p w14:paraId="29098BA5" w14:textId="78471A9A"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I had issues getting back </w:t>
      </w:r>
      <w:proofErr w:type="gramStart"/>
      <w:r w:rsidRPr="00D83217">
        <w:rPr>
          <w:rFonts w:ascii="Times New Roman" w:hAnsi="Times New Roman" w:cs="Times New Roman"/>
          <w:sz w:val="24"/>
          <w:szCs w:val="24"/>
        </w:rPr>
        <w:t>in</w:t>
      </w:r>
      <w:proofErr w:type="gramEnd"/>
      <w:r w:rsidRPr="00D83217">
        <w:rPr>
          <w:rFonts w:ascii="Times New Roman" w:hAnsi="Times New Roman" w:cs="Times New Roman"/>
          <w:sz w:val="24"/>
          <w:szCs w:val="24"/>
        </w:rPr>
        <w:t xml:space="preserve"> Indianapolis after the protest. I picked up my friend that went with me down near the University of Indianapolis campus, which is on the south side of Indy. I was south of Indy, </w:t>
      </w:r>
      <w:r w:rsidR="007E03E4" w:rsidRPr="00D83217">
        <w:rPr>
          <w:rFonts w:ascii="Times New Roman" w:hAnsi="Times New Roman" w:cs="Times New Roman"/>
          <w:sz w:val="24"/>
          <w:szCs w:val="24"/>
        </w:rPr>
        <w:t xml:space="preserve">I </w:t>
      </w:r>
      <w:r w:rsidRPr="00D83217">
        <w:rPr>
          <w:rFonts w:ascii="Times New Roman" w:hAnsi="Times New Roman" w:cs="Times New Roman"/>
          <w:sz w:val="24"/>
          <w:szCs w:val="24"/>
        </w:rPr>
        <w:t xml:space="preserve">took him back down there to drop him off, tried to grab a bite to eat, so going back up to the north side where I live now. I was </w:t>
      </w:r>
      <w:proofErr w:type="gramStart"/>
      <w:r w:rsidRPr="00D83217">
        <w:rPr>
          <w:rFonts w:ascii="Times New Roman" w:hAnsi="Times New Roman" w:cs="Times New Roman"/>
          <w:sz w:val="24"/>
          <w:szCs w:val="24"/>
        </w:rPr>
        <w:t>actually going</w:t>
      </w:r>
      <w:proofErr w:type="gramEnd"/>
      <w:r w:rsidRPr="00D83217">
        <w:rPr>
          <w:rFonts w:ascii="Times New Roman" w:hAnsi="Times New Roman" w:cs="Times New Roman"/>
          <w:sz w:val="24"/>
          <w:szCs w:val="24"/>
        </w:rPr>
        <w:t xml:space="preserve"> to visit my friend who now lives here. Was not able to get any food because all the restaurants had closed at like 6pm, because of the curfew. </w:t>
      </w:r>
      <w:proofErr w:type="gramStart"/>
      <w:r w:rsidRPr="00D83217">
        <w:rPr>
          <w:rFonts w:ascii="Times New Roman" w:hAnsi="Times New Roman" w:cs="Times New Roman"/>
          <w:sz w:val="24"/>
          <w:szCs w:val="24"/>
        </w:rPr>
        <w:t>Wasn't able to</w:t>
      </w:r>
      <w:proofErr w:type="gramEnd"/>
      <w:r w:rsidRPr="00D83217">
        <w:rPr>
          <w:rFonts w:ascii="Times New Roman" w:hAnsi="Times New Roman" w:cs="Times New Roman"/>
          <w:sz w:val="24"/>
          <w:szCs w:val="24"/>
        </w:rPr>
        <w:t xml:space="preserve"> get to the interstate because, the way I needed to go, I had been blocked off by IMPD about 30 minutes before the protests before the curfew would have taken place. So, I was not able to get up to where I was going before curfew ended. I got there a little bit afterwards. </w:t>
      </w:r>
      <w:r w:rsidR="007E03E4" w:rsidRPr="00D83217">
        <w:rPr>
          <w:rFonts w:ascii="Times New Roman" w:hAnsi="Times New Roman" w:cs="Times New Roman"/>
          <w:sz w:val="24"/>
          <w:szCs w:val="24"/>
        </w:rPr>
        <w:t>It</w:t>
      </w:r>
      <w:r w:rsidRPr="00D83217">
        <w:rPr>
          <w:rFonts w:ascii="Times New Roman" w:hAnsi="Times New Roman" w:cs="Times New Roman"/>
          <w:sz w:val="24"/>
          <w:szCs w:val="24"/>
        </w:rPr>
        <w:t xml:space="preserve"> kind of seemed counterproductive, in my opinion, but they don't pay me to make those decisions. So, that was </w:t>
      </w:r>
      <w:proofErr w:type="gramStart"/>
      <w:r w:rsidRPr="00D83217">
        <w:rPr>
          <w:rFonts w:ascii="Times New Roman" w:hAnsi="Times New Roman" w:cs="Times New Roman"/>
          <w:sz w:val="24"/>
          <w:szCs w:val="24"/>
        </w:rPr>
        <w:t>definitely an</w:t>
      </w:r>
      <w:proofErr w:type="gramEnd"/>
      <w:r w:rsidRPr="00D83217">
        <w:rPr>
          <w:rFonts w:ascii="Times New Roman" w:hAnsi="Times New Roman" w:cs="Times New Roman"/>
          <w:sz w:val="24"/>
          <w:szCs w:val="24"/>
        </w:rPr>
        <w:t xml:space="preserve"> interesting aspect of it. Having streets blocked off, being told you can't go through, you can't get to the interstate entrance ramp that you need. That </w:t>
      </w:r>
      <w:r w:rsidR="009748F5" w:rsidRPr="00D83217">
        <w:rPr>
          <w:rFonts w:ascii="Times New Roman" w:hAnsi="Times New Roman" w:cs="Times New Roman"/>
          <w:sz w:val="24"/>
          <w:szCs w:val="24"/>
        </w:rPr>
        <w:t xml:space="preserve">was </w:t>
      </w:r>
      <w:proofErr w:type="gramStart"/>
      <w:r w:rsidRPr="00D83217">
        <w:rPr>
          <w:rFonts w:ascii="Times New Roman" w:hAnsi="Times New Roman" w:cs="Times New Roman"/>
          <w:sz w:val="24"/>
          <w:szCs w:val="24"/>
        </w:rPr>
        <w:t>definitely something</w:t>
      </w:r>
      <w:proofErr w:type="gramEnd"/>
      <w:r w:rsidR="009748F5" w:rsidRPr="00D83217">
        <w:rPr>
          <w:rFonts w:ascii="Times New Roman" w:hAnsi="Times New Roman" w:cs="Times New Roman"/>
          <w:sz w:val="24"/>
          <w:szCs w:val="24"/>
        </w:rPr>
        <w:t xml:space="preserve"> l</w:t>
      </w:r>
      <w:r w:rsidRPr="00D83217">
        <w:rPr>
          <w:rFonts w:ascii="Times New Roman" w:hAnsi="Times New Roman" w:cs="Times New Roman"/>
          <w:sz w:val="24"/>
          <w:szCs w:val="24"/>
        </w:rPr>
        <w:t xml:space="preserve">ike I said, the process itself, really had a communal sense. Obviously, there's a lot of emotion behind it. There's a lot of outrage, but it was a </w:t>
      </w:r>
      <w:proofErr w:type="gramStart"/>
      <w:r w:rsidRPr="00D83217">
        <w:rPr>
          <w:rFonts w:ascii="Times New Roman" w:hAnsi="Times New Roman" w:cs="Times New Roman"/>
          <w:sz w:val="24"/>
          <w:szCs w:val="24"/>
        </w:rPr>
        <w:t>really friendly</w:t>
      </w:r>
      <w:proofErr w:type="gramEnd"/>
      <w:r w:rsidRPr="00D83217">
        <w:rPr>
          <w:rFonts w:ascii="Times New Roman" w:hAnsi="Times New Roman" w:cs="Times New Roman"/>
          <w:sz w:val="24"/>
          <w:szCs w:val="24"/>
        </w:rPr>
        <w:t xml:space="preserve"> place to be. Like I said, they were </w:t>
      </w:r>
      <w:r w:rsidR="009748F5" w:rsidRPr="00D83217">
        <w:rPr>
          <w:rFonts w:ascii="Times New Roman" w:hAnsi="Times New Roman" w:cs="Times New Roman"/>
          <w:sz w:val="24"/>
          <w:szCs w:val="24"/>
        </w:rPr>
        <w:t xml:space="preserve">caring </w:t>
      </w:r>
      <w:r w:rsidRPr="00D83217">
        <w:rPr>
          <w:rFonts w:ascii="Times New Roman" w:hAnsi="Times New Roman" w:cs="Times New Roman"/>
          <w:sz w:val="24"/>
          <w:szCs w:val="24"/>
        </w:rPr>
        <w:t>people w</w:t>
      </w:r>
      <w:r w:rsidR="009748F5" w:rsidRPr="00D83217">
        <w:rPr>
          <w:rFonts w:ascii="Times New Roman" w:hAnsi="Times New Roman" w:cs="Times New Roman"/>
          <w:sz w:val="24"/>
          <w:szCs w:val="24"/>
        </w:rPr>
        <w:t xml:space="preserve">ho were </w:t>
      </w:r>
      <w:r w:rsidRPr="00D83217">
        <w:rPr>
          <w:rFonts w:ascii="Times New Roman" w:hAnsi="Times New Roman" w:cs="Times New Roman"/>
          <w:sz w:val="24"/>
          <w:szCs w:val="24"/>
        </w:rPr>
        <w:t>passing around sunscreen, they were passing around bottles of water, things like that. They</w:t>
      </w:r>
      <w:r w:rsidR="009748F5" w:rsidRPr="00D83217">
        <w:rPr>
          <w:rFonts w:ascii="Times New Roman" w:hAnsi="Times New Roman" w:cs="Times New Roman"/>
          <w:sz w:val="24"/>
          <w:szCs w:val="24"/>
        </w:rPr>
        <w:t xml:space="preserve"> were</w:t>
      </w:r>
      <w:r w:rsidRPr="00D83217">
        <w:rPr>
          <w:rFonts w:ascii="Times New Roman" w:hAnsi="Times New Roman" w:cs="Times New Roman"/>
          <w:sz w:val="24"/>
          <w:szCs w:val="24"/>
        </w:rPr>
        <w:t xml:space="preserve"> taking care of each other. It was a very communal place. It felt very safe. People were very respectful of </w:t>
      </w:r>
      <w:proofErr w:type="gramStart"/>
      <w:r w:rsidRPr="00D83217">
        <w:rPr>
          <w:rFonts w:ascii="Times New Roman" w:hAnsi="Times New Roman" w:cs="Times New Roman"/>
          <w:sz w:val="24"/>
          <w:szCs w:val="24"/>
        </w:rPr>
        <w:t>like</w:t>
      </w:r>
      <w:proofErr w:type="gramEnd"/>
      <w:r w:rsidRPr="00D83217">
        <w:rPr>
          <w:rFonts w:ascii="Times New Roman" w:hAnsi="Times New Roman" w:cs="Times New Roman"/>
          <w:sz w:val="24"/>
          <w:szCs w:val="24"/>
        </w:rPr>
        <w:t xml:space="preserve">, doing their best to social distance, as much as you can with that number of people in that space. It overflowed onto the sidewalk a little bit, but didn't </w:t>
      </w:r>
      <w:proofErr w:type="gramStart"/>
      <w:r w:rsidRPr="00D83217">
        <w:rPr>
          <w:rFonts w:ascii="Times New Roman" w:hAnsi="Times New Roman" w:cs="Times New Roman"/>
          <w:sz w:val="24"/>
          <w:szCs w:val="24"/>
        </w:rPr>
        <w:t>like</w:t>
      </w:r>
      <w:proofErr w:type="gramEnd"/>
      <w:r w:rsidR="009748F5" w:rsidRPr="00D83217">
        <w:rPr>
          <w:rFonts w:ascii="Times New Roman" w:hAnsi="Times New Roman" w:cs="Times New Roman"/>
          <w:sz w:val="24"/>
          <w:szCs w:val="24"/>
        </w:rPr>
        <w:t>,</w:t>
      </w:r>
      <w:r w:rsidRPr="00D83217">
        <w:rPr>
          <w:rFonts w:ascii="Times New Roman" w:hAnsi="Times New Roman" w:cs="Times New Roman"/>
          <w:sz w:val="24"/>
          <w:szCs w:val="24"/>
        </w:rPr>
        <w:t xml:space="preserve"> it </w:t>
      </w:r>
      <w:proofErr w:type="gramStart"/>
      <w:r w:rsidRPr="00D83217">
        <w:rPr>
          <w:rFonts w:ascii="Times New Roman" w:hAnsi="Times New Roman" w:cs="Times New Roman"/>
          <w:sz w:val="24"/>
          <w:szCs w:val="24"/>
        </w:rPr>
        <w:t>were</w:t>
      </w:r>
      <w:proofErr w:type="gramEnd"/>
      <w:r w:rsidRPr="00D83217">
        <w:rPr>
          <w:rFonts w:ascii="Times New Roman" w:hAnsi="Times New Roman" w:cs="Times New Roman"/>
          <w:sz w:val="24"/>
          <w:szCs w:val="24"/>
        </w:rPr>
        <w:t xml:space="preserve"> floating on the road that it wasn't blocking any traffic.</w:t>
      </w:r>
      <w:r w:rsidR="009748F5" w:rsidRPr="00D83217">
        <w:rPr>
          <w:rFonts w:ascii="Times New Roman" w:hAnsi="Times New Roman" w:cs="Times New Roman"/>
          <w:sz w:val="24"/>
          <w:szCs w:val="24"/>
        </w:rPr>
        <w:t xml:space="preserve"> Like I said, t</w:t>
      </w:r>
      <w:r w:rsidRPr="00D83217">
        <w:rPr>
          <w:rFonts w:ascii="Times New Roman" w:hAnsi="Times New Roman" w:cs="Times New Roman"/>
          <w:sz w:val="24"/>
          <w:szCs w:val="24"/>
        </w:rPr>
        <w:t xml:space="preserve">he protests marched over to Monument Circle and then down Massachusetts avenue for quite a while. There wasn't any traffic there. To be quite honest, I can't tell you if those roads were blocked off by IMPD, but there wasn't any traffic on them. It wasn't </w:t>
      </w:r>
      <w:proofErr w:type="gramStart"/>
      <w:r w:rsidRPr="00D83217">
        <w:rPr>
          <w:rFonts w:ascii="Times New Roman" w:hAnsi="Times New Roman" w:cs="Times New Roman"/>
          <w:sz w:val="24"/>
          <w:szCs w:val="24"/>
        </w:rPr>
        <w:t>like,</w:t>
      </w:r>
      <w:proofErr w:type="gramEnd"/>
      <w:r w:rsidRPr="00D83217">
        <w:rPr>
          <w:rFonts w:ascii="Times New Roman" w:hAnsi="Times New Roman" w:cs="Times New Roman"/>
          <w:sz w:val="24"/>
          <w:szCs w:val="24"/>
        </w:rPr>
        <w:t xml:space="preserve"> there was light traffic, but they had no cars around, so I had </w:t>
      </w:r>
      <w:proofErr w:type="gramStart"/>
      <w:r w:rsidRPr="00D83217">
        <w:rPr>
          <w:rFonts w:ascii="Times New Roman" w:hAnsi="Times New Roman" w:cs="Times New Roman"/>
          <w:sz w:val="24"/>
          <w:szCs w:val="24"/>
        </w:rPr>
        <w:t>have</w:t>
      </w:r>
      <w:proofErr w:type="gramEnd"/>
      <w:r w:rsidRPr="00D83217">
        <w:rPr>
          <w:rFonts w:ascii="Times New Roman" w:hAnsi="Times New Roman" w:cs="Times New Roman"/>
          <w:sz w:val="24"/>
          <w:szCs w:val="24"/>
        </w:rPr>
        <w:t xml:space="preserve"> to assume that some of those streets have been blocked off. I assume there's probably some line of communication between the organizers and the police just to kind of let them know. I guess police either wanted to </w:t>
      </w:r>
      <w:proofErr w:type="gramStart"/>
      <w:r w:rsidRPr="00D83217">
        <w:rPr>
          <w:rFonts w:ascii="Times New Roman" w:hAnsi="Times New Roman" w:cs="Times New Roman"/>
          <w:sz w:val="24"/>
          <w:szCs w:val="24"/>
        </w:rPr>
        <w:t>wanted</w:t>
      </w:r>
      <w:proofErr w:type="gramEnd"/>
      <w:r w:rsidRPr="00D83217">
        <w:rPr>
          <w:rFonts w:ascii="Times New Roman" w:hAnsi="Times New Roman" w:cs="Times New Roman"/>
          <w:sz w:val="24"/>
          <w:szCs w:val="24"/>
        </w:rPr>
        <w:t xml:space="preserve"> to give the protesters safety from cars or just wanting to try and avoid </w:t>
      </w:r>
      <w:proofErr w:type="gramStart"/>
      <w:r w:rsidRPr="00D83217">
        <w:rPr>
          <w:rFonts w:ascii="Times New Roman" w:hAnsi="Times New Roman" w:cs="Times New Roman"/>
          <w:sz w:val="24"/>
          <w:szCs w:val="24"/>
        </w:rPr>
        <w:t>damage</w:t>
      </w:r>
      <w:proofErr w:type="gramEnd"/>
      <w:r w:rsidRPr="00D83217">
        <w:rPr>
          <w:rFonts w:ascii="Times New Roman" w:hAnsi="Times New Roman" w:cs="Times New Roman"/>
          <w:sz w:val="24"/>
          <w:szCs w:val="24"/>
        </w:rPr>
        <w:t xml:space="preserve"> one of the two and maybe a little bit of both, but a couple of the streets were blocked. But that's</w:t>
      </w:r>
      <w:r w:rsidR="009748F5" w:rsidRPr="00D83217">
        <w:rPr>
          <w:rFonts w:ascii="Times New Roman" w:hAnsi="Times New Roman" w:cs="Times New Roman"/>
          <w:sz w:val="24"/>
          <w:szCs w:val="24"/>
        </w:rPr>
        <w:t>-</w:t>
      </w:r>
      <w:r w:rsidRPr="00D83217">
        <w:rPr>
          <w:rFonts w:ascii="Times New Roman" w:hAnsi="Times New Roman" w:cs="Times New Roman"/>
          <w:sz w:val="24"/>
          <w:szCs w:val="24"/>
        </w:rPr>
        <w:t xml:space="preserve"> nothing else really comes to mind. Like I said, it's been</w:t>
      </w:r>
      <w:r w:rsidR="009748F5" w:rsidRPr="00D83217">
        <w:rPr>
          <w:rFonts w:ascii="Times New Roman" w:hAnsi="Times New Roman" w:cs="Times New Roman"/>
          <w:sz w:val="24"/>
          <w:szCs w:val="24"/>
        </w:rPr>
        <w:t>-</w:t>
      </w:r>
      <w:r w:rsidRPr="00D83217">
        <w:rPr>
          <w:rFonts w:ascii="Times New Roman" w:hAnsi="Times New Roman" w:cs="Times New Roman"/>
          <w:sz w:val="24"/>
          <w:szCs w:val="24"/>
        </w:rPr>
        <w:t xml:space="preserve"> it's been almost a full year, which is crazy to think about. It's been 10 months. So, </w:t>
      </w:r>
      <w:r w:rsidR="009748F5" w:rsidRPr="00D83217">
        <w:rPr>
          <w:rFonts w:ascii="Times New Roman" w:hAnsi="Times New Roman" w:cs="Times New Roman"/>
          <w:sz w:val="24"/>
          <w:szCs w:val="24"/>
        </w:rPr>
        <w:t xml:space="preserve">drawing </w:t>
      </w:r>
      <w:r w:rsidRPr="00D83217">
        <w:rPr>
          <w:rFonts w:ascii="Times New Roman" w:hAnsi="Times New Roman" w:cs="Times New Roman"/>
          <w:sz w:val="24"/>
          <w:szCs w:val="24"/>
        </w:rPr>
        <w:t>back in a little bit of memory. I just</w:t>
      </w:r>
      <w:r w:rsidR="009748F5" w:rsidRPr="00D83217">
        <w:rPr>
          <w:rFonts w:ascii="Times New Roman" w:hAnsi="Times New Roman" w:cs="Times New Roman"/>
          <w:sz w:val="24"/>
          <w:szCs w:val="24"/>
        </w:rPr>
        <w:t xml:space="preserve">- </w:t>
      </w:r>
      <w:r w:rsidRPr="00D83217">
        <w:rPr>
          <w:rFonts w:ascii="Times New Roman" w:hAnsi="Times New Roman" w:cs="Times New Roman"/>
          <w:sz w:val="24"/>
          <w:szCs w:val="24"/>
        </w:rPr>
        <w:t xml:space="preserve">what was a </w:t>
      </w:r>
      <w:proofErr w:type="gramStart"/>
      <w:r w:rsidRPr="00D83217">
        <w:rPr>
          <w:rFonts w:ascii="Times New Roman" w:hAnsi="Times New Roman" w:cs="Times New Roman"/>
          <w:sz w:val="24"/>
          <w:szCs w:val="24"/>
        </w:rPr>
        <w:t>pretty stressful</w:t>
      </w:r>
      <w:proofErr w:type="gramEnd"/>
      <w:r w:rsidRPr="00D83217">
        <w:rPr>
          <w:rFonts w:ascii="Times New Roman" w:hAnsi="Times New Roman" w:cs="Times New Roman"/>
          <w:sz w:val="24"/>
          <w:szCs w:val="24"/>
        </w:rPr>
        <w:t xml:space="preserve">, pretty stressful and chaotic day. </w:t>
      </w:r>
      <w:proofErr w:type="gramStart"/>
      <w:r w:rsidRPr="00D83217">
        <w:rPr>
          <w:rFonts w:ascii="Times New Roman" w:hAnsi="Times New Roman" w:cs="Times New Roman"/>
          <w:sz w:val="24"/>
          <w:szCs w:val="24"/>
        </w:rPr>
        <w:t>So</w:t>
      </w:r>
      <w:proofErr w:type="gramEnd"/>
      <w:r w:rsidRPr="00D83217">
        <w:rPr>
          <w:rFonts w:ascii="Times New Roman" w:hAnsi="Times New Roman" w:cs="Times New Roman"/>
          <w:sz w:val="24"/>
          <w:szCs w:val="24"/>
        </w:rPr>
        <w:t xml:space="preserve"> it's not locked </w:t>
      </w:r>
      <w:r w:rsidR="009748F5" w:rsidRPr="00D83217">
        <w:rPr>
          <w:rFonts w:ascii="Times New Roman" w:hAnsi="Times New Roman" w:cs="Times New Roman"/>
          <w:sz w:val="24"/>
          <w:szCs w:val="24"/>
        </w:rPr>
        <w:t>in to</w:t>
      </w:r>
      <w:r w:rsidRPr="00D83217">
        <w:rPr>
          <w:rFonts w:ascii="Times New Roman" w:hAnsi="Times New Roman" w:cs="Times New Roman"/>
          <w:sz w:val="24"/>
          <w:szCs w:val="24"/>
        </w:rPr>
        <w:t>o crystal clear.</w:t>
      </w:r>
    </w:p>
    <w:p w14:paraId="6E3EFD33" w14:textId="77777777" w:rsidR="00F61904" w:rsidRPr="00D83217" w:rsidRDefault="00F61904">
      <w:pPr>
        <w:spacing w:after="0"/>
        <w:rPr>
          <w:rFonts w:ascii="Times New Roman" w:hAnsi="Times New Roman" w:cs="Times New Roman"/>
          <w:sz w:val="24"/>
          <w:szCs w:val="24"/>
        </w:rPr>
      </w:pPr>
    </w:p>
    <w:p w14:paraId="01849095" w14:textId="7F9AA9D1"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1:13:14</w:t>
      </w:r>
      <w:proofErr w:type="gramEnd"/>
    </w:p>
    <w:p w14:paraId="55AB4BC4"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Have you noticed any changes in public consciousness since the protests, whether that's in your community, globally, nationally?</w:t>
      </w:r>
    </w:p>
    <w:p w14:paraId="27867B6B" w14:textId="77777777" w:rsidR="00F61904" w:rsidRPr="00D83217" w:rsidRDefault="00F61904">
      <w:pPr>
        <w:spacing w:after="0"/>
        <w:rPr>
          <w:rFonts w:ascii="Times New Roman" w:hAnsi="Times New Roman" w:cs="Times New Roman"/>
          <w:sz w:val="24"/>
          <w:szCs w:val="24"/>
        </w:rPr>
      </w:pPr>
    </w:p>
    <w:p w14:paraId="6D39754F" w14:textId="32968F2E"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1:13:30</w:t>
      </w:r>
      <w:proofErr w:type="gramEnd"/>
    </w:p>
    <w:p w14:paraId="3CD18C63" w14:textId="2081BD80"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Yeah, I really feel like they increased awareness of the Black Lives Matter movement. I know, this interview, it's happening at a convenient time because the ruling for the trial of Derek Chauvin, who was the officer who killed George Floyd. The ruling came yesterday</w:t>
      </w:r>
      <w:r w:rsidR="009748F5"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he was found guilty on all three charges. That doesn't happen if there's not one</w:t>
      </w:r>
      <w:r w:rsidR="009748F5" w:rsidRPr="00D83217">
        <w:rPr>
          <w:rFonts w:ascii="Times New Roman" w:hAnsi="Times New Roman" w:cs="Times New Roman"/>
          <w:sz w:val="24"/>
          <w:szCs w:val="24"/>
        </w:rPr>
        <w:t>,</w:t>
      </w:r>
      <w:r w:rsidRPr="00D83217">
        <w:rPr>
          <w:rFonts w:ascii="Times New Roman" w:hAnsi="Times New Roman" w:cs="Times New Roman"/>
          <w:sz w:val="24"/>
          <w:szCs w:val="24"/>
        </w:rPr>
        <w:t xml:space="preserve"> if there's not the video that was taken by the people that are in the scene, but a lot less likely to happen if there isn't this big spotlight on it. A lot of times things like that get kind of brushed under the rug. So, that's </w:t>
      </w:r>
      <w:proofErr w:type="gramStart"/>
      <w:r w:rsidRPr="00D83217">
        <w:rPr>
          <w:rFonts w:ascii="Times New Roman" w:hAnsi="Times New Roman" w:cs="Times New Roman"/>
          <w:sz w:val="24"/>
          <w:szCs w:val="24"/>
        </w:rPr>
        <w:t>definitely something</w:t>
      </w:r>
      <w:proofErr w:type="gramEnd"/>
      <w:r w:rsidRPr="00D83217">
        <w:rPr>
          <w:rFonts w:ascii="Times New Roman" w:hAnsi="Times New Roman" w:cs="Times New Roman"/>
          <w:sz w:val="24"/>
          <w:szCs w:val="24"/>
        </w:rPr>
        <w:t xml:space="preserve"> just across the board. I mean, I </w:t>
      </w:r>
      <w:r w:rsidRPr="00D83217">
        <w:rPr>
          <w:rFonts w:ascii="Times New Roman" w:hAnsi="Times New Roman" w:cs="Times New Roman"/>
          <w:sz w:val="24"/>
          <w:szCs w:val="24"/>
        </w:rPr>
        <w:lastRenderedPageBreak/>
        <w:t>think drew more attention to the Black Lives Matter movement. If you agree to disagree people were talking about it, especially summer 2020. You see it, I said I'm a big sports guy, and you see it in the NBA, professional basketball, Black Lives Matter was on every court during the playoffs. Players didn't have their last names on the back of jerseys</w:t>
      </w:r>
      <w:r w:rsidR="009748F5" w:rsidRPr="00D83217">
        <w:rPr>
          <w:rFonts w:ascii="Times New Roman" w:hAnsi="Times New Roman" w:cs="Times New Roman"/>
          <w:sz w:val="24"/>
          <w:szCs w:val="24"/>
        </w:rPr>
        <w:t>,</w:t>
      </w:r>
      <w:r w:rsidRPr="00D83217">
        <w:rPr>
          <w:rFonts w:ascii="Times New Roman" w:hAnsi="Times New Roman" w:cs="Times New Roman"/>
          <w:sz w:val="24"/>
          <w:szCs w:val="24"/>
        </w:rPr>
        <w:t xml:space="preserve"> they had words like 'equality' and things like that. They had messages on the back of their jerseys that they got to choose. </w:t>
      </w:r>
      <w:proofErr w:type="gramStart"/>
      <w:r w:rsidR="009748F5" w:rsidRPr="00D83217">
        <w:rPr>
          <w:rFonts w:ascii="Times New Roman" w:hAnsi="Times New Roman" w:cs="Times New Roman"/>
          <w:sz w:val="24"/>
          <w:szCs w:val="24"/>
        </w:rPr>
        <w:t>So</w:t>
      </w:r>
      <w:proofErr w:type="gramEnd"/>
      <w:r w:rsidR="009748F5" w:rsidRPr="00D83217">
        <w:rPr>
          <w:rFonts w:ascii="Times New Roman" w:hAnsi="Times New Roman" w:cs="Times New Roman"/>
          <w:sz w:val="24"/>
          <w:szCs w:val="24"/>
        </w:rPr>
        <w:t xml:space="preserve"> it d</w:t>
      </w:r>
      <w:r w:rsidRPr="00D83217">
        <w:rPr>
          <w:rFonts w:ascii="Times New Roman" w:hAnsi="Times New Roman" w:cs="Times New Roman"/>
          <w:sz w:val="24"/>
          <w:szCs w:val="24"/>
        </w:rPr>
        <w:t>efinitely just increased public attention on the movement</w:t>
      </w:r>
      <w:r w:rsidR="009748F5" w:rsidRPr="00D83217">
        <w:rPr>
          <w:rFonts w:ascii="Times New Roman" w:hAnsi="Times New Roman" w:cs="Times New Roman"/>
          <w:sz w:val="24"/>
          <w:szCs w:val="24"/>
        </w:rPr>
        <w:t xml:space="preserve">, </w:t>
      </w:r>
      <w:r w:rsidRPr="00D83217">
        <w:rPr>
          <w:rFonts w:ascii="Times New Roman" w:hAnsi="Times New Roman" w:cs="Times New Roman"/>
          <w:sz w:val="24"/>
          <w:szCs w:val="24"/>
        </w:rPr>
        <w:t>and I'd like to say it solved everything, but that's not the world that we live in. It's still an upward battle. The fight continues, but hopefully it made changes for good. That's</w:t>
      </w:r>
      <w:r w:rsidR="009748F5" w:rsidRPr="00D83217">
        <w:rPr>
          <w:rFonts w:ascii="Times New Roman" w:hAnsi="Times New Roman" w:cs="Times New Roman"/>
          <w:sz w:val="24"/>
          <w:szCs w:val="24"/>
        </w:rPr>
        <w:t xml:space="preserve">- </w:t>
      </w:r>
      <w:r w:rsidRPr="00D83217">
        <w:rPr>
          <w:rFonts w:ascii="Times New Roman" w:hAnsi="Times New Roman" w:cs="Times New Roman"/>
          <w:sz w:val="24"/>
          <w:szCs w:val="24"/>
        </w:rPr>
        <w:t>that's all I can hope.</w:t>
      </w:r>
    </w:p>
    <w:p w14:paraId="4E0382A9" w14:textId="77777777" w:rsidR="00F61904" w:rsidRPr="00D83217" w:rsidRDefault="00F61904">
      <w:pPr>
        <w:spacing w:after="0"/>
        <w:rPr>
          <w:rFonts w:ascii="Times New Roman" w:hAnsi="Times New Roman" w:cs="Times New Roman"/>
          <w:sz w:val="24"/>
          <w:szCs w:val="24"/>
        </w:rPr>
      </w:pPr>
    </w:p>
    <w:p w14:paraId="77B87F48" w14:textId="02F03128"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1:15:25</w:t>
      </w:r>
      <w:proofErr w:type="gramEnd"/>
    </w:p>
    <w:p w14:paraId="7BF7F0F4"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So, just trying to round it out. What can you imagine your life being in a year?</w:t>
      </w:r>
    </w:p>
    <w:p w14:paraId="71E3ADF5" w14:textId="77777777" w:rsidR="00F61904" w:rsidRPr="00D83217" w:rsidRDefault="00F61904">
      <w:pPr>
        <w:spacing w:after="0"/>
        <w:rPr>
          <w:rFonts w:ascii="Times New Roman" w:hAnsi="Times New Roman" w:cs="Times New Roman"/>
          <w:sz w:val="24"/>
          <w:szCs w:val="24"/>
        </w:rPr>
      </w:pPr>
    </w:p>
    <w:p w14:paraId="469590CE" w14:textId="7EE82FB4"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1:15:36</w:t>
      </w:r>
      <w:proofErr w:type="gramEnd"/>
    </w:p>
    <w:p w14:paraId="4EB833C2" w14:textId="0DA5C1B9"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Man, a year from now. That's tough because I don't even know what I'm doing next week. A year from now, hopefully in the same job and hopefully still employed. I really hope we're getting back to some normalcy in terms of going back to having events, having crowds. I know I </w:t>
      </w:r>
      <w:proofErr w:type="gramStart"/>
      <w:r w:rsidRPr="00D83217">
        <w:rPr>
          <w:rFonts w:ascii="Times New Roman" w:hAnsi="Times New Roman" w:cs="Times New Roman"/>
          <w:sz w:val="24"/>
          <w:szCs w:val="24"/>
        </w:rPr>
        <w:t>had</w:t>
      </w:r>
      <w:proofErr w:type="gramEnd"/>
      <w:r w:rsidRPr="00D83217">
        <w:rPr>
          <w:rFonts w:ascii="Times New Roman" w:hAnsi="Times New Roman" w:cs="Times New Roman"/>
          <w:sz w:val="24"/>
          <w:szCs w:val="24"/>
        </w:rPr>
        <w:t xml:space="preserve"> mentioned sports a couple times. I'm just a big</w:t>
      </w:r>
      <w:r w:rsidR="009748F5" w:rsidRPr="00D83217">
        <w:rPr>
          <w:rFonts w:ascii="Times New Roman" w:hAnsi="Times New Roman" w:cs="Times New Roman"/>
          <w:sz w:val="24"/>
          <w:szCs w:val="24"/>
        </w:rPr>
        <w:t>-</w:t>
      </w:r>
      <w:r w:rsidRPr="00D83217">
        <w:rPr>
          <w:rFonts w:ascii="Times New Roman" w:hAnsi="Times New Roman" w:cs="Times New Roman"/>
          <w:sz w:val="24"/>
          <w:szCs w:val="24"/>
        </w:rPr>
        <w:t xml:space="preserve"> huge sports fan</w:t>
      </w:r>
      <w:r w:rsidR="009748F5" w:rsidRPr="00D83217">
        <w:rPr>
          <w:rFonts w:ascii="Times New Roman" w:hAnsi="Times New Roman" w:cs="Times New Roman"/>
          <w:sz w:val="24"/>
          <w:szCs w:val="24"/>
        </w:rPr>
        <w:t>,</w:t>
      </w:r>
      <w:r w:rsidRPr="00D83217">
        <w:rPr>
          <w:rFonts w:ascii="Times New Roman" w:hAnsi="Times New Roman" w:cs="Times New Roman"/>
          <w:sz w:val="24"/>
          <w:szCs w:val="24"/>
        </w:rPr>
        <w:t xml:space="preserve"> and there's nothing</w:t>
      </w:r>
      <w:r w:rsidR="009748F5" w:rsidRPr="00D83217">
        <w:rPr>
          <w:rFonts w:ascii="Times New Roman" w:hAnsi="Times New Roman" w:cs="Times New Roman"/>
          <w:sz w:val="24"/>
          <w:szCs w:val="24"/>
        </w:rPr>
        <w:t>-</w:t>
      </w:r>
      <w:r w:rsidRPr="00D83217">
        <w:rPr>
          <w:rFonts w:ascii="Times New Roman" w:hAnsi="Times New Roman" w:cs="Times New Roman"/>
          <w:sz w:val="24"/>
          <w:szCs w:val="24"/>
        </w:rPr>
        <w:t xml:space="preserve"> I shouldn't say there's nothing I want more, but there's very little I want more than be able to get to a sporting event</w:t>
      </w:r>
      <w:r w:rsidR="009748F5" w:rsidRPr="00D83217">
        <w:rPr>
          <w:rFonts w:ascii="Times New Roman" w:hAnsi="Times New Roman" w:cs="Times New Roman"/>
          <w:sz w:val="24"/>
          <w:szCs w:val="24"/>
        </w:rPr>
        <w:t>, you know,</w:t>
      </w:r>
      <w:r w:rsidRPr="00D83217">
        <w:rPr>
          <w:rFonts w:ascii="Times New Roman" w:hAnsi="Times New Roman" w:cs="Times New Roman"/>
          <w:sz w:val="24"/>
          <w:szCs w:val="24"/>
        </w:rPr>
        <w:t xml:space="preserve"> get a beer, sit there, and watch the game. Hopefully, we've moved past the point of wearing the mask and hopefully, we've moved past the point of needing them. If we need them, I'll still be wearing one, but hopefully we've moved past the point of where we require them. Beyond that, where do I see myself in a year? You know, hopefully just </w:t>
      </w:r>
      <w:proofErr w:type="gramStart"/>
      <w:r w:rsidRPr="00D83217">
        <w:rPr>
          <w:rFonts w:ascii="Times New Roman" w:hAnsi="Times New Roman" w:cs="Times New Roman"/>
          <w:sz w:val="24"/>
          <w:szCs w:val="24"/>
        </w:rPr>
        <w:t>keeping</w:t>
      </w:r>
      <w:proofErr w:type="gramEnd"/>
      <w:r w:rsidRPr="00D83217">
        <w:rPr>
          <w:rFonts w:ascii="Times New Roman" w:hAnsi="Times New Roman" w:cs="Times New Roman"/>
          <w:sz w:val="24"/>
          <w:szCs w:val="24"/>
        </w:rPr>
        <w:t xml:space="preserve"> on. Hopefully, I'll finish my thesis by then.</w:t>
      </w:r>
      <w:r w:rsidR="009748F5" w:rsidRPr="00D83217">
        <w:rPr>
          <w:rFonts w:ascii="Times New Roman" w:hAnsi="Times New Roman" w:cs="Times New Roman"/>
          <w:sz w:val="24"/>
          <w:szCs w:val="24"/>
        </w:rPr>
        <w:t xml:space="preserve"> </w:t>
      </w:r>
      <w:r w:rsidRPr="00D83217">
        <w:rPr>
          <w:rFonts w:ascii="Times New Roman" w:hAnsi="Times New Roman" w:cs="Times New Roman"/>
          <w:sz w:val="24"/>
          <w:szCs w:val="24"/>
        </w:rPr>
        <w:t>But if there's another pandemic, I'll be back inside. If there's more social unrest, I'll probably be out in the streets. But we'll see.</w:t>
      </w:r>
    </w:p>
    <w:p w14:paraId="0BA67977" w14:textId="77777777" w:rsidR="00F61904" w:rsidRPr="00D83217" w:rsidRDefault="00F61904">
      <w:pPr>
        <w:spacing w:after="0"/>
        <w:rPr>
          <w:rFonts w:ascii="Times New Roman" w:hAnsi="Times New Roman" w:cs="Times New Roman"/>
          <w:sz w:val="24"/>
          <w:szCs w:val="24"/>
        </w:rPr>
      </w:pPr>
    </w:p>
    <w:p w14:paraId="0C8E717F" w14:textId="6B0CAA1F"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1:17:03</w:t>
      </w:r>
      <w:proofErr w:type="gramEnd"/>
    </w:p>
    <w:p w14:paraId="4FA4CF81"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And knowing what you know, now, what do you think that individuals, communities, and even governments need to keep in mind for the future?</w:t>
      </w:r>
    </w:p>
    <w:p w14:paraId="00B974D0" w14:textId="77777777" w:rsidR="00F61904" w:rsidRPr="00D83217" w:rsidRDefault="00F61904">
      <w:pPr>
        <w:spacing w:after="0"/>
        <w:rPr>
          <w:rFonts w:ascii="Times New Roman" w:hAnsi="Times New Roman" w:cs="Times New Roman"/>
          <w:sz w:val="24"/>
          <w:szCs w:val="24"/>
        </w:rPr>
      </w:pPr>
    </w:p>
    <w:p w14:paraId="65C30715" w14:textId="6EF4A4A6"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1:17:19</w:t>
      </w:r>
      <w:proofErr w:type="gramEnd"/>
    </w:p>
    <w:p w14:paraId="05F3A153" w14:textId="5E8E689F"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I feel like, just as a nation, we had a slow response. March 2020, April 2020, May 2020</w:t>
      </w:r>
      <w:r w:rsidR="009748F5" w:rsidRPr="00D83217">
        <w:rPr>
          <w:rFonts w:ascii="Times New Roman" w:hAnsi="Times New Roman" w:cs="Times New Roman"/>
          <w:sz w:val="24"/>
          <w:szCs w:val="24"/>
        </w:rPr>
        <w:t>, t</w:t>
      </w:r>
      <w:r w:rsidRPr="00D83217">
        <w:rPr>
          <w:rFonts w:ascii="Times New Roman" w:hAnsi="Times New Roman" w:cs="Times New Roman"/>
          <w:sz w:val="24"/>
          <w:szCs w:val="24"/>
        </w:rPr>
        <w:t xml:space="preserve">hat was a </w:t>
      </w:r>
      <w:proofErr w:type="gramStart"/>
      <w:r w:rsidRPr="00D83217">
        <w:rPr>
          <w:rFonts w:ascii="Times New Roman" w:hAnsi="Times New Roman" w:cs="Times New Roman"/>
          <w:sz w:val="24"/>
          <w:szCs w:val="24"/>
        </w:rPr>
        <w:t>pretty slow</w:t>
      </w:r>
      <w:proofErr w:type="gramEnd"/>
      <w:r w:rsidRPr="00D83217">
        <w:rPr>
          <w:rFonts w:ascii="Times New Roman" w:hAnsi="Times New Roman" w:cs="Times New Roman"/>
          <w:sz w:val="24"/>
          <w:szCs w:val="24"/>
        </w:rPr>
        <w:t xml:space="preserve"> response. Hopefully, we're a little quicker to action next time around. If there is a next time, hopefully we </w:t>
      </w:r>
      <w:proofErr w:type="gramStart"/>
      <w:r w:rsidRPr="00D83217">
        <w:rPr>
          <w:rFonts w:ascii="Times New Roman" w:hAnsi="Times New Roman" w:cs="Times New Roman"/>
          <w:sz w:val="24"/>
          <w:szCs w:val="24"/>
        </w:rPr>
        <w:t>actually could</w:t>
      </w:r>
      <w:proofErr w:type="gramEnd"/>
      <w:r w:rsidRPr="00D83217">
        <w:rPr>
          <w:rFonts w:ascii="Times New Roman" w:hAnsi="Times New Roman" w:cs="Times New Roman"/>
          <w:sz w:val="24"/>
          <w:szCs w:val="24"/>
        </w:rPr>
        <w:t xml:space="preserve"> get out in front of it. And it's super frustrating seeing, you know, some of these countries who really bought into COVID prevention early, who have very much return</w:t>
      </w:r>
      <w:r w:rsidR="009748F5" w:rsidRPr="00D83217">
        <w:rPr>
          <w:rFonts w:ascii="Times New Roman" w:hAnsi="Times New Roman" w:cs="Times New Roman"/>
          <w:sz w:val="24"/>
          <w:szCs w:val="24"/>
        </w:rPr>
        <w:t>ed</w:t>
      </w:r>
      <w:r w:rsidRPr="00D83217">
        <w:rPr>
          <w:rFonts w:ascii="Times New Roman" w:hAnsi="Times New Roman" w:cs="Times New Roman"/>
          <w:sz w:val="24"/>
          <w:szCs w:val="24"/>
        </w:rPr>
        <w:t xml:space="preserve"> to normalcy. They have</w:t>
      </w:r>
      <w:r w:rsidR="009748F5" w:rsidRPr="00D83217">
        <w:rPr>
          <w:rFonts w:ascii="Times New Roman" w:hAnsi="Times New Roman" w:cs="Times New Roman"/>
          <w:sz w:val="24"/>
          <w:szCs w:val="24"/>
        </w:rPr>
        <w:t>-</w:t>
      </w:r>
      <w:r w:rsidRPr="00D83217">
        <w:rPr>
          <w:rFonts w:ascii="Times New Roman" w:hAnsi="Times New Roman" w:cs="Times New Roman"/>
          <w:sz w:val="24"/>
          <w:szCs w:val="24"/>
        </w:rPr>
        <w:t xml:space="preserve"> I see videos, I mentioned it earlier, I'm a huge Taylor Swift fan. I see videos of bars that are doing </w:t>
      </w:r>
      <w:r w:rsidR="009748F5" w:rsidRPr="00D83217">
        <w:rPr>
          <w:rFonts w:ascii="Times New Roman" w:hAnsi="Times New Roman" w:cs="Times New Roman"/>
          <w:sz w:val="24"/>
          <w:szCs w:val="24"/>
        </w:rPr>
        <w:t>like,</w:t>
      </w:r>
      <w:r w:rsidRPr="00D83217">
        <w:rPr>
          <w:rFonts w:ascii="Times New Roman" w:hAnsi="Times New Roman" w:cs="Times New Roman"/>
          <w:sz w:val="24"/>
          <w:szCs w:val="24"/>
        </w:rPr>
        <w:t xml:space="preserve"> Taylor Swift theme nights in these other countries that got ahead of COVID, and I want that so bad. </w:t>
      </w:r>
      <w:r w:rsidR="009748F5" w:rsidRPr="00D83217">
        <w:rPr>
          <w:rFonts w:ascii="Times New Roman" w:hAnsi="Times New Roman" w:cs="Times New Roman"/>
          <w:sz w:val="24"/>
          <w:szCs w:val="24"/>
        </w:rPr>
        <w:t xml:space="preserve">I </w:t>
      </w:r>
      <w:proofErr w:type="gramStart"/>
      <w:r w:rsidR="009748F5" w:rsidRPr="00D83217">
        <w:rPr>
          <w:rFonts w:ascii="Times New Roman" w:hAnsi="Times New Roman" w:cs="Times New Roman"/>
          <w:sz w:val="24"/>
          <w:szCs w:val="24"/>
        </w:rPr>
        <w:t>j</w:t>
      </w:r>
      <w:r w:rsidRPr="00D83217">
        <w:rPr>
          <w:rFonts w:ascii="Times New Roman" w:hAnsi="Times New Roman" w:cs="Times New Roman"/>
          <w:sz w:val="24"/>
          <w:szCs w:val="24"/>
        </w:rPr>
        <w:t>ust</w:t>
      </w:r>
      <w:r w:rsidR="009748F5" w:rsidRPr="00D83217">
        <w:rPr>
          <w:rFonts w:ascii="Times New Roman" w:hAnsi="Times New Roman" w:cs="Times New Roman"/>
          <w:sz w:val="24"/>
          <w:szCs w:val="24"/>
        </w:rPr>
        <w:t>,</w:t>
      </w:r>
      <w:r w:rsidRPr="00D83217">
        <w:rPr>
          <w:rFonts w:ascii="Times New Roman" w:hAnsi="Times New Roman" w:cs="Times New Roman"/>
          <w:sz w:val="24"/>
          <w:szCs w:val="24"/>
        </w:rPr>
        <w:t xml:space="preserve"> I</w:t>
      </w:r>
      <w:proofErr w:type="gramEnd"/>
      <w:r w:rsidRPr="00D83217">
        <w:rPr>
          <w:rFonts w:ascii="Times New Roman" w:hAnsi="Times New Roman" w:cs="Times New Roman"/>
          <w:sz w:val="24"/>
          <w:szCs w:val="24"/>
        </w:rPr>
        <w:t xml:space="preserve"> can't have it. Because we didn't get ahead of the curve. We're still </w:t>
      </w:r>
      <w:proofErr w:type="spellStart"/>
      <w:r w:rsidRPr="00D83217">
        <w:rPr>
          <w:rFonts w:ascii="Times New Roman" w:hAnsi="Times New Roman" w:cs="Times New Roman"/>
          <w:sz w:val="24"/>
          <w:szCs w:val="24"/>
        </w:rPr>
        <w:t>suckin</w:t>
      </w:r>
      <w:proofErr w:type="spellEnd"/>
      <w:r w:rsidRPr="00D83217">
        <w:rPr>
          <w:rFonts w:ascii="Times New Roman" w:hAnsi="Times New Roman" w:cs="Times New Roman"/>
          <w:sz w:val="24"/>
          <w:szCs w:val="24"/>
        </w:rPr>
        <w:t>' our thumb. So, if we take anything else. It's just buying into society better next time.</w:t>
      </w:r>
    </w:p>
    <w:p w14:paraId="6E80B348" w14:textId="77777777" w:rsidR="00F61904" w:rsidRPr="00D83217" w:rsidRDefault="00F61904">
      <w:pPr>
        <w:spacing w:after="0"/>
        <w:rPr>
          <w:rFonts w:ascii="Times New Roman" w:hAnsi="Times New Roman" w:cs="Times New Roman"/>
          <w:sz w:val="24"/>
          <w:szCs w:val="24"/>
        </w:rPr>
      </w:pPr>
    </w:p>
    <w:p w14:paraId="5A6AD1F5" w14:textId="472C236F"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1:18:27</w:t>
      </w:r>
      <w:proofErr w:type="gramEnd"/>
    </w:p>
    <w:p w14:paraId="4F058722"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lastRenderedPageBreak/>
        <w:t xml:space="preserve">Is there anything at any point of this interview that you want to add to? Something that you didn't get to say, or anything like </w:t>
      </w:r>
      <w:proofErr w:type="gramStart"/>
      <w:r w:rsidRPr="00D83217">
        <w:rPr>
          <w:rFonts w:ascii="Times New Roman" w:hAnsi="Times New Roman" w:cs="Times New Roman"/>
          <w:sz w:val="24"/>
          <w:szCs w:val="24"/>
        </w:rPr>
        <w:t>that?</w:t>
      </w:r>
      <w:proofErr w:type="gramEnd"/>
    </w:p>
    <w:p w14:paraId="221E091B" w14:textId="77777777" w:rsidR="00F61904" w:rsidRPr="00D83217" w:rsidRDefault="00F61904">
      <w:pPr>
        <w:spacing w:after="0"/>
        <w:rPr>
          <w:rFonts w:ascii="Times New Roman" w:hAnsi="Times New Roman" w:cs="Times New Roman"/>
          <w:sz w:val="24"/>
          <w:szCs w:val="24"/>
        </w:rPr>
      </w:pPr>
    </w:p>
    <w:p w14:paraId="75501DE8" w14:textId="4877CD41"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1:18:41</w:t>
      </w:r>
      <w:proofErr w:type="gramEnd"/>
    </w:p>
    <w:p w14:paraId="1D9849F7"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 xml:space="preserve">Nothing's coming to mind. I talk a lot, so there's a lot of ground covered in there. So, I think I'm good. </w:t>
      </w:r>
    </w:p>
    <w:p w14:paraId="765A45CB" w14:textId="77777777" w:rsidR="00F61904" w:rsidRPr="00D83217" w:rsidRDefault="00F61904">
      <w:pPr>
        <w:spacing w:after="0"/>
        <w:rPr>
          <w:rFonts w:ascii="Times New Roman" w:hAnsi="Times New Roman" w:cs="Times New Roman"/>
          <w:sz w:val="24"/>
          <w:szCs w:val="24"/>
        </w:rPr>
      </w:pPr>
    </w:p>
    <w:p w14:paraId="00347E60" w14:textId="6A703B43" w:rsidR="00F61904" w:rsidRPr="00D83217" w:rsidRDefault="00A86578">
      <w:pPr>
        <w:spacing w:after="0"/>
        <w:rPr>
          <w:rFonts w:ascii="Times New Roman" w:hAnsi="Times New Roman" w:cs="Times New Roman"/>
          <w:sz w:val="24"/>
          <w:szCs w:val="24"/>
        </w:rPr>
      </w:pPr>
      <w:r w:rsidRPr="00D83217">
        <w:rPr>
          <w:rFonts w:ascii="Times New Roman" w:hAnsi="Times New Roman" w:cs="Times New Roman"/>
          <w:b/>
          <w:bCs/>
          <w:sz w:val="24"/>
          <w:szCs w:val="24"/>
          <w:lang w:eastAsia="zh-CN"/>
        </w:rPr>
        <w:t xml:space="preserve">Ellie </w:t>
      </w:r>
      <w:proofErr w:type="gramStart"/>
      <w:r w:rsidRPr="00D83217">
        <w:rPr>
          <w:rFonts w:ascii="Times New Roman" w:hAnsi="Times New Roman" w:cs="Times New Roman"/>
          <w:b/>
          <w:bCs/>
          <w:sz w:val="24"/>
          <w:szCs w:val="24"/>
          <w:lang w:eastAsia="zh-CN"/>
        </w:rPr>
        <w:t>Lawson</w:t>
      </w:r>
      <w:r w:rsidRPr="00D83217">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1:18:50</w:t>
      </w:r>
      <w:proofErr w:type="gramEnd"/>
    </w:p>
    <w:p w14:paraId="78E0E5A4"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Awesome. Well, thank you so much.</w:t>
      </w:r>
    </w:p>
    <w:p w14:paraId="66D6AA55" w14:textId="77777777" w:rsidR="00F61904" w:rsidRPr="00D83217" w:rsidRDefault="00F61904">
      <w:pPr>
        <w:spacing w:after="0"/>
        <w:rPr>
          <w:rFonts w:ascii="Times New Roman" w:hAnsi="Times New Roman" w:cs="Times New Roman"/>
          <w:sz w:val="24"/>
          <w:szCs w:val="24"/>
        </w:rPr>
      </w:pPr>
    </w:p>
    <w:p w14:paraId="54515A5E" w14:textId="5A4046FD" w:rsidR="00F61904" w:rsidRPr="00D83217" w:rsidRDefault="00A86578">
      <w:pPr>
        <w:spacing w:after="0"/>
        <w:rPr>
          <w:rFonts w:ascii="Times New Roman" w:hAnsi="Times New Roman" w:cs="Times New Roman"/>
          <w:sz w:val="24"/>
          <w:szCs w:val="24"/>
        </w:rPr>
      </w:pPr>
      <w:r w:rsidRPr="00A86578">
        <w:rPr>
          <w:rFonts w:ascii="Times New Roman" w:hAnsi="Times New Roman" w:cs="Times New Roman"/>
          <w:b/>
          <w:bCs/>
          <w:sz w:val="24"/>
          <w:szCs w:val="24"/>
        </w:rPr>
        <w:t xml:space="preserve">Kyle </w:t>
      </w:r>
      <w:proofErr w:type="gramStart"/>
      <w:r w:rsidRPr="00A86578">
        <w:rPr>
          <w:rFonts w:ascii="Times New Roman" w:hAnsi="Times New Roman" w:cs="Times New Roman"/>
          <w:b/>
          <w:bCs/>
          <w:sz w:val="24"/>
          <w:szCs w:val="24"/>
        </w:rPr>
        <w:t>Sauley</w:t>
      </w:r>
      <w:r w:rsidRPr="00A86578">
        <w:rPr>
          <w:rFonts w:ascii="Times New Roman" w:hAnsi="Times New Roman" w:cs="Times New Roman"/>
          <w:b/>
          <w:sz w:val="24"/>
          <w:szCs w:val="24"/>
        </w:rPr>
        <w:t xml:space="preserve">  </w:t>
      </w:r>
      <w:r w:rsidR="00000000" w:rsidRPr="00D83217">
        <w:rPr>
          <w:rFonts w:ascii="Times New Roman" w:hAnsi="Times New Roman" w:cs="Times New Roman"/>
          <w:color w:val="5D7284"/>
          <w:sz w:val="24"/>
          <w:szCs w:val="24"/>
        </w:rPr>
        <w:t>1:18:52</w:t>
      </w:r>
      <w:proofErr w:type="gramEnd"/>
    </w:p>
    <w:p w14:paraId="500499AB" w14:textId="77777777" w:rsidR="00F61904" w:rsidRPr="00D83217" w:rsidRDefault="00000000">
      <w:pPr>
        <w:spacing w:after="0"/>
        <w:rPr>
          <w:rFonts w:ascii="Times New Roman" w:hAnsi="Times New Roman" w:cs="Times New Roman"/>
          <w:sz w:val="24"/>
          <w:szCs w:val="24"/>
        </w:rPr>
      </w:pPr>
      <w:r w:rsidRPr="00D83217">
        <w:rPr>
          <w:rFonts w:ascii="Times New Roman" w:hAnsi="Times New Roman" w:cs="Times New Roman"/>
          <w:sz w:val="24"/>
          <w:szCs w:val="24"/>
        </w:rPr>
        <w:t>Absolutely. That's what I'm here for.</w:t>
      </w:r>
    </w:p>
    <w:sectPr w:rsidR="00F61904" w:rsidRPr="00D8321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5064" w14:textId="77777777" w:rsidR="00D147EC" w:rsidRDefault="00D147EC">
      <w:pPr>
        <w:spacing w:after="0" w:line="240" w:lineRule="auto"/>
      </w:pPr>
      <w:r>
        <w:separator/>
      </w:r>
    </w:p>
  </w:endnote>
  <w:endnote w:type="continuationSeparator" w:id="0">
    <w:p w14:paraId="4E8E3F65" w14:textId="77777777" w:rsidR="00D147EC" w:rsidRDefault="00D1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9C274C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406398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9BDF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13323662"/>
      <w:docPartObj>
        <w:docPartGallery w:val="Page Numbers (Bottom of Page)"/>
        <w:docPartUnique/>
      </w:docPartObj>
    </w:sdtPr>
    <w:sdtContent>
      <w:p w14:paraId="0BC224B5" w14:textId="77777777" w:rsidR="001216B9" w:rsidRPr="00A86578" w:rsidRDefault="001216B9" w:rsidP="00A73672">
        <w:pPr>
          <w:pStyle w:val="Footer"/>
          <w:framePr w:wrap="none" w:vAnchor="text" w:hAnchor="margin" w:xAlign="center" w:y="1"/>
          <w:rPr>
            <w:rStyle w:val="PageNumber"/>
            <w:rFonts w:ascii="Times New Roman" w:hAnsi="Times New Roman" w:cs="Times New Roman"/>
          </w:rPr>
        </w:pPr>
        <w:r w:rsidRPr="00A86578">
          <w:rPr>
            <w:rStyle w:val="PageNumber"/>
            <w:rFonts w:ascii="Times New Roman" w:hAnsi="Times New Roman" w:cs="Times New Roman"/>
          </w:rPr>
          <w:fldChar w:fldCharType="begin"/>
        </w:r>
        <w:r w:rsidRPr="00A86578">
          <w:rPr>
            <w:rStyle w:val="PageNumber"/>
            <w:rFonts w:ascii="Times New Roman" w:hAnsi="Times New Roman" w:cs="Times New Roman"/>
          </w:rPr>
          <w:instrText xml:space="preserve"> PAGE </w:instrText>
        </w:r>
        <w:r w:rsidRPr="00A86578">
          <w:rPr>
            <w:rStyle w:val="PageNumber"/>
            <w:rFonts w:ascii="Times New Roman" w:hAnsi="Times New Roman" w:cs="Times New Roman"/>
          </w:rPr>
          <w:fldChar w:fldCharType="separate"/>
        </w:r>
        <w:r w:rsidRPr="00A86578">
          <w:rPr>
            <w:rStyle w:val="PageNumber"/>
            <w:rFonts w:ascii="Times New Roman" w:hAnsi="Times New Roman" w:cs="Times New Roman"/>
            <w:noProof/>
          </w:rPr>
          <w:t>- 1 -</w:t>
        </w:r>
        <w:r w:rsidRPr="00A86578">
          <w:rPr>
            <w:rStyle w:val="PageNumber"/>
            <w:rFonts w:ascii="Times New Roman" w:hAnsi="Times New Roman" w:cs="Times New Roman"/>
          </w:rPr>
          <w:fldChar w:fldCharType="end"/>
        </w:r>
      </w:p>
    </w:sdtContent>
  </w:sdt>
  <w:p w14:paraId="3206ECED" w14:textId="274F4D76" w:rsidR="00930F33" w:rsidRPr="009C3AF0" w:rsidRDefault="001216B9">
    <w:pPr>
      <w:pStyle w:val="Footer"/>
      <w:rPr>
        <w:rFonts w:ascii="Arial" w:hAnsi="Arial" w:cs="Arial"/>
        <w:color w:val="BFBFBF" w:themeColor="background1" w:themeShade="BF"/>
      </w:rPr>
    </w:pPr>
    <w:r w:rsidRPr="00A86578">
      <w:rPr>
        <w:rFonts w:ascii="Times New Roman" w:hAnsi="Times New Roman" w:cs="Times New Roman"/>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A86578"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C6D0" w14:textId="77777777" w:rsidR="00D147EC" w:rsidRDefault="00D147EC">
      <w:pPr>
        <w:spacing w:after="0" w:line="240" w:lineRule="auto"/>
      </w:pPr>
      <w:r>
        <w:separator/>
      </w:r>
    </w:p>
  </w:footnote>
  <w:footnote w:type="continuationSeparator" w:id="0">
    <w:p w14:paraId="7449B7D9" w14:textId="77777777" w:rsidR="00D147EC" w:rsidRDefault="00D14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2175036">
    <w:abstractNumId w:val="8"/>
  </w:num>
  <w:num w:numId="2" w16cid:durableId="183594174">
    <w:abstractNumId w:val="6"/>
  </w:num>
  <w:num w:numId="3" w16cid:durableId="393546845">
    <w:abstractNumId w:val="5"/>
  </w:num>
  <w:num w:numId="4" w16cid:durableId="1474370469">
    <w:abstractNumId w:val="4"/>
  </w:num>
  <w:num w:numId="5" w16cid:durableId="1569800264">
    <w:abstractNumId w:val="7"/>
  </w:num>
  <w:num w:numId="6" w16cid:durableId="1163469754">
    <w:abstractNumId w:val="3"/>
  </w:num>
  <w:num w:numId="7" w16cid:durableId="993145975">
    <w:abstractNumId w:val="2"/>
  </w:num>
  <w:num w:numId="8" w16cid:durableId="2097820292">
    <w:abstractNumId w:val="1"/>
  </w:num>
  <w:num w:numId="9" w16cid:durableId="621958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F5A81"/>
    <w:rsid w:val="00326F90"/>
    <w:rsid w:val="003D533C"/>
    <w:rsid w:val="004247A4"/>
    <w:rsid w:val="004A641F"/>
    <w:rsid w:val="004B593C"/>
    <w:rsid w:val="005B7A09"/>
    <w:rsid w:val="006E2A8C"/>
    <w:rsid w:val="007749AF"/>
    <w:rsid w:val="00794EBC"/>
    <w:rsid w:val="007E03E4"/>
    <w:rsid w:val="0084562B"/>
    <w:rsid w:val="00845F23"/>
    <w:rsid w:val="00914EBA"/>
    <w:rsid w:val="00930F33"/>
    <w:rsid w:val="009748F5"/>
    <w:rsid w:val="009C3AF0"/>
    <w:rsid w:val="00A12EE5"/>
    <w:rsid w:val="00A172BE"/>
    <w:rsid w:val="00A86578"/>
    <w:rsid w:val="00AA1D8D"/>
    <w:rsid w:val="00B47730"/>
    <w:rsid w:val="00BA115A"/>
    <w:rsid w:val="00BA4C2B"/>
    <w:rsid w:val="00BD0140"/>
    <w:rsid w:val="00C24502"/>
    <w:rsid w:val="00CB0664"/>
    <w:rsid w:val="00D147EC"/>
    <w:rsid w:val="00D255D0"/>
    <w:rsid w:val="00D57E81"/>
    <w:rsid w:val="00D83217"/>
    <w:rsid w:val="00ED3244"/>
    <w:rsid w:val="00F6190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3312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9660</Words>
  <Characters>55067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2023-12-11T18:04:00Z</dcterms:created>
  <dcterms:modified xsi:type="dcterms:W3CDTF">2023-12-11T18:04:00Z</dcterms:modified>
  <cp:category/>
</cp:coreProperties>
</file>