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5A786" w14:textId="1C10292E" w:rsidR="00E6469F" w:rsidRDefault="00C47F96" w:rsidP="009B7736">
      <w:pPr>
        <w:jc w:val="center"/>
        <w:rPr>
          <w:rFonts w:ascii="Arial" w:hAnsi="Arial" w:cs="Arial"/>
          <w:b/>
          <w:bCs/>
          <w:sz w:val="36"/>
          <w:szCs w:val="36"/>
          <w:lang w:eastAsia="zh-CN"/>
        </w:rPr>
      </w:pPr>
      <w:r w:rsidRPr="00C47F96">
        <w:rPr>
          <w:rFonts w:ascii="Arial" w:hAnsi="Arial" w:cs="Arial"/>
          <w:b/>
          <w:bCs/>
          <w:sz w:val="36"/>
          <w:szCs w:val="36"/>
          <w:lang w:eastAsia="zh-CN"/>
        </w:rPr>
        <w:t xml:space="preserve">Transcript of Oral History Interview with </w:t>
      </w:r>
      <w:r w:rsidR="00FE2B7E">
        <w:rPr>
          <w:rFonts w:ascii="Arial" w:hAnsi="Arial" w:cs="Arial"/>
          <w:b/>
          <w:bCs/>
          <w:sz w:val="36"/>
          <w:szCs w:val="36"/>
          <w:lang w:eastAsia="zh-CN"/>
        </w:rPr>
        <w:t>Interviewee</w:t>
      </w:r>
    </w:p>
    <w:p w14:paraId="3E5A1235" w14:textId="261C86DB" w:rsidR="00C47F96" w:rsidRDefault="00C47F96" w:rsidP="00C47F96">
      <w:pPr>
        <w:spacing w:after="0"/>
        <w:rPr>
          <w:rFonts w:ascii="Arial" w:hAnsi="Arial" w:cs="Arial"/>
          <w:lang w:eastAsia="zh-CN"/>
        </w:rPr>
      </w:pPr>
      <w:r>
        <w:rPr>
          <w:rFonts w:ascii="Arial" w:hAnsi="Arial" w:cs="Arial"/>
          <w:b/>
          <w:bCs/>
          <w:lang w:eastAsia="zh-CN"/>
        </w:rPr>
        <w:t xml:space="preserve">Interviewee: </w:t>
      </w:r>
      <w:r w:rsidR="00FE2B7E">
        <w:rPr>
          <w:rFonts w:ascii="Arial" w:hAnsi="Arial" w:cs="Arial"/>
          <w:lang w:eastAsia="zh-CN"/>
        </w:rPr>
        <w:t>Interviewee</w:t>
      </w:r>
    </w:p>
    <w:p w14:paraId="060A91F0" w14:textId="039D487D" w:rsidR="00C47F96" w:rsidRDefault="00C47F96" w:rsidP="00C47F96">
      <w:pPr>
        <w:spacing w:after="0"/>
        <w:rPr>
          <w:rFonts w:ascii="Arial" w:hAnsi="Arial" w:cs="Arial"/>
          <w:lang w:eastAsia="zh-CN"/>
        </w:rPr>
      </w:pPr>
      <w:r>
        <w:rPr>
          <w:rFonts w:ascii="Arial" w:hAnsi="Arial" w:cs="Arial"/>
          <w:b/>
          <w:bCs/>
          <w:lang w:eastAsia="zh-CN"/>
        </w:rPr>
        <w:t xml:space="preserve">Interviewer: </w:t>
      </w:r>
      <w:r w:rsidR="00FE2B7E">
        <w:rPr>
          <w:rFonts w:ascii="Arial" w:hAnsi="Arial" w:cs="Arial"/>
          <w:lang w:eastAsia="zh-CN"/>
        </w:rPr>
        <w:t>Interviewer</w:t>
      </w:r>
    </w:p>
    <w:p w14:paraId="3A3DDE86" w14:textId="696D6F22" w:rsidR="00C47F96" w:rsidRDefault="00C47F96" w:rsidP="00C47F96">
      <w:pPr>
        <w:spacing w:after="0"/>
        <w:rPr>
          <w:rFonts w:ascii="Arial" w:hAnsi="Arial" w:cs="Arial"/>
          <w:lang w:eastAsia="zh-CN"/>
        </w:rPr>
      </w:pPr>
      <w:r>
        <w:rPr>
          <w:rFonts w:ascii="Arial" w:hAnsi="Arial" w:cs="Arial"/>
          <w:b/>
          <w:bCs/>
          <w:lang w:eastAsia="zh-CN"/>
        </w:rPr>
        <w:t xml:space="preserve">Date: </w:t>
      </w:r>
      <w:r>
        <w:rPr>
          <w:rFonts w:ascii="Arial" w:hAnsi="Arial" w:cs="Arial"/>
          <w:lang w:eastAsia="zh-CN"/>
        </w:rPr>
        <w:t>Unknown</w:t>
      </w:r>
    </w:p>
    <w:p w14:paraId="264D6B8E" w14:textId="6131F0CF" w:rsidR="00C47F96" w:rsidRDefault="00C47F96" w:rsidP="00C47F96">
      <w:pPr>
        <w:spacing w:after="0"/>
        <w:rPr>
          <w:rFonts w:ascii="Arial" w:hAnsi="Arial" w:cs="Arial"/>
          <w:lang w:eastAsia="zh-CN"/>
        </w:rPr>
      </w:pPr>
      <w:r>
        <w:rPr>
          <w:rFonts w:ascii="Arial" w:hAnsi="Arial" w:cs="Arial"/>
          <w:b/>
          <w:bCs/>
          <w:lang w:eastAsia="zh-CN"/>
        </w:rPr>
        <w:t xml:space="preserve">Location (Interviewee): </w:t>
      </w:r>
      <w:r>
        <w:rPr>
          <w:rFonts w:ascii="Arial" w:hAnsi="Arial" w:cs="Arial"/>
          <w:lang w:eastAsia="zh-CN"/>
        </w:rPr>
        <w:t>Unknown</w:t>
      </w:r>
    </w:p>
    <w:p w14:paraId="2F389372" w14:textId="11B15C30" w:rsidR="00C47F96" w:rsidRDefault="00C47F96" w:rsidP="00C47F96">
      <w:pPr>
        <w:spacing w:after="0"/>
        <w:rPr>
          <w:rFonts w:ascii="Arial" w:hAnsi="Arial" w:cs="Arial"/>
          <w:lang w:eastAsia="zh-CN"/>
        </w:rPr>
      </w:pPr>
      <w:r>
        <w:rPr>
          <w:rFonts w:ascii="Arial" w:hAnsi="Arial" w:cs="Arial"/>
          <w:b/>
          <w:bCs/>
          <w:lang w:eastAsia="zh-CN"/>
        </w:rPr>
        <w:t xml:space="preserve">Location (Interviewer): </w:t>
      </w:r>
      <w:r>
        <w:rPr>
          <w:rFonts w:ascii="Arial" w:hAnsi="Arial" w:cs="Arial"/>
          <w:lang w:eastAsia="zh-CN"/>
        </w:rPr>
        <w:t>Unknown</w:t>
      </w:r>
    </w:p>
    <w:p w14:paraId="5C2A5CE6" w14:textId="3D5E0053" w:rsidR="009B7736" w:rsidRDefault="009B7736" w:rsidP="00C47F96">
      <w:pPr>
        <w:spacing w:after="0"/>
        <w:rPr>
          <w:rFonts w:ascii="Arial" w:hAnsi="Arial" w:cs="Arial"/>
          <w:lang w:eastAsia="zh-CN"/>
        </w:rPr>
      </w:pPr>
      <w:r>
        <w:rPr>
          <w:rFonts w:ascii="Arial" w:hAnsi="Arial" w:cs="Arial"/>
          <w:b/>
          <w:bCs/>
          <w:lang w:eastAsia="zh-CN"/>
        </w:rPr>
        <w:t xml:space="preserve">Transcription Equipment: </w:t>
      </w:r>
      <w:r>
        <w:rPr>
          <w:rFonts w:ascii="Arial" w:hAnsi="Arial" w:cs="Arial"/>
          <w:lang w:eastAsia="zh-CN"/>
        </w:rPr>
        <w:t>Otter.ai</w:t>
      </w:r>
    </w:p>
    <w:p w14:paraId="610576A7" w14:textId="5A3F36F6" w:rsidR="009B7736" w:rsidRDefault="009B7736" w:rsidP="00C47F96">
      <w:pPr>
        <w:spacing w:after="0"/>
        <w:rPr>
          <w:rFonts w:ascii="Arial" w:hAnsi="Arial" w:cs="Arial"/>
          <w:lang w:eastAsia="zh-CN"/>
        </w:rPr>
      </w:pPr>
      <w:r>
        <w:rPr>
          <w:rFonts w:ascii="Arial" w:hAnsi="Arial" w:cs="Arial"/>
          <w:b/>
          <w:bCs/>
          <w:lang w:eastAsia="zh-CN"/>
        </w:rPr>
        <w:t xml:space="preserve">Interview Technology: </w:t>
      </w:r>
      <w:r>
        <w:rPr>
          <w:rFonts w:ascii="Arial" w:hAnsi="Arial" w:cs="Arial"/>
          <w:lang w:eastAsia="zh-CN"/>
        </w:rPr>
        <w:t>Unknown</w:t>
      </w:r>
    </w:p>
    <w:p w14:paraId="462C5ECC" w14:textId="2F3D9360" w:rsidR="009B7736" w:rsidRDefault="009B7736" w:rsidP="00C47F96">
      <w:pPr>
        <w:spacing w:after="0"/>
        <w:rPr>
          <w:rFonts w:ascii="Arial" w:hAnsi="Arial" w:cs="Arial"/>
          <w:lang w:eastAsia="zh-CN"/>
        </w:rPr>
      </w:pPr>
    </w:p>
    <w:p w14:paraId="723F64AB" w14:textId="0B7EEDAA" w:rsidR="00E6469F" w:rsidRDefault="009B7736" w:rsidP="00815EAF">
      <w:pPr>
        <w:rPr>
          <w:rFonts w:ascii="Arial" w:hAnsi="Arial" w:cs="Arial"/>
          <w:lang w:eastAsia="zh-CN"/>
        </w:rPr>
      </w:pPr>
      <w:r>
        <w:rPr>
          <w:rFonts w:ascii="Arial" w:hAnsi="Arial" w:cs="Arial"/>
          <w:b/>
          <w:bCs/>
          <w:lang w:eastAsia="zh-CN"/>
        </w:rPr>
        <w:t>Abstract:</w:t>
      </w:r>
      <w:r w:rsidR="00C74AF5">
        <w:rPr>
          <w:rFonts w:ascii="Arial" w:hAnsi="Arial" w:cs="Arial"/>
          <w:b/>
          <w:bCs/>
          <w:lang w:eastAsia="zh-CN"/>
        </w:rPr>
        <w:t xml:space="preserve"> </w:t>
      </w:r>
      <w:r w:rsidR="00FE2B7E">
        <w:rPr>
          <w:rFonts w:ascii="Arial" w:hAnsi="Arial" w:cs="Arial"/>
          <w:lang w:eastAsia="zh-CN"/>
        </w:rPr>
        <w:t xml:space="preserve">The interviewee talks not only about how the COVID-19 pandemic has affected their faith and beliefs but how those faith and beliefs </w:t>
      </w:r>
      <w:r w:rsidR="00815EAF">
        <w:rPr>
          <w:rFonts w:ascii="Arial" w:hAnsi="Arial" w:cs="Arial"/>
          <w:lang w:eastAsia="zh-CN"/>
        </w:rPr>
        <w:t>influenced</w:t>
      </w:r>
      <w:r w:rsidR="00FE2B7E">
        <w:rPr>
          <w:rFonts w:ascii="Arial" w:hAnsi="Arial" w:cs="Arial"/>
          <w:lang w:eastAsia="zh-CN"/>
        </w:rPr>
        <w:t xml:space="preserve"> their view of the pandemic.</w:t>
      </w:r>
      <w:r w:rsidR="00815EAF">
        <w:rPr>
          <w:rFonts w:ascii="Arial" w:hAnsi="Arial" w:cs="Arial"/>
          <w:lang w:eastAsia="zh-CN"/>
        </w:rPr>
        <w:t xml:space="preserve"> They also talk about changes made to the communities they regular interact </w:t>
      </w:r>
      <w:proofErr w:type="gramStart"/>
      <w:r w:rsidR="00815EAF">
        <w:rPr>
          <w:rFonts w:ascii="Arial" w:hAnsi="Arial" w:cs="Arial"/>
          <w:lang w:eastAsia="zh-CN"/>
        </w:rPr>
        <w:t>with:</w:t>
      </w:r>
      <w:proofErr w:type="gramEnd"/>
      <w:r w:rsidR="00815EAF">
        <w:rPr>
          <w:rFonts w:ascii="Arial" w:hAnsi="Arial" w:cs="Arial"/>
          <w:lang w:eastAsia="zh-CN"/>
        </w:rPr>
        <w:t xml:space="preserve"> their church and their Alcoholics Anonymous group. There is also discussion what community service both groups due, how previous community service activities have changes to accommodate the pandemic, and what their personal community service efforts are.</w:t>
      </w:r>
    </w:p>
    <w:p w14:paraId="1F7054D9" w14:textId="77777777" w:rsidR="00815EAF" w:rsidRPr="00815EAF" w:rsidRDefault="00815EAF" w:rsidP="00815EAF">
      <w:pPr>
        <w:rPr>
          <w:rFonts w:ascii="Arial" w:hAnsi="Arial" w:cs="Arial"/>
          <w:lang w:eastAsia="zh-CN"/>
        </w:rPr>
      </w:pPr>
    </w:p>
    <w:p w14:paraId="6622CA1D" w14:textId="00EF2A88" w:rsidR="00333A82" w:rsidRPr="00E6469F" w:rsidRDefault="008B2D38">
      <w:pPr>
        <w:spacing w:after="0"/>
        <w:rPr>
          <w:rFonts w:ascii="Arial" w:hAnsi="Arial" w:cs="Arial"/>
          <w:b/>
          <w:bCs/>
        </w:rPr>
      </w:pPr>
      <w:r w:rsidRPr="00E6469F">
        <w:rPr>
          <w:rFonts w:ascii="Arial" w:hAnsi="Arial" w:cs="Arial"/>
          <w:b/>
          <w:bCs/>
          <w:lang w:eastAsia="zh-CN"/>
        </w:rPr>
        <w:t xml:space="preserve">Interviewer </w:t>
      </w:r>
      <w:r w:rsidR="00733FA6" w:rsidRPr="00C74AF5">
        <w:rPr>
          <w:rFonts w:ascii="Arial" w:hAnsi="Arial" w:cs="Arial"/>
        </w:rPr>
        <w:t>00:00</w:t>
      </w:r>
    </w:p>
    <w:p w14:paraId="5FB09CEA" w14:textId="4E6F2975" w:rsidR="00333A82" w:rsidRPr="00E6469F" w:rsidRDefault="00733FA6">
      <w:pPr>
        <w:spacing w:after="0"/>
        <w:rPr>
          <w:rFonts w:ascii="Arial" w:hAnsi="Arial" w:cs="Arial"/>
        </w:rPr>
      </w:pPr>
      <w:r w:rsidRPr="00E6469F">
        <w:rPr>
          <w:rFonts w:ascii="Arial" w:hAnsi="Arial" w:cs="Arial"/>
        </w:rPr>
        <w:t>The first question is</w:t>
      </w:r>
      <w:r w:rsidR="00FB39C6">
        <w:rPr>
          <w:rFonts w:ascii="Arial" w:hAnsi="Arial" w:cs="Arial"/>
        </w:rPr>
        <w:t>:</w:t>
      </w:r>
      <w:r w:rsidRPr="00E6469F">
        <w:rPr>
          <w:rFonts w:ascii="Arial" w:hAnsi="Arial" w:cs="Arial"/>
        </w:rPr>
        <w:t xml:space="preserve"> how is COVID-19 affected your faith or beliefs</w:t>
      </w:r>
      <w:r w:rsidR="000C73D2" w:rsidRPr="00E6469F">
        <w:rPr>
          <w:rFonts w:ascii="Arial" w:hAnsi="Arial" w:cs="Arial"/>
        </w:rPr>
        <w:t>?</w:t>
      </w:r>
    </w:p>
    <w:p w14:paraId="1580A9CE" w14:textId="77777777" w:rsidR="00333A82" w:rsidRPr="00E6469F" w:rsidRDefault="00333A82">
      <w:pPr>
        <w:spacing w:after="0"/>
        <w:rPr>
          <w:rFonts w:ascii="Arial" w:hAnsi="Arial" w:cs="Arial"/>
        </w:rPr>
      </w:pPr>
    </w:p>
    <w:p w14:paraId="03FF13CA" w14:textId="588D2498" w:rsidR="00333A82" w:rsidRPr="00C74AF5" w:rsidRDefault="008B2D38">
      <w:pPr>
        <w:spacing w:after="0"/>
        <w:rPr>
          <w:rFonts w:ascii="Arial" w:hAnsi="Arial" w:cs="Arial"/>
        </w:rPr>
      </w:pPr>
      <w:r w:rsidRPr="00E6469F">
        <w:rPr>
          <w:rFonts w:ascii="Arial" w:hAnsi="Arial" w:cs="Arial"/>
          <w:b/>
          <w:bCs/>
        </w:rPr>
        <w:t xml:space="preserve">Interviewee </w:t>
      </w:r>
      <w:r w:rsidR="00733FA6" w:rsidRPr="00C74AF5">
        <w:rPr>
          <w:rFonts w:ascii="Arial" w:hAnsi="Arial" w:cs="Arial"/>
        </w:rPr>
        <w:t>00:16</w:t>
      </w:r>
    </w:p>
    <w:p w14:paraId="154258DD" w14:textId="70476DCF" w:rsidR="00333A82" w:rsidRPr="00E6469F" w:rsidRDefault="00733FA6">
      <w:pPr>
        <w:spacing w:after="0"/>
        <w:rPr>
          <w:rFonts w:ascii="Arial" w:hAnsi="Arial" w:cs="Arial"/>
        </w:rPr>
      </w:pPr>
      <w:r w:rsidRPr="00E6469F">
        <w:rPr>
          <w:rFonts w:ascii="Arial" w:hAnsi="Arial" w:cs="Arial"/>
        </w:rPr>
        <w:t xml:space="preserve">It's made me </w:t>
      </w:r>
      <w:proofErr w:type="gramStart"/>
      <w:r w:rsidRPr="00E6469F">
        <w:rPr>
          <w:rFonts w:ascii="Arial" w:hAnsi="Arial" w:cs="Arial"/>
        </w:rPr>
        <w:t>grateful,</w:t>
      </w:r>
      <w:proofErr w:type="gramEnd"/>
      <w:r w:rsidRPr="00E6469F">
        <w:rPr>
          <w:rFonts w:ascii="Arial" w:hAnsi="Arial" w:cs="Arial"/>
        </w:rPr>
        <w:t xml:space="preserve"> </w:t>
      </w:r>
      <w:r w:rsidR="000C73D2" w:rsidRPr="00E6469F">
        <w:rPr>
          <w:rFonts w:ascii="Arial" w:hAnsi="Arial" w:cs="Arial"/>
        </w:rPr>
        <w:t>it</w:t>
      </w:r>
      <w:r w:rsidR="009B5008" w:rsidRPr="00E6469F">
        <w:rPr>
          <w:rFonts w:ascii="Arial" w:hAnsi="Arial" w:cs="Arial"/>
        </w:rPr>
        <w:t>’</w:t>
      </w:r>
      <w:r w:rsidR="000C73D2" w:rsidRPr="00E6469F">
        <w:rPr>
          <w:rFonts w:ascii="Arial" w:hAnsi="Arial" w:cs="Arial"/>
        </w:rPr>
        <w:t>s made me</w:t>
      </w:r>
      <w:r w:rsidRPr="00E6469F">
        <w:rPr>
          <w:rFonts w:ascii="Arial" w:hAnsi="Arial" w:cs="Arial"/>
        </w:rPr>
        <w:t xml:space="preserve"> grateful to have a spiritual basis to live my life from, which is what I call </w:t>
      </w:r>
      <w:r w:rsidR="009B5008" w:rsidRPr="00E6469F">
        <w:rPr>
          <w:rFonts w:ascii="Arial" w:hAnsi="Arial" w:cs="Arial"/>
        </w:rPr>
        <w:t xml:space="preserve">[pause] </w:t>
      </w:r>
      <w:r w:rsidRPr="00E6469F">
        <w:rPr>
          <w:rFonts w:ascii="Arial" w:hAnsi="Arial" w:cs="Arial"/>
        </w:rPr>
        <w:t>I guess that would be related to my religious beliefs.</w:t>
      </w:r>
      <w:r w:rsidR="000C73D2" w:rsidRPr="00E6469F">
        <w:rPr>
          <w:rFonts w:ascii="Arial" w:hAnsi="Arial" w:cs="Arial"/>
        </w:rPr>
        <w:t xml:space="preserve"> </w:t>
      </w:r>
      <w:r w:rsidRPr="00E6469F">
        <w:rPr>
          <w:rFonts w:ascii="Arial" w:hAnsi="Arial" w:cs="Arial"/>
        </w:rPr>
        <w:t>I</w:t>
      </w:r>
      <w:r w:rsidR="000C73D2" w:rsidRPr="00E6469F">
        <w:rPr>
          <w:rFonts w:ascii="Arial" w:hAnsi="Arial" w:cs="Arial"/>
        </w:rPr>
        <w:t xml:space="preserve"> </w:t>
      </w:r>
      <w:r w:rsidRPr="00E6469F">
        <w:rPr>
          <w:rFonts w:ascii="Arial" w:hAnsi="Arial" w:cs="Arial"/>
        </w:rPr>
        <w:t xml:space="preserve">had a spiritual life prior to having </w:t>
      </w:r>
      <w:proofErr w:type="gramStart"/>
      <w:r w:rsidRPr="00E6469F">
        <w:rPr>
          <w:rFonts w:ascii="Arial" w:hAnsi="Arial" w:cs="Arial"/>
        </w:rPr>
        <w:t xml:space="preserve">a  </w:t>
      </w:r>
      <w:r w:rsidR="00BB62C1">
        <w:rPr>
          <w:rFonts w:ascii="Arial" w:hAnsi="Arial" w:cs="Arial"/>
        </w:rPr>
        <w:t>‘</w:t>
      </w:r>
      <w:proofErr w:type="gramEnd"/>
      <w:r w:rsidRPr="00E6469F">
        <w:rPr>
          <w:rFonts w:ascii="Arial" w:hAnsi="Arial" w:cs="Arial"/>
        </w:rPr>
        <w:t>religious belief</w:t>
      </w:r>
      <w:r w:rsidR="00BB62C1">
        <w:rPr>
          <w:rFonts w:ascii="Arial" w:hAnsi="Arial" w:cs="Arial"/>
        </w:rPr>
        <w:t>’</w:t>
      </w:r>
      <w:r w:rsidRPr="00E6469F">
        <w:rPr>
          <w:rFonts w:ascii="Arial" w:hAnsi="Arial" w:cs="Arial"/>
        </w:rPr>
        <w:t xml:space="preserve"> </w:t>
      </w:r>
      <w:r w:rsidR="00BB62C1">
        <w:rPr>
          <w:rFonts w:ascii="Arial" w:hAnsi="Arial" w:cs="Arial"/>
        </w:rPr>
        <w:t>a</w:t>
      </w:r>
      <w:r w:rsidRPr="00E6469F">
        <w:rPr>
          <w:rFonts w:ascii="Arial" w:hAnsi="Arial" w:cs="Arial"/>
        </w:rPr>
        <w:t>nd religious belief came up about 20 years ago in the form of another vital spiritual awakening, which led me to the Baptist Church.</w:t>
      </w:r>
      <w:r w:rsidR="000C73D2" w:rsidRPr="00E6469F">
        <w:rPr>
          <w:rFonts w:ascii="Arial" w:hAnsi="Arial" w:cs="Arial"/>
        </w:rPr>
        <w:t xml:space="preserve"> </w:t>
      </w:r>
      <w:r w:rsidRPr="00E6469F">
        <w:rPr>
          <w:rFonts w:ascii="Arial" w:hAnsi="Arial" w:cs="Arial"/>
        </w:rPr>
        <w:t>That faith</w:t>
      </w:r>
      <w:r w:rsidR="000C73D2" w:rsidRPr="00E6469F">
        <w:rPr>
          <w:rFonts w:ascii="Arial" w:hAnsi="Arial" w:cs="Arial"/>
        </w:rPr>
        <w:t xml:space="preserve"> </w:t>
      </w:r>
      <w:r w:rsidRPr="00E6469F">
        <w:rPr>
          <w:rFonts w:ascii="Arial" w:hAnsi="Arial" w:cs="Arial"/>
        </w:rPr>
        <w:t>led me through 9</w:t>
      </w:r>
      <w:r w:rsidR="000C73D2" w:rsidRPr="00E6469F">
        <w:rPr>
          <w:rFonts w:ascii="Arial" w:hAnsi="Arial" w:cs="Arial"/>
        </w:rPr>
        <w:t>/</w:t>
      </w:r>
      <w:r w:rsidRPr="00E6469F">
        <w:rPr>
          <w:rFonts w:ascii="Arial" w:hAnsi="Arial" w:cs="Arial"/>
        </w:rPr>
        <w:t>11, which strengthened my faith, and gave me confidence that God</w:t>
      </w:r>
      <w:r w:rsidR="000C73D2" w:rsidRPr="00E6469F">
        <w:rPr>
          <w:rFonts w:ascii="Arial" w:hAnsi="Arial" w:cs="Arial"/>
        </w:rPr>
        <w:t>,</w:t>
      </w:r>
      <w:r w:rsidRPr="00E6469F">
        <w:rPr>
          <w:rFonts w:ascii="Arial" w:hAnsi="Arial" w:cs="Arial"/>
        </w:rPr>
        <w:t xml:space="preserve"> God could take care of things in the world that seemed to be catastrophic to me. This thing is, I just because I know the </w:t>
      </w:r>
      <w:r w:rsidR="009B5008" w:rsidRPr="00E6469F">
        <w:rPr>
          <w:rFonts w:ascii="Arial" w:hAnsi="Arial" w:cs="Arial"/>
        </w:rPr>
        <w:t>w</w:t>
      </w:r>
      <w:r w:rsidRPr="00E6469F">
        <w:rPr>
          <w:rFonts w:ascii="Arial" w:hAnsi="Arial" w:cs="Arial"/>
        </w:rPr>
        <w:t>ord</w:t>
      </w:r>
      <w:r w:rsidR="000D41F3">
        <w:rPr>
          <w:rFonts w:ascii="Arial" w:hAnsi="Arial" w:cs="Arial"/>
        </w:rPr>
        <w:t>,</w:t>
      </w:r>
      <w:r w:rsidRPr="00E6469F">
        <w:rPr>
          <w:rFonts w:ascii="Arial" w:hAnsi="Arial" w:cs="Arial"/>
        </w:rPr>
        <w:t xml:space="preserve"> I know the root word of pandemic being pan means</w:t>
      </w:r>
      <w:r w:rsidR="000D41F3">
        <w:rPr>
          <w:rFonts w:ascii="Arial" w:hAnsi="Arial" w:cs="Arial"/>
        </w:rPr>
        <w:t>,</w:t>
      </w:r>
      <w:r w:rsidRPr="00E6469F">
        <w:rPr>
          <w:rFonts w:ascii="Arial" w:hAnsi="Arial" w:cs="Arial"/>
        </w:rPr>
        <w:t xml:space="preserve"> means all.</w:t>
      </w:r>
      <w:r w:rsidR="00805D00" w:rsidRPr="00E6469F">
        <w:rPr>
          <w:rFonts w:ascii="Arial" w:hAnsi="Arial" w:cs="Arial"/>
        </w:rPr>
        <w:t xml:space="preserve"> </w:t>
      </w:r>
      <w:r w:rsidRPr="00E6469F">
        <w:rPr>
          <w:rFonts w:ascii="Arial" w:hAnsi="Arial" w:cs="Arial"/>
        </w:rPr>
        <w:t xml:space="preserve">You know, </w:t>
      </w:r>
      <w:proofErr w:type="gramStart"/>
      <w:r w:rsidRPr="00E6469F">
        <w:rPr>
          <w:rFonts w:ascii="Arial" w:hAnsi="Arial" w:cs="Arial"/>
        </w:rPr>
        <w:t>where</w:t>
      </w:r>
      <w:r w:rsidR="009B5008" w:rsidRPr="00E6469F">
        <w:rPr>
          <w:rFonts w:ascii="Arial" w:hAnsi="Arial" w:cs="Arial"/>
        </w:rPr>
        <w:t>,</w:t>
      </w:r>
      <w:proofErr w:type="gramEnd"/>
      <w:r w:rsidR="009B5008" w:rsidRPr="00E6469F">
        <w:rPr>
          <w:rFonts w:ascii="Arial" w:hAnsi="Arial" w:cs="Arial"/>
        </w:rPr>
        <w:t xml:space="preserve"> I, I,</w:t>
      </w:r>
      <w:r w:rsidRPr="00E6469F">
        <w:rPr>
          <w:rFonts w:ascii="Arial" w:hAnsi="Arial" w:cs="Arial"/>
        </w:rPr>
        <w:t xml:space="preserve"> I</w:t>
      </w:r>
      <w:r w:rsidR="009B5008" w:rsidRPr="00E6469F">
        <w:rPr>
          <w:rFonts w:ascii="Arial" w:hAnsi="Arial" w:cs="Arial"/>
        </w:rPr>
        <w:t>’m</w:t>
      </w:r>
      <w:r w:rsidRPr="00E6469F">
        <w:rPr>
          <w:rFonts w:ascii="Arial" w:hAnsi="Arial" w:cs="Arial"/>
        </w:rPr>
        <w:t xml:space="preserve"> isolated in, I live alone</w:t>
      </w:r>
      <w:r w:rsidR="009B5008" w:rsidRPr="00E6469F">
        <w:rPr>
          <w:rFonts w:ascii="Arial" w:hAnsi="Arial" w:cs="Arial"/>
        </w:rPr>
        <w:t>.</w:t>
      </w:r>
      <w:r w:rsidRPr="00E6469F">
        <w:rPr>
          <w:rFonts w:ascii="Arial" w:hAnsi="Arial" w:cs="Arial"/>
        </w:rPr>
        <w:t xml:space="preserve"> </w:t>
      </w:r>
      <w:r w:rsidR="00805D00" w:rsidRPr="00E6469F">
        <w:rPr>
          <w:rFonts w:ascii="Arial" w:hAnsi="Arial" w:cs="Arial"/>
        </w:rPr>
        <w:t xml:space="preserve">I’m living in a </w:t>
      </w:r>
      <w:r w:rsidRPr="00E6469F">
        <w:rPr>
          <w:rFonts w:ascii="Arial" w:hAnsi="Arial" w:cs="Arial"/>
        </w:rPr>
        <w:t>motorhome next to a house that I'm building</w:t>
      </w:r>
      <w:r w:rsidR="009B5008" w:rsidRPr="00E6469F">
        <w:rPr>
          <w:rFonts w:ascii="Arial" w:hAnsi="Arial" w:cs="Arial"/>
        </w:rPr>
        <w:t>.</w:t>
      </w:r>
      <w:r w:rsidRPr="00E6469F">
        <w:rPr>
          <w:rFonts w:ascii="Arial" w:hAnsi="Arial" w:cs="Arial"/>
        </w:rPr>
        <w:t xml:space="preserve"> I can, I can get extremely isolated very, very quickly. My faith in God has carried me through this. I know that I am a single person, in a world full of people who are all suffering the same dilemma at the same moment all together right now</w:t>
      </w:r>
      <w:r w:rsidR="00E357C6">
        <w:rPr>
          <w:rFonts w:ascii="Arial" w:hAnsi="Arial" w:cs="Arial"/>
        </w:rPr>
        <w:t xml:space="preserve"> a</w:t>
      </w:r>
      <w:r w:rsidRPr="00E6469F">
        <w:rPr>
          <w:rFonts w:ascii="Arial" w:hAnsi="Arial" w:cs="Arial"/>
        </w:rPr>
        <w:t>nd I'm only able to identify that through my belief in God and that we are all connected through spirit and soul. And that has, that is</w:t>
      </w:r>
      <w:r w:rsidR="009B5008" w:rsidRPr="00E6469F">
        <w:rPr>
          <w:rFonts w:ascii="Arial" w:hAnsi="Arial" w:cs="Arial"/>
        </w:rPr>
        <w:t>,</w:t>
      </w:r>
      <w:r w:rsidRPr="00E6469F">
        <w:rPr>
          <w:rFonts w:ascii="Arial" w:hAnsi="Arial" w:cs="Arial"/>
        </w:rPr>
        <w:t xml:space="preserve"> that's gotten me to a point lately that I am just absolutely grateful that</w:t>
      </w:r>
      <w:r w:rsidR="00E357C6">
        <w:rPr>
          <w:rFonts w:ascii="Arial" w:hAnsi="Arial" w:cs="Arial"/>
        </w:rPr>
        <w:t>,</w:t>
      </w:r>
      <w:r w:rsidRPr="00E6469F">
        <w:rPr>
          <w:rFonts w:ascii="Arial" w:hAnsi="Arial" w:cs="Arial"/>
        </w:rPr>
        <w:t xml:space="preserve"> that I have that</w:t>
      </w:r>
      <w:r w:rsidR="009B5008" w:rsidRPr="00E6469F">
        <w:rPr>
          <w:rFonts w:ascii="Arial" w:hAnsi="Arial" w:cs="Arial"/>
        </w:rPr>
        <w:t>.</w:t>
      </w:r>
      <w:r w:rsidRPr="00E6469F">
        <w:rPr>
          <w:rFonts w:ascii="Arial" w:hAnsi="Arial" w:cs="Arial"/>
        </w:rPr>
        <w:t xml:space="preserve"> </w:t>
      </w:r>
      <w:r w:rsidR="009B5008" w:rsidRPr="00E6469F">
        <w:rPr>
          <w:rFonts w:ascii="Arial" w:hAnsi="Arial" w:cs="Arial"/>
        </w:rPr>
        <w:t>T</w:t>
      </w:r>
      <w:r w:rsidRPr="00E6469F">
        <w:rPr>
          <w:rFonts w:ascii="Arial" w:hAnsi="Arial" w:cs="Arial"/>
        </w:rPr>
        <w:t xml:space="preserve">here's a world of people out there every day that are that are looking around and wonder what in the world they're going to do </w:t>
      </w:r>
      <w:proofErr w:type="gramStart"/>
      <w:r w:rsidRPr="00E6469F">
        <w:rPr>
          <w:rFonts w:ascii="Arial" w:hAnsi="Arial" w:cs="Arial"/>
        </w:rPr>
        <w:t>today</w:t>
      </w:r>
      <w:proofErr w:type="gramEnd"/>
      <w:r w:rsidR="0096122B">
        <w:rPr>
          <w:rFonts w:ascii="Arial" w:hAnsi="Arial" w:cs="Arial"/>
        </w:rPr>
        <w:t xml:space="preserve"> a</w:t>
      </w:r>
      <w:r w:rsidRPr="00E6469F">
        <w:rPr>
          <w:rFonts w:ascii="Arial" w:hAnsi="Arial" w:cs="Arial"/>
        </w:rPr>
        <w:t>nd they are absolutely lost</w:t>
      </w:r>
      <w:r w:rsidR="009B5008" w:rsidRPr="00E6469F">
        <w:rPr>
          <w:rFonts w:ascii="Arial" w:hAnsi="Arial" w:cs="Arial"/>
        </w:rPr>
        <w:t xml:space="preserve"> at</w:t>
      </w:r>
      <w:r w:rsidRPr="00E6469F">
        <w:rPr>
          <w:rFonts w:ascii="Arial" w:hAnsi="Arial" w:cs="Arial"/>
        </w:rPr>
        <w:t xml:space="preserve"> how to take their next breath. And I'm seeing them I'm seeing them at the grocery store</w:t>
      </w:r>
      <w:r w:rsidR="0096122B">
        <w:rPr>
          <w:rFonts w:ascii="Arial" w:hAnsi="Arial" w:cs="Arial"/>
        </w:rPr>
        <w:t>,</w:t>
      </w:r>
      <w:r w:rsidRPr="00E6469F">
        <w:rPr>
          <w:rFonts w:ascii="Arial" w:hAnsi="Arial" w:cs="Arial"/>
        </w:rPr>
        <w:t xml:space="preserve"> I'm seeing them at the service station</w:t>
      </w:r>
      <w:r w:rsidR="0096122B">
        <w:rPr>
          <w:rFonts w:ascii="Arial" w:hAnsi="Arial" w:cs="Arial"/>
        </w:rPr>
        <w:t>,</w:t>
      </w:r>
      <w:r w:rsidRPr="00E6469F">
        <w:rPr>
          <w:rFonts w:ascii="Arial" w:hAnsi="Arial" w:cs="Arial"/>
        </w:rPr>
        <w:t xml:space="preserve"> I'm seeing them driving by me on a daily basis. And I have a life that was provided to me by</w:t>
      </w:r>
      <w:r w:rsidR="0096122B">
        <w:rPr>
          <w:rFonts w:ascii="Arial" w:hAnsi="Arial" w:cs="Arial"/>
        </w:rPr>
        <w:t>,</w:t>
      </w:r>
      <w:r w:rsidRPr="00E6469F">
        <w:rPr>
          <w:rFonts w:ascii="Arial" w:hAnsi="Arial" w:cs="Arial"/>
        </w:rPr>
        <w:t xml:space="preserve"> not primarily the church right now</w:t>
      </w:r>
      <w:r w:rsidR="009B5008" w:rsidRPr="00E6469F">
        <w:rPr>
          <w:rFonts w:ascii="Arial" w:hAnsi="Arial" w:cs="Arial"/>
        </w:rPr>
        <w:t>,</w:t>
      </w:r>
      <w:r w:rsidRPr="00E6469F">
        <w:rPr>
          <w:rFonts w:ascii="Arial" w:hAnsi="Arial" w:cs="Arial"/>
        </w:rPr>
        <w:t xml:space="preserve"> </w:t>
      </w:r>
      <w:r w:rsidR="009B5008" w:rsidRPr="00E6469F">
        <w:rPr>
          <w:rFonts w:ascii="Arial" w:hAnsi="Arial" w:cs="Arial"/>
        </w:rPr>
        <w:t>b</w:t>
      </w:r>
      <w:r w:rsidRPr="00E6469F">
        <w:rPr>
          <w:rFonts w:ascii="Arial" w:hAnsi="Arial" w:cs="Arial"/>
        </w:rPr>
        <w:t>ut</w:t>
      </w:r>
      <w:r w:rsidR="009B5008" w:rsidRPr="00E6469F">
        <w:rPr>
          <w:rFonts w:ascii="Arial" w:hAnsi="Arial" w:cs="Arial"/>
        </w:rPr>
        <w:t>,</w:t>
      </w:r>
      <w:r w:rsidRPr="00E6469F">
        <w:rPr>
          <w:rFonts w:ascii="Arial" w:hAnsi="Arial" w:cs="Arial"/>
        </w:rPr>
        <w:t xml:space="preserve"> but the community </w:t>
      </w:r>
      <w:r w:rsidR="00805D00" w:rsidRPr="00E6469F">
        <w:rPr>
          <w:rFonts w:ascii="Arial" w:hAnsi="Arial" w:cs="Arial"/>
        </w:rPr>
        <w:t xml:space="preserve">of </w:t>
      </w:r>
      <w:r w:rsidR="009B5008" w:rsidRPr="00E6469F">
        <w:rPr>
          <w:rFonts w:ascii="Arial" w:hAnsi="Arial" w:cs="Arial"/>
        </w:rPr>
        <w:t>A</w:t>
      </w:r>
      <w:r w:rsidR="00805D00" w:rsidRPr="00E6469F">
        <w:rPr>
          <w:rFonts w:ascii="Arial" w:hAnsi="Arial" w:cs="Arial"/>
        </w:rPr>
        <w:t xml:space="preserve">lcoholics </w:t>
      </w:r>
      <w:r w:rsidR="009B5008" w:rsidRPr="00E6469F">
        <w:rPr>
          <w:rFonts w:ascii="Arial" w:hAnsi="Arial" w:cs="Arial"/>
        </w:rPr>
        <w:t>A</w:t>
      </w:r>
      <w:r w:rsidR="00805D00" w:rsidRPr="00E6469F">
        <w:rPr>
          <w:rFonts w:ascii="Arial" w:hAnsi="Arial" w:cs="Arial"/>
        </w:rPr>
        <w:t>nonymous</w:t>
      </w:r>
      <w:r w:rsidRPr="00E6469F">
        <w:rPr>
          <w:rFonts w:ascii="Arial" w:hAnsi="Arial" w:cs="Arial"/>
        </w:rPr>
        <w:t xml:space="preserve"> that I live in today that we have gotten stronger from a standpoint of faith and belief. And that is, that is I truly believe that today. I know that when</w:t>
      </w:r>
      <w:r w:rsidR="009B5008" w:rsidRPr="00E6469F">
        <w:rPr>
          <w:rFonts w:ascii="Arial" w:hAnsi="Arial" w:cs="Arial"/>
        </w:rPr>
        <w:t>,</w:t>
      </w:r>
      <w:r w:rsidRPr="00E6469F">
        <w:rPr>
          <w:rFonts w:ascii="Arial" w:hAnsi="Arial" w:cs="Arial"/>
        </w:rPr>
        <w:t xml:space="preserve"> when</w:t>
      </w:r>
      <w:r w:rsidR="009B5008" w:rsidRPr="00E6469F">
        <w:rPr>
          <w:rFonts w:ascii="Arial" w:hAnsi="Arial" w:cs="Arial"/>
        </w:rPr>
        <w:t>,</w:t>
      </w:r>
      <w:r w:rsidRPr="00E6469F">
        <w:rPr>
          <w:rFonts w:ascii="Arial" w:hAnsi="Arial" w:cs="Arial"/>
        </w:rPr>
        <w:t xml:space="preserve"> when our federal government came out and started telling us that they were going to shut things down</w:t>
      </w:r>
      <w:r w:rsidR="009B5008" w:rsidRPr="00E6469F">
        <w:rPr>
          <w:rFonts w:ascii="Arial" w:hAnsi="Arial" w:cs="Arial"/>
        </w:rPr>
        <w:t xml:space="preserve"> a</w:t>
      </w:r>
      <w:r w:rsidRPr="00E6469F">
        <w:rPr>
          <w:rFonts w:ascii="Arial" w:hAnsi="Arial" w:cs="Arial"/>
        </w:rPr>
        <w:t>nd their expectation was that we restrict our travel</w:t>
      </w:r>
      <w:r w:rsidR="0096122B">
        <w:rPr>
          <w:rFonts w:ascii="Arial" w:hAnsi="Arial" w:cs="Arial"/>
        </w:rPr>
        <w:t xml:space="preserve"> a</w:t>
      </w:r>
      <w:r w:rsidRPr="00E6469F">
        <w:rPr>
          <w:rFonts w:ascii="Arial" w:hAnsi="Arial" w:cs="Arial"/>
        </w:rPr>
        <w:t>nd we</w:t>
      </w:r>
      <w:r w:rsidR="009B5008" w:rsidRPr="00E6469F">
        <w:rPr>
          <w:rFonts w:ascii="Arial" w:hAnsi="Arial" w:cs="Arial"/>
        </w:rPr>
        <w:t>,</w:t>
      </w:r>
      <w:r w:rsidRPr="00E6469F">
        <w:rPr>
          <w:rFonts w:ascii="Arial" w:hAnsi="Arial" w:cs="Arial"/>
        </w:rPr>
        <w:t xml:space="preserve"> we hold ourselves to initially groups</w:t>
      </w:r>
      <w:r w:rsidR="0096122B">
        <w:rPr>
          <w:rFonts w:ascii="Arial" w:hAnsi="Arial" w:cs="Arial"/>
        </w:rPr>
        <w:t>,</w:t>
      </w:r>
      <w:r w:rsidRPr="00E6469F">
        <w:rPr>
          <w:rFonts w:ascii="Arial" w:hAnsi="Arial" w:cs="Arial"/>
        </w:rPr>
        <w:t xml:space="preserve"> of 15 </w:t>
      </w:r>
      <w:r w:rsidR="009B5008" w:rsidRPr="00E6469F">
        <w:rPr>
          <w:rFonts w:ascii="Arial" w:hAnsi="Arial" w:cs="Arial"/>
        </w:rPr>
        <w:t>and</w:t>
      </w:r>
      <w:r w:rsidRPr="00E6469F">
        <w:rPr>
          <w:rFonts w:ascii="Arial" w:hAnsi="Arial" w:cs="Arial"/>
        </w:rPr>
        <w:t xml:space="preserve"> groups of 10</w:t>
      </w:r>
      <w:r w:rsidR="009B5008" w:rsidRPr="00E6469F">
        <w:rPr>
          <w:rFonts w:ascii="Arial" w:hAnsi="Arial" w:cs="Arial"/>
        </w:rPr>
        <w:t xml:space="preserve"> a</w:t>
      </w:r>
      <w:r w:rsidRPr="00E6469F">
        <w:rPr>
          <w:rFonts w:ascii="Arial" w:hAnsi="Arial" w:cs="Arial"/>
        </w:rPr>
        <w:t xml:space="preserve">nd then no groups as this if it's not essential, don't do it. And </w:t>
      </w:r>
      <w:r w:rsidRPr="00E6469F">
        <w:rPr>
          <w:rFonts w:ascii="Arial" w:hAnsi="Arial" w:cs="Arial"/>
        </w:rPr>
        <w:lastRenderedPageBreak/>
        <w:t>everything about my life changed that day. And it scared me</w:t>
      </w:r>
      <w:r w:rsidR="0096122B">
        <w:rPr>
          <w:rFonts w:ascii="Arial" w:hAnsi="Arial" w:cs="Arial"/>
        </w:rPr>
        <w:t>,</w:t>
      </w:r>
      <w:r w:rsidRPr="00E6469F">
        <w:rPr>
          <w:rFonts w:ascii="Arial" w:hAnsi="Arial" w:cs="Arial"/>
        </w:rPr>
        <w:t xml:space="preserve"> </w:t>
      </w:r>
      <w:r w:rsidR="0096122B">
        <w:rPr>
          <w:rFonts w:ascii="Arial" w:hAnsi="Arial" w:cs="Arial"/>
        </w:rPr>
        <w:t>i</w:t>
      </w:r>
      <w:r w:rsidRPr="00E6469F">
        <w:rPr>
          <w:rFonts w:ascii="Arial" w:hAnsi="Arial" w:cs="Arial"/>
        </w:rPr>
        <w:t xml:space="preserve">t scared me. I've been </w:t>
      </w:r>
      <w:proofErr w:type="gramStart"/>
      <w:r w:rsidRPr="00E6469F">
        <w:rPr>
          <w:rFonts w:ascii="Arial" w:hAnsi="Arial" w:cs="Arial"/>
        </w:rPr>
        <w:t>sober</w:t>
      </w:r>
      <w:proofErr w:type="gramEnd"/>
      <w:r w:rsidRPr="00E6469F">
        <w:rPr>
          <w:rFonts w:ascii="Arial" w:hAnsi="Arial" w:cs="Arial"/>
        </w:rPr>
        <w:t xml:space="preserve"> for 32 years. Like</w:t>
      </w:r>
      <w:r w:rsidR="0096122B">
        <w:rPr>
          <w:rFonts w:ascii="Arial" w:hAnsi="Arial" w:cs="Arial"/>
        </w:rPr>
        <w:t>,</w:t>
      </w:r>
      <w:r w:rsidRPr="00E6469F">
        <w:rPr>
          <w:rFonts w:ascii="Arial" w:hAnsi="Arial" w:cs="Arial"/>
        </w:rPr>
        <w:t xml:space="preserve"> I just celebrated 32 years when that happened. And it for a moment took every bit of energy that I had to just breathe and know that I would be okay. And within a day the spiritual community that I live in and believe </w:t>
      </w:r>
      <w:proofErr w:type="gramStart"/>
      <w:r w:rsidRPr="00E6469F">
        <w:rPr>
          <w:rFonts w:ascii="Arial" w:hAnsi="Arial" w:cs="Arial"/>
        </w:rPr>
        <w:t>in</w:t>
      </w:r>
      <w:proofErr w:type="gramEnd"/>
      <w:r w:rsidRPr="00E6469F">
        <w:rPr>
          <w:rFonts w:ascii="Arial" w:hAnsi="Arial" w:cs="Arial"/>
        </w:rPr>
        <w:t xml:space="preserve"> and trust began to get together and be connected and </w:t>
      </w:r>
      <w:r w:rsidR="009B5008" w:rsidRPr="00E6469F">
        <w:rPr>
          <w:rFonts w:ascii="Arial" w:hAnsi="Arial" w:cs="Arial"/>
        </w:rPr>
        <w:t>w</w:t>
      </w:r>
      <w:r w:rsidRPr="00E6469F">
        <w:rPr>
          <w:rFonts w:ascii="Arial" w:hAnsi="Arial" w:cs="Arial"/>
        </w:rPr>
        <w:t>e</w:t>
      </w:r>
      <w:r w:rsidR="009B5008" w:rsidRPr="00E6469F">
        <w:rPr>
          <w:rFonts w:ascii="Arial" w:hAnsi="Arial" w:cs="Arial"/>
        </w:rPr>
        <w:t>,</w:t>
      </w:r>
      <w:r w:rsidRPr="00E6469F">
        <w:rPr>
          <w:rFonts w:ascii="Arial" w:hAnsi="Arial" w:cs="Arial"/>
        </w:rPr>
        <w:t xml:space="preserve"> we learn through the communication tool we're using right now</w:t>
      </w:r>
      <w:r w:rsidR="0096122B">
        <w:rPr>
          <w:rFonts w:ascii="Arial" w:hAnsi="Arial" w:cs="Arial"/>
        </w:rPr>
        <w:t>,</w:t>
      </w:r>
      <w:r w:rsidRPr="00E6469F">
        <w:rPr>
          <w:rFonts w:ascii="Arial" w:hAnsi="Arial" w:cs="Arial"/>
        </w:rPr>
        <w:t xml:space="preserve"> this </w:t>
      </w:r>
      <w:r w:rsidR="009B5008" w:rsidRPr="00E6469F">
        <w:rPr>
          <w:rFonts w:ascii="Arial" w:hAnsi="Arial" w:cs="Arial"/>
        </w:rPr>
        <w:t>Z</w:t>
      </w:r>
      <w:r w:rsidRPr="00E6469F">
        <w:rPr>
          <w:rFonts w:ascii="Arial" w:hAnsi="Arial" w:cs="Arial"/>
        </w:rPr>
        <w:t>oom communication tool, that</w:t>
      </w:r>
      <w:r w:rsidR="0096122B">
        <w:rPr>
          <w:rFonts w:ascii="Arial" w:hAnsi="Arial" w:cs="Arial"/>
        </w:rPr>
        <w:t>,</w:t>
      </w:r>
      <w:r w:rsidRPr="00E6469F">
        <w:rPr>
          <w:rFonts w:ascii="Arial" w:hAnsi="Arial" w:cs="Arial"/>
        </w:rPr>
        <w:t xml:space="preserve"> that we didn't have to be isolated. And we're able to share spiritual experiences</w:t>
      </w:r>
      <w:r w:rsidR="009B5008" w:rsidRPr="00E6469F">
        <w:rPr>
          <w:rFonts w:ascii="Arial" w:hAnsi="Arial" w:cs="Arial"/>
        </w:rPr>
        <w:t>,</w:t>
      </w:r>
      <w:r w:rsidRPr="00E6469F">
        <w:rPr>
          <w:rFonts w:ascii="Arial" w:hAnsi="Arial" w:cs="Arial"/>
        </w:rPr>
        <w:t xml:space="preserve"> spiritual enlightenment, prayer, meditation, all of the things that that get us closer to the enlightenment and the connection to God on a daily basis. And I, to some degree, I believe that was only possible because of COVID-19. And, you know, I'm </w:t>
      </w:r>
      <w:proofErr w:type="spellStart"/>
      <w:r w:rsidRPr="00E6469F">
        <w:rPr>
          <w:rFonts w:ascii="Arial" w:hAnsi="Arial" w:cs="Arial"/>
        </w:rPr>
        <w:t>gonna</w:t>
      </w:r>
      <w:proofErr w:type="spellEnd"/>
      <w:r w:rsidRPr="00E6469F">
        <w:rPr>
          <w:rFonts w:ascii="Arial" w:hAnsi="Arial" w:cs="Arial"/>
        </w:rPr>
        <w:t xml:space="preserve"> try to be, I'm </w:t>
      </w:r>
      <w:proofErr w:type="spellStart"/>
      <w:r w:rsidRPr="00E6469F">
        <w:rPr>
          <w:rFonts w:ascii="Arial" w:hAnsi="Arial" w:cs="Arial"/>
        </w:rPr>
        <w:t>gonna</w:t>
      </w:r>
      <w:proofErr w:type="spellEnd"/>
      <w:r w:rsidRPr="00E6469F">
        <w:rPr>
          <w:rFonts w:ascii="Arial" w:hAnsi="Arial" w:cs="Arial"/>
        </w:rPr>
        <w:t xml:space="preserve"> try to be grateful for that. And I'm </w:t>
      </w:r>
      <w:proofErr w:type="spellStart"/>
      <w:r w:rsidRPr="00E6469F">
        <w:rPr>
          <w:rFonts w:ascii="Arial" w:hAnsi="Arial" w:cs="Arial"/>
        </w:rPr>
        <w:t>gonna</w:t>
      </w:r>
      <w:proofErr w:type="spellEnd"/>
      <w:r w:rsidRPr="00E6469F">
        <w:rPr>
          <w:rFonts w:ascii="Arial" w:hAnsi="Arial" w:cs="Arial"/>
        </w:rPr>
        <w:t xml:space="preserve"> try not to be I'm </w:t>
      </w:r>
      <w:proofErr w:type="spellStart"/>
      <w:r w:rsidRPr="00E6469F">
        <w:rPr>
          <w:rFonts w:ascii="Arial" w:hAnsi="Arial" w:cs="Arial"/>
        </w:rPr>
        <w:t>gonna</w:t>
      </w:r>
      <w:proofErr w:type="spellEnd"/>
      <w:r w:rsidRPr="00E6469F">
        <w:rPr>
          <w:rFonts w:ascii="Arial" w:hAnsi="Arial" w:cs="Arial"/>
        </w:rPr>
        <w:t xml:space="preserve"> try to be positive about that. And I'm </w:t>
      </w:r>
      <w:proofErr w:type="spellStart"/>
      <w:r w:rsidRPr="00E6469F">
        <w:rPr>
          <w:rFonts w:ascii="Arial" w:hAnsi="Arial" w:cs="Arial"/>
        </w:rPr>
        <w:t>gonna</w:t>
      </w:r>
      <w:proofErr w:type="spellEnd"/>
      <w:r w:rsidRPr="00E6469F">
        <w:rPr>
          <w:rFonts w:ascii="Arial" w:hAnsi="Arial" w:cs="Arial"/>
        </w:rPr>
        <w:t xml:space="preserve"> try my best to remove the negative behavior and attitude that I hear around me by overwhelming that </w:t>
      </w:r>
      <w:r w:rsidR="009B5008" w:rsidRPr="00E6469F">
        <w:rPr>
          <w:rFonts w:ascii="Arial" w:hAnsi="Arial" w:cs="Arial"/>
        </w:rPr>
        <w:t xml:space="preserve">of </w:t>
      </w:r>
      <w:r w:rsidRPr="00E6469F">
        <w:rPr>
          <w:rFonts w:ascii="Arial" w:hAnsi="Arial" w:cs="Arial"/>
        </w:rPr>
        <w:t xml:space="preserve">positive today. </w:t>
      </w:r>
      <w:r w:rsidR="00805D00" w:rsidRPr="00E6469F">
        <w:rPr>
          <w:rFonts w:ascii="Arial" w:hAnsi="Arial" w:cs="Arial"/>
        </w:rPr>
        <w:t xml:space="preserve">And I hope that answers your question. </w:t>
      </w:r>
    </w:p>
    <w:p w14:paraId="2D57D54D" w14:textId="77777777" w:rsidR="00333A82" w:rsidRPr="00E6469F" w:rsidRDefault="00333A82">
      <w:pPr>
        <w:spacing w:after="0"/>
        <w:rPr>
          <w:rFonts w:ascii="Arial" w:hAnsi="Arial" w:cs="Arial"/>
        </w:rPr>
      </w:pPr>
    </w:p>
    <w:p w14:paraId="1D9EBB99" w14:textId="3D7B9E4A" w:rsidR="00333A82" w:rsidRPr="00E6469F" w:rsidRDefault="00E34727">
      <w:pPr>
        <w:spacing w:after="0"/>
        <w:rPr>
          <w:rFonts w:ascii="Arial" w:hAnsi="Arial" w:cs="Arial"/>
          <w:b/>
          <w:bCs/>
        </w:rPr>
      </w:pPr>
      <w:r w:rsidRPr="00E6469F">
        <w:rPr>
          <w:rFonts w:ascii="Arial" w:hAnsi="Arial" w:cs="Arial"/>
          <w:b/>
          <w:bCs/>
        </w:rPr>
        <w:t xml:space="preserve">Interviewer </w:t>
      </w:r>
      <w:r w:rsidR="00733FA6" w:rsidRPr="00C74AF5">
        <w:rPr>
          <w:rFonts w:ascii="Arial" w:hAnsi="Arial" w:cs="Arial"/>
        </w:rPr>
        <w:t>06:01</w:t>
      </w:r>
    </w:p>
    <w:p w14:paraId="6D8FA124" w14:textId="5EE3A39C" w:rsidR="00333A82" w:rsidRPr="00E6469F" w:rsidRDefault="00E34727">
      <w:pPr>
        <w:spacing w:after="0"/>
        <w:rPr>
          <w:rFonts w:ascii="Arial" w:hAnsi="Arial" w:cs="Arial"/>
        </w:rPr>
      </w:pPr>
      <w:r w:rsidRPr="00E6469F">
        <w:rPr>
          <w:rFonts w:ascii="Arial" w:hAnsi="Arial" w:cs="Arial"/>
        </w:rPr>
        <w:t>It does,</w:t>
      </w:r>
      <w:r w:rsidR="00733FA6" w:rsidRPr="00E6469F">
        <w:rPr>
          <w:rFonts w:ascii="Arial" w:hAnsi="Arial" w:cs="Arial"/>
        </w:rPr>
        <w:t xml:space="preserve"> it kind of leads into the next question to which is</w:t>
      </w:r>
      <w:r w:rsidR="00BD64E5">
        <w:rPr>
          <w:rFonts w:ascii="Arial" w:hAnsi="Arial" w:cs="Arial"/>
        </w:rPr>
        <w:t>:</w:t>
      </w:r>
      <w:r w:rsidR="00733FA6" w:rsidRPr="00E6469F">
        <w:rPr>
          <w:rFonts w:ascii="Arial" w:hAnsi="Arial" w:cs="Arial"/>
        </w:rPr>
        <w:t xml:space="preserve"> is your religious community still gathering currently? And how has COVID-19 affected your participation in your religious community?</w:t>
      </w:r>
    </w:p>
    <w:p w14:paraId="3A25C3A3" w14:textId="77777777" w:rsidR="00333A82" w:rsidRPr="00E6469F" w:rsidRDefault="00333A82">
      <w:pPr>
        <w:spacing w:after="0"/>
        <w:rPr>
          <w:rFonts w:ascii="Arial" w:hAnsi="Arial" w:cs="Arial"/>
        </w:rPr>
      </w:pPr>
    </w:p>
    <w:p w14:paraId="55CF0ADF" w14:textId="0027FEB0" w:rsidR="00333A82" w:rsidRPr="00E6469F" w:rsidRDefault="00E34727">
      <w:pPr>
        <w:spacing w:after="0"/>
        <w:rPr>
          <w:rFonts w:ascii="Arial" w:hAnsi="Arial" w:cs="Arial"/>
          <w:b/>
          <w:bCs/>
        </w:rPr>
      </w:pPr>
      <w:r w:rsidRPr="00E6469F">
        <w:rPr>
          <w:rFonts w:ascii="Arial" w:hAnsi="Arial" w:cs="Arial"/>
          <w:b/>
          <w:bCs/>
        </w:rPr>
        <w:t xml:space="preserve">Interviewee </w:t>
      </w:r>
      <w:r w:rsidR="00733FA6" w:rsidRPr="00C74AF5">
        <w:rPr>
          <w:rFonts w:ascii="Arial" w:hAnsi="Arial" w:cs="Arial"/>
        </w:rPr>
        <w:t>06:16</w:t>
      </w:r>
    </w:p>
    <w:p w14:paraId="5AD6FA68" w14:textId="2FF2AEC9" w:rsidR="00333A82" w:rsidRPr="00E6469F" w:rsidRDefault="00733FA6">
      <w:pPr>
        <w:spacing w:after="0"/>
        <w:rPr>
          <w:rFonts w:ascii="Arial" w:hAnsi="Arial" w:cs="Arial"/>
        </w:rPr>
      </w:pPr>
      <w:r w:rsidRPr="00E6469F">
        <w:rPr>
          <w:rFonts w:ascii="Arial" w:hAnsi="Arial" w:cs="Arial"/>
        </w:rPr>
        <w:t xml:space="preserve">So, I have two </w:t>
      </w:r>
      <w:r w:rsidR="00FE2B7E" w:rsidRPr="00E6469F">
        <w:rPr>
          <w:rFonts w:ascii="Arial" w:hAnsi="Arial" w:cs="Arial"/>
        </w:rPr>
        <w:t>religious’</w:t>
      </w:r>
      <w:r w:rsidRPr="00E6469F">
        <w:rPr>
          <w:rFonts w:ascii="Arial" w:hAnsi="Arial" w:cs="Arial"/>
        </w:rPr>
        <w:t xml:space="preserve"> communities, I will say</w:t>
      </w:r>
      <w:r w:rsidR="009B5008" w:rsidRPr="00E6469F">
        <w:rPr>
          <w:rFonts w:ascii="Arial" w:hAnsi="Arial" w:cs="Arial"/>
        </w:rPr>
        <w:t>.</w:t>
      </w:r>
      <w:r w:rsidRPr="00E6469F">
        <w:rPr>
          <w:rFonts w:ascii="Arial" w:hAnsi="Arial" w:cs="Arial"/>
        </w:rPr>
        <w:t xml:space="preserve"> Well, I have one religious community and one deeply spiritual community. I'll talk about the</w:t>
      </w:r>
      <w:r w:rsidR="009B5008" w:rsidRPr="00E6469F">
        <w:rPr>
          <w:rFonts w:ascii="Arial" w:hAnsi="Arial" w:cs="Arial"/>
        </w:rPr>
        <w:t>, the</w:t>
      </w:r>
      <w:r w:rsidRPr="00E6469F">
        <w:rPr>
          <w:rFonts w:ascii="Arial" w:hAnsi="Arial" w:cs="Arial"/>
        </w:rPr>
        <w:t xml:space="preserve"> religious community first. </w:t>
      </w:r>
      <w:r w:rsidR="00E34727" w:rsidRPr="00E6469F">
        <w:rPr>
          <w:rFonts w:ascii="Arial" w:hAnsi="Arial" w:cs="Arial"/>
        </w:rPr>
        <w:t>I,</w:t>
      </w:r>
      <w:r w:rsidRPr="00E6469F">
        <w:rPr>
          <w:rFonts w:ascii="Arial" w:hAnsi="Arial" w:cs="Arial"/>
        </w:rPr>
        <w:t xml:space="preserve"> </w:t>
      </w:r>
      <w:r w:rsidR="00E34727" w:rsidRPr="00E6469F">
        <w:rPr>
          <w:rFonts w:ascii="Arial" w:hAnsi="Arial" w:cs="Arial"/>
        </w:rPr>
        <w:t>I</w:t>
      </w:r>
      <w:r w:rsidRPr="00E6469F">
        <w:rPr>
          <w:rFonts w:ascii="Arial" w:hAnsi="Arial" w:cs="Arial"/>
        </w:rPr>
        <w:t>, I participate and</w:t>
      </w:r>
      <w:r w:rsidR="00BD64E5">
        <w:rPr>
          <w:rFonts w:ascii="Arial" w:hAnsi="Arial" w:cs="Arial"/>
        </w:rPr>
        <w:t>,</w:t>
      </w:r>
      <w:r w:rsidRPr="00E6469F">
        <w:rPr>
          <w:rFonts w:ascii="Arial" w:hAnsi="Arial" w:cs="Arial"/>
        </w:rPr>
        <w:t xml:space="preserve"> and go regularly to a church. It's not the</w:t>
      </w:r>
      <w:r w:rsidR="00BD64E5">
        <w:rPr>
          <w:rFonts w:ascii="Arial" w:hAnsi="Arial" w:cs="Arial"/>
        </w:rPr>
        <w:t>,</w:t>
      </w:r>
      <w:r w:rsidRPr="00E6469F">
        <w:rPr>
          <w:rFonts w:ascii="Arial" w:hAnsi="Arial" w:cs="Arial"/>
        </w:rPr>
        <w:t xml:space="preserve"> it's not the Baptist Church that I'm a member of</w:t>
      </w:r>
      <w:r w:rsidR="009B5008" w:rsidRPr="00E6469F">
        <w:rPr>
          <w:rFonts w:ascii="Arial" w:hAnsi="Arial" w:cs="Arial"/>
        </w:rPr>
        <w:t>,</w:t>
      </w:r>
      <w:r w:rsidRPr="00E6469F">
        <w:rPr>
          <w:rFonts w:ascii="Arial" w:hAnsi="Arial" w:cs="Arial"/>
        </w:rPr>
        <w:t xml:space="preserve"> it is a </w:t>
      </w:r>
      <w:r w:rsidR="00BD64E5" w:rsidRPr="00E6469F">
        <w:rPr>
          <w:rFonts w:ascii="Arial" w:hAnsi="Arial" w:cs="Arial"/>
        </w:rPr>
        <w:t>non-denominational</w:t>
      </w:r>
      <w:r w:rsidRPr="00E6469F">
        <w:rPr>
          <w:rFonts w:ascii="Arial" w:hAnsi="Arial" w:cs="Arial"/>
        </w:rPr>
        <w:t>, ev</w:t>
      </w:r>
      <w:r w:rsidR="00E34727" w:rsidRPr="00E6469F">
        <w:rPr>
          <w:rFonts w:ascii="Arial" w:hAnsi="Arial" w:cs="Arial"/>
        </w:rPr>
        <w:t>angelic</w:t>
      </w:r>
      <w:r w:rsidRPr="00E6469F">
        <w:rPr>
          <w:rFonts w:ascii="Arial" w:hAnsi="Arial" w:cs="Arial"/>
        </w:rPr>
        <w:t xml:space="preserve"> church. It's in the community that I've just moved to</w:t>
      </w:r>
      <w:r w:rsidR="00E34727" w:rsidRPr="00E6469F">
        <w:rPr>
          <w:rFonts w:ascii="Arial" w:hAnsi="Arial" w:cs="Arial"/>
        </w:rPr>
        <w:t>,</w:t>
      </w:r>
      <w:r w:rsidRPr="00E6469F">
        <w:rPr>
          <w:rFonts w:ascii="Arial" w:hAnsi="Arial" w:cs="Arial"/>
        </w:rPr>
        <w:t xml:space="preserve"> </w:t>
      </w:r>
      <w:r w:rsidR="009B5008" w:rsidRPr="00E6469F">
        <w:rPr>
          <w:rFonts w:ascii="Arial" w:hAnsi="Arial" w:cs="Arial"/>
        </w:rPr>
        <w:t xml:space="preserve">it’s </w:t>
      </w:r>
      <w:r w:rsidR="00BD64E5">
        <w:rPr>
          <w:rFonts w:ascii="Arial" w:hAnsi="Arial" w:cs="Arial"/>
        </w:rPr>
        <w:t>O</w:t>
      </w:r>
      <w:r w:rsidRPr="00E6469F">
        <w:rPr>
          <w:rFonts w:ascii="Arial" w:hAnsi="Arial" w:cs="Arial"/>
        </w:rPr>
        <w:t xml:space="preserve">ur Savior's </w:t>
      </w:r>
      <w:r w:rsidR="00BD64E5">
        <w:rPr>
          <w:rFonts w:ascii="Arial" w:hAnsi="Arial" w:cs="Arial"/>
        </w:rPr>
        <w:t>C</w:t>
      </w:r>
      <w:r w:rsidRPr="00E6469F">
        <w:rPr>
          <w:rFonts w:ascii="Arial" w:hAnsi="Arial" w:cs="Arial"/>
        </w:rPr>
        <w:t>hurch. The effect of that church is that they are following the guidelines of the federal government, the state government, and they're not meeting but they are producing</w:t>
      </w:r>
      <w:r w:rsidR="00BD64E5">
        <w:rPr>
          <w:rFonts w:ascii="Arial" w:hAnsi="Arial" w:cs="Arial"/>
        </w:rPr>
        <w:t>,</w:t>
      </w:r>
      <w:r w:rsidRPr="00E6469F">
        <w:rPr>
          <w:rFonts w:ascii="Arial" w:hAnsi="Arial" w:cs="Arial"/>
        </w:rPr>
        <w:t xml:space="preserve"> on a weekly basis, a live sermon on Sundays,</w:t>
      </w:r>
      <w:r w:rsidR="009B5008" w:rsidRPr="00E6469F">
        <w:rPr>
          <w:rFonts w:ascii="Arial" w:hAnsi="Arial" w:cs="Arial"/>
        </w:rPr>
        <w:t xml:space="preserve"> it</w:t>
      </w:r>
      <w:r w:rsidRPr="00E6469F">
        <w:rPr>
          <w:rFonts w:ascii="Arial" w:hAnsi="Arial" w:cs="Arial"/>
        </w:rPr>
        <w:t xml:space="preserve"> is broadcast almost flawlessly, to the membership and anybody that wants to join</w:t>
      </w:r>
      <w:r w:rsidR="009B5008" w:rsidRPr="00E6469F">
        <w:rPr>
          <w:rFonts w:ascii="Arial" w:hAnsi="Arial" w:cs="Arial"/>
        </w:rPr>
        <w:t xml:space="preserve"> and</w:t>
      </w:r>
      <w:r w:rsidRPr="00E6469F">
        <w:rPr>
          <w:rFonts w:ascii="Arial" w:hAnsi="Arial" w:cs="Arial"/>
        </w:rPr>
        <w:t xml:space="preserve"> </w:t>
      </w:r>
      <w:r w:rsidR="00E34727" w:rsidRPr="00E6469F">
        <w:rPr>
          <w:rFonts w:ascii="Arial" w:hAnsi="Arial" w:cs="Arial"/>
        </w:rPr>
        <w:t>he</w:t>
      </w:r>
      <w:r w:rsidR="009B5008" w:rsidRPr="00E6469F">
        <w:rPr>
          <w:rFonts w:ascii="Arial" w:hAnsi="Arial" w:cs="Arial"/>
        </w:rPr>
        <w:t>a</w:t>
      </w:r>
      <w:r w:rsidR="00E34727" w:rsidRPr="00E6469F">
        <w:rPr>
          <w:rFonts w:ascii="Arial" w:hAnsi="Arial" w:cs="Arial"/>
        </w:rPr>
        <w:t>r</w:t>
      </w:r>
      <w:r w:rsidR="009B5008" w:rsidRPr="00E6469F">
        <w:rPr>
          <w:rFonts w:ascii="Arial" w:hAnsi="Arial" w:cs="Arial"/>
        </w:rPr>
        <w:t>.</w:t>
      </w:r>
      <w:r w:rsidRPr="00E6469F">
        <w:rPr>
          <w:rFonts w:ascii="Arial" w:hAnsi="Arial" w:cs="Arial"/>
        </w:rPr>
        <w:t xml:space="preserve"> </w:t>
      </w:r>
      <w:r w:rsidR="009B5008" w:rsidRPr="00E6469F">
        <w:rPr>
          <w:rFonts w:ascii="Arial" w:hAnsi="Arial" w:cs="Arial"/>
        </w:rPr>
        <w:t>T</w:t>
      </w:r>
      <w:r w:rsidRPr="00E6469F">
        <w:rPr>
          <w:rFonts w:ascii="Arial" w:hAnsi="Arial" w:cs="Arial"/>
        </w:rPr>
        <w:t>hat has been</w:t>
      </w:r>
      <w:r w:rsidR="009B5008" w:rsidRPr="00E6469F">
        <w:rPr>
          <w:rFonts w:ascii="Arial" w:hAnsi="Arial" w:cs="Arial"/>
        </w:rPr>
        <w:t>,</w:t>
      </w:r>
      <w:r w:rsidRPr="00E6469F">
        <w:rPr>
          <w:rFonts w:ascii="Arial" w:hAnsi="Arial" w:cs="Arial"/>
        </w:rPr>
        <w:t xml:space="preserve"> that's</w:t>
      </w:r>
      <w:r w:rsidR="009B5008" w:rsidRPr="00E6469F">
        <w:rPr>
          <w:rFonts w:ascii="Arial" w:hAnsi="Arial" w:cs="Arial"/>
        </w:rPr>
        <w:t>,</w:t>
      </w:r>
      <w:r w:rsidRPr="00E6469F">
        <w:rPr>
          <w:rFonts w:ascii="Arial" w:hAnsi="Arial" w:cs="Arial"/>
        </w:rPr>
        <w:t xml:space="preserve"> that's been</w:t>
      </w:r>
      <w:r w:rsidR="00BD64E5">
        <w:rPr>
          <w:rFonts w:ascii="Arial" w:hAnsi="Arial" w:cs="Arial"/>
        </w:rPr>
        <w:t>,</w:t>
      </w:r>
      <w:r w:rsidRPr="00E6469F">
        <w:rPr>
          <w:rFonts w:ascii="Arial" w:hAnsi="Arial" w:cs="Arial"/>
        </w:rPr>
        <w:t xml:space="preserve"> that's been available. I've only used it once</w:t>
      </w:r>
      <w:r w:rsidR="005617C5">
        <w:rPr>
          <w:rFonts w:ascii="Arial" w:hAnsi="Arial" w:cs="Arial"/>
        </w:rPr>
        <w:t>, d</w:t>
      </w:r>
      <w:r w:rsidRPr="00E6469F">
        <w:rPr>
          <w:rFonts w:ascii="Arial" w:hAnsi="Arial" w:cs="Arial"/>
        </w:rPr>
        <w:t>uring this time</w:t>
      </w:r>
      <w:r w:rsidR="005617C5">
        <w:rPr>
          <w:rFonts w:ascii="Arial" w:hAnsi="Arial" w:cs="Arial"/>
        </w:rPr>
        <w:t>,</w:t>
      </w:r>
      <w:r w:rsidRPr="00E6469F">
        <w:rPr>
          <w:rFonts w:ascii="Arial" w:hAnsi="Arial" w:cs="Arial"/>
        </w:rPr>
        <w:t xml:space="preserve"> that was on Easter morning, which</w:t>
      </w:r>
      <w:r w:rsidR="009B5008" w:rsidRPr="00E6469F">
        <w:rPr>
          <w:rFonts w:ascii="Arial" w:hAnsi="Arial" w:cs="Arial"/>
        </w:rPr>
        <w:t>,</w:t>
      </w:r>
      <w:r w:rsidRPr="00E6469F">
        <w:rPr>
          <w:rFonts w:ascii="Arial" w:hAnsi="Arial" w:cs="Arial"/>
        </w:rPr>
        <w:t xml:space="preserve"> which was absolutely vital to me. It was one of the best sermons delivered by a pastor that I've ever</w:t>
      </w:r>
      <w:r w:rsidR="009B5008" w:rsidRPr="00E6469F">
        <w:rPr>
          <w:rFonts w:ascii="Arial" w:hAnsi="Arial" w:cs="Arial"/>
        </w:rPr>
        <w:t>,</w:t>
      </w:r>
      <w:r w:rsidRPr="00E6469F">
        <w:rPr>
          <w:rFonts w:ascii="Arial" w:hAnsi="Arial" w:cs="Arial"/>
        </w:rPr>
        <w:t xml:space="preserve"> ever experienced, I believe</w:t>
      </w:r>
      <w:r w:rsidR="009B5008" w:rsidRPr="00E6469F">
        <w:rPr>
          <w:rFonts w:ascii="Arial" w:hAnsi="Arial" w:cs="Arial"/>
        </w:rPr>
        <w:t>.</w:t>
      </w:r>
      <w:r w:rsidRPr="00E6469F">
        <w:rPr>
          <w:rFonts w:ascii="Arial" w:hAnsi="Arial" w:cs="Arial"/>
        </w:rPr>
        <w:t xml:space="preserve"> I heard about </w:t>
      </w:r>
      <w:r w:rsidR="005617C5" w:rsidRPr="00E6469F">
        <w:rPr>
          <w:rFonts w:ascii="Arial" w:hAnsi="Arial" w:cs="Arial"/>
        </w:rPr>
        <w:t>rebirth,</w:t>
      </w:r>
      <w:r w:rsidRPr="00E6469F">
        <w:rPr>
          <w:rFonts w:ascii="Arial" w:hAnsi="Arial" w:cs="Arial"/>
        </w:rPr>
        <w:t xml:space="preserve"> and I heard about living through </w:t>
      </w:r>
      <w:r w:rsidR="009B5008" w:rsidRPr="00E6469F">
        <w:rPr>
          <w:rFonts w:ascii="Arial" w:hAnsi="Arial" w:cs="Arial"/>
        </w:rPr>
        <w:t>challenges</w:t>
      </w:r>
      <w:r w:rsidRPr="00E6469F">
        <w:rPr>
          <w:rFonts w:ascii="Arial" w:hAnsi="Arial" w:cs="Arial"/>
        </w:rPr>
        <w:t xml:space="preserve"> that day,</w:t>
      </w:r>
      <w:r w:rsidR="00E610D8" w:rsidRPr="00E6469F">
        <w:rPr>
          <w:rFonts w:ascii="Arial" w:hAnsi="Arial" w:cs="Arial"/>
        </w:rPr>
        <w:t xml:space="preserve"> </w:t>
      </w:r>
      <w:r w:rsidRPr="00E6469F">
        <w:rPr>
          <w:rFonts w:ascii="Arial" w:hAnsi="Arial" w:cs="Arial"/>
        </w:rPr>
        <w:t>with COVID-19.</w:t>
      </w:r>
      <w:r w:rsidR="00E610D8" w:rsidRPr="00E6469F">
        <w:rPr>
          <w:rFonts w:ascii="Arial" w:hAnsi="Arial" w:cs="Arial"/>
        </w:rPr>
        <w:t xml:space="preserve"> </w:t>
      </w:r>
      <w:r w:rsidR="009B5008" w:rsidRPr="00E6469F">
        <w:rPr>
          <w:rFonts w:ascii="Arial" w:hAnsi="Arial" w:cs="Arial"/>
        </w:rPr>
        <w:t>[B</w:t>
      </w:r>
      <w:r w:rsidR="00E610D8" w:rsidRPr="00E6469F">
        <w:rPr>
          <w:rFonts w:ascii="Arial" w:hAnsi="Arial" w:cs="Arial"/>
        </w:rPr>
        <w:t>ackground noise</w:t>
      </w:r>
      <w:r w:rsidR="009B5008" w:rsidRPr="00E6469F">
        <w:rPr>
          <w:rFonts w:ascii="Arial" w:hAnsi="Arial" w:cs="Arial"/>
        </w:rPr>
        <w:t>]</w:t>
      </w:r>
      <w:r w:rsidR="00E610D8" w:rsidRPr="00E6469F">
        <w:rPr>
          <w:rFonts w:ascii="Arial" w:hAnsi="Arial" w:cs="Arial"/>
        </w:rPr>
        <w:t xml:space="preserve"> </w:t>
      </w:r>
      <w:r w:rsidRPr="00E6469F">
        <w:rPr>
          <w:rFonts w:ascii="Arial" w:hAnsi="Arial" w:cs="Arial"/>
        </w:rPr>
        <w:t>The other community</w:t>
      </w:r>
      <w:r w:rsidR="005617C5">
        <w:rPr>
          <w:rFonts w:ascii="Arial" w:hAnsi="Arial" w:cs="Arial"/>
        </w:rPr>
        <w:t xml:space="preserve"> </w:t>
      </w:r>
      <w:r w:rsidRPr="00E6469F">
        <w:rPr>
          <w:rFonts w:ascii="Arial" w:hAnsi="Arial" w:cs="Arial"/>
        </w:rPr>
        <w:t>being</w:t>
      </w:r>
      <w:r w:rsidR="005617C5">
        <w:rPr>
          <w:rFonts w:ascii="Arial" w:hAnsi="Arial" w:cs="Arial"/>
        </w:rPr>
        <w:t xml:space="preserve"> the</w:t>
      </w:r>
      <w:r w:rsidRPr="00E6469F">
        <w:rPr>
          <w:rFonts w:ascii="Arial" w:hAnsi="Arial" w:cs="Arial"/>
        </w:rPr>
        <w:t xml:space="preserve"> Alcoholics Anonymous community</w:t>
      </w:r>
      <w:r w:rsidR="005617C5">
        <w:rPr>
          <w:rFonts w:ascii="Arial" w:hAnsi="Arial" w:cs="Arial"/>
        </w:rPr>
        <w:t>. I</w:t>
      </w:r>
      <w:r w:rsidRPr="00E6469F">
        <w:rPr>
          <w:rFonts w:ascii="Arial" w:hAnsi="Arial" w:cs="Arial"/>
        </w:rPr>
        <w:t>n a</w:t>
      </w:r>
      <w:r w:rsidR="005617C5">
        <w:rPr>
          <w:rFonts w:ascii="Arial" w:hAnsi="Arial" w:cs="Arial"/>
        </w:rPr>
        <w:t>,</w:t>
      </w:r>
      <w:r w:rsidRPr="00E6469F">
        <w:rPr>
          <w:rFonts w:ascii="Arial" w:hAnsi="Arial" w:cs="Arial"/>
        </w:rPr>
        <w:t xml:space="preserve"> a,</w:t>
      </w:r>
      <w:r w:rsidR="005617C5">
        <w:rPr>
          <w:rFonts w:ascii="Arial" w:hAnsi="Arial" w:cs="Arial"/>
        </w:rPr>
        <w:t xml:space="preserve"> </w:t>
      </w:r>
      <w:r w:rsidRPr="00E6469F">
        <w:rPr>
          <w:rFonts w:ascii="Arial" w:hAnsi="Arial" w:cs="Arial"/>
        </w:rPr>
        <w:t>a community of believers in the power of God, as it has affected their lives. Again, I believe that</w:t>
      </w:r>
      <w:r w:rsidR="005617C5">
        <w:rPr>
          <w:rFonts w:ascii="Arial" w:hAnsi="Arial" w:cs="Arial"/>
        </w:rPr>
        <w:t>,</w:t>
      </w:r>
      <w:r w:rsidRPr="00E6469F">
        <w:rPr>
          <w:rFonts w:ascii="Arial" w:hAnsi="Arial" w:cs="Arial"/>
        </w:rPr>
        <w:t xml:space="preserve"> that community, just like the church community</w:t>
      </w:r>
      <w:r w:rsidR="005617C5">
        <w:rPr>
          <w:rFonts w:ascii="Arial" w:hAnsi="Arial" w:cs="Arial"/>
        </w:rPr>
        <w:t>,</w:t>
      </w:r>
      <w:r w:rsidRPr="00E6469F">
        <w:rPr>
          <w:rFonts w:ascii="Arial" w:hAnsi="Arial" w:cs="Arial"/>
        </w:rPr>
        <w:t xml:space="preserve"> is</w:t>
      </w:r>
      <w:r w:rsidR="005617C5">
        <w:rPr>
          <w:rFonts w:ascii="Arial" w:hAnsi="Arial" w:cs="Arial"/>
        </w:rPr>
        <w:t>,</w:t>
      </w:r>
      <w:r w:rsidRPr="00E6469F">
        <w:rPr>
          <w:rFonts w:ascii="Arial" w:hAnsi="Arial" w:cs="Arial"/>
        </w:rPr>
        <w:t xml:space="preserve"> is stronger today than it was May the </w:t>
      </w:r>
      <w:r w:rsidR="005617C5">
        <w:rPr>
          <w:rFonts w:ascii="Arial" w:hAnsi="Arial" w:cs="Arial"/>
        </w:rPr>
        <w:t>5th</w:t>
      </w:r>
      <w:r w:rsidRPr="00E6469F">
        <w:rPr>
          <w:rFonts w:ascii="Arial" w:hAnsi="Arial" w:cs="Arial"/>
        </w:rPr>
        <w:t xml:space="preserve"> or March the 15</w:t>
      </w:r>
      <w:r w:rsidRPr="00E6469F">
        <w:rPr>
          <w:rFonts w:ascii="Arial" w:hAnsi="Arial" w:cs="Arial"/>
          <w:vertAlign w:val="superscript"/>
        </w:rPr>
        <w:t>th</w:t>
      </w:r>
      <w:r w:rsidR="009B5008" w:rsidRPr="00E6469F">
        <w:rPr>
          <w:rFonts w:ascii="Arial" w:hAnsi="Arial" w:cs="Arial"/>
        </w:rPr>
        <w:t>, a</w:t>
      </w:r>
      <w:r w:rsidRPr="00E6469F">
        <w:rPr>
          <w:rFonts w:ascii="Arial" w:hAnsi="Arial" w:cs="Arial"/>
        </w:rPr>
        <w:t>s an arbitrary date, a month ago. I believe that we are</w:t>
      </w:r>
      <w:r w:rsidR="009B5008" w:rsidRPr="00E6469F">
        <w:rPr>
          <w:rFonts w:ascii="Arial" w:hAnsi="Arial" w:cs="Arial"/>
        </w:rPr>
        <w:t>,</w:t>
      </w:r>
      <w:r w:rsidRPr="00E6469F">
        <w:rPr>
          <w:rFonts w:ascii="Arial" w:hAnsi="Arial" w:cs="Arial"/>
        </w:rPr>
        <w:t xml:space="preserve"> we are learning more about our spiritual beliefs. I believe that everybody I know, my, my prayer life has gotten stronger. I know my</w:t>
      </w:r>
      <w:r w:rsidR="009B5008" w:rsidRPr="00E6469F">
        <w:rPr>
          <w:rFonts w:ascii="Arial" w:hAnsi="Arial" w:cs="Arial"/>
        </w:rPr>
        <w:t>,</w:t>
      </w:r>
      <w:r w:rsidRPr="00E6469F">
        <w:rPr>
          <w:rFonts w:ascii="Arial" w:hAnsi="Arial" w:cs="Arial"/>
        </w:rPr>
        <w:t xml:space="preserve"> my reading and my quiet time with God in the morning</w:t>
      </w:r>
      <w:r w:rsidR="009B5008" w:rsidRPr="00E6469F">
        <w:rPr>
          <w:rFonts w:ascii="Arial" w:hAnsi="Arial" w:cs="Arial"/>
        </w:rPr>
        <w:t>, a</w:t>
      </w:r>
      <w:r w:rsidRPr="00E6469F">
        <w:rPr>
          <w:rFonts w:ascii="Arial" w:hAnsi="Arial" w:cs="Arial"/>
        </w:rPr>
        <w:t>nd my meditation time has gotten more powerful</w:t>
      </w:r>
      <w:r w:rsidR="005617C5">
        <w:rPr>
          <w:rFonts w:ascii="Arial" w:hAnsi="Arial" w:cs="Arial"/>
        </w:rPr>
        <w:t>, i</w:t>
      </w:r>
      <w:r w:rsidRPr="00E6469F">
        <w:rPr>
          <w:rFonts w:ascii="Arial" w:hAnsi="Arial" w:cs="Arial"/>
        </w:rPr>
        <w:t>t's gotten me more connected. What</w:t>
      </w:r>
      <w:r w:rsidR="009B5008" w:rsidRPr="00E6469F">
        <w:rPr>
          <w:rFonts w:ascii="Arial" w:hAnsi="Arial" w:cs="Arial"/>
        </w:rPr>
        <w:t>,</w:t>
      </w:r>
      <w:r w:rsidRPr="00E6469F">
        <w:rPr>
          <w:rFonts w:ascii="Arial" w:hAnsi="Arial" w:cs="Arial"/>
        </w:rPr>
        <w:t xml:space="preserve"> what I have noticed also is</w:t>
      </w:r>
      <w:r w:rsidR="005617C5">
        <w:rPr>
          <w:rFonts w:ascii="Arial" w:hAnsi="Arial" w:cs="Arial"/>
        </w:rPr>
        <w:t>,</w:t>
      </w:r>
      <w:r w:rsidRPr="00E6469F">
        <w:rPr>
          <w:rFonts w:ascii="Arial" w:hAnsi="Arial" w:cs="Arial"/>
        </w:rPr>
        <w:t xml:space="preserve"> prior to this interview I sat in a</w:t>
      </w:r>
      <w:r w:rsidR="00E610D8" w:rsidRPr="00E6469F">
        <w:rPr>
          <w:rFonts w:ascii="Arial" w:hAnsi="Arial" w:cs="Arial"/>
        </w:rPr>
        <w:t>n AA</w:t>
      </w:r>
      <w:r w:rsidRPr="00E6469F">
        <w:rPr>
          <w:rFonts w:ascii="Arial" w:hAnsi="Arial" w:cs="Arial"/>
        </w:rPr>
        <w:t xml:space="preserve"> meeting </w:t>
      </w:r>
      <w:r w:rsidR="00E610D8" w:rsidRPr="00E6469F">
        <w:rPr>
          <w:rFonts w:ascii="Arial" w:hAnsi="Arial" w:cs="Arial"/>
        </w:rPr>
        <w:t>and gave a</w:t>
      </w:r>
      <w:r w:rsidRPr="00E6469F">
        <w:rPr>
          <w:rFonts w:ascii="Arial" w:hAnsi="Arial" w:cs="Arial"/>
        </w:rPr>
        <w:t xml:space="preserve">, a new guy that I'm sponsoring a </w:t>
      </w:r>
      <w:proofErr w:type="gramStart"/>
      <w:r w:rsidRPr="00E6469F">
        <w:rPr>
          <w:rFonts w:ascii="Arial" w:hAnsi="Arial" w:cs="Arial"/>
        </w:rPr>
        <w:t>one year</w:t>
      </w:r>
      <w:proofErr w:type="gramEnd"/>
      <w:r w:rsidRPr="00E6469F">
        <w:rPr>
          <w:rFonts w:ascii="Arial" w:hAnsi="Arial" w:cs="Arial"/>
        </w:rPr>
        <w:t xml:space="preserve"> chip. He is one of three guys that I've</w:t>
      </w:r>
      <w:r w:rsidR="009B5008" w:rsidRPr="00E6469F">
        <w:rPr>
          <w:rFonts w:ascii="Arial" w:hAnsi="Arial" w:cs="Arial"/>
        </w:rPr>
        <w:t>,</w:t>
      </w:r>
      <w:r w:rsidRPr="00E6469F">
        <w:rPr>
          <w:rFonts w:ascii="Arial" w:hAnsi="Arial" w:cs="Arial"/>
        </w:rPr>
        <w:t xml:space="preserve"> I've met that have asked me to sponsor them during the isolation time of from COVID-19. And I have personally probably spent more time with </w:t>
      </w:r>
      <w:r w:rsidR="009B5008" w:rsidRPr="00E6469F">
        <w:rPr>
          <w:rFonts w:ascii="Arial" w:hAnsi="Arial" w:cs="Arial"/>
        </w:rPr>
        <w:t>the</w:t>
      </w:r>
      <w:r w:rsidRPr="00E6469F">
        <w:rPr>
          <w:rFonts w:ascii="Arial" w:hAnsi="Arial" w:cs="Arial"/>
        </w:rPr>
        <w:t xml:space="preserve"> guys</w:t>
      </w:r>
      <w:r w:rsidR="003573B8">
        <w:rPr>
          <w:rFonts w:ascii="Arial" w:hAnsi="Arial" w:cs="Arial"/>
        </w:rPr>
        <w:t>,</w:t>
      </w:r>
      <w:r w:rsidRPr="00E6469F">
        <w:rPr>
          <w:rFonts w:ascii="Arial" w:hAnsi="Arial" w:cs="Arial"/>
        </w:rPr>
        <w:t xml:space="preserve"> and women in, in</w:t>
      </w:r>
      <w:r w:rsidR="003573B8">
        <w:rPr>
          <w:rFonts w:ascii="Arial" w:hAnsi="Arial" w:cs="Arial"/>
        </w:rPr>
        <w:t>,</w:t>
      </w:r>
      <w:r w:rsidRPr="00E6469F">
        <w:rPr>
          <w:rFonts w:ascii="Arial" w:hAnsi="Arial" w:cs="Arial"/>
        </w:rPr>
        <w:t xml:space="preserve"> in spiritual communications and communing with God. I've spent more time doing that in the last month than I have in any other month in my 32 years of sobriety. And I again, I'm grateful for that and I </w:t>
      </w:r>
      <w:r w:rsidR="003573B8">
        <w:rPr>
          <w:rFonts w:ascii="Arial" w:hAnsi="Arial" w:cs="Arial"/>
        </w:rPr>
        <w:t>s</w:t>
      </w:r>
      <w:r w:rsidRPr="00E6469F">
        <w:rPr>
          <w:rFonts w:ascii="Arial" w:hAnsi="Arial" w:cs="Arial"/>
        </w:rPr>
        <w:t xml:space="preserve">ee that as a positive effect. I'm </w:t>
      </w:r>
      <w:proofErr w:type="spellStart"/>
      <w:r w:rsidRPr="00E6469F">
        <w:rPr>
          <w:rFonts w:ascii="Arial" w:hAnsi="Arial" w:cs="Arial"/>
        </w:rPr>
        <w:t>gonna</w:t>
      </w:r>
      <w:proofErr w:type="spellEnd"/>
      <w:r w:rsidRPr="00E6469F">
        <w:rPr>
          <w:rFonts w:ascii="Arial" w:hAnsi="Arial" w:cs="Arial"/>
        </w:rPr>
        <w:t xml:space="preserve"> go back to 9</w:t>
      </w:r>
      <w:r w:rsidR="001F12B9" w:rsidRPr="00E6469F">
        <w:rPr>
          <w:rFonts w:ascii="Arial" w:hAnsi="Arial" w:cs="Arial"/>
        </w:rPr>
        <w:t>/</w:t>
      </w:r>
      <w:r w:rsidRPr="00E6469F">
        <w:rPr>
          <w:rFonts w:ascii="Arial" w:hAnsi="Arial" w:cs="Arial"/>
        </w:rPr>
        <w:t>11</w:t>
      </w:r>
      <w:r w:rsidR="001F12B9" w:rsidRPr="00E6469F">
        <w:rPr>
          <w:rFonts w:ascii="Arial" w:hAnsi="Arial" w:cs="Arial"/>
        </w:rPr>
        <w:t xml:space="preserve"> o</w:t>
      </w:r>
      <w:r w:rsidRPr="00E6469F">
        <w:rPr>
          <w:rFonts w:ascii="Arial" w:hAnsi="Arial" w:cs="Arial"/>
        </w:rPr>
        <w:t>ne more time</w:t>
      </w:r>
      <w:r w:rsidR="001F12B9" w:rsidRPr="00E6469F">
        <w:rPr>
          <w:rFonts w:ascii="Arial" w:hAnsi="Arial" w:cs="Arial"/>
        </w:rPr>
        <w:t>.</w:t>
      </w:r>
      <w:r w:rsidRPr="00E6469F">
        <w:rPr>
          <w:rFonts w:ascii="Arial" w:hAnsi="Arial" w:cs="Arial"/>
        </w:rPr>
        <w:t xml:space="preserve"> </w:t>
      </w:r>
      <w:r w:rsidR="001F12B9" w:rsidRPr="00E6469F">
        <w:rPr>
          <w:rFonts w:ascii="Arial" w:hAnsi="Arial" w:cs="Arial"/>
        </w:rPr>
        <w:t>W</w:t>
      </w:r>
      <w:r w:rsidRPr="00E6469F">
        <w:rPr>
          <w:rFonts w:ascii="Arial" w:hAnsi="Arial" w:cs="Arial"/>
        </w:rPr>
        <w:t>e saw a great influx of God, awareness</w:t>
      </w:r>
      <w:r w:rsidR="003573B8">
        <w:rPr>
          <w:rFonts w:ascii="Arial" w:hAnsi="Arial" w:cs="Arial"/>
        </w:rPr>
        <w:t>,</w:t>
      </w:r>
      <w:r w:rsidRPr="00E6469F">
        <w:rPr>
          <w:rFonts w:ascii="Arial" w:hAnsi="Arial" w:cs="Arial"/>
        </w:rPr>
        <w:t xml:space="preserve"> and consciousness. And, and, and the need to believe after</w:t>
      </w:r>
      <w:r w:rsidR="001F12B9" w:rsidRPr="00E6469F">
        <w:rPr>
          <w:rFonts w:ascii="Arial" w:hAnsi="Arial" w:cs="Arial"/>
        </w:rPr>
        <w:t>,</w:t>
      </w:r>
      <w:r w:rsidRPr="00E6469F">
        <w:rPr>
          <w:rFonts w:ascii="Arial" w:hAnsi="Arial" w:cs="Arial"/>
        </w:rPr>
        <w:t xml:space="preserve"> after 9</w:t>
      </w:r>
      <w:r w:rsidR="001F12B9" w:rsidRPr="00E6469F">
        <w:rPr>
          <w:rFonts w:ascii="Arial" w:hAnsi="Arial" w:cs="Arial"/>
        </w:rPr>
        <w:t>/</w:t>
      </w:r>
      <w:r w:rsidRPr="00E6469F">
        <w:rPr>
          <w:rFonts w:ascii="Arial" w:hAnsi="Arial" w:cs="Arial"/>
        </w:rPr>
        <w:t>11 that was extremely strong for a matter of weeks, after, after a few months it was almost entirely diminished. I truly believe that, that the world, our entire Earth, our community of humans inhabiting this earth by way of the grace of God, I believe we're understanding that better today. And I know</w:t>
      </w:r>
      <w:r w:rsidR="003573B8">
        <w:rPr>
          <w:rFonts w:ascii="Arial" w:hAnsi="Arial" w:cs="Arial"/>
        </w:rPr>
        <w:t>,</w:t>
      </w:r>
      <w:r w:rsidRPr="00E6469F">
        <w:rPr>
          <w:rFonts w:ascii="Arial" w:hAnsi="Arial" w:cs="Arial"/>
        </w:rPr>
        <w:t xml:space="preserve"> I got a lot of hope for </w:t>
      </w:r>
      <w:r w:rsidRPr="00E6469F">
        <w:rPr>
          <w:rFonts w:ascii="Arial" w:hAnsi="Arial" w:cs="Arial"/>
        </w:rPr>
        <w:lastRenderedPageBreak/>
        <w:t>mankind, I</w:t>
      </w:r>
      <w:r w:rsidR="003573B8">
        <w:rPr>
          <w:rFonts w:ascii="Arial" w:hAnsi="Arial" w:cs="Arial"/>
        </w:rPr>
        <w:t>,</w:t>
      </w:r>
      <w:r w:rsidRPr="00E6469F">
        <w:rPr>
          <w:rFonts w:ascii="Arial" w:hAnsi="Arial" w:cs="Arial"/>
        </w:rPr>
        <w:t xml:space="preserve"> I'm getting some, I'm getting some really good messages, I guess that that we're becoming aware of just how fragile we are as an entire human race, but you know, only time will tell</w:t>
      </w:r>
      <w:r w:rsidR="001F12B9" w:rsidRPr="00E6469F">
        <w:rPr>
          <w:rFonts w:ascii="Arial" w:hAnsi="Arial" w:cs="Arial"/>
        </w:rPr>
        <w:t>.</w:t>
      </w:r>
      <w:r w:rsidRPr="00E6469F">
        <w:rPr>
          <w:rFonts w:ascii="Arial" w:hAnsi="Arial" w:cs="Arial"/>
        </w:rPr>
        <w:t xml:space="preserve"> I have a lot of hope</w:t>
      </w:r>
      <w:r w:rsidR="003573B8">
        <w:rPr>
          <w:rFonts w:ascii="Arial" w:hAnsi="Arial" w:cs="Arial"/>
        </w:rPr>
        <w:t>, a</w:t>
      </w:r>
      <w:r w:rsidRPr="00E6469F">
        <w:rPr>
          <w:rFonts w:ascii="Arial" w:hAnsi="Arial" w:cs="Arial"/>
        </w:rPr>
        <w:t xml:space="preserve">nd I'm </w:t>
      </w:r>
      <w:proofErr w:type="spellStart"/>
      <w:r w:rsidRPr="00E6469F">
        <w:rPr>
          <w:rFonts w:ascii="Arial" w:hAnsi="Arial" w:cs="Arial"/>
        </w:rPr>
        <w:t>gonna</w:t>
      </w:r>
      <w:proofErr w:type="spellEnd"/>
      <w:r w:rsidRPr="00E6469F">
        <w:rPr>
          <w:rFonts w:ascii="Arial" w:hAnsi="Arial" w:cs="Arial"/>
        </w:rPr>
        <w:t xml:space="preserve"> be okay</w:t>
      </w:r>
      <w:r w:rsidR="003573B8">
        <w:rPr>
          <w:rFonts w:ascii="Arial" w:hAnsi="Arial" w:cs="Arial"/>
        </w:rPr>
        <w:t xml:space="preserve"> </w:t>
      </w:r>
      <w:r w:rsidRPr="00E6469F">
        <w:rPr>
          <w:rFonts w:ascii="Arial" w:hAnsi="Arial" w:cs="Arial"/>
        </w:rPr>
        <w:t>one way or another, but I really have a lot of hope that as a nation, we're going to come together</w:t>
      </w:r>
      <w:r w:rsidR="001F12B9" w:rsidRPr="00E6469F">
        <w:rPr>
          <w:rFonts w:ascii="Arial" w:hAnsi="Arial" w:cs="Arial"/>
        </w:rPr>
        <w:t>. A</w:t>
      </w:r>
      <w:r w:rsidRPr="00E6469F">
        <w:rPr>
          <w:rFonts w:ascii="Arial" w:hAnsi="Arial" w:cs="Arial"/>
        </w:rPr>
        <w:t xml:space="preserve">s seven continents, that we're </w:t>
      </w:r>
      <w:proofErr w:type="spellStart"/>
      <w:r w:rsidRPr="00E6469F">
        <w:rPr>
          <w:rFonts w:ascii="Arial" w:hAnsi="Arial" w:cs="Arial"/>
        </w:rPr>
        <w:t>gonna</w:t>
      </w:r>
      <w:proofErr w:type="spellEnd"/>
      <w:r w:rsidRPr="00E6469F">
        <w:rPr>
          <w:rFonts w:ascii="Arial" w:hAnsi="Arial" w:cs="Arial"/>
        </w:rPr>
        <w:t xml:space="preserve"> come together, and as the nations around the world we're </w:t>
      </w:r>
      <w:proofErr w:type="spellStart"/>
      <w:r w:rsidRPr="00E6469F">
        <w:rPr>
          <w:rFonts w:ascii="Arial" w:hAnsi="Arial" w:cs="Arial"/>
        </w:rPr>
        <w:t>gonna</w:t>
      </w:r>
      <w:proofErr w:type="spellEnd"/>
      <w:r w:rsidRPr="00E6469F">
        <w:rPr>
          <w:rFonts w:ascii="Arial" w:hAnsi="Arial" w:cs="Arial"/>
        </w:rPr>
        <w:t xml:space="preserve"> come together, because we're frankly, as far as I'm concerned, broken as a</w:t>
      </w:r>
      <w:r w:rsidR="003573B8">
        <w:rPr>
          <w:rFonts w:ascii="Arial" w:hAnsi="Arial" w:cs="Arial"/>
        </w:rPr>
        <w:t>,</w:t>
      </w:r>
      <w:r w:rsidRPr="00E6469F">
        <w:rPr>
          <w:rFonts w:ascii="Arial" w:hAnsi="Arial" w:cs="Arial"/>
        </w:rPr>
        <w:t xml:space="preserve"> as a human race right now. And I think we're getting some messages. That's</w:t>
      </w:r>
      <w:r w:rsidR="001F12B9" w:rsidRPr="00E6469F">
        <w:rPr>
          <w:rFonts w:ascii="Arial" w:hAnsi="Arial" w:cs="Arial"/>
        </w:rPr>
        <w:t>,</w:t>
      </w:r>
      <w:r w:rsidRPr="00E6469F">
        <w:rPr>
          <w:rFonts w:ascii="Arial" w:hAnsi="Arial" w:cs="Arial"/>
        </w:rPr>
        <w:t xml:space="preserve"> that's </w:t>
      </w:r>
      <w:r w:rsidR="00E610D8" w:rsidRPr="00E6469F">
        <w:rPr>
          <w:rFonts w:ascii="Arial" w:hAnsi="Arial" w:cs="Arial"/>
        </w:rPr>
        <w:t xml:space="preserve">how </w:t>
      </w:r>
      <w:r w:rsidRPr="00E6469F">
        <w:rPr>
          <w:rFonts w:ascii="Arial" w:hAnsi="Arial" w:cs="Arial"/>
        </w:rPr>
        <w:t>deeply I believe in, in the spiritual realm that's surrounding COVID-19</w:t>
      </w:r>
      <w:r w:rsidR="003573B8">
        <w:rPr>
          <w:rFonts w:ascii="Arial" w:hAnsi="Arial" w:cs="Arial"/>
        </w:rPr>
        <w:t xml:space="preserve"> r</w:t>
      </w:r>
      <w:r w:rsidRPr="00E6469F">
        <w:rPr>
          <w:rFonts w:ascii="Arial" w:hAnsi="Arial" w:cs="Arial"/>
        </w:rPr>
        <w:t>ight now</w:t>
      </w:r>
      <w:r w:rsidR="003573B8">
        <w:rPr>
          <w:rFonts w:ascii="Arial" w:hAnsi="Arial" w:cs="Arial"/>
        </w:rPr>
        <w:t>.</w:t>
      </w:r>
      <w:r w:rsidRPr="00E6469F">
        <w:rPr>
          <w:rFonts w:ascii="Arial" w:hAnsi="Arial" w:cs="Arial"/>
        </w:rPr>
        <w:t xml:space="preserve"> I believe this is his message. And I hope we eat it and </w:t>
      </w:r>
      <w:r w:rsidR="001F12B9" w:rsidRPr="00E6469F">
        <w:rPr>
          <w:rFonts w:ascii="Arial" w:hAnsi="Arial" w:cs="Arial"/>
        </w:rPr>
        <w:t>I hope it</w:t>
      </w:r>
      <w:r w:rsidRPr="00E6469F">
        <w:rPr>
          <w:rFonts w:ascii="Arial" w:hAnsi="Arial" w:cs="Arial"/>
        </w:rPr>
        <w:t xml:space="preserve"> last</w:t>
      </w:r>
      <w:r w:rsidR="001F12B9" w:rsidRPr="00E6469F">
        <w:rPr>
          <w:rFonts w:ascii="Arial" w:hAnsi="Arial" w:cs="Arial"/>
        </w:rPr>
        <w:t>s</w:t>
      </w:r>
      <w:r w:rsidRPr="00E6469F">
        <w:rPr>
          <w:rFonts w:ascii="Arial" w:hAnsi="Arial" w:cs="Arial"/>
        </w:rPr>
        <w:t>.</w:t>
      </w:r>
    </w:p>
    <w:p w14:paraId="04515209" w14:textId="77777777" w:rsidR="00333A82" w:rsidRPr="00E6469F" w:rsidRDefault="00333A82">
      <w:pPr>
        <w:spacing w:after="0"/>
        <w:rPr>
          <w:rFonts w:ascii="Arial" w:hAnsi="Arial" w:cs="Arial"/>
        </w:rPr>
      </w:pPr>
    </w:p>
    <w:p w14:paraId="3EC4C61D" w14:textId="6F6757D3" w:rsidR="00333A82" w:rsidRPr="00E6469F" w:rsidRDefault="00E610D8">
      <w:pPr>
        <w:spacing w:after="0"/>
        <w:rPr>
          <w:rFonts w:ascii="Arial" w:hAnsi="Arial" w:cs="Arial"/>
          <w:b/>
          <w:bCs/>
        </w:rPr>
      </w:pPr>
      <w:r w:rsidRPr="00E6469F">
        <w:rPr>
          <w:rFonts w:ascii="Arial" w:hAnsi="Arial" w:cs="Arial"/>
          <w:b/>
          <w:bCs/>
        </w:rPr>
        <w:t xml:space="preserve">Interviewer </w:t>
      </w:r>
      <w:r w:rsidR="00733FA6" w:rsidRPr="00C74AF5">
        <w:rPr>
          <w:rFonts w:ascii="Arial" w:hAnsi="Arial" w:cs="Arial"/>
        </w:rPr>
        <w:t>12:0</w:t>
      </w:r>
      <w:r w:rsidR="008E45C1">
        <w:rPr>
          <w:rFonts w:ascii="Arial" w:hAnsi="Arial" w:cs="Arial"/>
        </w:rPr>
        <w:t>4</w:t>
      </w:r>
    </w:p>
    <w:p w14:paraId="1DF10BC5" w14:textId="5D84DA6A" w:rsidR="00333A82" w:rsidRPr="00E6469F" w:rsidRDefault="008E45C1">
      <w:pPr>
        <w:spacing w:after="0"/>
        <w:rPr>
          <w:rFonts w:ascii="Arial" w:hAnsi="Arial" w:cs="Arial"/>
        </w:rPr>
      </w:pPr>
      <w:r>
        <w:rPr>
          <w:rFonts w:ascii="Arial" w:hAnsi="Arial" w:cs="Arial"/>
        </w:rPr>
        <w:t xml:space="preserve">Awesome. </w:t>
      </w:r>
      <w:r w:rsidR="00733FA6" w:rsidRPr="00E6469F">
        <w:rPr>
          <w:rFonts w:ascii="Arial" w:hAnsi="Arial" w:cs="Arial"/>
        </w:rPr>
        <w:t>I think you kind of answered this one a little bit</w:t>
      </w:r>
      <w:r>
        <w:rPr>
          <w:rFonts w:ascii="Arial" w:hAnsi="Arial" w:cs="Arial"/>
        </w:rPr>
        <w:t xml:space="preserve"> bu</w:t>
      </w:r>
      <w:r w:rsidR="00733FA6" w:rsidRPr="00E6469F">
        <w:rPr>
          <w:rFonts w:ascii="Arial" w:hAnsi="Arial" w:cs="Arial"/>
        </w:rPr>
        <w:t>t the</w:t>
      </w:r>
      <w:r>
        <w:rPr>
          <w:rFonts w:ascii="Arial" w:hAnsi="Arial" w:cs="Arial"/>
        </w:rPr>
        <w:t>,</w:t>
      </w:r>
      <w:r w:rsidR="00733FA6" w:rsidRPr="00E6469F">
        <w:rPr>
          <w:rFonts w:ascii="Arial" w:hAnsi="Arial" w:cs="Arial"/>
        </w:rPr>
        <w:t xml:space="preserve"> the third and</w:t>
      </w:r>
      <w:r>
        <w:rPr>
          <w:rFonts w:ascii="Arial" w:hAnsi="Arial" w:cs="Arial"/>
        </w:rPr>
        <w:t>,</w:t>
      </w:r>
      <w:r w:rsidR="00733FA6" w:rsidRPr="00E6469F">
        <w:rPr>
          <w:rFonts w:ascii="Arial" w:hAnsi="Arial" w:cs="Arial"/>
        </w:rPr>
        <w:t xml:space="preserve"> and final question is</w:t>
      </w:r>
      <w:r>
        <w:rPr>
          <w:rFonts w:ascii="Arial" w:hAnsi="Arial" w:cs="Arial"/>
        </w:rPr>
        <w:t>:</w:t>
      </w:r>
      <w:r w:rsidR="00733FA6" w:rsidRPr="00E6469F">
        <w:rPr>
          <w:rFonts w:ascii="Arial" w:hAnsi="Arial" w:cs="Arial"/>
        </w:rPr>
        <w:t xml:space="preserve"> is your religious community supplying or engaged in any kind of community service in attempt to help alleviate the issues caused by the pandemic? And if so, what are those efforts?</w:t>
      </w:r>
    </w:p>
    <w:p w14:paraId="435D581D" w14:textId="77777777" w:rsidR="00333A82" w:rsidRPr="00E6469F" w:rsidRDefault="00333A82">
      <w:pPr>
        <w:spacing w:after="0"/>
        <w:rPr>
          <w:rFonts w:ascii="Arial" w:hAnsi="Arial" w:cs="Arial"/>
        </w:rPr>
      </w:pPr>
    </w:p>
    <w:p w14:paraId="6F0A1850" w14:textId="5EC8E988" w:rsidR="00333A82" w:rsidRPr="00C74AF5" w:rsidRDefault="00E610D8">
      <w:pPr>
        <w:spacing w:after="0"/>
        <w:rPr>
          <w:rFonts w:ascii="Arial" w:hAnsi="Arial" w:cs="Arial"/>
        </w:rPr>
      </w:pPr>
      <w:r w:rsidRPr="00E6469F">
        <w:rPr>
          <w:rFonts w:ascii="Arial" w:hAnsi="Arial" w:cs="Arial"/>
          <w:b/>
          <w:bCs/>
        </w:rPr>
        <w:t xml:space="preserve">Interviewee </w:t>
      </w:r>
      <w:r w:rsidR="00733FA6" w:rsidRPr="00C74AF5">
        <w:rPr>
          <w:rFonts w:ascii="Arial" w:hAnsi="Arial" w:cs="Arial"/>
        </w:rPr>
        <w:t>12:30</w:t>
      </w:r>
    </w:p>
    <w:p w14:paraId="4163FE58" w14:textId="6437AC22" w:rsidR="00333A82" w:rsidRPr="00E6469F" w:rsidRDefault="00733FA6">
      <w:pPr>
        <w:spacing w:after="0"/>
        <w:rPr>
          <w:rFonts w:ascii="Arial" w:hAnsi="Arial" w:cs="Arial"/>
        </w:rPr>
      </w:pPr>
      <w:r w:rsidRPr="00E6469F">
        <w:rPr>
          <w:rFonts w:ascii="Arial" w:hAnsi="Arial" w:cs="Arial"/>
        </w:rPr>
        <w:t>So first, the church effort</w:t>
      </w:r>
      <w:r w:rsidR="008E45C1">
        <w:rPr>
          <w:rFonts w:ascii="Arial" w:hAnsi="Arial" w:cs="Arial"/>
        </w:rPr>
        <w:t>.</w:t>
      </w:r>
      <w:r w:rsidRPr="00E6469F">
        <w:rPr>
          <w:rFonts w:ascii="Arial" w:hAnsi="Arial" w:cs="Arial"/>
        </w:rPr>
        <w:t xml:space="preserve"> </w:t>
      </w:r>
      <w:r w:rsidR="008E45C1">
        <w:rPr>
          <w:rFonts w:ascii="Arial" w:hAnsi="Arial" w:cs="Arial"/>
        </w:rPr>
        <w:t>T</w:t>
      </w:r>
      <w:r w:rsidRPr="00E6469F">
        <w:rPr>
          <w:rFonts w:ascii="Arial" w:hAnsi="Arial" w:cs="Arial"/>
        </w:rPr>
        <w:t xml:space="preserve">hey are out in the community, and they are </w:t>
      </w:r>
      <w:r w:rsidR="00E610D8" w:rsidRPr="00E6469F">
        <w:rPr>
          <w:rFonts w:ascii="Arial" w:hAnsi="Arial" w:cs="Arial"/>
        </w:rPr>
        <w:t>m</w:t>
      </w:r>
      <w:r w:rsidRPr="00E6469F">
        <w:rPr>
          <w:rFonts w:ascii="Arial" w:hAnsi="Arial" w:cs="Arial"/>
        </w:rPr>
        <w:t>anning some</w:t>
      </w:r>
      <w:r w:rsidR="008E45C1">
        <w:rPr>
          <w:rFonts w:ascii="Arial" w:hAnsi="Arial" w:cs="Arial"/>
        </w:rPr>
        <w:t>,</w:t>
      </w:r>
      <w:r w:rsidRPr="00E6469F">
        <w:rPr>
          <w:rFonts w:ascii="Arial" w:hAnsi="Arial" w:cs="Arial"/>
        </w:rPr>
        <w:t xml:space="preserve"> some areas of</w:t>
      </w:r>
      <w:r w:rsidR="008E45C1">
        <w:rPr>
          <w:rFonts w:ascii="Arial" w:hAnsi="Arial" w:cs="Arial"/>
        </w:rPr>
        <w:t>,</w:t>
      </w:r>
      <w:r w:rsidR="001F12B9" w:rsidRPr="00E6469F">
        <w:rPr>
          <w:rFonts w:ascii="Arial" w:hAnsi="Arial" w:cs="Arial"/>
        </w:rPr>
        <w:t xml:space="preserve"> </w:t>
      </w:r>
      <w:r w:rsidR="00E610D8" w:rsidRPr="00E6469F">
        <w:rPr>
          <w:rFonts w:ascii="Arial" w:hAnsi="Arial" w:cs="Arial"/>
        </w:rPr>
        <w:t>a</w:t>
      </w:r>
      <w:r w:rsidRPr="00E6469F">
        <w:rPr>
          <w:rFonts w:ascii="Arial" w:hAnsi="Arial" w:cs="Arial"/>
        </w:rPr>
        <w:t xml:space="preserve">round homelessness and trying to make sure that the guys and ladies that are living on the street are not having to do this alone. That is, that's been pretty big. </w:t>
      </w:r>
      <w:r w:rsidR="001F12B9" w:rsidRPr="00E6469F">
        <w:rPr>
          <w:rFonts w:ascii="Arial" w:hAnsi="Arial" w:cs="Arial"/>
        </w:rPr>
        <w:t>Tha</w:t>
      </w:r>
      <w:r w:rsidRPr="00E6469F">
        <w:rPr>
          <w:rFonts w:ascii="Arial" w:hAnsi="Arial" w:cs="Arial"/>
        </w:rPr>
        <w:t xml:space="preserve">t's been an effort that you know, they do they do a lot of as a church community in the </w:t>
      </w:r>
      <w:r w:rsidR="001F12B9" w:rsidRPr="00E6469F">
        <w:rPr>
          <w:rFonts w:ascii="Arial" w:hAnsi="Arial" w:cs="Arial"/>
        </w:rPr>
        <w:t>Opelousas</w:t>
      </w:r>
      <w:r w:rsidRPr="00E6469F">
        <w:rPr>
          <w:rFonts w:ascii="Arial" w:hAnsi="Arial" w:cs="Arial"/>
        </w:rPr>
        <w:t xml:space="preserve"> St. Landry parish area, and they do that you're</w:t>
      </w:r>
      <w:r w:rsidR="00E610D8" w:rsidRPr="00E6469F">
        <w:rPr>
          <w:rFonts w:ascii="Arial" w:hAnsi="Arial" w:cs="Arial"/>
        </w:rPr>
        <w:t xml:space="preserve"> </w:t>
      </w:r>
      <w:r w:rsidRPr="00E6469F">
        <w:rPr>
          <w:rFonts w:ascii="Arial" w:hAnsi="Arial" w:cs="Arial"/>
        </w:rPr>
        <w:t>around but this right now they're doing that they're stepped up even more. I believe from a community of Alcoholics Anonymous</w:t>
      </w:r>
      <w:r w:rsidR="00FF39DA">
        <w:rPr>
          <w:rFonts w:ascii="Arial" w:hAnsi="Arial" w:cs="Arial"/>
        </w:rPr>
        <w:t xml:space="preserve"> w</w:t>
      </w:r>
      <w:r w:rsidRPr="00E6469F">
        <w:rPr>
          <w:rFonts w:ascii="Arial" w:hAnsi="Arial" w:cs="Arial"/>
        </w:rPr>
        <w:t>e have</w:t>
      </w:r>
      <w:r w:rsidR="001F12B9" w:rsidRPr="00E6469F">
        <w:rPr>
          <w:rFonts w:ascii="Arial" w:hAnsi="Arial" w:cs="Arial"/>
        </w:rPr>
        <w:t>,</w:t>
      </w:r>
      <w:r w:rsidRPr="00E6469F">
        <w:rPr>
          <w:rFonts w:ascii="Arial" w:hAnsi="Arial" w:cs="Arial"/>
        </w:rPr>
        <w:t xml:space="preserve"> we have some guys that and ladies that have</w:t>
      </w:r>
      <w:r w:rsidR="001F12B9" w:rsidRPr="00E6469F">
        <w:rPr>
          <w:rFonts w:ascii="Arial" w:hAnsi="Arial" w:cs="Arial"/>
        </w:rPr>
        <w:t>,</w:t>
      </w:r>
      <w:r w:rsidRPr="00E6469F">
        <w:rPr>
          <w:rFonts w:ascii="Arial" w:hAnsi="Arial" w:cs="Arial"/>
        </w:rPr>
        <w:t xml:space="preserve"> have stepped up to do</w:t>
      </w:r>
      <w:r w:rsidR="00E610D8" w:rsidRPr="00E6469F">
        <w:rPr>
          <w:rFonts w:ascii="Arial" w:hAnsi="Arial" w:cs="Arial"/>
        </w:rPr>
        <w:t xml:space="preserve"> </w:t>
      </w:r>
      <w:r w:rsidRPr="00E6469F">
        <w:rPr>
          <w:rFonts w:ascii="Arial" w:hAnsi="Arial" w:cs="Arial"/>
        </w:rPr>
        <w:t>what we refer to as just service work. Making sure that we</w:t>
      </w:r>
      <w:r w:rsidR="001F12B9" w:rsidRPr="00E6469F">
        <w:rPr>
          <w:rFonts w:ascii="Arial" w:hAnsi="Arial" w:cs="Arial"/>
        </w:rPr>
        <w:t>,</w:t>
      </w:r>
      <w:r w:rsidRPr="00E6469F">
        <w:rPr>
          <w:rFonts w:ascii="Arial" w:hAnsi="Arial" w:cs="Arial"/>
        </w:rPr>
        <w:t xml:space="preserve"> we have</w:t>
      </w:r>
      <w:r w:rsidR="00FF39DA">
        <w:rPr>
          <w:rFonts w:ascii="Arial" w:hAnsi="Arial" w:cs="Arial"/>
        </w:rPr>
        <w:t>.</w:t>
      </w:r>
      <w:r w:rsidRPr="00E6469F">
        <w:rPr>
          <w:rFonts w:ascii="Arial" w:hAnsi="Arial" w:cs="Arial"/>
        </w:rPr>
        <w:t xml:space="preserve"> </w:t>
      </w:r>
      <w:r w:rsidR="00FF39DA">
        <w:rPr>
          <w:rFonts w:ascii="Arial" w:hAnsi="Arial" w:cs="Arial"/>
        </w:rPr>
        <w:t>F</w:t>
      </w:r>
      <w:r w:rsidRPr="00E6469F">
        <w:rPr>
          <w:rFonts w:ascii="Arial" w:hAnsi="Arial" w:cs="Arial"/>
        </w:rPr>
        <w:t>or example, we have a</w:t>
      </w:r>
      <w:r w:rsidR="00FF39DA">
        <w:rPr>
          <w:rFonts w:ascii="Arial" w:hAnsi="Arial" w:cs="Arial"/>
        </w:rPr>
        <w:t>,</w:t>
      </w:r>
      <w:r w:rsidRPr="00E6469F">
        <w:rPr>
          <w:rFonts w:ascii="Arial" w:hAnsi="Arial" w:cs="Arial"/>
        </w:rPr>
        <w:t xml:space="preserve"> we have a lot of groups and</w:t>
      </w:r>
      <w:r w:rsidR="00E610D8" w:rsidRPr="00E6469F">
        <w:rPr>
          <w:rFonts w:ascii="Arial" w:hAnsi="Arial" w:cs="Arial"/>
        </w:rPr>
        <w:t xml:space="preserve"> </w:t>
      </w:r>
      <w:r w:rsidRPr="00E6469F">
        <w:rPr>
          <w:rFonts w:ascii="Arial" w:hAnsi="Arial" w:cs="Arial"/>
        </w:rPr>
        <w:t xml:space="preserve">a lot of </w:t>
      </w:r>
      <w:r w:rsidR="00FF39DA">
        <w:rPr>
          <w:rFonts w:ascii="Arial" w:hAnsi="Arial" w:cs="Arial"/>
        </w:rPr>
        <w:t xml:space="preserve">AA </w:t>
      </w:r>
      <w:r w:rsidRPr="00E6469F">
        <w:rPr>
          <w:rFonts w:ascii="Arial" w:hAnsi="Arial" w:cs="Arial"/>
        </w:rPr>
        <w:t>groups</w:t>
      </w:r>
      <w:r w:rsidR="00FF39DA">
        <w:rPr>
          <w:rFonts w:ascii="Arial" w:hAnsi="Arial" w:cs="Arial"/>
        </w:rPr>
        <w:t>,</w:t>
      </w:r>
      <w:r w:rsidRPr="00E6469F">
        <w:rPr>
          <w:rFonts w:ascii="Arial" w:hAnsi="Arial" w:cs="Arial"/>
        </w:rPr>
        <w:t xml:space="preserve"> that</w:t>
      </w:r>
      <w:r w:rsidR="00FF39DA">
        <w:rPr>
          <w:rFonts w:ascii="Arial" w:hAnsi="Arial" w:cs="Arial"/>
        </w:rPr>
        <w:t>,</w:t>
      </w:r>
      <w:r w:rsidRPr="00E6469F">
        <w:rPr>
          <w:rFonts w:ascii="Arial" w:hAnsi="Arial" w:cs="Arial"/>
        </w:rPr>
        <w:t xml:space="preserve"> that on a weekly basis</w:t>
      </w:r>
      <w:r w:rsidR="00FF39DA">
        <w:rPr>
          <w:rFonts w:ascii="Arial" w:hAnsi="Arial" w:cs="Arial"/>
        </w:rPr>
        <w:t xml:space="preserve"> t</w:t>
      </w:r>
      <w:r w:rsidRPr="00E6469F">
        <w:rPr>
          <w:rFonts w:ascii="Arial" w:hAnsi="Arial" w:cs="Arial"/>
        </w:rPr>
        <w:t>ake</w:t>
      </w:r>
      <w:r w:rsidR="00E610D8" w:rsidRPr="00E6469F">
        <w:rPr>
          <w:rFonts w:ascii="Arial" w:hAnsi="Arial" w:cs="Arial"/>
        </w:rPr>
        <w:t>,</w:t>
      </w:r>
      <w:r w:rsidRPr="00E6469F">
        <w:rPr>
          <w:rFonts w:ascii="Arial" w:hAnsi="Arial" w:cs="Arial"/>
        </w:rPr>
        <w:t xml:space="preserve"> </w:t>
      </w:r>
      <w:r w:rsidR="00E610D8" w:rsidRPr="00E6469F">
        <w:rPr>
          <w:rFonts w:ascii="Arial" w:hAnsi="Arial" w:cs="Arial"/>
        </w:rPr>
        <w:t>t</w:t>
      </w:r>
      <w:r w:rsidRPr="00E6469F">
        <w:rPr>
          <w:rFonts w:ascii="Arial" w:hAnsi="Arial" w:cs="Arial"/>
        </w:rPr>
        <w:t xml:space="preserve">ake meetings into treatment centers and the hospitals and </w:t>
      </w:r>
      <w:r w:rsidR="00FF39DA">
        <w:rPr>
          <w:rFonts w:ascii="Arial" w:hAnsi="Arial" w:cs="Arial"/>
        </w:rPr>
        <w:t>into</w:t>
      </w:r>
      <w:r w:rsidRPr="00E6469F">
        <w:rPr>
          <w:rFonts w:ascii="Arial" w:hAnsi="Arial" w:cs="Arial"/>
        </w:rPr>
        <w:t xml:space="preserve"> jails</w:t>
      </w:r>
      <w:r w:rsidR="00FF39DA">
        <w:rPr>
          <w:rFonts w:ascii="Arial" w:hAnsi="Arial" w:cs="Arial"/>
        </w:rPr>
        <w:t>,</w:t>
      </w:r>
      <w:r w:rsidRPr="00E6469F">
        <w:rPr>
          <w:rFonts w:ascii="Arial" w:hAnsi="Arial" w:cs="Arial"/>
        </w:rPr>
        <w:t xml:space="preserve"> into numerous kinds of facilities where people, patients, clients don't necessarily have the freedom to go to meetings on their own. So, so, they have meetings taken to them. That all stopped with COVID-19 with the isolation with the orders of shutdown by states and federal governments. There</w:t>
      </w:r>
      <w:r w:rsidR="001F12B9" w:rsidRPr="00E6469F">
        <w:rPr>
          <w:rFonts w:ascii="Arial" w:hAnsi="Arial" w:cs="Arial"/>
        </w:rPr>
        <w:t>,</w:t>
      </w:r>
      <w:r w:rsidRPr="00E6469F">
        <w:rPr>
          <w:rFonts w:ascii="Arial" w:hAnsi="Arial" w:cs="Arial"/>
        </w:rPr>
        <w:t xml:space="preserve"> </w:t>
      </w:r>
      <w:r w:rsidR="001F12B9" w:rsidRPr="00E6469F">
        <w:rPr>
          <w:rFonts w:ascii="Arial" w:hAnsi="Arial" w:cs="Arial"/>
        </w:rPr>
        <w:t>t</w:t>
      </w:r>
      <w:r w:rsidRPr="00E6469F">
        <w:rPr>
          <w:rFonts w:ascii="Arial" w:hAnsi="Arial" w:cs="Arial"/>
        </w:rPr>
        <w:t>here are</w:t>
      </w:r>
      <w:r w:rsidR="00FF39DA">
        <w:rPr>
          <w:rFonts w:ascii="Arial" w:hAnsi="Arial" w:cs="Arial"/>
        </w:rPr>
        <w:t xml:space="preserve">, </w:t>
      </w:r>
      <w:r w:rsidRPr="00E6469F">
        <w:rPr>
          <w:rFonts w:ascii="Arial" w:hAnsi="Arial" w:cs="Arial"/>
        </w:rPr>
        <w:t>there are members that are going out and doing whatever they have to do to help these institutions</w:t>
      </w:r>
      <w:r w:rsidR="00FF39DA">
        <w:rPr>
          <w:rFonts w:ascii="Arial" w:hAnsi="Arial" w:cs="Arial"/>
        </w:rPr>
        <w:t>,</w:t>
      </w:r>
      <w:r w:rsidRPr="00E6469F">
        <w:rPr>
          <w:rFonts w:ascii="Arial" w:hAnsi="Arial" w:cs="Arial"/>
        </w:rPr>
        <w:t xml:space="preserve"> and governments</w:t>
      </w:r>
      <w:r w:rsidR="00FF39DA">
        <w:rPr>
          <w:rFonts w:ascii="Arial" w:hAnsi="Arial" w:cs="Arial"/>
        </w:rPr>
        <w:t>,</w:t>
      </w:r>
      <w:r w:rsidRPr="00E6469F">
        <w:rPr>
          <w:rFonts w:ascii="Arial" w:hAnsi="Arial" w:cs="Arial"/>
        </w:rPr>
        <w:t xml:space="preserve"> help them understand that we will do whatever we need to </w:t>
      </w:r>
      <w:proofErr w:type="spellStart"/>
      <w:r w:rsidRPr="00E6469F">
        <w:rPr>
          <w:rFonts w:ascii="Arial" w:hAnsi="Arial" w:cs="Arial"/>
        </w:rPr>
        <w:t>to</w:t>
      </w:r>
      <w:proofErr w:type="spellEnd"/>
      <w:r w:rsidRPr="00E6469F">
        <w:rPr>
          <w:rFonts w:ascii="Arial" w:hAnsi="Arial" w:cs="Arial"/>
        </w:rPr>
        <w:t xml:space="preserve"> accommodate their needs to be able to get meetings and get</w:t>
      </w:r>
      <w:r w:rsidR="001F12B9" w:rsidRPr="00E6469F">
        <w:rPr>
          <w:rFonts w:ascii="Arial" w:hAnsi="Arial" w:cs="Arial"/>
        </w:rPr>
        <w:t>,</w:t>
      </w:r>
      <w:r w:rsidRPr="00E6469F">
        <w:rPr>
          <w:rFonts w:ascii="Arial" w:hAnsi="Arial" w:cs="Arial"/>
        </w:rPr>
        <w:t xml:space="preserve"> get some form of spiritual life and spiritual basis into patients</w:t>
      </w:r>
      <w:r w:rsidR="00E610D8" w:rsidRPr="00E6469F">
        <w:rPr>
          <w:rFonts w:ascii="Arial" w:hAnsi="Arial" w:cs="Arial"/>
        </w:rPr>
        <w:t xml:space="preserve">, inmates, </w:t>
      </w:r>
      <w:r w:rsidRPr="00E6469F">
        <w:rPr>
          <w:rFonts w:ascii="Arial" w:hAnsi="Arial" w:cs="Arial"/>
        </w:rPr>
        <w:t>clients, whoever they may have that may or may not be able to see a meeting any other way. And that</w:t>
      </w:r>
      <w:r w:rsidR="001F12B9" w:rsidRPr="00E6469F">
        <w:rPr>
          <w:rFonts w:ascii="Arial" w:hAnsi="Arial" w:cs="Arial"/>
        </w:rPr>
        <w:t xml:space="preserve"> [sound cuts out]</w:t>
      </w:r>
    </w:p>
    <w:p w14:paraId="34214851" w14:textId="77777777" w:rsidR="00333A82" w:rsidRPr="00E6469F" w:rsidRDefault="00333A82">
      <w:pPr>
        <w:spacing w:after="0"/>
        <w:rPr>
          <w:rFonts w:ascii="Arial" w:hAnsi="Arial" w:cs="Arial"/>
        </w:rPr>
      </w:pPr>
    </w:p>
    <w:p w14:paraId="7BE016CD" w14:textId="2762662D" w:rsidR="00333A82" w:rsidRPr="00E6469F" w:rsidRDefault="00E610D8">
      <w:pPr>
        <w:spacing w:after="0"/>
        <w:rPr>
          <w:rFonts w:ascii="Arial" w:hAnsi="Arial" w:cs="Arial"/>
          <w:b/>
          <w:bCs/>
        </w:rPr>
      </w:pPr>
      <w:r w:rsidRPr="00E6469F">
        <w:rPr>
          <w:rFonts w:ascii="Arial" w:hAnsi="Arial" w:cs="Arial"/>
          <w:b/>
          <w:bCs/>
        </w:rPr>
        <w:t xml:space="preserve">Interviewer </w:t>
      </w:r>
      <w:r w:rsidR="00733FA6" w:rsidRPr="00C74AF5">
        <w:rPr>
          <w:rFonts w:ascii="Arial" w:hAnsi="Arial" w:cs="Arial"/>
        </w:rPr>
        <w:t>15:14</w:t>
      </w:r>
    </w:p>
    <w:p w14:paraId="5ED7AC55" w14:textId="0098278F" w:rsidR="00333A82" w:rsidRPr="00E6469F" w:rsidRDefault="00E610D8">
      <w:pPr>
        <w:spacing w:after="0"/>
        <w:rPr>
          <w:rFonts w:ascii="Arial" w:hAnsi="Arial" w:cs="Arial"/>
        </w:rPr>
      </w:pPr>
      <w:r w:rsidRPr="00E6469F">
        <w:rPr>
          <w:rFonts w:ascii="Arial" w:hAnsi="Arial" w:cs="Arial"/>
        </w:rPr>
        <w:t>Oh</w:t>
      </w:r>
      <w:r w:rsidR="00733FA6" w:rsidRPr="00E6469F">
        <w:rPr>
          <w:rFonts w:ascii="Arial" w:hAnsi="Arial" w:cs="Arial"/>
        </w:rPr>
        <w:t>, no.</w:t>
      </w:r>
    </w:p>
    <w:p w14:paraId="12FB2E72" w14:textId="77777777" w:rsidR="00333A82" w:rsidRPr="00E6469F" w:rsidRDefault="00333A82">
      <w:pPr>
        <w:spacing w:after="0"/>
        <w:rPr>
          <w:rFonts w:ascii="Arial" w:hAnsi="Arial" w:cs="Arial"/>
          <w:b/>
          <w:bCs/>
        </w:rPr>
      </w:pPr>
    </w:p>
    <w:p w14:paraId="49317EAA" w14:textId="7D928875" w:rsidR="00333A82" w:rsidRPr="00E6469F" w:rsidRDefault="00E610D8">
      <w:pPr>
        <w:spacing w:after="0"/>
        <w:rPr>
          <w:rFonts w:ascii="Arial" w:hAnsi="Arial" w:cs="Arial"/>
          <w:b/>
          <w:bCs/>
        </w:rPr>
      </w:pPr>
      <w:r w:rsidRPr="00E6469F">
        <w:rPr>
          <w:rFonts w:ascii="Arial" w:hAnsi="Arial" w:cs="Arial"/>
          <w:b/>
          <w:bCs/>
        </w:rPr>
        <w:t>Interviewee</w:t>
      </w:r>
      <w:r w:rsidR="00C74AF5">
        <w:rPr>
          <w:rFonts w:ascii="Arial" w:hAnsi="Arial" w:cs="Arial"/>
          <w:b/>
          <w:bCs/>
        </w:rPr>
        <w:t xml:space="preserve"> </w:t>
      </w:r>
      <w:r w:rsidR="00733FA6" w:rsidRPr="00C74AF5">
        <w:rPr>
          <w:rFonts w:ascii="Arial" w:hAnsi="Arial" w:cs="Arial"/>
        </w:rPr>
        <w:t>15:21</w:t>
      </w:r>
    </w:p>
    <w:p w14:paraId="0AD522E4" w14:textId="747EE502" w:rsidR="00333A82" w:rsidRPr="00E6469F" w:rsidRDefault="00733FA6">
      <w:pPr>
        <w:spacing w:after="0"/>
        <w:rPr>
          <w:rFonts w:ascii="Arial" w:hAnsi="Arial" w:cs="Arial"/>
        </w:rPr>
      </w:pPr>
      <w:r w:rsidRPr="00E6469F">
        <w:rPr>
          <w:rFonts w:ascii="Arial" w:hAnsi="Arial" w:cs="Arial"/>
        </w:rPr>
        <w:t>I'm sorry. Yeah</w:t>
      </w:r>
      <w:r w:rsidR="001F12B9" w:rsidRPr="00E6469F">
        <w:rPr>
          <w:rFonts w:ascii="Arial" w:hAnsi="Arial" w:cs="Arial"/>
        </w:rPr>
        <w:t>.</w:t>
      </w:r>
    </w:p>
    <w:p w14:paraId="2DA84438" w14:textId="77777777" w:rsidR="00333A82" w:rsidRPr="00E6469F" w:rsidRDefault="00333A82">
      <w:pPr>
        <w:spacing w:after="0"/>
        <w:rPr>
          <w:rFonts w:ascii="Arial" w:hAnsi="Arial" w:cs="Arial"/>
        </w:rPr>
      </w:pPr>
    </w:p>
    <w:p w14:paraId="2B4DE572" w14:textId="3C149AD5" w:rsidR="00333A82" w:rsidRPr="00E6469F" w:rsidRDefault="00E610D8">
      <w:pPr>
        <w:spacing w:after="0"/>
        <w:rPr>
          <w:rFonts w:ascii="Arial" w:hAnsi="Arial" w:cs="Arial"/>
          <w:b/>
          <w:bCs/>
        </w:rPr>
      </w:pPr>
      <w:r w:rsidRPr="00E6469F">
        <w:rPr>
          <w:rFonts w:ascii="Arial" w:hAnsi="Arial" w:cs="Arial"/>
          <w:b/>
          <w:bCs/>
        </w:rPr>
        <w:t xml:space="preserve">Interviewer </w:t>
      </w:r>
      <w:r w:rsidR="00733FA6" w:rsidRPr="00C74AF5">
        <w:rPr>
          <w:rFonts w:ascii="Arial" w:hAnsi="Arial" w:cs="Arial"/>
        </w:rPr>
        <w:t>15:22</w:t>
      </w:r>
    </w:p>
    <w:p w14:paraId="66681CBB" w14:textId="212A1A20" w:rsidR="00333A82" w:rsidRPr="00E6469F" w:rsidRDefault="0040745F">
      <w:pPr>
        <w:spacing w:after="0"/>
        <w:rPr>
          <w:rFonts w:ascii="Arial" w:hAnsi="Arial" w:cs="Arial"/>
        </w:rPr>
      </w:pPr>
      <w:r>
        <w:rPr>
          <w:rFonts w:ascii="Arial" w:hAnsi="Arial" w:cs="Arial"/>
        </w:rPr>
        <w:t xml:space="preserve">Yeah, I </w:t>
      </w:r>
      <w:r w:rsidR="00733FA6" w:rsidRPr="00E6469F">
        <w:rPr>
          <w:rFonts w:ascii="Arial" w:hAnsi="Arial" w:cs="Arial"/>
        </w:rPr>
        <w:t>lost you for a second.</w:t>
      </w:r>
    </w:p>
    <w:p w14:paraId="4323155D" w14:textId="77777777" w:rsidR="00333A82" w:rsidRPr="00E6469F" w:rsidRDefault="00333A82">
      <w:pPr>
        <w:spacing w:after="0"/>
        <w:rPr>
          <w:rFonts w:ascii="Arial" w:hAnsi="Arial" w:cs="Arial"/>
        </w:rPr>
      </w:pPr>
    </w:p>
    <w:p w14:paraId="33F76C0D" w14:textId="6FB362DB" w:rsidR="00333A82" w:rsidRPr="00E6469F" w:rsidRDefault="00E610D8">
      <w:pPr>
        <w:spacing w:after="0"/>
        <w:rPr>
          <w:rFonts w:ascii="Arial" w:hAnsi="Arial" w:cs="Arial"/>
          <w:b/>
          <w:bCs/>
        </w:rPr>
      </w:pPr>
      <w:r w:rsidRPr="00E6469F">
        <w:rPr>
          <w:rFonts w:ascii="Arial" w:hAnsi="Arial" w:cs="Arial"/>
          <w:b/>
          <w:bCs/>
        </w:rPr>
        <w:t xml:space="preserve">Interviewee </w:t>
      </w:r>
      <w:r w:rsidR="00733FA6" w:rsidRPr="00C74AF5">
        <w:rPr>
          <w:rFonts w:ascii="Arial" w:hAnsi="Arial" w:cs="Arial"/>
        </w:rPr>
        <w:t>15:25</w:t>
      </w:r>
    </w:p>
    <w:p w14:paraId="46FEBE4E" w14:textId="3F7109B8" w:rsidR="00733FA6" w:rsidRPr="00E6469F" w:rsidRDefault="00733FA6" w:rsidP="00733FA6">
      <w:pPr>
        <w:spacing w:after="0"/>
        <w:rPr>
          <w:rFonts w:ascii="Arial" w:hAnsi="Arial" w:cs="Arial"/>
        </w:rPr>
      </w:pPr>
      <w:r w:rsidRPr="00E6469F">
        <w:rPr>
          <w:rFonts w:ascii="Arial" w:hAnsi="Arial" w:cs="Arial"/>
        </w:rPr>
        <w:t>Yeah, it's taken a lot of effort to make sure that continues to happen. And, you know, I just, again, I am just absolutely grateful and will remain extremely positive</w:t>
      </w:r>
      <w:r w:rsidR="0040745F">
        <w:rPr>
          <w:rFonts w:ascii="Arial" w:hAnsi="Arial" w:cs="Arial"/>
        </w:rPr>
        <w:t xml:space="preserve"> a</w:t>
      </w:r>
      <w:r w:rsidRPr="00E6469F">
        <w:rPr>
          <w:rFonts w:ascii="Arial" w:hAnsi="Arial" w:cs="Arial"/>
        </w:rPr>
        <w:t xml:space="preserve">nd try to wash out any negative around this, </w:t>
      </w:r>
      <w:r w:rsidRPr="00E6469F">
        <w:rPr>
          <w:rFonts w:ascii="Arial" w:hAnsi="Arial" w:cs="Arial"/>
        </w:rPr>
        <w:lastRenderedPageBreak/>
        <w:t xml:space="preserve">this entire situation, I believe it is an exemplary path that we all </w:t>
      </w:r>
      <w:r w:rsidR="00084385">
        <w:rPr>
          <w:rFonts w:ascii="Arial" w:hAnsi="Arial" w:cs="Arial"/>
        </w:rPr>
        <w:t>had</w:t>
      </w:r>
      <w:r w:rsidRPr="00E6469F">
        <w:rPr>
          <w:rFonts w:ascii="Arial" w:hAnsi="Arial" w:cs="Arial"/>
        </w:rPr>
        <w:t xml:space="preserve"> to trying</w:t>
      </w:r>
      <w:r w:rsidR="0040745F">
        <w:rPr>
          <w:rFonts w:ascii="Arial" w:hAnsi="Arial" w:cs="Arial"/>
        </w:rPr>
        <w:t>,</w:t>
      </w:r>
      <w:r w:rsidRPr="00E6469F">
        <w:rPr>
          <w:rFonts w:ascii="Arial" w:hAnsi="Arial" w:cs="Arial"/>
        </w:rPr>
        <w:t xml:space="preserve"> trying to understand how communing with God directly in a way of prayer can</w:t>
      </w:r>
      <w:r w:rsidR="001F12B9" w:rsidRPr="00E6469F">
        <w:rPr>
          <w:rFonts w:ascii="Arial" w:hAnsi="Arial" w:cs="Arial"/>
        </w:rPr>
        <w:t>,</w:t>
      </w:r>
      <w:r w:rsidRPr="00E6469F">
        <w:rPr>
          <w:rFonts w:ascii="Arial" w:hAnsi="Arial" w:cs="Arial"/>
        </w:rPr>
        <w:t xml:space="preserve"> can lead us all to whatever</w:t>
      </w:r>
      <w:r w:rsidR="001F12B9" w:rsidRPr="00E6469F">
        <w:rPr>
          <w:rFonts w:ascii="Arial" w:hAnsi="Arial" w:cs="Arial"/>
        </w:rPr>
        <w:t>, whatever</w:t>
      </w:r>
      <w:r w:rsidRPr="00E6469F">
        <w:rPr>
          <w:rFonts w:ascii="Arial" w:hAnsi="Arial" w:cs="Arial"/>
        </w:rPr>
        <w:t xml:space="preserve"> services necessary</w:t>
      </w:r>
      <w:r w:rsidR="00084385">
        <w:rPr>
          <w:rFonts w:ascii="Arial" w:hAnsi="Arial" w:cs="Arial"/>
        </w:rPr>
        <w:t>.</w:t>
      </w:r>
      <w:r w:rsidRPr="00E6469F">
        <w:rPr>
          <w:rFonts w:ascii="Arial" w:hAnsi="Arial" w:cs="Arial"/>
        </w:rPr>
        <w:t xml:space="preserve"> </w:t>
      </w:r>
      <w:r w:rsidR="00084385">
        <w:rPr>
          <w:rFonts w:ascii="Arial" w:hAnsi="Arial" w:cs="Arial"/>
        </w:rPr>
        <w:t>S</w:t>
      </w:r>
      <w:r w:rsidRPr="00E6469F">
        <w:rPr>
          <w:rFonts w:ascii="Arial" w:hAnsi="Arial" w:cs="Arial"/>
        </w:rPr>
        <w:t>o that</w:t>
      </w:r>
      <w:r w:rsidR="00084385">
        <w:rPr>
          <w:rFonts w:ascii="Arial" w:hAnsi="Arial" w:cs="Arial"/>
        </w:rPr>
        <w:t>,</w:t>
      </w:r>
      <w:r w:rsidRPr="00E6469F">
        <w:rPr>
          <w:rFonts w:ascii="Arial" w:hAnsi="Arial" w:cs="Arial"/>
        </w:rPr>
        <w:t xml:space="preserve"> so there's, you know, just a small thing</w:t>
      </w:r>
      <w:r w:rsidR="001F12B9" w:rsidRPr="00E6469F">
        <w:rPr>
          <w:rFonts w:ascii="Arial" w:hAnsi="Arial" w:cs="Arial"/>
        </w:rPr>
        <w:t xml:space="preserve"> [phone noise]</w:t>
      </w:r>
      <w:r w:rsidRPr="00E6469F">
        <w:rPr>
          <w:rFonts w:ascii="Arial" w:hAnsi="Arial" w:cs="Arial"/>
        </w:rPr>
        <w:t xml:space="preserve">, my, my attitude around the guys that are needing help with their jobs. For example, I belong to a CrossFit gym. </w:t>
      </w:r>
      <w:r w:rsidR="001F12B9" w:rsidRPr="00E6469F">
        <w:rPr>
          <w:rFonts w:ascii="Arial" w:hAnsi="Arial" w:cs="Arial"/>
        </w:rPr>
        <w:t>I heard</w:t>
      </w:r>
      <w:r w:rsidR="00084385">
        <w:rPr>
          <w:rFonts w:ascii="Arial" w:hAnsi="Arial" w:cs="Arial"/>
        </w:rPr>
        <w:t>,</w:t>
      </w:r>
      <w:r w:rsidR="001F12B9" w:rsidRPr="00E6469F">
        <w:rPr>
          <w:rFonts w:ascii="Arial" w:hAnsi="Arial" w:cs="Arial"/>
        </w:rPr>
        <w:t xml:space="preserve"> I heard m</w:t>
      </w:r>
      <w:r w:rsidRPr="00E6469F">
        <w:rPr>
          <w:rFonts w:ascii="Arial" w:hAnsi="Arial" w:cs="Arial"/>
        </w:rPr>
        <w:t xml:space="preserve">embers around me, when we couldn't go to the gym anymore, everybody's wondering how long it will be before the gym quits charging us for a monthly or a per visit kind of deal. I called the gym and said, </w:t>
      </w:r>
      <w:r w:rsidR="00084385">
        <w:rPr>
          <w:rFonts w:ascii="Arial" w:hAnsi="Arial" w:cs="Arial"/>
        </w:rPr>
        <w:t>“H</w:t>
      </w:r>
      <w:r w:rsidRPr="00E6469F">
        <w:rPr>
          <w:rFonts w:ascii="Arial" w:hAnsi="Arial" w:cs="Arial"/>
        </w:rPr>
        <w:t>ere's my deal. I've been using your gym twice a week</w:t>
      </w:r>
      <w:r w:rsidR="00084385">
        <w:rPr>
          <w:rFonts w:ascii="Arial" w:hAnsi="Arial" w:cs="Arial"/>
        </w:rPr>
        <w:t xml:space="preserve"> a</w:t>
      </w:r>
      <w:r w:rsidRPr="00E6469F">
        <w:rPr>
          <w:rFonts w:ascii="Arial" w:hAnsi="Arial" w:cs="Arial"/>
        </w:rPr>
        <w:t>nd I do it on a punch card basis. I would appreciate it if you'd continue punching my card twice a week. And</w:t>
      </w:r>
      <w:proofErr w:type="gramStart"/>
      <w:r w:rsidRPr="00E6469F">
        <w:rPr>
          <w:rFonts w:ascii="Arial" w:hAnsi="Arial" w:cs="Arial"/>
        </w:rPr>
        <w:t>-</w:t>
      </w:r>
      <w:r w:rsidR="00FE2B7E">
        <w:rPr>
          <w:rFonts w:ascii="Arial" w:hAnsi="Arial" w:cs="Arial"/>
        </w:rPr>
        <w:t>“</w:t>
      </w:r>
      <w:r w:rsidRPr="00E6469F">
        <w:rPr>
          <w:rFonts w:ascii="Arial" w:hAnsi="Arial" w:cs="Arial"/>
        </w:rPr>
        <w:t xml:space="preserve"> </w:t>
      </w:r>
      <w:r w:rsidR="001F12B9" w:rsidRPr="00E6469F">
        <w:rPr>
          <w:rFonts w:ascii="Arial" w:hAnsi="Arial" w:cs="Arial"/>
        </w:rPr>
        <w:t>[</w:t>
      </w:r>
      <w:proofErr w:type="gramEnd"/>
      <w:r w:rsidRPr="00E6469F">
        <w:rPr>
          <w:rFonts w:ascii="Arial" w:hAnsi="Arial" w:cs="Arial"/>
        </w:rPr>
        <w:t>phone rings</w:t>
      </w:r>
      <w:r w:rsidR="001F12B9" w:rsidRPr="00E6469F">
        <w:rPr>
          <w:rFonts w:ascii="Arial" w:hAnsi="Arial" w:cs="Arial"/>
        </w:rPr>
        <w:t>]</w:t>
      </w:r>
      <w:r w:rsidRPr="00E6469F">
        <w:rPr>
          <w:rFonts w:ascii="Arial" w:hAnsi="Arial" w:cs="Arial"/>
        </w:rPr>
        <w:t xml:space="preserve"> I'm getting busy. </w:t>
      </w:r>
    </w:p>
    <w:p w14:paraId="1F20E136" w14:textId="77777777" w:rsidR="00333A82" w:rsidRPr="00E6469F" w:rsidRDefault="00333A82">
      <w:pPr>
        <w:spacing w:after="0"/>
        <w:rPr>
          <w:rFonts w:ascii="Arial" w:hAnsi="Arial" w:cs="Arial"/>
        </w:rPr>
      </w:pPr>
    </w:p>
    <w:p w14:paraId="4B6C91FC" w14:textId="6F92E690" w:rsidR="00333A82" w:rsidRPr="00C74AF5" w:rsidRDefault="00733FA6">
      <w:pPr>
        <w:spacing w:after="0"/>
        <w:rPr>
          <w:rFonts w:ascii="Arial" w:hAnsi="Arial" w:cs="Arial"/>
        </w:rPr>
      </w:pPr>
      <w:r w:rsidRPr="00E6469F">
        <w:rPr>
          <w:rFonts w:ascii="Arial" w:hAnsi="Arial" w:cs="Arial"/>
          <w:b/>
          <w:bCs/>
        </w:rPr>
        <w:t xml:space="preserve">Interviewer </w:t>
      </w:r>
      <w:r w:rsidRPr="00C74AF5">
        <w:rPr>
          <w:rFonts w:ascii="Arial" w:hAnsi="Arial" w:cs="Arial"/>
        </w:rPr>
        <w:t>17:24</w:t>
      </w:r>
    </w:p>
    <w:p w14:paraId="3E6B8F1E" w14:textId="77777777" w:rsidR="00733FA6" w:rsidRPr="00E6469F" w:rsidRDefault="00733FA6">
      <w:pPr>
        <w:spacing w:after="0"/>
        <w:rPr>
          <w:rFonts w:ascii="Arial" w:hAnsi="Arial" w:cs="Arial"/>
        </w:rPr>
      </w:pPr>
      <w:r w:rsidRPr="00E6469F">
        <w:rPr>
          <w:rFonts w:ascii="Arial" w:hAnsi="Arial" w:cs="Arial"/>
        </w:rPr>
        <w:t xml:space="preserve">Yeah. </w:t>
      </w:r>
    </w:p>
    <w:p w14:paraId="1F3BE6F5" w14:textId="77777777" w:rsidR="00733FA6" w:rsidRPr="00E6469F" w:rsidRDefault="00733FA6">
      <w:pPr>
        <w:spacing w:after="0"/>
        <w:rPr>
          <w:rFonts w:ascii="Arial" w:hAnsi="Arial" w:cs="Arial"/>
        </w:rPr>
      </w:pPr>
    </w:p>
    <w:p w14:paraId="0AD394BA" w14:textId="62453F9D" w:rsidR="00733FA6" w:rsidRPr="00E6469F" w:rsidRDefault="00733FA6">
      <w:pPr>
        <w:spacing w:after="0"/>
        <w:rPr>
          <w:rFonts w:ascii="Arial" w:hAnsi="Arial" w:cs="Arial"/>
          <w:b/>
          <w:bCs/>
        </w:rPr>
      </w:pPr>
      <w:r w:rsidRPr="00E6469F">
        <w:rPr>
          <w:rFonts w:ascii="Arial" w:hAnsi="Arial" w:cs="Arial"/>
          <w:b/>
          <w:bCs/>
        </w:rPr>
        <w:t xml:space="preserve">Interviewee </w:t>
      </w:r>
      <w:r w:rsidRPr="00C74AF5">
        <w:rPr>
          <w:rFonts w:ascii="Arial" w:hAnsi="Arial" w:cs="Arial"/>
        </w:rPr>
        <w:t>17:25</w:t>
      </w:r>
    </w:p>
    <w:p w14:paraId="1FEBE93A" w14:textId="1FD12842" w:rsidR="00333A82" w:rsidRPr="00E6469F" w:rsidRDefault="00733FA6">
      <w:pPr>
        <w:spacing w:after="0"/>
        <w:rPr>
          <w:rFonts w:ascii="Arial" w:hAnsi="Arial" w:cs="Arial"/>
        </w:rPr>
      </w:pPr>
      <w:r w:rsidRPr="00E6469F">
        <w:rPr>
          <w:rFonts w:ascii="Arial" w:hAnsi="Arial" w:cs="Arial"/>
        </w:rPr>
        <w:t>So, so I feel</w:t>
      </w:r>
      <w:r w:rsidR="00FE2B7E">
        <w:rPr>
          <w:rFonts w:ascii="Arial" w:hAnsi="Arial" w:cs="Arial"/>
        </w:rPr>
        <w:t>,</w:t>
      </w:r>
      <w:r w:rsidRPr="00E6469F">
        <w:rPr>
          <w:rFonts w:ascii="Arial" w:hAnsi="Arial" w:cs="Arial"/>
        </w:rPr>
        <w:t xml:space="preserve"> I feel</w:t>
      </w:r>
      <w:r w:rsidR="00FE2B7E">
        <w:rPr>
          <w:rFonts w:ascii="Arial" w:hAnsi="Arial" w:cs="Arial"/>
        </w:rPr>
        <w:t>,</w:t>
      </w:r>
      <w:r w:rsidRPr="00E6469F">
        <w:rPr>
          <w:rFonts w:ascii="Arial" w:hAnsi="Arial" w:cs="Arial"/>
        </w:rPr>
        <w:t xml:space="preserve"> I feel better. Not having not</w:t>
      </w:r>
      <w:r w:rsidR="001F12B9" w:rsidRPr="00E6469F">
        <w:rPr>
          <w:rFonts w:ascii="Arial" w:hAnsi="Arial" w:cs="Arial"/>
        </w:rPr>
        <w:t>,</w:t>
      </w:r>
      <w:r w:rsidRPr="00E6469F">
        <w:rPr>
          <w:rFonts w:ascii="Arial" w:hAnsi="Arial" w:cs="Arial"/>
        </w:rPr>
        <w:t xml:space="preserve"> not having to have that gym asked me or put me in a position or putting them in a position where they </w:t>
      </w:r>
      <w:proofErr w:type="spellStart"/>
      <w:r w:rsidRPr="00E6469F">
        <w:rPr>
          <w:rFonts w:ascii="Arial" w:hAnsi="Arial" w:cs="Arial"/>
        </w:rPr>
        <w:t>gotta</w:t>
      </w:r>
      <w:proofErr w:type="spellEnd"/>
      <w:r w:rsidRPr="00E6469F">
        <w:rPr>
          <w:rFonts w:ascii="Arial" w:hAnsi="Arial" w:cs="Arial"/>
        </w:rPr>
        <w:t xml:space="preserve"> wonder</w:t>
      </w:r>
      <w:r w:rsidR="00FE2B7E">
        <w:rPr>
          <w:rFonts w:ascii="Arial" w:hAnsi="Arial" w:cs="Arial"/>
        </w:rPr>
        <w:t xml:space="preserve">. </w:t>
      </w:r>
      <w:proofErr w:type="gramStart"/>
      <w:r w:rsidR="00FE2B7E">
        <w:rPr>
          <w:rFonts w:ascii="Arial" w:hAnsi="Arial" w:cs="Arial"/>
        </w:rPr>
        <w:t>S</w:t>
      </w:r>
      <w:r w:rsidRPr="00E6469F">
        <w:rPr>
          <w:rFonts w:ascii="Arial" w:hAnsi="Arial" w:cs="Arial"/>
        </w:rPr>
        <w:t>o</w:t>
      </w:r>
      <w:proofErr w:type="gramEnd"/>
      <w:r w:rsidRPr="00E6469F">
        <w:rPr>
          <w:rFonts w:ascii="Arial" w:hAnsi="Arial" w:cs="Arial"/>
        </w:rPr>
        <w:t xml:space="preserve"> I'm trying to go out front and say you go ahead and continue charging me as if I'm there. When</w:t>
      </w:r>
      <w:r w:rsidR="001F12B9" w:rsidRPr="00E6469F">
        <w:rPr>
          <w:rFonts w:ascii="Arial" w:hAnsi="Arial" w:cs="Arial"/>
        </w:rPr>
        <w:t>,</w:t>
      </w:r>
      <w:r w:rsidRPr="00E6469F">
        <w:rPr>
          <w:rFonts w:ascii="Arial" w:hAnsi="Arial" w:cs="Arial"/>
        </w:rPr>
        <w:t xml:space="preserve"> when I'm when I'm buying a $5 </w:t>
      </w:r>
      <w:proofErr w:type="gramStart"/>
      <w:r w:rsidRPr="00E6469F">
        <w:rPr>
          <w:rFonts w:ascii="Arial" w:hAnsi="Arial" w:cs="Arial"/>
        </w:rPr>
        <w:t>hamburger</w:t>
      </w:r>
      <w:proofErr w:type="gramEnd"/>
      <w:r w:rsidRPr="00E6469F">
        <w:rPr>
          <w:rFonts w:ascii="Arial" w:hAnsi="Arial" w:cs="Arial"/>
        </w:rPr>
        <w:t xml:space="preserve"> I don't ask for change from a $20 bill. The</w:t>
      </w:r>
      <w:r w:rsidR="001F12B9" w:rsidRPr="00E6469F">
        <w:rPr>
          <w:rFonts w:ascii="Arial" w:hAnsi="Arial" w:cs="Arial"/>
        </w:rPr>
        <w:t>s</w:t>
      </w:r>
      <w:r w:rsidRPr="00E6469F">
        <w:rPr>
          <w:rFonts w:ascii="Arial" w:hAnsi="Arial" w:cs="Arial"/>
        </w:rPr>
        <w:t>e, the</w:t>
      </w:r>
      <w:r w:rsidR="001F12B9" w:rsidRPr="00E6469F">
        <w:rPr>
          <w:rFonts w:ascii="Arial" w:hAnsi="Arial" w:cs="Arial"/>
        </w:rPr>
        <w:t>s</w:t>
      </w:r>
      <w:r w:rsidRPr="00E6469F">
        <w:rPr>
          <w:rFonts w:ascii="Arial" w:hAnsi="Arial" w:cs="Arial"/>
        </w:rPr>
        <w:t>e</w:t>
      </w:r>
      <w:r w:rsidR="001F12B9" w:rsidRPr="00E6469F">
        <w:rPr>
          <w:rFonts w:ascii="Arial" w:hAnsi="Arial" w:cs="Arial"/>
        </w:rPr>
        <w:t>,</w:t>
      </w:r>
      <w:r w:rsidRPr="00E6469F">
        <w:rPr>
          <w:rFonts w:ascii="Arial" w:hAnsi="Arial" w:cs="Arial"/>
        </w:rPr>
        <w:t xml:space="preserve"> there </w:t>
      </w:r>
      <w:r w:rsidR="001F12B9" w:rsidRPr="00E6469F">
        <w:rPr>
          <w:rFonts w:ascii="Arial" w:hAnsi="Arial" w:cs="Arial"/>
        </w:rPr>
        <w:t xml:space="preserve">are </w:t>
      </w:r>
      <w:r w:rsidRPr="00E6469F">
        <w:rPr>
          <w:rFonts w:ascii="Arial" w:hAnsi="Arial" w:cs="Arial"/>
        </w:rPr>
        <w:t>guys and ladies that are that are out there working every day at the grocery stores</w:t>
      </w:r>
      <w:r w:rsidR="001F12B9" w:rsidRPr="00E6469F">
        <w:rPr>
          <w:rFonts w:ascii="Arial" w:hAnsi="Arial" w:cs="Arial"/>
        </w:rPr>
        <w:t>, a</w:t>
      </w:r>
      <w:r w:rsidRPr="00E6469F">
        <w:rPr>
          <w:rFonts w:ascii="Arial" w:hAnsi="Arial" w:cs="Arial"/>
        </w:rPr>
        <w:t xml:space="preserve">nd, and the hamburger joints and the pizza joints </w:t>
      </w:r>
      <w:r w:rsidR="00FE2B7E">
        <w:rPr>
          <w:rFonts w:ascii="Arial" w:hAnsi="Arial" w:cs="Arial"/>
        </w:rPr>
        <w:t>where</w:t>
      </w:r>
      <w:r w:rsidRPr="00E6469F">
        <w:rPr>
          <w:rFonts w:ascii="Arial" w:hAnsi="Arial" w:cs="Arial"/>
        </w:rPr>
        <w:t xml:space="preserve"> nobody's tipping them anymore. And you know, that's I think</w:t>
      </w:r>
      <w:r w:rsidR="00FE2B7E">
        <w:rPr>
          <w:rFonts w:ascii="Arial" w:hAnsi="Arial" w:cs="Arial"/>
        </w:rPr>
        <w:t>,</w:t>
      </w:r>
      <w:r w:rsidRPr="00E6469F">
        <w:rPr>
          <w:rFonts w:ascii="Arial" w:hAnsi="Arial" w:cs="Arial"/>
        </w:rPr>
        <w:t xml:space="preserve"> I think there's a lot of is trying to do that part and stay positive and not be negative about it. And if I can afford to pay $20 for a hamburger, I'm </w:t>
      </w:r>
      <w:proofErr w:type="spellStart"/>
      <w:r w:rsidRPr="00E6469F">
        <w:rPr>
          <w:rFonts w:ascii="Arial" w:hAnsi="Arial" w:cs="Arial"/>
        </w:rPr>
        <w:t>gonna</w:t>
      </w:r>
      <w:proofErr w:type="spellEnd"/>
      <w:r w:rsidRPr="00E6469F">
        <w:rPr>
          <w:rFonts w:ascii="Arial" w:hAnsi="Arial" w:cs="Arial"/>
        </w:rPr>
        <w:t xml:space="preserve"> do it. And I think a lot of people are doing it, I think</w:t>
      </w:r>
      <w:r w:rsidR="00FE2B7E">
        <w:rPr>
          <w:rFonts w:ascii="Arial" w:hAnsi="Arial" w:cs="Arial"/>
        </w:rPr>
        <w:t>,</w:t>
      </w:r>
      <w:r w:rsidRPr="00E6469F">
        <w:rPr>
          <w:rFonts w:ascii="Arial" w:hAnsi="Arial" w:cs="Arial"/>
        </w:rPr>
        <w:t xml:space="preserve"> I think it's </w:t>
      </w:r>
      <w:proofErr w:type="spellStart"/>
      <w:r w:rsidRPr="00E6469F">
        <w:rPr>
          <w:rFonts w:ascii="Arial" w:hAnsi="Arial" w:cs="Arial"/>
        </w:rPr>
        <w:t>gonna</w:t>
      </w:r>
      <w:proofErr w:type="spellEnd"/>
      <w:r w:rsidRPr="00E6469F">
        <w:rPr>
          <w:rFonts w:ascii="Arial" w:hAnsi="Arial" w:cs="Arial"/>
        </w:rPr>
        <w:t xml:space="preserve"> all be to our benefit when this is over with. I just</w:t>
      </w:r>
      <w:r w:rsidR="00FE2B7E">
        <w:rPr>
          <w:rFonts w:ascii="Arial" w:hAnsi="Arial" w:cs="Arial"/>
        </w:rPr>
        <w:t>, I</w:t>
      </w:r>
      <w:r w:rsidRPr="00E6469F">
        <w:rPr>
          <w:rFonts w:ascii="Arial" w:hAnsi="Arial" w:cs="Arial"/>
        </w:rPr>
        <w:t xml:space="preserve"> feel that. </w:t>
      </w:r>
      <w:proofErr w:type="gramStart"/>
      <w:r w:rsidRPr="00E6469F">
        <w:rPr>
          <w:rFonts w:ascii="Arial" w:hAnsi="Arial" w:cs="Arial"/>
        </w:rPr>
        <w:t>So</w:t>
      </w:r>
      <w:proofErr w:type="gramEnd"/>
      <w:r w:rsidRPr="00E6469F">
        <w:rPr>
          <w:rFonts w:ascii="Arial" w:hAnsi="Arial" w:cs="Arial"/>
        </w:rPr>
        <w:t xml:space="preserve"> I that's</w:t>
      </w:r>
      <w:r w:rsidR="001F12B9" w:rsidRPr="00E6469F">
        <w:rPr>
          <w:rFonts w:ascii="Arial" w:hAnsi="Arial" w:cs="Arial"/>
        </w:rPr>
        <w:t>,</w:t>
      </w:r>
      <w:r w:rsidRPr="00E6469F">
        <w:rPr>
          <w:rFonts w:ascii="Arial" w:hAnsi="Arial" w:cs="Arial"/>
        </w:rPr>
        <w:t xml:space="preserve"> that's</w:t>
      </w:r>
      <w:r w:rsidR="00FE2B7E">
        <w:rPr>
          <w:rFonts w:ascii="Arial" w:hAnsi="Arial" w:cs="Arial"/>
        </w:rPr>
        <w:t xml:space="preserve"> some of</w:t>
      </w:r>
      <w:r w:rsidRPr="00E6469F">
        <w:rPr>
          <w:rFonts w:ascii="Arial" w:hAnsi="Arial" w:cs="Arial"/>
        </w:rPr>
        <w:t xml:space="preserve"> what I'm trying to get back to the community in an effort to make this a better place for them.</w:t>
      </w:r>
    </w:p>
    <w:p w14:paraId="385F18D6" w14:textId="77777777" w:rsidR="00333A82" w:rsidRPr="00E6469F" w:rsidRDefault="00333A82">
      <w:pPr>
        <w:spacing w:after="0"/>
        <w:rPr>
          <w:rFonts w:ascii="Arial" w:hAnsi="Arial" w:cs="Arial"/>
        </w:rPr>
      </w:pPr>
    </w:p>
    <w:p w14:paraId="33488E27" w14:textId="7E641539" w:rsidR="00333A82" w:rsidRPr="00E6469F" w:rsidRDefault="00733FA6">
      <w:pPr>
        <w:spacing w:after="0"/>
        <w:rPr>
          <w:rFonts w:ascii="Arial" w:hAnsi="Arial" w:cs="Arial"/>
          <w:b/>
          <w:bCs/>
        </w:rPr>
      </w:pPr>
      <w:r w:rsidRPr="00E6469F">
        <w:rPr>
          <w:rFonts w:ascii="Arial" w:hAnsi="Arial" w:cs="Arial"/>
          <w:b/>
          <w:bCs/>
        </w:rPr>
        <w:t xml:space="preserve">Interviewer </w:t>
      </w:r>
      <w:r w:rsidRPr="00C74AF5">
        <w:rPr>
          <w:rFonts w:ascii="Arial" w:hAnsi="Arial" w:cs="Arial"/>
        </w:rPr>
        <w:t>18:50</w:t>
      </w:r>
    </w:p>
    <w:p w14:paraId="018241CB" w14:textId="608F2145" w:rsidR="00333A82" w:rsidRPr="00E6469F" w:rsidRDefault="00733FA6">
      <w:pPr>
        <w:spacing w:after="0"/>
        <w:rPr>
          <w:rFonts w:ascii="Arial" w:hAnsi="Arial" w:cs="Arial"/>
        </w:rPr>
      </w:pPr>
      <w:r w:rsidRPr="00E6469F">
        <w:rPr>
          <w:rFonts w:ascii="Arial" w:hAnsi="Arial" w:cs="Arial"/>
        </w:rPr>
        <w:t xml:space="preserve">That's awesome. Well, thanks for, for answering my questions. Appreciate it. I'm </w:t>
      </w:r>
      <w:proofErr w:type="spellStart"/>
      <w:r w:rsidRPr="00E6469F">
        <w:rPr>
          <w:rFonts w:ascii="Arial" w:hAnsi="Arial" w:cs="Arial"/>
        </w:rPr>
        <w:t>gonna</w:t>
      </w:r>
      <w:proofErr w:type="spellEnd"/>
      <w:r w:rsidRPr="00E6469F">
        <w:rPr>
          <w:rFonts w:ascii="Arial" w:hAnsi="Arial" w:cs="Arial"/>
        </w:rPr>
        <w:t xml:space="preserve"> stop the recording.</w:t>
      </w:r>
    </w:p>
    <w:sectPr w:rsidR="00333A82" w:rsidRPr="00E6469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97D3E" w14:textId="77777777" w:rsidR="00DB1CED" w:rsidRDefault="00DB1CED">
      <w:pPr>
        <w:spacing w:after="0" w:line="240" w:lineRule="auto"/>
      </w:pPr>
      <w:r>
        <w:separator/>
      </w:r>
    </w:p>
  </w:endnote>
  <w:endnote w:type="continuationSeparator" w:id="0">
    <w:p w14:paraId="197BCCC4" w14:textId="77777777" w:rsidR="00DB1CED" w:rsidRDefault="00DB1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CB8C2A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7710D31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7E0ED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C01864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1888B70" w14:textId="634A2346"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9141" w14:textId="77777777" w:rsidR="00DB1CED" w:rsidRDefault="00DB1CED">
      <w:pPr>
        <w:spacing w:after="0" w:line="240" w:lineRule="auto"/>
      </w:pPr>
      <w:r>
        <w:separator/>
      </w:r>
    </w:p>
  </w:footnote>
  <w:footnote w:type="continuationSeparator" w:id="0">
    <w:p w14:paraId="65C8F65A" w14:textId="77777777" w:rsidR="00DB1CED" w:rsidRDefault="00DB1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847014738">
    <w:abstractNumId w:val="8"/>
  </w:num>
  <w:num w:numId="2" w16cid:durableId="1628775308">
    <w:abstractNumId w:val="6"/>
  </w:num>
  <w:num w:numId="3" w16cid:durableId="1416828972">
    <w:abstractNumId w:val="5"/>
  </w:num>
  <w:num w:numId="4" w16cid:durableId="1082992015">
    <w:abstractNumId w:val="4"/>
  </w:num>
  <w:num w:numId="5" w16cid:durableId="917863217">
    <w:abstractNumId w:val="7"/>
  </w:num>
  <w:num w:numId="6" w16cid:durableId="1415543572">
    <w:abstractNumId w:val="3"/>
  </w:num>
  <w:num w:numId="7" w16cid:durableId="159541609">
    <w:abstractNumId w:val="2"/>
  </w:num>
  <w:num w:numId="8" w16cid:durableId="1128622627">
    <w:abstractNumId w:val="1"/>
  </w:num>
  <w:num w:numId="9" w16cid:durableId="172780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1sjQyMLE0tTQxMLNU0lEKTi0uzszPAykwrAUADM9XbiwAAAA="/>
  </w:docVars>
  <w:rsids>
    <w:rsidRoot w:val="00B47730"/>
    <w:rsid w:val="00034616"/>
    <w:rsid w:val="00050A6B"/>
    <w:rsid w:val="0006063C"/>
    <w:rsid w:val="00066610"/>
    <w:rsid w:val="00084385"/>
    <w:rsid w:val="000C73D2"/>
    <w:rsid w:val="000D41F3"/>
    <w:rsid w:val="001216B9"/>
    <w:rsid w:val="0015074B"/>
    <w:rsid w:val="001F12B9"/>
    <w:rsid w:val="0029639D"/>
    <w:rsid w:val="00326F90"/>
    <w:rsid w:val="00333A82"/>
    <w:rsid w:val="003573B8"/>
    <w:rsid w:val="003671F4"/>
    <w:rsid w:val="0040745F"/>
    <w:rsid w:val="004A641F"/>
    <w:rsid w:val="004B016B"/>
    <w:rsid w:val="004B593C"/>
    <w:rsid w:val="005617C5"/>
    <w:rsid w:val="006E2A8C"/>
    <w:rsid w:val="00733FA6"/>
    <w:rsid w:val="007749AF"/>
    <w:rsid w:val="00794EBC"/>
    <w:rsid w:val="00797116"/>
    <w:rsid w:val="00805D00"/>
    <w:rsid w:val="00815EAF"/>
    <w:rsid w:val="008B2D38"/>
    <w:rsid w:val="008E45C1"/>
    <w:rsid w:val="009136F2"/>
    <w:rsid w:val="00930F33"/>
    <w:rsid w:val="0096122B"/>
    <w:rsid w:val="009B5008"/>
    <w:rsid w:val="009B7736"/>
    <w:rsid w:val="009C3AF0"/>
    <w:rsid w:val="00A12EE5"/>
    <w:rsid w:val="00AA1D8D"/>
    <w:rsid w:val="00B47730"/>
    <w:rsid w:val="00BA4C2B"/>
    <w:rsid w:val="00BB62C1"/>
    <w:rsid w:val="00BD0140"/>
    <w:rsid w:val="00BD64E5"/>
    <w:rsid w:val="00C24502"/>
    <w:rsid w:val="00C47F96"/>
    <w:rsid w:val="00C74AF5"/>
    <w:rsid w:val="00CB0664"/>
    <w:rsid w:val="00D57E81"/>
    <w:rsid w:val="00DB1CED"/>
    <w:rsid w:val="00E34727"/>
    <w:rsid w:val="00E357C6"/>
    <w:rsid w:val="00E610D8"/>
    <w:rsid w:val="00E6469F"/>
    <w:rsid w:val="00ED3244"/>
    <w:rsid w:val="00FB39C6"/>
    <w:rsid w:val="00FC693F"/>
    <w:rsid w:val="00FE2B7E"/>
    <w:rsid w:val="00FF3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9AB98D"/>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Victoria Clark (Student)</cp:lastModifiedBy>
  <cp:revision>5</cp:revision>
  <dcterms:created xsi:type="dcterms:W3CDTF">2021-07-03T04:18:00Z</dcterms:created>
  <dcterms:modified xsi:type="dcterms:W3CDTF">2022-07-12T16:13:00Z</dcterms:modified>
  <cp:category/>
</cp:coreProperties>
</file>