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65BA" w14:textId="59025A36" w:rsidR="00EC0052" w:rsidRPr="00EC0052" w:rsidRDefault="00EC0052" w:rsidP="00EC0052">
      <w:pPr>
        <w:jc w:val="center"/>
        <w:rPr>
          <w:rFonts w:ascii="Times New Roman" w:eastAsia="Times New Roman" w:hAnsi="Times New Roman" w:cs="Times New Roman"/>
          <w:b/>
          <w:sz w:val="28"/>
          <w:szCs w:val="28"/>
        </w:rPr>
      </w:pPr>
      <w:bookmarkStart w:id="0" w:name="_Hlk107071754"/>
      <w:bookmarkStart w:id="1" w:name="_Hlk107166497"/>
      <w:bookmarkStart w:id="2" w:name="_Hlk107415095"/>
      <w:bookmarkStart w:id="3" w:name="_Hlk107843108"/>
      <w:bookmarkStart w:id="4" w:name="_Hlk108115992"/>
      <w:r w:rsidRPr="00EC0052">
        <w:rPr>
          <w:rFonts w:ascii="Times New Roman" w:eastAsia="Times New Roman" w:hAnsi="Times New Roman" w:cs="Times New Roman"/>
          <w:b/>
          <w:sz w:val="28"/>
          <w:szCs w:val="28"/>
        </w:rPr>
        <w:t xml:space="preserve">Transcript of Oral </w:t>
      </w:r>
      <w:proofErr w:type="spellStart"/>
      <w:r w:rsidRPr="00EC0052">
        <w:rPr>
          <w:rFonts w:ascii="Times New Roman" w:eastAsia="Times New Roman" w:hAnsi="Times New Roman" w:cs="Times New Roman"/>
          <w:b/>
          <w:sz w:val="28"/>
          <w:szCs w:val="28"/>
        </w:rPr>
        <w:t>Hostory</w:t>
      </w:r>
      <w:proofErr w:type="spellEnd"/>
      <w:r w:rsidRPr="00EC0052">
        <w:rPr>
          <w:rFonts w:ascii="Times New Roman" w:eastAsia="Times New Roman" w:hAnsi="Times New Roman" w:cs="Times New Roman"/>
          <w:b/>
          <w:sz w:val="28"/>
          <w:szCs w:val="28"/>
        </w:rPr>
        <w:t xml:space="preserve"> Interview with </w:t>
      </w:r>
      <w:r w:rsidRPr="00EC0052">
        <w:rPr>
          <w:rFonts w:ascii="Times New Roman" w:hAnsi="Times New Roman" w:cs="Times New Roman"/>
          <w:b/>
          <w:sz w:val="28"/>
          <w:szCs w:val="28"/>
          <w:shd w:val="clear" w:color="auto" w:fill="FFFFFF"/>
        </w:rPr>
        <w:t xml:space="preserve">Darcy </w:t>
      </w:r>
      <w:proofErr w:type="spellStart"/>
      <w:r w:rsidRPr="00EC0052">
        <w:rPr>
          <w:rFonts w:ascii="Times New Roman" w:hAnsi="Times New Roman" w:cs="Times New Roman"/>
          <w:b/>
          <w:sz w:val="28"/>
          <w:szCs w:val="28"/>
          <w:shd w:val="clear" w:color="auto" w:fill="FFFFFF"/>
        </w:rPr>
        <w:t>Brossow</w:t>
      </w:r>
      <w:proofErr w:type="spellEnd"/>
    </w:p>
    <w:p w14:paraId="10097AD2" w14:textId="77777777" w:rsidR="00EC0052" w:rsidRPr="00EC0052" w:rsidRDefault="00EC0052" w:rsidP="00EC0052">
      <w:pPr>
        <w:rPr>
          <w:rFonts w:ascii="Times New Roman" w:eastAsia="Times New Roman" w:hAnsi="Times New Roman" w:cs="Times New Roman"/>
          <w:bCs/>
          <w:sz w:val="24"/>
          <w:szCs w:val="24"/>
        </w:rPr>
      </w:pPr>
      <w:r w:rsidRPr="00EC0052">
        <w:rPr>
          <w:rFonts w:ascii="Times New Roman" w:eastAsia="Times New Roman" w:hAnsi="Times New Roman" w:cs="Times New Roman"/>
          <w:b/>
          <w:sz w:val="24"/>
          <w:szCs w:val="24"/>
        </w:rPr>
        <w:t xml:space="preserve">Interviewee: </w:t>
      </w:r>
      <w:r w:rsidRPr="00EC0052">
        <w:rPr>
          <w:rFonts w:ascii="Times New Roman" w:hAnsi="Times New Roman" w:cs="Times New Roman"/>
          <w:sz w:val="24"/>
          <w:szCs w:val="24"/>
          <w:shd w:val="clear" w:color="auto" w:fill="FFFFFF"/>
        </w:rPr>
        <w:t xml:space="preserve">Darcy </w:t>
      </w:r>
      <w:proofErr w:type="spellStart"/>
      <w:r w:rsidRPr="00EC0052">
        <w:rPr>
          <w:rFonts w:ascii="Times New Roman" w:hAnsi="Times New Roman" w:cs="Times New Roman"/>
          <w:sz w:val="24"/>
          <w:szCs w:val="24"/>
          <w:shd w:val="clear" w:color="auto" w:fill="FFFFFF"/>
        </w:rPr>
        <w:t>Brossow</w:t>
      </w:r>
      <w:proofErr w:type="spellEnd"/>
    </w:p>
    <w:p w14:paraId="56B9937E" w14:textId="77777777" w:rsidR="00EC0052" w:rsidRPr="00EC0052" w:rsidRDefault="00EC0052" w:rsidP="00EC0052">
      <w:pPr>
        <w:rPr>
          <w:rFonts w:ascii="Times New Roman" w:eastAsia="Times New Roman" w:hAnsi="Times New Roman" w:cs="Times New Roman"/>
          <w:bCs/>
          <w:sz w:val="24"/>
          <w:szCs w:val="24"/>
        </w:rPr>
      </w:pPr>
      <w:r w:rsidRPr="00EC0052">
        <w:rPr>
          <w:rFonts w:ascii="Times New Roman" w:eastAsia="Times New Roman" w:hAnsi="Times New Roman" w:cs="Times New Roman"/>
          <w:b/>
          <w:sz w:val="24"/>
          <w:szCs w:val="24"/>
        </w:rPr>
        <w:t xml:space="preserve">Interviewer: </w:t>
      </w:r>
      <w:r w:rsidRPr="00EC0052">
        <w:rPr>
          <w:rFonts w:ascii="Times New Roman" w:hAnsi="Times New Roman" w:cs="Times New Roman"/>
          <w:sz w:val="24"/>
          <w:szCs w:val="24"/>
          <w:shd w:val="clear" w:color="auto" w:fill="FFFFFF"/>
        </w:rPr>
        <w:t>Karen Kilby</w:t>
      </w:r>
    </w:p>
    <w:p w14:paraId="285C345F" w14:textId="77777777" w:rsidR="00EC0052" w:rsidRPr="00EC0052" w:rsidRDefault="00EC0052" w:rsidP="00EC0052">
      <w:pPr>
        <w:rPr>
          <w:rFonts w:ascii="Times New Roman" w:eastAsia="Times New Roman" w:hAnsi="Times New Roman" w:cs="Times New Roman"/>
          <w:bCs/>
          <w:sz w:val="24"/>
          <w:szCs w:val="24"/>
        </w:rPr>
      </w:pPr>
      <w:r w:rsidRPr="00EC0052">
        <w:rPr>
          <w:rFonts w:ascii="Times New Roman" w:eastAsia="Times New Roman" w:hAnsi="Times New Roman" w:cs="Times New Roman"/>
          <w:b/>
          <w:sz w:val="24"/>
          <w:szCs w:val="24"/>
        </w:rPr>
        <w:t xml:space="preserve">Date: </w:t>
      </w:r>
      <w:r w:rsidRPr="00EC0052">
        <w:rPr>
          <w:rFonts w:ascii="Times New Roman" w:eastAsia="Times New Roman" w:hAnsi="Times New Roman" w:cs="Times New Roman"/>
          <w:bCs/>
          <w:sz w:val="24"/>
          <w:szCs w:val="24"/>
        </w:rPr>
        <w:t>05/22/2020</w:t>
      </w:r>
    </w:p>
    <w:p w14:paraId="7451F40E" w14:textId="77777777" w:rsidR="00EC0052" w:rsidRPr="00EC0052" w:rsidRDefault="00EC0052" w:rsidP="00EC0052">
      <w:pPr>
        <w:rPr>
          <w:rFonts w:ascii="Times New Roman" w:eastAsia="Times New Roman" w:hAnsi="Times New Roman" w:cs="Times New Roman"/>
          <w:bCs/>
          <w:sz w:val="24"/>
          <w:szCs w:val="24"/>
        </w:rPr>
      </w:pPr>
      <w:r w:rsidRPr="00EC0052">
        <w:rPr>
          <w:rFonts w:ascii="Times New Roman" w:eastAsia="Times New Roman" w:hAnsi="Times New Roman" w:cs="Times New Roman"/>
          <w:b/>
          <w:sz w:val="24"/>
          <w:szCs w:val="24"/>
        </w:rPr>
        <w:t>Location (Interviewee):</w:t>
      </w:r>
      <w:r w:rsidRPr="00EC0052">
        <w:rPr>
          <w:rFonts w:ascii="Times New Roman" w:eastAsia="Times New Roman" w:hAnsi="Times New Roman" w:cs="Times New Roman"/>
          <w:bCs/>
          <w:sz w:val="24"/>
          <w:szCs w:val="24"/>
        </w:rPr>
        <w:t xml:space="preserve"> Wisconsin</w:t>
      </w:r>
    </w:p>
    <w:p w14:paraId="070CAB3C" w14:textId="77777777" w:rsidR="00EC0052" w:rsidRPr="00EC0052" w:rsidRDefault="00EC0052" w:rsidP="00EC0052">
      <w:pPr>
        <w:rPr>
          <w:rFonts w:ascii="Times New Roman" w:eastAsia="Times New Roman" w:hAnsi="Times New Roman" w:cs="Times New Roman"/>
          <w:bCs/>
          <w:sz w:val="24"/>
          <w:szCs w:val="24"/>
        </w:rPr>
      </w:pPr>
      <w:r w:rsidRPr="00EC0052">
        <w:rPr>
          <w:rFonts w:ascii="Times New Roman" w:eastAsia="Times New Roman" w:hAnsi="Times New Roman" w:cs="Times New Roman"/>
          <w:b/>
          <w:sz w:val="24"/>
          <w:szCs w:val="24"/>
        </w:rPr>
        <w:t>Location (Interviewer):</w:t>
      </w:r>
      <w:r w:rsidRPr="00EC0052">
        <w:rPr>
          <w:rFonts w:ascii="Times New Roman" w:eastAsia="Times New Roman" w:hAnsi="Times New Roman" w:cs="Times New Roman"/>
          <w:bCs/>
          <w:sz w:val="24"/>
          <w:szCs w:val="24"/>
        </w:rPr>
        <w:t xml:space="preserve"> </w:t>
      </w:r>
      <w:proofErr w:type="spellStart"/>
      <w:r w:rsidRPr="00EC0052">
        <w:rPr>
          <w:rFonts w:ascii="Times New Roman" w:eastAsia="Times New Roman" w:hAnsi="Times New Roman" w:cs="Times New Roman"/>
          <w:bCs/>
          <w:sz w:val="24"/>
          <w:szCs w:val="24"/>
        </w:rPr>
        <w:t>Eau</w:t>
      </w:r>
      <w:proofErr w:type="spellEnd"/>
      <w:r w:rsidRPr="00EC0052">
        <w:rPr>
          <w:rFonts w:ascii="Times New Roman" w:eastAsia="Times New Roman" w:hAnsi="Times New Roman" w:cs="Times New Roman"/>
          <w:bCs/>
          <w:sz w:val="24"/>
          <w:szCs w:val="24"/>
        </w:rPr>
        <w:t xml:space="preserve"> Claire, Wisconsin</w:t>
      </w:r>
    </w:p>
    <w:p w14:paraId="0C11D0E0" w14:textId="77777777" w:rsidR="00EC0052" w:rsidRPr="00EC0052" w:rsidRDefault="00EC0052" w:rsidP="00EC0052">
      <w:pPr>
        <w:spacing w:after="0"/>
        <w:rPr>
          <w:rFonts w:ascii="Times New Roman" w:hAnsi="Times New Roman" w:cs="Times New Roman"/>
          <w:sz w:val="24"/>
          <w:szCs w:val="24"/>
        </w:rPr>
      </w:pPr>
      <w:r w:rsidRPr="00EC0052">
        <w:rPr>
          <w:rFonts w:ascii="Times New Roman" w:hAnsi="Times New Roman" w:cs="Times New Roman"/>
          <w:b/>
          <w:bCs/>
          <w:sz w:val="24"/>
          <w:szCs w:val="24"/>
        </w:rPr>
        <w:t>Transcriber:</w:t>
      </w:r>
      <w:r w:rsidRPr="00EC0052">
        <w:rPr>
          <w:rFonts w:ascii="Times New Roman" w:hAnsi="Times New Roman" w:cs="Times New Roman"/>
          <w:sz w:val="24"/>
          <w:szCs w:val="24"/>
        </w:rPr>
        <w:t xml:space="preserve"> This transcript has been provided by Otter.AI with a 2nd pass for accuracy and formatting provided by Bryan Paintiff, HST580 intern, at ASU.</w:t>
      </w:r>
    </w:p>
    <w:p w14:paraId="2286DE12" w14:textId="77777777" w:rsidR="00EC0052" w:rsidRPr="00EC0052" w:rsidRDefault="00EC0052" w:rsidP="00EC0052">
      <w:pPr>
        <w:spacing w:before="100" w:beforeAutospacing="1"/>
        <w:rPr>
          <w:rFonts w:ascii="Times New Roman" w:hAnsi="Times New Roman" w:cs="Times New Roman"/>
          <w:sz w:val="24"/>
          <w:szCs w:val="24"/>
        </w:rPr>
      </w:pPr>
      <w:r w:rsidRPr="00EC0052">
        <w:rPr>
          <w:rFonts w:ascii="Times New Roman" w:hAnsi="Times New Roman" w:cs="Times New Roman"/>
          <w:b/>
          <w:bCs/>
          <w:sz w:val="24"/>
          <w:szCs w:val="24"/>
        </w:rPr>
        <w:t>Abstract:</w:t>
      </w:r>
      <w:bookmarkEnd w:id="0"/>
      <w:bookmarkEnd w:id="1"/>
      <w:bookmarkEnd w:id="2"/>
      <w:bookmarkEnd w:id="3"/>
      <w:r w:rsidRPr="00EC0052">
        <w:rPr>
          <w:rFonts w:ascii="Times New Roman" w:hAnsi="Times New Roman" w:cs="Times New Roman"/>
          <w:sz w:val="24"/>
          <w:szCs w:val="24"/>
        </w:rPr>
        <w:t xml:space="preserve">  </w:t>
      </w:r>
      <w:r w:rsidRPr="00EC0052">
        <w:rPr>
          <w:rFonts w:ascii="Times New Roman" w:hAnsi="Times New Roman" w:cs="Times New Roman"/>
          <w:sz w:val="24"/>
          <w:szCs w:val="24"/>
          <w:shd w:val="clear" w:color="auto" w:fill="FFFFFF"/>
        </w:rPr>
        <w:t xml:space="preserve">Darcy </w:t>
      </w:r>
      <w:proofErr w:type="spellStart"/>
      <w:r w:rsidRPr="00EC0052">
        <w:rPr>
          <w:rFonts w:ascii="Times New Roman" w:hAnsi="Times New Roman" w:cs="Times New Roman"/>
          <w:sz w:val="24"/>
          <w:szCs w:val="24"/>
          <w:shd w:val="clear" w:color="auto" w:fill="FFFFFF"/>
        </w:rPr>
        <w:t>Brossow</w:t>
      </w:r>
      <w:proofErr w:type="spellEnd"/>
      <w:r w:rsidRPr="00EC0052">
        <w:rPr>
          <w:rFonts w:ascii="Times New Roman" w:hAnsi="Times New Roman" w:cs="Times New Roman"/>
          <w:sz w:val="24"/>
          <w:szCs w:val="24"/>
          <w:shd w:val="clear" w:color="auto" w:fill="FFFFFF"/>
        </w:rPr>
        <w:t xml:space="preserve"> works for a cheese corporation in Wisconsin and is considered an essential employee, so has not been laid off during the pandemic</w:t>
      </w:r>
      <w:r w:rsidRPr="00EC0052">
        <w:rPr>
          <w:rFonts w:ascii="Times New Roman" w:hAnsi="Times New Roman" w:cs="Times New Roman"/>
          <w:sz w:val="24"/>
          <w:szCs w:val="24"/>
        </w:rPr>
        <w:t xml:space="preserve">. Darcy then explains how covid has affected their place of work: employees always sanitizing surfaces, the company splitting breaktimes and staggering work schedules, as well as letting go all the temporary workers and just keeping full time workers. Next Darcy explains how COVID has not really affected them, their small town has basically operated the same and their county has had very few cases.  Darcy does talk about how it was annoying to not be able to go out to parks because they were closed.  Lastly, Darcy discusses how people who were laid off may have actually made more via unemployment and how that was unfair to people who were actually still working. </w:t>
      </w:r>
    </w:p>
    <w:bookmarkEnd w:id="4"/>
    <w:p w14:paraId="04DCD1CA" w14:textId="77777777" w:rsidR="00CB12E4" w:rsidRPr="00EC0052" w:rsidRDefault="00CB12E4">
      <w:pPr>
        <w:spacing w:after="0"/>
        <w:rPr>
          <w:rFonts w:ascii="Times New Roman" w:hAnsi="Times New Roman" w:cs="Times New Roman"/>
          <w:sz w:val="24"/>
          <w:szCs w:val="24"/>
        </w:rPr>
      </w:pPr>
    </w:p>
    <w:p w14:paraId="2668F333"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00:00</w:t>
      </w:r>
      <w:proofErr w:type="gramEnd"/>
    </w:p>
    <w:p w14:paraId="2346A393"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All right, this is the oral history interview for the public history seminar class. I am Karen Kilby and I am interviewing Darcy </w:t>
      </w:r>
      <w:proofErr w:type="spellStart"/>
      <w:r w:rsidRPr="00EC0052">
        <w:rPr>
          <w:rFonts w:ascii="Times New Roman" w:hAnsi="Times New Roman" w:cs="Times New Roman"/>
          <w:sz w:val="24"/>
          <w:szCs w:val="24"/>
        </w:rPr>
        <w:t>Brossow</w:t>
      </w:r>
      <w:proofErr w:type="spellEnd"/>
      <w:r w:rsidRPr="00EC0052">
        <w:rPr>
          <w:rFonts w:ascii="Times New Roman" w:hAnsi="Times New Roman" w:cs="Times New Roman"/>
          <w:sz w:val="24"/>
          <w:szCs w:val="24"/>
        </w:rPr>
        <w:t>. The date is May 22 2020, around 3:02pm. S</w:t>
      </w:r>
      <w:r w:rsidRPr="00EC0052">
        <w:rPr>
          <w:rFonts w:ascii="Times New Roman" w:hAnsi="Times New Roman" w:cs="Times New Roman"/>
          <w:sz w:val="24"/>
          <w:szCs w:val="24"/>
        </w:rPr>
        <w:t xml:space="preserve">o, and I live in </w:t>
      </w:r>
      <w:proofErr w:type="spellStart"/>
      <w:r w:rsidRPr="00EC0052">
        <w:rPr>
          <w:rFonts w:ascii="Times New Roman" w:hAnsi="Times New Roman" w:cs="Times New Roman"/>
          <w:sz w:val="24"/>
          <w:szCs w:val="24"/>
        </w:rPr>
        <w:t>Eau</w:t>
      </w:r>
      <w:proofErr w:type="spellEnd"/>
      <w:r w:rsidRPr="00EC0052">
        <w:rPr>
          <w:rFonts w:ascii="Times New Roman" w:hAnsi="Times New Roman" w:cs="Times New Roman"/>
          <w:sz w:val="24"/>
          <w:szCs w:val="24"/>
        </w:rPr>
        <w:t xml:space="preserve"> Claire Wisconsin. Darcy, where do you live?</w:t>
      </w:r>
    </w:p>
    <w:p w14:paraId="67FE1325" w14:textId="77777777" w:rsidR="00CB12E4" w:rsidRPr="00EC0052" w:rsidRDefault="00CB12E4">
      <w:pPr>
        <w:spacing w:after="0"/>
        <w:rPr>
          <w:rFonts w:ascii="Times New Roman" w:hAnsi="Times New Roman" w:cs="Times New Roman"/>
          <w:sz w:val="24"/>
          <w:szCs w:val="24"/>
        </w:rPr>
      </w:pPr>
    </w:p>
    <w:p w14:paraId="19315CFE"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00:27</w:t>
      </w:r>
      <w:proofErr w:type="gramEnd"/>
    </w:p>
    <w:p w14:paraId="15C93AFE"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I live in Wisconsin.</w:t>
      </w:r>
    </w:p>
    <w:p w14:paraId="63E8D705" w14:textId="77777777" w:rsidR="00CB12E4" w:rsidRPr="00EC0052" w:rsidRDefault="00CB12E4">
      <w:pPr>
        <w:spacing w:after="0"/>
        <w:rPr>
          <w:rFonts w:ascii="Times New Roman" w:hAnsi="Times New Roman" w:cs="Times New Roman"/>
          <w:sz w:val="24"/>
          <w:szCs w:val="24"/>
        </w:rPr>
      </w:pPr>
    </w:p>
    <w:p w14:paraId="768DD638"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00:31</w:t>
      </w:r>
      <w:proofErr w:type="gramEnd"/>
    </w:p>
    <w:p w14:paraId="3A6028C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What is your job?</w:t>
      </w:r>
    </w:p>
    <w:p w14:paraId="1608BBF3" w14:textId="77777777" w:rsidR="00CB12E4" w:rsidRPr="00EC0052" w:rsidRDefault="00CB12E4">
      <w:pPr>
        <w:spacing w:after="0"/>
        <w:rPr>
          <w:rFonts w:ascii="Times New Roman" w:hAnsi="Times New Roman" w:cs="Times New Roman"/>
          <w:sz w:val="24"/>
          <w:szCs w:val="24"/>
        </w:rPr>
      </w:pPr>
    </w:p>
    <w:p w14:paraId="681F1D76"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00:32</w:t>
      </w:r>
      <w:proofErr w:type="gramEnd"/>
    </w:p>
    <w:p w14:paraId="0CBA1CF3"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My job is working with cheese. We don't exactly process it. But we make it from like </w:t>
      </w:r>
      <w:r w:rsidRPr="00EC0052">
        <w:rPr>
          <w:rFonts w:ascii="Times New Roman" w:hAnsi="Times New Roman" w:cs="Times New Roman"/>
          <w:sz w:val="24"/>
          <w:szCs w:val="24"/>
        </w:rPr>
        <w:t>these big blocks of cheese down to like the shredded cheese, the slice cheese and like little portions.</w:t>
      </w:r>
    </w:p>
    <w:p w14:paraId="5AF54B07" w14:textId="77777777" w:rsidR="00CB12E4" w:rsidRPr="00EC0052" w:rsidRDefault="00CB12E4">
      <w:pPr>
        <w:spacing w:after="0"/>
        <w:rPr>
          <w:rFonts w:ascii="Times New Roman" w:hAnsi="Times New Roman" w:cs="Times New Roman"/>
          <w:sz w:val="24"/>
          <w:szCs w:val="24"/>
        </w:rPr>
      </w:pPr>
    </w:p>
    <w:p w14:paraId="0F4C2097"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00:50</w:t>
      </w:r>
      <w:proofErr w:type="gramEnd"/>
    </w:p>
    <w:p w14:paraId="768AFA8C"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Where do you work at?</w:t>
      </w:r>
    </w:p>
    <w:p w14:paraId="4CBAC7D1" w14:textId="77777777" w:rsidR="00CB12E4" w:rsidRPr="00EC0052" w:rsidRDefault="00CB12E4">
      <w:pPr>
        <w:spacing w:after="0"/>
        <w:rPr>
          <w:rFonts w:ascii="Times New Roman" w:hAnsi="Times New Roman" w:cs="Times New Roman"/>
          <w:sz w:val="24"/>
          <w:szCs w:val="24"/>
        </w:rPr>
      </w:pPr>
    </w:p>
    <w:p w14:paraId="3490799D"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00:52</w:t>
      </w:r>
      <w:proofErr w:type="gramEnd"/>
    </w:p>
    <w:p w14:paraId="259649F6"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Marathon cheese Corporation.</w:t>
      </w:r>
    </w:p>
    <w:p w14:paraId="11A0389D" w14:textId="77777777" w:rsidR="00CB12E4" w:rsidRPr="00EC0052" w:rsidRDefault="00CB12E4">
      <w:pPr>
        <w:spacing w:after="0"/>
        <w:rPr>
          <w:rFonts w:ascii="Times New Roman" w:hAnsi="Times New Roman" w:cs="Times New Roman"/>
          <w:sz w:val="24"/>
          <w:szCs w:val="24"/>
        </w:rPr>
      </w:pPr>
    </w:p>
    <w:p w14:paraId="4AA89522"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00:55</w:t>
      </w:r>
      <w:proofErr w:type="gramEnd"/>
    </w:p>
    <w:p w14:paraId="406E18BC"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And you're still working there now you </w:t>
      </w:r>
      <w:r w:rsidRPr="00EC0052">
        <w:rPr>
          <w:rFonts w:ascii="Times New Roman" w:hAnsi="Times New Roman" w:cs="Times New Roman"/>
          <w:sz w:val="24"/>
          <w:szCs w:val="24"/>
        </w:rPr>
        <w:t>haven't been laid off or anything like that?</w:t>
      </w:r>
    </w:p>
    <w:p w14:paraId="5AB7C6E7" w14:textId="77777777" w:rsidR="00CB12E4" w:rsidRPr="00EC0052" w:rsidRDefault="00CB12E4">
      <w:pPr>
        <w:spacing w:after="0"/>
        <w:rPr>
          <w:rFonts w:ascii="Times New Roman" w:hAnsi="Times New Roman" w:cs="Times New Roman"/>
          <w:sz w:val="24"/>
          <w:szCs w:val="24"/>
        </w:rPr>
      </w:pPr>
    </w:p>
    <w:p w14:paraId="57566741"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01:01</w:t>
      </w:r>
      <w:proofErr w:type="gramEnd"/>
    </w:p>
    <w:p w14:paraId="28C41290"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No, we haven't been laid off. I'm what you considered an essential employee because we work with foods.</w:t>
      </w:r>
    </w:p>
    <w:p w14:paraId="0508F203" w14:textId="77777777" w:rsidR="00CB12E4" w:rsidRPr="00EC0052" w:rsidRDefault="00CB12E4">
      <w:pPr>
        <w:spacing w:after="0"/>
        <w:rPr>
          <w:rFonts w:ascii="Times New Roman" w:hAnsi="Times New Roman" w:cs="Times New Roman"/>
          <w:sz w:val="24"/>
          <w:szCs w:val="24"/>
        </w:rPr>
      </w:pPr>
    </w:p>
    <w:p w14:paraId="43390C72"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01:06</w:t>
      </w:r>
      <w:proofErr w:type="gramEnd"/>
    </w:p>
    <w:p w14:paraId="7E9F4375"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How has the COVID-19 affected your job? Have we put like sanitary</w:t>
      </w:r>
      <w:r w:rsidRPr="00EC0052">
        <w:rPr>
          <w:rFonts w:ascii="Times New Roman" w:hAnsi="Times New Roman" w:cs="Times New Roman"/>
          <w:sz w:val="24"/>
          <w:szCs w:val="24"/>
        </w:rPr>
        <w:t xml:space="preserve"> conditions in place, that sort of thing?</w:t>
      </w:r>
    </w:p>
    <w:p w14:paraId="3EEBDBBC" w14:textId="77777777" w:rsidR="00CB12E4" w:rsidRPr="00EC0052" w:rsidRDefault="00CB12E4">
      <w:pPr>
        <w:spacing w:after="0"/>
        <w:rPr>
          <w:rFonts w:ascii="Times New Roman" w:hAnsi="Times New Roman" w:cs="Times New Roman"/>
          <w:sz w:val="24"/>
          <w:szCs w:val="24"/>
        </w:rPr>
      </w:pPr>
    </w:p>
    <w:p w14:paraId="79599B6D"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01:17</w:t>
      </w:r>
      <w:proofErr w:type="gramEnd"/>
    </w:p>
    <w:p w14:paraId="7DACA685"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Yes, they've implemented a lot of stuff. We have workers that go around like sanitizing every surface that they can sanitize. And then they have it where we're starting at work at different ti</w:t>
      </w:r>
      <w:r w:rsidRPr="00EC0052">
        <w:rPr>
          <w:rFonts w:ascii="Times New Roman" w:hAnsi="Times New Roman" w:cs="Times New Roman"/>
          <w:sz w:val="24"/>
          <w:szCs w:val="24"/>
        </w:rPr>
        <w:t>meframes, so it's less congested when we're trying to clock out with like the time clocks. And then in the break rooms, they have different break periods that each line has to follow so they don't get too many people. And then they also have like plexiglas</w:t>
      </w:r>
      <w:r w:rsidRPr="00EC0052">
        <w:rPr>
          <w:rFonts w:ascii="Times New Roman" w:hAnsi="Times New Roman" w:cs="Times New Roman"/>
          <w:sz w:val="24"/>
          <w:szCs w:val="24"/>
        </w:rPr>
        <w:t>s that they put on the tables so that people don't get infected, I guess you could say.</w:t>
      </w:r>
    </w:p>
    <w:p w14:paraId="637D3B51" w14:textId="77777777" w:rsidR="00CB12E4" w:rsidRPr="00EC0052" w:rsidRDefault="00CB12E4">
      <w:pPr>
        <w:spacing w:after="0"/>
        <w:rPr>
          <w:rFonts w:ascii="Times New Roman" w:hAnsi="Times New Roman" w:cs="Times New Roman"/>
          <w:sz w:val="24"/>
          <w:szCs w:val="24"/>
        </w:rPr>
      </w:pPr>
    </w:p>
    <w:p w14:paraId="56598E22"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01:59</w:t>
      </w:r>
      <w:proofErr w:type="gramEnd"/>
    </w:p>
    <w:p w14:paraId="44AE83EB" w14:textId="77777777" w:rsidR="00CB12E4" w:rsidRPr="00EC0052" w:rsidRDefault="00C8449F">
      <w:pPr>
        <w:spacing w:after="0"/>
        <w:rPr>
          <w:rFonts w:ascii="Times New Roman" w:hAnsi="Times New Roman" w:cs="Times New Roman"/>
          <w:sz w:val="24"/>
          <w:szCs w:val="24"/>
        </w:rPr>
      </w:pPr>
      <w:proofErr w:type="gramStart"/>
      <w:r w:rsidRPr="00EC0052">
        <w:rPr>
          <w:rFonts w:ascii="Times New Roman" w:hAnsi="Times New Roman" w:cs="Times New Roman"/>
          <w:sz w:val="24"/>
          <w:szCs w:val="24"/>
        </w:rPr>
        <w:t>So</w:t>
      </w:r>
      <w:proofErr w:type="gramEnd"/>
      <w:r w:rsidRPr="00EC0052">
        <w:rPr>
          <w:rFonts w:ascii="Times New Roman" w:hAnsi="Times New Roman" w:cs="Times New Roman"/>
          <w:sz w:val="24"/>
          <w:szCs w:val="24"/>
        </w:rPr>
        <w:t xml:space="preserve"> did they have to cut people? Or did </w:t>
      </w:r>
      <w:proofErr w:type="spellStart"/>
      <w:r w:rsidRPr="00EC0052">
        <w:rPr>
          <w:rFonts w:ascii="Times New Roman" w:hAnsi="Times New Roman" w:cs="Times New Roman"/>
          <w:sz w:val="24"/>
          <w:szCs w:val="24"/>
        </w:rPr>
        <w:t>did</w:t>
      </w:r>
      <w:proofErr w:type="spellEnd"/>
      <w:r w:rsidRPr="00EC0052">
        <w:rPr>
          <w:rFonts w:ascii="Times New Roman" w:hAnsi="Times New Roman" w:cs="Times New Roman"/>
          <w:sz w:val="24"/>
          <w:szCs w:val="24"/>
        </w:rPr>
        <w:t xml:space="preserve"> they actually hire more people during this time period?</w:t>
      </w:r>
    </w:p>
    <w:p w14:paraId="7607B8D7" w14:textId="77777777" w:rsidR="00CB12E4" w:rsidRPr="00EC0052" w:rsidRDefault="00CB12E4">
      <w:pPr>
        <w:spacing w:after="0"/>
        <w:rPr>
          <w:rFonts w:ascii="Times New Roman" w:hAnsi="Times New Roman" w:cs="Times New Roman"/>
          <w:sz w:val="24"/>
          <w:szCs w:val="24"/>
        </w:rPr>
      </w:pPr>
    </w:p>
    <w:p w14:paraId="214B1495"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02:07</w:t>
      </w:r>
      <w:proofErr w:type="gramEnd"/>
    </w:p>
    <w:p w14:paraId="58615100"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They actually cut a lot </w:t>
      </w:r>
      <w:r w:rsidRPr="00EC0052">
        <w:rPr>
          <w:rFonts w:ascii="Times New Roman" w:hAnsi="Times New Roman" w:cs="Times New Roman"/>
          <w:sz w:val="24"/>
          <w:szCs w:val="24"/>
        </w:rPr>
        <w:t>of people, we have what they call like, like, temps like temporary employees that they hire through like different agencies, they cut those back, we usually have college kids during the summer, they cut those back. But since like the governor reopen the st</w:t>
      </w:r>
      <w:r w:rsidRPr="00EC0052">
        <w:rPr>
          <w:rFonts w:ascii="Times New Roman" w:hAnsi="Times New Roman" w:cs="Times New Roman"/>
          <w:sz w:val="24"/>
          <w:szCs w:val="24"/>
        </w:rPr>
        <w:t>ate, they're actually coming back in now. But before like between March and April, they cut all those employees.</w:t>
      </w:r>
    </w:p>
    <w:p w14:paraId="286D41AC" w14:textId="77777777" w:rsidR="00CB12E4" w:rsidRPr="00EC0052" w:rsidRDefault="00CB12E4">
      <w:pPr>
        <w:spacing w:after="0"/>
        <w:rPr>
          <w:rFonts w:ascii="Times New Roman" w:hAnsi="Times New Roman" w:cs="Times New Roman"/>
          <w:sz w:val="24"/>
          <w:szCs w:val="24"/>
        </w:rPr>
      </w:pPr>
    </w:p>
    <w:p w14:paraId="027D20B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02:45</w:t>
      </w:r>
      <w:proofErr w:type="gramEnd"/>
    </w:p>
    <w:p w14:paraId="155C5C3B"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have you or anybody you know, been sick with the COVID-19?</w:t>
      </w:r>
    </w:p>
    <w:p w14:paraId="134AF7D0" w14:textId="77777777" w:rsidR="00CB12E4" w:rsidRPr="00EC0052" w:rsidRDefault="00CB12E4">
      <w:pPr>
        <w:spacing w:after="0"/>
        <w:rPr>
          <w:rFonts w:ascii="Times New Roman" w:hAnsi="Times New Roman" w:cs="Times New Roman"/>
          <w:sz w:val="24"/>
          <w:szCs w:val="24"/>
        </w:rPr>
      </w:pPr>
    </w:p>
    <w:p w14:paraId="3E11AFC5"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02:50</w:t>
      </w:r>
      <w:proofErr w:type="gramEnd"/>
    </w:p>
    <w:p w14:paraId="4790DDCD"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No, actually in Wisconsin, just </w:t>
      </w:r>
      <w:r w:rsidRPr="00EC0052">
        <w:rPr>
          <w:rFonts w:ascii="Times New Roman" w:hAnsi="Times New Roman" w:cs="Times New Roman"/>
          <w:sz w:val="24"/>
          <w:szCs w:val="24"/>
        </w:rPr>
        <w:t>recently, in Taylor County, they've had one case and that's it. Like every other county in the state has had at least one or two. But we've been really fortunate and not having any.</w:t>
      </w:r>
    </w:p>
    <w:p w14:paraId="1B99D505" w14:textId="77777777" w:rsidR="00CB12E4" w:rsidRPr="00EC0052" w:rsidRDefault="00CB12E4">
      <w:pPr>
        <w:spacing w:after="0"/>
        <w:rPr>
          <w:rFonts w:ascii="Times New Roman" w:hAnsi="Times New Roman" w:cs="Times New Roman"/>
          <w:sz w:val="24"/>
          <w:szCs w:val="24"/>
        </w:rPr>
      </w:pPr>
    </w:p>
    <w:p w14:paraId="778DE898"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03:11</w:t>
      </w:r>
      <w:proofErr w:type="gramEnd"/>
    </w:p>
    <w:p w14:paraId="1A210FE0"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lastRenderedPageBreak/>
        <w:t>Have there been any challenges that you had to face du</w:t>
      </w:r>
      <w:r w:rsidRPr="00EC0052">
        <w:rPr>
          <w:rFonts w:ascii="Times New Roman" w:hAnsi="Times New Roman" w:cs="Times New Roman"/>
          <w:sz w:val="24"/>
          <w:szCs w:val="24"/>
        </w:rPr>
        <w:t>ring the outbreak?</w:t>
      </w:r>
    </w:p>
    <w:p w14:paraId="016AB336" w14:textId="77777777" w:rsidR="00CB12E4" w:rsidRPr="00EC0052" w:rsidRDefault="00CB12E4">
      <w:pPr>
        <w:spacing w:after="0"/>
        <w:rPr>
          <w:rFonts w:ascii="Times New Roman" w:hAnsi="Times New Roman" w:cs="Times New Roman"/>
          <w:sz w:val="24"/>
          <w:szCs w:val="24"/>
        </w:rPr>
      </w:pPr>
    </w:p>
    <w:p w14:paraId="7569BFE2"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03:19</w:t>
      </w:r>
      <w:proofErr w:type="gramEnd"/>
    </w:p>
    <w:p w14:paraId="74F333D1"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Not really. It just more, I have to say it's more mentally challenging because you- with the media and everything you're wondering what's true when it comes to like either the symptoms, the causes behind it and ever</w:t>
      </w:r>
      <w:r w:rsidRPr="00EC0052">
        <w:rPr>
          <w:rFonts w:ascii="Times New Roman" w:hAnsi="Times New Roman" w:cs="Times New Roman"/>
          <w:sz w:val="24"/>
          <w:szCs w:val="24"/>
        </w:rPr>
        <w:t xml:space="preserve">ything. </w:t>
      </w:r>
      <w:proofErr w:type="gramStart"/>
      <w:r w:rsidRPr="00EC0052">
        <w:rPr>
          <w:rFonts w:ascii="Times New Roman" w:hAnsi="Times New Roman" w:cs="Times New Roman"/>
          <w:sz w:val="24"/>
          <w:szCs w:val="24"/>
        </w:rPr>
        <w:t>So</w:t>
      </w:r>
      <w:proofErr w:type="gramEnd"/>
      <w:r w:rsidRPr="00EC0052">
        <w:rPr>
          <w:rFonts w:ascii="Times New Roman" w:hAnsi="Times New Roman" w:cs="Times New Roman"/>
          <w:sz w:val="24"/>
          <w:szCs w:val="24"/>
        </w:rPr>
        <w:t xml:space="preserve"> you're just kind of sitting here and wondering, </w:t>
      </w:r>
      <w:proofErr w:type="spellStart"/>
      <w:r w:rsidRPr="00EC0052">
        <w:rPr>
          <w:rFonts w:ascii="Times New Roman" w:hAnsi="Times New Roman" w:cs="Times New Roman"/>
          <w:sz w:val="24"/>
          <w:szCs w:val="24"/>
        </w:rPr>
        <w:t>its</w:t>
      </w:r>
      <w:proofErr w:type="spellEnd"/>
      <w:r w:rsidRPr="00EC0052">
        <w:rPr>
          <w:rFonts w:ascii="Times New Roman" w:hAnsi="Times New Roman" w:cs="Times New Roman"/>
          <w:sz w:val="24"/>
          <w:szCs w:val="24"/>
        </w:rPr>
        <w:t xml:space="preserve"> like, what can I actually go out and do? Versus do I just stay at home? And, you know, hope not getting </w:t>
      </w:r>
      <w:proofErr w:type="spellStart"/>
      <w:r w:rsidRPr="00EC0052">
        <w:rPr>
          <w:rFonts w:ascii="Times New Roman" w:hAnsi="Times New Roman" w:cs="Times New Roman"/>
          <w:sz w:val="24"/>
          <w:szCs w:val="24"/>
        </w:rPr>
        <w:t>inffected</w:t>
      </w:r>
      <w:proofErr w:type="spellEnd"/>
      <w:r w:rsidRPr="00EC0052">
        <w:rPr>
          <w:rFonts w:ascii="Times New Roman" w:hAnsi="Times New Roman" w:cs="Times New Roman"/>
          <w:sz w:val="24"/>
          <w:szCs w:val="24"/>
        </w:rPr>
        <w:t xml:space="preserve"> kind of thing.</w:t>
      </w:r>
    </w:p>
    <w:p w14:paraId="3117C1E7" w14:textId="77777777" w:rsidR="00CB12E4" w:rsidRPr="00EC0052" w:rsidRDefault="00CB12E4">
      <w:pPr>
        <w:spacing w:after="0"/>
        <w:rPr>
          <w:rFonts w:ascii="Times New Roman" w:hAnsi="Times New Roman" w:cs="Times New Roman"/>
          <w:sz w:val="24"/>
          <w:szCs w:val="24"/>
        </w:rPr>
      </w:pPr>
    </w:p>
    <w:p w14:paraId="777680D3"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03:52</w:t>
      </w:r>
      <w:proofErr w:type="gramEnd"/>
    </w:p>
    <w:p w14:paraId="18390A8D"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Let's see here. </w:t>
      </w:r>
      <w:proofErr w:type="gramStart"/>
      <w:r w:rsidRPr="00EC0052">
        <w:rPr>
          <w:rFonts w:ascii="Times New Roman" w:hAnsi="Times New Roman" w:cs="Times New Roman"/>
          <w:sz w:val="24"/>
          <w:szCs w:val="24"/>
        </w:rPr>
        <w:t>So</w:t>
      </w:r>
      <w:proofErr w:type="gramEnd"/>
      <w:r w:rsidRPr="00EC0052">
        <w:rPr>
          <w:rFonts w:ascii="Times New Roman" w:hAnsi="Times New Roman" w:cs="Times New Roman"/>
          <w:sz w:val="24"/>
          <w:szCs w:val="24"/>
        </w:rPr>
        <w:t xml:space="preserve"> what concerns do you have</w:t>
      </w:r>
      <w:r w:rsidRPr="00EC0052">
        <w:rPr>
          <w:rFonts w:ascii="Times New Roman" w:hAnsi="Times New Roman" w:cs="Times New Roman"/>
          <w:sz w:val="24"/>
          <w:szCs w:val="24"/>
        </w:rPr>
        <w:t xml:space="preserve"> about the effects of COVID-19 on your job?</w:t>
      </w:r>
    </w:p>
    <w:p w14:paraId="5F568C47" w14:textId="77777777" w:rsidR="00CB12E4" w:rsidRPr="00EC0052" w:rsidRDefault="00CB12E4">
      <w:pPr>
        <w:spacing w:after="0"/>
        <w:rPr>
          <w:rFonts w:ascii="Times New Roman" w:hAnsi="Times New Roman" w:cs="Times New Roman"/>
          <w:sz w:val="24"/>
          <w:szCs w:val="24"/>
        </w:rPr>
      </w:pPr>
    </w:p>
    <w:p w14:paraId="16505D75"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04:04</w:t>
      </w:r>
      <w:proofErr w:type="gramEnd"/>
    </w:p>
    <w:p w14:paraId="241E06EE"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I really don't have any, because like I said, we're an essential employee or they're like essential employers, and we really haven't had any cases. </w:t>
      </w:r>
      <w:proofErr w:type="gramStart"/>
      <w:r w:rsidRPr="00EC0052">
        <w:rPr>
          <w:rFonts w:ascii="Times New Roman" w:hAnsi="Times New Roman" w:cs="Times New Roman"/>
          <w:sz w:val="24"/>
          <w:szCs w:val="24"/>
        </w:rPr>
        <w:t>So</w:t>
      </w:r>
      <w:proofErr w:type="gramEnd"/>
      <w:r w:rsidRPr="00EC0052">
        <w:rPr>
          <w:rFonts w:ascii="Times New Roman" w:hAnsi="Times New Roman" w:cs="Times New Roman"/>
          <w:sz w:val="24"/>
          <w:szCs w:val="24"/>
        </w:rPr>
        <w:t xml:space="preserve"> it's just pretty much going about your </w:t>
      </w:r>
      <w:r w:rsidRPr="00EC0052">
        <w:rPr>
          <w:rFonts w:ascii="Times New Roman" w:hAnsi="Times New Roman" w:cs="Times New Roman"/>
          <w:sz w:val="24"/>
          <w:szCs w:val="24"/>
        </w:rPr>
        <w:t xml:space="preserve">daily life. </w:t>
      </w:r>
    </w:p>
    <w:p w14:paraId="2EFC9F7F" w14:textId="77777777" w:rsidR="00CB12E4" w:rsidRPr="00EC0052" w:rsidRDefault="00CB12E4">
      <w:pPr>
        <w:spacing w:after="0"/>
        <w:rPr>
          <w:rFonts w:ascii="Times New Roman" w:hAnsi="Times New Roman" w:cs="Times New Roman"/>
          <w:sz w:val="24"/>
          <w:szCs w:val="24"/>
        </w:rPr>
      </w:pPr>
    </w:p>
    <w:p w14:paraId="2C7F861B"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04:23</w:t>
      </w:r>
      <w:proofErr w:type="gramEnd"/>
    </w:p>
    <w:p w14:paraId="334891C7"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Do you have any concerns about like the effects of the COVID-19 on the economy or society?</w:t>
      </w:r>
    </w:p>
    <w:p w14:paraId="020D3C37" w14:textId="77777777" w:rsidR="00CB12E4" w:rsidRPr="00EC0052" w:rsidRDefault="00CB12E4">
      <w:pPr>
        <w:spacing w:after="0"/>
        <w:rPr>
          <w:rFonts w:ascii="Times New Roman" w:hAnsi="Times New Roman" w:cs="Times New Roman"/>
          <w:sz w:val="24"/>
          <w:szCs w:val="24"/>
        </w:rPr>
      </w:pPr>
    </w:p>
    <w:p w14:paraId="50CBB0F1"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04:32</w:t>
      </w:r>
      <w:proofErr w:type="gramEnd"/>
    </w:p>
    <w:p w14:paraId="314FF8C7"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I personally haven't really looked into it and that's my wrongdoing, I guess you could say. But right </w:t>
      </w:r>
      <w:proofErr w:type="gramStart"/>
      <w:r w:rsidRPr="00EC0052">
        <w:rPr>
          <w:rFonts w:ascii="Times New Roman" w:hAnsi="Times New Roman" w:cs="Times New Roman"/>
          <w:sz w:val="24"/>
          <w:szCs w:val="24"/>
        </w:rPr>
        <w:t>now</w:t>
      </w:r>
      <w:proofErr w:type="gramEnd"/>
      <w:r w:rsidRPr="00EC0052">
        <w:rPr>
          <w:rFonts w:ascii="Times New Roman" w:hAnsi="Times New Roman" w:cs="Times New Roman"/>
          <w:sz w:val="24"/>
          <w:szCs w:val="24"/>
        </w:rPr>
        <w:t xml:space="preserve"> I ro</w:t>
      </w:r>
      <w:r w:rsidRPr="00EC0052">
        <w:rPr>
          <w:rFonts w:ascii="Times New Roman" w:hAnsi="Times New Roman" w:cs="Times New Roman"/>
          <w:sz w:val="24"/>
          <w:szCs w:val="24"/>
        </w:rPr>
        <w:t>und here everything's kind of getting back to normal with like, the jobs and everything. But I feel bad because I've heard like different stories about like, small store owners and everything going out of business and stuff and, like, I wish we could help,</w:t>
      </w:r>
      <w:r w:rsidRPr="00EC0052">
        <w:rPr>
          <w:rFonts w:ascii="Times New Roman" w:hAnsi="Times New Roman" w:cs="Times New Roman"/>
          <w:sz w:val="24"/>
          <w:szCs w:val="24"/>
        </w:rPr>
        <w:t xml:space="preserve"> especially with like the farmers and stuff too.</w:t>
      </w:r>
    </w:p>
    <w:p w14:paraId="6407B1FF" w14:textId="77777777" w:rsidR="00CB12E4" w:rsidRPr="00EC0052" w:rsidRDefault="00CB12E4">
      <w:pPr>
        <w:spacing w:after="0"/>
        <w:rPr>
          <w:rFonts w:ascii="Times New Roman" w:hAnsi="Times New Roman" w:cs="Times New Roman"/>
          <w:sz w:val="24"/>
          <w:szCs w:val="24"/>
        </w:rPr>
      </w:pPr>
    </w:p>
    <w:p w14:paraId="16447D53"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05:05</w:t>
      </w:r>
      <w:proofErr w:type="gramEnd"/>
    </w:p>
    <w:p w14:paraId="5C888C07"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Have you seen them actually dumping milk or anything like that, like I've heard of, in Wisconsin?</w:t>
      </w:r>
    </w:p>
    <w:p w14:paraId="7D70CF31" w14:textId="77777777" w:rsidR="00CB12E4" w:rsidRPr="00EC0052" w:rsidRDefault="00CB12E4">
      <w:pPr>
        <w:spacing w:after="0"/>
        <w:rPr>
          <w:rFonts w:ascii="Times New Roman" w:hAnsi="Times New Roman" w:cs="Times New Roman"/>
          <w:sz w:val="24"/>
          <w:szCs w:val="24"/>
        </w:rPr>
      </w:pPr>
    </w:p>
    <w:p w14:paraId="6BC98528"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05:12</w:t>
      </w:r>
      <w:proofErr w:type="gramEnd"/>
    </w:p>
    <w:p w14:paraId="2D064133"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I, I haven't really seen anything. But then again, like our dairy i</w:t>
      </w:r>
      <w:r w:rsidRPr="00EC0052">
        <w:rPr>
          <w:rFonts w:ascii="Times New Roman" w:hAnsi="Times New Roman" w:cs="Times New Roman"/>
          <w:sz w:val="24"/>
          <w:szCs w:val="24"/>
        </w:rPr>
        <w:t>ndustry has been going down quite rapidly lately. But I also heard like it affects like, not just like the dairy part of it, but like the meat part of it too. Like they've had to get rid of like pigs and cows and stuff in order to supplement.</w:t>
      </w:r>
    </w:p>
    <w:p w14:paraId="64000A22" w14:textId="77777777" w:rsidR="00CB12E4" w:rsidRPr="00EC0052" w:rsidRDefault="00CB12E4">
      <w:pPr>
        <w:spacing w:after="0"/>
        <w:rPr>
          <w:rFonts w:ascii="Times New Roman" w:hAnsi="Times New Roman" w:cs="Times New Roman"/>
          <w:sz w:val="24"/>
          <w:szCs w:val="24"/>
        </w:rPr>
      </w:pPr>
    </w:p>
    <w:p w14:paraId="70919490"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05:37</w:t>
      </w:r>
      <w:proofErr w:type="gramEnd"/>
    </w:p>
    <w:p w14:paraId="1BFD4CD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Yeah, has </w:t>
      </w:r>
      <w:proofErr w:type="gramStart"/>
      <w:r w:rsidRPr="00EC0052">
        <w:rPr>
          <w:rFonts w:ascii="Times New Roman" w:hAnsi="Times New Roman" w:cs="Times New Roman"/>
          <w:sz w:val="24"/>
          <w:szCs w:val="24"/>
        </w:rPr>
        <w:t>there</w:t>
      </w:r>
      <w:proofErr w:type="gramEnd"/>
      <w:r w:rsidRPr="00EC0052">
        <w:rPr>
          <w:rFonts w:ascii="Times New Roman" w:hAnsi="Times New Roman" w:cs="Times New Roman"/>
          <w:sz w:val="24"/>
          <w:szCs w:val="24"/>
        </w:rPr>
        <w:t xml:space="preserve"> kind of been short supply for marathon cheese? Or they've been able to fulfill demand, theirs like that.</w:t>
      </w:r>
    </w:p>
    <w:p w14:paraId="5F7925E0" w14:textId="77777777" w:rsidR="00CB12E4" w:rsidRPr="00EC0052" w:rsidRDefault="00CB12E4">
      <w:pPr>
        <w:spacing w:after="0"/>
        <w:rPr>
          <w:rFonts w:ascii="Times New Roman" w:hAnsi="Times New Roman" w:cs="Times New Roman"/>
          <w:sz w:val="24"/>
          <w:szCs w:val="24"/>
        </w:rPr>
      </w:pPr>
    </w:p>
    <w:p w14:paraId="45AED971"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05:46</w:t>
      </w:r>
      <w:proofErr w:type="gramEnd"/>
    </w:p>
    <w:p w14:paraId="5FD8A070"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They have been able to fill the demand, we've been actually getting more cheese in than what t</w:t>
      </w:r>
      <w:r w:rsidRPr="00EC0052">
        <w:rPr>
          <w:rFonts w:ascii="Times New Roman" w:hAnsi="Times New Roman" w:cs="Times New Roman"/>
          <w:sz w:val="24"/>
          <w:szCs w:val="24"/>
        </w:rPr>
        <w:t xml:space="preserve">hey have out. Because I'm pretty sure when like the whole COVID started, everybody kind of bulked up on </w:t>
      </w:r>
      <w:r w:rsidRPr="00EC0052">
        <w:rPr>
          <w:rFonts w:ascii="Times New Roman" w:hAnsi="Times New Roman" w:cs="Times New Roman"/>
          <w:sz w:val="24"/>
          <w:szCs w:val="24"/>
        </w:rPr>
        <w:lastRenderedPageBreak/>
        <w:t xml:space="preserve">everything. And then now that it's kind of going away, they have to use that so it's kind of just steadily like the </w:t>
      </w:r>
      <w:proofErr w:type="spellStart"/>
      <w:r w:rsidRPr="00EC0052">
        <w:rPr>
          <w:rFonts w:ascii="Times New Roman" w:hAnsi="Times New Roman" w:cs="Times New Roman"/>
          <w:sz w:val="24"/>
          <w:szCs w:val="24"/>
        </w:rPr>
        <w:t>the</w:t>
      </w:r>
      <w:proofErr w:type="spellEnd"/>
      <w:r w:rsidRPr="00EC0052">
        <w:rPr>
          <w:rFonts w:ascii="Times New Roman" w:hAnsi="Times New Roman" w:cs="Times New Roman"/>
          <w:sz w:val="24"/>
          <w:szCs w:val="24"/>
        </w:rPr>
        <w:t xml:space="preserve"> work still there. But it's kind </w:t>
      </w:r>
      <w:r w:rsidRPr="00EC0052">
        <w:rPr>
          <w:rFonts w:ascii="Times New Roman" w:hAnsi="Times New Roman" w:cs="Times New Roman"/>
          <w:sz w:val="24"/>
          <w:szCs w:val="24"/>
        </w:rPr>
        <w:t>of decreasing at the moment before it kind of hits steady again.</w:t>
      </w:r>
    </w:p>
    <w:p w14:paraId="148FC11B" w14:textId="77777777" w:rsidR="00CB12E4" w:rsidRPr="00EC0052" w:rsidRDefault="00CB12E4">
      <w:pPr>
        <w:spacing w:after="0"/>
        <w:rPr>
          <w:rFonts w:ascii="Times New Roman" w:hAnsi="Times New Roman" w:cs="Times New Roman"/>
          <w:sz w:val="24"/>
          <w:szCs w:val="24"/>
        </w:rPr>
      </w:pPr>
    </w:p>
    <w:p w14:paraId="69EFE92B"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06:14</w:t>
      </w:r>
      <w:proofErr w:type="gramEnd"/>
    </w:p>
    <w:p w14:paraId="33D117F3"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Have you noticed any of the businesses around town that have for sale signs now that they've seen that they're going to be closing?</w:t>
      </w:r>
    </w:p>
    <w:p w14:paraId="77908C62" w14:textId="77777777" w:rsidR="00CB12E4" w:rsidRPr="00EC0052" w:rsidRDefault="00CB12E4">
      <w:pPr>
        <w:spacing w:after="0"/>
        <w:rPr>
          <w:rFonts w:ascii="Times New Roman" w:hAnsi="Times New Roman" w:cs="Times New Roman"/>
          <w:sz w:val="24"/>
          <w:szCs w:val="24"/>
        </w:rPr>
      </w:pPr>
    </w:p>
    <w:p w14:paraId="7F6673E6"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06:22</w:t>
      </w:r>
      <w:proofErr w:type="gramEnd"/>
    </w:p>
    <w:p w14:paraId="187938C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Actually, no, not</w:t>
      </w:r>
      <w:r w:rsidRPr="00EC0052">
        <w:rPr>
          <w:rFonts w:ascii="Times New Roman" w:hAnsi="Times New Roman" w:cs="Times New Roman"/>
          <w:sz w:val="24"/>
          <w:szCs w:val="24"/>
        </w:rPr>
        <w:t xml:space="preserve"> </w:t>
      </w:r>
      <w:proofErr w:type="spellStart"/>
      <w:r w:rsidRPr="00EC0052">
        <w:rPr>
          <w:rFonts w:ascii="Times New Roman" w:hAnsi="Times New Roman" w:cs="Times New Roman"/>
          <w:sz w:val="24"/>
          <w:szCs w:val="24"/>
        </w:rPr>
        <w:t>not</w:t>
      </w:r>
      <w:proofErr w:type="spellEnd"/>
      <w:r w:rsidRPr="00EC0052">
        <w:rPr>
          <w:rFonts w:ascii="Times New Roman" w:hAnsi="Times New Roman" w:cs="Times New Roman"/>
          <w:sz w:val="24"/>
          <w:szCs w:val="24"/>
        </w:rPr>
        <w:t xml:space="preserve"> around here, like I said, because we didn't get hit that hard by it. And I think most of our businesses around here actually stayed open. Because most of them were the essential businesses.</w:t>
      </w:r>
    </w:p>
    <w:p w14:paraId="7D837491" w14:textId="77777777" w:rsidR="00CB12E4" w:rsidRPr="00EC0052" w:rsidRDefault="00CB12E4">
      <w:pPr>
        <w:spacing w:after="0"/>
        <w:rPr>
          <w:rFonts w:ascii="Times New Roman" w:hAnsi="Times New Roman" w:cs="Times New Roman"/>
          <w:sz w:val="24"/>
          <w:szCs w:val="24"/>
        </w:rPr>
      </w:pPr>
    </w:p>
    <w:p w14:paraId="371BD5D0"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06:38</w:t>
      </w:r>
      <w:proofErr w:type="gramEnd"/>
    </w:p>
    <w:p w14:paraId="41E65F35" w14:textId="77777777" w:rsidR="00CB12E4" w:rsidRPr="00EC0052" w:rsidRDefault="00C8449F">
      <w:pPr>
        <w:spacing w:after="0"/>
        <w:rPr>
          <w:rFonts w:ascii="Times New Roman" w:hAnsi="Times New Roman" w:cs="Times New Roman"/>
          <w:sz w:val="24"/>
          <w:szCs w:val="24"/>
        </w:rPr>
      </w:pPr>
      <w:proofErr w:type="gramStart"/>
      <w:r w:rsidRPr="00EC0052">
        <w:rPr>
          <w:rFonts w:ascii="Times New Roman" w:hAnsi="Times New Roman" w:cs="Times New Roman"/>
          <w:sz w:val="24"/>
          <w:szCs w:val="24"/>
        </w:rPr>
        <w:t>So</w:t>
      </w:r>
      <w:proofErr w:type="gramEnd"/>
      <w:r w:rsidRPr="00EC0052">
        <w:rPr>
          <w:rFonts w:ascii="Times New Roman" w:hAnsi="Times New Roman" w:cs="Times New Roman"/>
          <w:sz w:val="24"/>
          <w:szCs w:val="24"/>
        </w:rPr>
        <w:t xml:space="preserve"> it's like some of the smaller business</w:t>
      </w:r>
      <w:r w:rsidRPr="00EC0052">
        <w:rPr>
          <w:rFonts w:ascii="Times New Roman" w:hAnsi="Times New Roman" w:cs="Times New Roman"/>
          <w:sz w:val="24"/>
          <w:szCs w:val="24"/>
        </w:rPr>
        <w:t>es had to close their doors for a while or do like curbside pickup?</w:t>
      </w:r>
    </w:p>
    <w:p w14:paraId="3DDF5B81" w14:textId="77777777" w:rsidR="00CB12E4" w:rsidRPr="00EC0052" w:rsidRDefault="00CB12E4">
      <w:pPr>
        <w:spacing w:after="0"/>
        <w:rPr>
          <w:rFonts w:ascii="Times New Roman" w:hAnsi="Times New Roman" w:cs="Times New Roman"/>
          <w:sz w:val="24"/>
          <w:szCs w:val="24"/>
        </w:rPr>
      </w:pPr>
    </w:p>
    <w:p w14:paraId="3CC6493E"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06:44</w:t>
      </w:r>
      <w:proofErr w:type="gramEnd"/>
    </w:p>
    <w:p w14:paraId="1DF4A026"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Yeah, a lot of the food places had curbside pickup. One of them was like Subway they kept doing you just either had like an app and did internet or you call them </w:t>
      </w:r>
      <w:r w:rsidRPr="00EC0052">
        <w:rPr>
          <w:rFonts w:ascii="Times New Roman" w:hAnsi="Times New Roman" w:cs="Times New Roman"/>
          <w:sz w:val="24"/>
          <w:szCs w:val="24"/>
        </w:rPr>
        <w:t>and they'd fill it out and you go to them and be like, this was my order and they'll give it to you at the door and then on the way you go.</w:t>
      </w:r>
    </w:p>
    <w:p w14:paraId="4CB0965D" w14:textId="77777777" w:rsidR="00CB12E4" w:rsidRPr="00EC0052" w:rsidRDefault="00CB12E4">
      <w:pPr>
        <w:spacing w:after="0"/>
        <w:rPr>
          <w:rFonts w:ascii="Times New Roman" w:hAnsi="Times New Roman" w:cs="Times New Roman"/>
          <w:sz w:val="24"/>
          <w:szCs w:val="24"/>
        </w:rPr>
      </w:pPr>
    </w:p>
    <w:p w14:paraId="2D854F58"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07:09</w:t>
      </w:r>
      <w:proofErr w:type="gramEnd"/>
    </w:p>
    <w:p w14:paraId="6E41A979"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So how has it affected you, the quarantine affected you personally? What do you feel about it?</w:t>
      </w:r>
    </w:p>
    <w:p w14:paraId="680F843C" w14:textId="77777777" w:rsidR="00CB12E4" w:rsidRPr="00EC0052" w:rsidRDefault="00CB12E4">
      <w:pPr>
        <w:spacing w:after="0"/>
        <w:rPr>
          <w:rFonts w:ascii="Times New Roman" w:hAnsi="Times New Roman" w:cs="Times New Roman"/>
          <w:sz w:val="24"/>
          <w:szCs w:val="24"/>
        </w:rPr>
      </w:pPr>
    </w:p>
    <w:p w14:paraId="3650E69C"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07:14</w:t>
      </w:r>
      <w:proofErr w:type="gramEnd"/>
    </w:p>
    <w:p w14:paraId="58ABCF5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I don't know. Because I've heard so many different opinions and like, different things because I had one person at work that's like, totally into it saying like, if they have like any cases, they're out, they've done their will and eve</w:t>
      </w:r>
      <w:r w:rsidRPr="00EC0052">
        <w:rPr>
          <w:rFonts w:ascii="Times New Roman" w:hAnsi="Times New Roman" w:cs="Times New Roman"/>
          <w:sz w:val="24"/>
          <w:szCs w:val="24"/>
        </w:rPr>
        <w:t xml:space="preserve">rything. But then I've had other people at my workplace that said, they think they've already had it before like the whole scare, because they, some of like the symptoms are the same. And that most of us are probably immune to it. </w:t>
      </w:r>
      <w:proofErr w:type="gramStart"/>
      <w:r w:rsidRPr="00EC0052">
        <w:rPr>
          <w:rFonts w:ascii="Times New Roman" w:hAnsi="Times New Roman" w:cs="Times New Roman"/>
          <w:sz w:val="24"/>
          <w:szCs w:val="24"/>
        </w:rPr>
        <w:t>So</w:t>
      </w:r>
      <w:proofErr w:type="gramEnd"/>
      <w:r w:rsidRPr="00EC0052">
        <w:rPr>
          <w:rFonts w:ascii="Times New Roman" w:hAnsi="Times New Roman" w:cs="Times New Roman"/>
          <w:sz w:val="24"/>
          <w:szCs w:val="24"/>
        </w:rPr>
        <w:t xml:space="preserve"> I've had like both way</w:t>
      </w:r>
      <w:r w:rsidRPr="00EC0052">
        <w:rPr>
          <w:rFonts w:ascii="Times New Roman" w:hAnsi="Times New Roman" w:cs="Times New Roman"/>
          <w:sz w:val="24"/>
          <w:szCs w:val="24"/>
        </w:rPr>
        <w:t>s, but me personally, it doesn't really affect me much. Kind of like small town living you don't really get a whole lot.</w:t>
      </w:r>
    </w:p>
    <w:p w14:paraId="523DAF7E" w14:textId="77777777" w:rsidR="00CB12E4" w:rsidRPr="00EC0052" w:rsidRDefault="00CB12E4">
      <w:pPr>
        <w:spacing w:after="0"/>
        <w:rPr>
          <w:rFonts w:ascii="Times New Roman" w:hAnsi="Times New Roman" w:cs="Times New Roman"/>
          <w:sz w:val="24"/>
          <w:szCs w:val="24"/>
        </w:rPr>
      </w:pPr>
    </w:p>
    <w:p w14:paraId="238256C8"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07:59</w:t>
      </w:r>
      <w:proofErr w:type="gramEnd"/>
    </w:p>
    <w:p w14:paraId="5A48009C"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Like in your </w:t>
      </w:r>
      <w:proofErr w:type="gramStart"/>
      <w:r w:rsidRPr="00EC0052">
        <w:rPr>
          <w:rFonts w:ascii="Times New Roman" w:hAnsi="Times New Roman" w:cs="Times New Roman"/>
          <w:sz w:val="24"/>
          <w:szCs w:val="24"/>
        </w:rPr>
        <w:t>day to day</w:t>
      </w:r>
      <w:proofErr w:type="gramEnd"/>
      <w:r w:rsidRPr="00EC0052">
        <w:rPr>
          <w:rFonts w:ascii="Times New Roman" w:hAnsi="Times New Roman" w:cs="Times New Roman"/>
          <w:sz w:val="24"/>
          <w:szCs w:val="24"/>
        </w:rPr>
        <w:t xml:space="preserve"> life. Like if you don't mind that you're, you know have to stay home more often than not?  </w:t>
      </w:r>
      <w:r w:rsidRPr="00EC0052">
        <w:rPr>
          <w:rFonts w:ascii="Times New Roman" w:hAnsi="Times New Roman" w:cs="Times New Roman"/>
          <w:sz w:val="24"/>
          <w:szCs w:val="24"/>
        </w:rPr>
        <w:t>That sort of thing.</w:t>
      </w:r>
    </w:p>
    <w:p w14:paraId="174C453A" w14:textId="77777777" w:rsidR="00CB12E4" w:rsidRPr="00EC0052" w:rsidRDefault="00CB12E4">
      <w:pPr>
        <w:spacing w:after="0"/>
        <w:rPr>
          <w:rFonts w:ascii="Times New Roman" w:hAnsi="Times New Roman" w:cs="Times New Roman"/>
          <w:sz w:val="24"/>
          <w:szCs w:val="24"/>
        </w:rPr>
      </w:pPr>
    </w:p>
    <w:p w14:paraId="640892C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08:09</w:t>
      </w:r>
      <w:proofErr w:type="gramEnd"/>
    </w:p>
    <w:p w14:paraId="37F35B18"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Sometimes it bugs me because I don't like staying at home. I'm an introvert. I don't like too many people. But I like going out and doing things and that's the hard part especially when you want to go out to </w:t>
      </w:r>
      <w:r w:rsidRPr="00EC0052">
        <w:rPr>
          <w:rFonts w:ascii="Times New Roman" w:hAnsi="Times New Roman" w:cs="Times New Roman"/>
          <w:sz w:val="24"/>
          <w:szCs w:val="24"/>
        </w:rPr>
        <w:t xml:space="preserve">like a park or something and they're closed. I know that's one of the big things was like my husband and I we wanted to go out to this one park and when we went out there there's like so many people and </w:t>
      </w:r>
      <w:r w:rsidRPr="00EC0052">
        <w:rPr>
          <w:rFonts w:ascii="Times New Roman" w:hAnsi="Times New Roman" w:cs="Times New Roman"/>
          <w:sz w:val="24"/>
          <w:szCs w:val="24"/>
        </w:rPr>
        <w:lastRenderedPageBreak/>
        <w:t>it's like no thank you so we just kind of went back h</w:t>
      </w:r>
      <w:r w:rsidRPr="00EC0052">
        <w:rPr>
          <w:rFonts w:ascii="Times New Roman" w:hAnsi="Times New Roman" w:cs="Times New Roman"/>
          <w:sz w:val="24"/>
          <w:szCs w:val="24"/>
        </w:rPr>
        <w:t>ome and did whatever there. I know sometimes did a lot more housework though, more than I ever really wanted to.</w:t>
      </w:r>
    </w:p>
    <w:p w14:paraId="0DFA8528" w14:textId="77777777" w:rsidR="00CB12E4" w:rsidRPr="00EC0052" w:rsidRDefault="00CB12E4">
      <w:pPr>
        <w:spacing w:after="0"/>
        <w:rPr>
          <w:rFonts w:ascii="Times New Roman" w:hAnsi="Times New Roman" w:cs="Times New Roman"/>
          <w:sz w:val="24"/>
          <w:szCs w:val="24"/>
        </w:rPr>
      </w:pPr>
    </w:p>
    <w:p w14:paraId="5ED31669"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08:52</w:t>
      </w:r>
      <w:proofErr w:type="gramEnd"/>
    </w:p>
    <w:p w14:paraId="630FB3E7"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How's it you seen affect the community mentally? Like are people tired of it? Are they enjoying it? That sort of thing.</w:t>
      </w:r>
    </w:p>
    <w:p w14:paraId="6C758520" w14:textId="77777777" w:rsidR="00CB12E4" w:rsidRPr="00EC0052" w:rsidRDefault="00CB12E4">
      <w:pPr>
        <w:spacing w:after="0"/>
        <w:rPr>
          <w:rFonts w:ascii="Times New Roman" w:hAnsi="Times New Roman" w:cs="Times New Roman"/>
          <w:sz w:val="24"/>
          <w:szCs w:val="24"/>
        </w:rPr>
      </w:pPr>
    </w:p>
    <w:p w14:paraId="7380FF27"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Da</w:t>
      </w:r>
      <w:r w:rsidRPr="00EC0052">
        <w:rPr>
          <w:rFonts w:ascii="Times New Roman" w:hAnsi="Times New Roman" w:cs="Times New Roman"/>
          <w:b/>
          <w:sz w:val="24"/>
          <w:szCs w:val="24"/>
        </w:rPr>
        <w:t xml:space="preserve">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09:00</w:t>
      </w:r>
      <w:proofErr w:type="gramEnd"/>
    </w:p>
    <w:p w14:paraId="36C975FA"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I'm pretty sure that everybody around Taylor County in Medford is sick and tired of it. Like bad. I've seen so many posts on Facebook from my friends list saying that they think the governor is an idiot that they can't wait for this like</w:t>
      </w:r>
      <w:r w:rsidRPr="00EC0052">
        <w:rPr>
          <w:rFonts w:ascii="Times New Roman" w:hAnsi="Times New Roman" w:cs="Times New Roman"/>
          <w:sz w:val="24"/>
          <w:szCs w:val="24"/>
        </w:rPr>
        <w:t xml:space="preserve"> the whole state to open again. They're pretty much saying enough is enough.</w:t>
      </w:r>
    </w:p>
    <w:p w14:paraId="69BFC691" w14:textId="77777777" w:rsidR="00CB12E4" w:rsidRPr="00EC0052" w:rsidRDefault="00CB12E4">
      <w:pPr>
        <w:spacing w:after="0"/>
        <w:rPr>
          <w:rFonts w:ascii="Times New Roman" w:hAnsi="Times New Roman" w:cs="Times New Roman"/>
          <w:sz w:val="24"/>
          <w:szCs w:val="24"/>
        </w:rPr>
      </w:pPr>
    </w:p>
    <w:p w14:paraId="7D31A53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09:27</w:t>
      </w:r>
      <w:proofErr w:type="gramEnd"/>
    </w:p>
    <w:p w14:paraId="749BB7BF"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Yeah, that leads me to my next question here. Like knowing what you know now, what do you think that the government could do better for the future when handlin</w:t>
      </w:r>
      <w:r w:rsidRPr="00EC0052">
        <w:rPr>
          <w:rFonts w:ascii="Times New Roman" w:hAnsi="Times New Roman" w:cs="Times New Roman"/>
          <w:sz w:val="24"/>
          <w:szCs w:val="24"/>
        </w:rPr>
        <w:t>g the pandemic?</w:t>
      </w:r>
    </w:p>
    <w:p w14:paraId="14E4FDF8" w14:textId="77777777" w:rsidR="00CB12E4" w:rsidRPr="00EC0052" w:rsidRDefault="00CB12E4">
      <w:pPr>
        <w:spacing w:after="0"/>
        <w:rPr>
          <w:rFonts w:ascii="Times New Roman" w:hAnsi="Times New Roman" w:cs="Times New Roman"/>
          <w:sz w:val="24"/>
          <w:szCs w:val="24"/>
        </w:rPr>
      </w:pPr>
    </w:p>
    <w:p w14:paraId="2FEFD602"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09:44</w:t>
      </w:r>
      <w:proofErr w:type="gramEnd"/>
    </w:p>
    <w:p w14:paraId="1EF1C612"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I honestly don't know. Because like for us rural areas. We don't get a lot of stuff. And it's easier to like [inaudible] because it's like an airborne disease and with like us and, you know, farm country and everything</w:t>
      </w:r>
      <w:r w:rsidRPr="00EC0052">
        <w:rPr>
          <w:rFonts w:ascii="Times New Roman" w:hAnsi="Times New Roman" w:cs="Times New Roman"/>
          <w:sz w:val="24"/>
          <w:szCs w:val="24"/>
        </w:rPr>
        <w:t xml:space="preserve">, there's not really anything there within sight. But if you have like a big city or whatever were, you know, you have like all these air systems that go through like a skyscraper, look at how many people can get infected through that way. </w:t>
      </w:r>
      <w:proofErr w:type="gramStart"/>
      <w:r w:rsidRPr="00EC0052">
        <w:rPr>
          <w:rFonts w:ascii="Times New Roman" w:hAnsi="Times New Roman" w:cs="Times New Roman"/>
          <w:sz w:val="24"/>
          <w:szCs w:val="24"/>
        </w:rPr>
        <w:t>So</w:t>
      </w:r>
      <w:proofErr w:type="gramEnd"/>
      <w:r w:rsidRPr="00EC0052">
        <w:rPr>
          <w:rFonts w:ascii="Times New Roman" w:hAnsi="Times New Roman" w:cs="Times New Roman"/>
          <w:sz w:val="24"/>
          <w:szCs w:val="24"/>
        </w:rPr>
        <w:t xml:space="preserve"> like, definit</w:t>
      </w:r>
      <w:r w:rsidRPr="00EC0052">
        <w:rPr>
          <w:rFonts w:ascii="Times New Roman" w:hAnsi="Times New Roman" w:cs="Times New Roman"/>
          <w:sz w:val="24"/>
          <w:szCs w:val="24"/>
        </w:rPr>
        <w:t>ely a big city life is way different than out here in the country. I guess that's all I can, because I honestly don't really know a lot about politics and stuff and I haven't been reading up on it.</w:t>
      </w:r>
    </w:p>
    <w:p w14:paraId="3C4874FC" w14:textId="77777777" w:rsidR="00CB12E4" w:rsidRPr="00EC0052" w:rsidRDefault="00CB12E4">
      <w:pPr>
        <w:spacing w:after="0"/>
        <w:rPr>
          <w:rFonts w:ascii="Times New Roman" w:hAnsi="Times New Roman" w:cs="Times New Roman"/>
          <w:sz w:val="24"/>
          <w:szCs w:val="24"/>
        </w:rPr>
      </w:pPr>
    </w:p>
    <w:p w14:paraId="42BCB639"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09:51</w:t>
      </w:r>
      <w:proofErr w:type="gramEnd"/>
    </w:p>
    <w:p w14:paraId="5CA777E8" w14:textId="77777777" w:rsidR="00CB12E4" w:rsidRPr="00EC0052" w:rsidRDefault="00C8449F">
      <w:pPr>
        <w:spacing w:after="0"/>
        <w:rPr>
          <w:rFonts w:ascii="Times New Roman" w:hAnsi="Times New Roman" w:cs="Times New Roman"/>
          <w:sz w:val="24"/>
          <w:szCs w:val="24"/>
        </w:rPr>
      </w:pPr>
      <w:proofErr w:type="gramStart"/>
      <w:r w:rsidRPr="00EC0052">
        <w:rPr>
          <w:rFonts w:ascii="Times New Roman" w:hAnsi="Times New Roman" w:cs="Times New Roman"/>
          <w:sz w:val="24"/>
          <w:szCs w:val="24"/>
        </w:rPr>
        <w:t>So</w:t>
      </w:r>
      <w:proofErr w:type="gramEnd"/>
      <w:r w:rsidRPr="00EC0052">
        <w:rPr>
          <w:rFonts w:ascii="Times New Roman" w:hAnsi="Times New Roman" w:cs="Times New Roman"/>
          <w:sz w:val="24"/>
          <w:szCs w:val="24"/>
        </w:rPr>
        <w:t xml:space="preserve"> you're saying like the maybe the </w:t>
      </w:r>
      <w:r w:rsidRPr="00EC0052">
        <w:rPr>
          <w:rFonts w:ascii="Times New Roman" w:hAnsi="Times New Roman" w:cs="Times New Roman"/>
          <w:sz w:val="24"/>
          <w:szCs w:val="24"/>
        </w:rPr>
        <w:t>local government around there was, could handle it better than in some of the bigger cities maybe?</w:t>
      </w:r>
    </w:p>
    <w:p w14:paraId="1FAFD8E6" w14:textId="77777777" w:rsidR="00CB12E4" w:rsidRPr="00EC0052" w:rsidRDefault="00CB12E4">
      <w:pPr>
        <w:spacing w:after="0"/>
        <w:rPr>
          <w:rFonts w:ascii="Times New Roman" w:hAnsi="Times New Roman" w:cs="Times New Roman"/>
          <w:sz w:val="24"/>
          <w:szCs w:val="24"/>
        </w:rPr>
      </w:pPr>
    </w:p>
    <w:p w14:paraId="3820AC53"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10:47</w:t>
      </w:r>
      <w:proofErr w:type="gramEnd"/>
    </w:p>
    <w:p w14:paraId="587FAB8A"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Well, I think more of the bigger cities didn't, I don't know if I want to say like, didn't handle it well, but like, a lot of the small</w:t>
      </w:r>
      <w:r w:rsidRPr="00EC0052">
        <w:rPr>
          <w:rFonts w:ascii="Times New Roman" w:hAnsi="Times New Roman" w:cs="Times New Roman"/>
          <w:sz w:val="24"/>
          <w:szCs w:val="24"/>
        </w:rPr>
        <w:t xml:space="preserve">er cities could have definitely given up some like their, like medical units to give to like the bigger cities instead of trying to be like, I don't know, something like that? Maybe? I'm sorry. </w:t>
      </w:r>
    </w:p>
    <w:p w14:paraId="34E4C099" w14:textId="77777777" w:rsidR="00CB12E4" w:rsidRPr="00EC0052" w:rsidRDefault="00CB12E4">
      <w:pPr>
        <w:spacing w:after="0"/>
        <w:rPr>
          <w:rFonts w:ascii="Times New Roman" w:hAnsi="Times New Roman" w:cs="Times New Roman"/>
          <w:sz w:val="24"/>
          <w:szCs w:val="24"/>
        </w:rPr>
      </w:pPr>
    </w:p>
    <w:p w14:paraId="46BD83E6"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11:10</w:t>
      </w:r>
      <w:proofErr w:type="gramEnd"/>
    </w:p>
    <w:p w14:paraId="6F79F1FB"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Oh, you're fine. You're fine. You're, goo</w:t>
      </w:r>
      <w:r w:rsidRPr="00EC0052">
        <w:rPr>
          <w:rFonts w:ascii="Times New Roman" w:hAnsi="Times New Roman" w:cs="Times New Roman"/>
          <w:sz w:val="24"/>
          <w:szCs w:val="24"/>
        </w:rPr>
        <w:t>d. Um, probably my last question here has, how is your experience transformed how you think about your family and friends and community? Like how what your relationship is with them?  Has it brought you together, has it kind of brought you apart, that sort</w:t>
      </w:r>
      <w:r w:rsidRPr="00EC0052">
        <w:rPr>
          <w:rFonts w:ascii="Times New Roman" w:hAnsi="Times New Roman" w:cs="Times New Roman"/>
          <w:sz w:val="24"/>
          <w:szCs w:val="24"/>
        </w:rPr>
        <w:t xml:space="preserve"> of </w:t>
      </w:r>
      <w:proofErr w:type="gramStart"/>
      <w:r w:rsidRPr="00EC0052">
        <w:rPr>
          <w:rFonts w:ascii="Times New Roman" w:hAnsi="Times New Roman" w:cs="Times New Roman"/>
          <w:sz w:val="24"/>
          <w:szCs w:val="24"/>
        </w:rPr>
        <w:t>thing.</w:t>
      </w:r>
      <w:proofErr w:type="gramEnd"/>
    </w:p>
    <w:p w14:paraId="34452BD0" w14:textId="77777777" w:rsidR="00CB12E4" w:rsidRPr="00EC0052" w:rsidRDefault="00CB12E4">
      <w:pPr>
        <w:spacing w:after="0"/>
        <w:rPr>
          <w:rFonts w:ascii="Times New Roman" w:hAnsi="Times New Roman" w:cs="Times New Roman"/>
          <w:sz w:val="24"/>
          <w:szCs w:val="24"/>
        </w:rPr>
      </w:pPr>
    </w:p>
    <w:p w14:paraId="5CAE875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lastRenderedPageBreak/>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11:35</w:t>
      </w:r>
      <w:proofErr w:type="gramEnd"/>
    </w:p>
    <w:p w14:paraId="2E8A8745"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Like I said, I'm not a people person, so I honestly don't do a lot of stuff with my community, I just kind of do my own little thing in my own little world. </w:t>
      </w:r>
      <w:proofErr w:type="gramStart"/>
      <w:r w:rsidRPr="00EC0052">
        <w:rPr>
          <w:rFonts w:ascii="Times New Roman" w:hAnsi="Times New Roman" w:cs="Times New Roman"/>
          <w:sz w:val="24"/>
          <w:szCs w:val="24"/>
        </w:rPr>
        <w:t>So</w:t>
      </w:r>
      <w:proofErr w:type="gramEnd"/>
      <w:r w:rsidRPr="00EC0052">
        <w:rPr>
          <w:rFonts w:ascii="Times New Roman" w:hAnsi="Times New Roman" w:cs="Times New Roman"/>
          <w:sz w:val="24"/>
          <w:szCs w:val="24"/>
        </w:rPr>
        <w:t xml:space="preserve"> I don't know exactly how, like the community is doing and stuff</w:t>
      </w:r>
      <w:r w:rsidRPr="00EC0052">
        <w:rPr>
          <w:rFonts w:ascii="Times New Roman" w:hAnsi="Times New Roman" w:cs="Times New Roman"/>
          <w:sz w:val="24"/>
          <w:szCs w:val="24"/>
        </w:rPr>
        <w:t>. Or I'm just kind of indifferent to it. But when it comes to like, my family and stuff, it was decent enough, I actually work with my mom and my aunt, so I got to see them quite a bit. And then the thing is, we got phones, we got texting, we got, you know</w:t>
      </w:r>
      <w:r w:rsidRPr="00EC0052">
        <w:rPr>
          <w:rFonts w:ascii="Times New Roman" w:hAnsi="Times New Roman" w:cs="Times New Roman"/>
          <w:sz w:val="24"/>
          <w:szCs w:val="24"/>
        </w:rPr>
        <w:t xml:space="preserve">, Zoom, Skype. </w:t>
      </w:r>
      <w:proofErr w:type="gramStart"/>
      <w:r w:rsidRPr="00EC0052">
        <w:rPr>
          <w:rFonts w:ascii="Times New Roman" w:hAnsi="Times New Roman" w:cs="Times New Roman"/>
          <w:sz w:val="24"/>
          <w:szCs w:val="24"/>
        </w:rPr>
        <w:t>So</w:t>
      </w:r>
      <w:proofErr w:type="gramEnd"/>
      <w:r w:rsidRPr="00EC0052">
        <w:rPr>
          <w:rFonts w:ascii="Times New Roman" w:hAnsi="Times New Roman" w:cs="Times New Roman"/>
          <w:sz w:val="24"/>
          <w:szCs w:val="24"/>
        </w:rPr>
        <w:t xml:space="preserve"> it wasn't a complete loss, way better than what it would have been like, you know, let's say, like, 70 to 100 years ago, where you don't have any of that and you're left at home wondering. At least this way, you can like talk and communic</w:t>
      </w:r>
      <w:r w:rsidRPr="00EC0052">
        <w:rPr>
          <w:rFonts w:ascii="Times New Roman" w:hAnsi="Times New Roman" w:cs="Times New Roman"/>
          <w:sz w:val="24"/>
          <w:szCs w:val="24"/>
        </w:rPr>
        <w:t>ate, even though you're not right there.</w:t>
      </w:r>
    </w:p>
    <w:p w14:paraId="13742F2C" w14:textId="77777777" w:rsidR="00CB12E4" w:rsidRPr="00EC0052" w:rsidRDefault="00CB12E4">
      <w:pPr>
        <w:spacing w:after="0"/>
        <w:rPr>
          <w:rFonts w:ascii="Times New Roman" w:hAnsi="Times New Roman" w:cs="Times New Roman"/>
          <w:sz w:val="24"/>
          <w:szCs w:val="24"/>
        </w:rPr>
      </w:pPr>
    </w:p>
    <w:p w14:paraId="6B425AF0"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12:31</w:t>
      </w:r>
      <w:proofErr w:type="gramEnd"/>
    </w:p>
    <w:p w14:paraId="6BA78C9D"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Has, how has it affected like, between you and your husband? Have you been getting on each other's nerves? Or have you, is it brought you closer together? If you're feeling comfortable to answeri</w:t>
      </w:r>
      <w:r w:rsidRPr="00EC0052">
        <w:rPr>
          <w:rFonts w:ascii="Times New Roman" w:hAnsi="Times New Roman" w:cs="Times New Roman"/>
          <w:sz w:val="24"/>
          <w:szCs w:val="24"/>
        </w:rPr>
        <w:t>ng that?</w:t>
      </w:r>
    </w:p>
    <w:p w14:paraId="15CA64BD" w14:textId="77777777" w:rsidR="00CB12E4" w:rsidRPr="00EC0052" w:rsidRDefault="00CB12E4">
      <w:pPr>
        <w:spacing w:after="0"/>
        <w:rPr>
          <w:rFonts w:ascii="Times New Roman" w:hAnsi="Times New Roman" w:cs="Times New Roman"/>
          <w:sz w:val="24"/>
          <w:szCs w:val="24"/>
        </w:rPr>
      </w:pPr>
    </w:p>
    <w:p w14:paraId="10876A53"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12:44</w:t>
      </w:r>
      <w:proofErr w:type="gramEnd"/>
    </w:p>
    <w:p w14:paraId="3606A67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Well with like a lot more time at home, he just does his own thing and I do my own thing. Because when you're that close together, you know, you're </w:t>
      </w:r>
      <w:proofErr w:type="spellStart"/>
      <w:r w:rsidRPr="00EC0052">
        <w:rPr>
          <w:rFonts w:ascii="Times New Roman" w:hAnsi="Times New Roman" w:cs="Times New Roman"/>
          <w:sz w:val="24"/>
          <w:szCs w:val="24"/>
        </w:rPr>
        <w:t>gonna</w:t>
      </w:r>
      <w:proofErr w:type="spellEnd"/>
      <w:r w:rsidRPr="00EC0052">
        <w:rPr>
          <w:rFonts w:ascii="Times New Roman" w:hAnsi="Times New Roman" w:cs="Times New Roman"/>
          <w:sz w:val="24"/>
          <w:szCs w:val="24"/>
        </w:rPr>
        <w:t xml:space="preserve"> butt heads sometimes, whether you like it or not. </w:t>
      </w:r>
      <w:proofErr w:type="gramStart"/>
      <w:r w:rsidRPr="00EC0052">
        <w:rPr>
          <w:rFonts w:ascii="Times New Roman" w:hAnsi="Times New Roman" w:cs="Times New Roman"/>
          <w:sz w:val="24"/>
          <w:szCs w:val="24"/>
        </w:rPr>
        <w:t>So</w:t>
      </w:r>
      <w:proofErr w:type="gramEnd"/>
      <w:r w:rsidRPr="00EC0052">
        <w:rPr>
          <w:rFonts w:ascii="Times New Roman" w:hAnsi="Times New Roman" w:cs="Times New Roman"/>
          <w:sz w:val="24"/>
          <w:szCs w:val="24"/>
        </w:rPr>
        <w:t xml:space="preserve"> it's kind of </w:t>
      </w:r>
      <w:r w:rsidRPr="00EC0052">
        <w:rPr>
          <w:rFonts w:ascii="Times New Roman" w:hAnsi="Times New Roman" w:cs="Times New Roman"/>
          <w:sz w:val="24"/>
          <w:szCs w:val="24"/>
        </w:rPr>
        <w:t>nice, just when you have like a nice house is where you can be like, okay, here's his space, here's my space. And, you know, when we want to hang out together or do things together, we can, but if, you know, if we have to like, okay, here's your corner, my</w:t>
      </w:r>
      <w:r w:rsidRPr="00EC0052">
        <w:rPr>
          <w:rFonts w:ascii="Times New Roman" w:hAnsi="Times New Roman" w:cs="Times New Roman"/>
          <w:sz w:val="24"/>
          <w:szCs w:val="24"/>
        </w:rPr>
        <w:t xml:space="preserve"> corner, no touching.</w:t>
      </w:r>
    </w:p>
    <w:p w14:paraId="382C81BD" w14:textId="77777777" w:rsidR="00CB12E4" w:rsidRPr="00EC0052" w:rsidRDefault="00CB12E4">
      <w:pPr>
        <w:spacing w:after="0"/>
        <w:rPr>
          <w:rFonts w:ascii="Times New Roman" w:hAnsi="Times New Roman" w:cs="Times New Roman"/>
          <w:sz w:val="24"/>
          <w:szCs w:val="24"/>
        </w:rPr>
      </w:pPr>
    </w:p>
    <w:p w14:paraId="1E7A0215"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13:24</w:t>
      </w:r>
      <w:proofErr w:type="gramEnd"/>
    </w:p>
    <w:p w14:paraId="49AEB1FA"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Anything else you would like to add or say to the project here?</w:t>
      </w:r>
    </w:p>
    <w:p w14:paraId="4DEE8F33" w14:textId="77777777" w:rsidR="00CB12E4" w:rsidRPr="00EC0052" w:rsidRDefault="00CB12E4">
      <w:pPr>
        <w:spacing w:after="0"/>
        <w:rPr>
          <w:rFonts w:ascii="Times New Roman" w:hAnsi="Times New Roman" w:cs="Times New Roman"/>
          <w:sz w:val="24"/>
          <w:szCs w:val="24"/>
        </w:rPr>
      </w:pPr>
    </w:p>
    <w:p w14:paraId="53F86706"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13:30</w:t>
      </w:r>
      <w:proofErr w:type="gramEnd"/>
    </w:p>
    <w:p w14:paraId="7B9546AA"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Oh, some of like this, the people that actually got laid off actually earned more than the essential workers by working. Because</w:t>
      </w:r>
      <w:r w:rsidRPr="00EC0052">
        <w:rPr>
          <w:rFonts w:ascii="Times New Roman" w:hAnsi="Times New Roman" w:cs="Times New Roman"/>
          <w:sz w:val="24"/>
          <w:szCs w:val="24"/>
        </w:rPr>
        <w:t xml:space="preserve"> they got for like, unemployment, the regular, like, unemployment, but each week they got $600 on top of that, for me in like, one week, I make like $1,000. Well, I get every </w:t>
      </w:r>
      <w:proofErr w:type="gramStart"/>
      <w:r w:rsidRPr="00EC0052">
        <w:rPr>
          <w:rFonts w:ascii="Times New Roman" w:hAnsi="Times New Roman" w:cs="Times New Roman"/>
          <w:sz w:val="24"/>
          <w:szCs w:val="24"/>
        </w:rPr>
        <w:t>two week</w:t>
      </w:r>
      <w:proofErr w:type="gramEnd"/>
      <w:r w:rsidRPr="00EC0052">
        <w:rPr>
          <w:rFonts w:ascii="Times New Roman" w:hAnsi="Times New Roman" w:cs="Times New Roman"/>
          <w:sz w:val="24"/>
          <w:szCs w:val="24"/>
        </w:rPr>
        <w:t xml:space="preserve"> paychecks so like that two weeks, I get $1,000 some of these families we</w:t>
      </w:r>
      <w:r w:rsidRPr="00EC0052">
        <w:rPr>
          <w:rFonts w:ascii="Times New Roman" w:hAnsi="Times New Roman" w:cs="Times New Roman"/>
          <w:sz w:val="24"/>
          <w:szCs w:val="24"/>
        </w:rPr>
        <w:t>re raking in over $1,200 every two weeks. So that probably helped a lot with like businesses too.</w:t>
      </w:r>
    </w:p>
    <w:p w14:paraId="28C4E0C5" w14:textId="77777777" w:rsidR="00CB12E4" w:rsidRPr="00EC0052" w:rsidRDefault="00CB12E4">
      <w:pPr>
        <w:spacing w:after="0"/>
        <w:rPr>
          <w:rFonts w:ascii="Times New Roman" w:hAnsi="Times New Roman" w:cs="Times New Roman"/>
          <w:sz w:val="24"/>
          <w:szCs w:val="24"/>
        </w:rPr>
      </w:pPr>
    </w:p>
    <w:p w14:paraId="23EFA688"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14:16</w:t>
      </w:r>
      <w:proofErr w:type="gramEnd"/>
    </w:p>
    <w:p w14:paraId="3BD4756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Does it, does that upset you, or does it, are you happy about that? </w:t>
      </w:r>
    </w:p>
    <w:p w14:paraId="60A849D4" w14:textId="77777777" w:rsidR="00CB12E4" w:rsidRPr="00EC0052" w:rsidRDefault="00CB12E4">
      <w:pPr>
        <w:spacing w:after="0"/>
        <w:rPr>
          <w:rFonts w:ascii="Times New Roman" w:hAnsi="Times New Roman" w:cs="Times New Roman"/>
          <w:sz w:val="24"/>
          <w:szCs w:val="24"/>
        </w:rPr>
      </w:pPr>
    </w:p>
    <w:p w14:paraId="33253550"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14:21</w:t>
      </w:r>
      <w:proofErr w:type="gramEnd"/>
    </w:p>
    <w:p w14:paraId="357B1C19" w14:textId="77777777" w:rsidR="00CB12E4" w:rsidRPr="00EC0052" w:rsidRDefault="00C8449F">
      <w:pPr>
        <w:spacing w:after="0"/>
        <w:rPr>
          <w:rFonts w:ascii="Times New Roman" w:hAnsi="Times New Roman" w:cs="Times New Roman"/>
          <w:sz w:val="24"/>
          <w:szCs w:val="24"/>
        </w:rPr>
      </w:pPr>
      <w:proofErr w:type="gramStart"/>
      <w:r w:rsidRPr="00EC0052">
        <w:rPr>
          <w:rFonts w:ascii="Times New Roman" w:hAnsi="Times New Roman" w:cs="Times New Roman"/>
          <w:sz w:val="24"/>
          <w:szCs w:val="24"/>
        </w:rPr>
        <w:t>Well</w:t>
      </w:r>
      <w:proofErr w:type="gramEnd"/>
      <w:r w:rsidRPr="00EC0052">
        <w:rPr>
          <w:rFonts w:ascii="Times New Roman" w:hAnsi="Times New Roman" w:cs="Times New Roman"/>
          <w:sz w:val="24"/>
          <w:szCs w:val="24"/>
        </w:rPr>
        <w:t xml:space="preserve"> I'm happy that it got to like people </w:t>
      </w:r>
      <w:r w:rsidRPr="00EC0052">
        <w:rPr>
          <w:rFonts w:ascii="Times New Roman" w:hAnsi="Times New Roman" w:cs="Times New Roman"/>
          <w:sz w:val="24"/>
          <w:szCs w:val="24"/>
        </w:rPr>
        <w:t>that needed it. But I'm also upset with like, the people that are just sitting on unemployment, that don't do anything and they got them anyways. That's the only thing you know, it was like every government you have like, you know, its flaws. And that's on</w:t>
      </w:r>
      <w:r w:rsidRPr="00EC0052">
        <w:rPr>
          <w:rFonts w:ascii="Times New Roman" w:hAnsi="Times New Roman" w:cs="Times New Roman"/>
          <w:sz w:val="24"/>
          <w:szCs w:val="24"/>
        </w:rPr>
        <w:t xml:space="preserve">e of like the bigger ones. I know my husband was joking around with me, he's like, </w:t>
      </w:r>
      <w:proofErr w:type="gramStart"/>
      <w:r w:rsidRPr="00EC0052">
        <w:rPr>
          <w:rFonts w:ascii="Times New Roman" w:hAnsi="Times New Roman" w:cs="Times New Roman"/>
          <w:sz w:val="24"/>
          <w:szCs w:val="24"/>
        </w:rPr>
        <w:t>You</w:t>
      </w:r>
      <w:proofErr w:type="gramEnd"/>
      <w:r w:rsidRPr="00EC0052">
        <w:rPr>
          <w:rFonts w:ascii="Times New Roman" w:hAnsi="Times New Roman" w:cs="Times New Roman"/>
          <w:sz w:val="24"/>
          <w:szCs w:val="24"/>
        </w:rPr>
        <w:t xml:space="preserve"> know what, I want to get laid off so I can make this much money.</w:t>
      </w:r>
    </w:p>
    <w:p w14:paraId="4EF1C359" w14:textId="77777777" w:rsidR="00CB12E4" w:rsidRPr="00EC0052" w:rsidRDefault="00CB12E4">
      <w:pPr>
        <w:spacing w:after="0"/>
        <w:rPr>
          <w:rFonts w:ascii="Times New Roman" w:hAnsi="Times New Roman" w:cs="Times New Roman"/>
          <w:sz w:val="24"/>
          <w:szCs w:val="24"/>
        </w:rPr>
      </w:pPr>
    </w:p>
    <w:p w14:paraId="2BE00620"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14:48</w:t>
      </w:r>
      <w:proofErr w:type="gramEnd"/>
    </w:p>
    <w:p w14:paraId="4C57B677"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Yeah, I'm sure that's what some people probably feel.</w:t>
      </w:r>
    </w:p>
    <w:p w14:paraId="5BFFDFF3" w14:textId="77777777" w:rsidR="00CB12E4" w:rsidRPr="00EC0052" w:rsidRDefault="00CB12E4">
      <w:pPr>
        <w:spacing w:after="0"/>
        <w:rPr>
          <w:rFonts w:ascii="Times New Roman" w:hAnsi="Times New Roman" w:cs="Times New Roman"/>
          <w:sz w:val="24"/>
          <w:szCs w:val="24"/>
        </w:rPr>
      </w:pPr>
    </w:p>
    <w:p w14:paraId="023F5CA0"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14:51</w:t>
      </w:r>
      <w:proofErr w:type="gramEnd"/>
    </w:p>
    <w:p w14:paraId="53D1167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Yeah. I </w:t>
      </w:r>
      <w:r w:rsidRPr="00EC0052">
        <w:rPr>
          <w:rFonts w:ascii="Times New Roman" w:hAnsi="Times New Roman" w:cs="Times New Roman"/>
          <w:sz w:val="24"/>
          <w:szCs w:val="24"/>
        </w:rPr>
        <w:t>know like at work, a lot of people were like, they wanted to get laid off so bad so they could actually get it, This extra money. And then not only, there's this one guy that worked in have like a whole week layoff, but they were sometimes having like, a F</w:t>
      </w:r>
      <w:r w:rsidRPr="00EC0052">
        <w:rPr>
          <w:rFonts w:ascii="Times New Roman" w:hAnsi="Times New Roman" w:cs="Times New Roman"/>
          <w:sz w:val="24"/>
          <w:szCs w:val="24"/>
        </w:rPr>
        <w:t xml:space="preserve">riday off here or there. This one guy put in unemployment for that Friday. He had like $100 for that one day. But then he also got $600 on top of that, just because he was unemployed for that day. Yeah. </w:t>
      </w:r>
      <w:proofErr w:type="gramStart"/>
      <w:r w:rsidRPr="00EC0052">
        <w:rPr>
          <w:rFonts w:ascii="Times New Roman" w:hAnsi="Times New Roman" w:cs="Times New Roman"/>
          <w:sz w:val="24"/>
          <w:szCs w:val="24"/>
        </w:rPr>
        <w:t>So</w:t>
      </w:r>
      <w:proofErr w:type="gramEnd"/>
      <w:r w:rsidRPr="00EC0052">
        <w:rPr>
          <w:rFonts w:ascii="Times New Roman" w:hAnsi="Times New Roman" w:cs="Times New Roman"/>
          <w:sz w:val="24"/>
          <w:szCs w:val="24"/>
        </w:rPr>
        <w:t xml:space="preserve"> in one day, you're lucky if you make like, $150 he</w:t>
      </w:r>
      <w:r w:rsidRPr="00EC0052">
        <w:rPr>
          <w:rFonts w:ascii="Times New Roman" w:hAnsi="Times New Roman" w:cs="Times New Roman"/>
          <w:sz w:val="24"/>
          <w:szCs w:val="24"/>
        </w:rPr>
        <w:t xml:space="preserve"> made $700 for one day.</w:t>
      </w:r>
    </w:p>
    <w:p w14:paraId="1757400E" w14:textId="77777777" w:rsidR="00CB12E4" w:rsidRPr="00EC0052" w:rsidRDefault="00CB12E4">
      <w:pPr>
        <w:spacing w:after="0"/>
        <w:rPr>
          <w:rFonts w:ascii="Times New Roman" w:hAnsi="Times New Roman" w:cs="Times New Roman"/>
          <w:sz w:val="24"/>
          <w:szCs w:val="24"/>
        </w:rPr>
      </w:pPr>
    </w:p>
    <w:p w14:paraId="09411063"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15:32</w:t>
      </w:r>
      <w:proofErr w:type="gramEnd"/>
    </w:p>
    <w:p w14:paraId="201E5B6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I did not know you could, they could actually do that.</w:t>
      </w:r>
    </w:p>
    <w:p w14:paraId="47A4D25C" w14:textId="77777777" w:rsidR="00CB12E4" w:rsidRPr="00EC0052" w:rsidRDefault="00CB12E4">
      <w:pPr>
        <w:spacing w:after="0"/>
        <w:rPr>
          <w:rFonts w:ascii="Times New Roman" w:hAnsi="Times New Roman" w:cs="Times New Roman"/>
          <w:sz w:val="24"/>
          <w:szCs w:val="24"/>
        </w:rPr>
      </w:pPr>
    </w:p>
    <w:p w14:paraId="1926F4C2"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15:36</w:t>
      </w:r>
      <w:proofErr w:type="gramEnd"/>
    </w:p>
    <w:p w14:paraId="06886815"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Yeah. Because if you're- sorry.</w:t>
      </w:r>
    </w:p>
    <w:p w14:paraId="3A0DAA8C" w14:textId="77777777" w:rsidR="00CB12E4" w:rsidRPr="00EC0052" w:rsidRDefault="00CB12E4">
      <w:pPr>
        <w:spacing w:after="0"/>
        <w:rPr>
          <w:rFonts w:ascii="Times New Roman" w:hAnsi="Times New Roman" w:cs="Times New Roman"/>
          <w:sz w:val="24"/>
          <w:szCs w:val="24"/>
        </w:rPr>
      </w:pPr>
    </w:p>
    <w:p w14:paraId="39548A30"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15:41</w:t>
      </w:r>
      <w:proofErr w:type="gramEnd"/>
    </w:p>
    <w:p w14:paraId="7B46184B"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Go ahead. </w:t>
      </w:r>
    </w:p>
    <w:p w14:paraId="4B1EF2AD" w14:textId="77777777" w:rsidR="00CB12E4" w:rsidRPr="00EC0052" w:rsidRDefault="00CB12E4">
      <w:pPr>
        <w:spacing w:after="0"/>
        <w:rPr>
          <w:rFonts w:ascii="Times New Roman" w:hAnsi="Times New Roman" w:cs="Times New Roman"/>
          <w:sz w:val="24"/>
          <w:szCs w:val="24"/>
        </w:rPr>
      </w:pPr>
    </w:p>
    <w:p w14:paraId="7D50B361"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15:43</w:t>
      </w:r>
      <w:proofErr w:type="gramEnd"/>
    </w:p>
    <w:p w14:paraId="1BFE9CF5"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Oh, if your work voluntarily, like, lays you off for that. Even like for unemployment, as long as like, you know, you could work but your work says you can get off. They'll pay for that. And they kind of switched up the unemployment because they got rid of</w:t>
      </w:r>
      <w:r w:rsidRPr="00EC0052">
        <w:rPr>
          <w:rFonts w:ascii="Times New Roman" w:hAnsi="Times New Roman" w:cs="Times New Roman"/>
          <w:sz w:val="24"/>
          <w:szCs w:val="24"/>
        </w:rPr>
        <w:t xml:space="preserve"> like, oh, you have to be unemployed for a whole week before they pay you. But since with like the COVID they changed it to like, having. Yeah, </w:t>
      </w:r>
    </w:p>
    <w:p w14:paraId="11D81B47" w14:textId="77777777" w:rsidR="00CB12E4" w:rsidRPr="00EC0052" w:rsidRDefault="00CB12E4">
      <w:pPr>
        <w:spacing w:after="0"/>
        <w:rPr>
          <w:rFonts w:ascii="Times New Roman" w:hAnsi="Times New Roman" w:cs="Times New Roman"/>
          <w:sz w:val="24"/>
          <w:szCs w:val="24"/>
        </w:rPr>
      </w:pPr>
    </w:p>
    <w:p w14:paraId="2A9B3615"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16:16</w:t>
      </w:r>
      <w:proofErr w:type="gramEnd"/>
    </w:p>
    <w:p w14:paraId="1F767B7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I see. I believe that concludes our interview here. Unless you feel like you have anything </w:t>
      </w:r>
      <w:r w:rsidRPr="00EC0052">
        <w:rPr>
          <w:rFonts w:ascii="Times New Roman" w:hAnsi="Times New Roman" w:cs="Times New Roman"/>
          <w:sz w:val="24"/>
          <w:szCs w:val="24"/>
        </w:rPr>
        <w:t>else to say?</w:t>
      </w:r>
    </w:p>
    <w:p w14:paraId="1F6AD0FB" w14:textId="77777777" w:rsidR="00CB12E4" w:rsidRPr="00EC0052" w:rsidRDefault="00CB12E4">
      <w:pPr>
        <w:spacing w:after="0"/>
        <w:rPr>
          <w:rFonts w:ascii="Times New Roman" w:hAnsi="Times New Roman" w:cs="Times New Roman"/>
          <w:sz w:val="24"/>
          <w:szCs w:val="24"/>
        </w:rPr>
      </w:pPr>
    </w:p>
    <w:p w14:paraId="5FDFFDBB"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16:32</w:t>
      </w:r>
      <w:proofErr w:type="gramEnd"/>
    </w:p>
    <w:p w14:paraId="2F15D2E4"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No, I'm just kind of like a </w:t>
      </w:r>
      <w:proofErr w:type="gramStart"/>
      <w:r w:rsidRPr="00EC0052">
        <w:rPr>
          <w:rFonts w:ascii="Times New Roman" w:hAnsi="Times New Roman" w:cs="Times New Roman"/>
          <w:sz w:val="24"/>
          <w:szCs w:val="24"/>
        </w:rPr>
        <w:t>small town</w:t>
      </w:r>
      <w:proofErr w:type="gramEnd"/>
      <w:r w:rsidRPr="00EC0052">
        <w:rPr>
          <w:rFonts w:ascii="Times New Roman" w:hAnsi="Times New Roman" w:cs="Times New Roman"/>
          <w:sz w:val="24"/>
          <w:szCs w:val="24"/>
        </w:rPr>
        <w:t xml:space="preserve"> hick girl.</w:t>
      </w:r>
    </w:p>
    <w:p w14:paraId="73483424" w14:textId="77777777" w:rsidR="00CB12E4" w:rsidRPr="00EC0052" w:rsidRDefault="00CB12E4">
      <w:pPr>
        <w:spacing w:after="0"/>
        <w:rPr>
          <w:rFonts w:ascii="Times New Roman" w:hAnsi="Times New Roman" w:cs="Times New Roman"/>
          <w:sz w:val="24"/>
          <w:szCs w:val="24"/>
        </w:rPr>
      </w:pPr>
    </w:p>
    <w:p w14:paraId="34053593"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Karen </w:t>
      </w:r>
      <w:proofErr w:type="gramStart"/>
      <w:r w:rsidRPr="00EC0052">
        <w:rPr>
          <w:rFonts w:ascii="Times New Roman" w:hAnsi="Times New Roman" w:cs="Times New Roman"/>
          <w:b/>
          <w:sz w:val="24"/>
          <w:szCs w:val="24"/>
        </w:rPr>
        <w:t xml:space="preserve">Kilby  </w:t>
      </w:r>
      <w:r w:rsidRPr="00EC0052">
        <w:rPr>
          <w:rFonts w:ascii="Times New Roman" w:hAnsi="Times New Roman" w:cs="Times New Roman"/>
          <w:sz w:val="24"/>
          <w:szCs w:val="24"/>
        </w:rPr>
        <w:t>16:35</w:t>
      </w:r>
      <w:proofErr w:type="gramEnd"/>
    </w:p>
    <w:p w14:paraId="46E522D7"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 xml:space="preserve">All right. Thank </w:t>
      </w:r>
      <w:proofErr w:type="gramStart"/>
      <w:r w:rsidRPr="00EC0052">
        <w:rPr>
          <w:rFonts w:ascii="Times New Roman" w:hAnsi="Times New Roman" w:cs="Times New Roman"/>
          <w:sz w:val="24"/>
          <w:szCs w:val="24"/>
        </w:rPr>
        <w:t>you Darcy</w:t>
      </w:r>
      <w:proofErr w:type="gramEnd"/>
      <w:r w:rsidRPr="00EC0052">
        <w:rPr>
          <w:rFonts w:ascii="Times New Roman" w:hAnsi="Times New Roman" w:cs="Times New Roman"/>
          <w:sz w:val="24"/>
          <w:szCs w:val="24"/>
        </w:rPr>
        <w:t xml:space="preserve">. </w:t>
      </w:r>
    </w:p>
    <w:p w14:paraId="5F767529" w14:textId="77777777" w:rsidR="00CB12E4" w:rsidRPr="00EC0052" w:rsidRDefault="00CB12E4">
      <w:pPr>
        <w:spacing w:after="0"/>
        <w:rPr>
          <w:rFonts w:ascii="Times New Roman" w:hAnsi="Times New Roman" w:cs="Times New Roman"/>
          <w:sz w:val="24"/>
          <w:szCs w:val="24"/>
        </w:rPr>
      </w:pPr>
    </w:p>
    <w:p w14:paraId="5E7984AD"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b/>
          <w:sz w:val="24"/>
          <w:szCs w:val="24"/>
        </w:rPr>
        <w:t xml:space="preserve">Darcy </w:t>
      </w:r>
      <w:proofErr w:type="spellStart"/>
      <w:proofErr w:type="gramStart"/>
      <w:r w:rsidRPr="00EC0052">
        <w:rPr>
          <w:rFonts w:ascii="Times New Roman" w:hAnsi="Times New Roman" w:cs="Times New Roman"/>
          <w:b/>
          <w:sz w:val="24"/>
          <w:szCs w:val="24"/>
        </w:rPr>
        <w:t>Brossow</w:t>
      </w:r>
      <w:proofErr w:type="spellEnd"/>
      <w:r w:rsidRPr="00EC0052">
        <w:rPr>
          <w:rFonts w:ascii="Times New Roman" w:hAnsi="Times New Roman" w:cs="Times New Roman"/>
          <w:b/>
          <w:sz w:val="24"/>
          <w:szCs w:val="24"/>
        </w:rPr>
        <w:t xml:space="preserve">  </w:t>
      </w:r>
      <w:r w:rsidRPr="00EC0052">
        <w:rPr>
          <w:rFonts w:ascii="Times New Roman" w:hAnsi="Times New Roman" w:cs="Times New Roman"/>
          <w:sz w:val="24"/>
          <w:szCs w:val="24"/>
        </w:rPr>
        <w:t>16:40</w:t>
      </w:r>
      <w:proofErr w:type="gramEnd"/>
    </w:p>
    <w:p w14:paraId="76E3D86E" w14:textId="77777777" w:rsidR="00CB12E4" w:rsidRPr="00EC0052" w:rsidRDefault="00C8449F">
      <w:pPr>
        <w:spacing w:after="0"/>
        <w:rPr>
          <w:rFonts w:ascii="Times New Roman" w:hAnsi="Times New Roman" w:cs="Times New Roman"/>
          <w:sz w:val="24"/>
          <w:szCs w:val="24"/>
        </w:rPr>
      </w:pPr>
      <w:r w:rsidRPr="00EC0052">
        <w:rPr>
          <w:rFonts w:ascii="Times New Roman" w:hAnsi="Times New Roman" w:cs="Times New Roman"/>
          <w:sz w:val="24"/>
          <w:szCs w:val="24"/>
        </w:rPr>
        <w:t>Yep.</w:t>
      </w:r>
    </w:p>
    <w:sectPr w:rsidR="00CB12E4" w:rsidRPr="00EC005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B2BA" w14:textId="77777777" w:rsidR="00C8449F" w:rsidRDefault="00C8449F">
      <w:pPr>
        <w:spacing w:after="0" w:line="240" w:lineRule="auto"/>
      </w:pPr>
      <w:r>
        <w:separator/>
      </w:r>
    </w:p>
  </w:endnote>
  <w:endnote w:type="continuationSeparator" w:id="0">
    <w:p w14:paraId="650C034F" w14:textId="77777777" w:rsidR="00C8449F" w:rsidRDefault="00C8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2D1582B" w14:textId="40BA886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C0052">
          <w:rPr>
            <w:rStyle w:val="PageNumber"/>
          </w:rPr>
          <w:fldChar w:fldCharType="separate"/>
        </w:r>
        <w:r w:rsidR="00EC0052">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4303F7D" w14:textId="2A9C854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C0052">
          <w:rPr>
            <w:rStyle w:val="PageNumber"/>
          </w:rPr>
          <w:fldChar w:fldCharType="separate"/>
        </w:r>
        <w:r w:rsidR="00EC0052">
          <w:rPr>
            <w:rStyle w:val="PageNumber"/>
            <w:noProof/>
          </w:rPr>
          <w:t>- 3 -</w:t>
        </w:r>
        <w:r>
          <w:rPr>
            <w:rStyle w:val="PageNumber"/>
          </w:rPr>
          <w:fldChar w:fldCharType="end"/>
        </w:r>
      </w:p>
    </w:sdtContent>
  </w:sdt>
  <w:p w14:paraId="5A007E6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61342"/>
      <w:docPartObj>
        <w:docPartGallery w:val="Page Numbers (Bottom of Page)"/>
        <w:docPartUnique/>
      </w:docPartObj>
    </w:sdtPr>
    <w:sdtEndPr>
      <w:rPr>
        <w:noProof/>
      </w:rPr>
    </w:sdtEndPr>
    <w:sdtContent>
      <w:p w14:paraId="67811357" w14:textId="63C1269B" w:rsidR="00EC0052" w:rsidRDefault="00EC00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3457B" w14:textId="31997743"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0AFD" w14:textId="77777777" w:rsidR="00C8449F" w:rsidRDefault="00C8449F">
      <w:pPr>
        <w:spacing w:after="0" w:line="240" w:lineRule="auto"/>
      </w:pPr>
      <w:r>
        <w:separator/>
      </w:r>
    </w:p>
  </w:footnote>
  <w:footnote w:type="continuationSeparator" w:id="0">
    <w:p w14:paraId="01180D66" w14:textId="77777777" w:rsidR="00C8449F" w:rsidRDefault="00C84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40729652">
    <w:abstractNumId w:val="8"/>
  </w:num>
  <w:num w:numId="2" w16cid:durableId="1104763545">
    <w:abstractNumId w:val="6"/>
  </w:num>
  <w:num w:numId="3" w16cid:durableId="1682466219">
    <w:abstractNumId w:val="5"/>
  </w:num>
  <w:num w:numId="4" w16cid:durableId="1531257772">
    <w:abstractNumId w:val="4"/>
  </w:num>
  <w:num w:numId="5" w16cid:durableId="766148207">
    <w:abstractNumId w:val="7"/>
  </w:num>
  <w:num w:numId="6" w16cid:durableId="750397646">
    <w:abstractNumId w:val="3"/>
  </w:num>
  <w:num w:numId="7" w16cid:durableId="241181835">
    <w:abstractNumId w:val="2"/>
  </w:num>
  <w:num w:numId="8" w16cid:durableId="1800226977">
    <w:abstractNumId w:val="1"/>
  </w:num>
  <w:num w:numId="9" w16cid:durableId="98161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NTY1MTSwNDA0NDRS0lEKTi0uzszPAykwrAUAJ8c4BSwAAAA="/>
  </w:docVars>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8449F"/>
    <w:rsid w:val="00CB0664"/>
    <w:rsid w:val="00CB12E4"/>
    <w:rsid w:val="00D57E81"/>
    <w:rsid w:val="00EC0052"/>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6D80B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2698</Words>
  <Characters>12061</Characters>
  <Application>Microsoft Office Word</Application>
  <DocSecurity>0</DocSecurity>
  <Lines>294</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2022-07-13T02:41:00Z</dcterms:modified>
  <cp:category/>
</cp:coreProperties>
</file>