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2123" w14:textId="5BD2615D" w:rsidR="00930F33" w:rsidRPr="0031176D" w:rsidRDefault="0031176D" w:rsidP="0031176D">
      <w:pPr>
        <w:spacing w:after="0"/>
        <w:jc w:val="center"/>
        <w:rPr>
          <w:rFonts w:ascii="Arial" w:hAnsi="Arial" w:cs="Arial"/>
          <w:b/>
          <w:bCs/>
          <w:sz w:val="36"/>
          <w:szCs w:val="36"/>
          <w:lang w:eastAsia="zh-CN"/>
        </w:rPr>
      </w:pPr>
      <w:r w:rsidRPr="0031176D">
        <w:rPr>
          <w:rFonts w:ascii="Arial" w:hAnsi="Arial" w:cs="Arial"/>
          <w:b/>
          <w:bCs/>
          <w:sz w:val="36"/>
          <w:szCs w:val="36"/>
          <w:lang w:eastAsia="zh-CN"/>
        </w:rPr>
        <w:t>Transcript of Oral History with Speaker 2</w:t>
      </w:r>
    </w:p>
    <w:p w14:paraId="5732E8F2" w14:textId="77777777" w:rsidR="009416DA" w:rsidRDefault="009416DA">
      <w:pPr>
        <w:spacing w:after="0"/>
        <w:rPr>
          <w:rFonts w:ascii="Arial" w:hAnsi="Arial" w:cs="Arial"/>
          <w:b/>
          <w:bCs/>
        </w:rPr>
      </w:pPr>
    </w:p>
    <w:p w14:paraId="0E879EF4" w14:textId="61D583EC" w:rsidR="00B63633" w:rsidRDefault="0031176D">
      <w:pPr>
        <w:spacing w:after="0"/>
        <w:rPr>
          <w:rFonts w:ascii="Arial" w:hAnsi="Arial" w:cs="Arial"/>
        </w:rPr>
      </w:pPr>
      <w:r>
        <w:rPr>
          <w:rFonts w:ascii="Arial" w:hAnsi="Arial" w:cs="Arial"/>
          <w:b/>
          <w:bCs/>
        </w:rPr>
        <w:t>Interviewee:</w:t>
      </w:r>
      <w:r>
        <w:rPr>
          <w:rFonts w:ascii="Arial" w:hAnsi="Arial" w:cs="Arial"/>
        </w:rPr>
        <w:t xml:space="preserve"> Speaker 2</w:t>
      </w:r>
    </w:p>
    <w:p w14:paraId="7F6030C1" w14:textId="2823ADE2" w:rsidR="0031176D" w:rsidRDefault="0031176D">
      <w:pPr>
        <w:spacing w:after="0"/>
        <w:rPr>
          <w:rFonts w:ascii="Arial" w:hAnsi="Arial" w:cs="Arial"/>
        </w:rPr>
      </w:pPr>
      <w:r>
        <w:rPr>
          <w:rFonts w:ascii="Arial" w:hAnsi="Arial" w:cs="Arial"/>
          <w:b/>
          <w:bCs/>
        </w:rPr>
        <w:t xml:space="preserve">Interviewer: </w:t>
      </w:r>
      <w:r>
        <w:rPr>
          <w:rFonts w:ascii="Arial" w:hAnsi="Arial" w:cs="Arial"/>
        </w:rPr>
        <w:t>Speaker 1</w:t>
      </w:r>
    </w:p>
    <w:p w14:paraId="7BD285FF" w14:textId="3CB66039" w:rsidR="0031176D" w:rsidRDefault="0031176D">
      <w:pPr>
        <w:spacing w:after="0"/>
        <w:rPr>
          <w:rFonts w:ascii="Arial" w:hAnsi="Arial" w:cs="Arial"/>
        </w:rPr>
      </w:pPr>
      <w:r>
        <w:rPr>
          <w:rFonts w:ascii="Arial" w:hAnsi="Arial" w:cs="Arial"/>
          <w:b/>
          <w:bCs/>
        </w:rPr>
        <w:t xml:space="preserve">Date: </w:t>
      </w:r>
      <w:r>
        <w:rPr>
          <w:rFonts w:ascii="Arial" w:hAnsi="Arial" w:cs="Arial"/>
        </w:rPr>
        <w:t xml:space="preserve"> Unknown</w:t>
      </w:r>
    </w:p>
    <w:p w14:paraId="3B964BBD" w14:textId="0B9D39A0" w:rsidR="0031176D" w:rsidRDefault="0031176D">
      <w:pPr>
        <w:spacing w:after="0"/>
        <w:rPr>
          <w:rFonts w:ascii="Arial" w:hAnsi="Arial" w:cs="Arial"/>
        </w:rPr>
      </w:pPr>
      <w:r>
        <w:rPr>
          <w:rFonts w:ascii="Arial" w:hAnsi="Arial" w:cs="Arial"/>
          <w:b/>
          <w:bCs/>
        </w:rPr>
        <w:t xml:space="preserve">Location (Interviewee): </w:t>
      </w:r>
      <w:r>
        <w:rPr>
          <w:rFonts w:ascii="Arial" w:hAnsi="Arial" w:cs="Arial"/>
        </w:rPr>
        <w:t>Unknown</w:t>
      </w:r>
    </w:p>
    <w:p w14:paraId="29B86AEB" w14:textId="4A0202E1" w:rsidR="0031176D" w:rsidRDefault="0031176D">
      <w:pPr>
        <w:spacing w:after="0"/>
        <w:rPr>
          <w:rFonts w:ascii="Arial" w:hAnsi="Arial" w:cs="Arial"/>
        </w:rPr>
      </w:pPr>
      <w:r>
        <w:rPr>
          <w:rFonts w:ascii="Arial" w:hAnsi="Arial" w:cs="Arial"/>
          <w:b/>
          <w:bCs/>
        </w:rPr>
        <w:t xml:space="preserve">Location (Interviewer): </w:t>
      </w:r>
      <w:r>
        <w:rPr>
          <w:rFonts w:ascii="Arial" w:hAnsi="Arial" w:cs="Arial"/>
        </w:rPr>
        <w:t>Unknown</w:t>
      </w:r>
    </w:p>
    <w:p w14:paraId="4CB4DA2F" w14:textId="6E59DBE0" w:rsidR="0031176D" w:rsidRDefault="0031176D">
      <w:pPr>
        <w:spacing w:after="0"/>
        <w:rPr>
          <w:rFonts w:ascii="Arial" w:hAnsi="Arial" w:cs="Arial"/>
        </w:rPr>
      </w:pPr>
      <w:r>
        <w:rPr>
          <w:rFonts w:ascii="Arial" w:hAnsi="Arial" w:cs="Arial"/>
          <w:b/>
          <w:bCs/>
        </w:rPr>
        <w:t xml:space="preserve">Transcription Equipment: </w:t>
      </w:r>
      <w:r>
        <w:rPr>
          <w:rFonts w:ascii="Arial" w:hAnsi="Arial" w:cs="Arial"/>
        </w:rPr>
        <w:t>Otter.ai</w:t>
      </w:r>
    </w:p>
    <w:p w14:paraId="08552587" w14:textId="16335279" w:rsidR="0031176D" w:rsidRDefault="0031176D">
      <w:pPr>
        <w:spacing w:after="0"/>
        <w:rPr>
          <w:rFonts w:ascii="Arial" w:hAnsi="Arial" w:cs="Arial"/>
        </w:rPr>
      </w:pPr>
      <w:r>
        <w:rPr>
          <w:rFonts w:ascii="Arial" w:hAnsi="Arial" w:cs="Arial"/>
          <w:b/>
          <w:bCs/>
        </w:rPr>
        <w:t xml:space="preserve">Interview Technology: </w:t>
      </w:r>
      <w:r>
        <w:rPr>
          <w:rFonts w:ascii="Arial" w:hAnsi="Arial" w:cs="Arial"/>
        </w:rPr>
        <w:t>Unknown</w:t>
      </w:r>
    </w:p>
    <w:p w14:paraId="49EFA9FF" w14:textId="0A5984C4" w:rsidR="0031176D" w:rsidRDefault="0031176D">
      <w:pPr>
        <w:spacing w:after="0"/>
        <w:rPr>
          <w:rFonts w:ascii="Arial" w:hAnsi="Arial" w:cs="Arial"/>
        </w:rPr>
      </w:pPr>
    </w:p>
    <w:p w14:paraId="2747009D" w14:textId="33BE0A03" w:rsidR="0031176D" w:rsidRPr="0031176D" w:rsidRDefault="0031176D">
      <w:pPr>
        <w:spacing w:after="0"/>
        <w:rPr>
          <w:rFonts w:ascii="Arial" w:hAnsi="Arial" w:cs="Arial"/>
        </w:rPr>
      </w:pPr>
      <w:r>
        <w:rPr>
          <w:rFonts w:ascii="Arial" w:hAnsi="Arial" w:cs="Arial"/>
          <w:b/>
          <w:bCs/>
        </w:rPr>
        <w:t xml:space="preserve">Abstract: </w:t>
      </w:r>
      <w:r w:rsidR="00BF232D">
        <w:rPr>
          <w:rFonts w:ascii="Arial" w:hAnsi="Arial" w:cs="Arial"/>
        </w:rPr>
        <w:t>Speaker 2 discusses how the COVID-19 affected their religious views and participation in their religious community.</w:t>
      </w:r>
      <w:r w:rsidR="00CF0034">
        <w:rPr>
          <w:rFonts w:ascii="Arial" w:hAnsi="Arial" w:cs="Arial"/>
        </w:rPr>
        <w:t xml:space="preserve"> They also discuss the changes to the practices of their church and its participation in community service to help hospitals and other impacted by the pandemic.</w:t>
      </w:r>
    </w:p>
    <w:p w14:paraId="3627DDCF" w14:textId="77777777" w:rsidR="0031176D" w:rsidRPr="0031176D" w:rsidRDefault="0031176D">
      <w:pPr>
        <w:spacing w:after="0"/>
        <w:rPr>
          <w:rFonts w:ascii="Arial" w:hAnsi="Arial" w:cs="Arial"/>
          <w:b/>
          <w:bCs/>
        </w:rPr>
      </w:pPr>
    </w:p>
    <w:p w14:paraId="03E9B7FB" w14:textId="08962365" w:rsidR="00B63633" w:rsidRPr="0031176D" w:rsidRDefault="0031176D">
      <w:pPr>
        <w:spacing w:after="0"/>
        <w:rPr>
          <w:rFonts w:ascii="Arial" w:hAnsi="Arial" w:cs="Arial"/>
        </w:rPr>
      </w:pPr>
      <w:r>
        <w:rPr>
          <w:rFonts w:ascii="Arial" w:hAnsi="Arial" w:cs="Arial"/>
          <w:b/>
          <w:bCs/>
        </w:rPr>
        <w:t xml:space="preserve">Speaker 1 </w:t>
      </w:r>
      <w:r w:rsidR="00225D1D" w:rsidRPr="0031176D">
        <w:rPr>
          <w:rFonts w:ascii="Arial" w:hAnsi="Arial" w:cs="Arial"/>
        </w:rPr>
        <w:t>00:00</w:t>
      </w:r>
    </w:p>
    <w:p w14:paraId="1C05F0F4" w14:textId="77777777" w:rsidR="00225D1D" w:rsidRPr="0031176D" w:rsidRDefault="00225D1D">
      <w:pPr>
        <w:spacing w:after="0"/>
        <w:rPr>
          <w:rFonts w:ascii="Arial" w:hAnsi="Arial" w:cs="Arial"/>
        </w:rPr>
      </w:pPr>
      <w:r w:rsidRPr="0031176D">
        <w:rPr>
          <w:rFonts w:ascii="Arial" w:hAnsi="Arial" w:cs="Arial"/>
        </w:rPr>
        <w:t xml:space="preserve">What church are you? </w:t>
      </w:r>
    </w:p>
    <w:p w14:paraId="4201D0E0" w14:textId="77777777" w:rsidR="00225D1D" w:rsidRPr="0031176D" w:rsidRDefault="00225D1D">
      <w:pPr>
        <w:spacing w:after="0"/>
        <w:rPr>
          <w:rFonts w:ascii="Arial" w:hAnsi="Arial" w:cs="Arial"/>
        </w:rPr>
      </w:pPr>
    </w:p>
    <w:p w14:paraId="3AC46826" w14:textId="6C2817C9" w:rsidR="00225D1D" w:rsidRPr="0031176D" w:rsidRDefault="0031176D">
      <w:pPr>
        <w:spacing w:after="0"/>
        <w:rPr>
          <w:rFonts w:ascii="Arial" w:hAnsi="Arial" w:cs="Arial"/>
        </w:rPr>
      </w:pPr>
      <w:r>
        <w:rPr>
          <w:rFonts w:ascii="Arial" w:hAnsi="Arial" w:cs="Arial"/>
          <w:b/>
          <w:bCs/>
        </w:rPr>
        <w:t xml:space="preserve">Speaker 2 </w:t>
      </w:r>
      <w:r w:rsidR="00225D1D" w:rsidRPr="0031176D">
        <w:rPr>
          <w:rFonts w:ascii="Arial" w:hAnsi="Arial" w:cs="Arial"/>
        </w:rPr>
        <w:t>00:02</w:t>
      </w:r>
    </w:p>
    <w:p w14:paraId="3843DAA5" w14:textId="107DBEEF" w:rsidR="00B63633" w:rsidRPr="0031176D" w:rsidRDefault="00225D1D">
      <w:pPr>
        <w:spacing w:after="0"/>
        <w:rPr>
          <w:rFonts w:ascii="Arial" w:hAnsi="Arial" w:cs="Arial"/>
        </w:rPr>
      </w:pPr>
      <w:r w:rsidRPr="0031176D">
        <w:rPr>
          <w:rFonts w:ascii="Arial" w:hAnsi="Arial" w:cs="Arial"/>
        </w:rPr>
        <w:t xml:space="preserve">Self-Congregational Church? </w:t>
      </w:r>
    </w:p>
    <w:p w14:paraId="1E27CA34" w14:textId="77777777" w:rsidR="00B63633" w:rsidRPr="0031176D" w:rsidRDefault="00B63633">
      <w:pPr>
        <w:spacing w:after="0"/>
        <w:rPr>
          <w:rFonts w:ascii="Arial" w:hAnsi="Arial" w:cs="Arial"/>
        </w:rPr>
      </w:pPr>
    </w:p>
    <w:p w14:paraId="7784F3B2" w14:textId="4217D194" w:rsidR="00B63633" w:rsidRPr="0031176D" w:rsidRDefault="0031176D">
      <w:pPr>
        <w:spacing w:after="0"/>
        <w:rPr>
          <w:rFonts w:ascii="Arial" w:hAnsi="Arial" w:cs="Arial"/>
        </w:rPr>
      </w:pPr>
      <w:r>
        <w:rPr>
          <w:rFonts w:ascii="Arial" w:hAnsi="Arial" w:cs="Arial"/>
          <w:b/>
          <w:bCs/>
        </w:rPr>
        <w:t>Speaker 1</w:t>
      </w:r>
      <w:r>
        <w:rPr>
          <w:rFonts w:ascii="Arial" w:hAnsi="Arial" w:cs="Arial"/>
          <w:b/>
          <w:bCs/>
        </w:rPr>
        <w:t xml:space="preserve"> </w:t>
      </w:r>
      <w:r w:rsidR="00225D1D" w:rsidRPr="0031176D">
        <w:rPr>
          <w:rFonts w:ascii="Arial" w:hAnsi="Arial" w:cs="Arial"/>
        </w:rPr>
        <w:t>00:04</w:t>
      </w:r>
    </w:p>
    <w:p w14:paraId="4285E674" w14:textId="17035E66" w:rsidR="00B63633" w:rsidRPr="0031176D" w:rsidRDefault="00225D1D">
      <w:pPr>
        <w:spacing w:after="0"/>
        <w:rPr>
          <w:rFonts w:ascii="Arial" w:hAnsi="Arial" w:cs="Arial"/>
        </w:rPr>
      </w:pPr>
      <w:r w:rsidRPr="0031176D">
        <w:rPr>
          <w:rFonts w:ascii="Arial" w:hAnsi="Arial" w:cs="Arial"/>
        </w:rPr>
        <w:t>Okay. How has COVID-19 affected your face or beliefs?</w:t>
      </w:r>
    </w:p>
    <w:p w14:paraId="25E6D479" w14:textId="77777777" w:rsidR="00B63633" w:rsidRPr="0031176D" w:rsidRDefault="00B63633">
      <w:pPr>
        <w:spacing w:after="0"/>
        <w:rPr>
          <w:rFonts w:ascii="Arial" w:hAnsi="Arial" w:cs="Arial"/>
        </w:rPr>
      </w:pPr>
    </w:p>
    <w:p w14:paraId="2371E1C0" w14:textId="4F247E48" w:rsidR="00B63633" w:rsidRPr="0031176D" w:rsidRDefault="0031176D">
      <w:pPr>
        <w:spacing w:after="0"/>
        <w:rPr>
          <w:rFonts w:ascii="Arial" w:hAnsi="Arial" w:cs="Arial"/>
        </w:rPr>
      </w:pPr>
      <w:r>
        <w:rPr>
          <w:rFonts w:ascii="Arial" w:hAnsi="Arial" w:cs="Arial"/>
          <w:b/>
          <w:bCs/>
        </w:rPr>
        <w:t xml:space="preserve">Speaker 2 </w:t>
      </w:r>
      <w:r w:rsidR="00225D1D" w:rsidRPr="0031176D">
        <w:rPr>
          <w:rFonts w:ascii="Arial" w:hAnsi="Arial" w:cs="Arial"/>
        </w:rPr>
        <w:t>00:11</w:t>
      </w:r>
    </w:p>
    <w:p w14:paraId="62EE5AA4" w14:textId="43128CFF" w:rsidR="00B63633" w:rsidRPr="0031176D" w:rsidRDefault="00225D1D">
      <w:pPr>
        <w:spacing w:after="0"/>
        <w:rPr>
          <w:rFonts w:ascii="Arial" w:hAnsi="Arial" w:cs="Arial"/>
        </w:rPr>
      </w:pPr>
      <w:r w:rsidRPr="0031176D">
        <w:rPr>
          <w:rFonts w:ascii="Arial" w:hAnsi="Arial" w:cs="Arial"/>
        </w:rPr>
        <w:t>I think it has brought it to light, a little bit more than normal. Just because there's some confusion and fear. And I was thinking they don't, they always say, there's no atheists in a foxhole. Um, so yeah, it brings it to light. But I think it's nice that I've always had that routine, or that in the background, to just rely on anyway. And now it just goes a little deeper. So, it just, it helps me with my fear and confusion, and all that.</w:t>
      </w:r>
    </w:p>
    <w:p w14:paraId="6D1821E3" w14:textId="77777777" w:rsidR="00B63633" w:rsidRPr="0031176D" w:rsidRDefault="00B63633">
      <w:pPr>
        <w:spacing w:after="0"/>
        <w:rPr>
          <w:rFonts w:ascii="Arial" w:hAnsi="Arial" w:cs="Arial"/>
        </w:rPr>
      </w:pPr>
    </w:p>
    <w:p w14:paraId="51D8F946" w14:textId="5BAD2A0D" w:rsidR="00B63633" w:rsidRPr="0031176D" w:rsidRDefault="0031176D">
      <w:pPr>
        <w:spacing w:after="0"/>
        <w:rPr>
          <w:rFonts w:ascii="Arial" w:hAnsi="Arial" w:cs="Arial"/>
        </w:rPr>
      </w:pPr>
      <w:r>
        <w:rPr>
          <w:rFonts w:ascii="Arial" w:hAnsi="Arial" w:cs="Arial"/>
          <w:b/>
          <w:bCs/>
        </w:rPr>
        <w:t>Speaker 1</w:t>
      </w:r>
      <w:r>
        <w:rPr>
          <w:rFonts w:ascii="Arial" w:hAnsi="Arial" w:cs="Arial"/>
          <w:b/>
          <w:bCs/>
        </w:rPr>
        <w:t xml:space="preserve"> </w:t>
      </w:r>
      <w:r w:rsidR="00225D1D" w:rsidRPr="0031176D">
        <w:rPr>
          <w:rFonts w:ascii="Arial" w:hAnsi="Arial" w:cs="Arial"/>
        </w:rPr>
        <w:t>00:52</w:t>
      </w:r>
    </w:p>
    <w:p w14:paraId="71F88F2D" w14:textId="31B74E61" w:rsidR="00B63633" w:rsidRPr="0031176D" w:rsidRDefault="00225D1D">
      <w:pPr>
        <w:spacing w:after="0"/>
        <w:rPr>
          <w:rFonts w:ascii="Arial" w:hAnsi="Arial" w:cs="Arial"/>
        </w:rPr>
      </w:pPr>
      <w:r w:rsidRPr="0031176D">
        <w:rPr>
          <w:rFonts w:ascii="Arial" w:hAnsi="Arial" w:cs="Arial"/>
        </w:rPr>
        <w:t>Okay, um, is your religious community still gathering currently, and how has COVID-19 affected your participation and your religious community?</w:t>
      </w:r>
    </w:p>
    <w:p w14:paraId="6799A629" w14:textId="77777777" w:rsidR="00B63633" w:rsidRPr="0031176D" w:rsidRDefault="00B63633">
      <w:pPr>
        <w:spacing w:after="0"/>
        <w:rPr>
          <w:rFonts w:ascii="Arial" w:hAnsi="Arial" w:cs="Arial"/>
        </w:rPr>
      </w:pPr>
    </w:p>
    <w:p w14:paraId="0C8853A1" w14:textId="555B0B66" w:rsidR="00B63633" w:rsidRPr="0031176D" w:rsidRDefault="0031176D">
      <w:pPr>
        <w:spacing w:after="0"/>
        <w:rPr>
          <w:rFonts w:ascii="Arial" w:hAnsi="Arial" w:cs="Arial"/>
        </w:rPr>
      </w:pPr>
      <w:r>
        <w:rPr>
          <w:rFonts w:ascii="Arial" w:hAnsi="Arial" w:cs="Arial"/>
          <w:b/>
          <w:bCs/>
        </w:rPr>
        <w:t xml:space="preserve">Speaker 2 </w:t>
      </w:r>
      <w:r w:rsidR="00225D1D" w:rsidRPr="0031176D">
        <w:rPr>
          <w:rFonts w:ascii="Arial" w:hAnsi="Arial" w:cs="Arial"/>
        </w:rPr>
        <w:t>01:03</w:t>
      </w:r>
    </w:p>
    <w:p w14:paraId="64FD0E12" w14:textId="018539D4" w:rsidR="00B63633" w:rsidRPr="0031176D" w:rsidRDefault="00CF0034">
      <w:pPr>
        <w:spacing w:after="0"/>
        <w:rPr>
          <w:rFonts w:ascii="Arial" w:hAnsi="Arial" w:cs="Arial"/>
        </w:rPr>
      </w:pPr>
      <w:r>
        <w:rPr>
          <w:rFonts w:ascii="Arial" w:hAnsi="Arial" w:cs="Arial"/>
        </w:rPr>
        <w:t>T</w:t>
      </w:r>
      <w:r w:rsidR="00225D1D" w:rsidRPr="0031176D">
        <w:rPr>
          <w:rFonts w:ascii="Arial" w:hAnsi="Arial" w:cs="Arial"/>
        </w:rPr>
        <w:t xml:space="preserve">hey are not gathering. It's very quiet at the church. The only person there I guess, is the secretary. But they are doing online services, and a lot more. There's a Vespers which we've never had, morning and afternoon prayer. My pastor writes books, so he's written a book on the pandemic. And </w:t>
      </w:r>
      <w:proofErr w:type="gramStart"/>
      <w:r w:rsidR="00225D1D" w:rsidRPr="0031176D">
        <w:rPr>
          <w:rFonts w:ascii="Arial" w:hAnsi="Arial" w:cs="Arial"/>
        </w:rPr>
        <w:t>so</w:t>
      </w:r>
      <w:proofErr w:type="gramEnd"/>
      <w:r w:rsidR="00225D1D" w:rsidRPr="0031176D">
        <w:rPr>
          <w:rFonts w:ascii="Arial" w:hAnsi="Arial" w:cs="Arial"/>
        </w:rPr>
        <w:t xml:space="preserve"> there's a lot more, there's a lot more stuff going on. He's always done, like a Bible study and a theology reflection group. But now he's doing a lot more. And it's kind of fun, because you get to, to look in on what's going on in times when you might not you've been so busy, you haven't been able to do it. So, yeah, they're not gathering we do online worship, and, you know, all of that stuff. But yeah, it's kind of nice that there's so much more going on. Yeah. </w:t>
      </w:r>
    </w:p>
    <w:p w14:paraId="5B11A66C" w14:textId="77777777" w:rsidR="00B63633" w:rsidRPr="0031176D" w:rsidRDefault="00B63633">
      <w:pPr>
        <w:spacing w:after="0"/>
        <w:rPr>
          <w:rFonts w:ascii="Arial" w:hAnsi="Arial" w:cs="Arial"/>
        </w:rPr>
      </w:pPr>
    </w:p>
    <w:p w14:paraId="4F2A6DED" w14:textId="27FDDB2B" w:rsidR="00B63633" w:rsidRPr="0031176D" w:rsidRDefault="0031176D">
      <w:pPr>
        <w:spacing w:after="0"/>
        <w:rPr>
          <w:rFonts w:ascii="Arial" w:hAnsi="Arial" w:cs="Arial"/>
        </w:rPr>
      </w:pPr>
      <w:r>
        <w:rPr>
          <w:rFonts w:ascii="Arial" w:hAnsi="Arial" w:cs="Arial"/>
          <w:b/>
          <w:bCs/>
        </w:rPr>
        <w:lastRenderedPageBreak/>
        <w:t>Speaker 1</w:t>
      </w:r>
      <w:r>
        <w:rPr>
          <w:rFonts w:ascii="Arial" w:hAnsi="Arial" w:cs="Arial"/>
          <w:b/>
          <w:bCs/>
        </w:rPr>
        <w:t xml:space="preserve"> </w:t>
      </w:r>
      <w:r w:rsidR="00225D1D" w:rsidRPr="0031176D">
        <w:rPr>
          <w:rFonts w:ascii="Arial" w:hAnsi="Arial" w:cs="Arial"/>
        </w:rPr>
        <w:t>02:07</w:t>
      </w:r>
    </w:p>
    <w:p w14:paraId="29C7FE22" w14:textId="4C081947" w:rsidR="00B63633" w:rsidRPr="0031176D" w:rsidRDefault="00225D1D">
      <w:pPr>
        <w:spacing w:after="0"/>
        <w:rPr>
          <w:rFonts w:ascii="Arial" w:hAnsi="Arial" w:cs="Arial"/>
        </w:rPr>
      </w:pPr>
      <w:r w:rsidRPr="0031176D">
        <w:rPr>
          <w:rFonts w:ascii="Arial" w:hAnsi="Arial" w:cs="Arial"/>
        </w:rPr>
        <w:t>Okay, um, is your religious community supplying or engaged in any kind of community service and an attempt to help alleviate issues caused by the pandemic? If so, what are those efforts?</w:t>
      </w:r>
    </w:p>
    <w:p w14:paraId="786D1A71" w14:textId="77777777" w:rsidR="00B63633" w:rsidRPr="0031176D" w:rsidRDefault="00B63633">
      <w:pPr>
        <w:spacing w:after="0"/>
        <w:rPr>
          <w:rFonts w:ascii="Arial" w:hAnsi="Arial" w:cs="Arial"/>
        </w:rPr>
      </w:pPr>
    </w:p>
    <w:p w14:paraId="0C9C54D2" w14:textId="1682C88B" w:rsidR="00B63633" w:rsidRPr="0031176D" w:rsidRDefault="0031176D">
      <w:pPr>
        <w:spacing w:after="0"/>
        <w:rPr>
          <w:rFonts w:ascii="Arial" w:hAnsi="Arial" w:cs="Arial"/>
        </w:rPr>
      </w:pPr>
      <w:r>
        <w:rPr>
          <w:rFonts w:ascii="Arial" w:hAnsi="Arial" w:cs="Arial"/>
          <w:b/>
          <w:bCs/>
        </w:rPr>
        <w:t xml:space="preserve">Speaker 2 </w:t>
      </w:r>
      <w:r w:rsidR="00225D1D" w:rsidRPr="0031176D">
        <w:rPr>
          <w:rFonts w:ascii="Arial" w:hAnsi="Arial" w:cs="Arial"/>
        </w:rPr>
        <w:t>02:21</w:t>
      </w:r>
    </w:p>
    <w:p w14:paraId="646EA1D4" w14:textId="088C8BD8" w:rsidR="00B63633" w:rsidRPr="0031176D" w:rsidRDefault="00225D1D">
      <w:pPr>
        <w:spacing w:after="0"/>
        <w:rPr>
          <w:rFonts w:ascii="Arial" w:hAnsi="Arial" w:cs="Arial"/>
        </w:rPr>
      </w:pPr>
      <w:r w:rsidRPr="0031176D">
        <w:rPr>
          <w:rFonts w:ascii="Arial" w:hAnsi="Arial" w:cs="Arial"/>
        </w:rPr>
        <w:t xml:space="preserve">Well, boy, um, tons. Our assistant pastor and a couple of the choir members work at the Duffy health center. </w:t>
      </w:r>
      <w:proofErr w:type="gramStart"/>
      <w:r w:rsidRPr="0031176D">
        <w:rPr>
          <w:rFonts w:ascii="Arial" w:hAnsi="Arial" w:cs="Arial"/>
        </w:rPr>
        <w:t>So</w:t>
      </w:r>
      <w:proofErr w:type="gramEnd"/>
      <w:r w:rsidRPr="0031176D">
        <w:rPr>
          <w:rFonts w:ascii="Arial" w:hAnsi="Arial" w:cs="Arial"/>
        </w:rPr>
        <w:t xml:space="preserve"> they are now setting up actually I'm going to be making lunches or what they are setting up a program where they provide breakfast, lunch and dinner, to what they usually would have the Noah shelter or St. Joseph's house. So, they're setting up a way to shower, because the no shelters, closest people that are staying at the shelter, but still have a job, need to shower and change and have meals and stuff like that. So, they're doing that. We normally do a whole bunch of stuff with the community anyway, so that's ongoing. I can't think of all the things we do is</w:t>
      </w:r>
      <w:r w:rsidR="00CF0034">
        <w:rPr>
          <w:rFonts w:ascii="Arial" w:hAnsi="Arial" w:cs="Arial"/>
        </w:rPr>
        <w:t>,</w:t>
      </w:r>
      <w:r w:rsidRPr="0031176D">
        <w:rPr>
          <w:rFonts w:ascii="Arial" w:hAnsi="Arial" w:cs="Arial"/>
        </w:rPr>
        <w:t xml:space="preserve"> is just it, there's tons of things going on. But it's just a little bit more intensified. Like there's more call for us to bring food or supplies to some of our congregants that are shelter</w:t>
      </w:r>
      <w:r w:rsidR="009D2177">
        <w:rPr>
          <w:rFonts w:ascii="Arial" w:hAnsi="Arial" w:cs="Arial"/>
        </w:rPr>
        <w:t>,</w:t>
      </w:r>
      <w:r w:rsidRPr="0031176D">
        <w:rPr>
          <w:rFonts w:ascii="Arial" w:hAnsi="Arial" w:cs="Arial"/>
        </w:rPr>
        <w:t xml:space="preserve"> in sheltering at home, </w:t>
      </w:r>
      <w:r w:rsidR="009D2177">
        <w:rPr>
          <w:rFonts w:ascii="Arial" w:hAnsi="Arial" w:cs="Arial"/>
        </w:rPr>
        <w:t xml:space="preserve">or </w:t>
      </w:r>
      <w:r w:rsidRPr="0031176D">
        <w:rPr>
          <w:rFonts w:ascii="Arial" w:hAnsi="Arial" w:cs="Arial"/>
        </w:rPr>
        <w:t>like the older people anyway. And we would bring stuff to them, but there's more of them now that need our help. So that's about it.</w:t>
      </w:r>
    </w:p>
    <w:p w14:paraId="03431BEF" w14:textId="77777777" w:rsidR="00B63633" w:rsidRPr="0031176D" w:rsidRDefault="00B63633">
      <w:pPr>
        <w:spacing w:after="0"/>
        <w:rPr>
          <w:rFonts w:ascii="Arial" w:hAnsi="Arial" w:cs="Arial"/>
        </w:rPr>
      </w:pPr>
    </w:p>
    <w:p w14:paraId="4093521A" w14:textId="4AFCDDCE" w:rsidR="00B63633" w:rsidRPr="0031176D" w:rsidRDefault="0031176D">
      <w:pPr>
        <w:spacing w:after="0"/>
        <w:rPr>
          <w:rFonts w:ascii="Arial" w:hAnsi="Arial" w:cs="Arial"/>
        </w:rPr>
      </w:pPr>
      <w:r>
        <w:rPr>
          <w:rFonts w:ascii="Arial" w:hAnsi="Arial" w:cs="Arial"/>
          <w:b/>
          <w:bCs/>
        </w:rPr>
        <w:t>Speaker 1</w:t>
      </w:r>
      <w:r>
        <w:rPr>
          <w:rFonts w:ascii="Arial" w:hAnsi="Arial" w:cs="Arial"/>
          <w:b/>
          <w:bCs/>
        </w:rPr>
        <w:t xml:space="preserve"> </w:t>
      </w:r>
      <w:r w:rsidR="00225D1D" w:rsidRPr="0031176D">
        <w:rPr>
          <w:rFonts w:ascii="Arial" w:hAnsi="Arial" w:cs="Arial"/>
        </w:rPr>
        <w:t>03:39</w:t>
      </w:r>
    </w:p>
    <w:p w14:paraId="6EC184B7" w14:textId="49350BAA" w:rsidR="00B63633" w:rsidRPr="0031176D" w:rsidRDefault="00225D1D">
      <w:pPr>
        <w:spacing w:after="0"/>
        <w:rPr>
          <w:rFonts w:ascii="Arial" w:hAnsi="Arial" w:cs="Arial"/>
        </w:rPr>
      </w:pPr>
      <w:r w:rsidRPr="0031176D">
        <w:rPr>
          <w:rFonts w:ascii="Arial" w:hAnsi="Arial" w:cs="Arial"/>
        </w:rPr>
        <w:t>Ok. Thank you so much.</w:t>
      </w:r>
    </w:p>
    <w:p w14:paraId="110D4616" w14:textId="77777777" w:rsidR="00B63633" w:rsidRPr="0031176D" w:rsidRDefault="00B63633">
      <w:pPr>
        <w:spacing w:after="0"/>
        <w:rPr>
          <w:rFonts w:ascii="Arial" w:hAnsi="Arial" w:cs="Arial"/>
        </w:rPr>
      </w:pPr>
    </w:p>
    <w:p w14:paraId="45467928" w14:textId="52272376" w:rsidR="00B63633" w:rsidRPr="0031176D" w:rsidRDefault="0031176D">
      <w:pPr>
        <w:spacing w:after="0"/>
        <w:rPr>
          <w:rFonts w:ascii="Arial" w:hAnsi="Arial" w:cs="Arial"/>
        </w:rPr>
      </w:pPr>
      <w:r>
        <w:rPr>
          <w:rFonts w:ascii="Arial" w:hAnsi="Arial" w:cs="Arial"/>
          <w:b/>
          <w:bCs/>
        </w:rPr>
        <w:t xml:space="preserve">Speaker 2 </w:t>
      </w:r>
      <w:r w:rsidR="00225D1D" w:rsidRPr="0031176D">
        <w:rPr>
          <w:rFonts w:ascii="Arial" w:hAnsi="Arial" w:cs="Arial"/>
        </w:rPr>
        <w:t>03:40</w:t>
      </w:r>
    </w:p>
    <w:p w14:paraId="3BA2D217" w14:textId="77777777" w:rsidR="00B63633" w:rsidRPr="0031176D" w:rsidRDefault="00225D1D">
      <w:pPr>
        <w:spacing w:after="0"/>
        <w:rPr>
          <w:rFonts w:ascii="Arial" w:hAnsi="Arial" w:cs="Arial"/>
        </w:rPr>
      </w:pPr>
      <w:r w:rsidRPr="0031176D">
        <w:rPr>
          <w:rFonts w:ascii="Arial" w:hAnsi="Arial" w:cs="Arial"/>
        </w:rPr>
        <w:t>You're welcome.</w:t>
      </w:r>
    </w:p>
    <w:sectPr w:rsidR="00B63633" w:rsidRPr="0031176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80CD" w14:textId="77777777" w:rsidR="007531ED" w:rsidRDefault="007531ED">
      <w:pPr>
        <w:spacing w:after="0" w:line="240" w:lineRule="auto"/>
      </w:pPr>
      <w:r>
        <w:separator/>
      </w:r>
    </w:p>
  </w:endnote>
  <w:endnote w:type="continuationSeparator" w:id="0">
    <w:p w14:paraId="4127623C" w14:textId="77777777" w:rsidR="007531ED" w:rsidRDefault="0075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CF321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64BCC3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6BEF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34965B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1D0173D" w14:textId="6B3393C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DF4B" w14:textId="77777777" w:rsidR="007531ED" w:rsidRDefault="007531ED">
      <w:pPr>
        <w:spacing w:after="0" w:line="240" w:lineRule="auto"/>
      </w:pPr>
      <w:r>
        <w:separator/>
      </w:r>
    </w:p>
  </w:footnote>
  <w:footnote w:type="continuationSeparator" w:id="0">
    <w:p w14:paraId="6729AFEC" w14:textId="77777777" w:rsidR="007531ED" w:rsidRDefault="00753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39003258">
    <w:abstractNumId w:val="8"/>
  </w:num>
  <w:num w:numId="2" w16cid:durableId="1232349900">
    <w:abstractNumId w:val="6"/>
  </w:num>
  <w:num w:numId="3" w16cid:durableId="276643930">
    <w:abstractNumId w:val="5"/>
  </w:num>
  <w:num w:numId="4" w16cid:durableId="479544176">
    <w:abstractNumId w:val="4"/>
  </w:num>
  <w:num w:numId="5" w16cid:durableId="788427860">
    <w:abstractNumId w:val="7"/>
  </w:num>
  <w:num w:numId="6" w16cid:durableId="1284848686">
    <w:abstractNumId w:val="3"/>
  </w:num>
  <w:num w:numId="7" w16cid:durableId="2007827993">
    <w:abstractNumId w:val="2"/>
  </w:num>
  <w:num w:numId="8" w16cid:durableId="2135363987">
    <w:abstractNumId w:val="1"/>
  </w:num>
  <w:num w:numId="9" w16cid:durableId="178750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TY2szQyMTY3NrVU0lEKTi0uzszPAykwrAUAMYB4fywAAAA="/>
  </w:docVars>
  <w:rsids>
    <w:rsidRoot w:val="00B47730"/>
    <w:rsid w:val="00034616"/>
    <w:rsid w:val="00050A6B"/>
    <w:rsid w:val="0006063C"/>
    <w:rsid w:val="00066610"/>
    <w:rsid w:val="001216B9"/>
    <w:rsid w:val="0015074B"/>
    <w:rsid w:val="00225D1D"/>
    <w:rsid w:val="0029639D"/>
    <w:rsid w:val="0031176D"/>
    <w:rsid w:val="00326F90"/>
    <w:rsid w:val="004204EC"/>
    <w:rsid w:val="004A641F"/>
    <w:rsid w:val="004B593C"/>
    <w:rsid w:val="006E2A8C"/>
    <w:rsid w:val="007531ED"/>
    <w:rsid w:val="007749AF"/>
    <w:rsid w:val="00794EBC"/>
    <w:rsid w:val="00930F33"/>
    <w:rsid w:val="009416DA"/>
    <w:rsid w:val="009C3AF0"/>
    <w:rsid w:val="009D2177"/>
    <w:rsid w:val="00A12EE5"/>
    <w:rsid w:val="00AA1D8D"/>
    <w:rsid w:val="00B47730"/>
    <w:rsid w:val="00B63633"/>
    <w:rsid w:val="00BA4C2B"/>
    <w:rsid w:val="00BD0140"/>
    <w:rsid w:val="00BF232D"/>
    <w:rsid w:val="00C24502"/>
    <w:rsid w:val="00CB0664"/>
    <w:rsid w:val="00CF003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0FBB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cp:lastModifiedBy>
  <cp:revision>3</cp:revision>
  <dcterms:created xsi:type="dcterms:W3CDTF">2020-11-25T04:55:00Z</dcterms:created>
  <dcterms:modified xsi:type="dcterms:W3CDTF">2022-06-16T16:56:00Z</dcterms:modified>
  <cp:category/>
</cp:coreProperties>
</file>