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3F33B" w14:textId="77777777" w:rsidR="00930F33" w:rsidRPr="00C12544" w:rsidRDefault="00930F33">
      <w:pPr>
        <w:spacing w:after="0"/>
        <w:rPr>
          <w:rFonts w:ascii="Times New Roman" w:hAnsi="Times New Roman" w:cs="Times New Roman"/>
          <w:lang w:eastAsia="zh-CN"/>
        </w:rPr>
      </w:pPr>
    </w:p>
    <w:p w14:paraId="1476E731" w14:textId="6D6692A9" w:rsidR="006C724C" w:rsidRPr="00C12544" w:rsidRDefault="00000000" w:rsidP="005663A4">
      <w:pPr>
        <w:jc w:val="center"/>
        <w:rPr>
          <w:rFonts w:ascii="Times New Roman" w:hAnsi="Times New Roman" w:cs="Times New Roman"/>
          <w:b/>
          <w:bCs/>
          <w:sz w:val="28"/>
          <w:szCs w:val="28"/>
        </w:rPr>
      </w:pPr>
      <w:r w:rsidRPr="00C12544">
        <w:rPr>
          <w:rFonts w:ascii="Times New Roman" w:hAnsi="Times New Roman" w:cs="Times New Roman"/>
          <w:b/>
          <w:bCs/>
          <w:sz w:val="28"/>
          <w:szCs w:val="28"/>
        </w:rPr>
        <w:t>Transcript of Interview with SP By LD</w:t>
      </w:r>
    </w:p>
    <w:p w14:paraId="7A06F917" w14:textId="50E1D6C6" w:rsidR="005663A4" w:rsidRPr="00FB2C5D" w:rsidRDefault="005663A4" w:rsidP="00FB2C5D">
      <w:pPr>
        <w:pStyle w:val="NoSpacing"/>
        <w:rPr>
          <w:rFonts w:ascii="Times New Roman" w:hAnsi="Times New Roman" w:cs="Times New Roman"/>
        </w:rPr>
      </w:pPr>
      <w:r w:rsidRPr="00FB2C5D">
        <w:rPr>
          <w:rFonts w:ascii="Times New Roman" w:hAnsi="Times New Roman" w:cs="Times New Roman"/>
          <w:b/>
          <w:bCs/>
        </w:rPr>
        <w:t>Interviewee:</w:t>
      </w:r>
      <w:r w:rsidRPr="00FB2C5D">
        <w:rPr>
          <w:rFonts w:ascii="Times New Roman" w:hAnsi="Times New Roman" w:cs="Times New Roman"/>
        </w:rPr>
        <w:t xml:space="preserve"> SP</w:t>
      </w:r>
    </w:p>
    <w:p w14:paraId="788EF14C" w14:textId="3286B6BD" w:rsidR="005663A4" w:rsidRPr="00FB2C5D" w:rsidRDefault="005663A4" w:rsidP="00FB2C5D">
      <w:pPr>
        <w:pStyle w:val="NoSpacing"/>
        <w:rPr>
          <w:rFonts w:ascii="Times New Roman" w:hAnsi="Times New Roman" w:cs="Times New Roman"/>
        </w:rPr>
      </w:pPr>
      <w:r w:rsidRPr="00FB2C5D">
        <w:rPr>
          <w:rFonts w:ascii="Times New Roman" w:hAnsi="Times New Roman" w:cs="Times New Roman"/>
          <w:b/>
          <w:bCs/>
        </w:rPr>
        <w:t>Interviewer:</w:t>
      </w:r>
      <w:r w:rsidRPr="00FB2C5D">
        <w:rPr>
          <w:rFonts w:ascii="Times New Roman" w:hAnsi="Times New Roman" w:cs="Times New Roman"/>
        </w:rPr>
        <w:t xml:space="preserve"> LD</w:t>
      </w:r>
    </w:p>
    <w:p w14:paraId="1ECBD9E3" w14:textId="454CAFC7" w:rsidR="005663A4" w:rsidRPr="00FB2C5D" w:rsidRDefault="005663A4" w:rsidP="00FB2C5D">
      <w:pPr>
        <w:pStyle w:val="NoSpacing"/>
        <w:rPr>
          <w:rFonts w:ascii="Times New Roman" w:hAnsi="Times New Roman" w:cs="Times New Roman"/>
        </w:rPr>
      </w:pPr>
      <w:r w:rsidRPr="00FB2C5D">
        <w:rPr>
          <w:rFonts w:ascii="Times New Roman" w:hAnsi="Times New Roman" w:cs="Times New Roman"/>
          <w:b/>
          <w:bCs/>
        </w:rPr>
        <w:t>Date:</w:t>
      </w:r>
      <w:r w:rsidRPr="00FB2C5D">
        <w:rPr>
          <w:rFonts w:ascii="Times New Roman" w:hAnsi="Times New Roman" w:cs="Times New Roman"/>
        </w:rPr>
        <w:t xml:space="preserve"> 05/11/2022</w:t>
      </w:r>
    </w:p>
    <w:p w14:paraId="0D7294E3" w14:textId="105A055A" w:rsidR="005663A4" w:rsidRPr="00FB2C5D" w:rsidRDefault="005663A4" w:rsidP="00FB2C5D">
      <w:pPr>
        <w:pStyle w:val="NoSpacing"/>
        <w:rPr>
          <w:rFonts w:ascii="Times New Roman" w:hAnsi="Times New Roman" w:cs="Times New Roman"/>
          <w:b/>
          <w:bCs/>
        </w:rPr>
      </w:pPr>
      <w:r w:rsidRPr="00FB2C5D">
        <w:rPr>
          <w:rFonts w:ascii="Times New Roman" w:hAnsi="Times New Roman" w:cs="Times New Roman"/>
          <w:b/>
          <w:bCs/>
        </w:rPr>
        <w:t xml:space="preserve">Location (Interviewee): </w:t>
      </w:r>
    </w:p>
    <w:p w14:paraId="7FC67D83" w14:textId="77777777" w:rsidR="005663A4" w:rsidRPr="00FB2C5D" w:rsidRDefault="005663A4" w:rsidP="00FB2C5D">
      <w:pPr>
        <w:pStyle w:val="NoSpacing"/>
        <w:rPr>
          <w:rFonts w:ascii="Times New Roman" w:hAnsi="Times New Roman" w:cs="Times New Roman"/>
          <w:b/>
          <w:bCs/>
        </w:rPr>
      </w:pPr>
      <w:r w:rsidRPr="00FB2C5D">
        <w:rPr>
          <w:rFonts w:ascii="Times New Roman" w:hAnsi="Times New Roman" w:cs="Times New Roman"/>
          <w:b/>
          <w:bCs/>
        </w:rPr>
        <w:t>Location (Interviewer):</w:t>
      </w:r>
    </w:p>
    <w:p w14:paraId="7CC9FB81" w14:textId="77777777" w:rsidR="005663A4" w:rsidRPr="00FB2C5D" w:rsidRDefault="005663A4" w:rsidP="00FB2C5D">
      <w:pPr>
        <w:pStyle w:val="NoSpacing"/>
        <w:rPr>
          <w:rFonts w:ascii="Times New Roman" w:hAnsi="Times New Roman" w:cs="Times New Roman"/>
        </w:rPr>
      </w:pPr>
      <w:r w:rsidRPr="00FB2C5D">
        <w:rPr>
          <w:rFonts w:ascii="Times New Roman" w:hAnsi="Times New Roman" w:cs="Times New Roman"/>
          <w:b/>
          <w:bCs/>
        </w:rPr>
        <w:t>Transcriber:</w:t>
      </w:r>
      <w:r w:rsidRPr="00FB2C5D">
        <w:rPr>
          <w:rFonts w:ascii="Times New Roman" w:hAnsi="Times New Roman" w:cs="Times New Roman"/>
        </w:rPr>
        <w:t xml:space="preserve"> Cass CC Walrath</w:t>
      </w:r>
    </w:p>
    <w:p w14:paraId="32A08C19" w14:textId="77777777" w:rsidR="005663A4" w:rsidRPr="00C12544" w:rsidRDefault="005663A4" w:rsidP="005663A4">
      <w:pPr>
        <w:spacing w:after="0"/>
        <w:rPr>
          <w:rFonts w:ascii="Times New Roman" w:hAnsi="Times New Roman" w:cs="Times New Roman"/>
        </w:rPr>
      </w:pPr>
    </w:p>
    <w:p w14:paraId="200F42FC" w14:textId="0AC7C6BA" w:rsidR="005663A4" w:rsidRPr="00C12544" w:rsidRDefault="005663A4" w:rsidP="005663A4">
      <w:pPr>
        <w:spacing w:after="0"/>
        <w:rPr>
          <w:rFonts w:ascii="Times New Roman" w:hAnsi="Times New Roman" w:cs="Times New Roman"/>
          <w:b/>
          <w:bCs/>
        </w:rPr>
      </w:pPr>
      <w:r w:rsidRPr="00C12544">
        <w:rPr>
          <w:rFonts w:ascii="Times New Roman" w:hAnsi="Times New Roman" w:cs="Times New Roman"/>
          <w:b/>
          <w:bCs/>
        </w:rPr>
        <w:t xml:space="preserve">Summary: </w:t>
      </w:r>
      <w:r w:rsidRPr="00C12544">
        <w:rPr>
          <w:rFonts w:ascii="Times New Roman" w:hAnsi="Times New Roman" w:cs="Times New Roman"/>
        </w:rPr>
        <w:t xml:space="preserve">A student describes their experience working during the Covid-19 outbreak. </w:t>
      </w:r>
      <w:r w:rsidR="00C12544" w:rsidRPr="00C12544">
        <w:rPr>
          <w:rFonts w:ascii="Times New Roman" w:hAnsi="Times New Roman" w:cs="Times New Roman"/>
        </w:rPr>
        <w:t xml:space="preserve">The interviewee discusses how their work life changed during the pandemic. The interviewee also discusses their means of transportation, changes in their sanitation, and their wages. This interview ends with the interviewee discussing politics and their family. </w:t>
      </w:r>
    </w:p>
    <w:p w14:paraId="69DDCC08" w14:textId="77777777" w:rsidR="00BF1DFB" w:rsidRPr="00C12544" w:rsidRDefault="00BF1DFB">
      <w:pPr>
        <w:spacing w:after="0"/>
        <w:rPr>
          <w:rFonts w:ascii="Times New Roman" w:hAnsi="Times New Roman" w:cs="Times New Roman"/>
        </w:rPr>
      </w:pPr>
    </w:p>
    <w:p w14:paraId="3D5A22AE" w14:textId="7D1980B0"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00:01</w:t>
      </w:r>
      <w:proofErr w:type="gramEnd"/>
    </w:p>
    <w:p w14:paraId="45F14E8B" w14:textId="128E6EA7" w:rsidR="006C724C" w:rsidRPr="00C12544" w:rsidRDefault="00000000">
      <w:pPr>
        <w:spacing w:after="0"/>
        <w:rPr>
          <w:rFonts w:ascii="Times New Roman" w:hAnsi="Times New Roman" w:cs="Times New Roman"/>
        </w:rPr>
      </w:pPr>
      <w:r w:rsidRPr="00C12544">
        <w:rPr>
          <w:rFonts w:ascii="Times New Roman" w:hAnsi="Times New Roman" w:cs="Times New Roman"/>
        </w:rPr>
        <w:t>What's up</w:t>
      </w:r>
      <w:r w:rsidR="0089099D" w:rsidRPr="00C12544">
        <w:rPr>
          <w:rFonts w:ascii="Times New Roman" w:hAnsi="Times New Roman" w:cs="Times New Roman"/>
        </w:rPr>
        <w:t>,</w:t>
      </w:r>
      <w:r w:rsidRPr="00C12544">
        <w:rPr>
          <w:rFonts w:ascii="Times New Roman" w:hAnsi="Times New Roman" w:cs="Times New Roman"/>
        </w:rPr>
        <w:t xml:space="preserve"> guys? I'm with SP</w:t>
      </w:r>
      <w:r w:rsidR="0089099D" w:rsidRPr="00C12544">
        <w:rPr>
          <w:rFonts w:ascii="Times New Roman" w:hAnsi="Times New Roman" w:cs="Times New Roman"/>
        </w:rPr>
        <w:t>.</w:t>
      </w:r>
      <w:r w:rsidRPr="00C12544">
        <w:rPr>
          <w:rFonts w:ascii="Times New Roman" w:hAnsi="Times New Roman" w:cs="Times New Roman"/>
        </w:rPr>
        <w:t xml:space="preserve"> It is currently </w:t>
      </w:r>
      <w:r w:rsidR="0089099D" w:rsidRPr="00C12544">
        <w:rPr>
          <w:rFonts w:ascii="Times New Roman" w:hAnsi="Times New Roman" w:cs="Times New Roman"/>
        </w:rPr>
        <w:t>May</w:t>
      </w:r>
      <w:r w:rsidRPr="00C12544">
        <w:rPr>
          <w:rFonts w:ascii="Times New Roman" w:hAnsi="Times New Roman" w:cs="Times New Roman"/>
        </w:rPr>
        <w:t xml:space="preserve"> 11, </w:t>
      </w:r>
      <w:r w:rsidR="0089099D" w:rsidRPr="00C12544">
        <w:rPr>
          <w:rFonts w:ascii="Times New Roman" w:hAnsi="Times New Roman" w:cs="Times New Roman"/>
        </w:rPr>
        <w:t>11:14 pm</w:t>
      </w:r>
      <w:r w:rsidRPr="00C12544">
        <w:rPr>
          <w:rFonts w:ascii="Times New Roman" w:hAnsi="Times New Roman" w:cs="Times New Roman"/>
        </w:rPr>
        <w:t xml:space="preserve"> 2022. Before we start this interview, I just want to ask for verbal consent to be interviewed and uploaded and published to the J</w:t>
      </w:r>
      <w:r w:rsidR="00C26506">
        <w:rPr>
          <w:rFonts w:ascii="Times New Roman" w:hAnsi="Times New Roman" w:cs="Times New Roman"/>
        </w:rPr>
        <w:t>-</w:t>
      </w:r>
      <w:r w:rsidRPr="00C12544">
        <w:rPr>
          <w:rFonts w:ascii="Times New Roman" w:hAnsi="Times New Roman" w:cs="Times New Roman"/>
        </w:rPr>
        <w:t>O</w:t>
      </w:r>
      <w:r w:rsidR="00C26506">
        <w:rPr>
          <w:rFonts w:ascii="Times New Roman" w:hAnsi="Times New Roman" w:cs="Times New Roman"/>
        </w:rPr>
        <w:t>-</w:t>
      </w:r>
      <w:r w:rsidRPr="00C12544">
        <w:rPr>
          <w:rFonts w:ascii="Times New Roman" w:hAnsi="Times New Roman" w:cs="Times New Roman"/>
        </w:rPr>
        <w:t>T</w:t>
      </w:r>
      <w:r w:rsidR="00C26506">
        <w:rPr>
          <w:rFonts w:ascii="Times New Roman" w:hAnsi="Times New Roman" w:cs="Times New Roman"/>
        </w:rPr>
        <w:t>-</w:t>
      </w:r>
      <w:r w:rsidRPr="00C12544">
        <w:rPr>
          <w:rFonts w:ascii="Times New Roman" w:hAnsi="Times New Roman" w:cs="Times New Roman"/>
        </w:rPr>
        <w:t>P</w:t>
      </w:r>
      <w:r w:rsidR="00C26506">
        <w:rPr>
          <w:rFonts w:ascii="Times New Roman" w:hAnsi="Times New Roman" w:cs="Times New Roman"/>
        </w:rPr>
        <w:t>-</w:t>
      </w:r>
      <w:r w:rsidRPr="00C12544">
        <w:rPr>
          <w:rFonts w:ascii="Times New Roman" w:hAnsi="Times New Roman" w:cs="Times New Roman"/>
        </w:rPr>
        <w:t>Y</w:t>
      </w:r>
      <w:r w:rsidR="00C26506">
        <w:rPr>
          <w:rFonts w:ascii="Times New Roman" w:hAnsi="Times New Roman" w:cs="Times New Roman"/>
        </w:rPr>
        <w:t xml:space="preserve"> website</w:t>
      </w:r>
      <w:r w:rsidRPr="00C12544">
        <w:rPr>
          <w:rFonts w:ascii="Times New Roman" w:hAnsi="Times New Roman" w:cs="Times New Roman"/>
        </w:rPr>
        <w:t>. Do you consent?</w:t>
      </w:r>
    </w:p>
    <w:p w14:paraId="555F0276" w14:textId="77777777" w:rsidR="006C724C" w:rsidRPr="00C12544" w:rsidRDefault="006C724C">
      <w:pPr>
        <w:spacing w:after="0"/>
        <w:rPr>
          <w:rFonts w:ascii="Times New Roman" w:hAnsi="Times New Roman" w:cs="Times New Roman"/>
        </w:rPr>
      </w:pPr>
    </w:p>
    <w:p w14:paraId="38EE4C26"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00:17</w:t>
      </w:r>
      <w:proofErr w:type="gramEnd"/>
    </w:p>
    <w:p w14:paraId="28EC1B22"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I verbally consent.</w:t>
      </w:r>
    </w:p>
    <w:p w14:paraId="04D9AC37" w14:textId="77777777" w:rsidR="006C724C" w:rsidRPr="00C12544" w:rsidRDefault="006C724C">
      <w:pPr>
        <w:spacing w:after="0"/>
        <w:rPr>
          <w:rFonts w:ascii="Times New Roman" w:hAnsi="Times New Roman" w:cs="Times New Roman"/>
        </w:rPr>
      </w:pPr>
    </w:p>
    <w:p w14:paraId="2DB06AAF" w14:textId="5F1F8010"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00:21</w:t>
      </w:r>
      <w:proofErr w:type="gramEnd"/>
    </w:p>
    <w:p w14:paraId="63F997F5" w14:textId="70B8A8A3"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Were your working hours affected by the outbreak of </w:t>
      </w:r>
      <w:r w:rsidR="0089099D" w:rsidRPr="00C12544">
        <w:rPr>
          <w:rFonts w:ascii="Times New Roman" w:hAnsi="Times New Roman" w:cs="Times New Roman"/>
        </w:rPr>
        <w:t>COVID-19</w:t>
      </w:r>
      <w:r w:rsidRPr="00C12544">
        <w:rPr>
          <w:rFonts w:ascii="Times New Roman" w:hAnsi="Times New Roman" w:cs="Times New Roman"/>
        </w:rPr>
        <w:t xml:space="preserve"> pandemic? If so, how?</w:t>
      </w:r>
    </w:p>
    <w:p w14:paraId="794790C8" w14:textId="77777777" w:rsidR="006C724C" w:rsidRPr="00C12544" w:rsidRDefault="006C724C">
      <w:pPr>
        <w:spacing w:after="0"/>
        <w:rPr>
          <w:rFonts w:ascii="Times New Roman" w:hAnsi="Times New Roman" w:cs="Times New Roman"/>
        </w:rPr>
      </w:pPr>
    </w:p>
    <w:p w14:paraId="498A2F62"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00:29</w:t>
      </w:r>
      <w:proofErr w:type="gramEnd"/>
    </w:p>
    <w:p w14:paraId="55489DA3" w14:textId="19D1DA0A"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Um, personally, </w:t>
      </w:r>
      <w:proofErr w:type="gramStart"/>
      <w:r w:rsidRPr="00C12544">
        <w:rPr>
          <w:rFonts w:ascii="Times New Roman" w:hAnsi="Times New Roman" w:cs="Times New Roman"/>
        </w:rPr>
        <w:t>No</w:t>
      </w:r>
      <w:proofErr w:type="gramEnd"/>
      <w:r w:rsidRPr="00C12544">
        <w:rPr>
          <w:rFonts w:ascii="Times New Roman" w:hAnsi="Times New Roman" w:cs="Times New Roman"/>
        </w:rPr>
        <w:t xml:space="preserve">, no, my hours were not </w:t>
      </w:r>
      <w:proofErr w:type="gramStart"/>
      <w:r w:rsidRPr="00C12544">
        <w:rPr>
          <w:rFonts w:ascii="Times New Roman" w:hAnsi="Times New Roman" w:cs="Times New Roman"/>
        </w:rPr>
        <w:t>affected by the</w:t>
      </w:r>
      <w:proofErr w:type="gramEnd"/>
      <w:r w:rsidRPr="00C12544">
        <w:rPr>
          <w:rFonts w:ascii="Times New Roman" w:hAnsi="Times New Roman" w:cs="Times New Roman"/>
        </w:rPr>
        <w:t xml:space="preserve"> by the pandemic. </w:t>
      </w:r>
      <w:r w:rsidR="00C26506">
        <w:rPr>
          <w:rFonts w:ascii="Times New Roman" w:hAnsi="Times New Roman" w:cs="Times New Roman"/>
        </w:rPr>
        <w:t xml:space="preserve">The </w:t>
      </w:r>
      <w:r w:rsidRPr="00C12544">
        <w:rPr>
          <w:rFonts w:ascii="Times New Roman" w:hAnsi="Times New Roman" w:cs="Times New Roman"/>
        </w:rPr>
        <w:t>hours were the same before the pandemic and during</w:t>
      </w:r>
      <w:r w:rsidR="00C12544">
        <w:rPr>
          <w:rFonts w:ascii="Times New Roman" w:hAnsi="Times New Roman" w:cs="Times New Roman"/>
        </w:rPr>
        <w:t>.</w:t>
      </w:r>
    </w:p>
    <w:p w14:paraId="5DD46AA7" w14:textId="77777777" w:rsidR="006C724C" w:rsidRPr="00C12544" w:rsidRDefault="006C724C">
      <w:pPr>
        <w:spacing w:after="0"/>
        <w:rPr>
          <w:rFonts w:ascii="Times New Roman" w:hAnsi="Times New Roman" w:cs="Times New Roman"/>
        </w:rPr>
      </w:pPr>
    </w:p>
    <w:p w14:paraId="390C6CD9" w14:textId="25C949E2"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00:43</w:t>
      </w:r>
      <w:proofErr w:type="gramEnd"/>
    </w:p>
    <w:p w14:paraId="2CB8950E"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Has your transportation method changed since the initial outbreak?</w:t>
      </w:r>
    </w:p>
    <w:p w14:paraId="403AF3DB" w14:textId="77777777" w:rsidR="006C724C" w:rsidRPr="00C12544" w:rsidRDefault="006C724C">
      <w:pPr>
        <w:spacing w:after="0"/>
        <w:rPr>
          <w:rFonts w:ascii="Times New Roman" w:hAnsi="Times New Roman" w:cs="Times New Roman"/>
        </w:rPr>
      </w:pPr>
    </w:p>
    <w:p w14:paraId="30A9F41F"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00:49</w:t>
      </w:r>
      <w:proofErr w:type="gramEnd"/>
    </w:p>
    <w:p w14:paraId="030721C2" w14:textId="11ADE897" w:rsidR="006C724C" w:rsidRPr="00C12544" w:rsidRDefault="00000000">
      <w:pPr>
        <w:spacing w:after="0"/>
        <w:rPr>
          <w:rFonts w:ascii="Times New Roman" w:hAnsi="Times New Roman" w:cs="Times New Roman"/>
        </w:rPr>
      </w:pPr>
      <w:r w:rsidRPr="00C12544">
        <w:rPr>
          <w:rFonts w:ascii="Times New Roman" w:hAnsi="Times New Roman" w:cs="Times New Roman"/>
        </w:rPr>
        <w:t>Um, it has not</w:t>
      </w:r>
      <w:r w:rsidR="00C26506">
        <w:rPr>
          <w:rFonts w:ascii="Times New Roman" w:hAnsi="Times New Roman" w:cs="Times New Roman"/>
        </w:rPr>
        <w:t>.</w:t>
      </w:r>
      <w:r w:rsidRPr="00C12544">
        <w:rPr>
          <w:rFonts w:ascii="Times New Roman" w:hAnsi="Times New Roman" w:cs="Times New Roman"/>
        </w:rPr>
        <w:t xml:space="preserve"> </w:t>
      </w:r>
      <w:r w:rsidR="00C12544">
        <w:rPr>
          <w:rFonts w:ascii="Times New Roman" w:hAnsi="Times New Roman" w:cs="Times New Roman"/>
        </w:rPr>
        <w:t>I</w:t>
      </w:r>
      <w:r w:rsidRPr="00C12544">
        <w:rPr>
          <w:rFonts w:ascii="Times New Roman" w:hAnsi="Times New Roman" w:cs="Times New Roman"/>
        </w:rPr>
        <w:t xml:space="preserve"> drove my personal vehicle to and from work and I </w:t>
      </w:r>
      <w:proofErr w:type="gramStart"/>
      <w:r w:rsidRPr="00C12544">
        <w:rPr>
          <w:rFonts w:ascii="Times New Roman" w:hAnsi="Times New Roman" w:cs="Times New Roman"/>
        </w:rPr>
        <w:t>continue</w:t>
      </w:r>
      <w:proofErr w:type="gramEnd"/>
      <w:r w:rsidRPr="00C12544">
        <w:rPr>
          <w:rFonts w:ascii="Times New Roman" w:hAnsi="Times New Roman" w:cs="Times New Roman"/>
        </w:rPr>
        <w:t xml:space="preserve"> doing so during the pandemic.</w:t>
      </w:r>
    </w:p>
    <w:p w14:paraId="43A6B072" w14:textId="77777777" w:rsidR="006C724C" w:rsidRPr="00C12544" w:rsidRDefault="006C724C">
      <w:pPr>
        <w:spacing w:after="0"/>
        <w:rPr>
          <w:rFonts w:ascii="Times New Roman" w:hAnsi="Times New Roman" w:cs="Times New Roman"/>
        </w:rPr>
      </w:pPr>
    </w:p>
    <w:p w14:paraId="6CCBDC42" w14:textId="244EBD3D"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00:58</w:t>
      </w:r>
      <w:proofErr w:type="gramEnd"/>
    </w:p>
    <w:p w14:paraId="63CDAE76"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Did your employer reduce the </w:t>
      </w:r>
      <w:proofErr w:type="gramStart"/>
      <w:r w:rsidRPr="00C12544">
        <w:rPr>
          <w:rFonts w:ascii="Times New Roman" w:hAnsi="Times New Roman" w:cs="Times New Roman"/>
        </w:rPr>
        <w:t>amount</w:t>
      </w:r>
      <w:proofErr w:type="gramEnd"/>
      <w:r w:rsidRPr="00C12544">
        <w:rPr>
          <w:rFonts w:ascii="Times New Roman" w:hAnsi="Times New Roman" w:cs="Times New Roman"/>
        </w:rPr>
        <w:t xml:space="preserve"> of workers present at the workplace at one time following the outbreak?</w:t>
      </w:r>
    </w:p>
    <w:p w14:paraId="64AAC0A7" w14:textId="77777777" w:rsidR="006C724C" w:rsidRPr="00C12544" w:rsidRDefault="006C724C">
      <w:pPr>
        <w:spacing w:after="0"/>
        <w:rPr>
          <w:rFonts w:ascii="Times New Roman" w:hAnsi="Times New Roman" w:cs="Times New Roman"/>
        </w:rPr>
      </w:pPr>
    </w:p>
    <w:p w14:paraId="05ADB411"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01:05</w:t>
      </w:r>
      <w:proofErr w:type="gramEnd"/>
    </w:p>
    <w:p w14:paraId="73E1AB24" w14:textId="3731E685"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Yeah, there was </w:t>
      </w:r>
      <w:proofErr w:type="gramStart"/>
      <w:r w:rsidRPr="00C12544">
        <w:rPr>
          <w:rFonts w:ascii="Times New Roman" w:hAnsi="Times New Roman" w:cs="Times New Roman"/>
        </w:rPr>
        <w:t>definitely a</w:t>
      </w:r>
      <w:proofErr w:type="gramEnd"/>
      <w:r w:rsidRPr="00C12544">
        <w:rPr>
          <w:rFonts w:ascii="Times New Roman" w:hAnsi="Times New Roman" w:cs="Times New Roman"/>
        </w:rPr>
        <w:t xml:space="preserve"> reduction of workers in the workplace. Probably that their reasoning was for social distancing, they </w:t>
      </w:r>
      <w:r w:rsidR="00C26506">
        <w:rPr>
          <w:rFonts w:ascii="Times New Roman" w:hAnsi="Times New Roman" w:cs="Times New Roman"/>
        </w:rPr>
        <w:t>couldn’t have</w:t>
      </w:r>
      <w:r w:rsidRPr="00C12544">
        <w:rPr>
          <w:rFonts w:ascii="Times New Roman" w:hAnsi="Times New Roman" w:cs="Times New Roman"/>
        </w:rPr>
        <w:t xml:space="preserve"> too many people in a confined space at once as we once did. </w:t>
      </w:r>
      <w:proofErr w:type="gramStart"/>
      <w:r w:rsidRPr="00C12544">
        <w:rPr>
          <w:rFonts w:ascii="Times New Roman" w:hAnsi="Times New Roman" w:cs="Times New Roman"/>
        </w:rPr>
        <w:t>So</w:t>
      </w:r>
      <w:proofErr w:type="gramEnd"/>
      <w:r w:rsidRPr="00C12544">
        <w:rPr>
          <w:rFonts w:ascii="Times New Roman" w:hAnsi="Times New Roman" w:cs="Times New Roman"/>
        </w:rPr>
        <w:t xml:space="preserve"> they definitely reduced the number of workers at one time.</w:t>
      </w:r>
    </w:p>
    <w:p w14:paraId="336F8269" w14:textId="77777777" w:rsidR="006C724C" w:rsidRPr="00C12544" w:rsidRDefault="006C724C">
      <w:pPr>
        <w:spacing w:after="0"/>
        <w:rPr>
          <w:rFonts w:ascii="Times New Roman" w:hAnsi="Times New Roman" w:cs="Times New Roman"/>
        </w:rPr>
      </w:pPr>
    </w:p>
    <w:p w14:paraId="57EAB336" w14:textId="57BB4EFA"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01:24</w:t>
      </w:r>
      <w:proofErr w:type="gramEnd"/>
    </w:p>
    <w:p w14:paraId="61E9F9E1"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lastRenderedPageBreak/>
        <w:t>Were you expected to follow strict cleaning procedures like wiping down countertops, sinks, and bathroom facilities?</w:t>
      </w:r>
    </w:p>
    <w:p w14:paraId="68240FB7" w14:textId="77777777" w:rsidR="006C724C" w:rsidRPr="00C12544" w:rsidRDefault="006C724C">
      <w:pPr>
        <w:spacing w:after="0"/>
        <w:rPr>
          <w:rFonts w:ascii="Times New Roman" w:hAnsi="Times New Roman" w:cs="Times New Roman"/>
        </w:rPr>
      </w:pPr>
    </w:p>
    <w:p w14:paraId="4A7BDDA9"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01:32</w:t>
      </w:r>
      <w:proofErr w:type="gramEnd"/>
    </w:p>
    <w:p w14:paraId="0CF371BE" w14:textId="4C68908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Strict cleaning procedures were </w:t>
      </w:r>
      <w:proofErr w:type="gramStart"/>
      <w:r w:rsidRPr="00C12544">
        <w:rPr>
          <w:rFonts w:ascii="Times New Roman" w:hAnsi="Times New Roman" w:cs="Times New Roman"/>
        </w:rPr>
        <w:t>definitely in</w:t>
      </w:r>
      <w:proofErr w:type="gramEnd"/>
      <w:r w:rsidRPr="00C12544">
        <w:rPr>
          <w:rFonts w:ascii="Times New Roman" w:hAnsi="Times New Roman" w:cs="Times New Roman"/>
        </w:rPr>
        <w:t xml:space="preserve"> place. The company invested in </w:t>
      </w:r>
      <w:r w:rsidR="00C26506">
        <w:rPr>
          <w:rFonts w:ascii="Times New Roman" w:hAnsi="Times New Roman" w:cs="Times New Roman"/>
        </w:rPr>
        <w:t>s</w:t>
      </w:r>
      <w:r w:rsidRPr="00C12544">
        <w:rPr>
          <w:rFonts w:ascii="Times New Roman" w:hAnsi="Times New Roman" w:cs="Times New Roman"/>
        </w:rPr>
        <w:t xml:space="preserve">ome </w:t>
      </w:r>
      <w:proofErr w:type="gramStart"/>
      <w:r w:rsidRPr="00C12544">
        <w:rPr>
          <w:rFonts w:ascii="Times New Roman" w:hAnsi="Times New Roman" w:cs="Times New Roman"/>
        </w:rPr>
        <w:t>so called</w:t>
      </w:r>
      <w:proofErr w:type="gramEnd"/>
      <w:r w:rsidRPr="00C12544">
        <w:rPr>
          <w:rFonts w:ascii="Times New Roman" w:hAnsi="Times New Roman" w:cs="Times New Roman"/>
        </w:rPr>
        <w:t xml:space="preserve"> fogging machines with some liquid to disinfect the area. Uh, </w:t>
      </w:r>
      <w:proofErr w:type="gramStart"/>
      <w:r w:rsidRPr="00C12544">
        <w:rPr>
          <w:rFonts w:ascii="Times New Roman" w:hAnsi="Times New Roman" w:cs="Times New Roman"/>
        </w:rPr>
        <w:t>definitely latex</w:t>
      </w:r>
      <w:proofErr w:type="gramEnd"/>
      <w:r w:rsidRPr="00C12544">
        <w:rPr>
          <w:rFonts w:ascii="Times New Roman" w:hAnsi="Times New Roman" w:cs="Times New Roman"/>
        </w:rPr>
        <w:t xml:space="preserve"> gloves, cleaning solutions with alcohol. There</w:t>
      </w:r>
      <w:r w:rsidR="00C26506">
        <w:rPr>
          <w:rFonts w:ascii="Times New Roman" w:hAnsi="Times New Roman" w:cs="Times New Roman"/>
        </w:rPr>
        <w:t xml:space="preserve"> </w:t>
      </w:r>
      <w:proofErr w:type="gramStart"/>
      <w:r w:rsidR="00C26506">
        <w:rPr>
          <w:rFonts w:ascii="Times New Roman" w:hAnsi="Times New Roman" w:cs="Times New Roman"/>
        </w:rPr>
        <w:t>was</w:t>
      </w:r>
      <w:proofErr w:type="gramEnd"/>
      <w:r w:rsidR="00C26506">
        <w:rPr>
          <w:rFonts w:ascii="Times New Roman" w:hAnsi="Times New Roman" w:cs="Times New Roman"/>
        </w:rPr>
        <w:t xml:space="preserve"> </w:t>
      </w:r>
      <w:r w:rsidRPr="00C12544">
        <w:rPr>
          <w:rFonts w:ascii="Times New Roman" w:hAnsi="Times New Roman" w:cs="Times New Roman"/>
        </w:rPr>
        <w:t>definitely changes being made.</w:t>
      </w:r>
    </w:p>
    <w:p w14:paraId="725F353A" w14:textId="77777777" w:rsidR="006C724C" w:rsidRPr="00C12544" w:rsidRDefault="006C724C">
      <w:pPr>
        <w:spacing w:after="0"/>
        <w:rPr>
          <w:rFonts w:ascii="Times New Roman" w:hAnsi="Times New Roman" w:cs="Times New Roman"/>
        </w:rPr>
      </w:pPr>
    </w:p>
    <w:p w14:paraId="4989DC8B" w14:textId="556B7F98"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01:51</w:t>
      </w:r>
      <w:proofErr w:type="gramEnd"/>
    </w:p>
    <w:p w14:paraId="48DE9EAE"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Did you tend to see an increase in sanitary awareness among co-workers?</w:t>
      </w:r>
    </w:p>
    <w:p w14:paraId="1F7A5F6A" w14:textId="77777777" w:rsidR="006C724C" w:rsidRPr="00C12544" w:rsidRDefault="006C724C">
      <w:pPr>
        <w:spacing w:after="0"/>
        <w:rPr>
          <w:rFonts w:ascii="Times New Roman" w:hAnsi="Times New Roman" w:cs="Times New Roman"/>
        </w:rPr>
      </w:pPr>
    </w:p>
    <w:p w14:paraId="34AB360F"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01:57</w:t>
      </w:r>
      <w:proofErr w:type="gramEnd"/>
    </w:p>
    <w:p w14:paraId="27459B0B"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Yeah, I would say 100%. Before the pandemic, I don't really think there was a much regard to sanitary cleanliness, as it was during the pandemic, I guess, people just didn't. The fact that they didn't want to contract COVID made them more aware of just the little things that before you would just go through and not really think twice about. It </w:t>
      </w:r>
      <w:proofErr w:type="gramStart"/>
      <w:r w:rsidRPr="00C12544">
        <w:rPr>
          <w:rFonts w:ascii="Times New Roman" w:hAnsi="Times New Roman" w:cs="Times New Roman"/>
        </w:rPr>
        <w:t>definitely made</w:t>
      </w:r>
      <w:proofErr w:type="gramEnd"/>
      <w:r w:rsidRPr="00C12544">
        <w:rPr>
          <w:rFonts w:ascii="Times New Roman" w:hAnsi="Times New Roman" w:cs="Times New Roman"/>
        </w:rPr>
        <w:t xml:space="preserve"> people think twice before doing other things.</w:t>
      </w:r>
    </w:p>
    <w:p w14:paraId="3459B450" w14:textId="77777777" w:rsidR="006C724C" w:rsidRPr="00C12544" w:rsidRDefault="006C724C">
      <w:pPr>
        <w:spacing w:after="0"/>
        <w:rPr>
          <w:rFonts w:ascii="Times New Roman" w:hAnsi="Times New Roman" w:cs="Times New Roman"/>
        </w:rPr>
      </w:pPr>
    </w:p>
    <w:p w14:paraId="70672731" w14:textId="71693599"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02:27</w:t>
      </w:r>
      <w:proofErr w:type="gramEnd"/>
    </w:p>
    <w:p w14:paraId="4057839A"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Did the tasks assigned to you at work changed due to the pandemic?</w:t>
      </w:r>
    </w:p>
    <w:p w14:paraId="78608E13" w14:textId="77777777" w:rsidR="006C724C" w:rsidRPr="00C12544" w:rsidRDefault="006C724C">
      <w:pPr>
        <w:spacing w:after="0"/>
        <w:rPr>
          <w:rFonts w:ascii="Times New Roman" w:hAnsi="Times New Roman" w:cs="Times New Roman"/>
        </w:rPr>
      </w:pPr>
    </w:p>
    <w:p w14:paraId="2B3754A8"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02:32</w:t>
      </w:r>
      <w:proofErr w:type="gramEnd"/>
    </w:p>
    <w:p w14:paraId="04B77E49" w14:textId="2781ED64"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Yeah, um, so definitely the cleaning aspect. Opening and closing. There was </w:t>
      </w:r>
      <w:proofErr w:type="gramStart"/>
      <w:r w:rsidRPr="00C12544">
        <w:rPr>
          <w:rFonts w:ascii="Times New Roman" w:hAnsi="Times New Roman" w:cs="Times New Roman"/>
        </w:rPr>
        <w:t>definitely more</w:t>
      </w:r>
      <w:proofErr w:type="gramEnd"/>
      <w:r w:rsidRPr="00C12544">
        <w:rPr>
          <w:rFonts w:ascii="Times New Roman" w:hAnsi="Times New Roman" w:cs="Times New Roman"/>
        </w:rPr>
        <w:t xml:space="preserve"> on the checklist during COVID than there was before. And that really did carry over into the beginning of</w:t>
      </w:r>
      <w:r w:rsidR="00C26506">
        <w:rPr>
          <w:rFonts w:ascii="Times New Roman" w:hAnsi="Times New Roman" w:cs="Times New Roman"/>
        </w:rPr>
        <w:t>, I guess,</w:t>
      </w:r>
      <w:r w:rsidRPr="00C12544">
        <w:rPr>
          <w:rFonts w:ascii="Times New Roman" w:hAnsi="Times New Roman" w:cs="Times New Roman"/>
        </w:rPr>
        <w:t xml:space="preserve"> </w:t>
      </w:r>
      <w:r w:rsidR="00C26506">
        <w:rPr>
          <w:rFonts w:ascii="Times New Roman" w:hAnsi="Times New Roman" w:cs="Times New Roman"/>
        </w:rPr>
        <w:t>post-COVID</w:t>
      </w:r>
      <w:r w:rsidRPr="00C12544">
        <w:rPr>
          <w:rFonts w:ascii="Times New Roman" w:hAnsi="Times New Roman" w:cs="Times New Roman"/>
        </w:rPr>
        <w:t xml:space="preserve">, which I believe right now. There's </w:t>
      </w:r>
      <w:proofErr w:type="gramStart"/>
      <w:r w:rsidRPr="00C12544">
        <w:rPr>
          <w:rFonts w:ascii="Times New Roman" w:hAnsi="Times New Roman" w:cs="Times New Roman"/>
        </w:rPr>
        <w:t>definitely more</w:t>
      </w:r>
      <w:proofErr w:type="gramEnd"/>
      <w:r w:rsidRPr="00C12544">
        <w:rPr>
          <w:rFonts w:ascii="Times New Roman" w:hAnsi="Times New Roman" w:cs="Times New Roman"/>
        </w:rPr>
        <w:t xml:space="preserve"> to do during the shift.</w:t>
      </w:r>
    </w:p>
    <w:p w14:paraId="0E74746A" w14:textId="77777777" w:rsidR="006C724C" w:rsidRPr="00C12544" w:rsidRDefault="006C724C">
      <w:pPr>
        <w:spacing w:after="0"/>
        <w:rPr>
          <w:rFonts w:ascii="Times New Roman" w:hAnsi="Times New Roman" w:cs="Times New Roman"/>
        </w:rPr>
      </w:pPr>
    </w:p>
    <w:p w14:paraId="24A2BB56" w14:textId="0FB1604E"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02:56</w:t>
      </w:r>
      <w:proofErr w:type="gramEnd"/>
    </w:p>
    <w:p w14:paraId="11F987E5"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Did you notice coworkers leaving or new workers joining after the outbreak?</w:t>
      </w:r>
    </w:p>
    <w:p w14:paraId="2CDF11C4" w14:textId="77777777" w:rsidR="006C724C" w:rsidRPr="00C12544" w:rsidRDefault="006C724C">
      <w:pPr>
        <w:spacing w:after="0"/>
        <w:rPr>
          <w:rFonts w:ascii="Times New Roman" w:hAnsi="Times New Roman" w:cs="Times New Roman"/>
        </w:rPr>
      </w:pPr>
    </w:p>
    <w:p w14:paraId="04B9612D"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03:03</w:t>
      </w:r>
      <w:proofErr w:type="gramEnd"/>
    </w:p>
    <w:p w14:paraId="56D1AE13"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Um, we </w:t>
      </w:r>
      <w:proofErr w:type="gramStart"/>
      <w:r w:rsidRPr="00C12544">
        <w:rPr>
          <w:rFonts w:ascii="Times New Roman" w:hAnsi="Times New Roman" w:cs="Times New Roman"/>
        </w:rPr>
        <w:t>definitely hired</w:t>
      </w:r>
      <w:proofErr w:type="gramEnd"/>
      <w:r w:rsidRPr="00C12544">
        <w:rPr>
          <w:rFonts w:ascii="Times New Roman" w:hAnsi="Times New Roman" w:cs="Times New Roman"/>
        </w:rPr>
        <w:t xml:space="preserve"> new, new workers specifically. I guess people that were more informed about the issues or more responsible. Specifically for one of the jobs I had. We had to hire people that </w:t>
      </w:r>
      <w:proofErr w:type="gramStart"/>
      <w:r w:rsidRPr="00C12544">
        <w:rPr>
          <w:rFonts w:ascii="Times New Roman" w:hAnsi="Times New Roman" w:cs="Times New Roman"/>
        </w:rPr>
        <w:t>actually knew</w:t>
      </w:r>
      <w:proofErr w:type="gramEnd"/>
      <w:r w:rsidRPr="00C12544">
        <w:rPr>
          <w:rFonts w:ascii="Times New Roman" w:hAnsi="Times New Roman" w:cs="Times New Roman"/>
        </w:rPr>
        <w:t xml:space="preserve"> what they were doing. And took the necessary precautions to prevent the spread of COVID. And people </w:t>
      </w:r>
      <w:proofErr w:type="gramStart"/>
      <w:r w:rsidRPr="00C12544">
        <w:rPr>
          <w:rFonts w:ascii="Times New Roman" w:hAnsi="Times New Roman" w:cs="Times New Roman"/>
        </w:rPr>
        <w:t>definitely left</w:t>
      </w:r>
      <w:proofErr w:type="gramEnd"/>
      <w:r w:rsidRPr="00C12544">
        <w:rPr>
          <w:rFonts w:ascii="Times New Roman" w:hAnsi="Times New Roman" w:cs="Times New Roman"/>
        </w:rPr>
        <w:t xml:space="preserve"> I guess, whether for health or safety reasons, they didn't feel safe working. So yeah.</w:t>
      </w:r>
    </w:p>
    <w:p w14:paraId="450FE79E" w14:textId="77777777" w:rsidR="006C724C" w:rsidRPr="00C12544" w:rsidRDefault="006C724C">
      <w:pPr>
        <w:spacing w:after="0"/>
        <w:rPr>
          <w:rFonts w:ascii="Times New Roman" w:hAnsi="Times New Roman" w:cs="Times New Roman"/>
        </w:rPr>
      </w:pPr>
    </w:p>
    <w:p w14:paraId="0E3574A3" w14:textId="76B9216C"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03:37</w:t>
      </w:r>
      <w:proofErr w:type="gramEnd"/>
    </w:p>
    <w:p w14:paraId="33C85BB2" w14:textId="57BF8F83" w:rsidR="006C724C" w:rsidRPr="00C12544" w:rsidRDefault="00C26506">
      <w:pPr>
        <w:spacing w:after="0"/>
        <w:rPr>
          <w:rFonts w:ascii="Times New Roman" w:hAnsi="Times New Roman" w:cs="Times New Roman"/>
        </w:rPr>
      </w:pPr>
      <w:r>
        <w:rPr>
          <w:rFonts w:ascii="Times New Roman" w:hAnsi="Times New Roman" w:cs="Times New Roman"/>
        </w:rPr>
        <w:t>W</w:t>
      </w:r>
      <w:r w:rsidR="00000000" w:rsidRPr="00C12544">
        <w:rPr>
          <w:rFonts w:ascii="Times New Roman" w:hAnsi="Times New Roman" w:cs="Times New Roman"/>
        </w:rPr>
        <w:t>ere your wages affected by COVID?</w:t>
      </w:r>
    </w:p>
    <w:p w14:paraId="28728445" w14:textId="77777777" w:rsidR="006C724C" w:rsidRPr="00C12544" w:rsidRDefault="006C724C">
      <w:pPr>
        <w:spacing w:after="0"/>
        <w:rPr>
          <w:rFonts w:ascii="Times New Roman" w:hAnsi="Times New Roman" w:cs="Times New Roman"/>
        </w:rPr>
      </w:pPr>
    </w:p>
    <w:p w14:paraId="4C492548"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03:41</w:t>
      </w:r>
      <w:proofErr w:type="gramEnd"/>
    </w:p>
    <w:p w14:paraId="2D28094F" w14:textId="6AF16BF4"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Wages were not affected by COVID. There's a typical </w:t>
      </w:r>
      <w:proofErr w:type="gramStart"/>
      <w:r w:rsidRPr="00C12544">
        <w:rPr>
          <w:rFonts w:ascii="Times New Roman" w:hAnsi="Times New Roman" w:cs="Times New Roman"/>
        </w:rPr>
        <w:t>raise</w:t>
      </w:r>
      <w:proofErr w:type="gramEnd"/>
      <w:r w:rsidRPr="00C12544">
        <w:rPr>
          <w:rFonts w:ascii="Times New Roman" w:hAnsi="Times New Roman" w:cs="Times New Roman"/>
        </w:rPr>
        <w:t xml:space="preserve"> every year, and that continued during the pandemic, as it did</w:t>
      </w:r>
      <w:r w:rsidR="00C26506">
        <w:rPr>
          <w:rFonts w:ascii="Times New Roman" w:hAnsi="Times New Roman" w:cs="Times New Roman"/>
        </w:rPr>
        <w:t>,</w:t>
      </w:r>
      <w:r w:rsidRPr="00C12544">
        <w:rPr>
          <w:rFonts w:ascii="Times New Roman" w:hAnsi="Times New Roman" w:cs="Times New Roman"/>
        </w:rPr>
        <w:t xml:space="preserve"> as it was before the pandemic.</w:t>
      </w:r>
    </w:p>
    <w:p w14:paraId="73F9E07B" w14:textId="77777777" w:rsidR="006C724C" w:rsidRPr="00C12544" w:rsidRDefault="006C724C">
      <w:pPr>
        <w:spacing w:after="0"/>
        <w:rPr>
          <w:rFonts w:ascii="Times New Roman" w:hAnsi="Times New Roman" w:cs="Times New Roman"/>
        </w:rPr>
      </w:pPr>
    </w:p>
    <w:p w14:paraId="5425C525" w14:textId="4D191A0E"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03:53</w:t>
      </w:r>
      <w:proofErr w:type="gramEnd"/>
    </w:p>
    <w:p w14:paraId="4808FD06"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Did it become more difficult to juggle both personal and professional life during this time?</w:t>
      </w:r>
    </w:p>
    <w:p w14:paraId="1BDFAE31" w14:textId="77777777" w:rsidR="006C724C" w:rsidRPr="00C12544" w:rsidRDefault="006C724C">
      <w:pPr>
        <w:spacing w:after="0"/>
        <w:rPr>
          <w:rFonts w:ascii="Times New Roman" w:hAnsi="Times New Roman" w:cs="Times New Roman"/>
        </w:rPr>
      </w:pPr>
    </w:p>
    <w:p w14:paraId="6F2A4D90"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lastRenderedPageBreak/>
        <w:t xml:space="preserve">SP  </w:t>
      </w:r>
      <w:r w:rsidRPr="00C12544">
        <w:rPr>
          <w:rFonts w:ascii="Times New Roman" w:hAnsi="Times New Roman" w:cs="Times New Roman"/>
        </w:rPr>
        <w:t>03:58</w:t>
      </w:r>
      <w:proofErr w:type="gramEnd"/>
    </w:p>
    <w:p w14:paraId="44EE7D41"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Um, no on a personal level. I personally don't </w:t>
      </w:r>
      <w:proofErr w:type="spellStart"/>
      <w:r w:rsidRPr="00C12544">
        <w:rPr>
          <w:rFonts w:ascii="Times New Roman" w:hAnsi="Times New Roman" w:cs="Times New Roman"/>
        </w:rPr>
        <w:t>don't</w:t>
      </w:r>
      <w:proofErr w:type="spellEnd"/>
      <w:r w:rsidRPr="00C12544">
        <w:rPr>
          <w:rFonts w:ascii="Times New Roman" w:hAnsi="Times New Roman" w:cs="Times New Roman"/>
        </w:rPr>
        <w:t xml:space="preserve"> have a regard to the COVID 19 pandemic. I personally think that, you know, once your time comes, your time comes whether you're sleeping in your bed or </w:t>
      </w:r>
      <w:proofErr w:type="gramStart"/>
      <w:r w:rsidRPr="00C12544">
        <w:rPr>
          <w:rFonts w:ascii="Times New Roman" w:hAnsi="Times New Roman" w:cs="Times New Roman"/>
        </w:rPr>
        <w:t>you're driving</w:t>
      </w:r>
      <w:proofErr w:type="gramEnd"/>
      <w:r w:rsidRPr="00C12544">
        <w:rPr>
          <w:rFonts w:ascii="Times New Roman" w:hAnsi="Times New Roman" w:cs="Times New Roman"/>
        </w:rPr>
        <w:t xml:space="preserve"> a motorcycle, doing things you're not supposed to under the influence. I think when the big man upstairs says it's your time, it's your time. And that's how I grew up and I personally my personal life did not get affected by a COVID. I really didn't have a regard </w:t>
      </w:r>
      <w:proofErr w:type="gramStart"/>
      <w:r w:rsidRPr="00C12544">
        <w:rPr>
          <w:rFonts w:ascii="Times New Roman" w:hAnsi="Times New Roman" w:cs="Times New Roman"/>
        </w:rPr>
        <w:t>towards</w:t>
      </w:r>
      <w:proofErr w:type="gramEnd"/>
      <w:r w:rsidRPr="00C12544">
        <w:rPr>
          <w:rFonts w:ascii="Times New Roman" w:hAnsi="Times New Roman" w:cs="Times New Roman"/>
        </w:rPr>
        <w:t xml:space="preserve"> it, safety or </w:t>
      </w:r>
      <w:proofErr w:type="spellStart"/>
      <w:r w:rsidRPr="00C12544">
        <w:rPr>
          <w:rFonts w:ascii="Times New Roman" w:hAnsi="Times New Roman" w:cs="Times New Roman"/>
        </w:rPr>
        <w:t>hygenic</w:t>
      </w:r>
      <w:proofErr w:type="spellEnd"/>
      <w:r w:rsidRPr="00C12544">
        <w:rPr>
          <w:rFonts w:ascii="Times New Roman" w:hAnsi="Times New Roman" w:cs="Times New Roman"/>
        </w:rPr>
        <w:t xml:space="preserve"> but my professional life both in school and work </w:t>
      </w:r>
      <w:proofErr w:type="gramStart"/>
      <w:r w:rsidRPr="00C12544">
        <w:rPr>
          <w:rFonts w:ascii="Times New Roman" w:hAnsi="Times New Roman" w:cs="Times New Roman"/>
        </w:rPr>
        <w:t>definitely did</w:t>
      </w:r>
      <w:proofErr w:type="gramEnd"/>
      <w:r w:rsidRPr="00C12544">
        <w:rPr>
          <w:rFonts w:ascii="Times New Roman" w:hAnsi="Times New Roman" w:cs="Times New Roman"/>
        </w:rPr>
        <w:t xml:space="preserve"> get affected by the new policies put in place.</w:t>
      </w:r>
    </w:p>
    <w:p w14:paraId="0C480ED8" w14:textId="77777777" w:rsidR="006C724C" w:rsidRPr="00C12544" w:rsidRDefault="006C724C">
      <w:pPr>
        <w:spacing w:after="0"/>
        <w:rPr>
          <w:rFonts w:ascii="Times New Roman" w:hAnsi="Times New Roman" w:cs="Times New Roman"/>
        </w:rPr>
      </w:pPr>
    </w:p>
    <w:p w14:paraId="436E1AFB" w14:textId="1F773E01"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04:42</w:t>
      </w:r>
      <w:proofErr w:type="gramEnd"/>
    </w:p>
    <w:p w14:paraId="720DF6F5"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Were you forced to rely on government subsidies such as unemployment relief?</w:t>
      </w:r>
    </w:p>
    <w:p w14:paraId="1CC804CD" w14:textId="77777777" w:rsidR="006C724C" w:rsidRPr="00C12544" w:rsidRDefault="006C724C">
      <w:pPr>
        <w:spacing w:after="0"/>
        <w:rPr>
          <w:rFonts w:ascii="Times New Roman" w:hAnsi="Times New Roman" w:cs="Times New Roman"/>
        </w:rPr>
      </w:pPr>
    </w:p>
    <w:p w14:paraId="406CE040"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04:46</w:t>
      </w:r>
      <w:proofErr w:type="gramEnd"/>
    </w:p>
    <w:p w14:paraId="2BE3BE6F" w14:textId="7B285F3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Um, so I personally did not get any government substantial, subsidizes. I did not know how to go about that. Um, I don't think that's something that kids or I guess, younger generations are informed about enough. </w:t>
      </w:r>
      <w:proofErr w:type="gramStart"/>
      <w:r w:rsidRPr="00C12544">
        <w:rPr>
          <w:rFonts w:ascii="Times New Roman" w:hAnsi="Times New Roman" w:cs="Times New Roman"/>
        </w:rPr>
        <w:t>So</w:t>
      </w:r>
      <w:proofErr w:type="gramEnd"/>
      <w:r w:rsidRPr="00C12544">
        <w:rPr>
          <w:rFonts w:ascii="Times New Roman" w:hAnsi="Times New Roman" w:cs="Times New Roman"/>
        </w:rPr>
        <w:t xml:space="preserve"> I was not, I never applied or received government aid, during the pandemic, by the Biden administration.</w:t>
      </w:r>
    </w:p>
    <w:p w14:paraId="5B0D713A" w14:textId="77777777" w:rsidR="006C724C" w:rsidRPr="00C12544" w:rsidRDefault="006C724C">
      <w:pPr>
        <w:spacing w:after="0"/>
        <w:rPr>
          <w:rFonts w:ascii="Times New Roman" w:hAnsi="Times New Roman" w:cs="Times New Roman"/>
        </w:rPr>
      </w:pPr>
    </w:p>
    <w:p w14:paraId="2DBDB429" w14:textId="57ACDEAE"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05:18</w:t>
      </w:r>
      <w:proofErr w:type="gramEnd"/>
    </w:p>
    <w:p w14:paraId="61B5468F"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Did your work become more difficult due to social distancing and mask use?</w:t>
      </w:r>
    </w:p>
    <w:p w14:paraId="0260C899" w14:textId="77777777" w:rsidR="006C724C" w:rsidRPr="00C12544" w:rsidRDefault="006C724C">
      <w:pPr>
        <w:spacing w:after="0"/>
        <w:rPr>
          <w:rFonts w:ascii="Times New Roman" w:hAnsi="Times New Roman" w:cs="Times New Roman"/>
        </w:rPr>
      </w:pPr>
    </w:p>
    <w:p w14:paraId="55FC5798"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05:24</w:t>
      </w:r>
      <w:proofErr w:type="gramEnd"/>
    </w:p>
    <w:p w14:paraId="4CB93D09" w14:textId="27D84A7A"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Oh, yeah, definitely. I guess the main aspect was talking. Sometimes people can't hear what you're saying. And it gets </w:t>
      </w:r>
      <w:proofErr w:type="gramStart"/>
      <w:r w:rsidRPr="00C12544">
        <w:rPr>
          <w:rFonts w:ascii="Times New Roman" w:hAnsi="Times New Roman" w:cs="Times New Roman"/>
        </w:rPr>
        <w:t>really frustrating</w:t>
      </w:r>
      <w:proofErr w:type="gramEnd"/>
      <w:r w:rsidRPr="00C12544">
        <w:rPr>
          <w:rFonts w:ascii="Times New Roman" w:hAnsi="Times New Roman" w:cs="Times New Roman"/>
        </w:rPr>
        <w:t xml:space="preserve">. I guess, facial expressions, you know, that all that comes into play, when you're, when you're </w:t>
      </w:r>
      <w:proofErr w:type="gramStart"/>
      <w:r w:rsidRPr="00C12544">
        <w:rPr>
          <w:rFonts w:ascii="Times New Roman" w:hAnsi="Times New Roman" w:cs="Times New Roman"/>
        </w:rPr>
        <w:t>coming in contact with</w:t>
      </w:r>
      <w:proofErr w:type="gramEnd"/>
      <w:r w:rsidRPr="00C12544">
        <w:rPr>
          <w:rFonts w:ascii="Times New Roman" w:hAnsi="Times New Roman" w:cs="Times New Roman"/>
        </w:rPr>
        <w:t xml:space="preserve"> customers, sometimes they don't understand what you're getting the point you're getting across, or what you're trying to say. And after you say, two or three times, you know, at that point, it's just like, keep walking. But other than that, social distancing as well. I mean, you're used to being in close proximity with employees, customers, and just, you know, interacting like you normally would, but when the pandemic hit, and you know, you have to keep your distance and think twice about it definitely affects that </w:t>
      </w:r>
      <w:proofErr w:type="spellStart"/>
      <w:proofErr w:type="gramStart"/>
      <w:r w:rsidRPr="00C12544">
        <w:rPr>
          <w:rFonts w:ascii="Times New Roman" w:hAnsi="Times New Roman" w:cs="Times New Roman"/>
        </w:rPr>
        <w:t>every day</w:t>
      </w:r>
      <w:proofErr w:type="spellEnd"/>
      <w:proofErr w:type="gramEnd"/>
      <w:r w:rsidR="00C26506">
        <w:rPr>
          <w:rFonts w:ascii="Times New Roman" w:hAnsi="Times New Roman" w:cs="Times New Roman"/>
        </w:rPr>
        <w:t xml:space="preserve"> t</w:t>
      </w:r>
      <w:r w:rsidRPr="00C12544">
        <w:rPr>
          <w:rFonts w:ascii="Times New Roman" w:hAnsi="Times New Roman" w:cs="Times New Roman"/>
        </w:rPr>
        <w:t>asks you have to take care of</w:t>
      </w:r>
      <w:r w:rsidR="00C26506">
        <w:rPr>
          <w:rFonts w:ascii="Times New Roman" w:hAnsi="Times New Roman" w:cs="Times New Roman"/>
        </w:rPr>
        <w:t>.</w:t>
      </w:r>
    </w:p>
    <w:p w14:paraId="79675271" w14:textId="77777777" w:rsidR="006C724C" w:rsidRPr="00C12544" w:rsidRDefault="006C724C">
      <w:pPr>
        <w:spacing w:after="0"/>
        <w:rPr>
          <w:rFonts w:ascii="Times New Roman" w:hAnsi="Times New Roman" w:cs="Times New Roman"/>
        </w:rPr>
      </w:pPr>
    </w:p>
    <w:p w14:paraId="0BD2A088" w14:textId="599C38E6"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06:12</w:t>
      </w:r>
      <w:proofErr w:type="gramEnd"/>
    </w:p>
    <w:p w14:paraId="2A652F0A" w14:textId="4394FBF7" w:rsidR="006C724C" w:rsidRPr="00C12544" w:rsidRDefault="005663A4">
      <w:pPr>
        <w:spacing w:after="0"/>
        <w:rPr>
          <w:rFonts w:ascii="Times New Roman" w:hAnsi="Times New Roman" w:cs="Times New Roman"/>
        </w:rPr>
      </w:pPr>
      <w:r w:rsidRPr="00C12544">
        <w:rPr>
          <w:rFonts w:ascii="Times New Roman" w:hAnsi="Times New Roman" w:cs="Times New Roman"/>
        </w:rPr>
        <w:t>In your opinion, did the work environment become less friendly, and interactive after the pandemic?</w:t>
      </w:r>
    </w:p>
    <w:p w14:paraId="06CA5DDD" w14:textId="77777777" w:rsidR="006C724C" w:rsidRPr="00C12544" w:rsidRDefault="006C724C">
      <w:pPr>
        <w:spacing w:after="0"/>
        <w:rPr>
          <w:rFonts w:ascii="Times New Roman" w:hAnsi="Times New Roman" w:cs="Times New Roman"/>
        </w:rPr>
      </w:pPr>
    </w:p>
    <w:p w14:paraId="1C7FA8DA"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06:21</w:t>
      </w:r>
      <w:proofErr w:type="gramEnd"/>
    </w:p>
    <w:p w14:paraId="687D6432" w14:textId="33AF10C9"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I would say it </w:t>
      </w:r>
      <w:proofErr w:type="gramStart"/>
      <w:r w:rsidRPr="00C12544">
        <w:rPr>
          <w:rFonts w:ascii="Times New Roman" w:hAnsi="Times New Roman" w:cs="Times New Roman"/>
        </w:rPr>
        <w:t>definitely became</w:t>
      </w:r>
      <w:proofErr w:type="gramEnd"/>
      <w:r w:rsidRPr="00C12544">
        <w:rPr>
          <w:rFonts w:ascii="Times New Roman" w:hAnsi="Times New Roman" w:cs="Times New Roman"/>
        </w:rPr>
        <w:t xml:space="preserve"> less interactive, less of a social aspect to it. I guess in the in the fact that during the pandemic, people were kind of keeping their distance, they had their mask on, they didn't really want to talk as much or like, contact each other much to I guess, avoid the spread. And I guess that kind of just like, carried over into </w:t>
      </w:r>
      <w:proofErr w:type="spellStart"/>
      <w:r w:rsidRPr="00C12544">
        <w:rPr>
          <w:rFonts w:ascii="Times New Roman" w:hAnsi="Times New Roman" w:cs="Times New Roman"/>
        </w:rPr>
        <w:t>into</w:t>
      </w:r>
      <w:proofErr w:type="spellEnd"/>
      <w:r w:rsidRPr="00C12544">
        <w:rPr>
          <w:rFonts w:ascii="Times New Roman" w:hAnsi="Times New Roman" w:cs="Times New Roman"/>
        </w:rPr>
        <w:t xml:space="preserve"> now. But it </w:t>
      </w:r>
      <w:proofErr w:type="gramStart"/>
      <w:r w:rsidRPr="00C12544">
        <w:rPr>
          <w:rFonts w:ascii="Times New Roman" w:hAnsi="Times New Roman" w:cs="Times New Roman"/>
        </w:rPr>
        <w:t>definitely was</w:t>
      </w:r>
      <w:proofErr w:type="gramEnd"/>
      <w:r w:rsidR="00C26506">
        <w:rPr>
          <w:rFonts w:ascii="Times New Roman" w:hAnsi="Times New Roman" w:cs="Times New Roman"/>
        </w:rPr>
        <w:t xml:space="preserve"> a,</w:t>
      </w:r>
      <w:r w:rsidRPr="00C12544">
        <w:rPr>
          <w:rFonts w:ascii="Times New Roman" w:hAnsi="Times New Roman" w:cs="Times New Roman"/>
        </w:rPr>
        <w:t xml:space="preserve"> was a drastic change. Before, you know, you could sit on your break and talk to people. But during the pandemic, </w:t>
      </w:r>
      <w:proofErr w:type="gramStart"/>
      <w:r w:rsidRPr="00C12544">
        <w:rPr>
          <w:rFonts w:ascii="Times New Roman" w:hAnsi="Times New Roman" w:cs="Times New Roman"/>
        </w:rPr>
        <w:t>you</w:t>
      </w:r>
      <w:proofErr w:type="gramEnd"/>
      <w:r w:rsidRPr="00C12544">
        <w:rPr>
          <w:rFonts w:ascii="Times New Roman" w:hAnsi="Times New Roman" w:cs="Times New Roman"/>
        </w:rPr>
        <w:t xml:space="preserve"> kind of just went your own way and tried to isolate yourself.</w:t>
      </w:r>
    </w:p>
    <w:p w14:paraId="2D79CA6D" w14:textId="77777777" w:rsidR="006C724C" w:rsidRPr="00C12544" w:rsidRDefault="006C724C">
      <w:pPr>
        <w:spacing w:after="0"/>
        <w:rPr>
          <w:rFonts w:ascii="Times New Roman" w:hAnsi="Times New Roman" w:cs="Times New Roman"/>
        </w:rPr>
      </w:pPr>
    </w:p>
    <w:p w14:paraId="34577F88" w14:textId="7DED0FD9"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07:01</w:t>
      </w:r>
      <w:proofErr w:type="gramEnd"/>
    </w:p>
    <w:p w14:paraId="1BC44645"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Did you experience an increase in stress while working during the pandemic?</w:t>
      </w:r>
    </w:p>
    <w:p w14:paraId="53C891F1" w14:textId="77777777" w:rsidR="006C724C" w:rsidRPr="00C12544" w:rsidRDefault="006C724C">
      <w:pPr>
        <w:spacing w:after="0"/>
        <w:rPr>
          <w:rFonts w:ascii="Times New Roman" w:hAnsi="Times New Roman" w:cs="Times New Roman"/>
        </w:rPr>
      </w:pPr>
    </w:p>
    <w:p w14:paraId="5093B253"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07:07</w:t>
      </w:r>
      <w:proofErr w:type="gramEnd"/>
    </w:p>
    <w:p w14:paraId="4D2D09F2" w14:textId="661B6434" w:rsidR="006C724C" w:rsidRPr="00C12544" w:rsidRDefault="00000000">
      <w:pPr>
        <w:spacing w:after="0"/>
        <w:rPr>
          <w:rFonts w:ascii="Times New Roman" w:hAnsi="Times New Roman" w:cs="Times New Roman"/>
        </w:rPr>
      </w:pPr>
      <w:r w:rsidRPr="00C12544">
        <w:rPr>
          <w:rFonts w:ascii="Times New Roman" w:hAnsi="Times New Roman" w:cs="Times New Roman"/>
        </w:rPr>
        <w:lastRenderedPageBreak/>
        <w:t xml:space="preserve">On a personal level no, like I previously stated in the video, my regard to COVID-19 really wasn't that drastic. It really didn't cross my </w:t>
      </w:r>
      <w:proofErr w:type="gramStart"/>
      <w:r w:rsidRPr="00C12544">
        <w:rPr>
          <w:rFonts w:ascii="Times New Roman" w:hAnsi="Times New Roman" w:cs="Times New Roman"/>
        </w:rPr>
        <w:t>mind,</w:t>
      </w:r>
      <w:proofErr w:type="gramEnd"/>
      <w:r w:rsidRPr="00C12544">
        <w:rPr>
          <w:rFonts w:ascii="Times New Roman" w:hAnsi="Times New Roman" w:cs="Times New Roman"/>
        </w:rPr>
        <w:t xml:space="preserve"> I didn't really think too much about it. But </w:t>
      </w:r>
      <w:proofErr w:type="gramStart"/>
      <w:r w:rsidRPr="00C12544">
        <w:rPr>
          <w:rFonts w:ascii="Times New Roman" w:hAnsi="Times New Roman" w:cs="Times New Roman"/>
        </w:rPr>
        <w:t>in regards to</w:t>
      </w:r>
      <w:proofErr w:type="gramEnd"/>
      <w:r w:rsidRPr="00C12544">
        <w:rPr>
          <w:rFonts w:ascii="Times New Roman" w:hAnsi="Times New Roman" w:cs="Times New Roman"/>
        </w:rPr>
        <w:t xml:space="preserve"> other employees, I think that it did change for other people, which kind of affected the overall </w:t>
      </w:r>
      <w:proofErr w:type="gramStart"/>
      <w:r w:rsidRPr="00C12544">
        <w:rPr>
          <w:rFonts w:ascii="Times New Roman" w:hAnsi="Times New Roman" w:cs="Times New Roman"/>
        </w:rPr>
        <w:t>feel</w:t>
      </w:r>
      <w:proofErr w:type="gramEnd"/>
      <w:r w:rsidRPr="00C12544">
        <w:rPr>
          <w:rFonts w:ascii="Times New Roman" w:hAnsi="Times New Roman" w:cs="Times New Roman"/>
        </w:rPr>
        <w:t xml:space="preserve"> of it.</w:t>
      </w:r>
    </w:p>
    <w:p w14:paraId="53E3630D" w14:textId="77777777" w:rsidR="006C724C" w:rsidRPr="00C12544" w:rsidRDefault="006C724C">
      <w:pPr>
        <w:spacing w:after="0"/>
        <w:rPr>
          <w:rFonts w:ascii="Times New Roman" w:hAnsi="Times New Roman" w:cs="Times New Roman"/>
        </w:rPr>
      </w:pPr>
    </w:p>
    <w:p w14:paraId="555BD744" w14:textId="4DB203CF"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07:30</w:t>
      </w:r>
      <w:proofErr w:type="gramEnd"/>
    </w:p>
    <w:p w14:paraId="3F5E3AF9"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Did you experience a lack of motivation to work or even keep your job during the early months of the outbreak?</w:t>
      </w:r>
    </w:p>
    <w:p w14:paraId="1D09322F" w14:textId="77777777" w:rsidR="006C724C" w:rsidRPr="00C12544" w:rsidRDefault="006C724C">
      <w:pPr>
        <w:spacing w:after="0"/>
        <w:rPr>
          <w:rFonts w:ascii="Times New Roman" w:hAnsi="Times New Roman" w:cs="Times New Roman"/>
        </w:rPr>
      </w:pPr>
    </w:p>
    <w:p w14:paraId="04D6F2BF"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07:37</w:t>
      </w:r>
      <w:proofErr w:type="gramEnd"/>
    </w:p>
    <w:p w14:paraId="452B294E"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Um, lack of motivation has always been </w:t>
      </w:r>
      <w:proofErr w:type="gramStart"/>
      <w:r w:rsidRPr="00C12544">
        <w:rPr>
          <w:rFonts w:ascii="Times New Roman" w:hAnsi="Times New Roman" w:cs="Times New Roman"/>
        </w:rPr>
        <w:t>there</w:t>
      </w:r>
      <w:proofErr w:type="gramEnd"/>
      <w:r w:rsidRPr="00C12544">
        <w:rPr>
          <w:rFonts w:ascii="Times New Roman" w:hAnsi="Times New Roman" w:cs="Times New Roman"/>
        </w:rPr>
        <w:t xml:space="preserve"> pre-pandemic, post-pandemic, and will be future pandemic, on that's just something that's a drag to do. But personally, I believe that I personally kept working during the pandemic, just because when I was at school, you know, I needed little spending money to go to a Chippewa street, downtown, and just, you know, buy what I want to buy. And just, you know, so I worked. The motivations pretty much just, just having a little spending money in it, it really didn't get affected by COVID.</w:t>
      </w:r>
    </w:p>
    <w:p w14:paraId="23DC7DB7" w14:textId="77777777" w:rsidR="006C724C" w:rsidRPr="00C12544" w:rsidRDefault="006C724C">
      <w:pPr>
        <w:spacing w:after="0"/>
        <w:rPr>
          <w:rFonts w:ascii="Times New Roman" w:hAnsi="Times New Roman" w:cs="Times New Roman"/>
        </w:rPr>
      </w:pPr>
    </w:p>
    <w:p w14:paraId="5CCF89EE" w14:textId="2A1EAC42"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08:16</w:t>
      </w:r>
      <w:proofErr w:type="gramEnd"/>
    </w:p>
    <w:p w14:paraId="20EB4EFF"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Do you feel the mask and vaccine mandates were handled well, and should they have been used to determine employment eligibility?</w:t>
      </w:r>
    </w:p>
    <w:p w14:paraId="7E4256D0" w14:textId="77777777" w:rsidR="006C724C" w:rsidRPr="00C12544" w:rsidRDefault="006C724C">
      <w:pPr>
        <w:spacing w:after="0"/>
        <w:rPr>
          <w:rFonts w:ascii="Times New Roman" w:hAnsi="Times New Roman" w:cs="Times New Roman"/>
        </w:rPr>
      </w:pPr>
    </w:p>
    <w:p w14:paraId="52096305"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08:23</w:t>
      </w:r>
      <w:proofErr w:type="gramEnd"/>
    </w:p>
    <w:p w14:paraId="4D28A197" w14:textId="6FB3DD8E"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I think one of the few things, or one of the many things that the Biden administration has done wrong. You know, </w:t>
      </w:r>
      <w:r w:rsidR="00944EEA">
        <w:rPr>
          <w:rFonts w:ascii="Times New Roman" w:hAnsi="Times New Roman" w:cs="Times New Roman"/>
        </w:rPr>
        <w:t>there’s</w:t>
      </w:r>
      <w:r w:rsidRPr="00C12544">
        <w:rPr>
          <w:rFonts w:ascii="Times New Roman" w:hAnsi="Times New Roman" w:cs="Times New Roman"/>
        </w:rPr>
        <w:t xml:space="preserve"> a long list. I know</w:t>
      </w:r>
      <w:r w:rsidR="00944EEA">
        <w:rPr>
          <w:rFonts w:ascii="Times New Roman" w:hAnsi="Times New Roman" w:cs="Times New Roman"/>
        </w:rPr>
        <w:t xml:space="preserve"> this interview’s </w:t>
      </w:r>
      <w:r w:rsidRPr="00C12544">
        <w:rPr>
          <w:rFonts w:ascii="Times New Roman" w:hAnsi="Times New Roman" w:cs="Times New Roman"/>
        </w:rPr>
        <w:t xml:space="preserve">short, but um, among the many, many, many, many things that the Biden administration has dropped the ball on, to name a few. The </w:t>
      </w:r>
      <w:proofErr w:type="gramStart"/>
      <w:r w:rsidRPr="00C12544">
        <w:rPr>
          <w:rFonts w:ascii="Times New Roman" w:hAnsi="Times New Roman" w:cs="Times New Roman"/>
        </w:rPr>
        <w:t>mandates definitely, were</w:t>
      </w:r>
      <w:proofErr w:type="gramEnd"/>
      <w:r w:rsidRPr="00C12544">
        <w:rPr>
          <w:rFonts w:ascii="Times New Roman" w:hAnsi="Times New Roman" w:cs="Times New Roman"/>
        </w:rPr>
        <w:t xml:space="preserve"> among one of the worst things that crossed that man's mind, whatever he has in there, but I think that the vaccine mandates were definitely not good. In relation to the Constitution that was written and signed by the founding fathers, I think that it goes against it. One of the main things is freedom of religion, and I think many religions as UB accepts vaccine exemptions due to religious and health regions reasons. I think that the </w:t>
      </w:r>
      <w:r w:rsidR="00944EEA">
        <w:rPr>
          <w:rFonts w:ascii="Times New Roman" w:hAnsi="Times New Roman" w:cs="Times New Roman"/>
        </w:rPr>
        <w:t>Biden</w:t>
      </w:r>
      <w:r w:rsidRPr="00C12544">
        <w:rPr>
          <w:rFonts w:ascii="Times New Roman" w:hAnsi="Times New Roman" w:cs="Times New Roman"/>
        </w:rPr>
        <w:t xml:space="preserve"> administration didn't take that into consideration and the fact that, you know, applying to internships and jobs, they explicitly s</w:t>
      </w:r>
      <w:r w:rsidR="00944EEA">
        <w:rPr>
          <w:rFonts w:ascii="Times New Roman" w:hAnsi="Times New Roman" w:cs="Times New Roman"/>
        </w:rPr>
        <w:t>tate</w:t>
      </w:r>
      <w:r w:rsidRPr="00C12544">
        <w:rPr>
          <w:rFonts w:ascii="Times New Roman" w:hAnsi="Times New Roman" w:cs="Times New Roman"/>
        </w:rPr>
        <w:t xml:space="preserve"> that the vaccine is required. I think that is </w:t>
      </w:r>
      <w:proofErr w:type="gramStart"/>
      <w:r w:rsidRPr="00C12544">
        <w:rPr>
          <w:rFonts w:ascii="Times New Roman" w:hAnsi="Times New Roman" w:cs="Times New Roman"/>
        </w:rPr>
        <w:t>excuse</w:t>
      </w:r>
      <w:proofErr w:type="gramEnd"/>
      <w:r w:rsidRPr="00C12544">
        <w:rPr>
          <w:rFonts w:ascii="Times New Roman" w:hAnsi="Times New Roman" w:cs="Times New Roman"/>
        </w:rPr>
        <w:t xml:space="preserve"> my sailor's mouth </w:t>
      </w:r>
      <w:proofErr w:type="gramStart"/>
      <w:r w:rsidRPr="00C12544">
        <w:rPr>
          <w:rFonts w:ascii="Times New Roman" w:hAnsi="Times New Roman" w:cs="Times New Roman"/>
        </w:rPr>
        <w:t>bullshit</w:t>
      </w:r>
      <w:proofErr w:type="gramEnd"/>
      <w:r w:rsidRPr="00C12544">
        <w:rPr>
          <w:rFonts w:ascii="Times New Roman" w:hAnsi="Times New Roman" w:cs="Times New Roman"/>
        </w:rPr>
        <w:t>. Because I think that's just not fair to the people that not just by choice but by religion, religious obligation can</w:t>
      </w:r>
      <w:r w:rsidR="00944EEA">
        <w:rPr>
          <w:rFonts w:ascii="Times New Roman" w:hAnsi="Times New Roman" w:cs="Times New Roman"/>
        </w:rPr>
        <w:t xml:space="preserve">, </w:t>
      </w:r>
      <w:r w:rsidRPr="00C12544">
        <w:rPr>
          <w:rFonts w:ascii="Times New Roman" w:hAnsi="Times New Roman" w:cs="Times New Roman"/>
        </w:rPr>
        <w:t xml:space="preserve">can't take the vaccine I think it was </w:t>
      </w:r>
      <w:proofErr w:type="gramStart"/>
      <w:r w:rsidRPr="00C12544">
        <w:rPr>
          <w:rFonts w:ascii="Times New Roman" w:hAnsi="Times New Roman" w:cs="Times New Roman"/>
        </w:rPr>
        <w:t>definitely not</w:t>
      </w:r>
      <w:proofErr w:type="gramEnd"/>
      <w:r w:rsidRPr="00C12544">
        <w:rPr>
          <w:rFonts w:ascii="Times New Roman" w:hAnsi="Times New Roman" w:cs="Times New Roman"/>
        </w:rPr>
        <w:t xml:space="preserve"> the way to go about things.</w:t>
      </w:r>
    </w:p>
    <w:p w14:paraId="2ACBF17A" w14:textId="77777777" w:rsidR="006C724C" w:rsidRPr="00C12544" w:rsidRDefault="006C724C">
      <w:pPr>
        <w:spacing w:after="0"/>
        <w:rPr>
          <w:rFonts w:ascii="Times New Roman" w:hAnsi="Times New Roman" w:cs="Times New Roman"/>
        </w:rPr>
      </w:pPr>
    </w:p>
    <w:p w14:paraId="6CFBA411" w14:textId="5CD8C0BE"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10:00</w:t>
      </w:r>
      <w:proofErr w:type="gramEnd"/>
    </w:p>
    <w:p w14:paraId="0CD21CB6"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Did your family experience hardship </w:t>
      </w:r>
      <w:proofErr w:type="gramStart"/>
      <w:r w:rsidRPr="00C12544">
        <w:rPr>
          <w:rFonts w:ascii="Times New Roman" w:hAnsi="Times New Roman" w:cs="Times New Roman"/>
        </w:rPr>
        <w:t>as a result of</w:t>
      </w:r>
      <w:proofErr w:type="gramEnd"/>
      <w:r w:rsidRPr="00C12544">
        <w:rPr>
          <w:rFonts w:ascii="Times New Roman" w:hAnsi="Times New Roman" w:cs="Times New Roman"/>
        </w:rPr>
        <w:t xml:space="preserve"> job loss or other pandemic complications?</w:t>
      </w:r>
    </w:p>
    <w:p w14:paraId="73A42165" w14:textId="77777777" w:rsidR="006C724C" w:rsidRPr="00C12544" w:rsidRDefault="006C724C">
      <w:pPr>
        <w:spacing w:after="0"/>
        <w:rPr>
          <w:rFonts w:ascii="Times New Roman" w:hAnsi="Times New Roman" w:cs="Times New Roman"/>
        </w:rPr>
      </w:pPr>
    </w:p>
    <w:p w14:paraId="7AA21121"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10:09</w:t>
      </w:r>
      <w:proofErr w:type="gramEnd"/>
    </w:p>
    <w:p w14:paraId="36781F7E"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So personally, my family did not experience complications. My mom doesn't work and my dad's business although it did make changes because people didn't really want to interact or contact during the jobs. But other than that, business was pretty much normal.</w:t>
      </w:r>
    </w:p>
    <w:p w14:paraId="395CEC08" w14:textId="77777777" w:rsidR="006C724C" w:rsidRPr="00C12544" w:rsidRDefault="006C724C">
      <w:pPr>
        <w:spacing w:after="0"/>
        <w:rPr>
          <w:rFonts w:ascii="Times New Roman" w:hAnsi="Times New Roman" w:cs="Times New Roman"/>
        </w:rPr>
      </w:pPr>
    </w:p>
    <w:p w14:paraId="3CD7BEC8" w14:textId="4BA6C7C7"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10:31</w:t>
      </w:r>
      <w:proofErr w:type="gramEnd"/>
    </w:p>
    <w:p w14:paraId="3BBECA42"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Alright, that is it. Thank you, SP.</w:t>
      </w:r>
    </w:p>
    <w:p w14:paraId="21622A62" w14:textId="77777777" w:rsidR="006C724C" w:rsidRPr="00C12544" w:rsidRDefault="006C724C">
      <w:pPr>
        <w:spacing w:after="0"/>
        <w:rPr>
          <w:rFonts w:ascii="Times New Roman" w:hAnsi="Times New Roman" w:cs="Times New Roman"/>
        </w:rPr>
      </w:pPr>
    </w:p>
    <w:p w14:paraId="4E00B45D" w14:textId="77777777" w:rsidR="006C724C" w:rsidRPr="00C12544" w:rsidRDefault="00000000">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10:35</w:t>
      </w:r>
      <w:proofErr w:type="gramEnd"/>
    </w:p>
    <w:p w14:paraId="6DF4EDDA" w14:textId="77777777" w:rsidR="00944EEA" w:rsidRDefault="00000000">
      <w:pPr>
        <w:spacing w:after="0"/>
        <w:rPr>
          <w:rFonts w:ascii="Times New Roman" w:hAnsi="Times New Roman" w:cs="Times New Roman"/>
        </w:rPr>
      </w:pPr>
      <w:r w:rsidRPr="00C12544">
        <w:rPr>
          <w:rFonts w:ascii="Times New Roman" w:hAnsi="Times New Roman" w:cs="Times New Roman"/>
        </w:rPr>
        <w:t xml:space="preserve">Thank you. LD. It was a pleasure meeting with you. </w:t>
      </w:r>
    </w:p>
    <w:p w14:paraId="3BF4FF0B" w14:textId="77777777" w:rsidR="00944EEA" w:rsidRDefault="00944EEA">
      <w:pPr>
        <w:spacing w:after="0"/>
        <w:rPr>
          <w:rFonts w:ascii="Times New Roman" w:hAnsi="Times New Roman" w:cs="Times New Roman"/>
        </w:rPr>
      </w:pPr>
    </w:p>
    <w:p w14:paraId="49A56C07" w14:textId="77777777" w:rsidR="00944EEA" w:rsidRDefault="00944EEA">
      <w:pPr>
        <w:spacing w:after="0"/>
        <w:rPr>
          <w:rFonts w:ascii="Times New Roman" w:hAnsi="Times New Roman" w:cs="Times New Roman"/>
        </w:rPr>
      </w:pPr>
    </w:p>
    <w:p w14:paraId="13B25536" w14:textId="50BDE798" w:rsidR="00944EEA" w:rsidRPr="00C12544" w:rsidRDefault="008C250A" w:rsidP="00944EEA">
      <w:pPr>
        <w:spacing w:after="0"/>
        <w:rPr>
          <w:rFonts w:ascii="Times New Roman" w:hAnsi="Times New Roman" w:cs="Times New Roman"/>
        </w:rPr>
      </w:pPr>
      <w:proofErr w:type="gramStart"/>
      <w:r>
        <w:rPr>
          <w:rFonts w:ascii="Times New Roman" w:hAnsi="Times New Roman" w:cs="Times New Roman"/>
          <w:b/>
        </w:rPr>
        <w:t>LD</w:t>
      </w:r>
      <w:r w:rsidR="00944EEA" w:rsidRPr="00C12544">
        <w:rPr>
          <w:rFonts w:ascii="Times New Roman" w:hAnsi="Times New Roman" w:cs="Times New Roman"/>
          <w:b/>
        </w:rPr>
        <w:t xml:space="preserve">  </w:t>
      </w:r>
      <w:r w:rsidR="00944EEA" w:rsidRPr="00C12544">
        <w:rPr>
          <w:rFonts w:ascii="Times New Roman" w:hAnsi="Times New Roman" w:cs="Times New Roman"/>
        </w:rPr>
        <w:t>10:3</w:t>
      </w:r>
      <w:r w:rsidR="00FB2C5D">
        <w:rPr>
          <w:rFonts w:ascii="Times New Roman" w:hAnsi="Times New Roman" w:cs="Times New Roman"/>
        </w:rPr>
        <w:t>8</w:t>
      </w:r>
      <w:proofErr w:type="gramEnd"/>
    </w:p>
    <w:p w14:paraId="6AF2D723" w14:textId="77777777" w:rsidR="00944EEA" w:rsidRDefault="00944EEA">
      <w:pPr>
        <w:spacing w:after="0"/>
        <w:rPr>
          <w:rFonts w:ascii="Times New Roman" w:hAnsi="Times New Roman" w:cs="Times New Roman"/>
        </w:rPr>
      </w:pPr>
      <w:r>
        <w:rPr>
          <w:rFonts w:ascii="Times New Roman" w:hAnsi="Times New Roman" w:cs="Times New Roman"/>
        </w:rPr>
        <w:t xml:space="preserve">Yeah man, </w:t>
      </w:r>
    </w:p>
    <w:p w14:paraId="4B59F85E" w14:textId="77777777" w:rsidR="00944EEA" w:rsidRDefault="00944EEA">
      <w:pPr>
        <w:spacing w:after="0"/>
        <w:rPr>
          <w:rFonts w:ascii="Times New Roman" w:hAnsi="Times New Roman" w:cs="Times New Roman"/>
        </w:rPr>
      </w:pPr>
    </w:p>
    <w:p w14:paraId="353D7842" w14:textId="06C8A216" w:rsidR="00FB2C5D" w:rsidRPr="00C12544" w:rsidRDefault="00FB2C5D" w:rsidP="00FB2C5D">
      <w:pPr>
        <w:spacing w:after="0"/>
        <w:rPr>
          <w:rFonts w:ascii="Times New Roman" w:hAnsi="Times New Roman" w:cs="Times New Roman"/>
        </w:rPr>
      </w:pPr>
      <w:proofErr w:type="gramStart"/>
      <w:r w:rsidRPr="00C12544">
        <w:rPr>
          <w:rFonts w:ascii="Times New Roman" w:hAnsi="Times New Roman" w:cs="Times New Roman"/>
          <w:b/>
        </w:rPr>
        <w:t xml:space="preserve">SP  </w:t>
      </w:r>
      <w:r w:rsidRPr="00C12544">
        <w:rPr>
          <w:rFonts w:ascii="Times New Roman" w:hAnsi="Times New Roman" w:cs="Times New Roman"/>
        </w:rPr>
        <w:t>10:3</w:t>
      </w:r>
      <w:r>
        <w:rPr>
          <w:rFonts w:ascii="Times New Roman" w:hAnsi="Times New Roman" w:cs="Times New Roman"/>
        </w:rPr>
        <w:t>9</w:t>
      </w:r>
      <w:proofErr w:type="gramEnd"/>
    </w:p>
    <w:p w14:paraId="0C14278F" w14:textId="01343821" w:rsidR="006C724C" w:rsidRPr="00C12544" w:rsidRDefault="00000000">
      <w:pPr>
        <w:spacing w:after="0"/>
        <w:rPr>
          <w:rFonts w:ascii="Times New Roman" w:hAnsi="Times New Roman" w:cs="Times New Roman"/>
        </w:rPr>
      </w:pPr>
      <w:r w:rsidRPr="00C12544">
        <w:rPr>
          <w:rFonts w:ascii="Times New Roman" w:hAnsi="Times New Roman" w:cs="Times New Roman"/>
        </w:rPr>
        <w:t>And I hope the rest of the semester brings many beers and cherishes in good grades.</w:t>
      </w:r>
    </w:p>
    <w:p w14:paraId="7C3E4F45" w14:textId="77777777" w:rsidR="006C724C" w:rsidRPr="00C12544" w:rsidRDefault="006C724C">
      <w:pPr>
        <w:spacing w:after="0"/>
        <w:rPr>
          <w:rFonts w:ascii="Times New Roman" w:hAnsi="Times New Roman" w:cs="Times New Roman"/>
        </w:rPr>
      </w:pPr>
    </w:p>
    <w:p w14:paraId="7D73FE5A" w14:textId="31471BBC" w:rsidR="006C724C" w:rsidRPr="00C12544" w:rsidRDefault="008C250A">
      <w:pPr>
        <w:spacing w:after="0"/>
        <w:rPr>
          <w:rFonts w:ascii="Times New Roman" w:hAnsi="Times New Roman" w:cs="Times New Roman"/>
        </w:rPr>
      </w:pPr>
      <w:proofErr w:type="gramStart"/>
      <w:r>
        <w:rPr>
          <w:rFonts w:ascii="Times New Roman" w:hAnsi="Times New Roman" w:cs="Times New Roman"/>
          <w:b/>
        </w:rPr>
        <w:t>LD</w:t>
      </w:r>
      <w:r w:rsidR="00000000" w:rsidRPr="00C12544">
        <w:rPr>
          <w:rFonts w:ascii="Times New Roman" w:hAnsi="Times New Roman" w:cs="Times New Roman"/>
          <w:b/>
        </w:rPr>
        <w:t xml:space="preserve">  </w:t>
      </w:r>
      <w:r w:rsidR="00000000" w:rsidRPr="00C12544">
        <w:rPr>
          <w:rFonts w:ascii="Times New Roman" w:hAnsi="Times New Roman" w:cs="Times New Roman"/>
        </w:rPr>
        <w:t>10:45</w:t>
      </w:r>
      <w:proofErr w:type="gramEnd"/>
    </w:p>
    <w:p w14:paraId="65F1BF4D" w14:textId="77777777" w:rsidR="006C724C" w:rsidRPr="00C12544" w:rsidRDefault="00000000">
      <w:pPr>
        <w:spacing w:after="0"/>
        <w:rPr>
          <w:rFonts w:ascii="Times New Roman" w:hAnsi="Times New Roman" w:cs="Times New Roman"/>
        </w:rPr>
      </w:pPr>
      <w:r w:rsidRPr="00C12544">
        <w:rPr>
          <w:rFonts w:ascii="Times New Roman" w:hAnsi="Times New Roman" w:cs="Times New Roman"/>
        </w:rPr>
        <w:t xml:space="preserve">Thank you, buddy. </w:t>
      </w:r>
      <w:proofErr w:type="gramStart"/>
      <w:r w:rsidRPr="00C12544">
        <w:rPr>
          <w:rFonts w:ascii="Times New Roman" w:hAnsi="Times New Roman" w:cs="Times New Roman"/>
        </w:rPr>
        <w:t>You</w:t>
      </w:r>
      <w:proofErr w:type="gramEnd"/>
      <w:r w:rsidRPr="00C12544">
        <w:rPr>
          <w:rFonts w:ascii="Times New Roman" w:hAnsi="Times New Roman" w:cs="Times New Roman"/>
        </w:rPr>
        <w:t xml:space="preserve"> too.</w:t>
      </w:r>
    </w:p>
    <w:sectPr w:rsidR="006C724C" w:rsidRPr="00C12544"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50723" w14:textId="77777777" w:rsidR="00EA554F" w:rsidRDefault="00EA554F">
      <w:pPr>
        <w:spacing w:after="0" w:line="240" w:lineRule="auto"/>
      </w:pPr>
      <w:r>
        <w:separator/>
      </w:r>
    </w:p>
  </w:endnote>
  <w:endnote w:type="continuationSeparator" w:id="0">
    <w:p w14:paraId="061C96AC" w14:textId="77777777" w:rsidR="00EA554F" w:rsidRDefault="00EA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3E95051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75F21B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8C1C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7F65DD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17AD626" w14:textId="54CDF3A9" w:rsidR="00930F33" w:rsidRPr="009C3AF0" w:rsidRDefault="00930F33" w:rsidP="0089099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03AE" w14:textId="77777777" w:rsidR="00EA554F" w:rsidRDefault="00EA554F">
      <w:pPr>
        <w:spacing w:after="0" w:line="240" w:lineRule="auto"/>
      </w:pPr>
      <w:r>
        <w:separator/>
      </w:r>
    </w:p>
  </w:footnote>
  <w:footnote w:type="continuationSeparator" w:id="0">
    <w:p w14:paraId="43451615" w14:textId="77777777" w:rsidR="00EA554F" w:rsidRDefault="00EA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33217343">
    <w:abstractNumId w:val="8"/>
  </w:num>
  <w:num w:numId="2" w16cid:durableId="1346176982">
    <w:abstractNumId w:val="6"/>
  </w:num>
  <w:num w:numId="3" w16cid:durableId="1250306407">
    <w:abstractNumId w:val="5"/>
  </w:num>
  <w:num w:numId="4" w16cid:durableId="1711106854">
    <w:abstractNumId w:val="4"/>
  </w:num>
  <w:num w:numId="5" w16cid:durableId="986280077">
    <w:abstractNumId w:val="7"/>
  </w:num>
  <w:num w:numId="6" w16cid:durableId="1473326965">
    <w:abstractNumId w:val="3"/>
  </w:num>
  <w:num w:numId="7" w16cid:durableId="1388797439">
    <w:abstractNumId w:val="2"/>
  </w:num>
  <w:num w:numId="8" w16cid:durableId="1668824290">
    <w:abstractNumId w:val="1"/>
  </w:num>
  <w:num w:numId="9" w16cid:durableId="1441758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73C4F"/>
    <w:rsid w:val="0029639D"/>
    <w:rsid w:val="00326F90"/>
    <w:rsid w:val="004A641F"/>
    <w:rsid w:val="004B593C"/>
    <w:rsid w:val="005663A4"/>
    <w:rsid w:val="006C724C"/>
    <w:rsid w:val="006E2A8C"/>
    <w:rsid w:val="007749AF"/>
    <w:rsid w:val="00794EBC"/>
    <w:rsid w:val="0089099D"/>
    <w:rsid w:val="008C250A"/>
    <w:rsid w:val="00930F33"/>
    <w:rsid w:val="00944EEA"/>
    <w:rsid w:val="009C3AF0"/>
    <w:rsid w:val="00A12EE5"/>
    <w:rsid w:val="00AA1D8D"/>
    <w:rsid w:val="00B47730"/>
    <w:rsid w:val="00BA4C2B"/>
    <w:rsid w:val="00BD0140"/>
    <w:rsid w:val="00BF1DFB"/>
    <w:rsid w:val="00C12544"/>
    <w:rsid w:val="00C24502"/>
    <w:rsid w:val="00C26506"/>
    <w:rsid w:val="00CB0664"/>
    <w:rsid w:val="00D3446F"/>
    <w:rsid w:val="00D57E81"/>
    <w:rsid w:val="00EA554F"/>
    <w:rsid w:val="00ED3244"/>
    <w:rsid w:val="00FB2C5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F3339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7716</Characters>
  <Application>Microsoft Office Word</Application>
  <DocSecurity>0</DocSecurity>
  <Lines>184</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2</cp:revision>
  <cp:lastPrinted>2023-10-19T00:48:00Z</cp:lastPrinted>
  <dcterms:created xsi:type="dcterms:W3CDTF">2023-10-19T01:01:00Z</dcterms:created>
  <dcterms:modified xsi:type="dcterms:W3CDTF">2023-10-19T01:01:00Z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1303ee3a62af67f41a4a36e590b86987df6c841275cb1d17ec3b478f0473509c</vt:lpwstr>
  </property>
</Properties>
</file>