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7E05" w14:textId="77777777" w:rsidR="00930F33" w:rsidRDefault="00930F33">
      <w:pPr>
        <w:spacing w:after="0"/>
        <w:rPr>
          <w:lang w:eastAsia="zh-CN"/>
        </w:rPr>
      </w:pPr>
    </w:p>
    <w:p w14:paraId="12983A5C" w14:textId="43996D2B" w:rsidR="00310752" w:rsidRPr="00310752" w:rsidRDefault="00310752" w:rsidP="00310752">
      <w:pPr>
        <w:spacing w:after="0" w:line="240" w:lineRule="auto"/>
        <w:jc w:val="center"/>
        <w:rPr>
          <w:rFonts w:ascii="Times New Roman" w:eastAsia="Calibri" w:hAnsi="Times New Roman" w:cs="Times New Roman"/>
          <w:b/>
          <w:sz w:val="24"/>
          <w:szCs w:val="24"/>
        </w:rPr>
      </w:pPr>
      <w:r w:rsidRPr="00310752">
        <w:rPr>
          <w:rFonts w:ascii="Times New Roman" w:eastAsia="Calibri" w:hAnsi="Times New Roman" w:cs="Times New Roman"/>
          <w:b/>
          <w:sz w:val="28"/>
          <w:szCs w:val="24"/>
        </w:rPr>
        <w:t xml:space="preserve">Transcript of </w:t>
      </w:r>
      <w:r>
        <w:rPr>
          <w:rFonts w:ascii="Times New Roman" w:eastAsia="Calibri" w:hAnsi="Times New Roman" w:cs="Times New Roman"/>
          <w:b/>
          <w:sz w:val="28"/>
          <w:szCs w:val="24"/>
        </w:rPr>
        <w:t>Deborah Hoile Oral History 2020/07/25</w:t>
      </w:r>
    </w:p>
    <w:p w14:paraId="7503A2AD" w14:textId="77777777" w:rsidR="00310752" w:rsidRPr="00310752" w:rsidRDefault="00310752" w:rsidP="00310752">
      <w:pPr>
        <w:spacing w:after="0" w:line="240" w:lineRule="auto"/>
        <w:rPr>
          <w:rFonts w:ascii="Times New Roman" w:eastAsia="Calibri" w:hAnsi="Times New Roman" w:cs="Times New Roman"/>
          <w:b/>
          <w:sz w:val="24"/>
          <w:szCs w:val="24"/>
        </w:rPr>
      </w:pPr>
    </w:p>
    <w:p w14:paraId="2784BD16" w14:textId="77777777" w:rsidR="00310752" w:rsidRPr="00310752" w:rsidRDefault="00310752" w:rsidP="00310752">
      <w:pPr>
        <w:spacing w:after="0" w:line="240" w:lineRule="auto"/>
        <w:rPr>
          <w:rFonts w:ascii="Times New Roman" w:eastAsia="Calibri" w:hAnsi="Times New Roman" w:cs="Times New Roman"/>
          <w:bCs/>
          <w:sz w:val="24"/>
          <w:szCs w:val="24"/>
        </w:rPr>
      </w:pPr>
      <w:r w:rsidRPr="00310752">
        <w:rPr>
          <w:rFonts w:ascii="Times New Roman" w:eastAsia="Calibri" w:hAnsi="Times New Roman" w:cs="Times New Roman"/>
          <w:b/>
          <w:sz w:val="24"/>
          <w:szCs w:val="24"/>
        </w:rPr>
        <w:t xml:space="preserve">Interviewee: </w:t>
      </w:r>
      <w:r w:rsidRPr="00310752">
        <w:rPr>
          <w:rFonts w:ascii="Times New Roman" w:eastAsia="Calibri" w:hAnsi="Times New Roman" w:cs="Times New Roman"/>
          <w:b/>
          <w:sz w:val="24"/>
          <w:szCs w:val="24"/>
        </w:rPr>
        <w:tab/>
      </w:r>
      <w:r w:rsidRPr="00310752">
        <w:rPr>
          <w:rFonts w:ascii="Times New Roman" w:eastAsia="Calibri" w:hAnsi="Times New Roman" w:cs="Times New Roman"/>
          <w:bCs/>
          <w:sz w:val="24"/>
          <w:szCs w:val="24"/>
        </w:rPr>
        <w:t>Deborah Hoile</w:t>
      </w:r>
    </w:p>
    <w:p w14:paraId="2A56C0BF" w14:textId="77777777" w:rsidR="00310752" w:rsidRPr="00310752" w:rsidRDefault="00310752" w:rsidP="00310752">
      <w:pPr>
        <w:spacing w:after="0" w:line="240" w:lineRule="auto"/>
        <w:rPr>
          <w:rFonts w:ascii="Times New Roman" w:eastAsia="Calibri" w:hAnsi="Times New Roman" w:cs="Times New Roman"/>
          <w:b/>
          <w:sz w:val="24"/>
          <w:szCs w:val="24"/>
        </w:rPr>
      </w:pPr>
      <w:r w:rsidRPr="00310752">
        <w:rPr>
          <w:rFonts w:ascii="Times New Roman" w:eastAsia="Calibri" w:hAnsi="Times New Roman" w:cs="Times New Roman"/>
          <w:b/>
          <w:sz w:val="24"/>
          <w:szCs w:val="24"/>
        </w:rPr>
        <w:t xml:space="preserve">Interviewer: </w:t>
      </w:r>
      <w:r w:rsidRPr="00310752">
        <w:rPr>
          <w:rFonts w:ascii="Times New Roman" w:eastAsia="Calibri" w:hAnsi="Times New Roman" w:cs="Times New Roman"/>
          <w:b/>
          <w:sz w:val="24"/>
          <w:szCs w:val="24"/>
        </w:rPr>
        <w:tab/>
      </w:r>
      <w:r w:rsidRPr="00310752">
        <w:rPr>
          <w:rFonts w:ascii="Times New Roman" w:eastAsia="Calibri" w:hAnsi="Times New Roman" w:cs="Times New Roman"/>
          <w:bCs/>
          <w:sz w:val="24"/>
          <w:szCs w:val="24"/>
        </w:rPr>
        <w:t xml:space="preserve">Clinton Roberts </w:t>
      </w:r>
      <w:r w:rsidRPr="00310752">
        <w:rPr>
          <w:rFonts w:ascii="Times New Roman" w:eastAsia="Calibri" w:hAnsi="Times New Roman" w:cs="Times New Roman"/>
          <w:bCs/>
          <w:sz w:val="24"/>
          <w:szCs w:val="24"/>
        </w:rPr>
        <w:tab/>
      </w:r>
    </w:p>
    <w:p w14:paraId="5D2D2B5D" w14:textId="1AAFF711" w:rsidR="00310752" w:rsidRPr="00310752" w:rsidRDefault="00310752" w:rsidP="00310752">
      <w:pPr>
        <w:spacing w:after="0" w:line="240" w:lineRule="auto"/>
        <w:rPr>
          <w:rFonts w:ascii="Times New Roman" w:eastAsia="Calibri" w:hAnsi="Times New Roman" w:cs="Times New Roman"/>
          <w:b/>
          <w:sz w:val="24"/>
          <w:szCs w:val="24"/>
        </w:rPr>
      </w:pPr>
      <w:r w:rsidRPr="00310752">
        <w:rPr>
          <w:rFonts w:ascii="Times New Roman" w:eastAsia="Calibri" w:hAnsi="Times New Roman" w:cs="Times New Roman"/>
          <w:b/>
          <w:sz w:val="24"/>
          <w:szCs w:val="24"/>
        </w:rPr>
        <w:t xml:space="preserve">Date: </w:t>
      </w:r>
      <w:r w:rsidRPr="00310752">
        <w:rPr>
          <w:rFonts w:ascii="Times New Roman" w:eastAsia="Calibri" w:hAnsi="Times New Roman" w:cs="Times New Roman"/>
          <w:bCs/>
          <w:sz w:val="24"/>
          <w:szCs w:val="24"/>
        </w:rPr>
        <w:t>07/25/2020</w:t>
      </w:r>
    </w:p>
    <w:p w14:paraId="28E56FAB" w14:textId="77777777" w:rsidR="00310752" w:rsidRPr="00310752" w:rsidRDefault="00310752" w:rsidP="00310752">
      <w:pPr>
        <w:spacing w:after="0" w:line="240" w:lineRule="auto"/>
        <w:rPr>
          <w:rFonts w:ascii="Times New Roman" w:eastAsia="Calibri" w:hAnsi="Times New Roman" w:cs="Times New Roman"/>
          <w:b/>
          <w:sz w:val="24"/>
          <w:szCs w:val="24"/>
        </w:rPr>
      </w:pPr>
      <w:r w:rsidRPr="00310752">
        <w:rPr>
          <w:rFonts w:ascii="Times New Roman" w:eastAsia="Calibri" w:hAnsi="Times New Roman" w:cs="Times New Roman"/>
          <w:b/>
          <w:sz w:val="24"/>
          <w:szCs w:val="24"/>
        </w:rPr>
        <w:t xml:space="preserve">Location (Interviewee): </w:t>
      </w:r>
      <w:r w:rsidRPr="00310752">
        <w:rPr>
          <w:rFonts w:ascii="Times New Roman" w:eastAsia="Calibri" w:hAnsi="Times New Roman" w:cs="Times New Roman"/>
          <w:bCs/>
          <w:sz w:val="24"/>
          <w:szCs w:val="24"/>
        </w:rPr>
        <w:t>Blanchard, Oklahoma</w:t>
      </w:r>
    </w:p>
    <w:p w14:paraId="04F9C7A5" w14:textId="77777777" w:rsidR="00310752" w:rsidRPr="00310752" w:rsidRDefault="00310752" w:rsidP="00310752">
      <w:pPr>
        <w:spacing w:after="0" w:line="240" w:lineRule="auto"/>
        <w:rPr>
          <w:rFonts w:ascii="Times New Roman" w:eastAsia="Calibri" w:hAnsi="Times New Roman" w:cs="Times New Roman"/>
          <w:b/>
          <w:sz w:val="24"/>
          <w:szCs w:val="24"/>
        </w:rPr>
      </w:pPr>
      <w:r w:rsidRPr="00310752">
        <w:rPr>
          <w:rFonts w:ascii="Times New Roman" w:eastAsia="Calibri" w:hAnsi="Times New Roman" w:cs="Times New Roman"/>
          <w:b/>
          <w:sz w:val="24"/>
          <w:szCs w:val="24"/>
        </w:rPr>
        <w:t xml:space="preserve">Location (Interviewer): </w:t>
      </w:r>
      <w:r w:rsidRPr="00310752">
        <w:rPr>
          <w:rFonts w:ascii="Times New Roman" w:eastAsia="Calibri" w:hAnsi="Times New Roman" w:cs="Times New Roman"/>
          <w:bCs/>
          <w:sz w:val="24"/>
          <w:szCs w:val="24"/>
        </w:rPr>
        <w:t>Blanchard, Oklahoma</w:t>
      </w:r>
    </w:p>
    <w:p w14:paraId="7D6CB438" w14:textId="77777777" w:rsidR="00310752" w:rsidRPr="00310752" w:rsidRDefault="00310752" w:rsidP="00310752">
      <w:pPr>
        <w:spacing w:after="0" w:line="240" w:lineRule="auto"/>
        <w:rPr>
          <w:rFonts w:ascii="Times New Roman" w:eastAsia="Calibri" w:hAnsi="Times New Roman" w:cs="Times New Roman"/>
          <w:sz w:val="24"/>
          <w:szCs w:val="24"/>
        </w:rPr>
      </w:pPr>
      <w:r w:rsidRPr="00310752">
        <w:rPr>
          <w:rFonts w:ascii="Times New Roman" w:eastAsia="Calibri" w:hAnsi="Times New Roman" w:cs="Times New Roman"/>
          <w:b/>
          <w:sz w:val="24"/>
          <w:szCs w:val="24"/>
        </w:rPr>
        <w:t xml:space="preserve">Transcriber: </w:t>
      </w:r>
      <w:r w:rsidRPr="00310752">
        <w:rPr>
          <w:rFonts w:ascii="Times New Roman" w:eastAsia="Calibri" w:hAnsi="Times New Roman" w:cs="Times New Roman"/>
          <w:sz w:val="24"/>
          <w:szCs w:val="24"/>
        </w:rPr>
        <w:t>Clinton Roberts</w:t>
      </w:r>
    </w:p>
    <w:p w14:paraId="4E4AB9C9" w14:textId="77777777" w:rsidR="00310752" w:rsidRPr="00310752" w:rsidRDefault="00310752" w:rsidP="00310752">
      <w:pPr>
        <w:spacing w:after="0" w:line="240" w:lineRule="auto"/>
        <w:rPr>
          <w:rFonts w:ascii="Times New Roman" w:eastAsia="Calibri" w:hAnsi="Times New Roman" w:cs="Times New Roman"/>
          <w:b/>
          <w:sz w:val="24"/>
          <w:szCs w:val="24"/>
        </w:rPr>
      </w:pPr>
    </w:p>
    <w:p w14:paraId="23C62E29" w14:textId="276F315B" w:rsidR="00310752" w:rsidRPr="00310752" w:rsidRDefault="00310752" w:rsidP="00310752">
      <w:pPr>
        <w:spacing w:after="0" w:line="240" w:lineRule="auto"/>
        <w:rPr>
          <w:rFonts w:ascii="Times New Roman" w:eastAsia="Calibri" w:hAnsi="Times New Roman" w:cs="Times New Roman"/>
          <w:sz w:val="24"/>
          <w:szCs w:val="24"/>
        </w:rPr>
      </w:pPr>
      <w:r w:rsidRPr="00310752">
        <w:rPr>
          <w:rFonts w:ascii="Times New Roman" w:eastAsia="Calibri" w:hAnsi="Times New Roman" w:cs="Times New Roman"/>
          <w:b/>
          <w:sz w:val="24"/>
          <w:szCs w:val="24"/>
        </w:rPr>
        <w:t xml:space="preserve">Abstract: </w:t>
      </w:r>
      <w:r w:rsidRPr="00310752">
        <w:rPr>
          <w:rFonts w:ascii="Times New Roman" w:eastAsia="Calibri" w:hAnsi="Times New Roman" w:cs="Times New Roman"/>
          <w:sz w:val="24"/>
          <w:szCs w:val="24"/>
        </w:rPr>
        <w:t>Deborah Hoile is a resident of Blanchard, Oklahoma having moved there in the 1990s from the suburbs of Oklahoma City. She is married and has three children and five grandchildren. Deborah is now retired and a spends much of her time watching her granddaughter</w:t>
      </w:r>
      <w:r w:rsidRPr="00310752">
        <w:rPr>
          <w:rFonts w:ascii="Times New Roman" w:eastAsia="Calibri" w:hAnsi="Times New Roman" w:cs="Times New Roman"/>
          <w:sz w:val="24"/>
          <w:szCs w:val="24"/>
        </w:rPr>
        <w:t xml:space="preserve">. </w:t>
      </w:r>
      <w:r w:rsidRPr="00310752">
        <w:rPr>
          <w:rFonts w:ascii="Times New Roman" w:eastAsia="Calibri" w:hAnsi="Times New Roman" w:cs="Times New Roman"/>
          <w:sz w:val="24"/>
          <w:szCs w:val="24"/>
        </w:rPr>
        <w:t>She speaks about how things in the small community of Blanchard are quieter than in the bigger cities. Deborah recounts the activities that she noticed changing in Blanchard as COVID-19 altered her and other people’s day to day lives. She also provides specific adaptations that Blanchard made to provide services and activities in other ways. Deborah further adds insights into what i</w:t>
      </w:r>
      <w:r>
        <w:rPr>
          <w:rFonts w:ascii="Times New Roman" w:eastAsia="Calibri" w:hAnsi="Times New Roman" w:cs="Times New Roman"/>
          <w:sz w:val="24"/>
          <w:szCs w:val="24"/>
        </w:rPr>
        <w:t>t</w:t>
      </w:r>
      <w:r w:rsidRPr="00310752">
        <w:rPr>
          <w:rFonts w:ascii="Times New Roman" w:eastAsia="Calibri" w:hAnsi="Times New Roman" w:cs="Times New Roman"/>
          <w:sz w:val="24"/>
          <w:szCs w:val="24"/>
        </w:rPr>
        <w:t xml:space="preserve"> was like to have a medical incident occur and have to use an online doctor for the first time. In her thoughts of the future, Deborah hopes this pandemic may encourage her community, Blanchard, to be more helpful to one another after experiencing the need to assist those that are homebound or with compromised immunity.</w:t>
      </w:r>
    </w:p>
    <w:p w14:paraId="3242D271" w14:textId="77777777" w:rsidR="00651C07" w:rsidRPr="00310752" w:rsidRDefault="00651C07">
      <w:pPr>
        <w:spacing w:after="0"/>
        <w:rPr>
          <w:rFonts w:ascii="Times New Roman" w:hAnsi="Times New Roman" w:cs="Times New Roman"/>
          <w:sz w:val="24"/>
          <w:szCs w:val="24"/>
        </w:rPr>
      </w:pPr>
    </w:p>
    <w:p w14:paraId="48900481"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00:01</w:t>
      </w:r>
    </w:p>
    <w:p w14:paraId="58099F54"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This is Clinton Roberts of Arizona State University HST 580 for the Journal of the Plague Year archive. Today is July 25, 2020, and I'm conducting an interview with Deborah Hoile. Deborah will be talking about how the COVID-19 pandemic has changed her day-to-day activities. What is your name?</w:t>
      </w:r>
    </w:p>
    <w:p w14:paraId="04324AE3" w14:textId="77777777" w:rsidR="00651C07" w:rsidRPr="00310752" w:rsidRDefault="00651C07">
      <w:pPr>
        <w:spacing w:after="0"/>
        <w:rPr>
          <w:rFonts w:ascii="Times New Roman" w:hAnsi="Times New Roman" w:cs="Times New Roman"/>
          <w:sz w:val="24"/>
          <w:szCs w:val="24"/>
        </w:rPr>
      </w:pPr>
    </w:p>
    <w:p w14:paraId="186F932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00:19</w:t>
      </w:r>
    </w:p>
    <w:p w14:paraId="0B6BEFF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Deborah Hoile.</w:t>
      </w:r>
    </w:p>
    <w:p w14:paraId="46E2B40C" w14:textId="77777777" w:rsidR="00651C07" w:rsidRPr="00310752" w:rsidRDefault="00651C07">
      <w:pPr>
        <w:spacing w:after="0"/>
        <w:rPr>
          <w:rFonts w:ascii="Times New Roman" w:hAnsi="Times New Roman" w:cs="Times New Roman"/>
          <w:sz w:val="24"/>
          <w:szCs w:val="24"/>
        </w:rPr>
      </w:pPr>
    </w:p>
    <w:p w14:paraId="022202DC"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00:20</w:t>
      </w:r>
    </w:p>
    <w:p w14:paraId="6DD464D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What do you do for a living? Deborah?</w:t>
      </w:r>
    </w:p>
    <w:p w14:paraId="082EACA3" w14:textId="77777777" w:rsidR="00651C07" w:rsidRPr="00310752" w:rsidRDefault="00651C07">
      <w:pPr>
        <w:spacing w:after="0"/>
        <w:rPr>
          <w:rFonts w:ascii="Times New Roman" w:hAnsi="Times New Roman" w:cs="Times New Roman"/>
          <w:sz w:val="24"/>
          <w:szCs w:val="24"/>
        </w:rPr>
      </w:pPr>
    </w:p>
    <w:p w14:paraId="01A1A9BB"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00:22</w:t>
      </w:r>
    </w:p>
    <w:p w14:paraId="31F92D79"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I'm retired now.</w:t>
      </w:r>
    </w:p>
    <w:p w14:paraId="3F5239D3" w14:textId="77777777" w:rsidR="00651C07" w:rsidRPr="00310752" w:rsidRDefault="00651C07">
      <w:pPr>
        <w:spacing w:after="0"/>
        <w:rPr>
          <w:rFonts w:ascii="Times New Roman" w:hAnsi="Times New Roman" w:cs="Times New Roman"/>
          <w:sz w:val="24"/>
          <w:szCs w:val="24"/>
        </w:rPr>
      </w:pPr>
    </w:p>
    <w:p w14:paraId="508121D7"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00:25</w:t>
      </w:r>
    </w:p>
    <w:p w14:paraId="04FC108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Where do you live?</w:t>
      </w:r>
    </w:p>
    <w:p w14:paraId="551288DE" w14:textId="77777777" w:rsidR="00651C07" w:rsidRPr="00310752" w:rsidRDefault="00651C07">
      <w:pPr>
        <w:spacing w:after="0"/>
        <w:rPr>
          <w:rFonts w:ascii="Times New Roman" w:hAnsi="Times New Roman" w:cs="Times New Roman"/>
          <w:sz w:val="24"/>
          <w:szCs w:val="24"/>
        </w:rPr>
      </w:pPr>
    </w:p>
    <w:p w14:paraId="4319A29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00:27</w:t>
      </w:r>
    </w:p>
    <w:p w14:paraId="497F2A9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I live in Blanchard, Oklahoma.</w:t>
      </w:r>
    </w:p>
    <w:p w14:paraId="2E918B05" w14:textId="77777777" w:rsidR="00651C07" w:rsidRPr="00310752" w:rsidRDefault="00651C07">
      <w:pPr>
        <w:spacing w:after="0"/>
        <w:rPr>
          <w:rFonts w:ascii="Times New Roman" w:hAnsi="Times New Roman" w:cs="Times New Roman"/>
          <w:sz w:val="24"/>
          <w:szCs w:val="24"/>
        </w:rPr>
      </w:pPr>
    </w:p>
    <w:p w14:paraId="208F0015"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00:29</w:t>
      </w:r>
    </w:p>
    <w:p w14:paraId="2902E12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What's it like living in Blanchard, Oklahoma?</w:t>
      </w:r>
    </w:p>
    <w:p w14:paraId="6E8344A4" w14:textId="77777777" w:rsidR="00651C07" w:rsidRPr="00310752" w:rsidRDefault="00651C07">
      <w:pPr>
        <w:spacing w:after="0"/>
        <w:rPr>
          <w:rFonts w:ascii="Times New Roman" w:hAnsi="Times New Roman" w:cs="Times New Roman"/>
          <w:sz w:val="24"/>
          <w:szCs w:val="24"/>
        </w:rPr>
      </w:pPr>
    </w:p>
    <w:p w14:paraId="3CED346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00:33</w:t>
      </w:r>
    </w:p>
    <w:p w14:paraId="72FF16D2"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It's a small town. It's much nicer much, I don't know, more peaceful, friendlier here than living in a larger suburb, which is where we came from.</w:t>
      </w:r>
    </w:p>
    <w:p w14:paraId="3F1B6F39" w14:textId="77777777" w:rsidR="00651C07" w:rsidRPr="00310752" w:rsidRDefault="00651C07">
      <w:pPr>
        <w:spacing w:after="0"/>
        <w:rPr>
          <w:rFonts w:ascii="Times New Roman" w:hAnsi="Times New Roman" w:cs="Times New Roman"/>
          <w:sz w:val="24"/>
          <w:szCs w:val="24"/>
        </w:rPr>
      </w:pPr>
    </w:p>
    <w:p w14:paraId="1A86BE24"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00:45</w:t>
      </w:r>
    </w:p>
    <w:p w14:paraId="3E393C27"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When did you first hear about COVID-19? And what were your thoughts about it when you first heard about it?</w:t>
      </w:r>
    </w:p>
    <w:p w14:paraId="34C56C2D" w14:textId="77777777" w:rsidR="00651C07" w:rsidRPr="00310752" w:rsidRDefault="00651C07">
      <w:pPr>
        <w:spacing w:after="0"/>
        <w:rPr>
          <w:rFonts w:ascii="Times New Roman" w:hAnsi="Times New Roman" w:cs="Times New Roman"/>
          <w:sz w:val="24"/>
          <w:szCs w:val="24"/>
        </w:rPr>
      </w:pPr>
    </w:p>
    <w:p w14:paraId="14D3C32E"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00:53</w:t>
      </w:r>
    </w:p>
    <w:p w14:paraId="1AF3847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Um, gosh, thinking back, I guess it was maybe March when I first heard about it. It was, it was a little scary sounding. And even now I go back and forth- Is it worse than the flu? Is it just the flu? What are all these precautions because the precautions themselves were very scary. And then the thoughts that they started closing things down, you couldn't go do things. In fact, you couldn't even open certain types of businesses. It was...it was scary. It was a lot to take in.</w:t>
      </w:r>
    </w:p>
    <w:p w14:paraId="0B2DB162" w14:textId="77777777" w:rsidR="00651C07" w:rsidRPr="00310752" w:rsidRDefault="00651C07">
      <w:pPr>
        <w:spacing w:after="0"/>
        <w:rPr>
          <w:rFonts w:ascii="Times New Roman" w:hAnsi="Times New Roman" w:cs="Times New Roman"/>
          <w:sz w:val="24"/>
          <w:szCs w:val="24"/>
        </w:rPr>
      </w:pPr>
    </w:p>
    <w:p w14:paraId="72FAC282"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01:31</w:t>
      </w:r>
    </w:p>
    <w:p w14:paraId="1904E12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Since first hearing about COVID-19, have your thoughts changed across that time?</w:t>
      </w:r>
    </w:p>
    <w:p w14:paraId="6B3D51AE" w14:textId="77777777" w:rsidR="00651C07" w:rsidRPr="00310752" w:rsidRDefault="00651C07">
      <w:pPr>
        <w:spacing w:after="0"/>
        <w:rPr>
          <w:rFonts w:ascii="Times New Roman" w:hAnsi="Times New Roman" w:cs="Times New Roman"/>
          <w:sz w:val="24"/>
          <w:szCs w:val="24"/>
        </w:rPr>
      </w:pPr>
    </w:p>
    <w:p w14:paraId="2A735DD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01:35</w:t>
      </w:r>
    </w:p>
    <w:p w14:paraId="26E50FF3"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I think and I'm probably not alone in this, but I wonder what's the truth? What are we hearing? We hear so many different things and so many conflicting bits of information. What's true? And I think that's one of the scariest things is that we don't, we as in the little people, don't know what the truth is, if anyone does.</w:t>
      </w:r>
    </w:p>
    <w:p w14:paraId="3CA1B23F" w14:textId="77777777" w:rsidR="00651C07" w:rsidRPr="00310752" w:rsidRDefault="00651C07">
      <w:pPr>
        <w:spacing w:after="0"/>
        <w:rPr>
          <w:rFonts w:ascii="Times New Roman" w:hAnsi="Times New Roman" w:cs="Times New Roman"/>
          <w:sz w:val="24"/>
          <w:szCs w:val="24"/>
        </w:rPr>
      </w:pPr>
    </w:p>
    <w:p w14:paraId="223FF3FB"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02:07</w:t>
      </w:r>
    </w:p>
    <w:p w14:paraId="0A7F968A"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How is your daily routine changed since COVID-19 and in what ways?</w:t>
      </w:r>
    </w:p>
    <w:p w14:paraId="5BBEE201" w14:textId="77777777" w:rsidR="00651C07" w:rsidRPr="00310752" w:rsidRDefault="00651C07">
      <w:pPr>
        <w:spacing w:after="0"/>
        <w:rPr>
          <w:rFonts w:ascii="Times New Roman" w:hAnsi="Times New Roman" w:cs="Times New Roman"/>
          <w:sz w:val="24"/>
          <w:szCs w:val="24"/>
        </w:rPr>
      </w:pPr>
    </w:p>
    <w:p w14:paraId="44F13135"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02:14</w:t>
      </w:r>
    </w:p>
    <w:p w14:paraId="73F986DB" w14:textId="094C1C93" w:rsidR="00651C07" w:rsidRPr="00310752" w:rsidRDefault="00160976">
      <w:pPr>
        <w:spacing w:after="0"/>
        <w:rPr>
          <w:rFonts w:ascii="Times New Roman" w:hAnsi="Times New Roman" w:cs="Times New Roman"/>
          <w:sz w:val="24"/>
          <w:szCs w:val="24"/>
        </w:rPr>
      </w:pPr>
      <w:r w:rsidRPr="00310752">
        <w:rPr>
          <w:rFonts w:ascii="Times New Roman" w:hAnsi="Times New Roman" w:cs="Times New Roman"/>
          <w:sz w:val="24"/>
          <w:szCs w:val="24"/>
        </w:rPr>
        <w:t>I’m</w:t>
      </w:r>
      <w:r w:rsidR="00000000" w:rsidRPr="00310752">
        <w:rPr>
          <w:rFonts w:ascii="Times New Roman" w:hAnsi="Times New Roman" w:cs="Times New Roman"/>
          <w:sz w:val="24"/>
          <w:szCs w:val="24"/>
        </w:rPr>
        <w:t xml:space="preserve"> probably one of the luckier ones because my day-to-day routine hasn't changed as much. Obviously, I don't go out and do things like I used to do. But I've been fortunate in that I still take care of my granddaughter. I still see two of my four grandsons on a day-to-day basis. </w:t>
      </w:r>
      <w:r w:rsidRPr="00310752">
        <w:rPr>
          <w:rFonts w:ascii="Times New Roman" w:hAnsi="Times New Roman" w:cs="Times New Roman"/>
          <w:sz w:val="24"/>
          <w:szCs w:val="24"/>
        </w:rPr>
        <w:t>So,</w:t>
      </w:r>
      <w:r w:rsidR="00000000" w:rsidRPr="00310752">
        <w:rPr>
          <w:rFonts w:ascii="Times New Roman" w:hAnsi="Times New Roman" w:cs="Times New Roman"/>
          <w:sz w:val="24"/>
          <w:szCs w:val="24"/>
        </w:rPr>
        <w:t xml:space="preserve"> things like that have not changed so much for me. Things that have changed as I...for a long time didn't go to the grocery store at all. I do more online shopping now than I did in the past. And I'm much more careful when I do go out.</w:t>
      </w:r>
    </w:p>
    <w:p w14:paraId="46B78023" w14:textId="77777777" w:rsidR="00651C07" w:rsidRPr="00310752" w:rsidRDefault="00651C07">
      <w:pPr>
        <w:spacing w:after="0"/>
        <w:rPr>
          <w:rFonts w:ascii="Times New Roman" w:hAnsi="Times New Roman" w:cs="Times New Roman"/>
          <w:sz w:val="24"/>
          <w:szCs w:val="24"/>
        </w:rPr>
      </w:pPr>
    </w:p>
    <w:p w14:paraId="08BB8CDE"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02:58</w:t>
      </w:r>
    </w:p>
    <w:p w14:paraId="1E17E56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Are your day-to-day activities, like what you mentioned the online shopping things like that, is it made it more stressful than before?</w:t>
      </w:r>
    </w:p>
    <w:p w14:paraId="15C9A36D" w14:textId="77777777" w:rsidR="00651C07" w:rsidRPr="00310752" w:rsidRDefault="00651C07">
      <w:pPr>
        <w:spacing w:after="0"/>
        <w:rPr>
          <w:rFonts w:ascii="Times New Roman" w:hAnsi="Times New Roman" w:cs="Times New Roman"/>
          <w:sz w:val="24"/>
          <w:szCs w:val="24"/>
        </w:rPr>
      </w:pPr>
    </w:p>
    <w:p w14:paraId="738F46BD"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03:11</w:t>
      </w:r>
    </w:p>
    <w:p w14:paraId="5A99BF10" w14:textId="355470F3"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lastRenderedPageBreak/>
        <w:t xml:space="preserve">It has, because there are things when you know you're looking in the refrigerator and you think, "Oh man, I'm out of this, I need to run go get it. Oh, well wait, no, I can't run, go get that." Or you know, "I'd like to run out and get this," </w:t>
      </w:r>
      <w:r w:rsidR="00160976" w:rsidRPr="00310752">
        <w:rPr>
          <w:rFonts w:ascii="Times New Roman" w:hAnsi="Times New Roman" w:cs="Times New Roman"/>
          <w:sz w:val="24"/>
          <w:szCs w:val="24"/>
        </w:rPr>
        <w:t>and</w:t>
      </w:r>
      <w:r w:rsidRPr="00310752">
        <w:rPr>
          <w:rFonts w:ascii="Times New Roman" w:hAnsi="Times New Roman" w:cs="Times New Roman"/>
          <w:sz w:val="24"/>
          <w:szCs w:val="24"/>
        </w:rPr>
        <w:t xml:space="preserve"> "Oh, I can't," </w:t>
      </w:r>
      <w:r w:rsidR="00160976" w:rsidRPr="00310752">
        <w:rPr>
          <w:rFonts w:ascii="Times New Roman" w:hAnsi="Times New Roman" w:cs="Times New Roman"/>
          <w:sz w:val="24"/>
          <w:szCs w:val="24"/>
        </w:rPr>
        <w:t>or</w:t>
      </w:r>
      <w:r w:rsidRPr="00310752">
        <w:rPr>
          <w:rFonts w:ascii="Times New Roman" w:hAnsi="Times New Roman" w:cs="Times New Roman"/>
          <w:sz w:val="24"/>
          <w:szCs w:val="24"/>
        </w:rPr>
        <w:t xml:space="preserve"> "I'm out of disinfecting cleaners and I can't even find those anywhere at all." So...</w:t>
      </w:r>
    </w:p>
    <w:p w14:paraId="5743B322" w14:textId="77777777" w:rsidR="00651C07" w:rsidRPr="00310752" w:rsidRDefault="00651C07">
      <w:pPr>
        <w:spacing w:after="0"/>
        <w:rPr>
          <w:rFonts w:ascii="Times New Roman" w:hAnsi="Times New Roman" w:cs="Times New Roman"/>
          <w:sz w:val="24"/>
          <w:szCs w:val="24"/>
        </w:rPr>
      </w:pPr>
    </w:p>
    <w:p w14:paraId="5B3C15E3"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03:38</w:t>
      </w:r>
    </w:p>
    <w:p w14:paraId="2B208CF1"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Has the COVID-19 outbreak affected how you interact and communicate with friends and family, and in what ways?</w:t>
      </w:r>
    </w:p>
    <w:p w14:paraId="1ACBCD79" w14:textId="77777777" w:rsidR="00651C07" w:rsidRPr="00310752" w:rsidRDefault="00651C07">
      <w:pPr>
        <w:spacing w:after="0"/>
        <w:rPr>
          <w:rFonts w:ascii="Times New Roman" w:hAnsi="Times New Roman" w:cs="Times New Roman"/>
          <w:sz w:val="24"/>
          <w:szCs w:val="24"/>
        </w:rPr>
      </w:pPr>
    </w:p>
    <w:p w14:paraId="17965F3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03:44</w:t>
      </w:r>
    </w:p>
    <w:p w14:paraId="7ECFAD06" w14:textId="2B657C5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I...you know, I don't see my eldest daughter and her family as often and to know, that's sad. I don't see my grandson and his </w:t>
      </w:r>
      <w:r w:rsidR="00160976" w:rsidRPr="00310752">
        <w:rPr>
          <w:rFonts w:ascii="Times New Roman" w:hAnsi="Times New Roman" w:cs="Times New Roman"/>
          <w:sz w:val="24"/>
          <w:szCs w:val="24"/>
        </w:rPr>
        <w:t>fiancée</w:t>
      </w:r>
      <w:r w:rsidRPr="00310752">
        <w:rPr>
          <w:rFonts w:ascii="Times New Roman" w:hAnsi="Times New Roman" w:cs="Times New Roman"/>
          <w:sz w:val="24"/>
          <w:szCs w:val="24"/>
        </w:rPr>
        <w:t xml:space="preserve"> as often because of her issues, you know, being really frightened with getting something like COVID-19 and, and her underlying conditions, and... You know I have a cousin that I would go shopping with or go out to lunch with and I haven't seen her you know, since this started. So yeah, there are things like that-that I that...I really miss doing and seeing.</w:t>
      </w:r>
    </w:p>
    <w:p w14:paraId="002DBC8A" w14:textId="77777777" w:rsidR="00651C07" w:rsidRPr="00310752" w:rsidRDefault="00651C07">
      <w:pPr>
        <w:spacing w:after="0"/>
        <w:rPr>
          <w:rFonts w:ascii="Times New Roman" w:hAnsi="Times New Roman" w:cs="Times New Roman"/>
          <w:sz w:val="24"/>
          <w:szCs w:val="24"/>
        </w:rPr>
      </w:pPr>
    </w:p>
    <w:p w14:paraId="75A6A942"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04:26</w:t>
      </w:r>
    </w:p>
    <w:p w14:paraId="15B852D9"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Have you tried to adapt new ways to communicate and interact with these people?</w:t>
      </w:r>
    </w:p>
    <w:p w14:paraId="5B4F1916" w14:textId="77777777" w:rsidR="00651C07" w:rsidRPr="00310752" w:rsidRDefault="00651C07">
      <w:pPr>
        <w:spacing w:after="0"/>
        <w:rPr>
          <w:rFonts w:ascii="Times New Roman" w:hAnsi="Times New Roman" w:cs="Times New Roman"/>
          <w:sz w:val="24"/>
          <w:szCs w:val="24"/>
        </w:rPr>
      </w:pPr>
    </w:p>
    <w:p w14:paraId="04823B0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04:33</w:t>
      </w:r>
    </w:p>
    <w:p w14:paraId="13206EAA"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Not really new ways, but you know, now it's mostly Facebook and text messages.</w:t>
      </w:r>
    </w:p>
    <w:p w14:paraId="5E423CC8" w14:textId="77777777" w:rsidR="00651C07" w:rsidRPr="00310752" w:rsidRDefault="00651C07">
      <w:pPr>
        <w:spacing w:after="0"/>
        <w:rPr>
          <w:rFonts w:ascii="Times New Roman" w:hAnsi="Times New Roman" w:cs="Times New Roman"/>
          <w:sz w:val="24"/>
          <w:szCs w:val="24"/>
        </w:rPr>
      </w:pPr>
    </w:p>
    <w:p w14:paraId="2E22BA5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04:43</w:t>
      </w:r>
    </w:p>
    <w:p w14:paraId="05548FB4"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How has the COVID-19 outbreak affected Blanchard in particular? Have you noticed any changes?</w:t>
      </w:r>
    </w:p>
    <w:p w14:paraId="1819A0EB" w14:textId="77777777" w:rsidR="00651C07" w:rsidRPr="00310752" w:rsidRDefault="00651C07">
      <w:pPr>
        <w:spacing w:after="0"/>
        <w:rPr>
          <w:rFonts w:ascii="Times New Roman" w:hAnsi="Times New Roman" w:cs="Times New Roman"/>
          <w:sz w:val="24"/>
          <w:szCs w:val="24"/>
        </w:rPr>
      </w:pPr>
    </w:p>
    <w:p w14:paraId="2A3F1783"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04:51</w:t>
      </w:r>
    </w:p>
    <w:p w14:paraId="5175C2A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Well, not getting out of the house a lot so I haven't really noticed. But I mean the shops downtown were closed for a while and, you know, going to the grocery store, you know, they would have special hours for seniors, which I would take advantage of, you know. And they were, you could see people, you know, disinfecting shopping carts and you know, storekeepers wearing mask and that sort of thing. So yeah, it has affected the town in ways that pretty much anybody can see.</w:t>
      </w:r>
    </w:p>
    <w:p w14:paraId="2DB92DC7" w14:textId="77777777" w:rsidR="00651C07" w:rsidRPr="00310752" w:rsidRDefault="00651C07">
      <w:pPr>
        <w:spacing w:after="0"/>
        <w:rPr>
          <w:rFonts w:ascii="Times New Roman" w:hAnsi="Times New Roman" w:cs="Times New Roman"/>
          <w:sz w:val="24"/>
          <w:szCs w:val="24"/>
        </w:rPr>
      </w:pPr>
    </w:p>
    <w:p w14:paraId="341DEC1B"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05:28</w:t>
      </w:r>
    </w:p>
    <w:p w14:paraId="7AF7A637" w14:textId="1C3DAD16" w:rsidR="00651C07" w:rsidRPr="00310752" w:rsidRDefault="00160976">
      <w:pPr>
        <w:spacing w:after="0"/>
        <w:rPr>
          <w:rFonts w:ascii="Times New Roman" w:hAnsi="Times New Roman" w:cs="Times New Roman"/>
          <w:sz w:val="24"/>
          <w:szCs w:val="24"/>
        </w:rPr>
      </w:pPr>
      <w:r w:rsidRPr="00310752">
        <w:rPr>
          <w:rFonts w:ascii="Times New Roman" w:hAnsi="Times New Roman" w:cs="Times New Roman"/>
          <w:sz w:val="24"/>
          <w:szCs w:val="24"/>
        </w:rPr>
        <w:t>So,</w:t>
      </w:r>
      <w:r w:rsidR="00000000" w:rsidRPr="00310752">
        <w:rPr>
          <w:rFonts w:ascii="Times New Roman" w:hAnsi="Times New Roman" w:cs="Times New Roman"/>
          <w:sz w:val="24"/>
          <w:szCs w:val="24"/>
        </w:rPr>
        <w:t xml:space="preserve"> do you know of other ways that maybe they've adapted to COVID-19? Or has Blanchard done anything in particular that's different than what you've seen on the news and other places?</w:t>
      </w:r>
    </w:p>
    <w:p w14:paraId="09B08717" w14:textId="77777777" w:rsidR="00651C07" w:rsidRPr="00310752" w:rsidRDefault="00651C07">
      <w:pPr>
        <w:spacing w:after="0"/>
        <w:rPr>
          <w:rFonts w:ascii="Times New Roman" w:hAnsi="Times New Roman" w:cs="Times New Roman"/>
          <w:sz w:val="24"/>
          <w:szCs w:val="24"/>
        </w:rPr>
      </w:pPr>
    </w:p>
    <w:p w14:paraId="543B419D"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05:48</w:t>
      </w:r>
    </w:p>
    <w:p w14:paraId="0051101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Well, I mean, they're taking the...the prescribe precautions. You know, maybe when you think about things like the high school graduation, or the high school prom, you know, those are things that were done differently in different areas. And, you know, Blanchard had their own way of doing it. </w:t>
      </w:r>
    </w:p>
    <w:p w14:paraId="40E2CC9F" w14:textId="77777777" w:rsidR="00651C07" w:rsidRPr="00310752" w:rsidRDefault="00651C07">
      <w:pPr>
        <w:spacing w:after="0"/>
        <w:rPr>
          <w:rFonts w:ascii="Times New Roman" w:hAnsi="Times New Roman" w:cs="Times New Roman"/>
          <w:sz w:val="24"/>
          <w:szCs w:val="24"/>
        </w:rPr>
      </w:pPr>
    </w:p>
    <w:p w14:paraId="57D0C52E"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06:10</w:t>
      </w:r>
    </w:p>
    <w:p w14:paraId="7F2960A1"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Do you think Blanchard people responded differently than they would have in bigger cities in particular?</w:t>
      </w:r>
    </w:p>
    <w:p w14:paraId="716D0868" w14:textId="77777777" w:rsidR="00651C07" w:rsidRPr="00310752" w:rsidRDefault="00651C07">
      <w:pPr>
        <w:spacing w:after="0"/>
        <w:rPr>
          <w:rFonts w:ascii="Times New Roman" w:hAnsi="Times New Roman" w:cs="Times New Roman"/>
          <w:sz w:val="24"/>
          <w:szCs w:val="24"/>
        </w:rPr>
      </w:pPr>
    </w:p>
    <w:p w14:paraId="7EE86ACC"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06:20</w:t>
      </w:r>
    </w:p>
    <w:p w14:paraId="35561F67"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You know, people are people so I don't think so. I just think because it's a smaller town, maybe you don't have, you know, the pockets of those who are totally against it, or, you know, the fanatics. That's too strong a word. But...</w:t>
      </w:r>
    </w:p>
    <w:p w14:paraId="43FF7FAB" w14:textId="77777777" w:rsidR="00651C07" w:rsidRPr="00310752" w:rsidRDefault="00651C07">
      <w:pPr>
        <w:spacing w:after="0"/>
        <w:rPr>
          <w:rFonts w:ascii="Times New Roman" w:hAnsi="Times New Roman" w:cs="Times New Roman"/>
          <w:sz w:val="24"/>
          <w:szCs w:val="24"/>
        </w:rPr>
      </w:pPr>
    </w:p>
    <w:p w14:paraId="3BD1A76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06:40</w:t>
      </w:r>
    </w:p>
    <w:p w14:paraId="750EE90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Do you think the news media depicts COVID-19 the way you've experienced the pandemic and Blanchard? And in what ways would you say it's lacking or accurate?</w:t>
      </w:r>
    </w:p>
    <w:p w14:paraId="580FE6D3" w14:textId="77777777" w:rsidR="00651C07" w:rsidRPr="00310752" w:rsidRDefault="00651C07">
      <w:pPr>
        <w:spacing w:after="0"/>
        <w:rPr>
          <w:rFonts w:ascii="Times New Roman" w:hAnsi="Times New Roman" w:cs="Times New Roman"/>
          <w:sz w:val="24"/>
          <w:szCs w:val="24"/>
        </w:rPr>
      </w:pPr>
    </w:p>
    <w:p w14:paraId="75170896"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06:52</w:t>
      </w:r>
    </w:p>
    <w:p w14:paraId="0FB15DD4"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Well, accuracy is something that I questioned a lot. You...I don't think it's what we've seen necessarily here in this small town, the mainly because it seems like all the news broadcasts I've seen are focused on the really big cities and, you know, things are much different in a big city than they are in a small town. So now, I don't think it's quite the same as here.</w:t>
      </w:r>
    </w:p>
    <w:p w14:paraId="226940E5" w14:textId="77777777" w:rsidR="00651C07" w:rsidRPr="00310752" w:rsidRDefault="00651C07">
      <w:pPr>
        <w:spacing w:after="0"/>
        <w:rPr>
          <w:rFonts w:ascii="Times New Roman" w:hAnsi="Times New Roman" w:cs="Times New Roman"/>
          <w:sz w:val="24"/>
          <w:szCs w:val="24"/>
        </w:rPr>
      </w:pPr>
    </w:p>
    <w:p w14:paraId="3AEB517B"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07:22</w:t>
      </w:r>
    </w:p>
    <w:p w14:paraId="70A1AFAD"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How have you and your family responded to national and local request to use safety measures such as social distancing, wearing masks?</w:t>
      </w:r>
    </w:p>
    <w:p w14:paraId="05DD7171" w14:textId="77777777" w:rsidR="00651C07" w:rsidRPr="00310752" w:rsidRDefault="00651C07">
      <w:pPr>
        <w:spacing w:after="0"/>
        <w:rPr>
          <w:rFonts w:ascii="Times New Roman" w:hAnsi="Times New Roman" w:cs="Times New Roman"/>
          <w:sz w:val="24"/>
          <w:szCs w:val="24"/>
        </w:rPr>
      </w:pPr>
    </w:p>
    <w:p w14:paraId="1B55BD9E"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07:30</w:t>
      </w:r>
    </w:p>
    <w:p w14:paraId="43580767" w14:textId="5DAABE58"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We are trying to follow that. I'm not one who thinks it's against my civil liberties to be asked to wear a mask. I think it's just common courtesy. To...you know, if I feel like if-if doctors ask transplant patients to wear a mask, </w:t>
      </w:r>
      <w:r w:rsidR="00160976" w:rsidRPr="00310752">
        <w:rPr>
          <w:rFonts w:ascii="Times New Roman" w:hAnsi="Times New Roman" w:cs="Times New Roman"/>
          <w:sz w:val="24"/>
          <w:szCs w:val="24"/>
        </w:rPr>
        <w:t>then</w:t>
      </w:r>
      <w:r w:rsidRPr="00310752">
        <w:rPr>
          <w:rFonts w:ascii="Times New Roman" w:hAnsi="Times New Roman" w:cs="Times New Roman"/>
          <w:sz w:val="24"/>
          <w:szCs w:val="24"/>
        </w:rPr>
        <w:t xml:space="preserve"> the mask must do something. </w:t>
      </w:r>
      <w:r w:rsidR="00160976" w:rsidRPr="00310752">
        <w:rPr>
          <w:rFonts w:ascii="Times New Roman" w:hAnsi="Times New Roman" w:cs="Times New Roman"/>
          <w:sz w:val="24"/>
          <w:szCs w:val="24"/>
        </w:rPr>
        <w:t>So,</w:t>
      </w:r>
      <w:r w:rsidRPr="00310752">
        <w:rPr>
          <w:rFonts w:ascii="Times New Roman" w:hAnsi="Times New Roman" w:cs="Times New Roman"/>
          <w:sz w:val="24"/>
          <w:szCs w:val="24"/>
        </w:rPr>
        <w:t xml:space="preserve"> I think it's a good idea to wear and I think it's a good idea to follow those precautions.</w:t>
      </w:r>
    </w:p>
    <w:p w14:paraId="2320CC51" w14:textId="77777777" w:rsidR="00651C07" w:rsidRPr="00310752" w:rsidRDefault="00651C07">
      <w:pPr>
        <w:spacing w:after="0"/>
        <w:rPr>
          <w:rFonts w:ascii="Times New Roman" w:hAnsi="Times New Roman" w:cs="Times New Roman"/>
          <w:sz w:val="24"/>
          <w:szCs w:val="24"/>
        </w:rPr>
      </w:pPr>
    </w:p>
    <w:p w14:paraId="3C4B075C"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08:02</w:t>
      </w:r>
    </w:p>
    <w:p w14:paraId="25661649"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Have you or anybody you know, gotten sick during the COVID-19...19 outbreak and that be COVID or non-COVID? And what has been your experience of responding to illnesses?</w:t>
      </w:r>
    </w:p>
    <w:p w14:paraId="5871BB65" w14:textId="77777777" w:rsidR="00651C07" w:rsidRPr="00310752" w:rsidRDefault="00651C07">
      <w:pPr>
        <w:spacing w:after="0"/>
        <w:rPr>
          <w:rFonts w:ascii="Times New Roman" w:hAnsi="Times New Roman" w:cs="Times New Roman"/>
          <w:sz w:val="24"/>
          <w:szCs w:val="24"/>
        </w:rPr>
      </w:pPr>
    </w:p>
    <w:p w14:paraId="1E2EF97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08:14</w:t>
      </w:r>
    </w:p>
    <w:p w14:paraId="0B253A07" w14:textId="20D7B6E0"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We've been pretty fortunate. I did have a ruptured eardrum early on. </w:t>
      </w:r>
      <w:r w:rsidR="00160976" w:rsidRPr="00310752">
        <w:rPr>
          <w:rFonts w:ascii="Times New Roman" w:hAnsi="Times New Roman" w:cs="Times New Roman"/>
          <w:sz w:val="24"/>
          <w:szCs w:val="24"/>
        </w:rPr>
        <w:t>So,</w:t>
      </w:r>
      <w:r w:rsidRPr="00310752">
        <w:rPr>
          <w:rFonts w:ascii="Times New Roman" w:hAnsi="Times New Roman" w:cs="Times New Roman"/>
          <w:sz w:val="24"/>
          <w:szCs w:val="24"/>
        </w:rPr>
        <w:t xml:space="preserve"> I did have to use an online doctor's visit for the first time. You know, fortunately, it wasn't anything serious it-it got better on its own. But I did have two separate online visits for that. And that's not something I would have really considered in the past.</w:t>
      </w:r>
    </w:p>
    <w:p w14:paraId="2E2FD252" w14:textId="77777777" w:rsidR="00651C07" w:rsidRPr="00310752" w:rsidRDefault="00651C07">
      <w:pPr>
        <w:spacing w:after="0"/>
        <w:rPr>
          <w:rFonts w:ascii="Times New Roman" w:hAnsi="Times New Roman" w:cs="Times New Roman"/>
          <w:sz w:val="24"/>
          <w:szCs w:val="24"/>
        </w:rPr>
      </w:pPr>
    </w:p>
    <w:p w14:paraId="7BA45AF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08:43</w:t>
      </w:r>
    </w:p>
    <w:p w14:paraId="6B42CB5C"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lastRenderedPageBreak/>
        <w:t>Does living in Blanchard seems safer or more dangerous turn COVID-19 and how so?</w:t>
      </w:r>
    </w:p>
    <w:p w14:paraId="7C807E95" w14:textId="77777777" w:rsidR="00651C07" w:rsidRPr="00310752" w:rsidRDefault="00651C07">
      <w:pPr>
        <w:spacing w:after="0"/>
        <w:rPr>
          <w:rFonts w:ascii="Times New Roman" w:hAnsi="Times New Roman" w:cs="Times New Roman"/>
          <w:sz w:val="24"/>
          <w:szCs w:val="24"/>
        </w:rPr>
      </w:pPr>
    </w:p>
    <w:p w14:paraId="68850533"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08:50</w:t>
      </w:r>
    </w:p>
    <w:p w14:paraId="52256518" w14:textId="6B7A013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I think safer just because there aren't as many people. So even when you're going into the shops or you know going to pick up food at a drive thru restaurant, you know, you're not in contact with as many people. </w:t>
      </w:r>
      <w:r w:rsidR="00160976" w:rsidRPr="00310752">
        <w:rPr>
          <w:rFonts w:ascii="Times New Roman" w:hAnsi="Times New Roman" w:cs="Times New Roman"/>
          <w:sz w:val="24"/>
          <w:szCs w:val="24"/>
        </w:rPr>
        <w:t>So,</w:t>
      </w:r>
      <w:r w:rsidRPr="00310752">
        <w:rPr>
          <w:rFonts w:ascii="Times New Roman" w:hAnsi="Times New Roman" w:cs="Times New Roman"/>
          <w:sz w:val="24"/>
          <w:szCs w:val="24"/>
        </w:rPr>
        <w:t xml:space="preserve"> I do think it's safer.</w:t>
      </w:r>
    </w:p>
    <w:p w14:paraId="7FA43550" w14:textId="77777777" w:rsidR="00651C07" w:rsidRPr="00310752" w:rsidRDefault="00651C07">
      <w:pPr>
        <w:spacing w:after="0"/>
        <w:rPr>
          <w:rFonts w:ascii="Times New Roman" w:hAnsi="Times New Roman" w:cs="Times New Roman"/>
          <w:sz w:val="24"/>
          <w:szCs w:val="24"/>
        </w:rPr>
      </w:pPr>
    </w:p>
    <w:p w14:paraId="599E37F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09:10</w:t>
      </w:r>
    </w:p>
    <w:p w14:paraId="25D61351"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How have your local and state governments responded to the outbreak? Do you think their response was enough? Not enough? Too much? How so?</w:t>
      </w:r>
    </w:p>
    <w:p w14:paraId="20AFC552" w14:textId="77777777" w:rsidR="00651C07" w:rsidRPr="00310752" w:rsidRDefault="00651C07">
      <w:pPr>
        <w:spacing w:after="0"/>
        <w:rPr>
          <w:rFonts w:ascii="Times New Roman" w:hAnsi="Times New Roman" w:cs="Times New Roman"/>
          <w:sz w:val="24"/>
          <w:szCs w:val="24"/>
        </w:rPr>
      </w:pPr>
    </w:p>
    <w:p w14:paraId="1231ABCA"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09:21</w:t>
      </w:r>
    </w:p>
    <w:p w14:paraId="1698256C" w14:textId="618EC475"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I think they're having some of the same issues I am you know, what's the truth on this? What's the best way to handle it? Because you look at the state and you know, they decide maybe to make recommendations instead of making...I don't know mandatory to do certain things and leaving it up to the smaller...so I- and you see smaller areas, doing different things. </w:t>
      </w:r>
      <w:r w:rsidR="00160976" w:rsidRPr="00310752">
        <w:rPr>
          <w:rFonts w:ascii="Times New Roman" w:hAnsi="Times New Roman" w:cs="Times New Roman"/>
          <w:sz w:val="24"/>
          <w:szCs w:val="24"/>
        </w:rPr>
        <w:t>So,</w:t>
      </w:r>
      <w:r w:rsidRPr="00310752">
        <w:rPr>
          <w:rFonts w:ascii="Times New Roman" w:hAnsi="Times New Roman" w:cs="Times New Roman"/>
          <w:sz w:val="24"/>
          <w:szCs w:val="24"/>
        </w:rPr>
        <w:t xml:space="preserve"> I think everybody's having the same problem. No one knows what the truth is and what's the best way to deal with things. Everybody's kind of flying by the seat of their pants and those who are in power are making some decisions that may or may not be the right ones. And I don't know that any of us would do any better.</w:t>
      </w:r>
    </w:p>
    <w:p w14:paraId="65E06D2F" w14:textId="77777777" w:rsidR="00651C07" w:rsidRPr="00310752" w:rsidRDefault="00651C07">
      <w:pPr>
        <w:spacing w:after="0"/>
        <w:rPr>
          <w:rFonts w:ascii="Times New Roman" w:hAnsi="Times New Roman" w:cs="Times New Roman"/>
          <w:sz w:val="24"/>
          <w:szCs w:val="24"/>
        </w:rPr>
      </w:pPr>
    </w:p>
    <w:p w14:paraId="6DC992D1"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10:12</w:t>
      </w:r>
    </w:p>
    <w:p w14:paraId="69124798"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And just speaking about the future, do you think COVID-19 will have a lasting effect in Blanchard beyond this year and why so?</w:t>
      </w:r>
    </w:p>
    <w:p w14:paraId="7D51932B" w14:textId="77777777" w:rsidR="00651C07" w:rsidRPr="00310752" w:rsidRDefault="00651C07">
      <w:pPr>
        <w:spacing w:after="0"/>
        <w:rPr>
          <w:rFonts w:ascii="Times New Roman" w:hAnsi="Times New Roman" w:cs="Times New Roman"/>
          <w:sz w:val="24"/>
          <w:szCs w:val="24"/>
        </w:rPr>
      </w:pPr>
    </w:p>
    <w:p w14:paraId="3D87C99D"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10:27</w:t>
      </w:r>
    </w:p>
    <w:p w14:paraId="1D4E6294"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In some ways, because you hear more about people who are helping others who are going out of their way to do things for the elderly or the homebound. And I think some of that will stay.</w:t>
      </w:r>
    </w:p>
    <w:p w14:paraId="632899BC" w14:textId="77777777" w:rsidR="00651C07" w:rsidRPr="00310752" w:rsidRDefault="00651C07">
      <w:pPr>
        <w:spacing w:after="0"/>
        <w:rPr>
          <w:rFonts w:ascii="Times New Roman" w:hAnsi="Times New Roman" w:cs="Times New Roman"/>
          <w:sz w:val="24"/>
          <w:szCs w:val="24"/>
        </w:rPr>
      </w:pPr>
    </w:p>
    <w:p w14:paraId="279EB690"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Clinton Roberts  </w:t>
      </w:r>
      <w:r w:rsidRPr="00310752">
        <w:rPr>
          <w:rFonts w:ascii="Times New Roman" w:hAnsi="Times New Roman" w:cs="Times New Roman"/>
          <w:color w:val="5D7284"/>
          <w:sz w:val="24"/>
          <w:szCs w:val="24"/>
        </w:rPr>
        <w:t>10:42</w:t>
      </w:r>
    </w:p>
    <w:p w14:paraId="0ECE700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And what would you want future generations to know about what it was like to live in Blanchard during COVID-19?</w:t>
      </w:r>
    </w:p>
    <w:p w14:paraId="20AD9657" w14:textId="77777777" w:rsidR="00651C07" w:rsidRPr="00310752" w:rsidRDefault="00651C07">
      <w:pPr>
        <w:spacing w:after="0"/>
        <w:rPr>
          <w:rFonts w:ascii="Times New Roman" w:hAnsi="Times New Roman" w:cs="Times New Roman"/>
          <w:sz w:val="24"/>
          <w:szCs w:val="24"/>
        </w:rPr>
      </w:pPr>
    </w:p>
    <w:p w14:paraId="3E6D457F"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t xml:space="preserve">Deborah Hoile  </w:t>
      </w:r>
      <w:r w:rsidRPr="00310752">
        <w:rPr>
          <w:rFonts w:ascii="Times New Roman" w:hAnsi="Times New Roman" w:cs="Times New Roman"/>
          <w:color w:val="5D7284"/>
          <w:sz w:val="24"/>
          <w:szCs w:val="24"/>
        </w:rPr>
        <w:t>10:48</w:t>
      </w:r>
    </w:p>
    <w:p w14:paraId="010FF454" w14:textId="766A7B00"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 xml:space="preserve">You know, because my day-to-day didn't change as much, I don't think what I have to tell will be maybe as impactful as what some others do. Because I was, you know, I was fortunate in to not have to worry about money coming in, you know, my home, my cars are paid for. You know, we were able to get all the food and all the products really that we needed. And I was seeing a lot of the people that I interact with a lot. I was still seeing them on a pretty regular basis. </w:t>
      </w:r>
      <w:r w:rsidR="00160976" w:rsidRPr="00310752">
        <w:rPr>
          <w:rFonts w:ascii="Times New Roman" w:hAnsi="Times New Roman" w:cs="Times New Roman"/>
          <w:sz w:val="24"/>
          <w:szCs w:val="24"/>
        </w:rPr>
        <w:t>So,</w:t>
      </w:r>
      <w:r w:rsidRPr="00310752">
        <w:rPr>
          <w:rFonts w:ascii="Times New Roman" w:hAnsi="Times New Roman" w:cs="Times New Roman"/>
          <w:sz w:val="24"/>
          <w:szCs w:val="24"/>
        </w:rPr>
        <w:t xml:space="preserve"> I don't think my life was impacted nearly as much as others have been.</w:t>
      </w:r>
    </w:p>
    <w:p w14:paraId="5C1CF02A" w14:textId="77777777" w:rsidR="00651C07" w:rsidRPr="00310752" w:rsidRDefault="00651C07">
      <w:pPr>
        <w:spacing w:after="0"/>
        <w:rPr>
          <w:rFonts w:ascii="Times New Roman" w:hAnsi="Times New Roman" w:cs="Times New Roman"/>
          <w:sz w:val="24"/>
          <w:szCs w:val="24"/>
        </w:rPr>
      </w:pPr>
    </w:p>
    <w:p w14:paraId="5D365732"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b/>
          <w:sz w:val="24"/>
          <w:szCs w:val="24"/>
        </w:rPr>
        <w:lastRenderedPageBreak/>
        <w:t xml:space="preserve">Clinton Roberts  </w:t>
      </w:r>
      <w:r w:rsidRPr="00310752">
        <w:rPr>
          <w:rFonts w:ascii="Times New Roman" w:hAnsi="Times New Roman" w:cs="Times New Roman"/>
          <w:color w:val="5D7284"/>
          <w:sz w:val="24"/>
          <w:szCs w:val="24"/>
        </w:rPr>
        <w:t>11:35</w:t>
      </w:r>
    </w:p>
    <w:p w14:paraId="08BBF99A" w14:textId="77777777" w:rsidR="00651C07" w:rsidRPr="00310752" w:rsidRDefault="00000000">
      <w:pPr>
        <w:spacing w:after="0"/>
        <w:rPr>
          <w:rFonts w:ascii="Times New Roman" w:hAnsi="Times New Roman" w:cs="Times New Roman"/>
          <w:sz w:val="24"/>
          <w:szCs w:val="24"/>
        </w:rPr>
      </w:pPr>
      <w:r w:rsidRPr="00310752">
        <w:rPr>
          <w:rFonts w:ascii="Times New Roman" w:hAnsi="Times New Roman" w:cs="Times New Roman"/>
          <w:sz w:val="24"/>
          <w:szCs w:val="24"/>
        </w:rPr>
        <w:t>Well, thank you so much for your time, Deborah. And that's conducts the end of the interview, thank you.</w:t>
      </w:r>
    </w:p>
    <w:sectPr w:rsidR="00651C07" w:rsidRPr="0031075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620" w14:textId="77777777" w:rsidR="00537E5B" w:rsidRDefault="00537E5B">
      <w:pPr>
        <w:spacing w:after="0" w:line="240" w:lineRule="auto"/>
      </w:pPr>
      <w:r>
        <w:separator/>
      </w:r>
    </w:p>
  </w:endnote>
  <w:endnote w:type="continuationSeparator" w:id="0">
    <w:p w14:paraId="40FCABC3" w14:textId="77777777" w:rsidR="00537E5B" w:rsidRDefault="0053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5C7787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065BC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F846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6EEEC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02B4F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9B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8191" w14:textId="77777777" w:rsidR="00537E5B" w:rsidRDefault="00537E5B">
      <w:pPr>
        <w:spacing w:after="0" w:line="240" w:lineRule="auto"/>
      </w:pPr>
      <w:r>
        <w:separator/>
      </w:r>
    </w:p>
  </w:footnote>
  <w:footnote w:type="continuationSeparator" w:id="0">
    <w:p w14:paraId="0E5957C6" w14:textId="77777777" w:rsidR="00537E5B" w:rsidRDefault="0053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DE0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A92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B3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22809790">
    <w:abstractNumId w:val="8"/>
  </w:num>
  <w:num w:numId="2" w16cid:durableId="1582255110">
    <w:abstractNumId w:val="6"/>
  </w:num>
  <w:num w:numId="3" w16cid:durableId="1273979732">
    <w:abstractNumId w:val="5"/>
  </w:num>
  <w:num w:numId="4" w16cid:durableId="1555461010">
    <w:abstractNumId w:val="4"/>
  </w:num>
  <w:num w:numId="5" w16cid:durableId="1859151375">
    <w:abstractNumId w:val="7"/>
  </w:num>
  <w:num w:numId="6" w16cid:durableId="1456558710">
    <w:abstractNumId w:val="3"/>
  </w:num>
  <w:num w:numId="7" w16cid:durableId="277688151">
    <w:abstractNumId w:val="2"/>
  </w:num>
  <w:num w:numId="8" w16cid:durableId="105849416">
    <w:abstractNumId w:val="1"/>
  </w:num>
  <w:num w:numId="9" w16cid:durableId="70379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0976"/>
    <w:rsid w:val="0029639D"/>
    <w:rsid w:val="00310752"/>
    <w:rsid w:val="00326F90"/>
    <w:rsid w:val="004A641F"/>
    <w:rsid w:val="004B593C"/>
    <w:rsid w:val="00537E5B"/>
    <w:rsid w:val="00651C07"/>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A034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6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2022-09-28T16:22:00Z</dcterms:created>
  <dcterms:modified xsi:type="dcterms:W3CDTF">2022-09-28T16:22:00Z</dcterms:modified>
  <cp:category/>
</cp:coreProperties>
</file>