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6AE0" w14:textId="2342D972" w:rsidR="00986436" w:rsidRPr="009C2B5C" w:rsidRDefault="00986436" w:rsidP="00986436">
      <w:pPr>
        <w:spacing w:after="0"/>
        <w:jc w:val="center"/>
        <w:rPr>
          <w:rFonts w:ascii="Times New Roman" w:hAnsi="Times New Roman" w:cs="Times New Roman"/>
          <w:sz w:val="24"/>
          <w:szCs w:val="24"/>
        </w:rPr>
      </w:pPr>
      <w:r w:rsidRPr="009C2B5C">
        <w:rPr>
          <w:rFonts w:ascii="Times New Roman" w:hAnsi="Times New Roman" w:cs="Times New Roman"/>
          <w:b/>
          <w:bCs/>
          <w:sz w:val="24"/>
          <w:szCs w:val="24"/>
        </w:rPr>
        <w:t>Transcript of Monologue from Emily Brignone</w:t>
      </w:r>
    </w:p>
    <w:p w14:paraId="535BEEBD" w14:textId="77777777" w:rsidR="00986436" w:rsidRPr="009C2B5C" w:rsidRDefault="00986436" w:rsidP="00986436">
      <w:pPr>
        <w:spacing w:after="0"/>
        <w:rPr>
          <w:rFonts w:ascii="Times New Roman" w:hAnsi="Times New Roman" w:cs="Times New Roman"/>
          <w:sz w:val="24"/>
          <w:szCs w:val="24"/>
        </w:rPr>
      </w:pPr>
    </w:p>
    <w:p w14:paraId="5FECD77F" w14:textId="42DEF61A" w:rsidR="00986436" w:rsidRPr="009C2B5C" w:rsidRDefault="00986436" w:rsidP="00986436">
      <w:pPr>
        <w:pStyle w:val="NormalWeb"/>
        <w:spacing w:before="0" w:beforeAutospacing="0" w:after="0" w:afterAutospacing="0"/>
        <w:ind w:right="6313"/>
        <w:jc w:val="both"/>
        <w:rPr>
          <w:color w:val="000000"/>
        </w:rPr>
      </w:pPr>
      <w:r w:rsidRPr="009C2B5C">
        <w:rPr>
          <w:b/>
          <w:bCs/>
          <w:color w:val="000000"/>
        </w:rPr>
        <w:t xml:space="preserve">Interviewee: </w:t>
      </w:r>
      <w:r w:rsidRPr="009C2B5C">
        <w:rPr>
          <w:color w:val="000000"/>
        </w:rPr>
        <w:t>Emily Brignone</w:t>
      </w:r>
    </w:p>
    <w:p w14:paraId="19D1A27C" w14:textId="7C6D13B3" w:rsidR="00986436" w:rsidRPr="009C2B5C" w:rsidRDefault="00986436" w:rsidP="00986436">
      <w:pPr>
        <w:pStyle w:val="NormalWeb"/>
        <w:spacing w:before="0" w:beforeAutospacing="0" w:after="0" w:afterAutospacing="0"/>
        <w:ind w:right="6313"/>
        <w:jc w:val="both"/>
      </w:pPr>
      <w:r w:rsidRPr="009C2B5C">
        <w:rPr>
          <w:b/>
          <w:bCs/>
          <w:color w:val="000000"/>
        </w:rPr>
        <w:t xml:space="preserve">Date: </w:t>
      </w:r>
      <w:r w:rsidRPr="009C2B5C">
        <w:rPr>
          <w:color w:val="000000"/>
        </w:rPr>
        <w:t>202</w:t>
      </w:r>
      <w:r w:rsidRPr="009C2B5C">
        <w:rPr>
          <w:color w:val="000000"/>
        </w:rPr>
        <w:t>1/10/15</w:t>
      </w:r>
    </w:p>
    <w:p w14:paraId="0E25E116" w14:textId="6087E32C" w:rsidR="00986436" w:rsidRPr="009C2B5C" w:rsidRDefault="00986436" w:rsidP="00986436">
      <w:pPr>
        <w:pStyle w:val="NormalWeb"/>
        <w:spacing w:before="0" w:beforeAutospacing="0" w:after="0" w:afterAutospacing="0"/>
        <w:ind w:right="4722"/>
        <w:jc w:val="both"/>
      </w:pPr>
      <w:r w:rsidRPr="009C2B5C">
        <w:rPr>
          <w:b/>
          <w:bCs/>
          <w:color w:val="000000"/>
        </w:rPr>
        <w:t xml:space="preserve">Transcriber: </w:t>
      </w:r>
      <w:r w:rsidRPr="009C2B5C">
        <w:rPr>
          <w:color w:val="000000"/>
        </w:rPr>
        <w:t>Michael Wohl</w:t>
      </w:r>
    </w:p>
    <w:p w14:paraId="451E312D" w14:textId="77777777" w:rsidR="00986436" w:rsidRPr="009C2B5C" w:rsidRDefault="00986436" w:rsidP="00986436">
      <w:pPr>
        <w:spacing w:after="0"/>
        <w:jc w:val="center"/>
        <w:rPr>
          <w:rFonts w:ascii="Times New Roman" w:hAnsi="Times New Roman" w:cs="Times New Roman"/>
          <w:sz w:val="24"/>
          <w:szCs w:val="24"/>
        </w:rPr>
      </w:pPr>
    </w:p>
    <w:p w14:paraId="59F551E6" w14:textId="6D691628" w:rsidR="00986436" w:rsidRPr="009C2B5C" w:rsidRDefault="00986436" w:rsidP="00986436">
      <w:pPr>
        <w:spacing w:after="0"/>
        <w:rPr>
          <w:rFonts w:ascii="Times New Roman" w:hAnsi="Times New Roman" w:cs="Times New Roman"/>
          <w:sz w:val="24"/>
          <w:szCs w:val="24"/>
        </w:rPr>
      </w:pPr>
      <w:r w:rsidRPr="009C2B5C">
        <w:rPr>
          <w:rFonts w:ascii="Times New Roman" w:hAnsi="Times New Roman" w:cs="Times New Roman"/>
          <w:b/>
          <w:bCs/>
          <w:sz w:val="24"/>
          <w:szCs w:val="24"/>
        </w:rPr>
        <w:t>Abstract:</w:t>
      </w:r>
      <w:r w:rsidR="009C2B5C">
        <w:rPr>
          <w:rFonts w:ascii="Times New Roman" w:hAnsi="Times New Roman" w:cs="Times New Roman"/>
          <w:b/>
          <w:bCs/>
          <w:sz w:val="24"/>
          <w:szCs w:val="24"/>
        </w:rPr>
        <w:t xml:space="preserve"> </w:t>
      </w:r>
      <w:r w:rsidR="009C2B5C" w:rsidRPr="009C2B5C">
        <w:rPr>
          <w:rFonts w:ascii="Times New Roman" w:hAnsi="Times New Roman" w:cs="Times New Roman"/>
          <w:sz w:val="24"/>
          <w:szCs w:val="24"/>
        </w:rPr>
        <w:t xml:space="preserve">Emily Brignone explains her </w:t>
      </w:r>
      <w:proofErr w:type="gramStart"/>
      <w:r w:rsidR="009C2B5C" w:rsidRPr="009C2B5C">
        <w:rPr>
          <w:rFonts w:ascii="Times New Roman" w:hAnsi="Times New Roman" w:cs="Times New Roman"/>
          <w:sz w:val="24"/>
          <w:szCs w:val="24"/>
        </w:rPr>
        <w:t>experience</w:t>
      </w:r>
      <w:proofErr w:type="gramEnd"/>
      <w:r w:rsidR="009C2B5C" w:rsidRPr="009C2B5C">
        <w:rPr>
          <w:rFonts w:ascii="Times New Roman" w:hAnsi="Times New Roman" w:cs="Times New Roman"/>
          <w:sz w:val="24"/>
          <w:szCs w:val="24"/>
        </w:rPr>
        <w:t xml:space="preserve"> </w:t>
      </w:r>
      <w:r w:rsidR="009C2B5C" w:rsidRPr="009C2B5C">
        <w:rPr>
          <w:rFonts w:ascii="Times New Roman" w:hAnsi="Times New Roman" w:cs="Times New Roman"/>
          <w:sz w:val="24"/>
          <w:szCs w:val="24"/>
        </w:rPr>
        <w:t>losing her sense of taste and smell after contracting COVID-19 and the ways in which her sense of taste and smell came back differently.</w:t>
      </w:r>
    </w:p>
    <w:p w14:paraId="2C60FB17" w14:textId="77777777" w:rsidR="00986436" w:rsidRPr="009C2B5C" w:rsidRDefault="00986436" w:rsidP="00986436">
      <w:pPr>
        <w:spacing w:after="0"/>
        <w:jc w:val="center"/>
        <w:rPr>
          <w:rFonts w:ascii="Times New Roman" w:hAnsi="Times New Roman" w:cs="Times New Roman"/>
          <w:sz w:val="24"/>
          <w:szCs w:val="24"/>
        </w:rPr>
      </w:pPr>
    </w:p>
    <w:p w14:paraId="39D1DD7B" w14:textId="160BAE71" w:rsidR="00C830F1" w:rsidRPr="009C2B5C" w:rsidRDefault="00000000">
      <w:pPr>
        <w:spacing w:after="0"/>
        <w:rPr>
          <w:rFonts w:ascii="Times New Roman" w:hAnsi="Times New Roman" w:cs="Times New Roman"/>
          <w:sz w:val="24"/>
          <w:szCs w:val="24"/>
        </w:rPr>
      </w:pPr>
      <w:r w:rsidRPr="009C2B5C">
        <w:rPr>
          <w:rFonts w:ascii="Times New Roman" w:hAnsi="Times New Roman" w:cs="Times New Roman"/>
          <w:b/>
          <w:sz w:val="24"/>
          <w:szCs w:val="24"/>
        </w:rPr>
        <w:t xml:space="preserve">Emily Brignone </w:t>
      </w:r>
      <w:r w:rsidRPr="009C2B5C">
        <w:rPr>
          <w:rFonts w:ascii="Times New Roman" w:hAnsi="Times New Roman" w:cs="Times New Roman"/>
          <w:color w:val="5D7284"/>
          <w:sz w:val="24"/>
          <w:szCs w:val="24"/>
        </w:rPr>
        <w:t>00:01</w:t>
      </w:r>
    </w:p>
    <w:p w14:paraId="432A83D0" w14:textId="592FF12D" w:rsidR="00C830F1" w:rsidRPr="009C2B5C" w:rsidRDefault="00000000">
      <w:pPr>
        <w:spacing w:after="0"/>
        <w:rPr>
          <w:rFonts w:ascii="Times New Roman" w:hAnsi="Times New Roman" w:cs="Times New Roman"/>
          <w:sz w:val="24"/>
          <w:szCs w:val="24"/>
        </w:rPr>
      </w:pPr>
      <w:r w:rsidRPr="009C2B5C">
        <w:rPr>
          <w:rFonts w:ascii="Times New Roman" w:hAnsi="Times New Roman" w:cs="Times New Roman"/>
          <w:sz w:val="24"/>
          <w:szCs w:val="24"/>
        </w:rPr>
        <w:t xml:space="preserve">Okay, so I got a positive COVID test on Thanksgiving Day of 2020. That was not fun. But two days later, my sense of taste and smell disappeared partially. And as surprising as it was to drink cranberry juice and have it not be distinguishable from water. The most jarring experience was </w:t>
      </w:r>
      <w:proofErr w:type="gramStart"/>
      <w:r w:rsidRPr="009C2B5C">
        <w:rPr>
          <w:rFonts w:ascii="Times New Roman" w:hAnsi="Times New Roman" w:cs="Times New Roman"/>
          <w:sz w:val="24"/>
          <w:szCs w:val="24"/>
        </w:rPr>
        <w:t>actually when</w:t>
      </w:r>
      <w:proofErr w:type="gramEnd"/>
      <w:r w:rsidRPr="009C2B5C">
        <w:rPr>
          <w:rFonts w:ascii="Times New Roman" w:hAnsi="Times New Roman" w:cs="Times New Roman"/>
          <w:sz w:val="24"/>
          <w:szCs w:val="24"/>
        </w:rPr>
        <w:t xml:space="preserve"> I got my sense of taste and smell back. Things that I'd lost the ability to </w:t>
      </w:r>
      <w:proofErr w:type="gramStart"/>
      <w:r w:rsidRPr="009C2B5C">
        <w:rPr>
          <w:rFonts w:ascii="Times New Roman" w:hAnsi="Times New Roman" w:cs="Times New Roman"/>
          <w:sz w:val="24"/>
          <w:szCs w:val="24"/>
        </w:rPr>
        <w:t>taste</w:t>
      </w:r>
      <w:proofErr w:type="gramEnd"/>
      <w:r w:rsidRPr="009C2B5C">
        <w:rPr>
          <w:rFonts w:ascii="Times New Roman" w:hAnsi="Times New Roman" w:cs="Times New Roman"/>
          <w:sz w:val="24"/>
          <w:szCs w:val="24"/>
        </w:rPr>
        <w:t xml:space="preserve"> or smell came back different than the way I remember them. </w:t>
      </w:r>
      <w:proofErr w:type="gramStart"/>
      <w:r w:rsidRPr="009C2B5C">
        <w:rPr>
          <w:rFonts w:ascii="Times New Roman" w:hAnsi="Times New Roman" w:cs="Times New Roman"/>
          <w:sz w:val="24"/>
          <w:szCs w:val="24"/>
        </w:rPr>
        <w:t>So</w:t>
      </w:r>
      <w:proofErr w:type="gramEnd"/>
      <w:r w:rsidRPr="009C2B5C">
        <w:rPr>
          <w:rFonts w:ascii="Times New Roman" w:hAnsi="Times New Roman" w:cs="Times New Roman"/>
          <w:sz w:val="24"/>
          <w:szCs w:val="24"/>
        </w:rPr>
        <w:t xml:space="preserve"> sense that I really liked, some foods I really liked, like when my favorite candies, Reese's, suddenly tasted different. Reese's consistently tastes burned to me now. Some things </w:t>
      </w:r>
      <w:proofErr w:type="gramStart"/>
      <w:r w:rsidRPr="009C2B5C">
        <w:rPr>
          <w:rFonts w:ascii="Times New Roman" w:hAnsi="Times New Roman" w:cs="Times New Roman"/>
          <w:sz w:val="24"/>
          <w:szCs w:val="24"/>
        </w:rPr>
        <w:t>started that smelled</w:t>
      </w:r>
      <w:proofErr w:type="gramEnd"/>
      <w:r w:rsidRPr="009C2B5C">
        <w:rPr>
          <w:rFonts w:ascii="Times New Roman" w:hAnsi="Times New Roman" w:cs="Times New Roman"/>
          <w:sz w:val="24"/>
          <w:szCs w:val="24"/>
        </w:rPr>
        <w:t xml:space="preserve"> good before started smelling like cleaner. It was very different. And it changed what I thought was, smelled good versus what I didn't think smelled good. And what I like thought was a good idea to eat and what I didn't. What I did and didn't like </w:t>
      </w:r>
      <w:proofErr w:type="gramStart"/>
      <w:r w:rsidRPr="009C2B5C">
        <w:rPr>
          <w:rFonts w:ascii="Times New Roman" w:hAnsi="Times New Roman" w:cs="Times New Roman"/>
          <w:sz w:val="24"/>
          <w:szCs w:val="24"/>
        </w:rPr>
        <w:t>I became</w:t>
      </w:r>
      <w:proofErr w:type="gramEnd"/>
      <w:r w:rsidRPr="009C2B5C">
        <w:rPr>
          <w:rFonts w:ascii="Times New Roman" w:hAnsi="Times New Roman" w:cs="Times New Roman"/>
          <w:sz w:val="24"/>
          <w:szCs w:val="24"/>
        </w:rPr>
        <w:t xml:space="preserve"> a much pickier eater because a lot of things had a weird aftertaste. And they still do. There are a lot of things that I used to really like that now I just can't eat anymore. They don't taste okay. Yeah, that was it altered things because even now I can remember what things tasted like before and what they tasted like leading up to November for my entire life and what my favorite foods were and what I think they </w:t>
      </w:r>
      <w:proofErr w:type="gramStart"/>
      <w:r w:rsidRPr="009C2B5C">
        <w:rPr>
          <w:rFonts w:ascii="Times New Roman" w:hAnsi="Times New Roman" w:cs="Times New Roman"/>
          <w:sz w:val="24"/>
          <w:szCs w:val="24"/>
        </w:rPr>
        <w:t>taste</w:t>
      </w:r>
      <w:proofErr w:type="gramEnd"/>
      <w:r w:rsidRPr="009C2B5C">
        <w:rPr>
          <w:rFonts w:ascii="Times New Roman" w:hAnsi="Times New Roman" w:cs="Times New Roman"/>
          <w:sz w:val="24"/>
          <w:szCs w:val="24"/>
        </w:rPr>
        <w:t xml:space="preserve"> like. And every time I eat them, and they taste different, it's still jarring because my brain knows what it should taste </w:t>
      </w:r>
      <w:proofErr w:type="gramStart"/>
      <w:r w:rsidRPr="009C2B5C">
        <w:rPr>
          <w:rFonts w:ascii="Times New Roman" w:hAnsi="Times New Roman" w:cs="Times New Roman"/>
          <w:sz w:val="24"/>
          <w:szCs w:val="24"/>
        </w:rPr>
        <w:t>like</w:t>
      </w:r>
      <w:proofErr w:type="gramEnd"/>
      <w:r w:rsidRPr="009C2B5C">
        <w:rPr>
          <w:rFonts w:ascii="Times New Roman" w:hAnsi="Times New Roman" w:cs="Times New Roman"/>
          <w:sz w:val="24"/>
          <w:szCs w:val="24"/>
        </w:rPr>
        <w:t xml:space="preserve"> and it doesn't taste like that anymore ever since I lost and then got back my sense of taste and smell</w:t>
      </w:r>
      <w:r w:rsidR="00986436" w:rsidRPr="009C2B5C">
        <w:rPr>
          <w:rFonts w:ascii="Times New Roman" w:hAnsi="Times New Roman" w:cs="Times New Roman"/>
          <w:sz w:val="24"/>
          <w:szCs w:val="24"/>
        </w:rPr>
        <w:t>.</w:t>
      </w:r>
    </w:p>
    <w:sectPr w:rsidR="00C830F1" w:rsidRPr="009C2B5C"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BA21" w14:textId="77777777" w:rsidR="000E0724" w:rsidRDefault="000E0724">
      <w:pPr>
        <w:spacing w:after="0" w:line="240" w:lineRule="auto"/>
      </w:pPr>
      <w:r>
        <w:separator/>
      </w:r>
    </w:p>
  </w:endnote>
  <w:endnote w:type="continuationSeparator" w:id="0">
    <w:p w14:paraId="384F5376" w14:textId="77777777" w:rsidR="000E0724" w:rsidRDefault="000E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E6446B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67F9C07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592A95"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E374" w14:textId="77777777" w:rsidR="000E0724" w:rsidRDefault="000E0724">
      <w:pPr>
        <w:spacing w:after="0" w:line="240" w:lineRule="auto"/>
      </w:pPr>
      <w:r>
        <w:separator/>
      </w:r>
    </w:p>
  </w:footnote>
  <w:footnote w:type="continuationSeparator" w:id="0">
    <w:p w14:paraId="660FFCCE" w14:textId="77777777" w:rsidR="000E0724" w:rsidRDefault="000E0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31959801">
    <w:abstractNumId w:val="8"/>
  </w:num>
  <w:num w:numId="2" w16cid:durableId="7294593">
    <w:abstractNumId w:val="6"/>
  </w:num>
  <w:num w:numId="3" w16cid:durableId="2001425043">
    <w:abstractNumId w:val="5"/>
  </w:num>
  <w:num w:numId="4" w16cid:durableId="228149319">
    <w:abstractNumId w:val="4"/>
  </w:num>
  <w:num w:numId="5" w16cid:durableId="1731885987">
    <w:abstractNumId w:val="7"/>
  </w:num>
  <w:num w:numId="6" w16cid:durableId="1715813217">
    <w:abstractNumId w:val="3"/>
  </w:num>
  <w:num w:numId="7" w16cid:durableId="1091313642">
    <w:abstractNumId w:val="2"/>
  </w:num>
  <w:num w:numId="8" w16cid:durableId="873888435">
    <w:abstractNumId w:val="1"/>
  </w:num>
  <w:num w:numId="9" w16cid:durableId="1884832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E0724"/>
    <w:rsid w:val="001216B9"/>
    <w:rsid w:val="0015074B"/>
    <w:rsid w:val="0029639D"/>
    <w:rsid w:val="00326F90"/>
    <w:rsid w:val="004A641F"/>
    <w:rsid w:val="004B593C"/>
    <w:rsid w:val="006E2A8C"/>
    <w:rsid w:val="007749AF"/>
    <w:rsid w:val="00794EBC"/>
    <w:rsid w:val="00930F33"/>
    <w:rsid w:val="00986436"/>
    <w:rsid w:val="009C2B5C"/>
    <w:rsid w:val="009C3AF0"/>
    <w:rsid w:val="00A12EE5"/>
    <w:rsid w:val="00AA1D8D"/>
    <w:rsid w:val="00B47730"/>
    <w:rsid w:val="00BA4C2B"/>
    <w:rsid w:val="00BD0140"/>
    <w:rsid w:val="00C24502"/>
    <w:rsid w:val="00C830F1"/>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479CD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unhideWhenUsed/>
    <w:rsid w:val="00986436"/>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3470">
      <w:bodyDiv w:val="1"/>
      <w:marLeft w:val="0"/>
      <w:marRight w:val="0"/>
      <w:marTop w:val="0"/>
      <w:marBottom w:val="0"/>
      <w:divBdr>
        <w:top w:val="none" w:sz="0" w:space="0" w:color="auto"/>
        <w:left w:val="none" w:sz="0" w:space="0" w:color="auto"/>
        <w:bottom w:val="none" w:sz="0" w:space="0" w:color="auto"/>
        <w:right w:val="none" w:sz="0" w:space="0" w:color="auto"/>
      </w:divBdr>
    </w:div>
    <w:div w:id="1453132429">
      <w:bodyDiv w:val="1"/>
      <w:marLeft w:val="0"/>
      <w:marRight w:val="0"/>
      <w:marTop w:val="0"/>
      <w:marBottom w:val="0"/>
      <w:divBdr>
        <w:top w:val="none" w:sz="0" w:space="0" w:color="auto"/>
        <w:left w:val="none" w:sz="0" w:space="0" w:color="auto"/>
        <w:bottom w:val="none" w:sz="0" w:space="0" w:color="auto"/>
        <w:right w:val="none" w:sz="0" w:space="0" w:color="auto"/>
      </w:divBdr>
      <w:divsChild>
        <w:div w:id="2140226866">
          <w:marLeft w:val="0"/>
          <w:marRight w:val="0"/>
          <w:marTop w:val="0"/>
          <w:marBottom w:val="0"/>
          <w:divBdr>
            <w:top w:val="none" w:sz="0" w:space="0" w:color="auto"/>
            <w:left w:val="none" w:sz="0" w:space="0" w:color="auto"/>
            <w:bottom w:val="none" w:sz="0" w:space="0" w:color="auto"/>
            <w:right w:val="none" w:sz="0" w:space="0" w:color="auto"/>
          </w:divBdr>
          <w:divsChild>
            <w:div w:id="1017585439">
              <w:marLeft w:val="0"/>
              <w:marRight w:val="0"/>
              <w:marTop w:val="0"/>
              <w:marBottom w:val="0"/>
              <w:divBdr>
                <w:top w:val="none" w:sz="0" w:space="0" w:color="auto"/>
                <w:left w:val="none" w:sz="0" w:space="0" w:color="auto"/>
                <w:bottom w:val="none" w:sz="0" w:space="0" w:color="auto"/>
                <w:right w:val="none" w:sz="0" w:space="0" w:color="auto"/>
              </w:divBdr>
              <w:divsChild>
                <w:div w:id="6368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Michael Wohl (Student)</cp:lastModifiedBy>
  <cp:revision>2</cp:revision>
  <dcterms:created xsi:type="dcterms:W3CDTF">2023-05-29T22:46:00Z</dcterms:created>
  <dcterms:modified xsi:type="dcterms:W3CDTF">2023-05-29T22:46:00Z</dcterms:modified>
  <cp:category/>
</cp:coreProperties>
</file>