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764B" w14:textId="77777777" w:rsidR="00AF720A" w:rsidRPr="00AF720A" w:rsidRDefault="00AF720A" w:rsidP="00AF720A">
      <w:pPr>
        <w:jc w:val="center"/>
        <w:rPr>
          <w:rFonts w:ascii="Times New Roman" w:eastAsia="Times New Roman" w:hAnsi="Times New Roman" w:cs="Times New Roman"/>
          <w:b/>
          <w:sz w:val="28"/>
          <w:szCs w:val="28"/>
        </w:rPr>
      </w:pPr>
      <w:bookmarkStart w:id="0" w:name="_Hlk107071754"/>
      <w:bookmarkStart w:id="1" w:name="_Hlk107166497"/>
      <w:r w:rsidRPr="00AF720A">
        <w:rPr>
          <w:rFonts w:ascii="Times New Roman" w:eastAsia="Times New Roman" w:hAnsi="Times New Roman" w:cs="Times New Roman"/>
          <w:b/>
          <w:sz w:val="28"/>
          <w:szCs w:val="28"/>
        </w:rPr>
        <w:t xml:space="preserve">Transcript of Interview with </w:t>
      </w:r>
      <w:r w:rsidRPr="00AF720A">
        <w:rPr>
          <w:rFonts w:ascii="Times New Roman" w:hAnsi="Times New Roman" w:cs="Times New Roman"/>
          <w:b/>
          <w:sz w:val="28"/>
          <w:szCs w:val="28"/>
          <w:shd w:val="clear" w:color="auto" w:fill="FFFFFF"/>
        </w:rPr>
        <w:t xml:space="preserve">Katarzyna Kumor </w:t>
      </w:r>
      <w:r w:rsidRPr="00AF720A">
        <w:rPr>
          <w:rFonts w:ascii="Times New Roman" w:eastAsia="Times New Roman" w:hAnsi="Times New Roman" w:cs="Times New Roman"/>
          <w:b/>
          <w:sz w:val="28"/>
          <w:szCs w:val="28"/>
        </w:rPr>
        <w:t xml:space="preserve">by </w:t>
      </w:r>
      <w:r w:rsidRPr="00AF720A">
        <w:rPr>
          <w:rFonts w:ascii="Times New Roman" w:hAnsi="Times New Roman" w:cs="Times New Roman"/>
          <w:b/>
          <w:sz w:val="28"/>
          <w:szCs w:val="28"/>
          <w:shd w:val="clear" w:color="auto" w:fill="FFFFFF"/>
        </w:rPr>
        <w:t>Jared Walpurgis</w:t>
      </w:r>
    </w:p>
    <w:p w14:paraId="19DA002D" w14:textId="77777777" w:rsidR="00AF720A" w:rsidRPr="00AF720A" w:rsidRDefault="00AF720A" w:rsidP="00AF720A">
      <w:pPr>
        <w:rPr>
          <w:rFonts w:ascii="Times New Roman" w:eastAsia="Times New Roman" w:hAnsi="Times New Roman" w:cs="Times New Roman"/>
          <w:bCs/>
          <w:sz w:val="24"/>
          <w:szCs w:val="24"/>
        </w:rPr>
      </w:pPr>
      <w:r w:rsidRPr="00AF720A">
        <w:rPr>
          <w:rFonts w:ascii="Times New Roman" w:eastAsia="Times New Roman" w:hAnsi="Times New Roman" w:cs="Times New Roman"/>
          <w:b/>
          <w:sz w:val="24"/>
          <w:szCs w:val="24"/>
        </w:rPr>
        <w:t xml:space="preserve">Interviewee: </w:t>
      </w:r>
      <w:r w:rsidRPr="00AF720A">
        <w:rPr>
          <w:rFonts w:ascii="Times New Roman" w:hAnsi="Times New Roman" w:cs="Times New Roman"/>
          <w:sz w:val="24"/>
          <w:szCs w:val="24"/>
          <w:shd w:val="clear" w:color="auto" w:fill="FFFFFF"/>
        </w:rPr>
        <w:t>Katarzyna Kumor</w:t>
      </w:r>
    </w:p>
    <w:p w14:paraId="5B458B86" w14:textId="77777777" w:rsidR="00AF720A" w:rsidRPr="00AF720A" w:rsidRDefault="00AF720A" w:rsidP="00AF720A">
      <w:pPr>
        <w:rPr>
          <w:rFonts w:ascii="Times New Roman" w:eastAsia="Times New Roman" w:hAnsi="Times New Roman" w:cs="Times New Roman"/>
          <w:bCs/>
          <w:sz w:val="24"/>
          <w:szCs w:val="24"/>
        </w:rPr>
      </w:pPr>
      <w:r w:rsidRPr="00AF720A">
        <w:rPr>
          <w:rFonts w:ascii="Times New Roman" w:eastAsia="Times New Roman" w:hAnsi="Times New Roman" w:cs="Times New Roman"/>
          <w:b/>
          <w:sz w:val="24"/>
          <w:szCs w:val="24"/>
        </w:rPr>
        <w:t xml:space="preserve">Interviewer: </w:t>
      </w:r>
      <w:r w:rsidRPr="00AF720A">
        <w:rPr>
          <w:rFonts w:ascii="Times New Roman" w:hAnsi="Times New Roman" w:cs="Times New Roman"/>
          <w:sz w:val="24"/>
          <w:szCs w:val="24"/>
          <w:shd w:val="clear" w:color="auto" w:fill="FFFFFF"/>
        </w:rPr>
        <w:t>Jared Walpurgis</w:t>
      </w:r>
    </w:p>
    <w:p w14:paraId="160670F8" w14:textId="77777777" w:rsidR="00AF720A" w:rsidRPr="00AF720A" w:rsidRDefault="00AF720A" w:rsidP="00AF720A">
      <w:pPr>
        <w:rPr>
          <w:rFonts w:ascii="Times New Roman" w:eastAsia="Times New Roman" w:hAnsi="Times New Roman" w:cs="Times New Roman"/>
          <w:bCs/>
          <w:sz w:val="24"/>
          <w:szCs w:val="24"/>
        </w:rPr>
      </w:pPr>
      <w:r w:rsidRPr="00AF720A">
        <w:rPr>
          <w:rFonts w:ascii="Times New Roman" w:eastAsia="Times New Roman" w:hAnsi="Times New Roman" w:cs="Times New Roman"/>
          <w:b/>
          <w:sz w:val="24"/>
          <w:szCs w:val="24"/>
        </w:rPr>
        <w:t xml:space="preserve">Date: </w:t>
      </w:r>
      <w:r w:rsidRPr="00AF720A">
        <w:rPr>
          <w:rFonts w:ascii="Times New Roman" w:eastAsia="Times New Roman" w:hAnsi="Times New Roman" w:cs="Times New Roman"/>
          <w:bCs/>
          <w:sz w:val="24"/>
          <w:szCs w:val="24"/>
        </w:rPr>
        <w:t>09/19//2020</w:t>
      </w:r>
    </w:p>
    <w:p w14:paraId="1028930B" w14:textId="77777777" w:rsidR="00AF720A" w:rsidRPr="00AF720A" w:rsidRDefault="00AF720A" w:rsidP="00AF720A">
      <w:pPr>
        <w:rPr>
          <w:rFonts w:ascii="Times New Roman" w:eastAsia="Times New Roman" w:hAnsi="Times New Roman" w:cs="Times New Roman"/>
          <w:bCs/>
          <w:sz w:val="24"/>
          <w:szCs w:val="24"/>
        </w:rPr>
      </w:pPr>
      <w:r w:rsidRPr="00AF720A">
        <w:rPr>
          <w:rFonts w:ascii="Times New Roman" w:eastAsia="Times New Roman" w:hAnsi="Times New Roman" w:cs="Times New Roman"/>
          <w:b/>
          <w:sz w:val="24"/>
          <w:szCs w:val="24"/>
        </w:rPr>
        <w:t>Location (Interviewee):</w:t>
      </w:r>
      <w:r w:rsidRPr="00AF720A">
        <w:rPr>
          <w:rFonts w:ascii="Times New Roman" w:eastAsia="Times New Roman" w:hAnsi="Times New Roman" w:cs="Times New Roman"/>
          <w:bCs/>
          <w:sz w:val="24"/>
          <w:szCs w:val="24"/>
        </w:rPr>
        <w:t xml:space="preserve"> </w:t>
      </w:r>
    </w:p>
    <w:p w14:paraId="7F9DC244" w14:textId="77777777" w:rsidR="00AF720A" w:rsidRPr="00AF720A" w:rsidRDefault="00AF720A" w:rsidP="00AF720A">
      <w:pPr>
        <w:rPr>
          <w:rFonts w:ascii="Times New Roman" w:eastAsia="Times New Roman" w:hAnsi="Times New Roman" w:cs="Times New Roman"/>
          <w:bCs/>
          <w:sz w:val="24"/>
          <w:szCs w:val="24"/>
        </w:rPr>
      </w:pPr>
      <w:r w:rsidRPr="00AF720A">
        <w:rPr>
          <w:rFonts w:ascii="Times New Roman" w:eastAsia="Times New Roman" w:hAnsi="Times New Roman" w:cs="Times New Roman"/>
          <w:b/>
          <w:sz w:val="24"/>
          <w:szCs w:val="24"/>
        </w:rPr>
        <w:t>Location (Interviewer):</w:t>
      </w:r>
      <w:r w:rsidRPr="00AF720A">
        <w:rPr>
          <w:rFonts w:ascii="Times New Roman" w:eastAsia="Times New Roman" w:hAnsi="Times New Roman" w:cs="Times New Roman"/>
          <w:bCs/>
          <w:sz w:val="24"/>
          <w:szCs w:val="24"/>
        </w:rPr>
        <w:t xml:space="preserve">  </w:t>
      </w:r>
    </w:p>
    <w:p w14:paraId="6232B086" w14:textId="77777777" w:rsidR="00AF720A" w:rsidRPr="00AF720A" w:rsidRDefault="00AF720A" w:rsidP="00AF720A">
      <w:pPr>
        <w:spacing w:after="0"/>
        <w:rPr>
          <w:rFonts w:ascii="Times New Roman" w:hAnsi="Times New Roman" w:cs="Times New Roman"/>
          <w:sz w:val="24"/>
          <w:szCs w:val="24"/>
        </w:rPr>
      </w:pPr>
      <w:r w:rsidRPr="00AF720A">
        <w:rPr>
          <w:rFonts w:ascii="Times New Roman" w:hAnsi="Times New Roman" w:cs="Times New Roman"/>
          <w:b/>
          <w:bCs/>
          <w:sz w:val="24"/>
          <w:szCs w:val="24"/>
        </w:rPr>
        <w:t>Transcriber:</w:t>
      </w:r>
      <w:r w:rsidRPr="00AF720A">
        <w:rPr>
          <w:rFonts w:ascii="Times New Roman" w:hAnsi="Times New Roman" w:cs="Times New Roman"/>
          <w:sz w:val="24"/>
          <w:szCs w:val="24"/>
        </w:rPr>
        <w:t xml:space="preserve"> This transcript has been provided by Otter.AI with a 2nd pass for accuracy provided by Bryan Paintiff, HST580 intern, at ASU.</w:t>
      </w:r>
    </w:p>
    <w:p w14:paraId="4DAAEE67" w14:textId="0A66B4EE" w:rsidR="00AF720A" w:rsidRPr="00AF720A" w:rsidRDefault="00AF720A" w:rsidP="00AF720A">
      <w:pPr>
        <w:spacing w:before="100" w:beforeAutospacing="1"/>
        <w:rPr>
          <w:rFonts w:ascii="Times New Roman" w:hAnsi="Times New Roman" w:cs="Times New Roman"/>
          <w:sz w:val="24"/>
          <w:szCs w:val="24"/>
        </w:rPr>
      </w:pPr>
      <w:r w:rsidRPr="00AF720A">
        <w:rPr>
          <w:rFonts w:ascii="Times New Roman" w:hAnsi="Times New Roman" w:cs="Times New Roman"/>
          <w:b/>
          <w:bCs/>
          <w:sz w:val="24"/>
          <w:szCs w:val="24"/>
        </w:rPr>
        <w:t>Abstract:</w:t>
      </w:r>
      <w:r w:rsidRPr="00AF720A">
        <w:rPr>
          <w:rFonts w:ascii="Times New Roman" w:hAnsi="Times New Roman" w:cs="Times New Roman"/>
          <w:sz w:val="24"/>
          <w:szCs w:val="24"/>
        </w:rPr>
        <w:t xml:space="preserve"> </w:t>
      </w:r>
      <w:bookmarkEnd w:id="0"/>
      <w:bookmarkEnd w:id="1"/>
      <w:r w:rsidRPr="00AF720A">
        <w:rPr>
          <w:rFonts w:ascii="Times New Roman" w:hAnsi="Times New Roman" w:cs="Times New Roman"/>
          <w:sz w:val="24"/>
          <w:szCs w:val="24"/>
        </w:rPr>
        <w:t xml:space="preserve">Katarzyna Kumor is a fifth-year business major at </w:t>
      </w:r>
      <w:r w:rsidRPr="00AF720A">
        <w:rPr>
          <w:rFonts w:ascii="Times New Roman" w:hAnsi="Times New Roman" w:cs="Times New Roman"/>
          <w:sz w:val="24"/>
          <w:szCs w:val="24"/>
        </w:rPr>
        <w:t>Northeastern</w:t>
      </w:r>
      <w:r w:rsidRPr="00AF720A">
        <w:rPr>
          <w:rFonts w:ascii="Times New Roman" w:hAnsi="Times New Roman" w:cs="Times New Roman"/>
          <w:sz w:val="24"/>
          <w:szCs w:val="24"/>
        </w:rPr>
        <w:t xml:space="preserve"> University and begins the interview by talking about a series on Vox that she had watched prior to the pandemic that was hosted by Bill Gates covering pandemics.  From this she knew how crazy pandemics could potentially get, but did not think coronavirus would be as bad as it was until February of 2020 when she heard that classes at Northwestern were preparing to be moved online.  Next Katarzyna describes how the lockdown has changed her plans after graduation, and instead of working and living in New York City, she is back living with her parents in New Jersey and doing an internship remotely.  She further talks about her challenges with finding a good work/rest routine and the uncertainty of what lies after her internship is over.  Additionally, Katarzyna describes how not having a graduation from college and switching to online classes her last semester has caused a haze, that the transition from school to work didn’t get to happen as there was no official closing of that door. </w:t>
      </w:r>
    </w:p>
    <w:p w14:paraId="5D9BB1A7" w14:textId="77777777" w:rsidR="00795E26" w:rsidRPr="00AF720A" w:rsidRDefault="00795E26">
      <w:pPr>
        <w:spacing w:after="0"/>
        <w:rPr>
          <w:rFonts w:ascii="Times New Roman" w:hAnsi="Times New Roman" w:cs="Times New Roman"/>
          <w:sz w:val="24"/>
          <w:szCs w:val="24"/>
        </w:rPr>
      </w:pPr>
    </w:p>
    <w:p w14:paraId="38FB3BD2"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00:01</w:t>
      </w:r>
    </w:p>
    <w:p w14:paraId="1932AD33"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All right, this is Jared Walpurgis of Northeastern University. Third year Asian Studies major conducting an interview with fellow Northeastern student. If you want to </w:t>
      </w:r>
      <w:r w:rsidRPr="00AF720A">
        <w:rPr>
          <w:rFonts w:ascii="Times New Roman" w:hAnsi="Times New Roman" w:cs="Times New Roman"/>
          <w:sz w:val="24"/>
          <w:szCs w:val="24"/>
        </w:rPr>
        <w:t>introduce yourself?</w:t>
      </w:r>
    </w:p>
    <w:p w14:paraId="482B4310" w14:textId="77777777" w:rsidR="00795E26" w:rsidRPr="00AF720A" w:rsidRDefault="00795E26">
      <w:pPr>
        <w:spacing w:after="0"/>
        <w:rPr>
          <w:rFonts w:ascii="Times New Roman" w:hAnsi="Times New Roman" w:cs="Times New Roman"/>
          <w:sz w:val="24"/>
          <w:szCs w:val="24"/>
        </w:rPr>
      </w:pPr>
    </w:p>
    <w:p w14:paraId="3EB885DE"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00:13</w:t>
      </w:r>
    </w:p>
    <w:p w14:paraId="47F4734F"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sure, I am Kasha I am doing this interview back at home in New Jersey, I am a fifth year business major at Northeastern University. It is Saturday, September 19, or 20th? 19th at 6:24pm. And I consent to doing th</w:t>
      </w:r>
      <w:r w:rsidRPr="00AF720A">
        <w:rPr>
          <w:rFonts w:ascii="Times New Roman" w:hAnsi="Times New Roman" w:cs="Times New Roman"/>
          <w:sz w:val="24"/>
          <w:szCs w:val="24"/>
        </w:rPr>
        <w:t>is interview with you for a COVID-19 project.</w:t>
      </w:r>
    </w:p>
    <w:p w14:paraId="07F8797D" w14:textId="77777777" w:rsidR="00795E26" w:rsidRPr="00AF720A" w:rsidRDefault="00795E26">
      <w:pPr>
        <w:spacing w:after="0"/>
        <w:rPr>
          <w:rFonts w:ascii="Times New Roman" w:hAnsi="Times New Roman" w:cs="Times New Roman"/>
          <w:sz w:val="24"/>
          <w:szCs w:val="24"/>
        </w:rPr>
      </w:pPr>
    </w:p>
    <w:p w14:paraId="62597771"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00:42</w:t>
      </w:r>
    </w:p>
    <w:p w14:paraId="1D480B63"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Amazing all the logistics taken care of. </w:t>
      </w:r>
    </w:p>
    <w:p w14:paraId="6FE98691" w14:textId="77777777" w:rsidR="00795E26" w:rsidRPr="00AF720A" w:rsidRDefault="00795E26">
      <w:pPr>
        <w:spacing w:after="0"/>
        <w:rPr>
          <w:rFonts w:ascii="Times New Roman" w:hAnsi="Times New Roman" w:cs="Times New Roman"/>
          <w:sz w:val="24"/>
          <w:szCs w:val="24"/>
        </w:rPr>
      </w:pPr>
    </w:p>
    <w:p w14:paraId="6CDC4BF4"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00:45</w:t>
      </w:r>
    </w:p>
    <w:p w14:paraId="5A5AC367"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Awesome. </w:t>
      </w:r>
    </w:p>
    <w:p w14:paraId="670738AE" w14:textId="77777777" w:rsidR="00795E26" w:rsidRPr="00AF720A" w:rsidRDefault="00795E26">
      <w:pPr>
        <w:spacing w:after="0"/>
        <w:rPr>
          <w:rFonts w:ascii="Times New Roman" w:hAnsi="Times New Roman" w:cs="Times New Roman"/>
          <w:sz w:val="24"/>
          <w:szCs w:val="24"/>
        </w:rPr>
      </w:pPr>
    </w:p>
    <w:p w14:paraId="1B166B7E"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lastRenderedPageBreak/>
        <w:t xml:space="preserve">Jared Walpurgis  </w:t>
      </w:r>
      <w:r w:rsidRPr="00AF720A">
        <w:rPr>
          <w:rFonts w:ascii="Times New Roman" w:hAnsi="Times New Roman" w:cs="Times New Roman"/>
          <w:sz w:val="24"/>
          <w:szCs w:val="24"/>
        </w:rPr>
        <w:t>00:47</w:t>
      </w:r>
    </w:p>
    <w:p w14:paraId="4626730D"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So starting off, when and also where were you when you first heard about </w:t>
      </w:r>
      <w:r w:rsidRPr="00AF720A">
        <w:rPr>
          <w:rFonts w:ascii="Times New Roman" w:hAnsi="Times New Roman" w:cs="Times New Roman"/>
          <w:sz w:val="24"/>
          <w:szCs w:val="24"/>
        </w:rPr>
        <w:t>Coronavirus and what was your initial reaction to it?</w:t>
      </w:r>
    </w:p>
    <w:p w14:paraId="4C188EFE" w14:textId="77777777" w:rsidR="00795E26" w:rsidRPr="00AF720A" w:rsidRDefault="00795E26">
      <w:pPr>
        <w:spacing w:after="0"/>
        <w:rPr>
          <w:rFonts w:ascii="Times New Roman" w:hAnsi="Times New Roman" w:cs="Times New Roman"/>
          <w:sz w:val="24"/>
          <w:szCs w:val="24"/>
        </w:rPr>
      </w:pPr>
    </w:p>
    <w:p w14:paraId="653274DF"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00:57</w:t>
      </w:r>
    </w:p>
    <w:p w14:paraId="5BBA7D9B"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Um, so the funny thing is, is that I had already a sense of what pandemics are and how I mean grave they could be to our human species, just because in November 2019, I was I rea</w:t>
      </w:r>
      <w:r w:rsidRPr="00AF720A">
        <w:rPr>
          <w:rFonts w:ascii="Times New Roman" w:hAnsi="Times New Roman" w:cs="Times New Roman"/>
          <w:sz w:val="24"/>
          <w:szCs w:val="24"/>
        </w:rPr>
        <w:t xml:space="preserve">lly liked to watch the series explained by Vox basically they in each episode, they tap into different topics. And there's one that was hosted by Bill Gates, about pandemics. And so it was only one month before the Coronavirus was essentially developed in </w:t>
      </w:r>
      <w:r w:rsidRPr="00AF720A">
        <w:rPr>
          <w:rFonts w:ascii="Times New Roman" w:hAnsi="Times New Roman" w:cs="Times New Roman"/>
          <w:sz w:val="24"/>
          <w:szCs w:val="24"/>
        </w:rPr>
        <w:t>China, but I really didn't think anything of it, I thought, I mean, this is huge, this is gonna just pandemics themselves could have a huge impact on our population. But I just thought it was something so far away from us that it wouldn't ever reach our li</w:t>
      </w:r>
      <w:r w:rsidRPr="00AF720A">
        <w:rPr>
          <w:rFonts w:ascii="Times New Roman" w:hAnsi="Times New Roman" w:cs="Times New Roman"/>
          <w:sz w:val="24"/>
          <w:szCs w:val="24"/>
        </w:rPr>
        <w:t>festyles until, I guess, February 2020, when I was in Boston, doing my last semester on campus with a full course load that I started hearing from other students and professors that they're being prepared by Northeastern to move their entire curriculum onl</w:t>
      </w:r>
      <w:r w:rsidRPr="00AF720A">
        <w:rPr>
          <w:rFonts w:ascii="Times New Roman" w:hAnsi="Times New Roman" w:cs="Times New Roman"/>
          <w:sz w:val="24"/>
          <w:szCs w:val="24"/>
        </w:rPr>
        <w:t>ine. And that's not that's kind of when things started to set in. But again, I just thought, Oh, these are just precautions. These are things that institutions have to do to be prepared, but nothing's going to change. And little did we know that we had spr</w:t>
      </w:r>
      <w:r w:rsidRPr="00AF720A">
        <w:rPr>
          <w:rFonts w:ascii="Times New Roman" w:hAnsi="Times New Roman" w:cs="Times New Roman"/>
          <w:sz w:val="24"/>
          <w:szCs w:val="24"/>
        </w:rPr>
        <w:t>ing break, most people went to various places around the US even around the world, just to get back on campus and essentially be kicked off within three days. So things escalated very, very quickly.</w:t>
      </w:r>
    </w:p>
    <w:p w14:paraId="1C71810C" w14:textId="77777777" w:rsidR="00795E26" w:rsidRPr="00AF720A" w:rsidRDefault="00795E26">
      <w:pPr>
        <w:spacing w:after="0"/>
        <w:rPr>
          <w:rFonts w:ascii="Times New Roman" w:hAnsi="Times New Roman" w:cs="Times New Roman"/>
          <w:sz w:val="24"/>
          <w:szCs w:val="24"/>
        </w:rPr>
      </w:pPr>
    </w:p>
    <w:p w14:paraId="497065C0"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02:44</w:t>
      </w:r>
    </w:p>
    <w:p w14:paraId="77FC6005"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Yep. Northeastern gave us not ent</w:t>
      </w:r>
      <w:r w:rsidRPr="00AF720A">
        <w:rPr>
          <w:rFonts w:ascii="Times New Roman" w:hAnsi="Times New Roman" w:cs="Times New Roman"/>
          <w:sz w:val="24"/>
          <w:szCs w:val="24"/>
        </w:rPr>
        <w:t>irely a proper heads up I'd say.</w:t>
      </w:r>
    </w:p>
    <w:p w14:paraId="27FCA7E3" w14:textId="77777777" w:rsidR="00795E26" w:rsidRPr="00AF720A" w:rsidRDefault="00795E26">
      <w:pPr>
        <w:spacing w:after="0"/>
        <w:rPr>
          <w:rFonts w:ascii="Times New Roman" w:hAnsi="Times New Roman" w:cs="Times New Roman"/>
          <w:sz w:val="24"/>
          <w:szCs w:val="24"/>
        </w:rPr>
      </w:pPr>
    </w:p>
    <w:p w14:paraId="22C183E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02:51</w:t>
      </w:r>
    </w:p>
    <w:p w14:paraId="74EE5051"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And the three days notice, actually 72 hours as they would like to call it via email was definitely the cherry on top for especially people that were living on campus. I fortunately, at the time was </w:t>
      </w:r>
      <w:r w:rsidRPr="00AF720A">
        <w:rPr>
          <w:rFonts w:ascii="Times New Roman" w:hAnsi="Times New Roman" w:cs="Times New Roman"/>
          <w:sz w:val="24"/>
          <w:szCs w:val="24"/>
        </w:rPr>
        <w:t>living off campus so I could make more flexible decisions for myself.</w:t>
      </w:r>
    </w:p>
    <w:p w14:paraId="758C28FC" w14:textId="77777777" w:rsidR="00795E26" w:rsidRPr="00AF720A" w:rsidRDefault="00795E26">
      <w:pPr>
        <w:spacing w:after="0"/>
        <w:rPr>
          <w:rFonts w:ascii="Times New Roman" w:hAnsi="Times New Roman" w:cs="Times New Roman"/>
          <w:sz w:val="24"/>
          <w:szCs w:val="24"/>
        </w:rPr>
      </w:pPr>
    </w:p>
    <w:p w14:paraId="1D0D4B9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03:10</w:t>
      </w:r>
    </w:p>
    <w:p w14:paraId="221A16C2"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You were way luckier I was on campus.</w:t>
      </w:r>
    </w:p>
    <w:p w14:paraId="5DE7D2B6" w14:textId="77777777" w:rsidR="00795E26" w:rsidRPr="00AF720A" w:rsidRDefault="00795E26">
      <w:pPr>
        <w:spacing w:after="0"/>
        <w:rPr>
          <w:rFonts w:ascii="Times New Roman" w:hAnsi="Times New Roman" w:cs="Times New Roman"/>
          <w:sz w:val="24"/>
          <w:szCs w:val="24"/>
        </w:rPr>
      </w:pPr>
    </w:p>
    <w:p w14:paraId="218B7FD6"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03:13</w:t>
      </w:r>
    </w:p>
    <w:p w14:paraId="7FB407E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Yeah, but I mean, people wiped out pretty quickly, especially when you went to the grocery stores an</w:t>
      </w:r>
      <w:r w:rsidRPr="00AF720A">
        <w:rPr>
          <w:rFonts w:ascii="Times New Roman" w:hAnsi="Times New Roman" w:cs="Times New Roman"/>
          <w:sz w:val="24"/>
          <w:szCs w:val="24"/>
        </w:rPr>
        <w:t>d everything was wiped out. You kind of realized it's probably best to go home, at least in my perspective at that time.</w:t>
      </w:r>
    </w:p>
    <w:p w14:paraId="38A06750" w14:textId="77777777" w:rsidR="00795E26" w:rsidRPr="00AF720A" w:rsidRDefault="00795E26">
      <w:pPr>
        <w:spacing w:after="0"/>
        <w:rPr>
          <w:rFonts w:ascii="Times New Roman" w:hAnsi="Times New Roman" w:cs="Times New Roman"/>
          <w:sz w:val="24"/>
          <w:szCs w:val="24"/>
        </w:rPr>
      </w:pPr>
    </w:p>
    <w:p w14:paraId="7CA830A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03:28</w:t>
      </w:r>
    </w:p>
    <w:p w14:paraId="5B5FEA55"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Yeah. So So how have the last six months been? What have you been up to and how have you felt about it?</w:t>
      </w:r>
    </w:p>
    <w:p w14:paraId="09ADB365" w14:textId="77777777" w:rsidR="00795E26" w:rsidRPr="00AF720A" w:rsidRDefault="00795E26">
      <w:pPr>
        <w:spacing w:after="0"/>
        <w:rPr>
          <w:rFonts w:ascii="Times New Roman" w:hAnsi="Times New Roman" w:cs="Times New Roman"/>
          <w:sz w:val="24"/>
          <w:szCs w:val="24"/>
        </w:rPr>
      </w:pPr>
    </w:p>
    <w:p w14:paraId="67C7EE7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lastRenderedPageBreak/>
        <w:t xml:space="preserve">Katarzyna Kumor  </w:t>
      </w:r>
      <w:r w:rsidRPr="00AF720A">
        <w:rPr>
          <w:rFonts w:ascii="Times New Roman" w:hAnsi="Times New Roman" w:cs="Times New Roman"/>
          <w:sz w:val="24"/>
          <w:szCs w:val="24"/>
        </w:rPr>
        <w:t>03:37</w:t>
      </w:r>
    </w:p>
    <w:p w14:paraId="7C148E6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Um, I finished my semester. And then I also was taking two summer one courses in May in June. To finish up my degree, essentially, and I'm taking my last class online right now before I finished my degree in December. I am currently </w:t>
      </w:r>
      <w:r w:rsidRPr="00AF720A">
        <w:rPr>
          <w:rFonts w:ascii="Times New Roman" w:hAnsi="Times New Roman" w:cs="Times New Roman"/>
          <w:sz w:val="24"/>
          <w:szCs w:val="24"/>
        </w:rPr>
        <w:t xml:space="preserve">on co-op, so like a six month internship at better mortgage, so they, they the companies in downtown New York City I was supposed to have like a 60s floor view and live in Manhattan and basically take in this new city and just like take the next step from </w:t>
      </w:r>
      <w:r w:rsidRPr="00AF720A">
        <w:rPr>
          <w:rFonts w:ascii="Times New Roman" w:hAnsi="Times New Roman" w:cs="Times New Roman"/>
          <w:sz w:val="24"/>
          <w:szCs w:val="24"/>
        </w:rPr>
        <w:t>living in Boston to even a bigger city with more attractions, more people more experiences. And my life couldn't be further from that at the moment. I'm just in New Jersey, in a suburb where I grew up, most of my friends are around the nation, some of them</w:t>
      </w:r>
      <w:r w:rsidRPr="00AF720A">
        <w:rPr>
          <w:rFonts w:ascii="Times New Roman" w:hAnsi="Times New Roman" w:cs="Times New Roman"/>
          <w:sz w:val="24"/>
          <w:szCs w:val="24"/>
        </w:rPr>
        <w:t xml:space="preserve"> even around the world. So it's been pretty tough trying to be satisfied with kind of backtracking to the life that I had four years ago.</w:t>
      </w:r>
    </w:p>
    <w:p w14:paraId="3BA87F61" w14:textId="77777777" w:rsidR="00795E26" w:rsidRPr="00AF720A" w:rsidRDefault="00795E26">
      <w:pPr>
        <w:spacing w:after="0"/>
        <w:rPr>
          <w:rFonts w:ascii="Times New Roman" w:hAnsi="Times New Roman" w:cs="Times New Roman"/>
          <w:sz w:val="24"/>
          <w:szCs w:val="24"/>
        </w:rPr>
      </w:pPr>
    </w:p>
    <w:p w14:paraId="4A2B8447"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04:56</w:t>
      </w:r>
    </w:p>
    <w:p w14:paraId="027E820C"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Yeah, it's got to be pret- like pretty surreal. Having like office work in the same house </w:t>
      </w:r>
      <w:r w:rsidRPr="00AF720A">
        <w:rPr>
          <w:rFonts w:ascii="Times New Roman" w:hAnsi="Times New Roman" w:cs="Times New Roman"/>
          <w:sz w:val="24"/>
          <w:szCs w:val="24"/>
        </w:rPr>
        <w:t>that you grew up in?</w:t>
      </w:r>
    </w:p>
    <w:p w14:paraId="4A4FA933" w14:textId="77777777" w:rsidR="00795E26" w:rsidRPr="00AF720A" w:rsidRDefault="00795E26">
      <w:pPr>
        <w:spacing w:after="0"/>
        <w:rPr>
          <w:rFonts w:ascii="Times New Roman" w:hAnsi="Times New Roman" w:cs="Times New Roman"/>
          <w:sz w:val="24"/>
          <w:szCs w:val="24"/>
        </w:rPr>
      </w:pPr>
    </w:p>
    <w:p w14:paraId="6D1AF520"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05:03</w:t>
      </w:r>
    </w:p>
    <w:p w14:paraId="3E3AB72C"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Yeah. Yeah. Living, sleeping, working, eating, socializing and all, all under the same roof that you grew up in for, like 18 years? I mean, it's definitely not where I expected myself to be.</w:t>
      </w:r>
    </w:p>
    <w:p w14:paraId="6D91F836" w14:textId="77777777" w:rsidR="00795E26" w:rsidRPr="00AF720A" w:rsidRDefault="00795E26">
      <w:pPr>
        <w:spacing w:after="0"/>
        <w:rPr>
          <w:rFonts w:ascii="Times New Roman" w:hAnsi="Times New Roman" w:cs="Times New Roman"/>
          <w:sz w:val="24"/>
          <w:szCs w:val="24"/>
        </w:rPr>
      </w:pPr>
    </w:p>
    <w:p w14:paraId="13EC18AB"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05</w:t>
      </w:r>
      <w:r w:rsidRPr="00AF720A">
        <w:rPr>
          <w:rFonts w:ascii="Times New Roman" w:hAnsi="Times New Roman" w:cs="Times New Roman"/>
          <w:sz w:val="24"/>
          <w:szCs w:val="24"/>
        </w:rPr>
        <w:t>:19</w:t>
      </w:r>
    </w:p>
    <w:p w14:paraId="637B2512"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How is how has it been working from home, then like, Have you been managing it well, or? Yeah.</w:t>
      </w:r>
    </w:p>
    <w:p w14:paraId="064A1249" w14:textId="77777777" w:rsidR="00795E26" w:rsidRPr="00AF720A" w:rsidRDefault="00795E26">
      <w:pPr>
        <w:spacing w:after="0"/>
        <w:rPr>
          <w:rFonts w:ascii="Times New Roman" w:hAnsi="Times New Roman" w:cs="Times New Roman"/>
          <w:sz w:val="24"/>
          <w:szCs w:val="24"/>
        </w:rPr>
      </w:pPr>
    </w:p>
    <w:p w14:paraId="62AC3FD4"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05:25</w:t>
      </w:r>
    </w:p>
    <w:p w14:paraId="05198288"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It's been tough. I think, at least within my family across the board, what I've noticed is that, because we work from home, there's l</w:t>
      </w:r>
      <w:r w:rsidRPr="00AF720A">
        <w:rPr>
          <w:rFonts w:ascii="Times New Roman" w:hAnsi="Times New Roman" w:cs="Times New Roman"/>
          <w:sz w:val="24"/>
          <w:szCs w:val="24"/>
        </w:rPr>
        <w:t>ess commuting time, we realize that we're actually working a lot more than what we used to work. So hours start like, anywhere at like between eight and nine, and then go all the way basically nonstop, until seven or eight, sometimes until 10pm, just becau</w:t>
      </w:r>
      <w:r w:rsidRPr="00AF720A">
        <w:rPr>
          <w:rFonts w:ascii="Times New Roman" w:hAnsi="Times New Roman" w:cs="Times New Roman"/>
          <w:sz w:val="24"/>
          <w:szCs w:val="24"/>
        </w:rPr>
        <w:t>se there's so much to do. And a lot of people have that mindset of just because they're home, they can essentially work nonstop. And it also it's kind of you kind of get that pressure that you have to because you've seen, you see those like green circles o</w:t>
      </w:r>
      <w:r w:rsidRPr="00AF720A">
        <w:rPr>
          <w:rFonts w:ascii="Times New Roman" w:hAnsi="Times New Roman" w:cs="Times New Roman"/>
          <w:sz w:val="24"/>
          <w:szCs w:val="24"/>
        </w:rPr>
        <w:t>f everyone status being on and online that you feel like you have to do the same. So there's definitely a lot of a lot of learning left for me to do in trying to understand how to set up my routine in a way that isn't like, wake up, work, go to sleep, wake</w:t>
      </w:r>
      <w:r w:rsidRPr="00AF720A">
        <w:rPr>
          <w:rFonts w:ascii="Times New Roman" w:hAnsi="Times New Roman" w:cs="Times New Roman"/>
          <w:sz w:val="24"/>
          <w:szCs w:val="24"/>
        </w:rPr>
        <w:t xml:space="preserve"> up, work, go to sleep.</w:t>
      </w:r>
    </w:p>
    <w:p w14:paraId="3EB15F11" w14:textId="77777777" w:rsidR="00795E26" w:rsidRPr="00AF720A" w:rsidRDefault="00795E26">
      <w:pPr>
        <w:spacing w:after="0"/>
        <w:rPr>
          <w:rFonts w:ascii="Times New Roman" w:hAnsi="Times New Roman" w:cs="Times New Roman"/>
          <w:sz w:val="24"/>
          <w:szCs w:val="24"/>
        </w:rPr>
      </w:pPr>
    </w:p>
    <w:p w14:paraId="3598E9D7"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05:26</w:t>
      </w:r>
    </w:p>
    <w:p w14:paraId="464FAEB4"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All right, like maintaining, maintaining a normal work schedule, even when normal work is not what you're doing?</w:t>
      </w:r>
    </w:p>
    <w:p w14:paraId="79EE01CF" w14:textId="77777777" w:rsidR="00795E26" w:rsidRPr="00AF720A" w:rsidRDefault="00795E26">
      <w:pPr>
        <w:spacing w:after="0"/>
        <w:rPr>
          <w:rFonts w:ascii="Times New Roman" w:hAnsi="Times New Roman" w:cs="Times New Roman"/>
          <w:sz w:val="24"/>
          <w:szCs w:val="24"/>
        </w:rPr>
      </w:pPr>
    </w:p>
    <w:p w14:paraId="3AC85AE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06:38</w:t>
      </w:r>
    </w:p>
    <w:p w14:paraId="3354681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Right. Because when you think about it, when you when people would be i</w:t>
      </w:r>
      <w:r w:rsidRPr="00AF720A">
        <w:rPr>
          <w:rFonts w:ascii="Times New Roman" w:hAnsi="Times New Roman" w:cs="Times New Roman"/>
          <w:sz w:val="24"/>
          <w:szCs w:val="24"/>
        </w:rPr>
        <w:t xml:space="preserve">n the office before you would grab coffee with them, go to lunches with them also just like have natural breaks where I mean, you can </w:t>
      </w:r>
      <w:r w:rsidRPr="00AF720A">
        <w:rPr>
          <w:rFonts w:ascii="Times New Roman" w:hAnsi="Times New Roman" w:cs="Times New Roman"/>
          <w:sz w:val="24"/>
          <w:szCs w:val="24"/>
        </w:rPr>
        <w:lastRenderedPageBreak/>
        <w:t>talk about the business, but in a very casual way, here, everything is very intentional, where meetings are only set up, i</w:t>
      </w:r>
      <w:r w:rsidRPr="00AF720A">
        <w:rPr>
          <w:rFonts w:ascii="Times New Roman" w:hAnsi="Times New Roman" w:cs="Times New Roman"/>
          <w:sz w:val="24"/>
          <w:szCs w:val="24"/>
        </w:rPr>
        <w:t>f they are for a certain purpose, those casual instances of just like, being closer with your team or just reaching outside of your team has been a lot more difficult.</w:t>
      </w:r>
    </w:p>
    <w:p w14:paraId="482A5D8D" w14:textId="77777777" w:rsidR="00795E26" w:rsidRPr="00AF720A" w:rsidRDefault="00795E26">
      <w:pPr>
        <w:spacing w:after="0"/>
        <w:rPr>
          <w:rFonts w:ascii="Times New Roman" w:hAnsi="Times New Roman" w:cs="Times New Roman"/>
          <w:sz w:val="24"/>
          <w:szCs w:val="24"/>
        </w:rPr>
      </w:pPr>
    </w:p>
    <w:p w14:paraId="1C53B53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07:12</w:t>
      </w:r>
    </w:p>
    <w:p w14:paraId="525C4517"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I haven't thought about that before actually.</w:t>
      </w:r>
    </w:p>
    <w:p w14:paraId="38D36716" w14:textId="77777777" w:rsidR="00795E26" w:rsidRPr="00AF720A" w:rsidRDefault="00795E26">
      <w:pPr>
        <w:spacing w:after="0"/>
        <w:rPr>
          <w:rFonts w:ascii="Times New Roman" w:hAnsi="Times New Roman" w:cs="Times New Roman"/>
          <w:sz w:val="24"/>
          <w:szCs w:val="24"/>
        </w:rPr>
      </w:pPr>
    </w:p>
    <w:p w14:paraId="212687C4"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07:15</w:t>
      </w:r>
    </w:p>
    <w:p w14:paraId="5E333CB3"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Yeah, you don't realize it until you really have to work nonstop without having like a good break.</w:t>
      </w:r>
    </w:p>
    <w:p w14:paraId="6EAC7857" w14:textId="77777777" w:rsidR="00795E26" w:rsidRPr="00AF720A" w:rsidRDefault="00795E26">
      <w:pPr>
        <w:spacing w:after="0"/>
        <w:rPr>
          <w:rFonts w:ascii="Times New Roman" w:hAnsi="Times New Roman" w:cs="Times New Roman"/>
          <w:sz w:val="24"/>
          <w:szCs w:val="24"/>
        </w:rPr>
      </w:pPr>
    </w:p>
    <w:p w14:paraId="69918F3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07:24</w:t>
      </w:r>
    </w:p>
    <w:p w14:paraId="10307406"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And when, when your internship is up, are you going? Do you have the option of staying with your company and if you do, are you</w:t>
      </w:r>
      <w:r w:rsidRPr="00AF720A">
        <w:rPr>
          <w:rFonts w:ascii="Times New Roman" w:hAnsi="Times New Roman" w:cs="Times New Roman"/>
          <w:sz w:val="24"/>
          <w:szCs w:val="24"/>
        </w:rPr>
        <w:t xml:space="preserve"> going to take it or look for look for a different job?</w:t>
      </w:r>
    </w:p>
    <w:p w14:paraId="2DDFB664" w14:textId="77777777" w:rsidR="00795E26" w:rsidRPr="00AF720A" w:rsidRDefault="00795E26">
      <w:pPr>
        <w:spacing w:after="0"/>
        <w:rPr>
          <w:rFonts w:ascii="Times New Roman" w:hAnsi="Times New Roman" w:cs="Times New Roman"/>
          <w:sz w:val="24"/>
          <w:szCs w:val="24"/>
        </w:rPr>
      </w:pPr>
    </w:p>
    <w:p w14:paraId="7A64D43F"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07:36</w:t>
      </w:r>
    </w:p>
    <w:p w14:paraId="092F5E64"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Um, I believe it's on the table, there's still a lot of discussion that needs to be had, just with me and I guess, my family and but also with my co workers and trying to figur</w:t>
      </w:r>
      <w:r w:rsidRPr="00AF720A">
        <w:rPr>
          <w:rFonts w:ascii="Times New Roman" w:hAnsi="Times New Roman" w:cs="Times New Roman"/>
          <w:sz w:val="24"/>
          <w:szCs w:val="24"/>
        </w:rPr>
        <w:t>e out what works best. So I haven't looked for anything else that's out there, it probably is a good idea to do so just to know my options. But I do feel like there is a certain set of convenience in not having to onboard again, having to ramp up, learn my</w:t>
      </w:r>
      <w:r w:rsidRPr="00AF720A">
        <w:rPr>
          <w:rFonts w:ascii="Times New Roman" w:hAnsi="Times New Roman" w:cs="Times New Roman"/>
          <w:sz w:val="24"/>
          <w:szCs w:val="24"/>
        </w:rPr>
        <w:t xml:space="preserve"> coworkers from scratch, all of that I've already done. And if I continue to do so it's just that smooth transition. Because anywhere I work at this point is going to be online, and I'm saving a lot of money by working from home. So it feels like that is t</w:t>
      </w:r>
      <w:r w:rsidRPr="00AF720A">
        <w:rPr>
          <w:rFonts w:ascii="Times New Roman" w:hAnsi="Times New Roman" w:cs="Times New Roman"/>
          <w:sz w:val="24"/>
          <w:szCs w:val="24"/>
        </w:rPr>
        <w:t>he na- natural step to do so. But it would be a good idea to also do some more outside research just to know what's available.</w:t>
      </w:r>
    </w:p>
    <w:p w14:paraId="7944CC36" w14:textId="77777777" w:rsidR="00795E26" w:rsidRPr="00AF720A" w:rsidRDefault="00795E26">
      <w:pPr>
        <w:spacing w:after="0"/>
        <w:rPr>
          <w:rFonts w:ascii="Times New Roman" w:hAnsi="Times New Roman" w:cs="Times New Roman"/>
          <w:sz w:val="24"/>
          <w:szCs w:val="24"/>
        </w:rPr>
      </w:pPr>
    </w:p>
    <w:p w14:paraId="5F5B220F"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08:37</w:t>
      </w:r>
    </w:p>
    <w:p w14:paraId="46368FC3"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If you if you didn't have that online hurdle, or like, if life was normal, if you were in that, that 60th floor, like penthouse office, um, would you would it be the same? Like how do you think the that I, your, your opinion on that would change like where</w:t>
      </w:r>
      <w:r w:rsidRPr="00AF720A">
        <w:rPr>
          <w:rFonts w:ascii="Times New Roman" w:hAnsi="Times New Roman" w:cs="Times New Roman"/>
          <w:sz w:val="24"/>
          <w:szCs w:val="24"/>
        </w:rPr>
        <w:t xml:space="preserve"> your process? Like, would you consider staying there more or like, consider more outside options if you didn't have to go through an online hurdle? Stuff like that? </w:t>
      </w:r>
    </w:p>
    <w:p w14:paraId="3635FE69" w14:textId="77777777" w:rsidR="00795E26" w:rsidRPr="00AF720A" w:rsidRDefault="00795E26">
      <w:pPr>
        <w:spacing w:after="0"/>
        <w:rPr>
          <w:rFonts w:ascii="Times New Roman" w:hAnsi="Times New Roman" w:cs="Times New Roman"/>
          <w:sz w:val="24"/>
          <w:szCs w:val="24"/>
        </w:rPr>
      </w:pPr>
    </w:p>
    <w:p w14:paraId="506DE26D"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09:06</w:t>
      </w:r>
    </w:p>
    <w:p w14:paraId="2294591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Yeah, I think I mean, my life has definitely like turned itself u</w:t>
      </w:r>
      <w:r w:rsidRPr="00AF720A">
        <w:rPr>
          <w:rFonts w:ascii="Times New Roman" w:hAnsi="Times New Roman" w:cs="Times New Roman"/>
          <w:sz w:val="24"/>
          <w:szCs w:val="24"/>
        </w:rPr>
        <w:t>pside down. I think I would be considering a lot a lot of different things in my decision. If I if I were working in New York City living in New York City, the Coronavirus was not a thing we had to worry about. Because I would be thinking about work cultur</w:t>
      </w:r>
      <w:r w:rsidRPr="00AF720A">
        <w:rPr>
          <w:rFonts w:ascii="Times New Roman" w:hAnsi="Times New Roman" w:cs="Times New Roman"/>
          <w:sz w:val="24"/>
          <w:szCs w:val="24"/>
        </w:rPr>
        <w:t xml:space="preserve">e, I'll be thinking about not only about the place that I live, but also how much it costs. And I think there are more opportunities if we are able to choose where we live in, in what office we work at. And now that that decision has already been made for </w:t>
      </w:r>
      <w:r w:rsidRPr="00AF720A">
        <w:rPr>
          <w:rFonts w:ascii="Times New Roman" w:hAnsi="Times New Roman" w:cs="Times New Roman"/>
          <w:sz w:val="24"/>
          <w:szCs w:val="24"/>
        </w:rPr>
        <w:t>me by working from home, because that's basically the sentiment of all businesses right now to work online. That isn't a factor in my decision anymore.</w:t>
      </w:r>
    </w:p>
    <w:p w14:paraId="302AE455" w14:textId="77777777" w:rsidR="00795E26" w:rsidRPr="00AF720A" w:rsidRDefault="00795E26">
      <w:pPr>
        <w:spacing w:after="0"/>
        <w:rPr>
          <w:rFonts w:ascii="Times New Roman" w:hAnsi="Times New Roman" w:cs="Times New Roman"/>
          <w:sz w:val="24"/>
          <w:szCs w:val="24"/>
        </w:rPr>
      </w:pPr>
    </w:p>
    <w:p w14:paraId="788658F5"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10:01</w:t>
      </w:r>
    </w:p>
    <w:p w14:paraId="550FA52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lastRenderedPageBreak/>
        <w:t>So like, a lot of things kind of blend together, like distinguishing factors hav</w:t>
      </w:r>
      <w:r w:rsidRPr="00AF720A">
        <w:rPr>
          <w:rFonts w:ascii="Times New Roman" w:hAnsi="Times New Roman" w:cs="Times New Roman"/>
          <w:sz w:val="24"/>
          <w:szCs w:val="24"/>
        </w:rPr>
        <w:t>e broken down a bit.</w:t>
      </w:r>
    </w:p>
    <w:p w14:paraId="54402754" w14:textId="77777777" w:rsidR="00795E26" w:rsidRPr="00AF720A" w:rsidRDefault="00795E26">
      <w:pPr>
        <w:spacing w:after="0"/>
        <w:rPr>
          <w:rFonts w:ascii="Times New Roman" w:hAnsi="Times New Roman" w:cs="Times New Roman"/>
          <w:sz w:val="24"/>
          <w:szCs w:val="24"/>
        </w:rPr>
      </w:pPr>
    </w:p>
    <w:p w14:paraId="3C31B102"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10:07</w:t>
      </w:r>
    </w:p>
    <w:p w14:paraId="59607E5B"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Right, exactly.</w:t>
      </w:r>
    </w:p>
    <w:p w14:paraId="65DC40B9" w14:textId="77777777" w:rsidR="00795E26" w:rsidRPr="00AF720A" w:rsidRDefault="00795E26">
      <w:pPr>
        <w:spacing w:after="0"/>
        <w:rPr>
          <w:rFonts w:ascii="Times New Roman" w:hAnsi="Times New Roman" w:cs="Times New Roman"/>
          <w:sz w:val="24"/>
          <w:szCs w:val="24"/>
        </w:rPr>
      </w:pPr>
    </w:p>
    <w:p w14:paraId="4DABE6F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10:10</w:t>
      </w:r>
    </w:p>
    <w:p w14:paraId="56C8E2A1"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So, Northeastern commonly boasts about its co-op program. How have a, how have you seen it be affected by this or like how have your friends you know, be affected by this?</w:t>
      </w:r>
    </w:p>
    <w:p w14:paraId="73AB2436" w14:textId="77777777" w:rsidR="00795E26" w:rsidRPr="00AF720A" w:rsidRDefault="00795E26">
      <w:pPr>
        <w:spacing w:after="0"/>
        <w:rPr>
          <w:rFonts w:ascii="Times New Roman" w:hAnsi="Times New Roman" w:cs="Times New Roman"/>
          <w:sz w:val="24"/>
          <w:szCs w:val="24"/>
        </w:rPr>
      </w:pPr>
    </w:p>
    <w:p w14:paraId="079910C6"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10:23</w:t>
      </w:r>
    </w:p>
    <w:p w14:paraId="162537CD"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With my friends. I'm basically the only one that's doing a co-op, most of my friends graduated at the end of their fourth year in May 2020. So they didn't experience a graduation, unfortunately. And a lot of the job offers that </w:t>
      </w:r>
      <w:r w:rsidRPr="00AF720A">
        <w:rPr>
          <w:rFonts w:ascii="Times New Roman" w:hAnsi="Times New Roman" w:cs="Times New Roman"/>
          <w:sz w:val="24"/>
          <w:szCs w:val="24"/>
        </w:rPr>
        <w:t>they had full time post grad, either were canceled or postponed. And it definitely we all talked about this once. I was a part of Scout, which is Northeastern Design Studio. And a lot of us who were graduating or near graduating at that time, discussed how</w:t>
      </w:r>
      <w:r w:rsidRPr="00AF720A">
        <w:rPr>
          <w:rFonts w:ascii="Times New Roman" w:hAnsi="Times New Roman" w:cs="Times New Roman"/>
          <w:sz w:val="24"/>
          <w:szCs w:val="24"/>
        </w:rPr>
        <w:t xml:space="preserve"> it feels like, we don't have that natural transition from school to working full time. Because everything was basically sent online and virtual and no real graduation and no feeling of closure regarding College. It feels like we aren't very prepared for I</w:t>
      </w:r>
      <w:r w:rsidRPr="00AF720A">
        <w:rPr>
          <w:rFonts w:ascii="Times New Roman" w:hAnsi="Times New Roman" w:cs="Times New Roman"/>
          <w:sz w:val="24"/>
          <w:szCs w:val="24"/>
        </w:rPr>
        <w:t xml:space="preserve"> guess, the job market that's ahead of us. It feels like we haven't closed the door behind us and it makes it very hazy for what we are able to achieve in the future given the postponements, and I guess maybe lack of opportunities now in the job market.</w:t>
      </w:r>
    </w:p>
    <w:p w14:paraId="2CDA6BF8" w14:textId="77777777" w:rsidR="00795E26" w:rsidRPr="00AF720A" w:rsidRDefault="00795E26">
      <w:pPr>
        <w:spacing w:after="0"/>
        <w:rPr>
          <w:rFonts w:ascii="Times New Roman" w:hAnsi="Times New Roman" w:cs="Times New Roman"/>
          <w:sz w:val="24"/>
          <w:szCs w:val="24"/>
        </w:rPr>
      </w:pPr>
    </w:p>
    <w:p w14:paraId="526CE14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K</w:t>
      </w:r>
      <w:r w:rsidRPr="00AF720A">
        <w:rPr>
          <w:rFonts w:ascii="Times New Roman" w:hAnsi="Times New Roman" w:cs="Times New Roman"/>
          <w:b/>
          <w:sz w:val="24"/>
          <w:szCs w:val="24"/>
        </w:rPr>
        <w:t xml:space="preserve">atarzyna Kumor  </w:t>
      </w:r>
      <w:r w:rsidRPr="00AF720A">
        <w:rPr>
          <w:rFonts w:ascii="Times New Roman" w:hAnsi="Times New Roman" w:cs="Times New Roman"/>
          <w:sz w:val="24"/>
          <w:szCs w:val="24"/>
        </w:rPr>
        <w:t>11:49</w:t>
      </w:r>
    </w:p>
    <w:p w14:paraId="360B7F58"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So like, this limbo state is just another source of stress in the whole the whole situation, like just another thing to think about?</w:t>
      </w:r>
    </w:p>
    <w:p w14:paraId="722113EE" w14:textId="77777777" w:rsidR="00795E26" w:rsidRPr="00AF720A" w:rsidRDefault="00795E26">
      <w:pPr>
        <w:spacing w:after="0"/>
        <w:rPr>
          <w:rFonts w:ascii="Times New Roman" w:hAnsi="Times New Roman" w:cs="Times New Roman"/>
          <w:sz w:val="24"/>
          <w:szCs w:val="24"/>
        </w:rPr>
      </w:pPr>
    </w:p>
    <w:p w14:paraId="7A067DCE"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11:59</w:t>
      </w:r>
    </w:p>
    <w:p w14:paraId="66153AD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Yeah, just like another thing thrown at us.</w:t>
      </w:r>
    </w:p>
    <w:p w14:paraId="577F9024" w14:textId="77777777" w:rsidR="00795E26" w:rsidRPr="00AF720A" w:rsidRDefault="00795E26">
      <w:pPr>
        <w:spacing w:after="0"/>
        <w:rPr>
          <w:rFonts w:ascii="Times New Roman" w:hAnsi="Times New Roman" w:cs="Times New Roman"/>
          <w:sz w:val="24"/>
          <w:szCs w:val="24"/>
        </w:rPr>
      </w:pPr>
    </w:p>
    <w:p w14:paraId="53C991D7"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12:02</w:t>
      </w:r>
    </w:p>
    <w:p w14:paraId="76ECB9FF"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Just anot</w:t>
      </w:r>
      <w:r w:rsidRPr="00AF720A">
        <w:rPr>
          <w:rFonts w:ascii="Times New Roman" w:hAnsi="Times New Roman" w:cs="Times New Roman"/>
          <w:sz w:val="24"/>
          <w:szCs w:val="24"/>
        </w:rPr>
        <w:t xml:space="preserve">her layer put on top of it. </w:t>
      </w:r>
    </w:p>
    <w:p w14:paraId="72A8641E" w14:textId="77777777" w:rsidR="00795E26" w:rsidRPr="00AF720A" w:rsidRDefault="00795E26">
      <w:pPr>
        <w:spacing w:after="0"/>
        <w:rPr>
          <w:rFonts w:ascii="Times New Roman" w:hAnsi="Times New Roman" w:cs="Times New Roman"/>
          <w:sz w:val="24"/>
          <w:szCs w:val="24"/>
        </w:rPr>
      </w:pPr>
    </w:p>
    <w:p w14:paraId="4115D61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12:04</w:t>
      </w:r>
    </w:p>
    <w:p w14:paraId="7DC35904"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Exactly the cherry on top. </w:t>
      </w:r>
    </w:p>
    <w:p w14:paraId="4A3AE9C9" w14:textId="77777777" w:rsidR="00795E26" w:rsidRPr="00AF720A" w:rsidRDefault="00795E26">
      <w:pPr>
        <w:spacing w:after="0"/>
        <w:rPr>
          <w:rFonts w:ascii="Times New Roman" w:hAnsi="Times New Roman" w:cs="Times New Roman"/>
          <w:sz w:val="24"/>
          <w:szCs w:val="24"/>
        </w:rPr>
      </w:pPr>
    </w:p>
    <w:p w14:paraId="51279D42"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12:07</w:t>
      </w:r>
    </w:p>
    <w:p w14:paraId="77C8D3A0"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On, so any final thoughts that haven't been brought up or things you just want to say regarding anything related to the COVID situation?</w:t>
      </w:r>
    </w:p>
    <w:p w14:paraId="6E6B9B7B" w14:textId="77777777" w:rsidR="00795E26" w:rsidRPr="00AF720A" w:rsidRDefault="00795E26">
      <w:pPr>
        <w:spacing w:after="0"/>
        <w:rPr>
          <w:rFonts w:ascii="Times New Roman" w:hAnsi="Times New Roman" w:cs="Times New Roman"/>
          <w:sz w:val="24"/>
          <w:szCs w:val="24"/>
        </w:rPr>
      </w:pPr>
    </w:p>
    <w:p w14:paraId="3138AF5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12:19</w:t>
      </w:r>
    </w:p>
    <w:p w14:paraId="66ABD84C"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lastRenderedPageBreak/>
        <w:t>Not really. I guess for me, it's just, oh sorry. But I think it's just like, it doesn't seem like things are going to change in the near future. It seems like I mean, even with my job and not reopening until like possibly the earlies</w:t>
      </w:r>
      <w:r w:rsidRPr="00AF720A">
        <w:rPr>
          <w:rFonts w:ascii="Times New Roman" w:hAnsi="Times New Roman" w:cs="Times New Roman"/>
          <w:sz w:val="24"/>
          <w:szCs w:val="24"/>
        </w:rPr>
        <w:t>t in the second half of 2021 really puts things into perspective of like, how our lives have come to a halt or almost.</w:t>
      </w:r>
    </w:p>
    <w:p w14:paraId="6995DC2F" w14:textId="77777777" w:rsidR="00795E26" w:rsidRPr="00AF720A" w:rsidRDefault="00795E26">
      <w:pPr>
        <w:spacing w:after="0"/>
        <w:rPr>
          <w:rFonts w:ascii="Times New Roman" w:hAnsi="Times New Roman" w:cs="Times New Roman"/>
          <w:sz w:val="24"/>
          <w:szCs w:val="24"/>
        </w:rPr>
      </w:pPr>
    </w:p>
    <w:p w14:paraId="352CEB97"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12:49</w:t>
      </w:r>
    </w:p>
    <w:p w14:paraId="1756C4A4"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Yeah, like everything's frozen currently. Like, </w:t>
      </w:r>
    </w:p>
    <w:p w14:paraId="76C297AC" w14:textId="77777777" w:rsidR="00795E26" w:rsidRPr="00AF720A" w:rsidRDefault="00795E26">
      <w:pPr>
        <w:spacing w:after="0"/>
        <w:rPr>
          <w:rFonts w:ascii="Times New Roman" w:hAnsi="Times New Roman" w:cs="Times New Roman"/>
          <w:sz w:val="24"/>
          <w:szCs w:val="24"/>
        </w:rPr>
      </w:pPr>
    </w:p>
    <w:p w14:paraId="2241A85C"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12:52</w:t>
      </w:r>
    </w:p>
    <w:p w14:paraId="4BE4831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Kind of. </w:t>
      </w:r>
    </w:p>
    <w:p w14:paraId="18864055" w14:textId="77777777" w:rsidR="00795E26" w:rsidRPr="00AF720A" w:rsidRDefault="00795E26">
      <w:pPr>
        <w:spacing w:after="0"/>
        <w:rPr>
          <w:rFonts w:ascii="Times New Roman" w:hAnsi="Times New Roman" w:cs="Times New Roman"/>
          <w:sz w:val="24"/>
          <w:szCs w:val="24"/>
        </w:rPr>
      </w:pPr>
    </w:p>
    <w:p w14:paraId="715EC615"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12:52</w:t>
      </w:r>
    </w:p>
    <w:p w14:paraId="5BE1FF3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last y</w:t>
      </w:r>
      <w:r w:rsidRPr="00AF720A">
        <w:rPr>
          <w:rFonts w:ascii="Times New Roman" w:hAnsi="Times New Roman" w:cs="Times New Roman"/>
          <w:sz w:val="24"/>
          <w:szCs w:val="24"/>
        </w:rPr>
        <w:t>ear, of like, feels like it hasn't existed or like it won't exist.</w:t>
      </w:r>
    </w:p>
    <w:p w14:paraId="0809279E" w14:textId="77777777" w:rsidR="00795E26" w:rsidRPr="00AF720A" w:rsidRDefault="00795E26">
      <w:pPr>
        <w:spacing w:after="0"/>
        <w:rPr>
          <w:rFonts w:ascii="Times New Roman" w:hAnsi="Times New Roman" w:cs="Times New Roman"/>
          <w:sz w:val="24"/>
          <w:szCs w:val="24"/>
        </w:rPr>
      </w:pPr>
    </w:p>
    <w:p w14:paraId="6241A02E"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12:58</w:t>
      </w:r>
    </w:p>
    <w:p w14:paraId="0AAADF01"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Right. It feels like this weird moment. Like almost like the Twilight Zone. Which I actually watched today, which is funny.</w:t>
      </w:r>
    </w:p>
    <w:p w14:paraId="5839D81E" w14:textId="77777777" w:rsidR="00795E26" w:rsidRPr="00AF720A" w:rsidRDefault="00795E26">
      <w:pPr>
        <w:spacing w:after="0"/>
        <w:rPr>
          <w:rFonts w:ascii="Times New Roman" w:hAnsi="Times New Roman" w:cs="Times New Roman"/>
          <w:sz w:val="24"/>
          <w:szCs w:val="24"/>
        </w:rPr>
      </w:pPr>
    </w:p>
    <w:p w14:paraId="3E24DDED"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13:07</w:t>
      </w:r>
    </w:p>
    <w:p w14:paraId="27629D93"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Well, we've we've</w:t>
      </w:r>
      <w:r w:rsidRPr="00AF720A">
        <w:rPr>
          <w:rFonts w:ascii="Times New Roman" w:hAnsi="Times New Roman" w:cs="Times New Roman"/>
          <w:sz w:val="24"/>
          <w:szCs w:val="24"/>
        </w:rPr>
        <w:t xml:space="preserve"> now entered the Twilight Zone yeah.</w:t>
      </w:r>
    </w:p>
    <w:p w14:paraId="0D43C707" w14:textId="77777777" w:rsidR="00795E26" w:rsidRPr="00AF720A" w:rsidRDefault="00795E26">
      <w:pPr>
        <w:spacing w:after="0"/>
        <w:rPr>
          <w:rFonts w:ascii="Times New Roman" w:hAnsi="Times New Roman" w:cs="Times New Roman"/>
          <w:sz w:val="24"/>
          <w:szCs w:val="24"/>
        </w:rPr>
      </w:pPr>
    </w:p>
    <w:p w14:paraId="7C371AFA"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13:11</w:t>
      </w:r>
    </w:p>
    <w:p w14:paraId="6912D4F1"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And it comes full circle.</w:t>
      </w:r>
    </w:p>
    <w:p w14:paraId="127FFF97" w14:textId="77777777" w:rsidR="00795E26" w:rsidRPr="00AF720A" w:rsidRDefault="00795E26">
      <w:pPr>
        <w:spacing w:after="0"/>
        <w:rPr>
          <w:rFonts w:ascii="Times New Roman" w:hAnsi="Times New Roman" w:cs="Times New Roman"/>
          <w:sz w:val="24"/>
          <w:szCs w:val="24"/>
        </w:rPr>
      </w:pPr>
    </w:p>
    <w:p w14:paraId="537CF5C2"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13:14</w:t>
      </w:r>
    </w:p>
    <w:p w14:paraId="7BECEC43"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Yep. Um, all right. So Thanks for Thanks for doing this.</w:t>
      </w:r>
    </w:p>
    <w:p w14:paraId="4B30CFE8" w14:textId="77777777" w:rsidR="00795E26" w:rsidRPr="00AF720A" w:rsidRDefault="00795E26">
      <w:pPr>
        <w:spacing w:after="0"/>
        <w:rPr>
          <w:rFonts w:ascii="Times New Roman" w:hAnsi="Times New Roman" w:cs="Times New Roman"/>
          <w:sz w:val="24"/>
          <w:szCs w:val="24"/>
        </w:rPr>
      </w:pPr>
    </w:p>
    <w:p w14:paraId="2AA4E401"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Katarzyna Kumor  </w:t>
      </w:r>
      <w:r w:rsidRPr="00AF720A">
        <w:rPr>
          <w:rFonts w:ascii="Times New Roman" w:hAnsi="Times New Roman" w:cs="Times New Roman"/>
          <w:sz w:val="24"/>
          <w:szCs w:val="24"/>
        </w:rPr>
        <w:t>13:20</w:t>
      </w:r>
    </w:p>
    <w:p w14:paraId="12CBC359"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Yeah, of course. </w:t>
      </w:r>
    </w:p>
    <w:p w14:paraId="2E11DDAA" w14:textId="77777777" w:rsidR="00795E26" w:rsidRPr="00AF720A" w:rsidRDefault="00795E26">
      <w:pPr>
        <w:spacing w:after="0"/>
        <w:rPr>
          <w:rFonts w:ascii="Times New Roman" w:hAnsi="Times New Roman" w:cs="Times New Roman"/>
          <w:sz w:val="24"/>
          <w:szCs w:val="24"/>
        </w:rPr>
      </w:pPr>
    </w:p>
    <w:p w14:paraId="7E717C4D"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b/>
          <w:sz w:val="24"/>
          <w:szCs w:val="24"/>
        </w:rPr>
        <w:t xml:space="preserve">Jared Walpurgis  </w:t>
      </w:r>
      <w:r w:rsidRPr="00AF720A">
        <w:rPr>
          <w:rFonts w:ascii="Times New Roman" w:hAnsi="Times New Roman" w:cs="Times New Roman"/>
          <w:sz w:val="24"/>
          <w:szCs w:val="24"/>
        </w:rPr>
        <w:t>13:21</w:t>
      </w:r>
    </w:p>
    <w:p w14:paraId="62BA82FE" w14:textId="77777777" w:rsidR="00795E26" w:rsidRPr="00AF720A" w:rsidRDefault="007F0997">
      <w:pPr>
        <w:spacing w:after="0"/>
        <w:rPr>
          <w:rFonts w:ascii="Times New Roman" w:hAnsi="Times New Roman" w:cs="Times New Roman"/>
          <w:sz w:val="24"/>
          <w:szCs w:val="24"/>
        </w:rPr>
      </w:pPr>
      <w:r w:rsidRPr="00AF720A">
        <w:rPr>
          <w:rFonts w:ascii="Times New Roman" w:hAnsi="Times New Roman" w:cs="Times New Roman"/>
          <w:sz w:val="24"/>
          <w:szCs w:val="24"/>
        </w:rPr>
        <w:t xml:space="preserve">So, again, or </w:t>
      </w:r>
      <w:r w:rsidRPr="00AF720A">
        <w:rPr>
          <w:rFonts w:ascii="Times New Roman" w:hAnsi="Times New Roman" w:cs="Times New Roman"/>
          <w:sz w:val="24"/>
          <w:szCs w:val="24"/>
        </w:rPr>
        <w:t>finally this is Jared Walpurgis from the Northeastern University history department and yup, signing off.</w:t>
      </w:r>
    </w:p>
    <w:sectPr w:rsidR="00795E26" w:rsidRPr="00AF720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F303" w14:textId="77777777" w:rsidR="007F0997" w:rsidRDefault="007F0997">
      <w:pPr>
        <w:spacing w:after="0" w:line="240" w:lineRule="auto"/>
      </w:pPr>
      <w:r>
        <w:separator/>
      </w:r>
    </w:p>
  </w:endnote>
  <w:endnote w:type="continuationSeparator" w:id="0">
    <w:p w14:paraId="4C5849BA" w14:textId="77777777" w:rsidR="007F0997" w:rsidRDefault="007F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D9EE6A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403F5A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4D99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936378"/>
      <w:docPartObj>
        <w:docPartGallery w:val="Page Numbers (Bottom of Page)"/>
        <w:docPartUnique/>
      </w:docPartObj>
    </w:sdtPr>
    <w:sdtEndPr>
      <w:rPr>
        <w:noProof/>
      </w:rPr>
    </w:sdtEndPr>
    <w:sdtContent>
      <w:p w14:paraId="678951A3" w14:textId="30D92C8B" w:rsidR="00AF720A" w:rsidRDefault="00AF72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458280" w14:textId="0C27A248"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4F7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A191" w14:textId="77777777" w:rsidR="007F0997" w:rsidRDefault="007F0997">
      <w:pPr>
        <w:spacing w:after="0" w:line="240" w:lineRule="auto"/>
      </w:pPr>
      <w:r>
        <w:separator/>
      </w:r>
    </w:p>
  </w:footnote>
  <w:footnote w:type="continuationSeparator" w:id="0">
    <w:p w14:paraId="5C1C0293" w14:textId="77777777" w:rsidR="007F0997" w:rsidRDefault="007F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AC9E"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66D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899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03527367">
    <w:abstractNumId w:val="8"/>
  </w:num>
  <w:num w:numId="2" w16cid:durableId="107969326">
    <w:abstractNumId w:val="6"/>
  </w:num>
  <w:num w:numId="3" w16cid:durableId="1262226406">
    <w:abstractNumId w:val="5"/>
  </w:num>
  <w:num w:numId="4" w16cid:durableId="890920547">
    <w:abstractNumId w:val="4"/>
  </w:num>
  <w:num w:numId="5" w16cid:durableId="1406100343">
    <w:abstractNumId w:val="7"/>
  </w:num>
  <w:num w:numId="6" w16cid:durableId="1604726559">
    <w:abstractNumId w:val="3"/>
  </w:num>
  <w:num w:numId="7" w16cid:durableId="1655718858">
    <w:abstractNumId w:val="2"/>
  </w:num>
  <w:num w:numId="8" w16cid:durableId="1152873433">
    <w:abstractNumId w:val="1"/>
  </w:num>
  <w:num w:numId="9" w16cid:durableId="145799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MjQxMzQ1MjGzNDJR0lEKTi0uzszPAykwrAUAwGtOICwAAAA="/>
  </w:docVars>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795E26"/>
    <w:rsid w:val="007F0997"/>
    <w:rsid w:val="00930F33"/>
    <w:rsid w:val="009C3AF0"/>
    <w:rsid w:val="00A12EE5"/>
    <w:rsid w:val="00AA1D8D"/>
    <w:rsid w:val="00AF720A"/>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D6A9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2389</Words>
  <Characters>10420</Characters>
  <Application>Microsoft Office Word</Application>
  <DocSecurity>0</DocSecurity>
  <Lines>162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2022-06-30T00:14:00Z</dcterms:modified>
  <cp:category/>
</cp:coreProperties>
</file>