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1ABF" w14:textId="77777777" w:rsidR="00930F33" w:rsidRPr="007F7846" w:rsidRDefault="00930F33">
      <w:pPr>
        <w:spacing w:after="0"/>
        <w:rPr>
          <w:rFonts w:ascii="Times New Roman" w:hAnsi="Times New Roman" w:cs="Times New Roman"/>
          <w:lang w:eastAsia="zh-CN"/>
        </w:rPr>
      </w:pPr>
    </w:p>
    <w:p w14:paraId="6FB7D1C0" w14:textId="6D80B7C3" w:rsidR="00932042" w:rsidRPr="007F7846" w:rsidRDefault="00932042" w:rsidP="00932042">
      <w:pPr>
        <w:jc w:val="center"/>
        <w:rPr>
          <w:rFonts w:ascii="Times New Roman" w:hAnsi="Times New Roman" w:cs="Times New Roman"/>
          <w:sz w:val="28"/>
          <w:szCs w:val="28"/>
        </w:rPr>
      </w:pPr>
      <w:r w:rsidRPr="007F7846">
        <w:rPr>
          <w:rFonts w:ascii="Times New Roman" w:eastAsia="Times New Roman" w:hAnsi="Times New Roman" w:cs="Times New Roman"/>
          <w:b/>
          <w:bCs/>
          <w:color w:val="000000"/>
          <w:sz w:val="28"/>
          <w:szCs w:val="28"/>
        </w:rPr>
        <w:t>Transcript of Interview with Fiona Tang by Kit Heintzman</w:t>
      </w:r>
    </w:p>
    <w:p w14:paraId="79F69BF2" w14:textId="77777777" w:rsidR="00932042" w:rsidRPr="007F7846" w:rsidRDefault="00932042" w:rsidP="00932042">
      <w:pPr>
        <w:shd w:val="clear" w:color="auto" w:fill="FFFFFF"/>
        <w:spacing w:after="0" w:line="240" w:lineRule="auto"/>
        <w:rPr>
          <w:rFonts w:ascii="Times New Roman" w:eastAsia="Times New Roman" w:hAnsi="Times New Roman" w:cs="Times New Roman"/>
          <w:color w:val="222222"/>
        </w:rPr>
      </w:pPr>
      <w:r w:rsidRPr="007F7846">
        <w:rPr>
          <w:rFonts w:ascii="Times New Roman" w:eastAsia="Times New Roman" w:hAnsi="Times New Roman" w:cs="Times New Roman"/>
          <w:color w:val="000000"/>
        </w:rPr>
        <w:t> </w:t>
      </w:r>
    </w:p>
    <w:p w14:paraId="04C99405" w14:textId="7D0158CD" w:rsidR="00932042" w:rsidRPr="007F7846" w:rsidRDefault="00932042" w:rsidP="00932042">
      <w:pPr>
        <w:shd w:val="clear" w:color="auto" w:fill="FFFFFF"/>
        <w:spacing w:after="0" w:line="240" w:lineRule="auto"/>
        <w:rPr>
          <w:rFonts w:ascii="Times New Roman" w:eastAsia="Times New Roman" w:hAnsi="Times New Roman" w:cs="Times New Roman"/>
          <w:color w:val="222222"/>
        </w:rPr>
      </w:pPr>
      <w:r w:rsidRPr="007F7846">
        <w:rPr>
          <w:rFonts w:ascii="Times New Roman" w:eastAsia="Times New Roman" w:hAnsi="Times New Roman" w:cs="Times New Roman"/>
          <w:b/>
          <w:bCs/>
          <w:color w:val="000000"/>
        </w:rPr>
        <w:t>Interviewee:</w:t>
      </w:r>
      <w:r w:rsidRPr="007F7846">
        <w:rPr>
          <w:rFonts w:ascii="Times New Roman" w:eastAsia="Times New Roman" w:hAnsi="Times New Roman" w:cs="Times New Roman"/>
          <w:color w:val="000000"/>
        </w:rPr>
        <w:t> </w:t>
      </w:r>
      <w:r w:rsidR="008715E9" w:rsidRPr="007F7846">
        <w:rPr>
          <w:rFonts w:ascii="Times New Roman" w:eastAsia="Times New Roman" w:hAnsi="Times New Roman" w:cs="Times New Roman"/>
          <w:color w:val="000000"/>
        </w:rPr>
        <w:t>Fiona Tang</w:t>
      </w:r>
    </w:p>
    <w:p w14:paraId="44403618" w14:textId="77777777" w:rsidR="00932042" w:rsidRPr="007F7846" w:rsidRDefault="00932042" w:rsidP="00932042">
      <w:pPr>
        <w:shd w:val="clear" w:color="auto" w:fill="FFFFFF"/>
        <w:spacing w:after="0" w:line="240" w:lineRule="auto"/>
        <w:rPr>
          <w:rFonts w:ascii="Times New Roman" w:eastAsia="Times New Roman" w:hAnsi="Times New Roman" w:cs="Times New Roman"/>
          <w:color w:val="222222"/>
        </w:rPr>
      </w:pPr>
      <w:r w:rsidRPr="007F7846">
        <w:rPr>
          <w:rFonts w:ascii="Times New Roman" w:eastAsia="Times New Roman" w:hAnsi="Times New Roman" w:cs="Times New Roman"/>
          <w:b/>
          <w:bCs/>
          <w:color w:val="000000"/>
        </w:rPr>
        <w:t>Interviewer:</w:t>
      </w:r>
      <w:r w:rsidRPr="007F7846">
        <w:rPr>
          <w:rFonts w:ascii="Times New Roman" w:eastAsia="Times New Roman" w:hAnsi="Times New Roman" w:cs="Times New Roman"/>
          <w:color w:val="000000"/>
        </w:rPr>
        <w:t> Kit Heintzman</w:t>
      </w:r>
    </w:p>
    <w:p w14:paraId="6E680BFC" w14:textId="268D318C" w:rsidR="00932042" w:rsidRPr="007F7846" w:rsidRDefault="00932042" w:rsidP="00932042">
      <w:pPr>
        <w:shd w:val="clear" w:color="auto" w:fill="FFFFFF"/>
        <w:spacing w:after="0" w:line="240" w:lineRule="auto"/>
        <w:rPr>
          <w:rFonts w:ascii="Times New Roman" w:eastAsia="Times New Roman" w:hAnsi="Times New Roman" w:cs="Times New Roman"/>
          <w:color w:val="222222"/>
        </w:rPr>
      </w:pPr>
      <w:r w:rsidRPr="007F7846">
        <w:rPr>
          <w:rFonts w:ascii="Times New Roman" w:eastAsia="Times New Roman" w:hAnsi="Times New Roman" w:cs="Times New Roman"/>
          <w:b/>
          <w:bCs/>
          <w:color w:val="000000"/>
        </w:rPr>
        <w:t>Date:</w:t>
      </w:r>
      <w:r w:rsidRPr="007F7846">
        <w:rPr>
          <w:rFonts w:ascii="Times New Roman" w:eastAsia="Times New Roman" w:hAnsi="Times New Roman" w:cs="Times New Roman"/>
          <w:color w:val="000000"/>
        </w:rPr>
        <w:t> </w:t>
      </w:r>
      <w:r w:rsidR="008715E9" w:rsidRPr="007F7846">
        <w:rPr>
          <w:rFonts w:ascii="Times New Roman" w:eastAsia="Times New Roman" w:hAnsi="Times New Roman" w:cs="Times New Roman"/>
          <w:color w:val="000000"/>
        </w:rPr>
        <w:t>10</w:t>
      </w:r>
      <w:r w:rsidRPr="007F7846">
        <w:rPr>
          <w:rFonts w:ascii="Times New Roman" w:eastAsia="Times New Roman" w:hAnsi="Times New Roman" w:cs="Times New Roman"/>
          <w:color w:val="000000"/>
        </w:rPr>
        <w:t>/1</w:t>
      </w:r>
      <w:r w:rsidR="008715E9" w:rsidRPr="007F7846">
        <w:rPr>
          <w:rFonts w:ascii="Times New Roman" w:eastAsia="Times New Roman" w:hAnsi="Times New Roman" w:cs="Times New Roman"/>
          <w:color w:val="000000"/>
        </w:rPr>
        <w:t>6</w:t>
      </w:r>
      <w:r w:rsidRPr="007F7846">
        <w:rPr>
          <w:rFonts w:ascii="Times New Roman" w:eastAsia="Times New Roman" w:hAnsi="Times New Roman" w:cs="Times New Roman"/>
          <w:color w:val="000000"/>
        </w:rPr>
        <w:t>/2022</w:t>
      </w:r>
    </w:p>
    <w:p w14:paraId="28A0B783" w14:textId="0C64D90D" w:rsidR="00932042" w:rsidRPr="007F7846" w:rsidRDefault="00932042" w:rsidP="00932042">
      <w:pPr>
        <w:shd w:val="clear" w:color="auto" w:fill="FFFFFF"/>
        <w:spacing w:after="0" w:line="253" w:lineRule="atLeast"/>
        <w:rPr>
          <w:rFonts w:ascii="Times New Roman" w:eastAsia="Times New Roman" w:hAnsi="Times New Roman" w:cs="Times New Roman"/>
          <w:color w:val="222222"/>
        </w:rPr>
      </w:pPr>
      <w:r w:rsidRPr="007F7846">
        <w:rPr>
          <w:rFonts w:ascii="Times New Roman" w:eastAsia="Times New Roman" w:hAnsi="Times New Roman" w:cs="Times New Roman"/>
          <w:b/>
          <w:bCs/>
          <w:color w:val="000000"/>
        </w:rPr>
        <w:t>Location (Interviewee):</w:t>
      </w:r>
      <w:r w:rsidRPr="007F7846">
        <w:rPr>
          <w:rFonts w:ascii="Times New Roman" w:eastAsia="Times New Roman" w:hAnsi="Times New Roman" w:cs="Times New Roman"/>
          <w:color w:val="000000"/>
        </w:rPr>
        <w:t> </w:t>
      </w:r>
      <w:r w:rsidR="008715E9" w:rsidRPr="007F7846">
        <w:rPr>
          <w:rFonts w:ascii="Times New Roman" w:eastAsia="Times New Roman" w:hAnsi="Times New Roman" w:cs="Times New Roman"/>
          <w:color w:val="000000"/>
        </w:rPr>
        <w:t>Sacramento, California</w:t>
      </w:r>
    </w:p>
    <w:p w14:paraId="38ACE4E5" w14:textId="6C9EE6AD" w:rsidR="00932042" w:rsidRPr="007F7846" w:rsidRDefault="007F7846" w:rsidP="007F7846">
      <w:pPr>
        <w:shd w:val="clear" w:color="auto" w:fill="FFFFFF"/>
        <w:spacing w:after="0" w:line="240" w:lineRule="auto"/>
        <w:rPr>
          <w:rFonts w:ascii="Times New Roman" w:eastAsia="Times New Roman" w:hAnsi="Times New Roman" w:cs="Times New Roman"/>
          <w:color w:val="222222"/>
        </w:rPr>
      </w:pPr>
      <w:r w:rsidRPr="007F7846">
        <w:rPr>
          <w:rFonts w:ascii="Times New Roman" w:eastAsia="Times New Roman" w:hAnsi="Times New Roman" w:cs="Times New Roman"/>
          <w:b/>
          <w:bCs/>
          <w:color w:val="000000"/>
        </w:rPr>
        <w:t>Location</w:t>
      </w:r>
      <w:r w:rsidRPr="007F7846">
        <w:rPr>
          <w:rFonts w:ascii="Times New Roman" w:eastAsia="Times New Roman" w:hAnsi="Times New Roman" w:cs="Times New Roman"/>
          <w:color w:val="000000"/>
        </w:rPr>
        <w:t xml:space="preserve"> </w:t>
      </w:r>
      <w:r w:rsidR="00932042" w:rsidRPr="007F7846">
        <w:rPr>
          <w:rFonts w:ascii="Times New Roman" w:eastAsia="Times New Roman" w:hAnsi="Times New Roman" w:cs="Times New Roman"/>
          <w:b/>
          <w:bCs/>
          <w:color w:val="000000"/>
        </w:rPr>
        <w:t>(Interviewer):</w:t>
      </w:r>
      <w:r w:rsidR="008715E9" w:rsidRPr="007F7846">
        <w:rPr>
          <w:rFonts w:ascii="Times New Roman" w:eastAsia="Times New Roman" w:hAnsi="Times New Roman" w:cs="Times New Roman"/>
          <w:b/>
          <w:bCs/>
          <w:color w:val="000000"/>
        </w:rPr>
        <w:t xml:space="preserve"> </w:t>
      </w:r>
    </w:p>
    <w:p w14:paraId="5BD609E5" w14:textId="505C7EE5" w:rsidR="00932042" w:rsidRPr="007F7846" w:rsidRDefault="00932042" w:rsidP="00932042">
      <w:pPr>
        <w:shd w:val="clear" w:color="auto" w:fill="FFFFFF"/>
        <w:spacing w:after="0" w:line="240" w:lineRule="auto"/>
        <w:rPr>
          <w:rFonts w:ascii="Times New Roman" w:eastAsia="Times New Roman" w:hAnsi="Times New Roman" w:cs="Times New Roman"/>
          <w:color w:val="222222"/>
        </w:rPr>
      </w:pPr>
      <w:r w:rsidRPr="007F7846">
        <w:rPr>
          <w:rFonts w:ascii="Times New Roman" w:eastAsia="Times New Roman" w:hAnsi="Times New Roman" w:cs="Times New Roman"/>
          <w:b/>
          <w:bCs/>
          <w:color w:val="000000"/>
        </w:rPr>
        <w:t>Transcribed by:</w:t>
      </w:r>
      <w:r w:rsidRPr="007F7846">
        <w:rPr>
          <w:rFonts w:ascii="Times New Roman" w:eastAsia="Times New Roman" w:hAnsi="Times New Roman" w:cs="Times New Roman"/>
          <w:color w:val="000000"/>
        </w:rPr>
        <w:t> Kylee Mamon</w:t>
      </w:r>
    </w:p>
    <w:p w14:paraId="3D4674D4" w14:textId="77777777" w:rsidR="00932042" w:rsidRPr="007F7846" w:rsidRDefault="00932042" w:rsidP="00932042">
      <w:pPr>
        <w:shd w:val="clear" w:color="auto" w:fill="FFFFFF"/>
        <w:spacing w:after="0" w:line="240" w:lineRule="auto"/>
        <w:rPr>
          <w:rFonts w:ascii="Times New Roman" w:eastAsia="Times New Roman" w:hAnsi="Times New Roman" w:cs="Times New Roman"/>
          <w:color w:val="222222"/>
        </w:rPr>
      </w:pPr>
      <w:r w:rsidRPr="007F7846">
        <w:rPr>
          <w:rFonts w:ascii="Times New Roman" w:eastAsia="Times New Roman" w:hAnsi="Times New Roman" w:cs="Times New Roman"/>
          <w:color w:val="000000"/>
        </w:rPr>
        <w:t> </w:t>
      </w:r>
    </w:p>
    <w:p w14:paraId="17C03B66" w14:textId="77777777" w:rsidR="00932042" w:rsidRPr="007F7846" w:rsidRDefault="00932042" w:rsidP="00932042">
      <w:pPr>
        <w:shd w:val="clear" w:color="auto" w:fill="FFFFFF"/>
        <w:spacing w:after="0" w:line="253" w:lineRule="atLeast"/>
        <w:rPr>
          <w:rFonts w:ascii="Times New Roman" w:eastAsia="Times New Roman" w:hAnsi="Times New Roman" w:cs="Times New Roman"/>
          <w:b/>
          <w:bCs/>
          <w:color w:val="000000"/>
        </w:rPr>
      </w:pPr>
      <w:r w:rsidRPr="007F7846">
        <w:rPr>
          <w:rFonts w:ascii="Times New Roman" w:eastAsia="Times New Roman" w:hAnsi="Times New Roman" w:cs="Times New Roman"/>
          <w:b/>
          <w:bCs/>
          <w:color w:val="000000"/>
        </w:rPr>
        <w:t xml:space="preserve">Some of the things we discussed include: </w:t>
      </w:r>
    </w:p>
    <w:p w14:paraId="52FCAC4D" w14:textId="4F866C01" w:rsidR="00932042" w:rsidRPr="007F7846" w:rsidRDefault="00932042" w:rsidP="007F7846">
      <w:pPr>
        <w:shd w:val="clear" w:color="auto" w:fill="FFFFFF"/>
        <w:spacing w:after="0" w:line="253" w:lineRule="atLeast"/>
        <w:rPr>
          <w:rFonts w:ascii="Times New Roman" w:eastAsia="Times New Roman" w:hAnsi="Times New Roman" w:cs="Times New Roman"/>
        </w:rPr>
      </w:pPr>
      <w:r w:rsidRPr="007F7846">
        <w:rPr>
          <w:rFonts w:ascii="Times New Roman" w:hAnsi="Times New Roman" w:cs="Times New Roman"/>
          <w:shd w:val="clear" w:color="auto" w:fill="FFFFFF"/>
        </w:rPr>
        <w:t>Moving from long commutes to in-person work to remote work; office in the bedroom; work/life separation.</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Resisting scarcity mindset.</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Worries about getting sick and getting others sick.</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Spacing out social interactions between friends by a couple weeks, social distancing.</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Having relative ease in the healthcare system; self-advocacy with healthcare providers.</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Having a trust in science and medicine, understanding that those who have had more negative experiences don’t have the same trust.</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Post-vaccination relief.</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Moving from fixed-term work to job security.</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The Trump administration minimizing the pandemic.</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Sheltering in place.</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Having a strong relationship with partner and friends.</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Implicit and explicit boundaries; asking questions and answering them, sharing information about pods and behaviors.</w:t>
      </w:r>
      <w:r w:rsidR="007F7846" w:rsidRPr="007F7846">
        <w:rPr>
          <w:rFonts w:ascii="Times New Roman" w:eastAsia="Times New Roman" w:hAnsi="Times New Roman" w:cs="Times New Roman"/>
        </w:rPr>
        <w:t xml:space="preserve"> </w:t>
      </w:r>
      <w:r w:rsidRPr="007F7846">
        <w:rPr>
          <w:rFonts w:ascii="Times New Roman" w:hAnsi="Times New Roman" w:cs="Times New Roman"/>
          <w:shd w:val="clear" w:color="auto" w:fill="FFFFFF"/>
        </w:rPr>
        <w:t>Trying one’s best to stick to safety precautions.</w:t>
      </w:r>
      <w:r w:rsidR="007F7846" w:rsidRPr="007F7846">
        <w:rPr>
          <w:rFonts w:ascii="Times New Roman" w:hAnsi="Times New Roman" w:cs="Times New Roman"/>
          <w:shd w:val="clear" w:color="auto" w:fill="FFFFFF"/>
        </w:rPr>
        <w:t xml:space="preserve"> </w:t>
      </w:r>
      <w:r w:rsidRPr="007F7846">
        <w:rPr>
          <w:rFonts w:ascii="Times New Roman" w:hAnsi="Times New Roman" w:cs="Times New Roman"/>
          <w:shd w:val="clear" w:color="auto" w:fill="FFFFFF"/>
        </w:rPr>
        <w:t>Consideration of the others, being community minded, seeing the self as a part of the collective.</w:t>
      </w:r>
      <w:r w:rsidR="007F7846" w:rsidRPr="007F7846">
        <w:rPr>
          <w:rFonts w:ascii="Times New Roman" w:hAnsi="Times New Roman" w:cs="Times New Roman"/>
          <w:shd w:val="clear" w:color="auto" w:fill="FFFFFF"/>
        </w:rPr>
        <w:t xml:space="preserve"> </w:t>
      </w:r>
      <w:r w:rsidRPr="007F7846">
        <w:rPr>
          <w:rFonts w:ascii="Times New Roman" w:hAnsi="Times New Roman" w:cs="Times New Roman"/>
          <w:shd w:val="clear" w:color="auto" w:fill="FFFFFF"/>
        </w:rPr>
        <w:t>Public transit and walkability; accessibility in public space.</w:t>
      </w:r>
      <w:r w:rsidR="007F7846" w:rsidRPr="007F7846">
        <w:rPr>
          <w:rFonts w:ascii="Times New Roman" w:hAnsi="Times New Roman" w:cs="Times New Roman"/>
          <w:shd w:val="clear" w:color="auto" w:fill="FFFFFF"/>
        </w:rPr>
        <w:t xml:space="preserve"> </w:t>
      </w:r>
      <w:r w:rsidRPr="007F7846">
        <w:rPr>
          <w:rFonts w:ascii="Times New Roman" w:hAnsi="Times New Roman" w:cs="Times New Roman"/>
          <w:shd w:val="clear" w:color="auto" w:fill="FFFFFF"/>
        </w:rPr>
        <w:t>Civic tech, streamlining government services (</w:t>
      </w:r>
      <w:proofErr w:type="gramStart"/>
      <w:r w:rsidRPr="007F7846">
        <w:rPr>
          <w:rFonts w:ascii="Times New Roman" w:hAnsi="Times New Roman" w:cs="Times New Roman"/>
          <w:shd w:val="clear" w:color="auto" w:fill="FFFFFF"/>
        </w:rPr>
        <w:t>e</w:t>
      </w:r>
      <w:r w:rsidR="00C86315" w:rsidRPr="007F7846">
        <w:rPr>
          <w:rFonts w:ascii="Times New Roman" w:hAnsi="Times New Roman" w:cs="Times New Roman"/>
          <w:shd w:val="clear" w:color="auto" w:fill="FFFFFF"/>
        </w:rPr>
        <w:t>.</w:t>
      </w:r>
      <w:r w:rsidRPr="007F7846">
        <w:rPr>
          <w:rFonts w:ascii="Times New Roman" w:hAnsi="Times New Roman" w:cs="Times New Roman"/>
          <w:shd w:val="clear" w:color="auto" w:fill="FFFFFF"/>
        </w:rPr>
        <w:t>g</w:t>
      </w:r>
      <w:r w:rsidR="00C86315" w:rsidRPr="007F7846">
        <w:rPr>
          <w:rFonts w:ascii="Times New Roman" w:hAnsi="Times New Roman" w:cs="Times New Roman"/>
          <w:shd w:val="clear" w:color="auto" w:fill="FFFFFF"/>
        </w:rPr>
        <w:t>.</w:t>
      </w:r>
      <w:proofErr w:type="gramEnd"/>
      <w:r w:rsidRPr="007F7846">
        <w:rPr>
          <w:rFonts w:ascii="Times New Roman" w:hAnsi="Times New Roman" w:cs="Times New Roman"/>
          <w:shd w:val="clear" w:color="auto" w:fill="FFFFFF"/>
        </w:rPr>
        <w:t xml:space="preserve"> food stamps, the postal service) for people in need of them; Code for America.</w:t>
      </w:r>
      <w:r w:rsidR="007F7846" w:rsidRPr="007F7846">
        <w:rPr>
          <w:rFonts w:ascii="Times New Roman" w:hAnsi="Times New Roman" w:cs="Times New Roman"/>
          <w:shd w:val="clear" w:color="auto" w:fill="FFFFFF"/>
        </w:rPr>
        <w:t xml:space="preserve"> </w:t>
      </w:r>
      <w:r w:rsidRPr="007F7846">
        <w:rPr>
          <w:rFonts w:ascii="Times New Roman" w:hAnsi="Times New Roman" w:cs="Times New Roman"/>
          <w:shd w:val="clear" w:color="auto" w:fill="FFFFFF"/>
        </w:rPr>
        <w:t>The importance of teaching more about marginalized people in history.</w:t>
      </w:r>
    </w:p>
    <w:p w14:paraId="76CEB6EE" w14:textId="77777777" w:rsidR="00790A14" w:rsidRPr="007F7846" w:rsidRDefault="00790A14">
      <w:pPr>
        <w:spacing w:after="0"/>
        <w:rPr>
          <w:rFonts w:ascii="Times New Roman" w:hAnsi="Times New Roman" w:cs="Times New Roman"/>
        </w:rPr>
      </w:pPr>
    </w:p>
    <w:p w14:paraId="734CD147"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00:02</w:t>
      </w:r>
      <w:proofErr w:type="gramEnd"/>
    </w:p>
    <w:p w14:paraId="650584B5" w14:textId="7E169FA8" w:rsidR="00790A14" w:rsidRPr="007F7846" w:rsidRDefault="00000000">
      <w:pPr>
        <w:spacing w:after="0"/>
        <w:rPr>
          <w:rFonts w:ascii="Times New Roman" w:hAnsi="Times New Roman" w:cs="Times New Roman"/>
        </w:rPr>
      </w:pPr>
      <w:r w:rsidRPr="007F7846">
        <w:rPr>
          <w:rFonts w:ascii="Times New Roman" w:hAnsi="Times New Roman" w:cs="Times New Roman"/>
        </w:rPr>
        <w:t>Hello, would you please state your name, the date, the time</w:t>
      </w:r>
      <w:r w:rsidR="00932042" w:rsidRPr="007F7846">
        <w:rPr>
          <w:rFonts w:ascii="Times New Roman" w:hAnsi="Times New Roman" w:cs="Times New Roman"/>
        </w:rPr>
        <w:t>,</w:t>
      </w:r>
      <w:r w:rsidRPr="007F7846">
        <w:rPr>
          <w:rFonts w:ascii="Times New Roman" w:hAnsi="Times New Roman" w:cs="Times New Roman"/>
        </w:rPr>
        <w:t xml:space="preserve"> and your location?</w:t>
      </w:r>
    </w:p>
    <w:p w14:paraId="1FC0ED98" w14:textId="77777777" w:rsidR="00790A14" w:rsidRPr="007F7846" w:rsidRDefault="00790A14">
      <w:pPr>
        <w:spacing w:after="0"/>
        <w:rPr>
          <w:rFonts w:ascii="Times New Roman" w:hAnsi="Times New Roman" w:cs="Times New Roman"/>
        </w:rPr>
      </w:pPr>
    </w:p>
    <w:p w14:paraId="4767B1E4"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00:07</w:t>
      </w:r>
      <w:proofErr w:type="gramEnd"/>
    </w:p>
    <w:p w14:paraId="70205137" w14:textId="2192515E" w:rsidR="00790A14" w:rsidRPr="007F7846" w:rsidRDefault="00000000">
      <w:pPr>
        <w:spacing w:after="0"/>
        <w:rPr>
          <w:rFonts w:ascii="Times New Roman" w:hAnsi="Times New Roman" w:cs="Times New Roman"/>
        </w:rPr>
      </w:pPr>
      <w:r w:rsidRPr="007F7846">
        <w:rPr>
          <w:rFonts w:ascii="Times New Roman" w:hAnsi="Times New Roman" w:cs="Times New Roman"/>
        </w:rPr>
        <w:t>My name is Fiona Tang, the date is October 16</w:t>
      </w:r>
      <w:r w:rsidR="00932042" w:rsidRPr="007F7846">
        <w:rPr>
          <w:rFonts w:ascii="Times New Roman" w:hAnsi="Times New Roman" w:cs="Times New Roman"/>
        </w:rPr>
        <w:t>, a</w:t>
      </w:r>
      <w:r w:rsidRPr="007F7846">
        <w:rPr>
          <w:rFonts w:ascii="Times New Roman" w:hAnsi="Times New Roman" w:cs="Times New Roman"/>
        </w:rPr>
        <w:t xml:space="preserve">nd I'm located </w:t>
      </w:r>
      <w:proofErr w:type="gramStart"/>
      <w:r w:rsidRPr="007F7846">
        <w:rPr>
          <w:rFonts w:ascii="Times New Roman" w:hAnsi="Times New Roman" w:cs="Times New Roman"/>
        </w:rPr>
        <w:t>on</w:t>
      </w:r>
      <w:proofErr w:type="gramEnd"/>
      <w:r w:rsidRPr="007F7846">
        <w:rPr>
          <w:rFonts w:ascii="Times New Roman" w:hAnsi="Times New Roman" w:cs="Times New Roman"/>
        </w:rPr>
        <w:t xml:space="preserve"> Pacific time in Sacramento, California.</w:t>
      </w:r>
    </w:p>
    <w:p w14:paraId="22D89F92" w14:textId="77777777" w:rsidR="00790A14" w:rsidRPr="007F7846" w:rsidRDefault="00790A14">
      <w:pPr>
        <w:spacing w:after="0"/>
        <w:rPr>
          <w:rFonts w:ascii="Times New Roman" w:hAnsi="Times New Roman" w:cs="Times New Roman"/>
        </w:rPr>
      </w:pPr>
    </w:p>
    <w:p w14:paraId="6B6E6FC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00:17</w:t>
      </w:r>
      <w:proofErr w:type="gramEnd"/>
    </w:p>
    <w:p w14:paraId="06C38ABA"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And the year is 2022.</w:t>
      </w:r>
    </w:p>
    <w:p w14:paraId="16ADBC3E" w14:textId="77777777" w:rsidR="00790A14" w:rsidRPr="007F7846" w:rsidRDefault="00790A14">
      <w:pPr>
        <w:spacing w:after="0"/>
        <w:rPr>
          <w:rFonts w:ascii="Times New Roman" w:hAnsi="Times New Roman" w:cs="Times New Roman"/>
        </w:rPr>
      </w:pPr>
    </w:p>
    <w:p w14:paraId="221B529E"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00:21</w:t>
      </w:r>
      <w:proofErr w:type="gramEnd"/>
    </w:p>
    <w:p w14:paraId="0D3D44CE"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And the year is 2022.</w:t>
      </w:r>
    </w:p>
    <w:p w14:paraId="0285384E" w14:textId="77777777" w:rsidR="00790A14" w:rsidRPr="007F7846" w:rsidRDefault="00790A14">
      <w:pPr>
        <w:spacing w:after="0"/>
        <w:rPr>
          <w:rFonts w:ascii="Times New Roman" w:hAnsi="Times New Roman" w:cs="Times New Roman"/>
        </w:rPr>
      </w:pPr>
    </w:p>
    <w:p w14:paraId="4BCDB4EB"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00:22</w:t>
      </w:r>
      <w:proofErr w:type="gramEnd"/>
    </w:p>
    <w:p w14:paraId="2DA27823" w14:textId="77777777" w:rsidR="00790A14" w:rsidRPr="007F7846" w:rsidRDefault="00000000">
      <w:pPr>
        <w:spacing w:after="0"/>
        <w:rPr>
          <w:rFonts w:ascii="Times New Roman" w:hAnsi="Times New Roman" w:cs="Times New Roman"/>
        </w:rPr>
      </w:pPr>
      <w:proofErr w:type="gramStart"/>
      <w:r w:rsidRPr="007F7846">
        <w:rPr>
          <w:rFonts w:ascii="Times New Roman" w:hAnsi="Times New Roman" w:cs="Times New Roman"/>
        </w:rPr>
        <w:t>And</w:t>
      </w:r>
      <w:proofErr w:type="gramEnd"/>
      <w:r w:rsidRPr="007F7846">
        <w:rPr>
          <w:rFonts w:ascii="Times New Roman" w:hAnsi="Times New Roman" w:cs="Times New Roman"/>
        </w:rPr>
        <w:t xml:space="preserve"> you consent to having this interview recorded, digitally uploaded and publicly released under a Creative Commons License attribution non-commercial Share-alike? </w:t>
      </w:r>
    </w:p>
    <w:p w14:paraId="4CE79C3F" w14:textId="77777777" w:rsidR="00790A14" w:rsidRPr="007F7846" w:rsidRDefault="00790A14">
      <w:pPr>
        <w:spacing w:after="0"/>
        <w:rPr>
          <w:rFonts w:ascii="Times New Roman" w:hAnsi="Times New Roman" w:cs="Times New Roman"/>
        </w:rPr>
      </w:pPr>
    </w:p>
    <w:p w14:paraId="6C620C4D"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00:22</w:t>
      </w:r>
      <w:proofErr w:type="gramEnd"/>
    </w:p>
    <w:p w14:paraId="087EEA00"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Yes. </w:t>
      </w:r>
    </w:p>
    <w:p w14:paraId="07E3B794" w14:textId="77777777" w:rsidR="00790A14" w:rsidRPr="007F7846" w:rsidRDefault="00790A14">
      <w:pPr>
        <w:spacing w:after="0"/>
        <w:rPr>
          <w:rFonts w:ascii="Times New Roman" w:hAnsi="Times New Roman" w:cs="Times New Roman"/>
        </w:rPr>
      </w:pPr>
    </w:p>
    <w:p w14:paraId="4606575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00:22</w:t>
      </w:r>
      <w:proofErr w:type="gramEnd"/>
    </w:p>
    <w:p w14:paraId="7C52B099"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Thank you so much for being here with me this morning. Would you just introduce yourself to anyone who might find themselves listening. What would you want them to know about you and the place you're speaking from?</w:t>
      </w:r>
    </w:p>
    <w:p w14:paraId="0B4DDCAA" w14:textId="77777777" w:rsidR="00790A14" w:rsidRPr="007F7846" w:rsidRDefault="00790A14">
      <w:pPr>
        <w:spacing w:after="0"/>
        <w:rPr>
          <w:rFonts w:ascii="Times New Roman" w:hAnsi="Times New Roman" w:cs="Times New Roman"/>
        </w:rPr>
      </w:pPr>
    </w:p>
    <w:p w14:paraId="45171BA2"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00:46</w:t>
      </w:r>
      <w:proofErr w:type="gramEnd"/>
    </w:p>
    <w:p w14:paraId="228BE055" w14:textId="70353542"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My name is </w:t>
      </w:r>
      <w:proofErr w:type="gramStart"/>
      <w:r w:rsidRPr="007F7846">
        <w:rPr>
          <w:rFonts w:ascii="Times New Roman" w:hAnsi="Times New Roman" w:cs="Times New Roman"/>
        </w:rPr>
        <w:t>Fiona</w:t>
      </w:r>
      <w:proofErr w:type="gramEnd"/>
      <w:r w:rsidRPr="007F7846">
        <w:rPr>
          <w:rFonts w:ascii="Times New Roman" w:hAnsi="Times New Roman" w:cs="Times New Roman"/>
        </w:rPr>
        <w:t xml:space="preserve"> and I </w:t>
      </w:r>
      <w:proofErr w:type="gramStart"/>
      <w:r w:rsidRPr="007F7846">
        <w:rPr>
          <w:rFonts w:ascii="Times New Roman" w:hAnsi="Times New Roman" w:cs="Times New Roman"/>
        </w:rPr>
        <w:t>am speaking</w:t>
      </w:r>
      <w:proofErr w:type="gramEnd"/>
      <w:r w:rsidRPr="007F7846">
        <w:rPr>
          <w:rFonts w:ascii="Times New Roman" w:hAnsi="Times New Roman" w:cs="Times New Roman"/>
        </w:rPr>
        <w:t xml:space="preserve"> from Sacramento. Um, I don't know. What would someone want to know about me? I don't think I have an answer to that question. Um, I guess I'm a </w:t>
      </w:r>
      <w:r w:rsidR="00932042" w:rsidRPr="007F7846">
        <w:rPr>
          <w:rFonts w:ascii="Times New Roman" w:hAnsi="Times New Roman" w:cs="Times New Roman"/>
        </w:rPr>
        <w:t>31-year-old</w:t>
      </w:r>
      <w:r w:rsidRPr="007F7846">
        <w:rPr>
          <w:rFonts w:ascii="Times New Roman" w:hAnsi="Times New Roman" w:cs="Times New Roman"/>
        </w:rPr>
        <w:t xml:space="preserve"> Asian American living in Sacramento, in as a non-prescriptive way as possible. That's, I guess, who I am right now.</w:t>
      </w:r>
    </w:p>
    <w:p w14:paraId="3FC03A26" w14:textId="77777777" w:rsidR="00932042" w:rsidRPr="007F7846" w:rsidRDefault="00932042">
      <w:pPr>
        <w:spacing w:after="0"/>
        <w:rPr>
          <w:rFonts w:ascii="Times New Roman" w:hAnsi="Times New Roman" w:cs="Times New Roman"/>
        </w:rPr>
      </w:pPr>
    </w:p>
    <w:p w14:paraId="4155A043"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01:21</w:t>
      </w:r>
      <w:proofErr w:type="gramEnd"/>
    </w:p>
    <w:p w14:paraId="0CF1F87E"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Tell me a story about your life during the pandemic.</w:t>
      </w:r>
    </w:p>
    <w:p w14:paraId="39D6BE8F" w14:textId="77777777" w:rsidR="00790A14" w:rsidRPr="007F7846" w:rsidRDefault="00790A14">
      <w:pPr>
        <w:spacing w:after="0"/>
        <w:rPr>
          <w:rFonts w:ascii="Times New Roman" w:hAnsi="Times New Roman" w:cs="Times New Roman"/>
        </w:rPr>
      </w:pPr>
    </w:p>
    <w:p w14:paraId="7E59440B"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01:25</w:t>
      </w:r>
      <w:proofErr w:type="gramEnd"/>
    </w:p>
    <w:p w14:paraId="419460DE" w14:textId="7AB4DBCB"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Um, so I think during the pandemic, I was </w:t>
      </w:r>
      <w:proofErr w:type="gramStart"/>
      <w:r w:rsidRPr="007F7846">
        <w:rPr>
          <w:rFonts w:ascii="Times New Roman" w:hAnsi="Times New Roman" w:cs="Times New Roman"/>
        </w:rPr>
        <w:t>really pretty</w:t>
      </w:r>
      <w:proofErr w:type="gramEnd"/>
      <w:r w:rsidRPr="007F7846">
        <w:rPr>
          <w:rFonts w:ascii="Times New Roman" w:hAnsi="Times New Roman" w:cs="Times New Roman"/>
        </w:rPr>
        <w:t xml:space="preserve"> anxious in the beginning, like very concerned about both getting sick, getting my family member sick. And also like, being a vector accidentally of getting someone else sick, who, you know, may be in a less healthy condition than me to like </w:t>
      </w:r>
      <w:proofErr w:type="gramStart"/>
      <w:r w:rsidRPr="007F7846">
        <w:rPr>
          <w:rFonts w:ascii="Times New Roman" w:hAnsi="Times New Roman" w:cs="Times New Roman"/>
        </w:rPr>
        <w:t>tolerate</w:t>
      </w:r>
      <w:proofErr w:type="gramEnd"/>
      <w:r w:rsidRPr="007F7846">
        <w:rPr>
          <w:rFonts w:ascii="Times New Roman" w:hAnsi="Times New Roman" w:cs="Times New Roman"/>
        </w:rPr>
        <w:t xml:space="preserve"> getting COVID-19. I think I knew that if I had gotten sick, I would be </w:t>
      </w:r>
      <w:proofErr w:type="gramStart"/>
      <w:r w:rsidRPr="007F7846">
        <w:rPr>
          <w:rFonts w:ascii="Times New Roman" w:hAnsi="Times New Roman" w:cs="Times New Roman"/>
        </w:rPr>
        <w:t>more or less okay</w:t>
      </w:r>
      <w:proofErr w:type="gramEnd"/>
      <w:r w:rsidRPr="007F7846">
        <w:rPr>
          <w:rFonts w:ascii="Times New Roman" w:hAnsi="Times New Roman" w:cs="Times New Roman"/>
        </w:rPr>
        <w:t xml:space="preserve">. Even pre-vaccination, I like, recognized that I was like, </w:t>
      </w:r>
      <w:proofErr w:type="gramStart"/>
      <w:r w:rsidRPr="007F7846">
        <w:rPr>
          <w:rFonts w:ascii="Times New Roman" w:hAnsi="Times New Roman" w:cs="Times New Roman"/>
        </w:rPr>
        <w:t>pretty healthy</w:t>
      </w:r>
      <w:proofErr w:type="gramEnd"/>
      <w:r w:rsidRPr="007F7846">
        <w:rPr>
          <w:rFonts w:ascii="Times New Roman" w:hAnsi="Times New Roman" w:cs="Times New Roman"/>
        </w:rPr>
        <w:t xml:space="preserve"> and like in good shape, and knew that I wouldn't, that I likely wouldn't die from the vaccine. And </w:t>
      </w:r>
      <w:r w:rsidR="00932042" w:rsidRPr="007F7846">
        <w:rPr>
          <w:rFonts w:ascii="Times New Roman" w:hAnsi="Times New Roman" w:cs="Times New Roman"/>
        </w:rPr>
        <w:t>so,</w:t>
      </w:r>
      <w:r w:rsidRPr="007F7846">
        <w:rPr>
          <w:rFonts w:ascii="Times New Roman" w:hAnsi="Times New Roman" w:cs="Times New Roman"/>
        </w:rPr>
        <w:t xml:space="preserve"> I think I felt sort of like a moral responsibility to keep others safe by staying sheltered as much as possible. I think also being an introvert, I was like, very willing to like, like, take-take up the world's offer to not go anywhere and not see anyone for a </w:t>
      </w:r>
      <w:proofErr w:type="gramStart"/>
      <w:r w:rsidRPr="007F7846">
        <w:rPr>
          <w:rFonts w:ascii="Times New Roman" w:hAnsi="Times New Roman" w:cs="Times New Roman"/>
        </w:rPr>
        <w:t>pretty long</w:t>
      </w:r>
      <w:proofErr w:type="gramEnd"/>
      <w:r w:rsidRPr="007F7846">
        <w:rPr>
          <w:rFonts w:ascii="Times New Roman" w:hAnsi="Times New Roman" w:cs="Times New Roman"/>
        </w:rPr>
        <w:t xml:space="preserve"> time. I was like, "Yeah, I don't have to </w:t>
      </w:r>
      <w:proofErr w:type="gramStart"/>
      <w:r w:rsidRPr="007F7846">
        <w:rPr>
          <w:rFonts w:ascii="Times New Roman" w:hAnsi="Times New Roman" w:cs="Times New Roman"/>
        </w:rPr>
        <w:t>commute</w:t>
      </w:r>
      <w:proofErr w:type="gramEnd"/>
      <w:r w:rsidRPr="007F7846">
        <w:rPr>
          <w:rFonts w:ascii="Times New Roman" w:hAnsi="Times New Roman" w:cs="Times New Roman"/>
        </w:rPr>
        <w:t xml:space="preserve"> and I can just stay in my room. And like, that's totally okay. And </w:t>
      </w:r>
      <w:r w:rsidR="00C86315" w:rsidRPr="007F7846">
        <w:rPr>
          <w:rFonts w:ascii="Times New Roman" w:hAnsi="Times New Roman" w:cs="Times New Roman"/>
        </w:rPr>
        <w:t>like if</w:t>
      </w:r>
      <w:r w:rsidRPr="007F7846">
        <w:rPr>
          <w:rFonts w:ascii="Times New Roman" w:hAnsi="Times New Roman" w:cs="Times New Roman"/>
        </w:rPr>
        <w:t xml:space="preserve"> anything more socially acceptable now more than ever." So yeah</w:t>
      </w:r>
      <w:proofErr w:type="gramStart"/>
      <w:r w:rsidRPr="007F7846">
        <w:rPr>
          <w:rFonts w:ascii="Times New Roman" w:hAnsi="Times New Roman" w:cs="Times New Roman"/>
        </w:rPr>
        <w:t>, just</w:t>
      </w:r>
      <w:proofErr w:type="gramEnd"/>
      <w:r w:rsidRPr="007F7846">
        <w:rPr>
          <w:rFonts w:ascii="Times New Roman" w:hAnsi="Times New Roman" w:cs="Times New Roman"/>
        </w:rPr>
        <w:t xml:space="preserve"> it was, like, socially acceptable to be antisocial. And I was like, very open to embracing that. Yeah, I </w:t>
      </w:r>
      <w:proofErr w:type="gramStart"/>
      <w:r w:rsidRPr="007F7846">
        <w:rPr>
          <w:rFonts w:ascii="Times New Roman" w:hAnsi="Times New Roman" w:cs="Times New Roman"/>
        </w:rPr>
        <w:t>remember like</w:t>
      </w:r>
      <w:proofErr w:type="gramEnd"/>
      <w:r w:rsidRPr="007F7846">
        <w:rPr>
          <w:rFonts w:ascii="Times New Roman" w:hAnsi="Times New Roman" w:cs="Times New Roman"/>
        </w:rPr>
        <w:t xml:space="preserve"> checking the news a lot. And like being </w:t>
      </w:r>
      <w:proofErr w:type="gramStart"/>
      <w:r w:rsidRPr="007F7846">
        <w:rPr>
          <w:rFonts w:ascii="Times New Roman" w:hAnsi="Times New Roman" w:cs="Times New Roman"/>
        </w:rPr>
        <w:t>really like</w:t>
      </w:r>
      <w:proofErr w:type="gramEnd"/>
      <w:r w:rsidRPr="007F7846">
        <w:rPr>
          <w:rFonts w:ascii="Times New Roman" w:hAnsi="Times New Roman" w:cs="Times New Roman"/>
        </w:rPr>
        <w:t xml:space="preserve"> scared and worried for like, nurses and doctors and like frontline workers. I think I also felt </w:t>
      </w:r>
      <w:proofErr w:type="gramStart"/>
      <w:r w:rsidRPr="007F7846">
        <w:rPr>
          <w:rFonts w:ascii="Times New Roman" w:hAnsi="Times New Roman" w:cs="Times New Roman"/>
        </w:rPr>
        <w:t>really lucky</w:t>
      </w:r>
      <w:proofErr w:type="gramEnd"/>
      <w:r w:rsidRPr="007F7846">
        <w:rPr>
          <w:rFonts w:ascii="Times New Roman" w:hAnsi="Times New Roman" w:cs="Times New Roman"/>
        </w:rPr>
        <w:t xml:space="preserve"> and privileged in an unfair way to have a job that allowed me to make an income and have like, pretty much a normal life. </w:t>
      </w:r>
      <w:proofErr w:type="gramStart"/>
      <w:r w:rsidRPr="007F7846">
        <w:rPr>
          <w:rFonts w:ascii="Times New Roman" w:hAnsi="Times New Roman" w:cs="Times New Roman"/>
        </w:rPr>
        <w:t>Despite the fact that</w:t>
      </w:r>
      <w:proofErr w:type="gramEnd"/>
      <w:r w:rsidRPr="007F7846">
        <w:rPr>
          <w:rFonts w:ascii="Times New Roman" w:hAnsi="Times New Roman" w:cs="Times New Roman"/>
        </w:rPr>
        <w:t xml:space="preserve"> a lot of people were getting sick and dying. And yeah, just like </w:t>
      </w:r>
      <w:proofErr w:type="gramStart"/>
      <w:r w:rsidRPr="007F7846">
        <w:rPr>
          <w:rFonts w:ascii="Times New Roman" w:hAnsi="Times New Roman" w:cs="Times New Roman"/>
        </w:rPr>
        <w:t>a really overwhelming</w:t>
      </w:r>
      <w:proofErr w:type="gramEnd"/>
      <w:r w:rsidRPr="007F7846">
        <w:rPr>
          <w:rFonts w:ascii="Times New Roman" w:hAnsi="Times New Roman" w:cs="Times New Roman"/>
        </w:rPr>
        <w:t xml:space="preserve"> sense of like helplessness, and unsure of how to like, make things a little bit better for-for people. I remember just like having moments, I guess, of like, panic and anxiety where I wanted to, like </w:t>
      </w:r>
      <w:proofErr w:type="gramStart"/>
      <w:r w:rsidRPr="007F7846">
        <w:rPr>
          <w:rFonts w:ascii="Times New Roman" w:hAnsi="Times New Roman" w:cs="Times New Roman"/>
        </w:rPr>
        <w:t>make</w:t>
      </w:r>
      <w:proofErr w:type="gramEnd"/>
      <w:r w:rsidRPr="007F7846">
        <w:rPr>
          <w:rFonts w:ascii="Times New Roman" w:hAnsi="Times New Roman" w:cs="Times New Roman"/>
        </w:rPr>
        <w:t xml:space="preserve"> masks for people and like, I don't know. Like </w:t>
      </w:r>
      <w:proofErr w:type="gramStart"/>
      <w:r w:rsidRPr="007F7846">
        <w:rPr>
          <w:rFonts w:ascii="Times New Roman" w:hAnsi="Times New Roman" w:cs="Times New Roman"/>
        </w:rPr>
        <w:t>donate</w:t>
      </w:r>
      <w:proofErr w:type="gramEnd"/>
      <w:r w:rsidRPr="007F7846">
        <w:rPr>
          <w:rFonts w:ascii="Times New Roman" w:hAnsi="Times New Roman" w:cs="Times New Roman"/>
        </w:rPr>
        <w:t xml:space="preserve"> to like hospitals and like not hoard because I recognize that people like needed things that I didn't need to hoard. I think a lot of people went straight into like, sort of like a scarcity mindset, like buying, like food and toilet paper, and I wasn't quite there. But yeah, it was just a </w:t>
      </w:r>
      <w:proofErr w:type="gramStart"/>
      <w:r w:rsidRPr="007F7846">
        <w:rPr>
          <w:rFonts w:ascii="Times New Roman" w:hAnsi="Times New Roman" w:cs="Times New Roman"/>
        </w:rPr>
        <w:t>really scary</w:t>
      </w:r>
      <w:proofErr w:type="gramEnd"/>
      <w:r w:rsidRPr="007F7846">
        <w:rPr>
          <w:rFonts w:ascii="Times New Roman" w:hAnsi="Times New Roman" w:cs="Times New Roman"/>
        </w:rPr>
        <w:t xml:space="preserve"> time, I think. This was all like pre-vaccination, I would say like post-vaccination, I felt pretty, </w:t>
      </w:r>
      <w:proofErr w:type="gramStart"/>
      <w:r w:rsidRPr="007F7846">
        <w:rPr>
          <w:rFonts w:ascii="Times New Roman" w:hAnsi="Times New Roman" w:cs="Times New Roman"/>
        </w:rPr>
        <w:t>pretty relieved</w:t>
      </w:r>
      <w:proofErr w:type="gramEnd"/>
      <w:r w:rsidRPr="007F7846">
        <w:rPr>
          <w:rFonts w:ascii="Times New Roman" w:hAnsi="Times New Roman" w:cs="Times New Roman"/>
        </w:rPr>
        <w:t xml:space="preserve"> immediately. I was like, I think I remember also, like a lot of folks were we're trying to get vaccinated as soon as possible, even if it meant that they like needed to lie about their actual health status. And I think I felt </w:t>
      </w:r>
      <w:proofErr w:type="gramStart"/>
      <w:r w:rsidRPr="007F7846">
        <w:rPr>
          <w:rFonts w:ascii="Times New Roman" w:hAnsi="Times New Roman" w:cs="Times New Roman"/>
        </w:rPr>
        <w:t>pretty morally</w:t>
      </w:r>
      <w:proofErr w:type="gramEnd"/>
      <w:r w:rsidRPr="007F7846">
        <w:rPr>
          <w:rFonts w:ascii="Times New Roman" w:hAnsi="Times New Roman" w:cs="Times New Roman"/>
        </w:rPr>
        <w:t xml:space="preserve"> torn about that and felt like it was pretty unfair. Because I do have friends that have asthma and like, for them, it's </w:t>
      </w:r>
      <w:proofErr w:type="gramStart"/>
      <w:r w:rsidRPr="007F7846">
        <w:rPr>
          <w:rFonts w:ascii="Times New Roman" w:hAnsi="Times New Roman" w:cs="Times New Roman"/>
        </w:rPr>
        <w:t>actually a</w:t>
      </w:r>
      <w:proofErr w:type="gramEnd"/>
      <w:r w:rsidRPr="007F7846">
        <w:rPr>
          <w:rFonts w:ascii="Times New Roman" w:hAnsi="Times New Roman" w:cs="Times New Roman"/>
        </w:rPr>
        <w:t xml:space="preserve"> pre-existing condition to where </w:t>
      </w:r>
      <w:proofErr w:type="gramStart"/>
      <w:r w:rsidRPr="007F7846">
        <w:rPr>
          <w:rFonts w:ascii="Times New Roman" w:hAnsi="Times New Roman" w:cs="Times New Roman"/>
        </w:rPr>
        <w:t>like if they</w:t>
      </w:r>
      <w:proofErr w:type="gramEnd"/>
      <w:r w:rsidRPr="007F7846">
        <w:rPr>
          <w:rFonts w:ascii="Times New Roman" w:hAnsi="Times New Roman" w:cs="Times New Roman"/>
        </w:rPr>
        <w:t xml:space="preserve"> if they had gotten COVID, like it would have been really detrimental to their health and well-being. And so, I just, yeah, I just remember waiting at home patiently for like my time to do it. And um, yeah, I think well, now I'm quadruple vaxxed. </w:t>
      </w:r>
      <w:r w:rsidR="00932042" w:rsidRPr="007F7846">
        <w:rPr>
          <w:rFonts w:ascii="Times New Roman" w:hAnsi="Times New Roman" w:cs="Times New Roman"/>
        </w:rPr>
        <w:t>So,</w:t>
      </w:r>
      <w:r w:rsidRPr="007F7846">
        <w:rPr>
          <w:rFonts w:ascii="Times New Roman" w:hAnsi="Times New Roman" w:cs="Times New Roman"/>
        </w:rPr>
        <w:t xml:space="preserve"> like, you know, I feel pretty, pretty good about that. I think also a lot of </w:t>
      </w:r>
      <w:proofErr w:type="gramStart"/>
      <w:r w:rsidRPr="007F7846">
        <w:rPr>
          <w:rFonts w:ascii="Times New Roman" w:hAnsi="Times New Roman" w:cs="Times New Roman"/>
        </w:rPr>
        <w:t>like</w:t>
      </w:r>
      <w:proofErr w:type="gramEnd"/>
      <w:r w:rsidRPr="007F7846">
        <w:rPr>
          <w:rFonts w:ascii="Times New Roman" w:hAnsi="Times New Roman" w:cs="Times New Roman"/>
        </w:rPr>
        <w:t xml:space="preserve">, a lot of issues with, like masking culture and like, you know. I think I'm trying to, like better understand, like, where anti-vaxxers and anti-maskers are coming from. I think for me, I've always had like, a very natural trust in like science and like the medical field, but I also recognize that like, a lot of people haven't been treated well by like, our, our healthcare system. And like, it makes sense that they wouldn't trust it, because it's like, you know, it's gone </w:t>
      </w:r>
      <w:r w:rsidR="00932042" w:rsidRPr="007F7846">
        <w:rPr>
          <w:rFonts w:ascii="Times New Roman" w:hAnsi="Times New Roman" w:cs="Times New Roman"/>
        </w:rPr>
        <w:t>awry</w:t>
      </w:r>
      <w:r w:rsidRPr="007F7846">
        <w:rPr>
          <w:rFonts w:ascii="Times New Roman" w:hAnsi="Times New Roman" w:cs="Times New Roman"/>
        </w:rPr>
        <w:t xml:space="preserve"> for them in many ways. And I think, yeah, like, the anti-masking debate was like, pretty, </w:t>
      </w:r>
      <w:proofErr w:type="gramStart"/>
      <w:r w:rsidRPr="007F7846">
        <w:rPr>
          <w:rFonts w:ascii="Times New Roman" w:hAnsi="Times New Roman" w:cs="Times New Roman"/>
        </w:rPr>
        <w:t>pretty hard</w:t>
      </w:r>
      <w:proofErr w:type="gramEnd"/>
      <w:r w:rsidRPr="007F7846">
        <w:rPr>
          <w:rFonts w:ascii="Times New Roman" w:hAnsi="Times New Roman" w:cs="Times New Roman"/>
        </w:rPr>
        <w:t xml:space="preserve">, I guess. I was like, thinking a lot about like, what it means to be fascist, and like, what it means to make decisions for other people in spaces where we like, have sort of implicit consent. Like going into a public space means that you like </w:t>
      </w:r>
      <w:proofErr w:type="gramStart"/>
      <w:r w:rsidRPr="007F7846">
        <w:rPr>
          <w:rFonts w:ascii="Times New Roman" w:hAnsi="Times New Roman" w:cs="Times New Roman"/>
        </w:rPr>
        <w:t>share</w:t>
      </w:r>
      <w:proofErr w:type="gramEnd"/>
      <w:r w:rsidRPr="007F7846">
        <w:rPr>
          <w:rFonts w:ascii="Times New Roman" w:hAnsi="Times New Roman" w:cs="Times New Roman"/>
        </w:rPr>
        <w:t xml:space="preserve">, like the air with, you know, other people. And for me, I felt like masking should be a default. Like sort of the default </w:t>
      </w:r>
      <w:r w:rsidRPr="007F7846">
        <w:rPr>
          <w:rFonts w:ascii="Times New Roman" w:hAnsi="Times New Roman" w:cs="Times New Roman"/>
        </w:rPr>
        <w:lastRenderedPageBreak/>
        <w:t xml:space="preserve">and the norm, and like, anti-masking or not masking should be the anti-norm just because people don't have you know, ability, privilege. Or they might have asthma or pre, </w:t>
      </w:r>
      <w:r w:rsidR="00932042" w:rsidRPr="007F7846">
        <w:rPr>
          <w:rFonts w:ascii="Times New Roman" w:hAnsi="Times New Roman" w:cs="Times New Roman"/>
        </w:rPr>
        <w:t>preexisting</w:t>
      </w:r>
      <w:r w:rsidRPr="007F7846">
        <w:rPr>
          <w:rFonts w:ascii="Times New Roman" w:hAnsi="Times New Roman" w:cs="Times New Roman"/>
        </w:rPr>
        <w:t xml:space="preserve"> conditions. </w:t>
      </w:r>
      <w:r w:rsidR="00932042" w:rsidRPr="007F7846">
        <w:rPr>
          <w:rFonts w:ascii="Times New Roman" w:hAnsi="Times New Roman" w:cs="Times New Roman"/>
        </w:rPr>
        <w:t>So,</w:t>
      </w:r>
      <w:r w:rsidRPr="007F7846">
        <w:rPr>
          <w:rFonts w:ascii="Times New Roman" w:hAnsi="Times New Roman" w:cs="Times New Roman"/>
        </w:rPr>
        <w:t xml:space="preserve"> like, I think, I think in my political view, I think it's just been, it's been hard to see people not willing to wear a mask. So yeah, that's</w:t>
      </w:r>
      <w:r w:rsidR="00932042" w:rsidRPr="007F7846">
        <w:rPr>
          <w:rFonts w:ascii="Times New Roman" w:hAnsi="Times New Roman" w:cs="Times New Roman"/>
        </w:rPr>
        <w:t>-</w:t>
      </w:r>
      <w:r w:rsidRPr="007F7846">
        <w:rPr>
          <w:rFonts w:ascii="Times New Roman" w:hAnsi="Times New Roman" w:cs="Times New Roman"/>
        </w:rPr>
        <w:t>that's kind of where I stand on that. Um, what else? What was the question again?</w:t>
      </w:r>
    </w:p>
    <w:p w14:paraId="7454FCB0" w14:textId="77777777" w:rsidR="00790A14" w:rsidRPr="007F7846" w:rsidRDefault="00790A14">
      <w:pPr>
        <w:spacing w:after="0"/>
        <w:rPr>
          <w:rFonts w:ascii="Times New Roman" w:hAnsi="Times New Roman" w:cs="Times New Roman"/>
        </w:rPr>
      </w:pPr>
    </w:p>
    <w:p w14:paraId="7B6ED62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06:51</w:t>
      </w:r>
      <w:proofErr w:type="gramEnd"/>
    </w:p>
    <w:p w14:paraId="661BB8CA"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Your story about your life during the pandemic.</w:t>
      </w:r>
    </w:p>
    <w:p w14:paraId="508D16FE" w14:textId="77777777" w:rsidR="00790A14" w:rsidRPr="007F7846" w:rsidRDefault="00790A14">
      <w:pPr>
        <w:spacing w:after="0"/>
        <w:rPr>
          <w:rFonts w:ascii="Times New Roman" w:hAnsi="Times New Roman" w:cs="Times New Roman"/>
        </w:rPr>
      </w:pPr>
    </w:p>
    <w:p w14:paraId="4FB7E08B"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06:55</w:t>
      </w:r>
      <w:proofErr w:type="gramEnd"/>
    </w:p>
    <w:p w14:paraId="5C2E1F44"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Oh, right! It was supposed to be a story. Um, I don't know if I have a single story that stands out in my mind. Yeah, I don't know if I have a single story. I think just lots of like thinking about like, community, and like, and like, making decisions for other people and for myself, and like, respecting boundaries. Even the boundaries that like people don't explicitly say they have, because they can't, unless they weren't like a sign around them that said, like, I have asthma, you know? I guess yeah, that's my story.</w:t>
      </w:r>
    </w:p>
    <w:p w14:paraId="70726DAF" w14:textId="573F7FBC" w:rsidR="00790A14" w:rsidRPr="007F7846" w:rsidRDefault="00790A14">
      <w:pPr>
        <w:spacing w:after="0"/>
        <w:rPr>
          <w:rFonts w:ascii="Times New Roman" w:hAnsi="Times New Roman" w:cs="Times New Roman"/>
        </w:rPr>
      </w:pPr>
    </w:p>
    <w:p w14:paraId="3A1431AE" w14:textId="33C2A6A5" w:rsidR="00B33C9C" w:rsidRPr="007F7846" w:rsidRDefault="00B33C9C">
      <w:pPr>
        <w:spacing w:after="0"/>
        <w:rPr>
          <w:rFonts w:ascii="Times New Roman" w:hAnsi="Times New Roman" w:cs="Times New Roman"/>
        </w:rPr>
      </w:pPr>
    </w:p>
    <w:p w14:paraId="4D7FD7E4" w14:textId="77777777" w:rsidR="00B33C9C" w:rsidRPr="007F7846" w:rsidRDefault="00B33C9C">
      <w:pPr>
        <w:spacing w:after="0"/>
        <w:rPr>
          <w:rFonts w:ascii="Times New Roman" w:hAnsi="Times New Roman" w:cs="Times New Roman"/>
        </w:rPr>
      </w:pPr>
    </w:p>
    <w:p w14:paraId="70E6C7A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07:39</w:t>
      </w:r>
      <w:proofErr w:type="gramEnd"/>
    </w:p>
    <w:p w14:paraId="6087812E"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To the extent that you're comfortable sharing, would you say something about your experiences of health and healthcare infrastructure, pre-pandemic?</w:t>
      </w:r>
    </w:p>
    <w:p w14:paraId="49739E3F" w14:textId="77777777" w:rsidR="00790A14" w:rsidRPr="007F7846" w:rsidRDefault="00790A14">
      <w:pPr>
        <w:spacing w:after="0"/>
        <w:rPr>
          <w:rFonts w:ascii="Times New Roman" w:hAnsi="Times New Roman" w:cs="Times New Roman"/>
        </w:rPr>
      </w:pPr>
    </w:p>
    <w:p w14:paraId="738ABD3C"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07:52</w:t>
      </w:r>
      <w:proofErr w:type="gramEnd"/>
    </w:p>
    <w:p w14:paraId="2C8AABA5" w14:textId="071E282D"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My experiences with the health care system pre-pandemic? Yeah, I think I touched upon this a little bit earlier, and feel free to take that response. But I would say, I've had a pretty good experience with the healthcare system in the US. I think part of it is like, sort of, I mean, good and bad. I would say like, oftentimes, when I've gone into like a doctor's office, I'm like, sort of mentally prepared to like, </w:t>
      </w:r>
      <w:proofErr w:type="gramStart"/>
      <w:r w:rsidRPr="007F7846">
        <w:rPr>
          <w:rFonts w:ascii="Times New Roman" w:hAnsi="Times New Roman" w:cs="Times New Roman"/>
        </w:rPr>
        <w:t>over exaggerate</w:t>
      </w:r>
      <w:proofErr w:type="gramEnd"/>
      <w:r w:rsidRPr="007F7846">
        <w:rPr>
          <w:rFonts w:ascii="Times New Roman" w:hAnsi="Times New Roman" w:cs="Times New Roman"/>
        </w:rPr>
        <w:t xml:space="preserve"> my health conditions, so that I can get the care that I need. And I </w:t>
      </w:r>
      <w:proofErr w:type="gramStart"/>
      <w:r w:rsidRPr="007F7846">
        <w:rPr>
          <w:rFonts w:ascii="Times New Roman" w:hAnsi="Times New Roman" w:cs="Times New Roman"/>
        </w:rPr>
        <w:t>think generally speaking, I've</w:t>
      </w:r>
      <w:proofErr w:type="gramEnd"/>
      <w:r w:rsidRPr="007F7846">
        <w:rPr>
          <w:rFonts w:ascii="Times New Roman" w:hAnsi="Times New Roman" w:cs="Times New Roman"/>
        </w:rPr>
        <w:t xml:space="preserve"> been pretty good </w:t>
      </w:r>
      <w:proofErr w:type="gramStart"/>
      <w:r w:rsidRPr="007F7846">
        <w:rPr>
          <w:rFonts w:ascii="Times New Roman" w:hAnsi="Times New Roman" w:cs="Times New Roman"/>
        </w:rPr>
        <w:t>at like</w:t>
      </w:r>
      <w:proofErr w:type="gramEnd"/>
      <w:r w:rsidRPr="007F7846">
        <w:rPr>
          <w:rFonts w:ascii="Times New Roman" w:hAnsi="Times New Roman" w:cs="Times New Roman"/>
        </w:rPr>
        <w:t xml:space="preserve"> </w:t>
      </w:r>
      <w:r w:rsidR="00932042" w:rsidRPr="007F7846">
        <w:rPr>
          <w:rFonts w:ascii="Times New Roman" w:hAnsi="Times New Roman" w:cs="Times New Roman"/>
        </w:rPr>
        <w:t>self-advocacy</w:t>
      </w:r>
      <w:r w:rsidRPr="007F7846">
        <w:rPr>
          <w:rFonts w:ascii="Times New Roman" w:hAnsi="Times New Roman" w:cs="Times New Roman"/>
        </w:rPr>
        <w:t xml:space="preserve">. But I can see situations in which </w:t>
      </w:r>
      <w:proofErr w:type="gramStart"/>
      <w:r w:rsidRPr="007F7846">
        <w:rPr>
          <w:rFonts w:ascii="Times New Roman" w:hAnsi="Times New Roman" w:cs="Times New Roman"/>
        </w:rPr>
        <w:t>people like</w:t>
      </w:r>
      <w:proofErr w:type="gramEnd"/>
      <w:r w:rsidRPr="007F7846">
        <w:rPr>
          <w:rFonts w:ascii="Times New Roman" w:hAnsi="Times New Roman" w:cs="Times New Roman"/>
        </w:rPr>
        <w:t xml:space="preserve"> don't know how to, like, navigate that specific aspect of like, talking to a health care provider. And yeah, I would say it's, it's been mixed for me like insurance is like such an awful process here. And like getting the care you need can be so like, bureaucratic and like, unnecessarily cumbersome. But in terms of like </w:t>
      </w:r>
      <w:proofErr w:type="gramStart"/>
      <w:r w:rsidRPr="007F7846">
        <w:rPr>
          <w:rFonts w:ascii="Times New Roman" w:hAnsi="Times New Roman" w:cs="Times New Roman"/>
        </w:rPr>
        <w:t>actually getting</w:t>
      </w:r>
      <w:proofErr w:type="gramEnd"/>
      <w:r w:rsidRPr="007F7846">
        <w:rPr>
          <w:rFonts w:ascii="Times New Roman" w:hAnsi="Times New Roman" w:cs="Times New Roman"/>
        </w:rPr>
        <w:t>, I guess, medications that I need, or like prescription drugs, or you know basic health care needs, I feel like that's all been pretty smooth for me more or less. So yeah.</w:t>
      </w:r>
    </w:p>
    <w:p w14:paraId="5EE7B4BA" w14:textId="77777777" w:rsidR="00790A14" w:rsidRPr="007F7846" w:rsidRDefault="00790A14">
      <w:pPr>
        <w:spacing w:after="0"/>
        <w:rPr>
          <w:rFonts w:ascii="Times New Roman" w:hAnsi="Times New Roman" w:cs="Times New Roman"/>
        </w:rPr>
      </w:pPr>
    </w:p>
    <w:p w14:paraId="7A0D30F6"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09:19</w:t>
      </w:r>
      <w:proofErr w:type="gramEnd"/>
    </w:p>
    <w:p w14:paraId="671C550F"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Pre-pandemic, what was your day-to-day looking like?</w:t>
      </w:r>
    </w:p>
    <w:p w14:paraId="44F81EDA" w14:textId="77777777" w:rsidR="00790A14" w:rsidRPr="007F7846" w:rsidRDefault="00790A14">
      <w:pPr>
        <w:spacing w:after="0"/>
        <w:rPr>
          <w:rFonts w:ascii="Times New Roman" w:hAnsi="Times New Roman" w:cs="Times New Roman"/>
        </w:rPr>
      </w:pPr>
    </w:p>
    <w:p w14:paraId="7DC47B71"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09:24</w:t>
      </w:r>
      <w:proofErr w:type="gramEnd"/>
    </w:p>
    <w:p w14:paraId="75C08D9E"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Pre-pandemic, my day-to-day was sitting in front of my computer and being on video calls with my coworkers. And um, oh, wait, sorry, pre-pandemic. It was going into the office. Sorry, I'm congested. It was going into the office and seeing my coworkers and I don't know running to and from </w:t>
      </w:r>
      <w:proofErr w:type="gramStart"/>
      <w:r w:rsidRPr="007F7846">
        <w:rPr>
          <w:rFonts w:ascii="Times New Roman" w:hAnsi="Times New Roman" w:cs="Times New Roman"/>
        </w:rPr>
        <w:t>different like</w:t>
      </w:r>
      <w:proofErr w:type="gramEnd"/>
      <w:r w:rsidRPr="007F7846">
        <w:rPr>
          <w:rFonts w:ascii="Times New Roman" w:hAnsi="Times New Roman" w:cs="Times New Roman"/>
        </w:rPr>
        <w:t xml:space="preserve"> office spaces. Like being at my workstation and like doing a regular nine to five mostly in like spreadsheets and like healthcare data. I was like, analyzing claim line level data for the Center-the Centers for Medicare and Medicaid and that was like, my job, pre-pandemic. And then yeah, like </w:t>
      </w:r>
      <w:proofErr w:type="gramStart"/>
      <w:r w:rsidRPr="007F7846">
        <w:rPr>
          <w:rFonts w:ascii="Times New Roman" w:hAnsi="Times New Roman" w:cs="Times New Roman"/>
        </w:rPr>
        <w:t>really long</w:t>
      </w:r>
      <w:proofErr w:type="gramEnd"/>
      <w:r w:rsidRPr="007F7846">
        <w:rPr>
          <w:rFonts w:ascii="Times New Roman" w:hAnsi="Times New Roman" w:cs="Times New Roman"/>
        </w:rPr>
        <w:t xml:space="preserve"> commute to the office like an hour and a half one way, which </w:t>
      </w:r>
      <w:r w:rsidRPr="007F7846">
        <w:rPr>
          <w:rFonts w:ascii="Times New Roman" w:hAnsi="Times New Roman" w:cs="Times New Roman"/>
        </w:rPr>
        <w:lastRenderedPageBreak/>
        <w:t xml:space="preserve">three hours total in a single day. So just a lot </w:t>
      </w:r>
      <w:proofErr w:type="gramStart"/>
      <w:r w:rsidRPr="007F7846">
        <w:rPr>
          <w:rFonts w:ascii="Times New Roman" w:hAnsi="Times New Roman" w:cs="Times New Roman"/>
        </w:rPr>
        <w:t>of like</w:t>
      </w:r>
      <w:proofErr w:type="gramEnd"/>
      <w:r w:rsidRPr="007F7846">
        <w:rPr>
          <w:rFonts w:ascii="Times New Roman" w:hAnsi="Times New Roman" w:cs="Times New Roman"/>
        </w:rPr>
        <w:t xml:space="preserve"> physical exhaustion moving between my office and my home. And then weekends were just </w:t>
      </w:r>
      <w:proofErr w:type="gramStart"/>
      <w:r w:rsidRPr="007F7846">
        <w:rPr>
          <w:rFonts w:ascii="Times New Roman" w:hAnsi="Times New Roman" w:cs="Times New Roman"/>
        </w:rPr>
        <w:t>like,</w:t>
      </w:r>
      <w:proofErr w:type="gramEnd"/>
      <w:r w:rsidRPr="007F7846">
        <w:rPr>
          <w:rFonts w:ascii="Times New Roman" w:hAnsi="Times New Roman" w:cs="Times New Roman"/>
        </w:rPr>
        <w:t xml:space="preserve"> recovery time, and like being an introvert, and like occasionally seeing people.</w:t>
      </w:r>
    </w:p>
    <w:p w14:paraId="7705D211" w14:textId="77777777" w:rsidR="00790A14" w:rsidRPr="007F7846" w:rsidRDefault="00790A14">
      <w:pPr>
        <w:spacing w:after="0"/>
        <w:rPr>
          <w:rFonts w:ascii="Times New Roman" w:hAnsi="Times New Roman" w:cs="Times New Roman"/>
        </w:rPr>
      </w:pPr>
    </w:p>
    <w:p w14:paraId="3558D721"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10:40</w:t>
      </w:r>
      <w:proofErr w:type="gramEnd"/>
    </w:p>
    <w:p w14:paraId="2C41D7B1"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Do you remember when you first heard about COVID-19?</w:t>
      </w:r>
    </w:p>
    <w:p w14:paraId="74FC7ECF" w14:textId="77777777" w:rsidR="00790A14" w:rsidRPr="007F7846" w:rsidRDefault="00790A14">
      <w:pPr>
        <w:spacing w:after="0"/>
        <w:rPr>
          <w:rFonts w:ascii="Times New Roman" w:hAnsi="Times New Roman" w:cs="Times New Roman"/>
        </w:rPr>
      </w:pPr>
    </w:p>
    <w:p w14:paraId="1599BF6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10:45</w:t>
      </w:r>
      <w:proofErr w:type="gramEnd"/>
    </w:p>
    <w:p w14:paraId="465114DB" w14:textId="2DC78DB2"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Yeah, I remember </w:t>
      </w:r>
      <w:proofErr w:type="gramStart"/>
      <w:r w:rsidRPr="007F7846">
        <w:rPr>
          <w:rFonts w:ascii="Times New Roman" w:hAnsi="Times New Roman" w:cs="Times New Roman"/>
        </w:rPr>
        <w:t>pretty early</w:t>
      </w:r>
      <w:proofErr w:type="gramEnd"/>
      <w:r w:rsidRPr="007F7846">
        <w:rPr>
          <w:rFonts w:ascii="Times New Roman" w:hAnsi="Times New Roman" w:cs="Times New Roman"/>
        </w:rPr>
        <w:t xml:space="preserve"> on, I was like, paying attention to the news. And I remember, on my commute to work listening to the radio, and a lot of people were like, not sure if it was just a common cold. And some people were </w:t>
      </w:r>
      <w:proofErr w:type="gramStart"/>
      <w:r w:rsidRPr="007F7846">
        <w:rPr>
          <w:rFonts w:ascii="Times New Roman" w:hAnsi="Times New Roman" w:cs="Times New Roman"/>
        </w:rPr>
        <w:t xml:space="preserve">pretty </w:t>
      </w:r>
      <w:r w:rsidR="00C86315" w:rsidRPr="007F7846">
        <w:rPr>
          <w:rFonts w:ascii="Times New Roman" w:hAnsi="Times New Roman" w:cs="Times New Roman"/>
        </w:rPr>
        <w:t>concerned</w:t>
      </w:r>
      <w:proofErr w:type="gramEnd"/>
      <w:r w:rsidR="00C86315" w:rsidRPr="007F7846">
        <w:rPr>
          <w:rFonts w:ascii="Times New Roman" w:hAnsi="Times New Roman" w:cs="Times New Roman"/>
        </w:rPr>
        <w:t xml:space="preserve"> because</w:t>
      </w:r>
      <w:r w:rsidRPr="007F7846">
        <w:rPr>
          <w:rFonts w:ascii="Times New Roman" w:hAnsi="Times New Roman" w:cs="Times New Roman"/>
        </w:rPr>
        <w:t xml:space="preserve"> it felt like our response was delayed. Because we had heard about it, I think, in January, at the very beginning, but no one really seemed to be concerned. </w:t>
      </w:r>
      <w:r w:rsidR="00932042" w:rsidRPr="007F7846">
        <w:rPr>
          <w:rFonts w:ascii="Times New Roman" w:hAnsi="Times New Roman" w:cs="Times New Roman"/>
        </w:rPr>
        <w:t>So,</w:t>
      </w:r>
      <w:r w:rsidRPr="007F7846">
        <w:rPr>
          <w:rFonts w:ascii="Times New Roman" w:hAnsi="Times New Roman" w:cs="Times New Roman"/>
        </w:rPr>
        <w:t xml:space="preserve"> I think there was sort of like, I guess, for me, like trying to figure out initially </w:t>
      </w:r>
      <w:proofErr w:type="gramStart"/>
      <w:r w:rsidRPr="007F7846">
        <w:rPr>
          <w:rFonts w:ascii="Times New Roman" w:hAnsi="Times New Roman" w:cs="Times New Roman"/>
        </w:rPr>
        <w:t>whether or not</w:t>
      </w:r>
      <w:proofErr w:type="gramEnd"/>
      <w:r w:rsidRPr="007F7846">
        <w:rPr>
          <w:rFonts w:ascii="Times New Roman" w:hAnsi="Times New Roman" w:cs="Times New Roman"/>
        </w:rPr>
        <w:t xml:space="preserve"> it was something I should be worried about. </w:t>
      </w:r>
      <w:proofErr w:type="gramStart"/>
      <w:r w:rsidRPr="007F7846">
        <w:rPr>
          <w:rFonts w:ascii="Times New Roman" w:hAnsi="Times New Roman" w:cs="Times New Roman"/>
        </w:rPr>
        <w:t xml:space="preserve">And </w:t>
      </w:r>
      <w:r w:rsidR="00932042" w:rsidRPr="007F7846">
        <w:rPr>
          <w:rFonts w:ascii="Times New Roman" w:hAnsi="Times New Roman" w:cs="Times New Roman"/>
        </w:rPr>
        <w:t>also</w:t>
      </w:r>
      <w:proofErr w:type="gramEnd"/>
      <w:r w:rsidR="00932042" w:rsidRPr="007F7846">
        <w:rPr>
          <w:rFonts w:ascii="Times New Roman" w:hAnsi="Times New Roman" w:cs="Times New Roman"/>
        </w:rPr>
        <w:t>,</w:t>
      </w:r>
      <w:r w:rsidRPr="007F7846">
        <w:rPr>
          <w:rFonts w:ascii="Times New Roman" w:hAnsi="Times New Roman" w:cs="Times New Roman"/>
        </w:rPr>
        <w:t xml:space="preserve"> just listening to the radio and like hearing that, like, things might change really quickly for everyone. And sort of like mentally preparing for that. And then I think also learning a lot about how our </w:t>
      </w:r>
      <w:proofErr w:type="gramStart"/>
      <w:r w:rsidRPr="007F7846">
        <w:rPr>
          <w:rFonts w:ascii="Times New Roman" w:hAnsi="Times New Roman" w:cs="Times New Roman"/>
        </w:rPr>
        <w:t>administration like</w:t>
      </w:r>
      <w:proofErr w:type="gramEnd"/>
      <w:r w:rsidRPr="007F7846">
        <w:rPr>
          <w:rFonts w:ascii="Times New Roman" w:hAnsi="Times New Roman" w:cs="Times New Roman"/>
        </w:rPr>
        <w:t xml:space="preserve"> really failed to protect people and like, respond in an adequate manner. Like, I remember learning about how there was a dedicated team of researchers who like, had alerted the government about like, this pandemic, or like, you know, just-just the, the possibility of a pandemic. And it was, like, largely ignored by the Trump administration. And similarly, like, how a lot of scientists and researchers in like, I think it was Wuhan, I'm not sure, but in China, were alerting the government there. That there was like, you know, a looming danger. And I think just like yeah, just like thinking a lot about like, how, like, how communication could have fallen through the cracks, and how the government like really neglected to like, to like, to give attention to this, like, very pressing thing that, that they had been warned about. So yeah, I think just like a lot of disappointment in, in, in government. And what was the question? Sorry, I'm, like, I'm trailing off, which is I always do this.</w:t>
      </w:r>
    </w:p>
    <w:p w14:paraId="2F99FD1C" w14:textId="77777777" w:rsidR="00790A14" w:rsidRPr="007F7846" w:rsidRDefault="00790A14">
      <w:pPr>
        <w:spacing w:after="0"/>
        <w:rPr>
          <w:rFonts w:ascii="Times New Roman" w:hAnsi="Times New Roman" w:cs="Times New Roman"/>
        </w:rPr>
      </w:pPr>
    </w:p>
    <w:p w14:paraId="418FF60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13:12</w:t>
      </w:r>
      <w:proofErr w:type="gramEnd"/>
    </w:p>
    <w:p w14:paraId="4ADF83F3" w14:textId="170C17BC" w:rsidR="00790A14" w:rsidRPr="007F7846" w:rsidRDefault="00000000">
      <w:pPr>
        <w:spacing w:after="0"/>
        <w:rPr>
          <w:rFonts w:ascii="Times New Roman" w:hAnsi="Times New Roman" w:cs="Times New Roman"/>
        </w:rPr>
      </w:pPr>
      <w:r w:rsidRPr="007F7846">
        <w:rPr>
          <w:rFonts w:ascii="Times New Roman" w:hAnsi="Times New Roman" w:cs="Times New Roman"/>
        </w:rPr>
        <w:t>When you first heard about COVID-19 and early reactions</w:t>
      </w:r>
      <w:r w:rsidR="00932042" w:rsidRPr="007F7846">
        <w:rPr>
          <w:rFonts w:ascii="Times New Roman" w:hAnsi="Times New Roman" w:cs="Times New Roman"/>
        </w:rPr>
        <w:t>.</w:t>
      </w:r>
    </w:p>
    <w:p w14:paraId="7BD5EDB2" w14:textId="77777777" w:rsidR="00790A14" w:rsidRPr="007F7846" w:rsidRDefault="00790A14">
      <w:pPr>
        <w:spacing w:after="0"/>
        <w:rPr>
          <w:rFonts w:ascii="Times New Roman" w:hAnsi="Times New Roman" w:cs="Times New Roman"/>
        </w:rPr>
      </w:pPr>
    </w:p>
    <w:p w14:paraId="590CBF7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13:15</w:t>
      </w:r>
      <w:proofErr w:type="gramEnd"/>
    </w:p>
    <w:p w14:paraId="591B5276"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Right! I think that was my early reaction, just like a lot of disappointment </w:t>
      </w:r>
      <w:proofErr w:type="gramStart"/>
      <w:r w:rsidRPr="007F7846">
        <w:rPr>
          <w:rFonts w:ascii="Times New Roman" w:hAnsi="Times New Roman" w:cs="Times New Roman"/>
        </w:rPr>
        <w:t>and like</w:t>
      </w:r>
      <w:proofErr w:type="gramEnd"/>
      <w:r w:rsidRPr="007F7846">
        <w:rPr>
          <w:rFonts w:ascii="Times New Roman" w:hAnsi="Times New Roman" w:cs="Times New Roman"/>
        </w:rPr>
        <w:t xml:space="preserve"> fear, and anxiety. Yeah.</w:t>
      </w:r>
    </w:p>
    <w:p w14:paraId="08376538" w14:textId="77777777" w:rsidR="00790A14" w:rsidRPr="007F7846" w:rsidRDefault="00790A14">
      <w:pPr>
        <w:spacing w:after="0"/>
        <w:rPr>
          <w:rFonts w:ascii="Times New Roman" w:hAnsi="Times New Roman" w:cs="Times New Roman"/>
        </w:rPr>
      </w:pPr>
    </w:p>
    <w:p w14:paraId="5032BB7B"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13:25</w:t>
      </w:r>
      <w:proofErr w:type="gramEnd"/>
    </w:p>
    <w:p w14:paraId="454F48FB"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What was it like when lockdown hit where you were?</w:t>
      </w:r>
    </w:p>
    <w:p w14:paraId="0DAFA339" w14:textId="77777777" w:rsidR="00790A14" w:rsidRPr="007F7846" w:rsidRDefault="00790A14">
      <w:pPr>
        <w:spacing w:after="0"/>
        <w:rPr>
          <w:rFonts w:ascii="Times New Roman" w:hAnsi="Times New Roman" w:cs="Times New Roman"/>
        </w:rPr>
      </w:pPr>
    </w:p>
    <w:p w14:paraId="2615739C"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13:29</w:t>
      </w:r>
      <w:proofErr w:type="gramEnd"/>
    </w:p>
    <w:p w14:paraId="20010077" w14:textId="0B87D7ED"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Lockdown? Um, I think so. The company I was working for at the time, they responded </w:t>
      </w:r>
      <w:proofErr w:type="gramStart"/>
      <w:r w:rsidRPr="007F7846">
        <w:rPr>
          <w:rFonts w:ascii="Times New Roman" w:hAnsi="Times New Roman" w:cs="Times New Roman"/>
        </w:rPr>
        <w:t>pretty quickly</w:t>
      </w:r>
      <w:proofErr w:type="gramEnd"/>
      <w:r w:rsidRPr="007F7846">
        <w:rPr>
          <w:rFonts w:ascii="Times New Roman" w:hAnsi="Times New Roman" w:cs="Times New Roman"/>
        </w:rPr>
        <w:t>. I want to say by end of January, maybe beginning of February, we decided to work from home as a company, and so I was able to shelter myself pretty</w:t>
      </w:r>
      <w:r w:rsidR="00932042" w:rsidRPr="007F7846">
        <w:rPr>
          <w:rFonts w:ascii="Times New Roman" w:hAnsi="Times New Roman" w:cs="Times New Roman"/>
        </w:rPr>
        <w:t>-</w:t>
      </w:r>
      <w:r w:rsidRPr="007F7846">
        <w:rPr>
          <w:rFonts w:ascii="Times New Roman" w:hAnsi="Times New Roman" w:cs="Times New Roman"/>
        </w:rPr>
        <w:t xml:space="preserve">pretty quickly. And I remember, suddenly, everyone was not outside. Like, the streets were </w:t>
      </w:r>
      <w:proofErr w:type="gramStart"/>
      <w:r w:rsidRPr="007F7846">
        <w:rPr>
          <w:rFonts w:ascii="Times New Roman" w:hAnsi="Times New Roman" w:cs="Times New Roman"/>
        </w:rPr>
        <w:t>pretty much</w:t>
      </w:r>
      <w:proofErr w:type="gramEnd"/>
      <w:r w:rsidRPr="007F7846">
        <w:rPr>
          <w:rFonts w:ascii="Times New Roman" w:hAnsi="Times New Roman" w:cs="Times New Roman"/>
        </w:rPr>
        <w:t xml:space="preserve"> clear of cars. And I think initially, the Bay Area took it </w:t>
      </w:r>
      <w:proofErr w:type="gramStart"/>
      <w:r w:rsidRPr="007F7846">
        <w:rPr>
          <w:rFonts w:ascii="Times New Roman" w:hAnsi="Times New Roman" w:cs="Times New Roman"/>
        </w:rPr>
        <w:t>pretty seriously</w:t>
      </w:r>
      <w:proofErr w:type="gramEnd"/>
      <w:r w:rsidRPr="007F7846">
        <w:rPr>
          <w:rFonts w:ascii="Times New Roman" w:hAnsi="Times New Roman" w:cs="Times New Roman"/>
        </w:rPr>
        <w:t xml:space="preserve">. I think there was like, just like this mass hysteria where people were like hoarding toilet paper and like staying inside. And I thought that that would last for a while. But I want to say after like, maybe a month, people were over it and didn't-weren't, like I guess weren't willing to put up with sheltering anymore. I still remember there were conversations </w:t>
      </w:r>
      <w:proofErr w:type="gramStart"/>
      <w:r w:rsidRPr="007F7846">
        <w:rPr>
          <w:rFonts w:ascii="Times New Roman" w:hAnsi="Times New Roman" w:cs="Times New Roman"/>
        </w:rPr>
        <w:t>about</w:t>
      </w:r>
      <w:proofErr w:type="gramEnd"/>
      <w:r w:rsidRPr="007F7846">
        <w:rPr>
          <w:rFonts w:ascii="Times New Roman" w:hAnsi="Times New Roman" w:cs="Times New Roman"/>
        </w:rPr>
        <w:t xml:space="preserve"> like shelter in place for four weeks, or I can't remember what the threshold was. But like, there was this, you know, there's a lot of conversation about flattening the curve and just </w:t>
      </w:r>
      <w:proofErr w:type="gramStart"/>
      <w:r w:rsidRPr="007F7846">
        <w:rPr>
          <w:rFonts w:ascii="Times New Roman" w:hAnsi="Times New Roman" w:cs="Times New Roman"/>
        </w:rPr>
        <w:t>stay</w:t>
      </w:r>
      <w:proofErr w:type="gramEnd"/>
      <w:r w:rsidRPr="007F7846">
        <w:rPr>
          <w:rFonts w:ascii="Times New Roman" w:hAnsi="Times New Roman" w:cs="Times New Roman"/>
        </w:rPr>
        <w:t xml:space="preserve"> at home for like four weeks. And to think that we've been in this for nearly three years now is wild. Like, I just, I can't. I think that if we had </w:t>
      </w:r>
      <w:proofErr w:type="gramStart"/>
      <w:r w:rsidRPr="007F7846">
        <w:rPr>
          <w:rFonts w:ascii="Times New Roman" w:hAnsi="Times New Roman" w:cs="Times New Roman"/>
        </w:rPr>
        <w:t xml:space="preserve">actually </w:t>
      </w:r>
      <w:r w:rsidRPr="007F7846">
        <w:rPr>
          <w:rFonts w:ascii="Times New Roman" w:hAnsi="Times New Roman" w:cs="Times New Roman"/>
        </w:rPr>
        <w:lastRenderedPageBreak/>
        <w:t>stayed</w:t>
      </w:r>
      <w:proofErr w:type="gramEnd"/>
      <w:r w:rsidRPr="007F7846">
        <w:rPr>
          <w:rFonts w:ascii="Times New Roman" w:hAnsi="Times New Roman" w:cs="Times New Roman"/>
        </w:rPr>
        <w:t xml:space="preserve"> home as a country for four weeks perhaps like, we could have prevented a lot of death, and a lot of like unnecessary suffering. </w:t>
      </w:r>
      <w:r w:rsidR="00932042" w:rsidRPr="007F7846">
        <w:rPr>
          <w:rFonts w:ascii="Times New Roman" w:hAnsi="Times New Roman" w:cs="Times New Roman"/>
        </w:rPr>
        <w:t>So,</w:t>
      </w:r>
      <w:r w:rsidRPr="007F7846">
        <w:rPr>
          <w:rFonts w:ascii="Times New Roman" w:hAnsi="Times New Roman" w:cs="Times New Roman"/>
        </w:rPr>
        <w:t xml:space="preserve"> for me, I locked down pretty much entirely like I didn't see my friends, I didn't see my partner, I didn't see anyone other than the person who I was living with at the time. </w:t>
      </w:r>
      <w:r w:rsidR="00932042" w:rsidRPr="007F7846">
        <w:rPr>
          <w:rFonts w:ascii="Times New Roman" w:hAnsi="Times New Roman" w:cs="Times New Roman"/>
        </w:rPr>
        <w:t>So,</w:t>
      </w:r>
      <w:r w:rsidRPr="007F7846">
        <w:rPr>
          <w:rFonts w:ascii="Times New Roman" w:hAnsi="Times New Roman" w:cs="Times New Roman"/>
        </w:rPr>
        <w:t xml:space="preserve"> I took it </w:t>
      </w:r>
      <w:proofErr w:type="gramStart"/>
      <w:r w:rsidRPr="007F7846">
        <w:rPr>
          <w:rFonts w:ascii="Times New Roman" w:hAnsi="Times New Roman" w:cs="Times New Roman"/>
        </w:rPr>
        <w:t>pretty seriously</w:t>
      </w:r>
      <w:proofErr w:type="gramEnd"/>
      <w:r w:rsidRPr="007F7846">
        <w:rPr>
          <w:rFonts w:ascii="Times New Roman" w:hAnsi="Times New Roman" w:cs="Times New Roman"/>
        </w:rPr>
        <w:t xml:space="preserve"> and I didn't stray from that. But I know a lot of my friends were still going out and we're still like, not concerned about spread. And yeah, yeah, so it's just a very different mixed reactions I think in my social circle and like, in my own home</w:t>
      </w:r>
      <w:r w:rsidR="00134479" w:rsidRPr="007F7846">
        <w:rPr>
          <w:rFonts w:ascii="Times New Roman" w:hAnsi="Times New Roman" w:cs="Times New Roman"/>
        </w:rPr>
        <w:t xml:space="preserve">. </w:t>
      </w:r>
      <w:r w:rsidRPr="007F7846">
        <w:rPr>
          <w:rFonts w:ascii="Times New Roman" w:hAnsi="Times New Roman" w:cs="Times New Roman"/>
        </w:rPr>
        <w:t>Yeah.</w:t>
      </w:r>
    </w:p>
    <w:p w14:paraId="617B9212" w14:textId="77777777" w:rsidR="00790A14" w:rsidRPr="007F7846" w:rsidRDefault="00790A14">
      <w:pPr>
        <w:spacing w:after="0"/>
        <w:rPr>
          <w:rFonts w:ascii="Times New Roman" w:hAnsi="Times New Roman" w:cs="Times New Roman"/>
        </w:rPr>
      </w:pPr>
    </w:p>
    <w:p w14:paraId="5C9FA942"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15:44</w:t>
      </w:r>
      <w:proofErr w:type="gramEnd"/>
    </w:p>
    <w:p w14:paraId="742D3851" w14:textId="08568EF1"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When lockdown hit, what </w:t>
      </w:r>
      <w:proofErr w:type="gramStart"/>
      <w:r w:rsidRPr="007F7846">
        <w:rPr>
          <w:rFonts w:ascii="Times New Roman" w:hAnsi="Times New Roman" w:cs="Times New Roman"/>
        </w:rPr>
        <w:t>was</w:t>
      </w:r>
      <w:proofErr w:type="gramEnd"/>
      <w:r w:rsidRPr="007F7846">
        <w:rPr>
          <w:rFonts w:ascii="Times New Roman" w:hAnsi="Times New Roman" w:cs="Times New Roman"/>
        </w:rPr>
        <w:t xml:space="preserve"> your day</w:t>
      </w:r>
      <w:r w:rsidR="00932042" w:rsidRPr="007F7846">
        <w:rPr>
          <w:rFonts w:ascii="Times New Roman" w:hAnsi="Times New Roman" w:cs="Times New Roman"/>
        </w:rPr>
        <w:t>-</w:t>
      </w:r>
      <w:r w:rsidRPr="007F7846">
        <w:rPr>
          <w:rFonts w:ascii="Times New Roman" w:hAnsi="Times New Roman" w:cs="Times New Roman"/>
        </w:rPr>
        <w:t>to</w:t>
      </w:r>
      <w:r w:rsidR="00932042" w:rsidRPr="007F7846">
        <w:rPr>
          <w:rFonts w:ascii="Times New Roman" w:hAnsi="Times New Roman" w:cs="Times New Roman"/>
        </w:rPr>
        <w:t>-</w:t>
      </w:r>
      <w:r w:rsidRPr="007F7846">
        <w:rPr>
          <w:rFonts w:ascii="Times New Roman" w:hAnsi="Times New Roman" w:cs="Times New Roman"/>
        </w:rPr>
        <w:t>day looking like at that point?</w:t>
      </w:r>
    </w:p>
    <w:p w14:paraId="05D6787C" w14:textId="77777777" w:rsidR="00790A14" w:rsidRPr="007F7846" w:rsidRDefault="00790A14">
      <w:pPr>
        <w:spacing w:after="0"/>
        <w:rPr>
          <w:rFonts w:ascii="Times New Roman" w:hAnsi="Times New Roman" w:cs="Times New Roman"/>
        </w:rPr>
      </w:pPr>
    </w:p>
    <w:p w14:paraId="0FD8E6AC"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15:50</w:t>
      </w:r>
      <w:proofErr w:type="gramEnd"/>
    </w:p>
    <w:p w14:paraId="0F15FBC0" w14:textId="071114D1" w:rsidR="00790A14" w:rsidRPr="007F7846" w:rsidRDefault="00000000">
      <w:pPr>
        <w:spacing w:after="0"/>
        <w:rPr>
          <w:rFonts w:ascii="Times New Roman" w:hAnsi="Times New Roman" w:cs="Times New Roman"/>
        </w:rPr>
      </w:pPr>
      <w:r w:rsidRPr="007F7846">
        <w:rPr>
          <w:rFonts w:ascii="Times New Roman" w:hAnsi="Times New Roman" w:cs="Times New Roman"/>
        </w:rPr>
        <w:t>Um, my day</w:t>
      </w:r>
      <w:r w:rsidR="00932042" w:rsidRPr="007F7846">
        <w:rPr>
          <w:rFonts w:ascii="Times New Roman" w:hAnsi="Times New Roman" w:cs="Times New Roman"/>
        </w:rPr>
        <w:t>-</w:t>
      </w:r>
      <w:r w:rsidRPr="007F7846">
        <w:rPr>
          <w:rFonts w:ascii="Times New Roman" w:hAnsi="Times New Roman" w:cs="Times New Roman"/>
        </w:rPr>
        <w:t>to</w:t>
      </w:r>
      <w:r w:rsidR="00932042" w:rsidRPr="007F7846">
        <w:rPr>
          <w:rFonts w:ascii="Times New Roman" w:hAnsi="Times New Roman" w:cs="Times New Roman"/>
        </w:rPr>
        <w:t>-</w:t>
      </w:r>
      <w:r w:rsidRPr="007F7846">
        <w:rPr>
          <w:rFonts w:ascii="Times New Roman" w:hAnsi="Times New Roman" w:cs="Times New Roman"/>
        </w:rPr>
        <w:t xml:space="preserve">day, I was </w:t>
      </w:r>
      <w:proofErr w:type="gramStart"/>
      <w:r w:rsidRPr="007F7846">
        <w:rPr>
          <w:rFonts w:ascii="Times New Roman" w:hAnsi="Times New Roman" w:cs="Times New Roman"/>
        </w:rPr>
        <w:t>pretty happy</w:t>
      </w:r>
      <w:proofErr w:type="gramEnd"/>
      <w:r w:rsidRPr="007F7846">
        <w:rPr>
          <w:rFonts w:ascii="Times New Roman" w:hAnsi="Times New Roman" w:cs="Times New Roman"/>
        </w:rPr>
        <w:t xml:space="preserve"> to not have a commute and was just like working from home nine to five. But in my, like, in front of my computer, I think I found it really challenging to like separate work from</w:t>
      </w:r>
      <w:r w:rsidR="00932042" w:rsidRPr="007F7846">
        <w:rPr>
          <w:rFonts w:ascii="Times New Roman" w:hAnsi="Times New Roman" w:cs="Times New Roman"/>
        </w:rPr>
        <w:t>-</w:t>
      </w:r>
      <w:r w:rsidRPr="007F7846">
        <w:rPr>
          <w:rFonts w:ascii="Times New Roman" w:hAnsi="Times New Roman" w:cs="Times New Roman"/>
        </w:rPr>
        <w:t xml:space="preserve">from home. Like I remember, just being </w:t>
      </w:r>
      <w:r w:rsidR="00C86315" w:rsidRPr="007F7846">
        <w:rPr>
          <w:rFonts w:ascii="Times New Roman" w:hAnsi="Times New Roman" w:cs="Times New Roman"/>
        </w:rPr>
        <w:t>exhausted,</w:t>
      </w:r>
      <w:r w:rsidRPr="007F7846">
        <w:rPr>
          <w:rFonts w:ascii="Times New Roman" w:hAnsi="Times New Roman" w:cs="Times New Roman"/>
        </w:rPr>
        <w:t xml:space="preserve"> and drained from </w:t>
      </w:r>
      <w:proofErr w:type="gramStart"/>
      <w:r w:rsidRPr="007F7846">
        <w:rPr>
          <w:rFonts w:ascii="Times New Roman" w:hAnsi="Times New Roman" w:cs="Times New Roman"/>
        </w:rPr>
        <w:t>like</w:t>
      </w:r>
      <w:proofErr w:type="gramEnd"/>
      <w:r w:rsidRPr="007F7846">
        <w:rPr>
          <w:rFonts w:ascii="Times New Roman" w:hAnsi="Times New Roman" w:cs="Times New Roman"/>
        </w:rPr>
        <w:t xml:space="preserve">, staring at my computer all day, and then staring at my computer some more, and then going to sleep and then doing that all over again. It just felt </w:t>
      </w:r>
      <w:proofErr w:type="gramStart"/>
      <w:r w:rsidRPr="007F7846">
        <w:rPr>
          <w:rFonts w:ascii="Times New Roman" w:hAnsi="Times New Roman" w:cs="Times New Roman"/>
        </w:rPr>
        <w:t>like,</w:t>
      </w:r>
      <w:proofErr w:type="gramEnd"/>
      <w:r w:rsidRPr="007F7846">
        <w:rPr>
          <w:rFonts w:ascii="Times New Roman" w:hAnsi="Times New Roman" w:cs="Times New Roman"/>
        </w:rPr>
        <w:t xml:space="preserve"> I didn't have a break in my physical environment. And that was like, I think it took like a different type of mental health toll on me. Especially because my desk </w:t>
      </w:r>
      <w:proofErr w:type="gramStart"/>
      <w:r w:rsidRPr="007F7846">
        <w:rPr>
          <w:rFonts w:ascii="Times New Roman" w:hAnsi="Times New Roman" w:cs="Times New Roman"/>
        </w:rPr>
        <w:t>was like</w:t>
      </w:r>
      <w:proofErr w:type="gramEnd"/>
      <w:r w:rsidRPr="007F7846">
        <w:rPr>
          <w:rFonts w:ascii="Times New Roman" w:hAnsi="Times New Roman" w:cs="Times New Roman"/>
        </w:rPr>
        <w:t xml:space="preserve"> in the same room as my bed. </w:t>
      </w:r>
      <w:r w:rsidR="00932042" w:rsidRPr="007F7846">
        <w:rPr>
          <w:rFonts w:ascii="Times New Roman" w:hAnsi="Times New Roman" w:cs="Times New Roman"/>
        </w:rPr>
        <w:t>So,</w:t>
      </w:r>
      <w:r w:rsidRPr="007F7846">
        <w:rPr>
          <w:rFonts w:ascii="Times New Roman" w:hAnsi="Times New Roman" w:cs="Times New Roman"/>
        </w:rPr>
        <w:t xml:space="preserve"> like, I really had no physical separation between work and home. Yeah, that was rough.</w:t>
      </w:r>
    </w:p>
    <w:p w14:paraId="5967AF1E" w14:textId="77777777" w:rsidR="00790A14" w:rsidRPr="007F7846" w:rsidRDefault="00790A14">
      <w:pPr>
        <w:spacing w:after="0"/>
        <w:rPr>
          <w:rFonts w:ascii="Times New Roman" w:hAnsi="Times New Roman" w:cs="Times New Roman"/>
        </w:rPr>
      </w:pPr>
    </w:p>
    <w:p w14:paraId="79B5FED7"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16:45</w:t>
      </w:r>
      <w:proofErr w:type="gramEnd"/>
    </w:p>
    <w:p w14:paraId="55FE825A"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What were some of the things you were trying to do to make decisions in this moment when we really didn't know very much about anything?</w:t>
      </w:r>
    </w:p>
    <w:p w14:paraId="1FDBA777" w14:textId="44B3854E" w:rsidR="00790A14" w:rsidRPr="007F7846" w:rsidRDefault="00790A14">
      <w:pPr>
        <w:spacing w:after="0"/>
        <w:rPr>
          <w:rFonts w:ascii="Times New Roman" w:hAnsi="Times New Roman" w:cs="Times New Roman"/>
        </w:rPr>
      </w:pPr>
    </w:p>
    <w:p w14:paraId="360DE597" w14:textId="77777777" w:rsidR="00932042" w:rsidRPr="007F7846" w:rsidRDefault="00932042">
      <w:pPr>
        <w:spacing w:after="0"/>
        <w:rPr>
          <w:rFonts w:ascii="Times New Roman" w:hAnsi="Times New Roman" w:cs="Times New Roman"/>
        </w:rPr>
      </w:pPr>
    </w:p>
    <w:p w14:paraId="48B441DE"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16:55</w:t>
      </w:r>
      <w:proofErr w:type="gramEnd"/>
    </w:p>
    <w:p w14:paraId="464FBFFC" w14:textId="037384E0" w:rsidR="00790A14" w:rsidRPr="007F7846" w:rsidRDefault="00000000">
      <w:pPr>
        <w:spacing w:after="0"/>
        <w:rPr>
          <w:rFonts w:ascii="Times New Roman" w:hAnsi="Times New Roman" w:cs="Times New Roman"/>
        </w:rPr>
      </w:pPr>
      <w:r w:rsidRPr="007F7846">
        <w:rPr>
          <w:rFonts w:ascii="Times New Roman" w:hAnsi="Times New Roman" w:cs="Times New Roman"/>
        </w:rPr>
        <w:t>Yeah, I think I tried to err on the side of caution, like, because I didn't know much about how it could be spread</w:t>
      </w:r>
      <w:r w:rsidR="00932042" w:rsidRPr="007F7846">
        <w:rPr>
          <w:rFonts w:ascii="Times New Roman" w:hAnsi="Times New Roman" w:cs="Times New Roman"/>
        </w:rPr>
        <w:t>, o</w:t>
      </w:r>
      <w:r w:rsidRPr="007F7846">
        <w:rPr>
          <w:rFonts w:ascii="Times New Roman" w:hAnsi="Times New Roman" w:cs="Times New Roman"/>
        </w:rPr>
        <w:t>r my own immunity, or you know</w:t>
      </w:r>
      <w:r w:rsidR="00932042" w:rsidRPr="007F7846">
        <w:rPr>
          <w:rFonts w:ascii="Times New Roman" w:hAnsi="Times New Roman" w:cs="Times New Roman"/>
        </w:rPr>
        <w:t>,</w:t>
      </w:r>
      <w:r w:rsidRPr="007F7846">
        <w:rPr>
          <w:rFonts w:ascii="Times New Roman" w:hAnsi="Times New Roman" w:cs="Times New Roman"/>
        </w:rPr>
        <w:t xml:space="preserve"> the bodies of other people and their pre-existing conditions are not like. I felt like I needed to just err on the side of caution. And regardless of where I went, and regardless of who I interacted with, and so that </w:t>
      </w:r>
      <w:proofErr w:type="gramStart"/>
      <w:r w:rsidRPr="007F7846">
        <w:rPr>
          <w:rFonts w:ascii="Times New Roman" w:hAnsi="Times New Roman" w:cs="Times New Roman"/>
        </w:rPr>
        <w:t>really just</w:t>
      </w:r>
      <w:proofErr w:type="gramEnd"/>
      <w:r w:rsidRPr="007F7846">
        <w:rPr>
          <w:rFonts w:ascii="Times New Roman" w:hAnsi="Times New Roman" w:cs="Times New Roman"/>
        </w:rPr>
        <w:t xml:space="preserve"> boiled down to like two things, which was like, shelter in place and be as clean as possible. So that's the side I took. And I, I was able to do that for a </w:t>
      </w:r>
      <w:proofErr w:type="gramStart"/>
      <w:r w:rsidRPr="007F7846">
        <w:rPr>
          <w:rFonts w:ascii="Times New Roman" w:hAnsi="Times New Roman" w:cs="Times New Roman"/>
        </w:rPr>
        <w:t>pretty long</w:t>
      </w:r>
      <w:proofErr w:type="gramEnd"/>
      <w:r w:rsidRPr="007F7846">
        <w:rPr>
          <w:rFonts w:ascii="Times New Roman" w:hAnsi="Times New Roman" w:cs="Times New Roman"/>
        </w:rPr>
        <w:t xml:space="preserve"> time, like, because of my job and being able to work from home. So, yeah, I took a very, very conservative approach, as compared to like, many of my other friends who would still see each other like, you know, every now and then, or, sorry, we would see each other </w:t>
      </w:r>
      <w:proofErr w:type="gramStart"/>
      <w:r w:rsidRPr="007F7846">
        <w:rPr>
          <w:rFonts w:ascii="Times New Roman" w:hAnsi="Times New Roman" w:cs="Times New Roman"/>
        </w:rPr>
        <w:t>pretty frequently</w:t>
      </w:r>
      <w:proofErr w:type="gramEnd"/>
      <w:r w:rsidRPr="007F7846">
        <w:rPr>
          <w:rFonts w:ascii="Times New Roman" w:hAnsi="Times New Roman" w:cs="Times New Roman"/>
        </w:rPr>
        <w:t xml:space="preserve">. I remember </w:t>
      </w:r>
      <w:proofErr w:type="gramStart"/>
      <w:r w:rsidRPr="007F7846">
        <w:rPr>
          <w:rFonts w:ascii="Times New Roman" w:hAnsi="Times New Roman" w:cs="Times New Roman"/>
        </w:rPr>
        <w:t>also like</w:t>
      </w:r>
      <w:proofErr w:type="gramEnd"/>
      <w:r w:rsidRPr="007F7846">
        <w:rPr>
          <w:rFonts w:ascii="Times New Roman" w:hAnsi="Times New Roman" w:cs="Times New Roman"/>
        </w:rPr>
        <w:t xml:space="preserve"> spacing out my social interaction. </w:t>
      </w:r>
      <w:r w:rsidR="00932042" w:rsidRPr="007F7846">
        <w:rPr>
          <w:rFonts w:ascii="Times New Roman" w:hAnsi="Times New Roman" w:cs="Times New Roman"/>
        </w:rPr>
        <w:t>So,</w:t>
      </w:r>
      <w:r w:rsidRPr="007F7846">
        <w:rPr>
          <w:rFonts w:ascii="Times New Roman" w:hAnsi="Times New Roman" w:cs="Times New Roman"/>
        </w:rPr>
        <w:t xml:space="preserve"> like, if I did see a friend, I would do it outdoors, or I would like </w:t>
      </w:r>
      <w:proofErr w:type="gramStart"/>
      <w:r w:rsidRPr="007F7846">
        <w:rPr>
          <w:rFonts w:ascii="Times New Roman" w:hAnsi="Times New Roman" w:cs="Times New Roman"/>
        </w:rPr>
        <w:t>see</w:t>
      </w:r>
      <w:proofErr w:type="gramEnd"/>
      <w:r w:rsidRPr="007F7846">
        <w:rPr>
          <w:rFonts w:ascii="Times New Roman" w:hAnsi="Times New Roman" w:cs="Times New Roman"/>
        </w:rPr>
        <w:t xml:space="preserve"> them and then test before and after. And then if I saw another friend, I would like </w:t>
      </w:r>
      <w:proofErr w:type="gramStart"/>
      <w:r w:rsidRPr="007F7846">
        <w:rPr>
          <w:rFonts w:ascii="Times New Roman" w:hAnsi="Times New Roman" w:cs="Times New Roman"/>
        </w:rPr>
        <w:t>make</w:t>
      </w:r>
      <w:proofErr w:type="gramEnd"/>
      <w:r w:rsidRPr="007F7846">
        <w:rPr>
          <w:rFonts w:ascii="Times New Roman" w:hAnsi="Times New Roman" w:cs="Times New Roman"/>
        </w:rPr>
        <w:t xml:space="preserve"> sure to space out that interaction from the last one by like two weeks or so-so that I could just know if I got sick or not. Before seeing someone. Yeah, I was </w:t>
      </w:r>
      <w:proofErr w:type="gramStart"/>
      <w:r w:rsidRPr="007F7846">
        <w:rPr>
          <w:rFonts w:ascii="Times New Roman" w:hAnsi="Times New Roman" w:cs="Times New Roman"/>
        </w:rPr>
        <w:t>pretty conservative</w:t>
      </w:r>
      <w:proofErr w:type="gramEnd"/>
      <w:r w:rsidRPr="007F7846">
        <w:rPr>
          <w:rFonts w:ascii="Times New Roman" w:hAnsi="Times New Roman" w:cs="Times New Roman"/>
        </w:rPr>
        <w:t xml:space="preserve"> about so</w:t>
      </w:r>
      <w:r w:rsidR="00134479" w:rsidRPr="007F7846">
        <w:rPr>
          <w:rFonts w:ascii="Times New Roman" w:hAnsi="Times New Roman" w:cs="Times New Roman"/>
        </w:rPr>
        <w:t>, r</w:t>
      </w:r>
      <w:r w:rsidRPr="007F7846">
        <w:rPr>
          <w:rFonts w:ascii="Times New Roman" w:hAnsi="Times New Roman" w:cs="Times New Roman"/>
        </w:rPr>
        <w:t>elatively.</w:t>
      </w:r>
    </w:p>
    <w:p w14:paraId="7C84F452" w14:textId="77777777" w:rsidR="00790A14" w:rsidRPr="007F7846" w:rsidRDefault="00790A14">
      <w:pPr>
        <w:spacing w:after="0"/>
        <w:rPr>
          <w:rFonts w:ascii="Times New Roman" w:hAnsi="Times New Roman" w:cs="Times New Roman"/>
        </w:rPr>
      </w:pPr>
    </w:p>
    <w:p w14:paraId="139DDC76"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18:25</w:t>
      </w:r>
      <w:proofErr w:type="gramEnd"/>
    </w:p>
    <w:p w14:paraId="0FB104C3" w14:textId="4E2DAD0B" w:rsidR="00790A14" w:rsidRPr="007F7846" w:rsidRDefault="00000000">
      <w:pPr>
        <w:spacing w:after="0"/>
        <w:rPr>
          <w:rFonts w:ascii="Times New Roman" w:hAnsi="Times New Roman" w:cs="Times New Roman"/>
        </w:rPr>
      </w:pPr>
      <w:r w:rsidRPr="007F7846">
        <w:rPr>
          <w:rFonts w:ascii="Times New Roman" w:hAnsi="Times New Roman" w:cs="Times New Roman"/>
        </w:rPr>
        <w:t>Would you share a bit about what romantic partnership has meant to you during the pandemic?</w:t>
      </w:r>
    </w:p>
    <w:p w14:paraId="53A54F81" w14:textId="76274E77" w:rsidR="00932042" w:rsidRPr="007F7846" w:rsidRDefault="00932042">
      <w:pPr>
        <w:spacing w:after="0"/>
        <w:rPr>
          <w:rFonts w:ascii="Times New Roman" w:hAnsi="Times New Roman" w:cs="Times New Roman"/>
        </w:rPr>
      </w:pPr>
    </w:p>
    <w:p w14:paraId="5CFA2942" w14:textId="77777777" w:rsidR="00B33C9C" w:rsidRPr="007F7846" w:rsidRDefault="00B33C9C">
      <w:pPr>
        <w:spacing w:after="0"/>
        <w:rPr>
          <w:rFonts w:ascii="Times New Roman" w:hAnsi="Times New Roman" w:cs="Times New Roman"/>
        </w:rPr>
      </w:pPr>
    </w:p>
    <w:p w14:paraId="15106C02"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18:33</w:t>
      </w:r>
      <w:proofErr w:type="gramEnd"/>
    </w:p>
    <w:p w14:paraId="320C40ED" w14:textId="190A2ED0"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Yeah, that's </w:t>
      </w:r>
      <w:proofErr w:type="gramStart"/>
      <w:r w:rsidRPr="007F7846">
        <w:rPr>
          <w:rFonts w:ascii="Times New Roman" w:hAnsi="Times New Roman" w:cs="Times New Roman"/>
        </w:rPr>
        <w:t>a really interesting</w:t>
      </w:r>
      <w:proofErr w:type="gramEnd"/>
      <w:r w:rsidRPr="007F7846">
        <w:rPr>
          <w:rFonts w:ascii="Times New Roman" w:hAnsi="Times New Roman" w:cs="Times New Roman"/>
        </w:rPr>
        <w:t xml:space="preserve"> question. Hmm. I think well</w:t>
      </w:r>
      <w:proofErr w:type="gramStart"/>
      <w:r w:rsidRPr="007F7846">
        <w:rPr>
          <w:rFonts w:ascii="Times New Roman" w:hAnsi="Times New Roman" w:cs="Times New Roman"/>
        </w:rPr>
        <w:t>, I was</w:t>
      </w:r>
      <w:proofErr w:type="gramEnd"/>
      <w:r w:rsidRPr="007F7846">
        <w:rPr>
          <w:rFonts w:ascii="Times New Roman" w:hAnsi="Times New Roman" w:cs="Times New Roman"/>
        </w:rPr>
        <w:t xml:space="preserve"> I was dating someone at the time. And I think for us, I was able to process a lot of my thoughts and concerns and anxieties with someone, which was </w:t>
      </w:r>
      <w:proofErr w:type="gramStart"/>
      <w:r w:rsidRPr="007F7846">
        <w:rPr>
          <w:rFonts w:ascii="Times New Roman" w:hAnsi="Times New Roman" w:cs="Times New Roman"/>
        </w:rPr>
        <w:t>really nice</w:t>
      </w:r>
      <w:proofErr w:type="gramEnd"/>
      <w:r w:rsidRPr="007F7846">
        <w:rPr>
          <w:rFonts w:ascii="Times New Roman" w:hAnsi="Times New Roman" w:cs="Times New Roman"/>
        </w:rPr>
        <w:t xml:space="preserve">. </w:t>
      </w:r>
      <w:r w:rsidRPr="007F7846">
        <w:rPr>
          <w:rFonts w:ascii="Times New Roman" w:hAnsi="Times New Roman" w:cs="Times New Roman"/>
        </w:rPr>
        <w:lastRenderedPageBreak/>
        <w:t xml:space="preserve">I think that a lot of people didn't have that. And I think it </w:t>
      </w:r>
      <w:proofErr w:type="gramStart"/>
      <w:r w:rsidRPr="007F7846">
        <w:rPr>
          <w:rFonts w:ascii="Times New Roman" w:hAnsi="Times New Roman" w:cs="Times New Roman"/>
        </w:rPr>
        <w:t>made like</w:t>
      </w:r>
      <w:proofErr w:type="gramEnd"/>
      <w:r w:rsidRPr="007F7846">
        <w:rPr>
          <w:rFonts w:ascii="Times New Roman" w:hAnsi="Times New Roman" w:cs="Times New Roman"/>
        </w:rPr>
        <w:t xml:space="preserve"> the pandemic that much harder for people who didn't already have like a </w:t>
      </w:r>
      <w:proofErr w:type="gramStart"/>
      <w:r w:rsidRPr="007F7846">
        <w:rPr>
          <w:rFonts w:ascii="Times New Roman" w:hAnsi="Times New Roman" w:cs="Times New Roman"/>
        </w:rPr>
        <w:t>really strong</w:t>
      </w:r>
      <w:proofErr w:type="gramEnd"/>
      <w:r w:rsidRPr="007F7846">
        <w:rPr>
          <w:rFonts w:ascii="Times New Roman" w:hAnsi="Times New Roman" w:cs="Times New Roman"/>
        </w:rPr>
        <w:t xml:space="preserve"> source of support. I think for me, I was </w:t>
      </w:r>
      <w:proofErr w:type="gramStart"/>
      <w:r w:rsidRPr="007F7846">
        <w:rPr>
          <w:rFonts w:ascii="Times New Roman" w:hAnsi="Times New Roman" w:cs="Times New Roman"/>
        </w:rPr>
        <w:t>really grateful</w:t>
      </w:r>
      <w:proofErr w:type="gramEnd"/>
      <w:r w:rsidRPr="007F7846">
        <w:rPr>
          <w:rFonts w:ascii="Times New Roman" w:hAnsi="Times New Roman" w:cs="Times New Roman"/>
        </w:rPr>
        <w:t xml:space="preserve"> to have already had like, a really strong relationship with my partner and also a strong relationship with like, each of my friends. To such an extent that like, being separated from them physically didn't </w:t>
      </w:r>
      <w:proofErr w:type="gramStart"/>
      <w:r w:rsidRPr="007F7846">
        <w:rPr>
          <w:rFonts w:ascii="Times New Roman" w:hAnsi="Times New Roman" w:cs="Times New Roman"/>
        </w:rPr>
        <w:t>really quite</w:t>
      </w:r>
      <w:proofErr w:type="gramEnd"/>
      <w:r w:rsidRPr="007F7846">
        <w:rPr>
          <w:rFonts w:ascii="Times New Roman" w:hAnsi="Times New Roman" w:cs="Times New Roman"/>
        </w:rPr>
        <w:t xml:space="preserve"> have an impact on</w:t>
      </w:r>
      <w:r w:rsidR="00932042" w:rsidRPr="007F7846">
        <w:rPr>
          <w:rFonts w:ascii="Times New Roman" w:hAnsi="Times New Roman" w:cs="Times New Roman"/>
        </w:rPr>
        <w:t>-</w:t>
      </w:r>
      <w:r w:rsidRPr="007F7846">
        <w:rPr>
          <w:rFonts w:ascii="Times New Roman" w:hAnsi="Times New Roman" w:cs="Times New Roman"/>
        </w:rPr>
        <w:t xml:space="preserve">on like, the strength of our relationship. It was sort of just a continuation of what we already </w:t>
      </w:r>
      <w:r w:rsidR="00C86315" w:rsidRPr="007F7846">
        <w:rPr>
          <w:rFonts w:ascii="Times New Roman" w:hAnsi="Times New Roman" w:cs="Times New Roman"/>
        </w:rPr>
        <w:t>had because</w:t>
      </w:r>
      <w:r w:rsidRPr="007F7846">
        <w:rPr>
          <w:rFonts w:ascii="Times New Roman" w:hAnsi="Times New Roman" w:cs="Times New Roman"/>
        </w:rPr>
        <w:t xml:space="preserve"> we had a strong bond already. </w:t>
      </w:r>
      <w:r w:rsidR="00932042" w:rsidRPr="007F7846">
        <w:rPr>
          <w:rFonts w:ascii="Times New Roman" w:hAnsi="Times New Roman" w:cs="Times New Roman"/>
        </w:rPr>
        <w:t>So,</w:t>
      </w:r>
      <w:r w:rsidRPr="007F7846">
        <w:rPr>
          <w:rFonts w:ascii="Times New Roman" w:hAnsi="Times New Roman" w:cs="Times New Roman"/>
        </w:rPr>
        <w:t xml:space="preserve"> I think, yeah, just like it was a lot of maintaining the relationships that I already had over like video and phone. Yeah, and I think for me, I had a sounding board in many ways, like, the things that I was like worried about or anxious about, I could talk to with my partner. And, yeah, I think the hardest part was </w:t>
      </w:r>
      <w:proofErr w:type="gramStart"/>
      <w:r w:rsidRPr="007F7846">
        <w:rPr>
          <w:rFonts w:ascii="Times New Roman" w:hAnsi="Times New Roman" w:cs="Times New Roman"/>
        </w:rPr>
        <w:t>being like</w:t>
      </w:r>
      <w:proofErr w:type="gramEnd"/>
      <w:r w:rsidRPr="007F7846">
        <w:rPr>
          <w:rFonts w:ascii="Times New Roman" w:hAnsi="Times New Roman" w:cs="Times New Roman"/>
        </w:rPr>
        <w:t xml:space="preserve"> physically separate and not knowing when that would end. I think especially because I was like, both trying to, like balance the relationship that I had with my partner, in addition to like, the relationship I had with my community</w:t>
      </w:r>
      <w:r w:rsidR="00134479" w:rsidRPr="007F7846">
        <w:rPr>
          <w:rFonts w:ascii="Times New Roman" w:hAnsi="Times New Roman" w:cs="Times New Roman"/>
        </w:rPr>
        <w:t>.</w:t>
      </w:r>
      <w:r w:rsidRPr="007F7846">
        <w:rPr>
          <w:rFonts w:ascii="Times New Roman" w:hAnsi="Times New Roman" w:cs="Times New Roman"/>
        </w:rPr>
        <w:t xml:space="preserve"> </w:t>
      </w:r>
      <w:r w:rsidR="00134479" w:rsidRPr="007F7846">
        <w:rPr>
          <w:rFonts w:ascii="Times New Roman" w:hAnsi="Times New Roman" w:cs="Times New Roman"/>
        </w:rPr>
        <w:t>L</w:t>
      </w:r>
      <w:r w:rsidRPr="007F7846">
        <w:rPr>
          <w:rFonts w:ascii="Times New Roman" w:hAnsi="Times New Roman" w:cs="Times New Roman"/>
        </w:rPr>
        <w:t>ike, just seeing my partner mean</w:t>
      </w:r>
      <w:r w:rsidR="00134479" w:rsidRPr="007F7846">
        <w:rPr>
          <w:rFonts w:ascii="Times New Roman" w:hAnsi="Times New Roman" w:cs="Times New Roman"/>
        </w:rPr>
        <w:t>s</w:t>
      </w:r>
      <w:r w:rsidRPr="007F7846">
        <w:rPr>
          <w:rFonts w:ascii="Times New Roman" w:hAnsi="Times New Roman" w:cs="Times New Roman"/>
        </w:rPr>
        <w:t xml:space="preserve"> that I'm not being as considerate to, you know, the city of San Ramon or the city of Oakland or whatever it you know, wherever I am</w:t>
      </w:r>
      <w:r w:rsidR="00134479" w:rsidRPr="007F7846">
        <w:rPr>
          <w:rFonts w:ascii="Times New Roman" w:hAnsi="Times New Roman" w:cs="Times New Roman"/>
        </w:rPr>
        <w:t>.</w:t>
      </w:r>
      <w:r w:rsidRPr="007F7846">
        <w:rPr>
          <w:rFonts w:ascii="Times New Roman" w:hAnsi="Times New Roman" w:cs="Times New Roman"/>
        </w:rPr>
        <w:t xml:space="preserve"> </w:t>
      </w:r>
      <w:r w:rsidR="00134479" w:rsidRPr="007F7846">
        <w:rPr>
          <w:rFonts w:ascii="Times New Roman" w:hAnsi="Times New Roman" w:cs="Times New Roman"/>
        </w:rPr>
        <w:t>A</w:t>
      </w:r>
      <w:r w:rsidRPr="007F7846">
        <w:rPr>
          <w:rFonts w:ascii="Times New Roman" w:hAnsi="Times New Roman" w:cs="Times New Roman"/>
        </w:rPr>
        <w:t xml:space="preserve">nd walking around, like, it was hard for me to like, sort of manage that. And then also, how does that affect my relationship with who I'm living with? Just like a lot of like thinking through, like, how to balance being considerate to like all parties involved was like, </w:t>
      </w:r>
      <w:proofErr w:type="gramStart"/>
      <w:r w:rsidRPr="007F7846">
        <w:rPr>
          <w:rFonts w:ascii="Times New Roman" w:hAnsi="Times New Roman" w:cs="Times New Roman"/>
        </w:rPr>
        <w:t>pretty hard</w:t>
      </w:r>
      <w:proofErr w:type="gramEnd"/>
      <w:r w:rsidRPr="007F7846">
        <w:rPr>
          <w:rFonts w:ascii="Times New Roman" w:hAnsi="Times New Roman" w:cs="Times New Roman"/>
        </w:rPr>
        <w:t>. I would say.</w:t>
      </w:r>
    </w:p>
    <w:p w14:paraId="1B23806B" w14:textId="77777777" w:rsidR="00790A14" w:rsidRPr="007F7846" w:rsidRDefault="00790A14">
      <w:pPr>
        <w:spacing w:after="0"/>
        <w:rPr>
          <w:rFonts w:ascii="Times New Roman" w:hAnsi="Times New Roman" w:cs="Times New Roman"/>
        </w:rPr>
      </w:pPr>
    </w:p>
    <w:p w14:paraId="3C0244D0"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21:01</w:t>
      </w:r>
      <w:proofErr w:type="gramEnd"/>
    </w:p>
    <w:p w14:paraId="3E16C564"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When you would be deciding to meet with someone? What are some of the ways that you discussed safety needs and boundaries with them?</w:t>
      </w:r>
    </w:p>
    <w:p w14:paraId="4A413DA9" w14:textId="77777777" w:rsidR="00932042" w:rsidRPr="007F7846" w:rsidRDefault="00932042">
      <w:pPr>
        <w:spacing w:after="0"/>
        <w:rPr>
          <w:rFonts w:ascii="Times New Roman" w:hAnsi="Times New Roman" w:cs="Times New Roman"/>
        </w:rPr>
      </w:pPr>
    </w:p>
    <w:p w14:paraId="1F685841"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21:11</w:t>
      </w:r>
      <w:proofErr w:type="gramEnd"/>
    </w:p>
    <w:p w14:paraId="010E730F" w14:textId="069878F1"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Yeah, another </w:t>
      </w:r>
      <w:proofErr w:type="gramStart"/>
      <w:r w:rsidRPr="007F7846">
        <w:rPr>
          <w:rFonts w:ascii="Times New Roman" w:hAnsi="Times New Roman" w:cs="Times New Roman"/>
        </w:rPr>
        <w:t>really good</w:t>
      </w:r>
      <w:proofErr w:type="gramEnd"/>
      <w:r w:rsidRPr="007F7846">
        <w:rPr>
          <w:rFonts w:ascii="Times New Roman" w:hAnsi="Times New Roman" w:cs="Times New Roman"/>
        </w:rPr>
        <w:t xml:space="preserve"> question. I remember before meeting up with people, I would ask them, like who they had seen over the past week. And I would give them the same courtesy </w:t>
      </w:r>
      <w:proofErr w:type="gramStart"/>
      <w:r w:rsidRPr="007F7846">
        <w:rPr>
          <w:rFonts w:ascii="Times New Roman" w:hAnsi="Times New Roman" w:cs="Times New Roman"/>
        </w:rPr>
        <w:t>like</w:t>
      </w:r>
      <w:proofErr w:type="gramEnd"/>
      <w:r w:rsidRPr="007F7846">
        <w:rPr>
          <w:rFonts w:ascii="Times New Roman" w:hAnsi="Times New Roman" w:cs="Times New Roman"/>
        </w:rPr>
        <w:t xml:space="preserve">, just to tell them that, hey, like, I recently saw this person. I think also being clear about whether we would mask or not. </w:t>
      </w:r>
      <w:r w:rsidR="00932042" w:rsidRPr="007F7846">
        <w:rPr>
          <w:rFonts w:ascii="Times New Roman" w:hAnsi="Times New Roman" w:cs="Times New Roman"/>
        </w:rPr>
        <w:t>So,</w:t>
      </w:r>
      <w:r w:rsidRPr="007F7846">
        <w:rPr>
          <w:rFonts w:ascii="Times New Roman" w:hAnsi="Times New Roman" w:cs="Times New Roman"/>
        </w:rPr>
        <w:t xml:space="preserve"> like, if I would meet up with a group of friends, I'd be like, hey, like, are we going to mask beforehand. And if we were going to decide not to, then that would be like a very explicit, like announcement. So just being like, we're not planning to </w:t>
      </w:r>
      <w:proofErr w:type="gramStart"/>
      <w:r w:rsidRPr="007F7846">
        <w:rPr>
          <w:rFonts w:ascii="Times New Roman" w:hAnsi="Times New Roman" w:cs="Times New Roman"/>
        </w:rPr>
        <w:t>mask</w:t>
      </w:r>
      <w:proofErr w:type="gramEnd"/>
      <w:r w:rsidRPr="007F7846">
        <w:rPr>
          <w:rFonts w:ascii="Times New Roman" w:hAnsi="Times New Roman" w:cs="Times New Roman"/>
        </w:rPr>
        <w:t xml:space="preserve"> or we are planning to mask, I think it was really important for me to like, notify the people there, like beforehand, before they got there. That that would be what, like, the decision that the group would take. </w:t>
      </w:r>
      <w:r w:rsidR="00134479" w:rsidRPr="007F7846">
        <w:rPr>
          <w:rFonts w:ascii="Times New Roman" w:hAnsi="Times New Roman" w:cs="Times New Roman"/>
        </w:rPr>
        <w:t>So,</w:t>
      </w:r>
      <w:r w:rsidRPr="007F7846">
        <w:rPr>
          <w:rFonts w:ascii="Times New Roman" w:hAnsi="Times New Roman" w:cs="Times New Roman"/>
        </w:rPr>
        <w:t xml:space="preserve"> I think also, I had a lot of conversations about like, who, like, my friends </w:t>
      </w:r>
      <w:proofErr w:type="gramStart"/>
      <w:r w:rsidRPr="007F7846">
        <w:rPr>
          <w:rFonts w:ascii="Times New Roman" w:hAnsi="Times New Roman" w:cs="Times New Roman"/>
        </w:rPr>
        <w:t>pods</w:t>
      </w:r>
      <w:proofErr w:type="gramEnd"/>
      <w:r w:rsidRPr="007F7846">
        <w:rPr>
          <w:rFonts w:ascii="Times New Roman" w:hAnsi="Times New Roman" w:cs="Times New Roman"/>
        </w:rPr>
        <w:t xml:space="preserve"> for like, pod is a term that kind of came up during the pandemic that referred to like, the people who you're regularly seeing and not willing to not see. </w:t>
      </w:r>
      <w:proofErr w:type="gramStart"/>
      <w:r w:rsidRPr="007F7846">
        <w:rPr>
          <w:rFonts w:ascii="Times New Roman" w:hAnsi="Times New Roman" w:cs="Times New Roman"/>
        </w:rPr>
        <w:t>Because you</w:t>
      </w:r>
      <w:proofErr w:type="gramEnd"/>
      <w:r w:rsidRPr="007F7846">
        <w:rPr>
          <w:rFonts w:ascii="Times New Roman" w:hAnsi="Times New Roman" w:cs="Times New Roman"/>
        </w:rPr>
        <w:t xml:space="preserve"> you're a human who needs like, social interaction. And </w:t>
      </w:r>
      <w:r w:rsidR="00134479" w:rsidRPr="007F7846">
        <w:rPr>
          <w:rFonts w:ascii="Times New Roman" w:hAnsi="Times New Roman" w:cs="Times New Roman"/>
        </w:rPr>
        <w:t>so,</w:t>
      </w:r>
      <w:r w:rsidRPr="007F7846">
        <w:rPr>
          <w:rFonts w:ascii="Times New Roman" w:hAnsi="Times New Roman" w:cs="Times New Roman"/>
        </w:rPr>
        <w:t xml:space="preserve"> I'm talking to my like, best friend about like, who? Who, who is in her pod? And like, how are they staying safe? And then telling her about my pod? And like, who</w:t>
      </w:r>
      <w:r w:rsidR="00134479" w:rsidRPr="007F7846">
        <w:rPr>
          <w:rFonts w:ascii="Times New Roman" w:hAnsi="Times New Roman" w:cs="Times New Roman"/>
        </w:rPr>
        <w:t>-</w:t>
      </w:r>
      <w:r w:rsidRPr="007F7846">
        <w:rPr>
          <w:rFonts w:ascii="Times New Roman" w:hAnsi="Times New Roman" w:cs="Times New Roman"/>
        </w:rPr>
        <w:t xml:space="preserve">who I'm not willing to not see. It will? Sorry? What was the question again? Like have lost </w:t>
      </w:r>
      <w:proofErr w:type="gramStart"/>
      <w:r w:rsidRPr="007F7846">
        <w:rPr>
          <w:rFonts w:ascii="Times New Roman" w:hAnsi="Times New Roman" w:cs="Times New Roman"/>
        </w:rPr>
        <w:t>track?</w:t>
      </w:r>
      <w:proofErr w:type="gramEnd"/>
    </w:p>
    <w:p w14:paraId="2260B7D4" w14:textId="77777777" w:rsidR="00790A14" w:rsidRPr="007F7846" w:rsidRDefault="00790A14">
      <w:pPr>
        <w:spacing w:after="0"/>
        <w:rPr>
          <w:rFonts w:ascii="Times New Roman" w:hAnsi="Times New Roman" w:cs="Times New Roman"/>
        </w:rPr>
      </w:pPr>
    </w:p>
    <w:p w14:paraId="73790E64"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22:47</w:t>
      </w:r>
      <w:proofErr w:type="gramEnd"/>
    </w:p>
    <w:p w14:paraId="0629F786"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How </w:t>
      </w:r>
      <w:proofErr w:type="gramStart"/>
      <w:r w:rsidRPr="007F7846">
        <w:rPr>
          <w:rFonts w:ascii="Times New Roman" w:hAnsi="Times New Roman" w:cs="Times New Roman"/>
        </w:rPr>
        <w:t>are</w:t>
      </w:r>
      <w:proofErr w:type="gramEnd"/>
      <w:r w:rsidRPr="007F7846">
        <w:rPr>
          <w:rFonts w:ascii="Times New Roman" w:hAnsi="Times New Roman" w:cs="Times New Roman"/>
        </w:rPr>
        <w:t xml:space="preserve"> you negotiating boundaries with people when deciding to see them?</w:t>
      </w:r>
    </w:p>
    <w:p w14:paraId="13097BD1" w14:textId="77777777" w:rsidR="00790A14" w:rsidRPr="007F7846" w:rsidRDefault="00790A14">
      <w:pPr>
        <w:spacing w:after="0"/>
        <w:rPr>
          <w:rFonts w:ascii="Times New Roman" w:hAnsi="Times New Roman" w:cs="Times New Roman"/>
        </w:rPr>
      </w:pPr>
    </w:p>
    <w:p w14:paraId="6DDFB3E0"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22:51</w:t>
      </w:r>
      <w:proofErr w:type="gramEnd"/>
    </w:p>
    <w:p w14:paraId="3A0485FF" w14:textId="08FFAD4D"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Yeah, wait now or, or then? </w:t>
      </w:r>
    </w:p>
    <w:p w14:paraId="53A819F8" w14:textId="72F9255E" w:rsidR="00134479" w:rsidRPr="007F7846" w:rsidRDefault="00134479">
      <w:pPr>
        <w:spacing w:after="0"/>
        <w:rPr>
          <w:rFonts w:ascii="Times New Roman" w:hAnsi="Times New Roman" w:cs="Times New Roman"/>
        </w:rPr>
      </w:pPr>
    </w:p>
    <w:p w14:paraId="49CB3D60" w14:textId="77777777" w:rsidR="00134479" w:rsidRPr="007F7846" w:rsidRDefault="00134479" w:rsidP="00134479">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22:55</w:t>
      </w:r>
      <w:proofErr w:type="gramEnd"/>
    </w:p>
    <w:p w14:paraId="5B1B8507" w14:textId="00657A14" w:rsidR="00134479" w:rsidRPr="007F7846" w:rsidRDefault="00134479">
      <w:pPr>
        <w:spacing w:after="0"/>
        <w:rPr>
          <w:rFonts w:ascii="Times New Roman" w:hAnsi="Times New Roman" w:cs="Times New Roman"/>
        </w:rPr>
      </w:pPr>
      <w:r w:rsidRPr="007F7846">
        <w:rPr>
          <w:rFonts w:ascii="Times New Roman" w:hAnsi="Times New Roman" w:cs="Times New Roman"/>
        </w:rPr>
        <w:t xml:space="preserve">Then. </w:t>
      </w:r>
    </w:p>
    <w:p w14:paraId="5A955795" w14:textId="77777777" w:rsidR="00790A14" w:rsidRPr="007F7846" w:rsidRDefault="00790A14">
      <w:pPr>
        <w:spacing w:after="0"/>
        <w:rPr>
          <w:rFonts w:ascii="Times New Roman" w:hAnsi="Times New Roman" w:cs="Times New Roman"/>
        </w:rPr>
      </w:pPr>
    </w:p>
    <w:p w14:paraId="2E4DE811"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22:55</w:t>
      </w:r>
      <w:proofErr w:type="gramEnd"/>
    </w:p>
    <w:p w14:paraId="7DCC8E18" w14:textId="2A68824E" w:rsidR="00790A14" w:rsidRPr="007F7846" w:rsidRDefault="00000000">
      <w:pPr>
        <w:spacing w:after="0"/>
        <w:rPr>
          <w:rFonts w:ascii="Times New Roman" w:hAnsi="Times New Roman" w:cs="Times New Roman"/>
        </w:rPr>
      </w:pPr>
      <w:r w:rsidRPr="007F7846">
        <w:rPr>
          <w:rFonts w:ascii="Times New Roman" w:hAnsi="Times New Roman" w:cs="Times New Roman"/>
        </w:rPr>
        <w:lastRenderedPageBreak/>
        <w:t>Then, yeah. Yeah, so conversations about who's in your pod? And like, are we going to mask or not? And are we going to socially distance? I think socially distancing is like was like, honestly, probably the hardest</w:t>
      </w:r>
      <w:r w:rsidR="00134479" w:rsidRPr="007F7846">
        <w:rPr>
          <w:rFonts w:ascii="Times New Roman" w:hAnsi="Times New Roman" w:cs="Times New Roman"/>
        </w:rPr>
        <w:t>.</w:t>
      </w:r>
      <w:r w:rsidRPr="007F7846">
        <w:rPr>
          <w:rFonts w:ascii="Times New Roman" w:hAnsi="Times New Roman" w:cs="Times New Roman"/>
        </w:rPr>
        <w:t xml:space="preserve"> Because I don't know wearing a mask it's like something that you</w:t>
      </w:r>
      <w:r w:rsidR="00134479" w:rsidRPr="007F7846">
        <w:rPr>
          <w:rFonts w:ascii="Times New Roman" w:hAnsi="Times New Roman" w:cs="Times New Roman"/>
        </w:rPr>
        <w:t>-</w:t>
      </w:r>
      <w:r w:rsidRPr="007F7846">
        <w:rPr>
          <w:rFonts w:ascii="Times New Roman" w:hAnsi="Times New Roman" w:cs="Times New Roman"/>
        </w:rPr>
        <w:t xml:space="preserve">you can do on your own. But like, I don't know, staying six feet apart, that's, like </w:t>
      </w:r>
      <w:proofErr w:type="gramStart"/>
      <w:r w:rsidRPr="007F7846">
        <w:rPr>
          <w:rFonts w:ascii="Times New Roman" w:hAnsi="Times New Roman" w:cs="Times New Roman"/>
        </w:rPr>
        <w:t>really hard</w:t>
      </w:r>
      <w:proofErr w:type="gramEnd"/>
      <w:r w:rsidRPr="007F7846">
        <w:rPr>
          <w:rFonts w:ascii="Times New Roman" w:hAnsi="Times New Roman" w:cs="Times New Roman"/>
        </w:rPr>
        <w:t xml:space="preserve"> to do and a space that's indoors. Yeah. It was just, in some ways it wasn't that structured. It was just like, let's just try our best to, to take the precautions that we have been told </w:t>
      </w:r>
      <w:proofErr w:type="gramStart"/>
      <w:r w:rsidRPr="007F7846">
        <w:rPr>
          <w:rFonts w:ascii="Times New Roman" w:hAnsi="Times New Roman" w:cs="Times New Roman"/>
        </w:rPr>
        <w:t>me</w:t>
      </w:r>
      <w:proofErr w:type="gramEnd"/>
      <w:r w:rsidRPr="007F7846">
        <w:rPr>
          <w:rFonts w:ascii="Times New Roman" w:hAnsi="Times New Roman" w:cs="Times New Roman"/>
        </w:rPr>
        <w:t xml:space="preserve"> should take and fell short of it, I'm sure multiple times. So yeah, I think I tried </w:t>
      </w:r>
      <w:proofErr w:type="gramStart"/>
      <w:r w:rsidRPr="007F7846">
        <w:rPr>
          <w:rFonts w:ascii="Times New Roman" w:hAnsi="Times New Roman" w:cs="Times New Roman"/>
        </w:rPr>
        <w:t>really hard</w:t>
      </w:r>
      <w:proofErr w:type="gramEnd"/>
      <w:r w:rsidRPr="007F7846">
        <w:rPr>
          <w:rFonts w:ascii="Times New Roman" w:hAnsi="Times New Roman" w:cs="Times New Roman"/>
        </w:rPr>
        <w:t xml:space="preserve"> to be explicit. But like, when we're </w:t>
      </w:r>
      <w:proofErr w:type="gramStart"/>
      <w:r w:rsidRPr="007F7846">
        <w:rPr>
          <w:rFonts w:ascii="Times New Roman" w:hAnsi="Times New Roman" w:cs="Times New Roman"/>
        </w:rPr>
        <w:t>actually in</w:t>
      </w:r>
      <w:proofErr w:type="gramEnd"/>
      <w:r w:rsidRPr="007F7846">
        <w:rPr>
          <w:rFonts w:ascii="Times New Roman" w:hAnsi="Times New Roman" w:cs="Times New Roman"/>
        </w:rPr>
        <w:t xml:space="preserve"> the circumstances, like, sometimes we will take off their masks, because sometimes we will stop social distancing. And sometimes we would accidentally see someone outside our pod like it just it's </w:t>
      </w:r>
      <w:proofErr w:type="gramStart"/>
      <w:r w:rsidRPr="007F7846">
        <w:rPr>
          <w:rFonts w:ascii="Times New Roman" w:hAnsi="Times New Roman" w:cs="Times New Roman"/>
        </w:rPr>
        <w:t>really hard</w:t>
      </w:r>
      <w:proofErr w:type="gramEnd"/>
      <w:r w:rsidRPr="007F7846">
        <w:rPr>
          <w:rFonts w:ascii="Times New Roman" w:hAnsi="Times New Roman" w:cs="Times New Roman"/>
        </w:rPr>
        <w:t xml:space="preserve"> to like stick to the things, I think, when you're actually doing it. So yeah.</w:t>
      </w:r>
    </w:p>
    <w:p w14:paraId="494B98C5" w14:textId="77777777" w:rsidR="00790A14" w:rsidRPr="007F7846" w:rsidRDefault="00790A14">
      <w:pPr>
        <w:spacing w:after="0"/>
        <w:rPr>
          <w:rFonts w:ascii="Times New Roman" w:hAnsi="Times New Roman" w:cs="Times New Roman"/>
        </w:rPr>
      </w:pPr>
    </w:p>
    <w:p w14:paraId="7430A890"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24:14</w:t>
      </w:r>
      <w:proofErr w:type="gramEnd"/>
    </w:p>
    <w:p w14:paraId="09BF84D7"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And how's that changed now?</w:t>
      </w:r>
    </w:p>
    <w:p w14:paraId="1357EE92" w14:textId="77777777" w:rsidR="00790A14" w:rsidRPr="007F7846" w:rsidRDefault="00790A14">
      <w:pPr>
        <w:spacing w:after="0"/>
        <w:rPr>
          <w:rFonts w:ascii="Times New Roman" w:hAnsi="Times New Roman" w:cs="Times New Roman"/>
        </w:rPr>
      </w:pPr>
    </w:p>
    <w:p w14:paraId="2F680EF0"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24:18</w:t>
      </w:r>
      <w:proofErr w:type="gramEnd"/>
    </w:p>
    <w:p w14:paraId="4611D3FF" w14:textId="36206EA5" w:rsidR="00790A14" w:rsidRPr="007F7846" w:rsidRDefault="00134479">
      <w:pPr>
        <w:spacing w:after="0"/>
        <w:rPr>
          <w:rFonts w:ascii="Times New Roman" w:hAnsi="Times New Roman" w:cs="Times New Roman"/>
        </w:rPr>
      </w:pPr>
      <w:r w:rsidRPr="007F7846">
        <w:rPr>
          <w:rFonts w:ascii="Times New Roman" w:hAnsi="Times New Roman" w:cs="Times New Roman"/>
        </w:rPr>
        <w:t xml:space="preserve">So, I think now, I'm </w:t>
      </w:r>
      <w:proofErr w:type="gramStart"/>
      <w:r w:rsidRPr="007F7846">
        <w:rPr>
          <w:rFonts w:ascii="Times New Roman" w:hAnsi="Times New Roman" w:cs="Times New Roman"/>
        </w:rPr>
        <w:t>definitely less</w:t>
      </w:r>
      <w:proofErr w:type="gramEnd"/>
      <w:r w:rsidRPr="007F7846">
        <w:rPr>
          <w:rFonts w:ascii="Times New Roman" w:hAnsi="Times New Roman" w:cs="Times New Roman"/>
        </w:rPr>
        <w:t xml:space="preserve"> anxiety over getting sick. </w:t>
      </w:r>
      <w:proofErr w:type="gramStart"/>
      <w:r w:rsidRPr="007F7846">
        <w:rPr>
          <w:rFonts w:ascii="Times New Roman" w:hAnsi="Times New Roman" w:cs="Times New Roman"/>
        </w:rPr>
        <w:t>Generally speaking, among</w:t>
      </w:r>
      <w:proofErr w:type="gramEnd"/>
      <w:r w:rsidRPr="007F7846">
        <w:rPr>
          <w:rFonts w:ascii="Times New Roman" w:hAnsi="Times New Roman" w:cs="Times New Roman"/>
        </w:rPr>
        <w:t xml:space="preserve"> all my friends. I think there's almost no little to no conversation about how to negotiate those boundaries. So yeah, I want to say now it's like, there's almost I would say, there's no discussion pretty much about whether we're going to wear a mask or whether we're going to socially distance or whether we're going to stick to our pod. I think overall, there's been like, much less anxiety as country over like getting sick. And there's like almost like a-like a, like an acceptance that eventually we're all gonna get sick, which I don't necessarily agree with. Like I, I'm still trying to not get sick like that is still a goal of mine. And I would like to still, you know, protect like my friends who have asthma </w:t>
      </w:r>
      <w:proofErr w:type="gramStart"/>
      <w:r w:rsidRPr="007F7846">
        <w:rPr>
          <w:rFonts w:ascii="Times New Roman" w:hAnsi="Times New Roman" w:cs="Times New Roman"/>
        </w:rPr>
        <w:t>and like</w:t>
      </w:r>
      <w:proofErr w:type="gramEnd"/>
      <w:r w:rsidRPr="007F7846">
        <w:rPr>
          <w:rFonts w:ascii="Times New Roman" w:hAnsi="Times New Roman" w:cs="Times New Roman"/>
        </w:rPr>
        <w:t xml:space="preserve"> respiratory illnesses. So yeah, not-not-not too much conversation about the pandemic and how to stay safe and negotiate boundaries.</w:t>
      </w:r>
    </w:p>
    <w:p w14:paraId="34FEAA11" w14:textId="77777777" w:rsidR="00790A14" w:rsidRPr="007F7846" w:rsidRDefault="00790A14">
      <w:pPr>
        <w:spacing w:after="0"/>
        <w:rPr>
          <w:rFonts w:ascii="Times New Roman" w:hAnsi="Times New Roman" w:cs="Times New Roman"/>
        </w:rPr>
      </w:pPr>
    </w:p>
    <w:p w14:paraId="28CF0C25"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25:36</w:t>
      </w:r>
      <w:proofErr w:type="gramEnd"/>
    </w:p>
    <w:p w14:paraId="2A11A33C"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Consideration of others has come up a few times in the interview, I'm wondering if you could share a little bit about where you got those values? Where did you sort of learn to start paying attention to those needs in others?</w:t>
      </w:r>
    </w:p>
    <w:p w14:paraId="01B00CB1" w14:textId="77777777" w:rsidR="00790A14" w:rsidRPr="007F7846" w:rsidRDefault="00790A14">
      <w:pPr>
        <w:spacing w:after="0"/>
        <w:rPr>
          <w:rFonts w:ascii="Times New Roman" w:hAnsi="Times New Roman" w:cs="Times New Roman"/>
        </w:rPr>
      </w:pPr>
    </w:p>
    <w:p w14:paraId="59E3983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25:52</w:t>
      </w:r>
      <w:proofErr w:type="gramEnd"/>
    </w:p>
    <w:p w14:paraId="0B54A0B4" w14:textId="6FAB2ACE"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Gosh, I don't know. I mean, I don't know, I guess I've always been community minded and like, thinking about others has always come </w:t>
      </w:r>
      <w:proofErr w:type="gramStart"/>
      <w:r w:rsidRPr="007F7846">
        <w:rPr>
          <w:rFonts w:ascii="Times New Roman" w:hAnsi="Times New Roman" w:cs="Times New Roman"/>
        </w:rPr>
        <w:t>pretty naturally</w:t>
      </w:r>
      <w:proofErr w:type="gramEnd"/>
      <w:r w:rsidRPr="007F7846">
        <w:rPr>
          <w:rFonts w:ascii="Times New Roman" w:hAnsi="Times New Roman" w:cs="Times New Roman"/>
        </w:rPr>
        <w:t xml:space="preserve"> to me. So, um, yeah. I think I'm always like, sort of thinking about me as a part of a whole, the whole being like a system of people, like an ecosystem that needs to live together. And both, like, take into </w:t>
      </w:r>
      <w:proofErr w:type="gramStart"/>
      <w:r w:rsidRPr="007F7846">
        <w:rPr>
          <w:rFonts w:ascii="Times New Roman" w:hAnsi="Times New Roman" w:cs="Times New Roman"/>
        </w:rPr>
        <w:t>consideration like</w:t>
      </w:r>
      <w:proofErr w:type="gramEnd"/>
      <w:r w:rsidRPr="007F7846">
        <w:rPr>
          <w:rFonts w:ascii="Times New Roman" w:hAnsi="Times New Roman" w:cs="Times New Roman"/>
        </w:rPr>
        <w:t xml:space="preserve"> individual circumstances as well as like, a collective whole, or a collective good. I don't see myself as like, separate from a society I see myself as very much like part of a society and part of a community. </w:t>
      </w:r>
      <w:r w:rsidR="00134479" w:rsidRPr="007F7846">
        <w:rPr>
          <w:rFonts w:ascii="Times New Roman" w:hAnsi="Times New Roman" w:cs="Times New Roman"/>
        </w:rPr>
        <w:t>So,</w:t>
      </w:r>
      <w:r w:rsidRPr="007F7846">
        <w:rPr>
          <w:rFonts w:ascii="Times New Roman" w:hAnsi="Times New Roman" w:cs="Times New Roman"/>
        </w:rPr>
        <w:t xml:space="preserve"> I think I'm not sure where it came from. But I know that it's like pretty integral in my personality, and like, in my way of life, like that is just how I that's just how I move through my life, I guess</w:t>
      </w:r>
      <w:r w:rsidR="00134479" w:rsidRPr="007F7846">
        <w:rPr>
          <w:rFonts w:ascii="Times New Roman" w:hAnsi="Times New Roman" w:cs="Times New Roman"/>
        </w:rPr>
        <w:t>.</w:t>
      </w:r>
      <w:r w:rsidRPr="007F7846">
        <w:rPr>
          <w:rFonts w:ascii="Times New Roman" w:hAnsi="Times New Roman" w:cs="Times New Roman"/>
        </w:rPr>
        <w:t xml:space="preserve"> </w:t>
      </w:r>
      <w:r w:rsidR="00134479" w:rsidRPr="007F7846">
        <w:rPr>
          <w:rFonts w:ascii="Times New Roman" w:hAnsi="Times New Roman" w:cs="Times New Roman"/>
        </w:rPr>
        <w:t>L</w:t>
      </w:r>
      <w:r w:rsidRPr="007F7846">
        <w:rPr>
          <w:rFonts w:ascii="Times New Roman" w:hAnsi="Times New Roman" w:cs="Times New Roman"/>
        </w:rPr>
        <w:t xml:space="preserve">ike thinking through, you know, how my actions are impacting others and how </w:t>
      </w:r>
      <w:proofErr w:type="gramStart"/>
      <w:r w:rsidRPr="007F7846">
        <w:rPr>
          <w:rFonts w:ascii="Times New Roman" w:hAnsi="Times New Roman" w:cs="Times New Roman"/>
        </w:rPr>
        <w:t>others</w:t>
      </w:r>
      <w:proofErr w:type="gramEnd"/>
      <w:r w:rsidRPr="007F7846">
        <w:rPr>
          <w:rFonts w:ascii="Times New Roman" w:hAnsi="Times New Roman" w:cs="Times New Roman"/>
        </w:rPr>
        <w:t xml:space="preserve"> actions are impacting me. Yeah.</w:t>
      </w:r>
    </w:p>
    <w:p w14:paraId="48A5CE84" w14:textId="77777777" w:rsidR="00790A14" w:rsidRPr="007F7846" w:rsidRDefault="00790A14">
      <w:pPr>
        <w:spacing w:after="0"/>
        <w:rPr>
          <w:rFonts w:ascii="Times New Roman" w:hAnsi="Times New Roman" w:cs="Times New Roman"/>
        </w:rPr>
      </w:pPr>
    </w:p>
    <w:p w14:paraId="1BF06F7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27:10</w:t>
      </w:r>
      <w:proofErr w:type="gramEnd"/>
    </w:p>
    <w:p w14:paraId="71F166C5"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2020 was such a big year beyond just the pandemic. So is 2021, as is 2022. I'm wondering other than COVID-19, what have been some of the issues on your mind and heart over the last couple of years?</w:t>
      </w:r>
    </w:p>
    <w:p w14:paraId="55009065" w14:textId="77777777" w:rsidR="00790A14" w:rsidRPr="007F7846" w:rsidRDefault="00790A14">
      <w:pPr>
        <w:spacing w:after="0"/>
        <w:rPr>
          <w:rFonts w:ascii="Times New Roman" w:hAnsi="Times New Roman" w:cs="Times New Roman"/>
        </w:rPr>
      </w:pPr>
    </w:p>
    <w:p w14:paraId="11B06436"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27:29</w:t>
      </w:r>
      <w:proofErr w:type="gramEnd"/>
    </w:p>
    <w:p w14:paraId="37012636" w14:textId="7051497A" w:rsidR="00790A14" w:rsidRPr="007F7846" w:rsidRDefault="00000000">
      <w:pPr>
        <w:spacing w:after="0"/>
        <w:rPr>
          <w:rFonts w:ascii="Times New Roman" w:hAnsi="Times New Roman" w:cs="Times New Roman"/>
        </w:rPr>
      </w:pPr>
      <w:r w:rsidRPr="007F7846">
        <w:rPr>
          <w:rFonts w:ascii="Times New Roman" w:hAnsi="Times New Roman" w:cs="Times New Roman"/>
        </w:rPr>
        <w:lastRenderedPageBreak/>
        <w:t xml:space="preserve">Yeah, I think, I think living circumstances like </w:t>
      </w:r>
      <w:r w:rsidR="00C86315" w:rsidRPr="007F7846">
        <w:rPr>
          <w:rFonts w:ascii="Times New Roman" w:hAnsi="Times New Roman" w:cs="Times New Roman"/>
        </w:rPr>
        <w:t>finding, finding</w:t>
      </w:r>
      <w:r w:rsidRPr="007F7846">
        <w:rPr>
          <w:rFonts w:ascii="Times New Roman" w:hAnsi="Times New Roman" w:cs="Times New Roman"/>
        </w:rPr>
        <w:t xml:space="preserve"> like a city, a location that like works for the lifestyle that I want. </w:t>
      </w:r>
      <w:proofErr w:type="gramStart"/>
      <w:r w:rsidRPr="007F7846">
        <w:rPr>
          <w:rFonts w:ascii="Times New Roman" w:hAnsi="Times New Roman" w:cs="Times New Roman"/>
        </w:rPr>
        <w:t>In particular, like</w:t>
      </w:r>
      <w:proofErr w:type="gramEnd"/>
      <w:r w:rsidRPr="007F7846">
        <w:rPr>
          <w:rFonts w:ascii="Times New Roman" w:hAnsi="Times New Roman" w:cs="Times New Roman"/>
        </w:rPr>
        <w:t xml:space="preserve"> not driving and living in a walkable city, where I feel like I'm part of part of the city, I guess. I think, I've thought a lot about like city planning and the walkability of cities and how the Bay Area has really like, not met my standards for like being part of like a region that like infrastructure, like a regional infrastructure that supports the lifestyle I want. </w:t>
      </w:r>
      <w:r w:rsidR="00134479" w:rsidRPr="007F7846">
        <w:rPr>
          <w:rFonts w:ascii="Times New Roman" w:hAnsi="Times New Roman" w:cs="Times New Roman"/>
        </w:rPr>
        <w:t>So,</w:t>
      </w:r>
      <w:r w:rsidRPr="007F7846">
        <w:rPr>
          <w:rFonts w:ascii="Times New Roman" w:hAnsi="Times New Roman" w:cs="Times New Roman"/>
        </w:rPr>
        <w:t xml:space="preserve"> when I think about, like, having lived in Oakland, and Fremont and all these, like suburbs in the Bay Area, like, I see, like a lot of bubbles, so there's like, the home bubble that people move to and from, by being in their car bubble, and then they're in their work bubble, where they're like, at the office, and then they go back into their car bubble to like, be in their home bubble. And I think for me, it's just very like, just brute and feels really, like separate. And </w:t>
      </w:r>
      <w:r w:rsidR="00134479" w:rsidRPr="007F7846">
        <w:rPr>
          <w:rFonts w:ascii="Times New Roman" w:hAnsi="Times New Roman" w:cs="Times New Roman"/>
        </w:rPr>
        <w:t>so,</w:t>
      </w:r>
      <w:r w:rsidRPr="007F7846">
        <w:rPr>
          <w:rFonts w:ascii="Times New Roman" w:hAnsi="Times New Roman" w:cs="Times New Roman"/>
        </w:rPr>
        <w:t xml:space="preserve"> I think, interestingly, I think the pandemic gave me a lot of time to like process, like, what I want and where I want to live. And like both in the context of like a pandemic, but also outside of the pandemic context, like, </w:t>
      </w:r>
      <w:r w:rsidR="00134479" w:rsidRPr="007F7846">
        <w:rPr>
          <w:rFonts w:ascii="Times New Roman" w:hAnsi="Times New Roman" w:cs="Times New Roman"/>
        </w:rPr>
        <w:t>“</w:t>
      </w:r>
      <w:r w:rsidRPr="007F7846">
        <w:rPr>
          <w:rFonts w:ascii="Times New Roman" w:hAnsi="Times New Roman" w:cs="Times New Roman"/>
        </w:rPr>
        <w:t>Where do I see myself living my best life?</w:t>
      </w:r>
      <w:r w:rsidR="00134479" w:rsidRPr="007F7846">
        <w:rPr>
          <w:rFonts w:ascii="Times New Roman" w:hAnsi="Times New Roman" w:cs="Times New Roman"/>
        </w:rPr>
        <w:t>”</w:t>
      </w:r>
      <w:r w:rsidRPr="007F7846">
        <w:rPr>
          <w:rFonts w:ascii="Times New Roman" w:hAnsi="Times New Roman" w:cs="Times New Roman"/>
        </w:rPr>
        <w:t xml:space="preserve"> </w:t>
      </w:r>
      <w:r w:rsidR="00134479" w:rsidRPr="007F7846">
        <w:rPr>
          <w:rFonts w:ascii="Times New Roman" w:hAnsi="Times New Roman" w:cs="Times New Roman"/>
        </w:rPr>
        <w:t>a</w:t>
      </w:r>
      <w:r w:rsidRPr="007F7846">
        <w:rPr>
          <w:rFonts w:ascii="Times New Roman" w:hAnsi="Times New Roman" w:cs="Times New Roman"/>
        </w:rPr>
        <w:t>nd</w:t>
      </w:r>
      <w:r w:rsidR="00134479" w:rsidRPr="007F7846">
        <w:rPr>
          <w:rFonts w:ascii="Times New Roman" w:hAnsi="Times New Roman" w:cs="Times New Roman"/>
        </w:rPr>
        <w:t>, “H</w:t>
      </w:r>
      <w:r w:rsidRPr="007F7846">
        <w:rPr>
          <w:rFonts w:ascii="Times New Roman" w:hAnsi="Times New Roman" w:cs="Times New Roman"/>
        </w:rPr>
        <w:t>ow can the city like support that</w:t>
      </w:r>
      <w:r w:rsidR="00134479" w:rsidRPr="007F7846">
        <w:rPr>
          <w:rFonts w:ascii="Times New Roman" w:hAnsi="Times New Roman" w:cs="Times New Roman"/>
        </w:rPr>
        <w:t xml:space="preserve">?” </w:t>
      </w:r>
      <w:r w:rsidRPr="007F7846">
        <w:rPr>
          <w:rFonts w:ascii="Times New Roman" w:hAnsi="Times New Roman" w:cs="Times New Roman"/>
        </w:rPr>
        <w:t>I gues</w:t>
      </w:r>
      <w:r w:rsidR="00134479" w:rsidRPr="007F7846">
        <w:rPr>
          <w:rFonts w:ascii="Times New Roman" w:hAnsi="Times New Roman" w:cs="Times New Roman"/>
        </w:rPr>
        <w:t>s.</w:t>
      </w:r>
      <w:r w:rsidRPr="007F7846">
        <w:rPr>
          <w:rFonts w:ascii="Times New Roman" w:hAnsi="Times New Roman" w:cs="Times New Roman"/>
        </w:rPr>
        <w:t xml:space="preserve"> What else have I thought about? I think, like, career. Like, I think the pandemic sort of nicely coincided with like, job stability, which I hadn't had during the pandemic, or sorry, which I didn't have before the pandemic. Like, I feel like finally, I'm sort of in a place where I can just like, take a deep breath and like not have to worry about like, my next job. So that has been </w:t>
      </w:r>
      <w:proofErr w:type="gramStart"/>
      <w:r w:rsidRPr="007F7846">
        <w:rPr>
          <w:rFonts w:ascii="Times New Roman" w:hAnsi="Times New Roman" w:cs="Times New Roman"/>
        </w:rPr>
        <w:t>really nice</w:t>
      </w:r>
      <w:proofErr w:type="gramEnd"/>
      <w:r w:rsidRPr="007F7846">
        <w:rPr>
          <w:rFonts w:ascii="Times New Roman" w:hAnsi="Times New Roman" w:cs="Times New Roman"/>
        </w:rPr>
        <w:t>. I would say 2020 to 2021 I was like, I was technically in like a fixed term, like job. But I had been like that pretty much set up for success like after that, after that job. And like, if anything, I feel like my personal professional network expanded during the pandemic as opposed to shrink. And I felt much more like, I had a much stronger sense of like, where I was and where I was going. Career wise and professionally so like, and knowing, like, I just sort of had a sense of calm and assurance that everything would work itself out. Because I had, like, really built up a community. So, yeah, I think another thing that's been on my heart and mind is like, how I can move back into civic tech. I'm like, I think I think having breathing room with my job has also meant that I'm, I am thinking about where I can fit into like this broader, I guess, area of like, civic tech and like, giving back to the community, my community in ways that are like very tangible and like how my skill sets fit into like, that overall, overarching mission, I guess. Yeah, that's it.</w:t>
      </w:r>
    </w:p>
    <w:p w14:paraId="4223C11B" w14:textId="77777777" w:rsidR="00790A14" w:rsidRPr="007F7846" w:rsidRDefault="00790A14">
      <w:pPr>
        <w:spacing w:after="0"/>
        <w:rPr>
          <w:rFonts w:ascii="Times New Roman" w:hAnsi="Times New Roman" w:cs="Times New Roman"/>
        </w:rPr>
      </w:pPr>
    </w:p>
    <w:p w14:paraId="70B3FA54"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31:29</w:t>
      </w:r>
      <w:proofErr w:type="gramEnd"/>
    </w:p>
    <w:p w14:paraId="43975A55"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Would you explain what civic tech is?</w:t>
      </w:r>
    </w:p>
    <w:p w14:paraId="2071456C" w14:textId="77777777" w:rsidR="00790A14" w:rsidRPr="007F7846" w:rsidRDefault="00790A14">
      <w:pPr>
        <w:spacing w:after="0"/>
        <w:rPr>
          <w:rFonts w:ascii="Times New Roman" w:hAnsi="Times New Roman" w:cs="Times New Roman"/>
        </w:rPr>
      </w:pPr>
    </w:p>
    <w:p w14:paraId="34811235"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31:32</w:t>
      </w:r>
      <w:proofErr w:type="gramEnd"/>
    </w:p>
    <w:p w14:paraId="56A44A27" w14:textId="22A88409" w:rsidR="00790A14" w:rsidRPr="007F7846" w:rsidRDefault="00000000">
      <w:pPr>
        <w:spacing w:after="0"/>
        <w:rPr>
          <w:rFonts w:ascii="Times New Roman" w:hAnsi="Times New Roman" w:cs="Times New Roman"/>
        </w:rPr>
      </w:pPr>
      <w:r w:rsidRPr="007F7846">
        <w:rPr>
          <w:rFonts w:ascii="Times New Roman" w:hAnsi="Times New Roman" w:cs="Times New Roman"/>
        </w:rPr>
        <w:t>Yeah, so civic tech is</w:t>
      </w:r>
      <w:proofErr w:type="gramStart"/>
      <w:r w:rsidRPr="007F7846">
        <w:rPr>
          <w:rFonts w:ascii="Times New Roman" w:hAnsi="Times New Roman" w:cs="Times New Roman"/>
        </w:rPr>
        <w:t>-  it</w:t>
      </w:r>
      <w:proofErr w:type="gramEnd"/>
      <w:r w:rsidRPr="007F7846">
        <w:rPr>
          <w:rFonts w:ascii="Times New Roman" w:hAnsi="Times New Roman" w:cs="Times New Roman"/>
        </w:rPr>
        <w:t xml:space="preserve"> refers to technology that enables- that streamlines government services, for, in particular for people who both who are most in need of them, but also generally speaking, like anyone who relies on like, a government agencies like services. So that could be like food stamps, or the Postal Service, or like, the education system, anything that's like public oriented, and is like, possibly subsidized by the government would fall within the realm of like, of civic. And a lot of that was informed by my work at Code for America. </w:t>
      </w:r>
      <w:r w:rsidR="00134479" w:rsidRPr="007F7846">
        <w:rPr>
          <w:rFonts w:ascii="Times New Roman" w:hAnsi="Times New Roman" w:cs="Times New Roman"/>
        </w:rPr>
        <w:t>So,</w:t>
      </w:r>
      <w:r w:rsidRPr="007F7846">
        <w:rPr>
          <w:rFonts w:ascii="Times New Roman" w:hAnsi="Times New Roman" w:cs="Times New Roman"/>
        </w:rPr>
        <w:t xml:space="preserve"> I think just like sort of returning to, to where I started, would be like, awesome. If I could do that. Did I? Did I answer your question? Cool. You froze for a second, so I wasn't sure.</w:t>
      </w:r>
    </w:p>
    <w:p w14:paraId="77BD9E45" w14:textId="77777777" w:rsidR="00790A14" w:rsidRPr="007F7846" w:rsidRDefault="00790A14">
      <w:pPr>
        <w:spacing w:after="0"/>
        <w:rPr>
          <w:rFonts w:ascii="Times New Roman" w:hAnsi="Times New Roman" w:cs="Times New Roman"/>
        </w:rPr>
      </w:pPr>
    </w:p>
    <w:p w14:paraId="406DB0AE"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32:49</w:t>
      </w:r>
      <w:proofErr w:type="gramEnd"/>
    </w:p>
    <w:p w14:paraId="4B1FE78A"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You mentioned walkability in cities and having a </w:t>
      </w:r>
      <w:proofErr w:type="gramStart"/>
      <w:r w:rsidRPr="007F7846">
        <w:rPr>
          <w:rFonts w:ascii="Times New Roman" w:hAnsi="Times New Roman" w:cs="Times New Roman"/>
        </w:rPr>
        <w:t>really long</w:t>
      </w:r>
      <w:proofErr w:type="gramEnd"/>
      <w:r w:rsidRPr="007F7846">
        <w:rPr>
          <w:rFonts w:ascii="Times New Roman" w:hAnsi="Times New Roman" w:cs="Times New Roman"/>
        </w:rPr>
        <w:t xml:space="preserve"> commute. I'm wondering what your thoughts are about the kind of changes that happened with people's mobility during the pandemic?</w:t>
      </w:r>
    </w:p>
    <w:p w14:paraId="22027B4B" w14:textId="77777777" w:rsidR="00790A14" w:rsidRPr="007F7846" w:rsidRDefault="00790A14">
      <w:pPr>
        <w:spacing w:after="0"/>
        <w:rPr>
          <w:rFonts w:ascii="Times New Roman" w:hAnsi="Times New Roman" w:cs="Times New Roman"/>
        </w:rPr>
      </w:pPr>
    </w:p>
    <w:p w14:paraId="54409DC6"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33:08</w:t>
      </w:r>
      <w:proofErr w:type="gramEnd"/>
    </w:p>
    <w:p w14:paraId="4DF1913E"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lastRenderedPageBreak/>
        <w:t>People's mobility? Yeah, that's so interesting, I think, I think if anything, people being at home longer, has also made people reflect on where they're living, like the city that they're in, and whether it works for them. Like a lot of folks have moved away from like, major cities like New York and San Francisco. My guess is that because the cost of living is so high there, and because they're at home anyway, like, they're trying to find just a nice home, perhaps, and not necessarily a nice city, but I'm not sure. I think there's been a lot of like movement during the pandemic, like just people reflecting on like, whether their city in their in their hometown like works for them. Yes, I think that's all I can say about that is like, people have like responded to, to the circumstances that they're in during the pandemic, as opposed to just staying in place. I mean, I think a lot of people have also stayed where they are. So yeah.</w:t>
      </w:r>
    </w:p>
    <w:p w14:paraId="475DC8F8" w14:textId="77777777" w:rsidR="00790A14" w:rsidRPr="007F7846" w:rsidRDefault="00790A14">
      <w:pPr>
        <w:spacing w:after="0"/>
        <w:rPr>
          <w:rFonts w:ascii="Times New Roman" w:hAnsi="Times New Roman" w:cs="Times New Roman"/>
        </w:rPr>
      </w:pPr>
    </w:p>
    <w:p w14:paraId="73F3BCF0"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34:43</w:t>
      </w:r>
      <w:proofErr w:type="gramEnd"/>
    </w:p>
    <w:p w14:paraId="68A44423"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I'm curious, what does the word health mean to you?</w:t>
      </w:r>
    </w:p>
    <w:p w14:paraId="255B9CAF" w14:textId="77777777" w:rsidR="00134479" w:rsidRPr="007F7846" w:rsidRDefault="00134479">
      <w:pPr>
        <w:spacing w:after="0"/>
        <w:rPr>
          <w:rFonts w:ascii="Times New Roman" w:hAnsi="Times New Roman" w:cs="Times New Roman"/>
        </w:rPr>
      </w:pPr>
    </w:p>
    <w:p w14:paraId="4EED4D2B"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34:49</w:t>
      </w:r>
      <w:proofErr w:type="gramEnd"/>
    </w:p>
    <w:p w14:paraId="00B6387A"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Yeah, health </w:t>
      </w:r>
      <w:proofErr w:type="gramStart"/>
      <w:r w:rsidRPr="007F7846">
        <w:rPr>
          <w:rFonts w:ascii="Times New Roman" w:hAnsi="Times New Roman" w:cs="Times New Roman"/>
        </w:rPr>
        <w:t>is like</w:t>
      </w:r>
      <w:proofErr w:type="gramEnd"/>
      <w:r w:rsidRPr="007F7846">
        <w:rPr>
          <w:rFonts w:ascii="Times New Roman" w:hAnsi="Times New Roman" w:cs="Times New Roman"/>
        </w:rPr>
        <w:t xml:space="preserve"> super multifaceted. I think it's a combination of mental and emotional health and physical health. And I think like, a lot of it boils down to like your outlook on life. I almost feel like mental and emotional health is like the root. And physical health is almost dependent on emotional and mental health. And I think the more I guess the longer that I'm on this planet, I'm realizing that a lot of it hinges </w:t>
      </w:r>
      <w:proofErr w:type="gramStart"/>
      <w:r w:rsidRPr="007F7846">
        <w:rPr>
          <w:rFonts w:ascii="Times New Roman" w:hAnsi="Times New Roman" w:cs="Times New Roman"/>
        </w:rPr>
        <w:t>on</w:t>
      </w:r>
      <w:proofErr w:type="gramEnd"/>
      <w:r w:rsidRPr="007F7846">
        <w:rPr>
          <w:rFonts w:ascii="Times New Roman" w:hAnsi="Times New Roman" w:cs="Times New Roman"/>
        </w:rPr>
        <w:t xml:space="preserve"> like social relationships and feeling supported by people who are empathetic and caring. So yeah, I guess, I guess mental and emotional health sort of depends on social health largely. And physical health is something that I sort of see as like following from that, perhaps. But I also recognize that that's like a very able, able centric, able bodied centric perspective. As someone who </w:t>
      </w:r>
      <w:proofErr w:type="gramStart"/>
      <w:r w:rsidRPr="007F7846">
        <w:rPr>
          <w:rFonts w:ascii="Times New Roman" w:hAnsi="Times New Roman" w:cs="Times New Roman"/>
        </w:rPr>
        <w:t>like</w:t>
      </w:r>
      <w:proofErr w:type="gramEnd"/>
      <w:r w:rsidRPr="007F7846">
        <w:rPr>
          <w:rFonts w:ascii="Times New Roman" w:hAnsi="Times New Roman" w:cs="Times New Roman"/>
        </w:rPr>
        <w:t xml:space="preserve"> doesn't really have too many physical barriers or physical like, yeah, hinderances physical ailments. Yeah, I think for my health, it's been </w:t>
      </w:r>
      <w:proofErr w:type="gramStart"/>
      <w:r w:rsidRPr="007F7846">
        <w:rPr>
          <w:rFonts w:ascii="Times New Roman" w:hAnsi="Times New Roman" w:cs="Times New Roman"/>
        </w:rPr>
        <w:t>mostly like</w:t>
      </w:r>
      <w:proofErr w:type="gramEnd"/>
      <w:r w:rsidRPr="007F7846">
        <w:rPr>
          <w:rFonts w:ascii="Times New Roman" w:hAnsi="Times New Roman" w:cs="Times New Roman"/>
        </w:rPr>
        <w:t xml:space="preserve"> emotional and mental. And like improving that as much as possible.</w:t>
      </w:r>
    </w:p>
    <w:p w14:paraId="69A154B1" w14:textId="77777777" w:rsidR="00790A14" w:rsidRPr="007F7846" w:rsidRDefault="00790A14">
      <w:pPr>
        <w:spacing w:after="0"/>
        <w:rPr>
          <w:rFonts w:ascii="Times New Roman" w:hAnsi="Times New Roman" w:cs="Times New Roman"/>
        </w:rPr>
      </w:pPr>
    </w:p>
    <w:p w14:paraId="6D3B093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36:39</w:t>
      </w:r>
      <w:proofErr w:type="gramEnd"/>
    </w:p>
    <w:p w14:paraId="0CDDF633"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What are some of the things you want for your own health and the health of people around you?</w:t>
      </w:r>
    </w:p>
    <w:p w14:paraId="3A3ACD62" w14:textId="77777777" w:rsidR="00790A14" w:rsidRPr="007F7846" w:rsidRDefault="00790A14">
      <w:pPr>
        <w:spacing w:after="0"/>
        <w:rPr>
          <w:rFonts w:ascii="Times New Roman" w:hAnsi="Times New Roman" w:cs="Times New Roman"/>
        </w:rPr>
      </w:pPr>
    </w:p>
    <w:p w14:paraId="7CE5EDA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36:48</w:t>
      </w:r>
      <w:proofErr w:type="gramEnd"/>
    </w:p>
    <w:p w14:paraId="1BDC3E8C" w14:textId="1D405974"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Yeah, I love that question. Um, I think I think I'd like to see public spaces be more accommodating for different bodies. I think there's so much that we can do so much better. So physically, I think cities and yeah, public spaces should just be more accommodating for like, different types of people. And I think that I think that like, like, for example, if someone has asthma, like, I feel like there should be signage on buildings and such to be more explicit about </w:t>
      </w:r>
      <w:proofErr w:type="gramStart"/>
      <w:r w:rsidRPr="007F7846">
        <w:rPr>
          <w:rFonts w:ascii="Times New Roman" w:hAnsi="Times New Roman" w:cs="Times New Roman"/>
        </w:rPr>
        <w:t>whether or not</w:t>
      </w:r>
      <w:proofErr w:type="gramEnd"/>
      <w:r w:rsidRPr="007F7846">
        <w:rPr>
          <w:rFonts w:ascii="Times New Roman" w:hAnsi="Times New Roman" w:cs="Times New Roman"/>
        </w:rPr>
        <w:t xml:space="preserve"> masking is happening there. I think it sucks that it's kind of based on, on what the I guess the owner of that building decides to do. Like, I think I would prefer if all spaces like, required mask wearing so that whoever has maybe a </w:t>
      </w:r>
      <w:r w:rsidR="00134479" w:rsidRPr="007F7846">
        <w:rPr>
          <w:rFonts w:ascii="Times New Roman" w:hAnsi="Times New Roman" w:cs="Times New Roman"/>
        </w:rPr>
        <w:t>preexisting</w:t>
      </w:r>
      <w:r w:rsidRPr="007F7846">
        <w:rPr>
          <w:rFonts w:ascii="Times New Roman" w:hAnsi="Times New Roman" w:cs="Times New Roman"/>
        </w:rPr>
        <w:t xml:space="preserve"> condition can decide for themselves whether like, instead of instead of needing to decide between doing it and not doing it, like being in that space, and not being in that space based on the mask condition, like they can decide on what they actually want, which is like, do I want to be part of that space? Yeah. Wait, the question was sorry, I'm like, trailing against.</w:t>
      </w:r>
    </w:p>
    <w:p w14:paraId="6B5850F5" w14:textId="77777777" w:rsidR="00790A14" w:rsidRPr="007F7846" w:rsidRDefault="00790A14">
      <w:pPr>
        <w:spacing w:after="0"/>
        <w:rPr>
          <w:rFonts w:ascii="Times New Roman" w:hAnsi="Times New Roman" w:cs="Times New Roman"/>
        </w:rPr>
      </w:pPr>
    </w:p>
    <w:p w14:paraId="3626A783"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38:25</w:t>
      </w:r>
      <w:proofErr w:type="gramEnd"/>
    </w:p>
    <w:p w14:paraId="03F524A2"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What do you want for your own health and the health of people around you? </w:t>
      </w:r>
    </w:p>
    <w:p w14:paraId="6E8B1EBC" w14:textId="77777777" w:rsidR="00790A14" w:rsidRPr="007F7846" w:rsidRDefault="00790A14">
      <w:pPr>
        <w:spacing w:after="0"/>
        <w:rPr>
          <w:rFonts w:ascii="Times New Roman" w:hAnsi="Times New Roman" w:cs="Times New Roman"/>
        </w:rPr>
      </w:pPr>
    </w:p>
    <w:p w14:paraId="6A2701DD"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38:30</w:t>
      </w:r>
      <w:proofErr w:type="gramEnd"/>
    </w:p>
    <w:p w14:paraId="757F66F4" w14:textId="6BE81173" w:rsidR="00790A14" w:rsidRPr="007F7846" w:rsidRDefault="00000000">
      <w:pPr>
        <w:spacing w:after="0"/>
        <w:rPr>
          <w:rFonts w:ascii="Times New Roman" w:hAnsi="Times New Roman" w:cs="Times New Roman"/>
        </w:rPr>
      </w:pPr>
      <w:r w:rsidRPr="007F7846">
        <w:rPr>
          <w:rFonts w:ascii="Times New Roman" w:hAnsi="Times New Roman" w:cs="Times New Roman"/>
        </w:rPr>
        <w:lastRenderedPageBreak/>
        <w:t xml:space="preserve">Yeah. Um, I think when I think about like, mental emotional and social health, like I dream of a world where everyone has, like, community and like, people who they can, like, trust and like, share with and like, just feel grounded in. I think a lot of people feel </w:t>
      </w:r>
      <w:proofErr w:type="gramStart"/>
      <w:r w:rsidRPr="007F7846">
        <w:rPr>
          <w:rFonts w:ascii="Times New Roman" w:hAnsi="Times New Roman" w:cs="Times New Roman"/>
        </w:rPr>
        <w:t>really alone</w:t>
      </w:r>
      <w:proofErr w:type="gramEnd"/>
      <w:r w:rsidRPr="007F7846">
        <w:rPr>
          <w:rFonts w:ascii="Times New Roman" w:hAnsi="Times New Roman" w:cs="Times New Roman"/>
        </w:rPr>
        <w:t xml:space="preserve">. And they don't necessarily know how to, like, make friends or like, maintain friendships. And I don't think it's because they don't know how to or that they're not worthy. I think they just haven't reached that </w:t>
      </w:r>
      <w:proofErr w:type="gramStart"/>
      <w:r w:rsidRPr="007F7846">
        <w:rPr>
          <w:rFonts w:ascii="Times New Roman" w:hAnsi="Times New Roman" w:cs="Times New Roman"/>
        </w:rPr>
        <w:t>place,</w:t>
      </w:r>
      <w:proofErr w:type="gramEnd"/>
      <w:r w:rsidRPr="007F7846">
        <w:rPr>
          <w:rFonts w:ascii="Times New Roman" w:hAnsi="Times New Roman" w:cs="Times New Roman"/>
        </w:rPr>
        <w:t xml:space="preserve"> I suppose. Like, you know. </w:t>
      </w:r>
      <w:r w:rsidR="00134479" w:rsidRPr="007F7846">
        <w:rPr>
          <w:rFonts w:ascii="Times New Roman" w:hAnsi="Times New Roman" w:cs="Times New Roman"/>
        </w:rPr>
        <w:t>So,</w:t>
      </w:r>
      <w:r w:rsidRPr="007F7846">
        <w:rPr>
          <w:rFonts w:ascii="Times New Roman" w:hAnsi="Times New Roman" w:cs="Times New Roman"/>
        </w:rPr>
        <w:t xml:space="preserve"> I think that would be what I wish for other people is just like having like a really solid strong group of </w:t>
      </w:r>
      <w:proofErr w:type="gramStart"/>
      <w:r w:rsidRPr="007F7846">
        <w:rPr>
          <w:rFonts w:ascii="Times New Roman" w:hAnsi="Times New Roman" w:cs="Times New Roman"/>
        </w:rPr>
        <w:t>like</w:t>
      </w:r>
      <w:proofErr w:type="gramEnd"/>
      <w:r w:rsidRPr="007F7846">
        <w:rPr>
          <w:rFonts w:ascii="Times New Roman" w:hAnsi="Times New Roman" w:cs="Times New Roman"/>
        </w:rPr>
        <w:t xml:space="preserve">, people who they can like trust and rely on and like, share with. I think also, access to medical care is a big one, like being able to get the services you need, or the medication you need in a timely manner is like a huge barrier for a lot of people. So yeah, like thinking about that. Yeah. I feel like I have more thoughts on that but like, my brain is like potty right now. </w:t>
      </w:r>
      <w:r w:rsidR="00134479" w:rsidRPr="007F7846">
        <w:rPr>
          <w:rFonts w:ascii="Times New Roman" w:hAnsi="Times New Roman" w:cs="Times New Roman"/>
        </w:rPr>
        <w:t>So,</w:t>
      </w:r>
      <w:r w:rsidRPr="007F7846">
        <w:rPr>
          <w:rFonts w:ascii="Times New Roman" w:hAnsi="Times New Roman" w:cs="Times New Roman"/>
        </w:rPr>
        <w:t xml:space="preserve"> you know.</w:t>
      </w:r>
    </w:p>
    <w:p w14:paraId="4F08C2F0" w14:textId="77777777" w:rsidR="00134479" w:rsidRPr="007F7846" w:rsidRDefault="00134479">
      <w:pPr>
        <w:spacing w:after="0"/>
        <w:rPr>
          <w:rFonts w:ascii="Times New Roman" w:hAnsi="Times New Roman" w:cs="Times New Roman"/>
        </w:rPr>
      </w:pPr>
    </w:p>
    <w:p w14:paraId="40FD74F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39:58</w:t>
      </w:r>
      <w:proofErr w:type="gramEnd"/>
    </w:p>
    <w:p w14:paraId="2610E7A5" w14:textId="040DB6E6" w:rsidR="00790A14" w:rsidRPr="007F7846" w:rsidRDefault="00000000">
      <w:pPr>
        <w:spacing w:after="0"/>
        <w:rPr>
          <w:rFonts w:ascii="Times New Roman" w:hAnsi="Times New Roman" w:cs="Times New Roman"/>
        </w:rPr>
      </w:pPr>
      <w:proofErr w:type="gramStart"/>
      <w:r w:rsidRPr="007F7846">
        <w:rPr>
          <w:rFonts w:ascii="Times New Roman" w:hAnsi="Times New Roman" w:cs="Times New Roman"/>
        </w:rPr>
        <w:t>What's</w:t>
      </w:r>
      <w:proofErr w:type="gramEnd"/>
      <w:r w:rsidRPr="007F7846">
        <w:rPr>
          <w:rFonts w:ascii="Times New Roman" w:hAnsi="Times New Roman" w:cs="Times New Roman"/>
        </w:rPr>
        <w:t xml:space="preserve"> the word safety mean to you?</w:t>
      </w:r>
    </w:p>
    <w:p w14:paraId="7193775C"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40:05</w:t>
      </w:r>
      <w:proofErr w:type="gramEnd"/>
    </w:p>
    <w:p w14:paraId="4156FD22" w14:textId="5D630212"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I think my first thought goes to like physical safety. Like, do you have a roof over your head? Do you have water and your </w:t>
      </w:r>
      <w:proofErr w:type="gramStart"/>
      <w:r w:rsidRPr="007F7846">
        <w:rPr>
          <w:rFonts w:ascii="Times New Roman" w:hAnsi="Times New Roman" w:cs="Times New Roman"/>
        </w:rPr>
        <w:t>basic necessities</w:t>
      </w:r>
      <w:proofErr w:type="gramEnd"/>
      <w:r w:rsidRPr="007F7846">
        <w:rPr>
          <w:rFonts w:ascii="Times New Roman" w:hAnsi="Times New Roman" w:cs="Times New Roman"/>
        </w:rPr>
        <w:t xml:space="preserve">? Like do you have food do </w:t>
      </w:r>
      <w:proofErr w:type="gramStart"/>
      <w:r w:rsidRPr="007F7846">
        <w:rPr>
          <w:rFonts w:ascii="Times New Roman" w:hAnsi="Times New Roman" w:cs="Times New Roman"/>
        </w:rPr>
        <w:t>shelter?</w:t>
      </w:r>
      <w:proofErr w:type="gramEnd"/>
      <w:r w:rsidRPr="007F7846">
        <w:rPr>
          <w:rFonts w:ascii="Times New Roman" w:hAnsi="Times New Roman" w:cs="Times New Roman"/>
        </w:rPr>
        <w:t xml:space="preserve"> Do you feel like you can just </w:t>
      </w:r>
      <w:r w:rsidR="00134479" w:rsidRPr="007F7846">
        <w:rPr>
          <w:rFonts w:ascii="Times New Roman" w:hAnsi="Times New Roman" w:cs="Times New Roman"/>
        </w:rPr>
        <w:t>exist,</w:t>
      </w:r>
      <w:r w:rsidRPr="007F7846">
        <w:rPr>
          <w:rFonts w:ascii="Times New Roman" w:hAnsi="Times New Roman" w:cs="Times New Roman"/>
        </w:rPr>
        <w:t xml:space="preserve"> I guess? And like </w:t>
      </w:r>
      <w:proofErr w:type="gramStart"/>
      <w:r w:rsidRPr="007F7846">
        <w:rPr>
          <w:rFonts w:ascii="Times New Roman" w:hAnsi="Times New Roman" w:cs="Times New Roman"/>
        </w:rPr>
        <w:t>breathe</w:t>
      </w:r>
      <w:proofErr w:type="gramEnd"/>
      <w:r w:rsidRPr="007F7846">
        <w:rPr>
          <w:rFonts w:ascii="Times New Roman" w:hAnsi="Times New Roman" w:cs="Times New Roman"/>
        </w:rPr>
        <w:t xml:space="preserve"> and be human? Like, do you feel taken care of in the most basic way? That's what I think of when I think of safety.</w:t>
      </w:r>
    </w:p>
    <w:p w14:paraId="4139CCCE" w14:textId="77777777" w:rsidR="00790A14" w:rsidRPr="007F7846" w:rsidRDefault="00790A14">
      <w:pPr>
        <w:spacing w:after="0"/>
        <w:rPr>
          <w:rFonts w:ascii="Times New Roman" w:hAnsi="Times New Roman" w:cs="Times New Roman"/>
        </w:rPr>
      </w:pPr>
    </w:p>
    <w:p w14:paraId="6172D14D"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40:37</w:t>
      </w:r>
      <w:proofErr w:type="gramEnd"/>
    </w:p>
    <w:p w14:paraId="0CD46858"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Thinking </w:t>
      </w:r>
      <w:proofErr w:type="gramStart"/>
      <w:r w:rsidRPr="007F7846">
        <w:rPr>
          <w:rFonts w:ascii="Times New Roman" w:hAnsi="Times New Roman" w:cs="Times New Roman"/>
        </w:rPr>
        <w:t>in</w:t>
      </w:r>
      <w:proofErr w:type="gramEnd"/>
      <w:r w:rsidRPr="007F7846">
        <w:rPr>
          <w:rFonts w:ascii="Times New Roman" w:hAnsi="Times New Roman" w:cs="Times New Roman"/>
        </w:rPr>
        <w:t xml:space="preserve"> the </w:t>
      </w:r>
      <w:proofErr w:type="gramStart"/>
      <w:r w:rsidRPr="007F7846">
        <w:rPr>
          <w:rFonts w:ascii="Times New Roman" w:hAnsi="Times New Roman" w:cs="Times New Roman"/>
        </w:rPr>
        <w:t>really narrow</w:t>
      </w:r>
      <w:proofErr w:type="gramEnd"/>
      <w:r w:rsidRPr="007F7846">
        <w:rPr>
          <w:rFonts w:ascii="Times New Roman" w:hAnsi="Times New Roman" w:cs="Times New Roman"/>
        </w:rPr>
        <w:t xml:space="preserve"> confines of biomedical safety, I know you've already mentioned some of them, but I just want to invite more space. What are some of the things that you've been doing to keep yourself feeling safer from COVID-19?</w:t>
      </w:r>
    </w:p>
    <w:p w14:paraId="4BB3A4A0" w14:textId="77777777" w:rsidR="00790A14" w:rsidRPr="007F7846" w:rsidRDefault="00790A14">
      <w:pPr>
        <w:spacing w:after="0"/>
        <w:rPr>
          <w:rFonts w:ascii="Times New Roman" w:hAnsi="Times New Roman" w:cs="Times New Roman"/>
        </w:rPr>
      </w:pPr>
    </w:p>
    <w:p w14:paraId="45BF71DB"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40:54</w:t>
      </w:r>
      <w:proofErr w:type="gramEnd"/>
    </w:p>
    <w:p w14:paraId="5C7FAF54" w14:textId="15CC5E56" w:rsidR="00790A14" w:rsidRPr="007F7846" w:rsidRDefault="00000000">
      <w:pPr>
        <w:spacing w:after="0"/>
        <w:rPr>
          <w:rFonts w:ascii="Times New Roman" w:hAnsi="Times New Roman" w:cs="Times New Roman"/>
        </w:rPr>
      </w:pPr>
      <w:r w:rsidRPr="007F7846">
        <w:rPr>
          <w:rFonts w:ascii="Times New Roman" w:hAnsi="Times New Roman" w:cs="Times New Roman"/>
        </w:rPr>
        <w:t>Feeling safer from COVID-19? Biomedical? Um, what are some of the things that I'm doing currently to feel safer? Um, I still wear my mask whenever I can. And like if I'm on the train, or on a bus or walking around, and if I can wear my mask, I will wear it. I think that's- Oh, also, like just staying as clean as possible. I know that COVID-19 isn't spread by contact or so they say, but I do like sanitize way more than I ever did pre pandemic. And I wash my hands a lot. So yeah, I would say socially. I've been pretty</w:t>
      </w:r>
      <w:proofErr w:type="gramStart"/>
      <w:r w:rsidRPr="007F7846">
        <w:rPr>
          <w:rFonts w:ascii="Times New Roman" w:hAnsi="Times New Roman" w:cs="Times New Roman"/>
        </w:rPr>
        <w:t>, like</w:t>
      </w:r>
      <w:proofErr w:type="gramEnd"/>
      <w:r w:rsidRPr="007F7846">
        <w:rPr>
          <w:rFonts w:ascii="Times New Roman" w:hAnsi="Times New Roman" w:cs="Times New Roman"/>
        </w:rPr>
        <w:t xml:space="preserve"> relaxed. Like, I haven't really been taking too much caution now. Not</w:t>
      </w:r>
      <w:r w:rsidR="00134479" w:rsidRPr="007F7846">
        <w:rPr>
          <w:rFonts w:ascii="Times New Roman" w:hAnsi="Times New Roman" w:cs="Times New Roman"/>
        </w:rPr>
        <w:t xml:space="preserve">, </w:t>
      </w:r>
      <w:r w:rsidRPr="007F7846">
        <w:rPr>
          <w:rFonts w:ascii="Times New Roman" w:hAnsi="Times New Roman" w:cs="Times New Roman"/>
        </w:rPr>
        <w:t xml:space="preserve">not thinking about pods, not thinking about social distancing. And not really like negotiating </w:t>
      </w:r>
      <w:r w:rsidR="00134479" w:rsidRPr="007F7846">
        <w:rPr>
          <w:rFonts w:ascii="Times New Roman" w:hAnsi="Times New Roman" w:cs="Times New Roman"/>
        </w:rPr>
        <w:t>boundaries or</w:t>
      </w:r>
      <w:r w:rsidRPr="007F7846">
        <w:rPr>
          <w:rFonts w:ascii="Times New Roman" w:hAnsi="Times New Roman" w:cs="Times New Roman"/>
        </w:rPr>
        <w:t xml:space="preserve"> talking about it explicitly beforehand.</w:t>
      </w:r>
    </w:p>
    <w:p w14:paraId="29762260" w14:textId="77777777" w:rsidR="00790A14" w:rsidRPr="007F7846" w:rsidRDefault="00790A14">
      <w:pPr>
        <w:spacing w:after="0"/>
        <w:rPr>
          <w:rFonts w:ascii="Times New Roman" w:hAnsi="Times New Roman" w:cs="Times New Roman"/>
        </w:rPr>
      </w:pPr>
    </w:p>
    <w:p w14:paraId="34119631"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42:09</w:t>
      </w:r>
      <w:proofErr w:type="gramEnd"/>
    </w:p>
    <w:p w14:paraId="21BB9D0F"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You'd mentioned earlier getting quadrupled vaxxed. Could you tell me a bit about the decision to get vaccinated? And then once you made that decision? How accessible was that to you?</w:t>
      </w:r>
    </w:p>
    <w:p w14:paraId="35851853" w14:textId="77777777" w:rsidR="00790A14" w:rsidRPr="007F7846" w:rsidRDefault="00790A14">
      <w:pPr>
        <w:spacing w:after="0"/>
        <w:rPr>
          <w:rFonts w:ascii="Times New Roman" w:hAnsi="Times New Roman" w:cs="Times New Roman"/>
        </w:rPr>
      </w:pPr>
    </w:p>
    <w:p w14:paraId="4E02F3C1"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42:23</w:t>
      </w:r>
      <w:proofErr w:type="gramEnd"/>
    </w:p>
    <w:p w14:paraId="624E1784" w14:textId="0721F8E5"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Yeah, I think the decision for me is probably rooted in my trust of the medical of just vaccination period. </w:t>
      </w:r>
      <w:proofErr w:type="gramStart"/>
      <w:r w:rsidRPr="007F7846">
        <w:rPr>
          <w:rFonts w:ascii="Times New Roman" w:hAnsi="Times New Roman" w:cs="Times New Roman"/>
        </w:rPr>
        <w:t xml:space="preserve">And </w:t>
      </w:r>
      <w:r w:rsidR="00134479" w:rsidRPr="007F7846">
        <w:rPr>
          <w:rFonts w:ascii="Times New Roman" w:hAnsi="Times New Roman" w:cs="Times New Roman"/>
        </w:rPr>
        <w:t>also</w:t>
      </w:r>
      <w:proofErr w:type="gramEnd"/>
      <w:r w:rsidR="00134479" w:rsidRPr="007F7846">
        <w:rPr>
          <w:rFonts w:ascii="Times New Roman" w:hAnsi="Times New Roman" w:cs="Times New Roman"/>
        </w:rPr>
        <w:t>,</w:t>
      </w:r>
      <w:r w:rsidRPr="007F7846">
        <w:rPr>
          <w:rFonts w:ascii="Times New Roman" w:hAnsi="Times New Roman" w:cs="Times New Roman"/>
        </w:rPr>
        <w:t xml:space="preserve"> my fairly smooth interactions with the health care system. And when I the second part of the question was-</w:t>
      </w:r>
    </w:p>
    <w:p w14:paraId="68E90C13" w14:textId="77777777" w:rsidR="00790A14" w:rsidRPr="007F7846" w:rsidRDefault="00790A14">
      <w:pPr>
        <w:spacing w:after="0"/>
        <w:rPr>
          <w:rFonts w:ascii="Times New Roman" w:hAnsi="Times New Roman" w:cs="Times New Roman"/>
        </w:rPr>
      </w:pPr>
    </w:p>
    <w:p w14:paraId="4F812F09"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42:52</w:t>
      </w:r>
      <w:proofErr w:type="gramEnd"/>
    </w:p>
    <w:p w14:paraId="29F648F5" w14:textId="1AB236D5"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How accessible was it? </w:t>
      </w:r>
      <w:r w:rsidR="00134479" w:rsidRPr="007F7846">
        <w:rPr>
          <w:rFonts w:ascii="Times New Roman" w:hAnsi="Times New Roman" w:cs="Times New Roman"/>
        </w:rPr>
        <w:t>So,</w:t>
      </w:r>
      <w:r w:rsidRPr="007F7846">
        <w:rPr>
          <w:rFonts w:ascii="Times New Roman" w:hAnsi="Times New Roman" w:cs="Times New Roman"/>
        </w:rPr>
        <w:t xml:space="preserve"> when you decided to get vaccinated, how easy was it?</w:t>
      </w:r>
    </w:p>
    <w:p w14:paraId="6859ACED" w14:textId="77777777" w:rsidR="00790A14" w:rsidRPr="007F7846" w:rsidRDefault="00790A14">
      <w:pPr>
        <w:spacing w:after="0"/>
        <w:rPr>
          <w:rFonts w:ascii="Times New Roman" w:hAnsi="Times New Roman" w:cs="Times New Roman"/>
        </w:rPr>
      </w:pPr>
    </w:p>
    <w:p w14:paraId="534BFCB4"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42:58</w:t>
      </w:r>
      <w:proofErr w:type="gramEnd"/>
    </w:p>
    <w:p w14:paraId="252A61DB"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lastRenderedPageBreak/>
        <w:t xml:space="preserve">I think it was </w:t>
      </w:r>
      <w:proofErr w:type="gramStart"/>
      <w:r w:rsidRPr="007F7846">
        <w:rPr>
          <w:rFonts w:ascii="Times New Roman" w:hAnsi="Times New Roman" w:cs="Times New Roman"/>
        </w:rPr>
        <w:t>pretty easy</w:t>
      </w:r>
      <w:proofErr w:type="gramEnd"/>
      <w:r w:rsidRPr="007F7846">
        <w:rPr>
          <w:rFonts w:ascii="Times New Roman" w:hAnsi="Times New Roman" w:cs="Times New Roman"/>
        </w:rPr>
        <w:t>, super easy for me. I just made an appointment at my local pharmacy and then went in during that appointment time and got the care I needed or got the got the vaccine. Yeah, I don't feel like I experienced any barriers getting the vaccine.</w:t>
      </w:r>
    </w:p>
    <w:p w14:paraId="65F8C794" w14:textId="77777777" w:rsidR="00790A14" w:rsidRPr="007F7846" w:rsidRDefault="00790A14">
      <w:pPr>
        <w:spacing w:after="0"/>
        <w:rPr>
          <w:rFonts w:ascii="Times New Roman" w:hAnsi="Times New Roman" w:cs="Times New Roman"/>
        </w:rPr>
      </w:pPr>
    </w:p>
    <w:p w14:paraId="140D5B60"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43:21</w:t>
      </w:r>
      <w:proofErr w:type="gramEnd"/>
    </w:p>
    <w:p w14:paraId="791A3CC7" w14:textId="1D2E5AF1" w:rsidR="00790A14" w:rsidRPr="007F7846" w:rsidRDefault="00000000">
      <w:pPr>
        <w:spacing w:after="0"/>
        <w:rPr>
          <w:rFonts w:ascii="Times New Roman" w:hAnsi="Times New Roman" w:cs="Times New Roman"/>
        </w:rPr>
      </w:pPr>
      <w:r w:rsidRPr="007F7846">
        <w:rPr>
          <w:rFonts w:ascii="Times New Roman" w:hAnsi="Times New Roman" w:cs="Times New Roman"/>
        </w:rPr>
        <w:t>How are you feeling about the immediate future?</w:t>
      </w:r>
    </w:p>
    <w:p w14:paraId="7E9A9859"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43:31</w:t>
      </w:r>
      <w:proofErr w:type="gramEnd"/>
    </w:p>
    <w:p w14:paraId="0BD38A7E" w14:textId="6248AA3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Um I mean, I think I'm still worried. I'm worried that our nurses and doctors are gonna get burnt out. I'm worried that people are forgetting that it's still a problem. And it's still a concern. I think I worry </w:t>
      </w:r>
      <w:proofErr w:type="gramStart"/>
      <w:r w:rsidRPr="007F7846">
        <w:rPr>
          <w:rFonts w:ascii="Times New Roman" w:hAnsi="Times New Roman" w:cs="Times New Roman"/>
        </w:rPr>
        <w:t>about like</w:t>
      </w:r>
      <w:proofErr w:type="gramEnd"/>
      <w:r w:rsidRPr="007F7846">
        <w:rPr>
          <w:rFonts w:ascii="Times New Roman" w:hAnsi="Times New Roman" w:cs="Times New Roman"/>
        </w:rPr>
        <w:t xml:space="preserve"> political misalignment. And just like this very fundamental disagreement about how we </w:t>
      </w:r>
      <w:proofErr w:type="gramStart"/>
      <w:r w:rsidRPr="007F7846">
        <w:rPr>
          <w:rFonts w:ascii="Times New Roman" w:hAnsi="Times New Roman" w:cs="Times New Roman"/>
        </w:rPr>
        <w:t>should like</w:t>
      </w:r>
      <w:proofErr w:type="gramEnd"/>
      <w:r w:rsidRPr="007F7846">
        <w:rPr>
          <w:rFonts w:ascii="Times New Roman" w:hAnsi="Times New Roman" w:cs="Times New Roman"/>
        </w:rPr>
        <w:t xml:space="preserve"> </w:t>
      </w:r>
      <w:proofErr w:type="gramStart"/>
      <w:r w:rsidRPr="007F7846">
        <w:rPr>
          <w:rFonts w:ascii="Times New Roman" w:hAnsi="Times New Roman" w:cs="Times New Roman"/>
        </w:rPr>
        <w:t>occupy</w:t>
      </w:r>
      <w:proofErr w:type="gramEnd"/>
      <w:r w:rsidRPr="007F7846">
        <w:rPr>
          <w:rFonts w:ascii="Times New Roman" w:hAnsi="Times New Roman" w:cs="Times New Roman"/>
        </w:rPr>
        <w:t xml:space="preserve"> the same spaces. Yeah, I would say I would say that's probably my biggest concern is like, there seems to be like, just still a lot of like disagreement about whether to wear a mask and whether to vaccinate. Yeah. And then maybe also, I think, at least within my social circle, like it's becoming less and less a conversation topic, I feel like the pandemic and COVID-19 and like getting sick. It feels like it's kind of been put in the background a little bit like people </w:t>
      </w:r>
      <w:proofErr w:type="gramStart"/>
      <w:r w:rsidRPr="007F7846">
        <w:rPr>
          <w:rFonts w:ascii="Times New Roman" w:hAnsi="Times New Roman" w:cs="Times New Roman"/>
        </w:rPr>
        <w:t>are</w:t>
      </w:r>
      <w:proofErr w:type="gramEnd"/>
      <w:r w:rsidRPr="007F7846">
        <w:rPr>
          <w:rFonts w:ascii="Times New Roman" w:hAnsi="Times New Roman" w:cs="Times New Roman"/>
        </w:rPr>
        <w:t xml:space="preserve">, are loosening up. </w:t>
      </w:r>
      <w:r w:rsidR="00134479" w:rsidRPr="007F7846">
        <w:rPr>
          <w:rFonts w:ascii="Times New Roman" w:hAnsi="Times New Roman" w:cs="Times New Roman"/>
        </w:rPr>
        <w:t>So,</w:t>
      </w:r>
      <w:r w:rsidRPr="007F7846">
        <w:rPr>
          <w:rFonts w:ascii="Times New Roman" w:hAnsi="Times New Roman" w:cs="Times New Roman"/>
        </w:rPr>
        <w:t xml:space="preserve"> I guess I'm, I'm worried in the sense that maybe we should be more worried.</w:t>
      </w:r>
    </w:p>
    <w:p w14:paraId="4D74B680" w14:textId="77777777" w:rsidR="00790A14" w:rsidRPr="007F7846" w:rsidRDefault="00790A14">
      <w:pPr>
        <w:spacing w:after="0"/>
        <w:rPr>
          <w:rFonts w:ascii="Times New Roman" w:hAnsi="Times New Roman" w:cs="Times New Roman"/>
        </w:rPr>
      </w:pPr>
    </w:p>
    <w:p w14:paraId="118A2538"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45:02</w:t>
      </w:r>
      <w:proofErr w:type="gramEnd"/>
    </w:p>
    <w:p w14:paraId="7BC28B37" w14:textId="39F19D69"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What are some of your hopes for a </w:t>
      </w:r>
      <w:r w:rsidR="00134479" w:rsidRPr="007F7846">
        <w:rPr>
          <w:rFonts w:ascii="Times New Roman" w:hAnsi="Times New Roman" w:cs="Times New Roman"/>
        </w:rPr>
        <w:t>longer-term</w:t>
      </w:r>
      <w:r w:rsidRPr="007F7846">
        <w:rPr>
          <w:rFonts w:ascii="Times New Roman" w:hAnsi="Times New Roman" w:cs="Times New Roman"/>
        </w:rPr>
        <w:t xml:space="preserve"> future?</w:t>
      </w:r>
    </w:p>
    <w:p w14:paraId="7163ADD2" w14:textId="77777777" w:rsidR="00790A14" w:rsidRPr="007F7846" w:rsidRDefault="00790A14">
      <w:pPr>
        <w:spacing w:after="0"/>
        <w:rPr>
          <w:rFonts w:ascii="Times New Roman" w:hAnsi="Times New Roman" w:cs="Times New Roman"/>
        </w:rPr>
      </w:pPr>
    </w:p>
    <w:p w14:paraId="18104069"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45:16</w:t>
      </w:r>
      <w:proofErr w:type="gramEnd"/>
    </w:p>
    <w:p w14:paraId="4283BE02" w14:textId="7B21C2AA"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I think it starts with understanding, like different perspectives. I think until we can sit at the same table and like talk to each other about, like, where we're coming from and why we feel a certain way, like people will not be aligned. And I think I think it </w:t>
      </w:r>
      <w:proofErr w:type="gramStart"/>
      <w:r w:rsidRPr="007F7846">
        <w:rPr>
          <w:rFonts w:ascii="Times New Roman" w:hAnsi="Times New Roman" w:cs="Times New Roman"/>
        </w:rPr>
        <w:t>really just</w:t>
      </w:r>
      <w:proofErr w:type="gramEnd"/>
      <w:r w:rsidRPr="007F7846">
        <w:rPr>
          <w:rFonts w:ascii="Times New Roman" w:hAnsi="Times New Roman" w:cs="Times New Roman"/>
        </w:rPr>
        <w:t xml:space="preserve"> kind of boils down to that. </w:t>
      </w:r>
      <w:proofErr w:type="gramStart"/>
      <w:r w:rsidRPr="007F7846">
        <w:rPr>
          <w:rFonts w:ascii="Times New Roman" w:hAnsi="Times New Roman" w:cs="Times New Roman"/>
        </w:rPr>
        <w:t>And also</w:t>
      </w:r>
      <w:proofErr w:type="gramEnd"/>
      <w:r w:rsidRPr="007F7846">
        <w:rPr>
          <w:rFonts w:ascii="Times New Roman" w:hAnsi="Times New Roman" w:cs="Times New Roman"/>
        </w:rPr>
        <w:t xml:space="preserve">, like, maybe helping people understand that, like, we're not just existing in a vacuum, like, our behavior does impact others, and, and vice versa. So yeah, I think my hope for the </w:t>
      </w:r>
      <w:r w:rsidR="00C86315" w:rsidRPr="007F7846">
        <w:rPr>
          <w:rFonts w:ascii="Times New Roman" w:hAnsi="Times New Roman" w:cs="Times New Roman"/>
        </w:rPr>
        <w:t>longer-term</w:t>
      </w:r>
      <w:r w:rsidRPr="007F7846">
        <w:rPr>
          <w:rFonts w:ascii="Times New Roman" w:hAnsi="Times New Roman" w:cs="Times New Roman"/>
        </w:rPr>
        <w:t xml:space="preserve"> features like getting people to understand that like, that they live in a system like an ecosystem. And we can't </w:t>
      </w:r>
      <w:proofErr w:type="gramStart"/>
      <w:r w:rsidRPr="007F7846">
        <w:rPr>
          <w:rFonts w:ascii="Times New Roman" w:hAnsi="Times New Roman" w:cs="Times New Roman"/>
        </w:rPr>
        <w:t>just like</w:t>
      </w:r>
      <w:proofErr w:type="gramEnd"/>
      <w:r w:rsidRPr="007F7846">
        <w:rPr>
          <w:rFonts w:ascii="Times New Roman" w:hAnsi="Times New Roman" w:cs="Times New Roman"/>
        </w:rPr>
        <w:t xml:space="preserve"> impose our, our views onto other people about how they should live their lives, because inevitably, we affect each other. Yeah. </w:t>
      </w:r>
    </w:p>
    <w:p w14:paraId="531D1F9A" w14:textId="77777777" w:rsidR="00790A14" w:rsidRPr="007F7846" w:rsidRDefault="00790A14">
      <w:pPr>
        <w:spacing w:after="0"/>
        <w:rPr>
          <w:rFonts w:ascii="Times New Roman" w:hAnsi="Times New Roman" w:cs="Times New Roman"/>
        </w:rPr>
      </w:pPr>
    </w:p>
    <w:p w14:paraId="1F523EB9"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46:22</w:t>
      </w:r>
      <w:proofErr w:type="gramEnd"/>
    </w:p>
    <w:p w14:paraId="313D08A3"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When you've </w:t>
      </w:r>
      <w:proofErr w:type="gramStart"/>
      <w:r w:rsidRPr="007F7846">
        <w:rPr>
          <w:rFonts w:ascii="Times New Roman" w:hAnsi="Times New Roman" w:cs="Times New Roman"/>
        </w:rPr>
        <w:t>been in need of</w:t>
      </w:r>
      <w:proofErr w:type="gramEnd"/>
      <w:r w:rsidRPr="007F7846">
        <w:rPr>
          <w:rFonts w:ascii="Times New Roman" w:hAnsi="Times New Roman" w:cs="Times New Roman"/>
        </w:rPr>
        <w:t xml:space="preserve"> support over the last couple of years, who have you been able to turn to?</w:t>
      </w:r>
    </w:p>
    <w:p w14:paraId="0D812F5B" w14:textId="77777777" w:rsidR="00790A14" w:rsidRPr="007F7846" w:rsidRDefault="00790A14">
      <w:pPr>
        <w:spacing w:after="0"/>
        <w:rPr>
          <w:rFonts w:ascii="Times New Roman" w:hAnsi="Times New Roman" w:cs="Times New Roman"/>
        </w:rPr>
      </w:pPr>
    </w:p>
    <w:p w14:paraId="30027D3E"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46:31</w:t>
      </w:r>
      <w:proofErr w:type="gramEnd"/>
    </w:p>
    <w:p w14:paraId="6A8B7C6D" w14:textId="16A747C5"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I've been able to turn to my friendships, both in like my direct area, </w:t>
      </w:r>
      <w:proofErr w:type="gramStart"/>
      <w:r w:rsidRPr="007F7846">
        <w:rPr>
          <w:rFonts w:ascii="Times New Roman" w:hAnsi="Times New Roman" w:cs="Times New Roman"/>
        </w:rPr>
        <w:t>and also</w:t>
      </w:r>
      <w:proofErr w:type="gramEnd"/>
      <w:r w:rsidRPr="007F7846">
        <w:rPr>
          <w:rFonts w:ascii="Times New Roman" w:hAnsi="Times New Roman" w:cs="Times New Roman"/>
        </w:rPr>
        <w:t xml:space="preserve"> like those that are pretty far away. So yeah, my friendships, my family. </w:t>
      </w:r>
      <w:r w:rsidR="00C86315" w:rsidRPr="007F7846">
        <w:rPr>
          <w:rFonts w:ascii="Times New Roman" w:hAnsi="Times New Roman" w:cs="Times New Roman"/>
        </w:rPr>
        <w:t>So,</w:t>
      </w:r>
      <w:r w:rsidRPr="007F7846">
        <w:rPr>
          <w:rFonts w:ascii="Times New Roman" w:hAnsi="Times New Roman" w:cs="Times New Roman"/>
        </w:rPr>
        <w:t xml:space="preserve"> my brother, my mom, and my dad, and my professional network who really are sort of like part of my personal sphere as well. Yeah, I think all of that. I think in many of those circles, I've been able to talk about </w:t>
      </w:r>
      <w:proofErr w:type="gramStart"/>
      <w:r w:rsidRPr="007F7846">
        <w:rPr>
          <w:rFonts w:ascii="Times New Roman" w:hAnsi="Times New Roman" w:cs="Times New Roman"/>
        </w:rPr>
        <w:t>pretty freely</w:t>
      </w:r>
      <w:proofErr w:type="gramEnd"/>
      <w:r w:rsidRPr="007F7846">
        <w:rPr>
          <w:rFonts w:ascii="Times New Roman" w:hAnsi="Times New Roman" w:cs="Times New Roman"/>
        </w:rPr>
        <w:t xml:space="preserve"> like my anxieties and thoughts. And they've been mostly it's been well received, I guess, and I feel like I can share and like get support from them.</w:t>
      </w:r>
    </w:p>
    <w:p w14:paraId="043157B0" w14:textId="77777777" w:rsidR="00790A14" w:rsidRPr="007F7846" w:rsidRDefault="00790A14">
      <w:pPr>
        <w:spacing w:after="0"/>
        <w:rPr>
          <w:rFonts w:ascii="Times New Roman" w:hAnsi="Times New Roman" w:cs="Times New Roman"/>
        </w:rPr>
      </w:pPr>
    </w:p>
    <w:p w14:paraId="73FDB89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47:34</w:t>
      </w:r>
      <w:proofErr w:type="gramEnd"/>
    </w:p>
    <w:p w14:paraId="679FD897"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Has your relationship to touch changed?</w:t>
      </w:r>
    </w:p>
    <w:p w14:paraId="7A450161" w14:textId="16638AAC" w:rsidR="00790A14" w:rsidRPr="007F7846" w:rsidRDefault="00790A14">
      <w:pPr>
        <w:spacing w:after="0"/>
        <w:rPr>
          <w:rFonts w:ascii="Times New Roman" w:hAnsi="Times New Roman" w:cs="Times New Roman"/>
        </w:rPr>
      </w:pPr>
    </w:p>
    <w:p w14:paraId="03CBA807" w14:textId="36F9C938" w:rsidR="00B33C9C" w:rsidRPr="007F7846" w:rsidRDefault="00B33C9C">
      <w:pPr>
        <w:spacing w:after="0"/>
        <w:rPr>
          <w:rFonts w:ascii="Times New Roman" w:hAnsi="Times New Roman" w:cs="Times New Roman"/>
        </w:rPr>
      </w:pPr>
    </w:p>
    <w:p w14:paraId="27A9376C" w14:textId="77777777" w:rsidR="00B33C9C" w:rsidRPr="007F7846" w:rsidRDefault="00B33C9C">
      <w:pPr>
        <w:spacing w:after="0"/>
        <w:rPr>
          <w:rFonts w:ascii="Times New Roman" w:hAnsi="Times New Roman" w:cs="Times New Roman"/>
        </w:rPr>
      </w:pPr>
    </w:p>
    <w:p w14:paraId="4452CEFD"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47:38</w:t>
      </w:r>
      <w:proofErr w:type="gramEnd"/>
    </w:p>
    <w:p w14:paraId="37DB975A" w14:textId="10F77E31" w:rsidR="00790A14" w:rsidRPr="007F7846" w:rsidRDefault="00000000">
      <w:pPr>
        <w:spacing w:after="0"/>
        <w:rPr>
          <w:rFonts w:ascii="Times New Roman" w:hAnsi="Times New Roman" w:cs="Times New Roman"/>
        </w:rPr>
      </w:pPr>
      <w:r w:rsidRPr="007F7846">
        <w:rPr>
          <w:rFonts w:ascii="Times New Roman" w:hAnsi="Times New Roman" w:cs="Times New Roman"/>
        </w:rPr>
        <w:lastRenderedPageBreak/>
        <w:t xml:space="preserve">For sure, I think it has. Um, I think I am less like willing to shake hands and hug people not because I feel concerned about the contact but more so because I don't want to assume that people are comfortable with that. Yeah, I think I've </w:t>
      </w:r>
      <w:proofErr w:type="gramStart"/>
      <w:r w:rsidRPr="007F7846">
        <w:rPr>
          <w:rFonts w:ascii="Times New Roman" w:hAnsi="Times New Roman" w:cs="Times New Roman"/>
        </w:rPr>
        <w:t>more or less accepted</w:t>
      </w:r>
      <w:proofErr w:type="gramEnd"/>
      <w:r w:rsidRPr="007F7846">
        <w:rPr>
          <w:rFonts w:ascii="Times New Roman" w:hAnsi="Times New Roman" w:cs="Times New Roman"/>
        </w:rPr>
        <w:t xml:space="preserve"> that COVID isn't spread by contact. </w:t>
      </w:r>
      <w:r w:rsidR="00C86315" w:rsidRPr="007F7846">
        <w:rPr>
          <w:rFonts w:ascii="Times New Roman" w:hAnsi="Times New Roman" w:cs="Times New Roman"/>
        </w:rPr>
        <w:t>So,</w:t>
      </w:r>
      <w:r w:rsidRPr="007F7846">
        <w:rPr>
          <w:rFonts w:ascii="Times New Roman" w:hAnsi="Times New Roman" w:cs="Times New Roman"/>
        </w:rPr>
        <w:t xml:space="preserve"> I'm like not really concerned about being a vector, I suppose through</w:t>
      </w:r>
      <w:r w:rsidR="00C86315" w:rsidRPr="007F7846">
        <w:rPr>
          <w:rFonts w:ascii="Times New Roman" w:hAnsi="Times New Roman" w:cs="Times New Roman"/>
        </w:rPr>
        <w:t>-</w:t>
      </w:r>
      <w:r w:rsidRPr="007F7846">
        <w:rPr>
          <w:rFonts w:ascii="Times New Roman" w:hAnsi="Times New Roman" w:cs="Times New Roman"/>
        </w:rPr>
        <w:t xml:space="preserve">through contact. But I also recognize that people might be anxious about it still. And </w:t>
      </w:r>
      <w:r w:rsidR="00C86315" w:rsidRPr="007F7846">
        <w:rPr>
          <w:rFonts w:ascii="Times New Roman" w:hAnsi="Times New Roman" w:cs="Times New Roman"/>
        </w:rPr>
        <w:t>so,</w:t>
      </w:r>
      <w:r w:rsidRPr="007F7846">
        <w:rPr>
          <w:rFonts w:ascii="Times New Roman" w:hAnsi="Times New Roman" w:cs="Times New Roman"/>
        </w:rPr>
        <w:t xml:space="preserve"> I'm, I'm not</w:t>
      </w:r>
      <w:r w:rsidR="00C86315" w:rsidRPr="007F7846">
        <w:rPr>
          <w:rFonts w:ascii="Times New Roman" w:hAnsi="Times New Roman" w:cs="Times New Roman"/>
        </w:rPr>
        <w:t>-</w:t>
      </w:r>
      <w:r w:rsidRPr="007F7846">
        <w:rPr>
          <w:rFonts w:ascii="Times New Roman" w:hAnsi="Times New Roman" w:cs="Times New Roman"/>
        </w:rPr>
        <w:t>I'm not trying to assume that they're comfortable with a hug or a handshake. Yeah.</w:t>
      </w:r>
    </w:p>
    <w:p w14:paraId="7E4A308F" w14:textId="77777777" w:rsidR="00790A14" w:rsidRPr="007F7846" w:rsidRDefault="00790A14">
      <w:pPr>
        <w:spacing w:after="0"/>
        <w:rPr>
          <w:rFonts w:ascii="Times New Roman" w:hAnsi="Times New Roman" w:cs="Times New Roman"/>
        </w:rPr>
      </w:pPr>
    </w:p>
    <w:p w14:paraId="7F35C81E"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48:26</w:t>
      </w:r>
      <w:proofErr w:type="gramEnd"/>
    </w:p>
    <w:p w14:paraId="4D4B35F0"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Do you remember the last time you touched a stranger?</w:t>
      </w:r>
    </w:p>
    <w:p w14:paraId="59610896" w14:textId="77777777" w:rsidR="00790A14" w:rsidRPr="007F7846" w:rsidRDefault="00790A14">
      <w:pPr>
        <w:spacing w:after="0"/>
        <w:rPr>
          <w:rFonts w:ascii="Times New Roman" w:hAnsi="Times New Roman" w:cs="Times New Roman"/>
        </w:rPr>
      </w:pPr>
    </w:p>
    <w:p w14:paraId="7A933882"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48:32</w:t>
      </w:r>
      <w:proofErr w:type="gramEnd"/>
    </w:p>
    <w:p w14:paraId="7CEBC125" w14:textId="5E580CA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Hmmm? No, I don't remember. I mean, when I if I'm thinking of a stranger or someone </w:t>
      </w:r>
      <w:proofErr w:type="gramStart"/>
      <w:r w:rsidRPr="007F7846">
        <w:rPr>
          <w:rFonts w:ascii="Times New Roman" w:hAnsi="Times New Roman" w:cs="Times New Roman"/>
        </w:rPr>
        <w:t>who like</w:t>
      </w:r>
      <w:proofErr w:type="gramEnd"/>
      <w:r w:rsidRPr="007F7846">
        <w:rPr>
          <w:rFonts w:ascii="Times New Roman" w:hAnsi="Times New Roman" w:cs="Times New Roman"/>
        </w:rPr>
        <w:t xml:space="preserve"> really don't know when I've met for the first time, I don't think I've done that. I don't even think that was normal. For me. I guess pre pandemic? </w:t>
      </w:r>
      <w:proofErr w:type="gramStart"/>
      <w:r w:rsidRPr="007F7846">
        <w:rPr>
          <w:rFonts w:ascii="Times New Roman" w:hAnsi="Times New Roman" w:cs="Times New Roman"/>
        </w:rPr>
        <w:t>Like maybe</w:t>
      </w:r>
      <w:proofErr w:type="gramEnd"/>
      <w:r w:rsidRPr="007F7846">
        <w:rPr>
          <w:rFonts w:ascii="Times New Roman" w:hAnsi="Times New Roman" w:cs="Times New Roman"/>
        </w:rPr>
        <w:t xml:space="preserve"> shaking hands would be the extent of that. And I think now I just probably don't</w:t>
      </w:r>
      <w:r w:rsidR="00C86315" w:rsidRPr="007F7846">
        <w:rPr>
          <w:rFonts w:ascii="Times New Roman" w:hAnsi="Times New Roman" w:cs="Times New Roman"/>
        </w:rPr>
        <w:t>-</w:t>
      </w:r>
      <w:r w:rsidRPr="007F7846">
        <w:rPr>
          <w:rFonts w:ascii="Times New Roman" w:hAnsi="Times New Roman" w:cs="Times New Roman"/>
        </w:rPr>
        <w:t>don't even consider shaking someone's hand. Yeah.</w:t>
      </w:r>
    </w:p>
    <w:p w14:paraId="7B5D9443" w14:textId="77777777" w:rsidR="00790A14" w:rsidRPr="007F7846" w:rsidRDefault="00790A14">
      <w:pPr>
        <w:spacing w:after="0"/>
        <w:rPr>
          <w:rFonts w:ascii="Times New Roman" w:hAnsi="Times New Roman" w:cs="Times New Roman"/>
        </w:rPr>
      </w:pPr>
    </w:p>
    <w:p w14:paraId="500DB6DD"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49:09</w:t>
      </w:r>
      <w:proofErr w:type="gramEnd"/>
    </w:p>
    <w:p w14:paraId="392D251C"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What are some of the things that you do to take care of yourself?</w:t>
      </w:r>
    </w:p>
    <w:p w14:paraId="13F5816F" w14:textId="77777777" w:rsidR="00790A14" w:rsidRPr="007F7846" w:rsidRDefault="00790A14">
      <w:pPr>
        <w:spacing w:after="0"/>
        <w:rPr>
          <w:rFonts w:ascii="Times New Roman" w:hAnsi="Times New Roman" w:cs="Times New Roman"/>
        </w:rPr>
      </w:pPr>
    </w:p>
    <w:p w14:paraId="4C734622"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49:18</w:t>
      </w:r>
      <w:proofErr w:type="gramEnd"/>
    </w:p>
    <w:p w14:paraId="7D5652C6" w14:textId="14200142" w:rsidR="00790A14" w:rsidRPr="007F7846" w:rsidRDefault="00000000">
      <w:pPr>
        <w:spacing w:after="0"/>
        <w:rPr>
          <w:rFonts w:ascii="Times New Roman" w:hAnsi="Times New Roman" w:cs="Times New Roman"/>
        </w:rPr>
      </w:pPr>
      <w:r w:rsidRPr="007F7846">
        <w:rPr>
          <w:rFonts w:ascii="Times New Roman" w:hAnsi="Times New Roman" w:cs="Times New Roman"/>
        </w:rPr>
        <w:t>I think cutting off work after work hours is something that I do</w:t>
      </w:r>
      <w:proofErr w:type="gramStart"/>
      <w:r w:rsidRPr="007F7846">
        <w:rPr>
          <w:rFonts w:ascii="Times New Roman" w:hAnsi="Times New Roman" w:cs="Times New Roman"/>
        </w:rPr>
        <w:t xml:space="preserve"> I'm</w:t>
      </w:r>
      <w:proofErr w:type="gramEnd"/>
      <w:r w:rsidRPr="007F7846">
        <w:rPr>
          <w:rFonts w:ascii="Times New Roman" w:hAnsi="Times New Roman" w:cs="Times New Roman"/>
        </w:rPr>
        <w:t xml:space="preserve"> just trying my very best to set healthy boundaries between like my</w:t>
      </w:r>
      <w:r w:rsidR="00C86315" w:rsidRPr="007F7846">
        <w:rPr>
          <w:rFonts w:ascii="Times New Roman" w:hAnsi="Times New Roman" w:cs="Times New Roman"/>
        </w:rPr>
        <w:t>-</w:t>
      </w:r>
      <w:r w:rsidRPr="007F7846">
        <w:rPr>
          <w:rFonts w:ascii="Times New Roman" w:hAnsi="Times New Roman" w:cs="Times New Roman"/>
        </w:rPr>
        <w:t xml:space="preserve">my work time and my personal time. I think also affirming to myself that I've done enough in a single day has been really challenging, like even pre pandemic. But yeah, like telling myself even if I don't really believe it, that I was productive and then I did enough and that even if I don't feel like I did everything I was set out to do. Or if I didn't do everything that I set out to do, I </w:t>
      </w:r>
      <w:proofErr w:type="gramStart"/>
      <w:r w:rsidRPr="007F7846">
        <w:rPr>
          <w:rFonts w:ascii="Times New Roman" w:hAnsi="Times New Roman" w:cs="Times New Roman"/>
        </w:rPr>
        <w:t>will</w:t>
      </w:r>
      <w:proofErr w:type="gramEnd"/>
      <w:r w:rsidRPr="007F7846">
        <w:rPr>
          <w:rFonts w:ascii="Times New Roman" w:hAnsi="Times New Roman" w:cs="Times New Roman"/>
        </w:rPr>
        <w:t xml:space="preserve"> still try to tell myself that I did my best. Yeah. What else do I do for </w:t>
      </w:r>
      <w:r w:rsidR="00C86315" w:rsidRPr="007F7846">
        <w:rPr>
          <w:rFonts w:ascii="Times New Roman" w:hAnsi="Times New Roman" w:cs="Times New Roman"/>
        </w:rPr>
        <w:t>self-care</w:t>
      </w:r>
      <w:r w:rsidRPr="007F7846">
        <w:rPr>
          <w:rFonts w:ascii="Times New Roman" w:hAnsi="Times New Roman" w:cs="Times New Roman"/>
        </w:rPr>
        <w:t xml:space="preserve">? I like </w:t>
      </w:r>
      <w:proofErr w:type="gramStart"/>
      <w:r w:rsidRPr="007F7846">
        <w:rPr>
          <w:rFonts w:ascii="Times New Roman" w:hAnsi="Times New Roman" w:cs="Times New Roman"/>
        </w:rPr>
        <w:t>in</w:t>
      </w:r>
      <w:proofErr w:type="gramEnd"/>
      <w:r w:rsidRPr="007F7846">
        <w:rPr>
          <w:rFonts w:ascii="Times New Roman" w:hAnsi="Times New Roman" w:cs="Times New Roman"/>
        </w:rPr>
        <w:t xml:space="preserve"> regular contact with my friends, like always, like, just trying to like </w:t>
      </w:r>
      <w:proofErr w:type="gramStart"/>
      <w:r w:rsidRPr="007F7846">
        <w:rPr>
          <w:rFonts w:ascii="Times New Roman" w:hAnsi="Times New Roman" w:cs="Times New Roman"/>
        </w:rPr>
        <w:t>remember</w:t>
      </w:r>
      <w:proofErr w:type="gramEnd"/>
      <w:r w:rsidRPr="007F7846">
        <w:rPr>
          <w:rFonts w:ascii="Times New Roman" w:hAnsi="Times New Roman" w:cs="Times New Roman"/>
        </w:rPr>
        <w:t xml:space="preserve"> the days that are important to them and like, reach out to them and ask them like how they're doing, like just checking in. And yeah. Checking with family too. Checking in with myself. Like, where am I? How do I feel today? Um yeah, I think that's mostly it.</w:t>
      </w:r>
    </w:p>
    <w:p w14:paraId="73B2809E" w14:textId="77777777" w:rsidR="00790A14" w:rsidRPr="007F7846" w:rsidRDefault="00790A14">
      <w:pPr>
        <w:spacing w:after="0"/>
        <w:rPr>
          <w:rFonts w:ascii="Times New Roman" w:hAnsi="Times New Roman" w:cs="Times New Roman"/>
        </w:rPr>
      </w:pPr>
    </w:p>
    <w:p w14:paraId="21FD35F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50:50</w:t>
      </w:r>
      <w:proofErr w:type="gramEnd"/>
    </w:p>
    <w:p w14:paraId="0A0D3036"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Do you </w:t>
      </w:r>
      <w:proofErr w:type="gramStart"/>
      <w:r w:rsidRPr="007F7846">
        <w:rPr>
          <w:rFonts w:ascii="Times New Roman" w:hAnsi="Times New Roman" w:cs="Times New Roman"/>
        </w:rPr>
        <w:t>think of</w:t>
      </w:r>
      <w:proofErr w:type="gramEnd"/>
      <w:r w:rsidRPr="007F7846">
        <w:rPr>
          <w:rFonts w:ascii="Times New Roman" w:hAnsi="Times New Roman" w:cs="Times New Roman"/>
        </w:rPr>
        <w:t xml:space="preserve"> COVID-19 as a historic event?</w:t>
      </w:r>
    </w:p>
    <w:p w14:paraId="36FF406A" w14:textId="77777777" w:rsidR="00790A14" w:rsidRPr="007F7846" w:rsidRDefault="00790A14">
      <w:pPr>
        <w:spacing w:after="0"/>
        <w:rPr>
          <w:rFonts w:ascii="Times New Roman" w:hAnsi="Times New Roman" w:cs="Times New Roman"/>
        </w:rPr>
      </w:pPr>
    </w:p>
    <w:p w14:paraId="7956F035"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50:55</w:t>
      </w:r>
      <w:proofErr w:type="gramEnd"/>
    </w:p>
    <w:p w14:paraId="174A08F5"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Oh, yeah. I mean, for sure. It's affected everything. I mean, so many things. And I think even after it passes, there will still be like, like, a trailing effect. Yeah, I think that, um, it'll be something for sure that people remember. </w:t>
      </w:r>
      <w:proofErr w:type="gramStart"/>
      <w:r w:rsidRPr="007F7846">
        <w:rPr>
          <w:rFonts w:ascii="Times New Roman" w:hAnsi="Times New Roman" w:cs="Times New Roman"/>
        </w:rPr>
        <w:t>In particular, I</w:t>
      </w:r>
      <w:proofErr w:type="gramEnd"/>
      <w:r w:rsidRPr="007F7846">
        <w:rPr>
          <w:rFonts w:ascii="Times New Roman" w:hAnsi="Times New Roman" w:cs="Times New Roman"/>
        </w:rPr>
        <w:t xml:space="preserve"> think </w:t>
      </w:r>
      <w:proofErr w:type="gramStart"/>
      <w:r w:rsidRPr="007F7846">
        <w:rPr>
          <w:rFonts w:ascii="Times New Roman" w:hAnsi="Times New Roman" w:cs="Times New Roman"/>
        </w:rPr>
        <w:t>about like</w:t>
      </w:r>
      <w:proofErr w:type="gramEnd"/>
      <w:r w:rsidRPr="007F7846">
        <w:rPr>
          <w:rFonts w:ascii="Times New Roman" w:hAnsi="Times New Roman" w:cs="Times New Roman"/>
        </w:rPr>
        <w:t xml:space="preserve"> children and adolescents who grew up during this time, and even college students that had to go to school remotely. I, Yeah, I can't even imagine, like, growing up during this timeframe. Like, it sounds so hard and challenging. Yeah, I mean, in many ways, I'm </w:t>
      </w:r>
      <w:proofErr w:type="gramStart"/>
      <w:r w:rsidRPr="007F7846">
        <w:rPr>
          <w:rFonts w:ascii="Times New Roman" w:hAnsi="Times New Roman" w:cs="Times New Roman"/>
        </w:rPr>
        <w:t>really glad</w:t>
      </w:r>
      <w:proofErr w:type="gramEnd"/>
      <w:r w:rsidRPr="007F7846">
        <w:rPr>
          <w:rFonts w:ascii="Times New Roman" w:hAnsi="Times New Roman" w:cs="Times New Roman"/>
        </w:rPr>
        <w:t xml:space="preserve"> that I was not growing up during this timeframe. Like, I'm so glad that </w:t>
      </w:r>
      <w:proofErr w:type="gramStart"/>
      <w:r w:rsidRPr="007F7846">
        <w:rPr>
          <w:rFonts w:ascii="Times New Roman" w:hAnsi="Times New Roman" w:cs="Times New Roman"/>
        </w:rPr>
        <w:t>I like</w:t>
      </w:r>
      <w:proofErr w:type="gramEnd"/>
      <w:r w:rsidRPr="007F7846">
        <w:rPr>
          <w:rFonts w:ascii="Times New Roman" w:hAnsi="Times New Roman" w:cs="Times New Roman"/>
        </w:rPr>
        <w:t xml:space="preserve"> made it through the </w:t>
      </w:r>
      <w:proofErr w:type="gramStart"/>
      <w:r w:rsidRPr="007F7846">
        <w:rPr>
          <w:rFonts w:ascii="Times New Roman" w:hAnsi="Times New Roman" w:cs="Times New Roman"/>
        </w:rPr>
        <w:t>really hard</w:t>
      </w:r>
      <w:proofErr w:type="gramEnd"/>
      <w:r w:rsidRPr="007F7846">
        <w:rPr>
          <w:rFonts w:ascii="Times New Roman" w:hAnsi="Times New Roman" w:cs="Times New Roman"/>
        </w:rPr>
        <w:t xml:space="preserve"> years. Before the before the pandemic struck. Um, and yeah, like people have lost loved ones. And it's like, I mean, how can people forget that? You know, how can people forget that they lost someone that they cared about? So yeah, definitely, definitely considered a historic event.</w:t>
      </w:r>
    </w:p>
    <w:p w14:paraId="0E466178" w14:textId="77777777" w:rsidR="00790A14" w:rsidRPr="007F7846" w:rsidRDefault="00790A14">
      <w:pPr>
        <w:spacing w:after="0"/>
        <w:rPr>
          <w:rFonts w:ascii="Times New Roman" w:hAnsi="Times New Roman" w:cs="Times New Roman"/>
        </w:rPr>
      </w:pPr>
    </w:p>
    <w:p w14:paraId="3D15F07E"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52:24</w:t>
      </w:r>
      <w:proofErr w:type="gramEnd"/>
    </w:p>
    <w:p w14:paraId="0DB7D896"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lastRenderedPageBreak/>
        <w:t>What do you think people in the social sciences and humanities should be doing to help us understand the human side of the pandemic?</w:t>
      </w:r>
    </w:p>
    <w:p w14:paraId="60FC988E" w14:textId="77777777" w:rsidR="00790A14" w:rsidRPr="007F7846" w:rsidRDefault="00790A14">
      <w:pPr>
        <w:spacing w:after="0"/>
        <w:rPr>
          <w:rFonts w:ascii="Times New Roman" w:hAnsi="Times New Roman" w:cs="Times New Roman"/>
        </w:rPr>
      </w:pPr>
    </w:p>
    <w:p w14:paraId="557563E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52:41</w:t>
      </w:r>
      <w:proofErr w:type="gramEnd"/>
    </w:p>
    <w:p w14:paraId="1386EA2B" w14:textId="04947326"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It's interesting that you- I mean, I guess the first, the first thing I really think about is like community organizing. Not so much like academics. Like, we have the most impact in our direct communities. </w:t>
      </w:r>
      <w:r w:rsidR="00C86315" w:rsidRPr="007F7846">
        <w:rPr>
          <w:rFonts w:ascii="Times New Roman" w:hAnsi="Times New Roman" w:cs="Times New Roman"/>
        </w:rPr>
        <w:t>So,</w:t>
      </w:r>
      <w:r w:rsidRPr="007F7846">
        <w:rPr>
          <w:rFonts w:ascii="Times New Roman" w:hAnsi="Times New Roman" w:cs="Times New Roman"/>
        </w:rPr>
        <w:t xml:space="preserve"> like, we can meet up with people here, and where we're like, located in our like, specific locale. </w:t>
      </w:r>
      <w:r w:rsidR="00C86315" w:rsidRPr="007F7846">
        <w:rPr>
          <w:rFonts w:ascii="Times New Roman" w:hAnsi="Times New Roman" w:cs="Times New Roman"/>
        </w:rPr>
        <w:t>So,</w:t>
      </w:r>
      <w:r w:rsidRPr="007F7846">
        <w:rPr>
          <w:rFonts w:ascii="Times New Roman" w:hAnsi="Times New Roman" w:cs="Times New Roman"/>
        </w:rPr>
        <w:t xml:space="preserve"> I think about I don't necessarily think about experts in the field, you know, or like people who like have thought a lot about</w:t>
      </w:r>
      <w:r w:rsidR="00C86315" w:rsidRPr="007F7846">
        <w:rPr>
          <w:rFonts w:ascii="Times New Roman" w:hAnsi="Times New Roman" w:cs="Times New Roman"/>
        </w:rPr>
        <w:t>-</w:t>
      </w:r>
      <w:r w:rsidRPr="007F7846">
        <w:rPr>
          <w:rFonts w:ascii="Times New Roman" w:hAnsi="Times New Roman" w:cs="Times New Roman"/>
        </w:rPr>
        <w:t xml:space="preserve">about maybe like, who are like positioned in the social sciences I think a lot about like, therapists I think a lot about like community organizers. I think a lot about people and like conflict mediation spaces. I think about people who like are practiced and empathy and like can like help bridge gaps and divides, I guess. And I think that we should be thinking more on a local level and thinking more about our neighbors and people who we like directly interact with on a </w:t>
      </w:r>
      <w:r w:rsidR="00C86315" w:rsidRPr="007F7846">
        <w:rPr>
          <w:rFonts w:ascii="Times New Roman" w:hAnsi="Times New Roman" w:cs="Times New Roman"/>
        </w:rPr>
        <w:t>day-to-day</w:t>
      </w:r>
      <w:r w:rsidRPr="007F7846">
        <w:rPr>
          <w:rFonts w:ascii="Times New Roman" w:hAnsi="Times New Roman" w:cs="Times New Roman"/>
        </w:rPr>
        <w:t xml:space="preserve"> basis Yeah, cuz like America is so huge and like there's no way that we can like possibly agree across like all of our states nor should we try to like I think I think if we can you know, negotiate boundaries and like, agree with each other. On a more local and micro </w:t>
      </w:r>
      <w:proofErr w:type="gramStart"/>
      <w:r w:rsidRPr="007F7846">
        <w:rPr>
          <w:rFonts w:ascii="Times New Roman" w:hAnsi="Times New Roman" w:cs="Times New Roman"/>
        </w:rPr>
        <w:t>level, like</w:t>
      </w:r>
      <w:proofErr w:type="gramEnd"/>
      <w:r w:rsidRPr="007F7846">
        <w:rPr>
          <w:rFonts w:ascii="Times New Roman" w:hAnsi="Times New Roman" w:cs="Times New Roman"/>
        </w:rPr>
        <w:t xml:space="preserve"> I think that is already a huge win. So yeah. Yeah, I think like, just like people who </w:t>
      </w:r>
      <w:proofErr w:type="gramStart"/>
      <w:r w:rsidRPr="007F7846">
        <w:rPr>
          <w:rFonts w:ascii="Times New Roman" w:hAnsi="Times New Roman" w:cs="Times New Roman"/>
        </w:rPr>
        <w:t>are like</w:t>
      </w:r>
      <w:proofErr w:type="gramEnd"/>
      <w:r w:rsidRPr="007F7846">
        <w:rPr>
          <w:rFonts w:ascii="Times New Roman" w:hAnsi="Times New Roman" w:cs="Times New Roman"/>
        </w:rPr>
        <w:t xml:space="preserve"> </w:t>
      </w:r>
      <w:proofErr w:type="gramStart"/>
      <w:r w:rsidRPr="007F7846">
        <w:rPr>
          <w:rFonts w:ascii="Times New Roman" w:hAnsi="Times New Roman" w:cs="Times New Roman"/>
        </w:rPr>
        <w:t>really well</w:t>
      </w:r>
      <w:proofErr w:type="gramEnd"/>
      <w:r w:rsidRPr="007F7846">
        <w:rPr>
          <w:rFonts w:ascii="Times New Roman" w:hAnsi="Times New Roman" w:cs="Times New Roman"/>
        </w:rPr>
        <w:t xml:space="preserve"> versed in like, better understanding, or I guess, people who are well versed in like bridging divides, cross differences. I feel like that's needed more now than ever.</w:t>
      </w:r>
    </w:p>
    <w:p w14:paraId="39D22526" w14:textId="77777777" w:rsidR="00790A14" w:rsidRPr="007F7846" w:rsidRDefault="00790A14">
      <w:pPr>
        <w:spacing w:after="0"/>
        <w:rPr>
          <w:rFonts w:ascii="Times New Roman" w:hAnsi="Times New Roman" w:cs="Times New Roman"/>
        </w:rPr>
      </w:pPr>
    </w:p>
    <w:p w14:paraId="4DE7FF1E"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54:59</w:t>
      </w:r>
      <w:proofErr w:type="gramEnd"/>
    </w:p>
    <w:p w14:paraId="5832F358"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Thinking back to when you were younger, what are some of the things you wish you'd learned more about in history?</w:t>
      </w:r>
    </w:p>
    <w:p w14:paraId="35AE61D1" w14:textId="77777777" w:rsidR="00790A14" w:rsidRPr="007F7846" w:rsidRDefault="00790A14">
      <w:pPr>
        <w:spacing w:after="0"/>
        <w:rPr>
          <w:rFonts w:ascii="Times New Roman" w:hAnsi="Times New Roman" w:cs="Times New Roman"/>
        </w:rPr>
      </w:pPr>
    </w:p>
    <w:p w14:paraId="7DEB6983"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55:13</w:t>
      </w:r>
      <w:proofErr w:type="gramEnd"/>
    </w:p>
    <w:p w14:paraId="4B3BB795" w14:textId="0D77609A"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I think I wish I learned more about people of color and marginalized groups and people who like aren't often written about in history. I don't even know how my reality would have been, like, my reality now would be different if I had learned those things in school. Like that's yeah, I just have no idea. I mean, I know now, like, I have a friend who's a </w:t>
      </w:r>
      <w:r w:rsidR="00C86315" w:rsidRPr="007F7846">
        <w:rPr>
          <w:rFonts w:ascii="Times New Roman" w:hAnsi="Times New Roman" w:cs="Times New Roman"/>
        </w:rPr>
        <w:t>schoolteacher</w:t>
      </w:r>
      <w:r w:rsidRPr="007F7846">
        <w:rPr>
          <w:rFonts w:ascii="Times New Roman" w:hAnsi="Times New Roman" w:cs="Times New Roman"/>
        </w:rPr>
        <w:t xml:space="preserve">, and he makes it he makes it a point to like, include that include those like, perspectives in his curriculum, but like, I never had that. </w:t>
      </w:r>
      <w:r w:rsidR="00C86315" w:rsidRPr="007F7846">
        <w:rPr>
          <w:rFonts w:ascii="Times New Roman" w:hAnsi="Times New Roman" w:cs="Times New Roman"/>
        </w:rPr>
        <w:t>So,</w:t>
      </w:r>
      <w:r w:rsidRPr="007F7846">
        <w:rPr>
          <w:rFonts w:ascii="Times New Roman" w:hAnsi="Times New Roman" w:cs="Times New Roman"/>
        </w:rPr>
        <w:t xml:space="preserve"> I don't know how I </w:t>
      </w:r>
      <w:proofErr w:type="gramStart"/>
      <w:r w:rsidRPr="007F7846">
        <w:rPr>
          <w:rFonts w:ascii="Times New Roman" w:hAnsi="Times New Roman" w:cs="Times New Roman"/>
        </w:rPr>
        <w:t>could have how that could</w:t>
      </w:r>
      <w:proofErr w:type="gramEnd"/>
      <w:r w:rsidRPr="007F7846">
        <w:rPr>
          <w:rFonts w:ascii="Times New Roman" w:hAnsi="Times New Roman" w:cs="Times New Roman"/>
        </w:rPr>
        <w:t xml:space="preserve"> have helped me or benefited me. Yeah. But I do wish I had had that maybe like, more of a focus on the immigrant experience or more of a focus on ya know, non-non-normative views, I suppose.</w:t>
      </w:r>
    </w:p>
    <w:p w14:paraId="4CFEA5AC" w14:textId="77777777" w:rsidR="00790A14" w:rsidRPr="007F7846" w:rsidRDefault="00790A14">
      <w:pPr>
        <w:spacing w:after="0"/>
        <w:rPr>
          <w:rFonts w:ascii="Times New Roman" w:hAnsi="Times New Roman" w:cs="Times New Roman"/>
        </w:rPr>
      </w:pPr>
    </w:p>
    <w:p w14:paraId="60268974"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56:24</w:t>
      </w:r>
      <w:proofErr w:type="gramEnd"/>
    </w:p>
    <w:p w14:paraId="41741C67"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 xml:space="preserve">This is my last question. I'd like you to imagine speaking to a historian in the future. Someone far enough away that they have no lived experience of this moment. What would you tell </w:t>
      </w:r>
      <w:proofErr w:type="gramStart"/>
      <w:r w:rsidRPr="007F7846">
        <w:rPr>
          <w:rFonts w:ascii="Times New Roman" w:hAnsi="Times New Roman" w:cs="Times New Roman"/>
        </w:rPr>
        <w:t>them</w:t>
      </w:r>
      <w:proofErr w:type="gramEnd"/>
      <w:r w:rsidRPr="007F7846">
        <w:rPr>
          <w:rFonts w:ascii="Times New Roman" w:hAnsi="Times New Roman" w:cs="Times New Roman"/>
        </w:rPr>
        <w:t xml:space="preserve"> cannot be forgotten about right now?</w:t>
      </w:r>
    </w:p>
    <w:p w14:paraId="1E727F86" w14:textId="77777777" w:rsidR="00790A14" w:rsidRPr="007F7846" w:rsidRDefault="00790A14">
      <w:pPr>
        <w:spacing w:after="0"/>
        <w:rPr>
          <w:rFonts w:ascii="Times New Roman" w:hAnsi="Times New Roman" w:cs="Times New Roman"/>
        </w:rPr>
      </w:pPr>
    </w:p>
    <w:p w14:paraId="299304EF"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56:41</w:t>
      </w:r>
      <w:proofErr w:type="gramEnd"/>
    </w:p>
    <w:p w14:paraId="083102B8" w14:textId="0211ADD8" w:rsidR="00790A14" w:rsidRPr="007F7846" w:rsidRDefault="00000000">
      <w:pPr>
        <w:spacing w:after="0"/>
        <w:rPr>
          <w:rFonts w:ascii="Times New Roman" w:hAnsi="Times New Roman" w:cs="Times New Roman"/>
        </w:rPr>
      </w:pPr>
      <w:r w:rsidRPr="007F7846">
        <w:rPr>
          <w:rFonts w:ascii="Times New Roman" w:hAnsi="Times New Roman" w:cs="Times New Roman"/>
        </w:rPr>
        <w:t>Wow. Oh, um</w:t>
      </w:r>
      <w:r w:rsidR="00C86315" w:rsidRPr="007F7846">
        <w:rPr>
          <w:rFonts w:ascii="Times New Roman" w:hAnsi="Times New Roman" w:cs="Times New Roman"/>
        </w:rPr>
        <w:t>-u</w:t>
      </w:r>
      <w:r w:rsidRPr="007F7846">
        <w:rPr>
          <w:rFonts w:ascii="Times New Roman" w:hAnsi="Times New Roman" w:cs="Times New Roman"/>
        </w:rPr>
        <w:t xml:space="preserve">m, okay, so I think two things stand out to me. One is like, and I've alluded to this a lot, but just like the importance of empathy and understanding each other. I think that's like the starting point for a lot of like, reconciliation and restorative solutions. And I think the second thing would be government accountability. </w:t>
      </w:r>
      <w:r w:rsidR="00C86315" w:rsidRPr="007F7846">
        <w:rPr>
          <w:rFonts w:ascii="Times New Roman" w:hAnsi="Times New Roman" w:cs="Times New Roman"/>
        </w:rPr>
        <w:t>So,</w:t>
      </w:r>
      <w:r w:rsidRPr="007F7846">
        <w:rPr>
          <w:rFonts w:ascii="Times New Roman" w:hAnsi="Times New Roman" w:cs="Times New Roman"/>
        </w:rPr>
        <w:t xml:space="preserve"> like, when people are screaming at a government being like, hey, like there's looming danger, because we see this virus is like on its way, like, we should probably pay attention to this. I think the government should pay attention to it. I think those are like two very important learnings for me and for </w:t>
      </w:r>
      <w:proofErr w:type="gramStart"/>
      <w:r w:rsidRPr="007F7846">
        <w:rPr>
          <w:rFonts w:ascii="Times New Roman" w:hAnsi="Times New Roman" w:cs="Times New Roman"/>
        </w:rPr>
        <w:t>our</w:t>
      </w:r>
      <w:proofErr w:type="gramEnd"/>
      <w:r w:rsidRPr="007F7846">
        <w:rPr>
          <w:rFonts w:ascii="Times New Roman" w:hAnsi="Times New Roman" w:cs="Times New Roman"/>
        </w:rPr>
        <w:t xml:space="preserve"> for society at large is like when people </w:t>
      </w:r>
      <w:r w:rsidRPr="007F7846">
        <w:rPr>
          <w:rFonts w:ascii="Times New Roman" w:hAnsi="Times New Roman" w:cs="Times New Roman"/>
        </w:rPr>
        <w:lastRenderedPageBreak/>
        <w:t>are like, heeding warnings like those warnings should be taken seriously rather than gaslighting those people or making them feel like they're like crazy or not, you know, don't have something valid to say or share. Yeah, those two things.</w:t>
      </w:r>
    </w:p>
    <w:p w14:paraId="5B4201AB" w14:textId="77777777" w:rsidR="00790A14" w:rsidRPr="007F7846" w:rsidRDefault="00790A14">
      <w:pPr>
        <w:spacing w:after="0"/>
        <w:rPr>
          <w:rFonts w:ascii="Times New Roman" w:hAnsi="Times New Roman" w:cs="Times New Roman"/>
        </w:rPr>
      </w:pPr>
    </w:p>
    <w:p w14:paraId="0E46D923"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58:13</w:t>
      </w:r>
      <w:proofErr w:type="gramEnd"/>
    </w:p>
    <w:p w14:paraId="4F04C94A" w14:textId="67B939BA" w:rsidR="00790A14" w:rsidRPr="007F7846" w:rsidRDefault="00000000">
      <w:pPr>
        <w:spacing w:after="0"/>
        <w:rPr>
          <w:rFonts w:ascii="Times New Roman" w:hAnsi="Times New Roman" w:cs="Times New Roman"/>
        </w:rPr>
      </w:pPr>
      <w:r w:rsidRPr="007F7846">
        <w:rPr>
          <w:rFonts w:ascii="Times New Roman" w:hAnsi="Times New Roman" w:cs="Times New Roman"/>
        </w:rPr>
        <w:t>I want to thank you so much for the generosity of your time and the thoughtful kindness in your answers</w:t>
      </w:r>
      <w:r w:rsidR="00C86315" w:rsidRPr="007F7846">
        <w:rPr>
          <w:rFonts w:ascii="Times New Roman" w:hAnsi="Times New Roman" w:cs="Times New Roman"/>
        </w:rPr>
        <w:t>-</w:t>
      </w:r>
      <w:r w:rsidRPr="007F7846">
        <w:rPr>
          <w:rFonts w:ascii="Times New Roman" w:hAnsi="Times New Roman" w:cs="Times New Roman"/>
        </w:rPr>
        <w:t xml:space="preserve"> </w:t>
      </w:r>
    </w:p>
    <w:p w14:paraId="05AAF0DB" w14:textId="77777777" w:rsidR="00790A14" w:rsidRPr="007F7846" w:rsidRDefault="00790A14">
      <w:pPr>
        <w:spacing w:after="0"/>
        <w:rPr>
          <w:rFonts w:ascii="Times New Roman" w:hAnsi="Times New Roman" w:cs="Times New Roman"/>
        </w:rPr>
      </w:pPr>
    </w:p>
    <w:p w14:paraId="09E6B44A"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58:23</w:t>
      </w:r>
      <w:proofErr w:type="gramEnd"/>
    </w:p>
    <w:p w14:paraId="729F2D3B"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Thanks-</w:t>
      </w:r>
    </w:p>
    <w:p w14:paraId="5F973308" w14:textId="77777777" w:rsidR="00790A14" w:rsidRPr="007F7846" w:rsidRDefault="00790A14">
      <w:pPr>
        <w:spacing w:after="0"/>
        <w:rPr>
          <w:rFonts w:ascii="Times New Roman" w:hAnsi="Times New Roman" w:cs="Times New Roman"/>
        </w:rPr>
      </w:pPr>
    </w:p>
    <w:p w14:paraId="468DAAD3"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Kit </w:t>
      </w:r>
      <w:proofErr w:type="gramStart"/>
      <w:r w:rsidRPr="007F7846">
        <w:rPr>
          <w:rFonts w:ascii="Times New Roman" w:hAnsi="Times New Roman" w:cs="Times New Roman"/>
          <w:b/>
        </w:rPr>
        <w:t xml:space="preserve">Heintzman  </w:t>
      </w:r>
      <w:r w:rsidRPr="007F7846">
        <w:rPr>
          <w:rFonts w:ascii="Times New Roman" w:hAnsi="Times New Roman" w:cs="Times New Roman"/>
          <w:color w:val="5D7284"/>
        </w:rPr>
        <w:t>58:23</w:t>
      </w:r>
      <w:proofErr w:type="gramEnd"/>
    </w:p>
    <w:p w14:paraId="43DF303A" w14:textId="2FC51770" w:rsidR="00790A14" w:rsidRPr="007F7846" w:rsidRDefault="00000000">
      <w:pPr>
        <w:spacing w:after="0"/>
        <w:rPr>
          <w:rFonts w:ascii="Times New Roman" w:hAnsi="Times New Roman" w:cs="Times New Roman"/>
        </w:rPr>
      </w:pPr>
      <w:r w:rsidRPr="007F7846">
        <w:rPr>
          <w:rFonts w:ascii="Times New Roman" w:hAnsi="Times New Roman" w:cs="Times New Roman"/>
        </w:rPr>
        <w:t>-</w:t>
      </w:r>
      <w:r w:rsidR="00C86315" w:rsidRPr="007F7846">
        <w:rPr>
          <w:rFonts w:ascii="Times New Roman" w:hAnsi="Times New Roman" w:cs="Times New Roman"/>
        </w:rPr>
        <w:t xml:space="preserve">[inaudible] </w:t>
      </w:r>
      <w:r w:rsidRPr="007F7846">
        <w:rPr>
          <w:rFonts w:ascii="Times New Roman" w:hAnsi="Times New Roman" w:cs="Times New Roman"/>
        </w:rPr>
        <w:t xml:space="preserve">questions I know how to ask </w:t>
      </w:r>
      <w:proofErr w:type="gramStart"/>
      <w:r w:rsidRPr="007F7846">
        <w:rPr>
          <w:rFonts w:ascii="Times New Roman" w:hAnsi="Times New Roman" w:cs="Times New Roman"/>
        </w:rPr>
        <w:t>at the moment</w:t>
      </w:r>
      <w:proofErr w:type="gramEnd"/>
      <w:r w:rsidRPr="007F7846">
        <w:rPr>
          <w:rFonts w:ascii="Times New Roman" w:hAnsi="Times New Roman" w:cs="Times New Roman"/>
        </w:rPr>
        <w:t xml:space="preserve">, but I'm wondering if there's anything you'd like to share that my questions haven't made room for? Please take some space and share it. </w:t>
      </w:r>
    </w:p>
    <w:p w14:paraId="6449F729" w14:textId="77777777" w:rsidR="00790A14" w:rsidRPr="007F7846" w:rsidRDefault="00790A14">
      <w:pPr>
        <w:spacing w:after="0"/>
        <w:rPr>
          <w:rFonts w:ascii="Times New Roman" w:hAnsi="Times New Roman" w:cs="Times New Roman"/>
        </w:rPr>
      </w:pPr>
    </w:p>
    <w:p w14:paraId="049BD4C9" w14:textId="77777777" w:rsidR="00790A14" w:rsidRPr="007F7846" w:rsidRDefault="00000000">
      <w:pPr>
        <w:spacing w:after="0"/>
        <w:rPr>
          <w:rFonts w:ascii="Times New Roman" w:hAnsi="Times New Roman" w:cs="Times New Roman"/>
        </w:rPr>
      </w:pPr>
      <w:r w:rsidRPr="007F7846">
        <w:rPr>
          <w:rFonts w:ascii="Times New Roman" w:hAnsi="Times New Roman" w:cs="Times New Roman"/>
          <w:b/>
        </w:rPr>
        <w:t xml:space="preserve">Fiona </w:t>
      </w:r>
      <w:proofErr w:type="gramStart"/>
      <w:r w:rsidRPr="007F7846">
        <w:rPr>
          <w:rFonts w:ascii="Times New Roman" w:hAnsi="Times New Roman" w:cs="Times New Roman"/>
          <w:b/>
        </w:rPr>
        <w:t xml:space="preserve">Tang  </w:t>
      </w:r>
      <w:r w:rsidRPr="007F7846">
        <w:rPr>
          <w:rFonts w:ascii="Times New Roman" w:hAnsi="Times New Roman" w:cs="Times New Roman"/>
          <w:color w:val="5D7284"/>
        </w:rPr>
        <w:t>58:41</w:t>
      </w:r>
      <w:proofErr w:type="gramEnd"/>
    </w:p>
    <w:p w14:paraId="693EE448" w14:textId="77777777" w:rsidR="00790A14" w:rsidRPr="007F7846" w:rsidRDefault="00000000">
      <w:pPr>
        <w:spacing w:after="0"/>
        <w:rPr>
          <w:rFonts w:ascii="Times New Roman" w:hAnsi="Times New Roman" w:cs="Times New Roman"/>
        </w:rPr>
      </w:pPr>
      <w:r w:rsidRPr="007F7846">
        <w:rPr>
          <w:rFonts w:ascii="Times New Roman" w:hAnsi="Times New Roman" w:cs="Times New Roman"/>
        </w:rPr>
        <w:t>I don't think so.</w:t>
      </w:r>
    </w:p>
    <w:sectPr w:rsidR="00790A14" w:rsidRPr="007F784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4F3B" w14:textId="77777777" w:rsidR="007341AB" w:rsidRDefault="007341AB">
      <w:pPr>
        <w:spacing w:after="0" w:line="240" w:lineRule="auto"/>
      </w:pPr>
      <w:r>
        <w:separator/>
      </w:r>
    </w:p>
  </w:endnote>
  <w:endnote w:type="continuationSeparator" w:id="0">
    <w:p w14:paraId="7CCD9FF0" w14:textId="77777777" w:rsidR="007341AB" w:rsidRDefault="007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1F4F1FE" w14:textId="6BF98B7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715E9">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0CF47B89" w14:textId="578F0E6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715E9">
          <w:rPr>
            <w:rStyle w:val="PageNumber"/>
            <w:noProof/>
          </w:rPr>
          <w:t>- 2 -</w:t>
        </w:r>
        <w:r>
          <w:rPr>
            <w:rStyle w:val="PageNumber"/>
          </w:rPr>
          <w:fldChar w:fldCharType="end"/>
        </w:r>
      </w:p>
    </w:sdtContent>
  </w:sdt>
  <w:p w14:paraId="1A33FD9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F7FB32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107DB25" w14:textId="7F6E88FB"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0122" w14:textId="77777777" w:rsidR="007341AB" w:rsidRDefault="007341AB">
      <w:pPr>
        <w:spacing w:after="0" w:line="240" w:lineRule="auto"/>
      </w:pPr>
      <w:r>
        <w:separator/>
      </w:r>
    </w:p>
  </w:footnote>
  <w:footnote w:type="continuationSeparator" w:id="0">
    <w:p w14:paraId="65F62D9A" w14:textId="77777777" w:rsidR="007341AB" w:rsidRDefault="00734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6AA50C7E"/>
    <w:multiLevelType w:val="hybridMultilevel"/>
    <w:tmpl w:val="C3CA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82516">
    <w:abstractNumId w:val="8"/>
  </w:num>
  <w:num w:numId="2" w16cid:durableId="1006713233">
    <w:abstractNumId w:val="6"/>
  </w:num>
  <w:num w:numId="3" w16cid:durableId="1439527995">
    <w:abstractNumId w:val="5"/>
  </w:num>
  <w:num w:numId="4" w16cid:durableId="1947425965">
    <w:abstractNumId w:val="4"/>
  </w:num>
  <w:num w:numId="5" w16cid:durableId="2131704535">
    <w:abstractNumId w:val="7"/>
  </w:num>
  <w:num w:numId="6" w16cid:durableId="1352218297">
    <w:abstractNumId w:val="3"/>
  </w:num>
  <w:num w:numId="7" w16cid:durableId="503084310">
    <w:abstractNumId w:val="2"/>
  </w:num>
  <w:num w:numId="8" w16cid:durableId="1453982901">
    <w:abstractNumId w:val="1"/>
  </w:num>
  <w:num w:numId="9" w16cid:durableId="211160784">
    <w:abstractNumId w:val="0"/>
  </w:num>
  <w:num w:numId="10" w16cid:durableId="1140423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4479"/>
    <w:rsid w:val="0015074B"/>
    <w:rsid w:val="0029639D"/>
    <w:rsid w:val="00326F90"/>
    <w:rsid w:val="004A641F"/>
    <w:rsid w:val="004B593C"/>
    <w:rsid w:val="006E2A8C"/>
    <w:rsid w:val="006E507F"/>
    <w:rsid w:val="007341AB"/>
    <w:rsid w:val="007749AF"/>
    <w:rsid w:val="00790A14"/>
    <w:rsid w:val="00794EBC"/>
    <w:rsid w:val="007F7846"/>
    <w:rsid w:val="008715E9"/>
    <w:rsid w:val="00930F33"/>
    <w:rsid w:val="00932042"/>
    <w:rsid w:val="009C3AF0"/>
    <w:rsid w:val="00A12EE5"/>
    <w:rsid w:val="00AA1D8D"/>
    <w:rsid w:val="00B33C9C"/>
    <w:rsid w:val="00B47730"/>
    <w:rsid w:val="00BA4C2B"/>
    <w:rsid w:val="00BD0140"/>
    <w:rsid w:val="00C24502"/>
    <w:rsid w:val="00C86315"/>
    <w:rsid w:val="00CB0664"/>
    <w:rsid w:val="00D417A6"/>
    <w:rsid w:val="00D57E81"/>
    <w:rsid w:val="00ED3244"/>
    <w:rsid w:val="00F923E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5B6A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932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09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8000</Words>
  <Characters>35840</Characters>
  <Application>Microsoft Office Word</Application>
  <DocSecurity>0</DocSecurity>
  <Lines>640</Lines>
  <Paragraphs>231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2022-11-20T22:41:00Z</cp:lastPrinted>
  <dcterms:created xsi:type="dcterms:W3CDTF">2023-04-08T04:16:00Z</dcterms:created>
  <dcterms:modified xsi:type="dcterms:W3CDTF">2023-04-08T04:16:00Z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dd14093dbda54a8cf6978ba7fed8cf075163db6d4e99263a64c96a6b15ff0b19</vt:lpwstr>
  </property>
</Properties>
</file>