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1D3E" w14:textId="3848AD13" w:rsidR="00DC36D7" w:rsidRPr="00DC36D7" w:rsidRDefault="00DC36D7" w:rsidP="00DC36D7">
      <w:pPr>
        <w:shd w:val="clear" w:color="auto" w:fill="FFFFFF"/>
        <w:spacing w:after="90" w:line="240" w:lineRule="auto"/>
        <w:jc w:val="center"/>
        <w:rPr>
          <w:rFonts w:ascii="Times New Roman" w:eastAsia="Times New Roman" w:hAnsi="Times New Roman" w:cs="Times New Roman"/>
          <w:b/>
          <w:bCs/>
          <w:color w:val="000000" w:themeColor="text1"/>
          <w:sz w:val="28"/>
          <w:szCs w:val="28"/>
        </w:rPr>
      </w:pPr>
      <w:r w:rsidRPr="00DC36D7">
        <w:rPr>
          <w:rFonts w:ascii="Times New Roman" w:eastAsia="Times New Roman" w:hAnsi="Times New Roman" w:cs="Times New Roman"/>
          <w:b/>
          <w:bCs/>
          <w:color w:val="000000" w:themeColor="text1"/>
          <w:sz w:val="28"/>
          <w:szCs w:val="28"/>
        </w:rPr>
        <w:t>Transcript of Interview with Noah Stubbs by Tory Schendel Cox</w:t>
      </w:r>
    </w:p>
    <w:p w14:paraId="2E42FE85" w14:textId="3166F49C" w:rsidR="00DC36D7" w:rsidRPr="00DC36D7" w:rsidRDefault="00DC36D7" w:rsidP="009E6C07">
      <w:pPr>
        <w:shd w:val="clear" w:color="auto" w:fill="FFFFFF"/>
        <w:spacing w:after="9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Interviewee:</w:t>
      </w:r>
      <w:r>
        <w:rPr>
          <w:rFonts w:ascii="Times New Roman" w:eastAsia="Times New Roman" w:hAnsi="Times New Roman" w:cs="Times New Roman"/>
          <w:color w:val="000000" w:themeColor="text1"/>
        </w:rPr>
        <w:t xml:space="preserve"> Noah Stubbs</w:t>
      </w:r>
    </w:p>
    <w:p w14:paraId="01A6E0B7" w14:textId="2E68447A" w:rsidR="00DC36D7" w:rsidRPr="00DC36D7" w:rsidRDefault="00DC36D7" w:rsidP="009E6C07">
      <w:pPr>
        <w:shd w:val="clear" w:color="auto" w:fill="FFFFFF"/>
        <w:spacing w:after="9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Tory Schendel Cox</w:t>
      </w:r>
    </w:p>
    <w:p w14:paraId="6D58F646" w14:textId="544EB7E8" w:rsidR="00DC36D7" w:rsidRPr="00DC36D7" w:rsidRDefault="00DC36D7" w:rsidP="009E6C07">
      <w:pPr>
        <w:shd w:val="clear" w:color="auto" w:fill="FFFFFF"/>
        <w:spacing w:after="9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Date: </w:t>
      </w:r>
      <w:r>
        <w:rPr>
          <w:rFonts w:ascii="Times New Roman" w:eastAsia="Times New Roman" w:hAnsi="Times New Roman" w:cs="Times New Roman"/>
          <w:color w:val="000000" w:themeColor="text1"/>
        </w:rPr>
        <w:t>04/13/2020</w:t>
      </w:r>
    </w:p>
    <w:p w14:paraId="4FAA551D" w14:textId="1E700D57" w:rsidR="00DC36D7" w:rsidRDefault="00DC36D7" w:rsidP="009E6C07">
      <w:pPr>
        <w:shd w:val="clear" w:color="auto" w:fill="FFFFFF"/>
        <w:spacing w:after="9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Location (Interviewee):</w:t>
      </w:r>
      <w:r>
        <w:rPr>
          <w:rFonts w:ascii="Times New Roman" w:eastAsia="Times New Roman" w:hAnsi="Times New Roman" w:cs="Times New Roman"/>
          <w:color w:val="000000" w:themeColor="text1"/>
        </w:rPr>
        <w:t xml:space="preserve"> Evansville, Indiana</w:t>
      </w:r>
      <w:r>
        <w:rPr>
          <w:rFonts w:ascii="Times New Roman" w:eastAsia="Times New Roman" w:hAnsi="Times New Roman" w:cs="Times New Roman"/>
          <w:b/>
          <w:bCs/>
          <w:color w:val="000000" w:themeColor="text1"/>
        </w:rPr>
        <w:br/>
        <w:t>Location (Interviewer):</w:t>
      </w:r>
      <w:r w:rsidRPr="00DC36D7">
        <w:rPr>
          <w:rFonts w:ascii="Times New Roman" w:eastAsia="Times New Roman" w:hAnsi="Times New Roman" w:cs="Times New Roman"/>
          <w:color w:val="000000" w:themeColor="text1"/>
        </w:rPr>
        <w:t xml:space="preserve"> </w:t>
      </w:r>
      <w:r w:rsidRPr="00DC36D7">
        <w:rPr>
          <w:rFonts w:ascii="Times New Roman" w:eastAsia="Times New Roman" w:hAnsi="Times New Roman" w:cs="Times New Roman"/>
          <w:color w:val="000000" w:themeColor="text1"/>
        </w:rPr>
        <w:t>Evansville, Indiana</w:t>
      </w:r>
    </w:p>
    <w:p w14:paraId="2A5041DC" w14:textId="77777777" w:rsidR="00DC36D7" w:rsidRDefault="00DC36D7" w:rsidP="009E6C07">
      <w:pPr>
        <w:shd w:val="clear" w:color="auto" w:fill="FFFFFF"/>
        <w:spacing w:after="90" w:line="240" w:lineRule="auto"/>
        <w:rPr>
          <w:rFonts w:ascii="Times New Roman" w:eastAsia="Times New Roman" w:hAnsi="Times New Roman" w:cs="Times New Roman"/>
          <w:b/>
          <w:bCs/>
          <w:color w:val="000000" w:themeColor="text1"/>
        </w:rPr>
      </w:pPr>
    </w:p>
    <w:p w14:paraId="5E1793E5" w14:textId="3518D7BF" w:rsidR="009E6C07" w:rsidRPr="00DC36D7" w:rsidRDefault="00DC36D7" w:rsidP="009E6C07">
      <w:pPr>
        <w:shd w:val="clear" w:color="auto" w:fill="FFFFFF"/>
        <w:spacing w:after="9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Abstract:</w:t>
      </w:r>
      <w:r w:rsidR="009E6C07" w:rsidRPr="00DC36D7">
        <w:rPr>
          <w:rFonts w:ascii="Times New Roman" w:eastAsia="Times New Roman" w:hAnsi="Times New Roman" w:cs="Times New Roman"/>
          <w:color w:val="000000" w:themeColor="text1"/>
        </w:rPr>
        <w:t xml:space="preserve"> In response to COVID-19, the Evansville Museum of Arts, History and Science launched the mini-series, "Cultural Insights: Interviews in the Creative Sector," to highlight colleagues and professionals working in the same or similar field of museum professionals.</w:t>
      </w:r>
    </w:p>
    <w:p w14:paraId="4991A895" w14:textId="77777777" w:rsidR="009E6C07" w:rsidRPr="00DC36D7" w:rsidRDefault="009E6C07" w:rsidP="009E6C07">
      <w:pPr>
        <w:shd w:val="clear" w:color="auto" w:fill="FFFFFF"/>
        <w:spacing w:after="0" w:line="240" w:lineRule="auto"/>
        <w:rPr>
          <w:rFonts w:ascii="Times New Roman" w:eastAsia="Times New Roman" w:hAnsi="Times New Roman" w:cs="Times New Roman"/>
          <w:color w:val="000000" w:themeColor="text1"/>
        </w:rPr>
      </w:pPr>
      <w:r w:rsidRPr="00DC36D7">
        <w:rPr>
          <w:rFonts w:ascii="Times New Roman" w:eastAsia="Times New Roman" w:hAnsi="Times New Roman" w:cs="Times New Roman"/>
          <w:color w:val="000000" w:themeColor="text1"/>
        </w:rPr>
        <w:t xml:space="preserve">Noah Stubbs, Director of Communications, Office of Mayor Lloyd </w:t>
      </w:r>
      <w:proofErr w:type="spellStart"/>
      <w:r w:rsidRPr="00DC36D7">
        <w:rPr>
          <w:rFonts w:ascii="Times New Roman" w:eastAsia="Times New Roman" w:hAnsi="Times New Roman" w:cs="Times New Roman"/>
          <w:color w:val="000000" w:themeColor="text1"/>
        </w:rPr>
        <w:t>Winnecke</w:t>
      </w:r>
      <w:proofErr w:type="spellEnd"/>
      <w:r w:rsidRPr="00DC36D7">
        <w:rPr>
          <w:rFonts w:ascii="Times New Roman" w:eastAsia="Times New Roman" w:hAnsi="Times New Roman" w:cs="Times New Roman"/>
          <w:color w:val="000000" w:themeColor="text1"/>
        </w:rPr>
        <w:t>, City of Evansville</w:t>
      </w:r>
    </w:p>
    <w:p w14:paraId="124D51D1" w14:textId="35032C1D" w:rsidR="00B64E24" w:rsidRPr="00DC36D7" w:rsidRDefault="00B64E24">
      <w:pPr>
        <w:spacing w:after="0"/>
        <w:rPr>
          <w:rFonts w:ascii="Times New Roman" w:hAnsi="Times New Roman" w:cs="Times New Roman"/>
        </w:rPr>
      </w:pPr>
    </w:p>
    <w:p w14:paraId="69196646" w14:textId="77777777" w:rsidR="00B64E24" w:rsidRPr="00DC36D7" w:rsidRDefault="00B64E24">
      <w:pPr>
        <w:spacing w:after="0"/>
        <w:rPr>
          <w:rFonts w:ascii="Times New Roman" w:hAnsi="Times New Roman" w:cs="Times New Roman"/>
        </w:rPr>
      </w:pPr>
    </w:p>
    <w:p w14:paraId="45AAE9F5" w14:textId="2F15DC4B" w:rsidR="00C24A53" w:rsidRPr="00DC36D7" w:rsidRDefault="00B64E24">
      <w:pPr>
        <w:spacing w:after="0"/>
        <w:rPr>
          <w:rFonts w:ascii="Times New Roman" w:hAnsi="Times New Roman" w:cs="Times New Roman"/>
          <w:b/>
          <w:bCs/>
        </w:rPr>
      </w:pPr>
      <w:r w:rsidRPr="00DC36D7">
        <w:rPr>
          <w:rFonts w:ascii="Times New Roman" w:hAnsi="Times New Roman" w:cs="Times New Roman"/>
          <w:b/>
          <w:bCs/>
          <w:color w:val="000000" w:themeColor="text1"/>
        </w:rPr>
        <w:t xml:space="preserve">Tory Schendel Cox </w:t>
      </w:r>
      <w:r w:rsidR="00F0437E" w:rsidRPr="00DC36D7">
        <w:rPr>
          <w:rFonts w:ascii="Times New Roman" w:hAnsi="Times New Roman" w:cs="Times New Roman"/>
          <w:b/>
          <w:bCs/>
          <w:color w:val="000000" w:themeColor="text1"/>
        </w:rPr>
        <w:t>00:00</w:t>
      </w:r>
    </w:p>
    <w:p w14:paraId="6FD7DA90" w14:textId="198643E8" w:rsidR="00B64E24" w:rsidRPr="00DC36D7" w:rsidRDefault="00F0437E">
      <w:pPr>
        <w:spacing w:after="0"/>
        <w:rPr>
          <w:rFonts w:ascii="Times New Roman" w:hAnsi="Times New Roman" w:cs="Times New Roman"/>
        </w:rPr>
      </w:pPr>
      <w:r w:rsidRPr="00DC36D7">
        <w:rPr>
          <w:rFonts w:ascii="Times New Roman" w:hAnsi="Times New Roman" w:cs="Times New Roman"/>
        </w:rPr>
        <w:t xml:space="preserve">Hi, my name is </w:t>
      </w:r>
      <w:r w:rsidR="00B64E24" w:rsidRPr="00DC36D7">
        <w:rPr>
          <w:rFonts w:ascii="Times New Roman" w:hAnsi="Times New Roman" w:cs="Times New Roman"/>
        </w:rPr>
        <w:t xml:space="preserve">Tory Schendel </w:t>
      </w:r>
      <w:r w:rsidRPr="00DC36D7">
        <w:rPr>
          <w:rFonts w:ascii="Times New Roman" w:hAnsi="Times New Roman" w:cs="Times New Roman"/>
        </w:rPr>
        <w:t xml:space="preserve">Cox. I'm the Virginia </w:t>
      </w:r>
      <w:r w:rsidR="00215A0E" w:rsidRPr="00DC36D7">
        <w:rPr>
          <w:rFonts w:ascii="Times New Roman" w:hAnsi="Times New Roman" w:cs="Times New Roman"/>
        </w:rPr>
        <w:t>G. Schroeder C</w:t>
      </w:r>
      <w:r w:rsidRPr="00DC36D7">
        <w:rPr>
          <w:rFonts w:ascii="Times New Roman" w:hAnsi="Times New Roman" w:cs="Times New Roman"/>
        </w:rPr>
        <w:t xml:space="preserve">urator </w:t>
      </w:r>
      <w:r w:rsidR="00B64E24" w:rsidRPr="00DC36D7">
        <w:rPr>
          <w:rFonts w:ascii="Times New Roman" w:hAnsi="Times New Roman" w:cs="Times New Roman"/>
        </w:rPr>
        <w:t xml:space="preserve">of </w:t>
      </w:r>
      <w:r w:rsidR="00215A0E" w:rsidRPr="00DC36D7">
        <w:rPr>
          <w:rFonts w:ascii="Times New Roman" w:hAnsi="Times New Roman" w:cs="Times New Roman"/>
        </w:rPr>
        <w:t>A</w:t>
      </w:r>
      <w:r w:rsidR="00B64E24" w:rsidRPr="00DC36D7">
        <w:rPr>
          <w:rFonts w:ascii="Times New Roman" w:hAnsi="Times New Roman" w:cs="Times New Roman"/>
        </w:rPr>
        <w:t>rt at the</w:t>
      </w:r>
      <w:r w:rsidRPr="00DC36D7">
        <w:rPr>
          <w:rFonts w:ascii="Times New Roman" w:hAnsi="Times New Roman" w:cs="Times New Roman"/>
        </w:rPr>
        <w:t xml:space="preserve"> Evansville </w:t>
      </w:r>
      <w:r w:rsidR="00215A0E" w:rsidRPr="00DC36D7">
        <w:rPr>
          <w:rFonts w:ascii="Times New Roman" w:hAnsi="Times New Roman" w:cs="Times New Roman"/>
        </w:rPr>
        <w:t>M</w:t>
      </w:r>
      <w:r w:rsidRPr="00DC36D7">
        <w:rPr>
          <w:rFonts w:ascii="Times New Roman" w:hAnsi="Times New Roman" w:cs="Times New Roman"/>
        </w:rPr>
        <w:t>useum. And today in our telecast we have Noah</w:t>
      </w:r>
      <w:r w:rsidR="00215A0E" w:rsidRPr="00DC36D7">
        <w:rPr>
          <w:rFonts w:ascii="Times New Roman" w:hAnsi="Times New Roman" w:cs="Times New Roman"/>
        </w:rPr>
        <w:t>. T</w:t>
      </w:r>
      <w:r w:rsidRPr="00DC36D7">
        <w:rPr>
          <w:rFonts w:ascii="Times New Roman" w:hAnsi="Times New Roman" w:cs="Times New Roman"/>
        </w:rPr>
        <w:t xml:space="preserve">hank you so much for your time. I'm going to pass it on to you. </w:t>
      </w:r>
    </w:p>
    <w:p w14:paraId="6B650414" w14:textId="5BA71ABD" w:rsidR="00B64E24" w:rsidRPr="00DC36D7" w:rsidRDefault="00B64E24">
      <w:pPr>
        <w:spacing w:after="0"/>
        <w:rPr>
          <w:rFonts w:ascii="Times New Roman" w:hAnsi="Times New Roman" w:cs="Times New Roman"/>
        </w:rPr>
      </w:pPr>
    </w:p>
    <w:p w14:paraId="34B9A9BD" w14:textId="18BE68CE" w:rsidR="00B64E24" w:rsidRPr="00DC36D7" w:rsidRDefault="00B64E24">
      <w:pPr>
        <w:spacing w:after="0"/>
        <w:rPr>
          <w:rFonts w:ascii="Times New Roman" w:hAnsi="Times New Roman" w:cs="Times New Roman"/>
          <w:b/>
          <w:bCs/>
          <w:color w:val="000000" w:themeColor="text1"/>
          <w:shd w:val="clear" w:color="auto" w:fill="FFFFFF"/>
        </w:rPr>
      </w:pPr>
      <w:r w:rsidRPr="00DC36D7">
        <w:rPr>
          <w:rFonts w:ascii="Times New Roman" w:hAnsi="Times New Roman" w:cs="Times New Roman"/>
          <w:b/>
          <w:bCs/>
          <w:color w:val="000000" w:themeColor="text1"/>
          <w:shd w:val="clear" w:color="auto" w:fill="FFFFFF"/>
        </w:rPr>
        <w:t>Noah Stubbs 00:11</w:t>
      </w:r>
    </w:p>
    <w:p w14:paraId="6CDA2A04" w14:textId="0AD27757" w:rsidR="00C24A53" w:rsidRPr="00DC36D7" w:rsidRDefault="00F0437E">
      <w:pPr>
        <w:spacing w:after="0"/>
        <w:rPr>
          <w:rFonts w:ascii="Times New Roman" w:hAnsi="Times New Roman" w:cs="Times New Roman"/>
        </w:rPr>
      </w:pPr>
      <w:r w:rsidRPr="00DC36D7">
        <w:rPr>
          <w:rFonts w:ascii="Times New Roman" w:hAnsi="Times New Roman" w:cs="Times New Roman"/>
        </w:rPr>
        <w:t>My pleasure. Yeah</w:t>
      </w:r>
      <w:r w:rsidR="00215A0E" w:rsidRPr="00DC36D7">
        <w:rPr>
          <w:rFonts w:ascii="Times New Roman" w:hAnsi="Times New Roman" w:cs="Times New Roman"/>
        </w:rPr>
        <w:t>.</w:t>
      </w:r>
      <w:r w:rsidRPr="00DC36D7">
        <w:rPr>
          <w:rFonts w:ascii="Times New Roman" w:hAnsi="Times New Roman" w:cs="Times New Roman"/>
        </w:rPr>
        <w:t xml:space="preserve"> I'm Noah Stubbs</w:t>
      </w:r>
      <w:r w:rsidR="00215A0E" w:rsidRPr="00DC36D7">
        <w:rPr>
          <w:rFonts w:ascii="Times New Roman" w:hAnsi="Times New Roman" w:cs="Times New Roman"/>
        </w:rPr>
        <w:t>,</w:t>
      </w:r>
      <w:r w:rsidRPr="00DC36D7">
        <w:rPr>
          <w:rFonts w:ascii="Times New Roman" w:hAnsi="Times New Roman" w:cs="Times New Roman"/>
        </w:rPr>
        <w:t xml:space="preserve"> and I'm the director of communication for Evansville mayor, Lloyd </w:t>
      </w:r>
      <w:proofErr w:type="spellStart"/>
      <w:r w:rsidR="009E6C07" w:rsidRPr="00DC36D7">
        <w:rPr>
          <w:rFonts w:ascii="Times New Roman" w:eastAsia="Times New Roman" w:hAnsi="Times New Roman" w:cs="Times New Roman"/>
          <w:color w:val="000000" w:themeColor="text1"/>
        </w:rPr>
        <w:t>Winnecke</w:t>
      </w:r>
      <w:proofErr w:type="spellEnd"/>
      <w:r w:rsidR="00215A0E" w:rsidRPr="00DC36D7">
        <w:rPr>
          <w:rFonts w:ascii="Times New Roman" w:hAnsi="Times New Roman" w:cs="Times New Roman"/>
        </w:rPr>
        <w:t xml:space="preserve"> in</w:t>
      </w:r>
      <w:r w:rsidRPr="00DC36D7">
        <w:rPr>
          <w:rFonts w:ascii="Times New Roman" w:hAnsi="Times New Roman" w:cs="Times New Roman"/>
        </w:rPr>
        <w:t xml:space="preserve"> the city of Evansville. And primarily</w:t>
      </w:r>
      <w:r w:rsidR="00215A0E" w:rsidRPr="00DC36D7">
        <w:rPr>
          <w:rFonts w:ascii="Times New Roman" w:hAnsi="Times New Roman" w:cs="Times New Roman"/>
        </w:rPr>
        <w:t>,</w:t>
      </w:r>
      <w:r w:rsidRPr="00DC36D7">
        <w:rPr>
          <w:rFonts w:ascii="Times New Roman" w:hAnsi="Times New Roman" w:cs="Times New Roman"/>
        </w:rPr>
        <w:t xml:space="preserve"> my job</w:t>
      </w:r>
      <w:r w:rsidR="00215A0E" w:rsidRPr="00DC36D7">
        <w:rPr>
          <w:rFonts w:ascii="Times New Roman" w:hAnsi="Times New Roman" w:cs="Times New Roman"/>
        </w:rPr>
        <w:t>- w</w:t>
      </w:r>
      <w:r w:rsidRPr="00DC36D7">
        <w:rPr>
          <w:rFonts w:ascii="Times New Roman" w:hAnsi="Times New Roman" w:cs="Times New Roman"/>
        </w:rPr>
        <w:t>hat I've been, you know, if you</w:t>
      </w:r>
      <w:r w:rsidR="00215A0E" w:rsidRPr="00DC36D7">
        <w:rPr>
          <w:rFonts w:ascii="Times New Roman" w:hAnsi="Times New Roman" w:cs="Times New Roman"/>
        </w:rPr>
        <w:t>,</w:t>
      </w:r>
      <w:r w:rsidRPr="00DC36D7">
        <w:rPr>
          <w:rFonts w:ascii="Times New Roman" w:hAnsi="Times New Roman" w:cs="Times New Roman"/>
        </w:rPr>
        <w:t xml:space="preserve"> I guess, if you want to talk to me</w:t>
      </w:r>
      <w:r w:rsidR="00215A0E" w:rsidRPr="00DC36D7">
        <w:rPr>
          <w:rFonts w:ascii="Times New Roman" w:hAnsi="Times New Roman" w:cs="Times New Roman"/>
        </w:rPr>
        <w:t xml:space="preserve">- </w:t>
      </w:r>
      <w:r w:rsidRPr="00DC36D7">
        <w:rPr>
          <w:rFonts w:ascii="Times New Roman" w:hAnsi="Times New Roman" w:cs="Times New Roman"/>
        </w:rPr>
        <w:t>if we would have talked about two months ago, I would have had some quippy answer that would</w:t>
      </w:r>
      <w:r w:rsidR="00215A0E" w:rsidRPr="00DC36D7">
        <w:rPr>
          <w:rFonts w:ascii="Times New Roman" w:hAnsi="Times New Roman" w:cs="Times New Roman"/>
        </w:rPr>
        <w:t>-</w:t>
      </w:r>
      <w:r w:rsidRPr="00DC36D7">
        <w:rPr>
          <w:rFonts w:ascii="Times New Roman" w:hAnsi="Times New Roman" w:cs="Times New Roman"/>
        </w:rPr>
        <w:t xml:space="preserve"> I would say something like</w:t>
      </w:r>
      <w:r w:rsidR="00215A0E" w:rsidRPr="00DC36D7">
        <w:rPr>
          <w:rFonts w:ascii="Times New Roman" w:hAnsi="Times New Roman" w:cs="Times New Roman"/>
        </w:rPr>
        <w:t>-</w:t>
      </w:r>
      <w:r w:rsidRPr="00DC36D7">
        <w:rPr>
          <w:rFonts w:ascii="Times New Roman" w:hAnsi="Times New Roman" w:cs="Times New Roman"/>
        </w:rPr>
        <w:t xml:space="preserve"> like you I'm a bit of a curator myself, curating and sharing the vibrancy and progress that our city is going currently</w:t>
      </w:r>
      <w:r w:rsidR="00215A0E" w:rsidRPr="00DC36D7">
        <w:rPr>
          <w:rFonts w:ascii="Times New Roman" w:hAnsi="Times New Roman" w:cs="Times New Roman"/>
        </w:rPr>
        <w:t>-</w:t>
      </w:r>
      <w:r w:rsidRPr="00DC36D7">
        <w:rPr>
          <w:rFonts w:ascii="Times New Roman" w:hAnsi="Times New Roman" w:cs="Times New Roman"/>
        </w:rPr>
        <w:t xml:space="preserve"> or has</w:t>
      </w:r>
      <w:r w:rsidR="00215A0E" w:rsidRPr="00DC36D7">
        <w:rPr>
          <w:rFonts w:ascii="Times New Roman" w:hAnsi="Times New Roman" w:cs="Times New Roman"/>
        </w:rPr>
        <w:t>-</w:t>
      </w:r>
      <w:r w:rsidRPr="00DC36D7">
        <w:rPr>
          <w:rFonts w:ascii="Times New Roman" w:hAnsi="Times New Roman" w:cs="Times New Roman"/>
        </w:rPr>
        <w:t xml:space="preserve"> had been currently going through right now. </w:t>
      </w:r>
      <w:r w:rsidR="00215A0E" w:rsidRPr="00DC36D7">
        <w:rPr>
          <w:rFonts w:ascii="Times New Roman" w:hAnsi="Times New Roman" w:cs="Times New Roman"/>
        </w:rPr>
        <w:t>Since t</w:t>
      </w:r>
      <w:r w:rsidRPr="00DC36D7">
        <w:rPr>
          <w:rFonts w:ascii="Times New Roman" w:hAnsi="Times New Roman" w:cs="Times New Roman"/>
        </w:rPr>
        <w:t>he COVID-19 crisis, our office has quickly transitioned into just a source, a source of information, the latest and accurate information of our local response for the pandemic.</w:t>
      </w:r>
      <w:r w:rsidR="00B64E24" w:rsidRPr="00DC36D7">
        <w:rPr>
          <w:rFonts w:ascii="Times New Roman" w:hAnsi="Times New Roman" w:cs="Times New Roman"/>
        </w:rPr>
        <w:t xml:space="preserve"> </w:t>
      </w:r>
      <w:r w:rsidRPr="00DC36D7">
        <w:rPr>
          <w:rFonts w:ascii="Times New Roman" w:hAnsi="Times New Roman" w:cs="Times New Roman"/>
        </w:rPr>
        <w:t>Yeah</w:t>
      </w:r>
      <w:r w:rsidR="009E6C07" w:rsidRPr="00DC36D7">
        <w:rPr>
          <w:rFonts w:ascii="Times New Roman" w:hAnsi="Times New Roman" w:cs="Times New Roman"/>
        </w:rPr>
        <w:t>.</w:t>
      </w:r>
    </w:p>
    <w:p w14:paraId="088AC21C" w14:textId="77777777" w:rsidR="00C24A53" w:rsidRPr="00DC36D7" w:rsidRDefault="00C24A53">
      <w:pPr>
        <w:spacing w:after="0"/>
        <w:rPr>
          <w:rFonts w:ascii="Times New Roman" w:hAnsi="Times New Roman" w:cs="Times New Roman"/>
        </w:rPr>
      </w:pPr>
    </w:p>
    <w:p w14:paraId="4E4559F4" w14:textId="1B8DA4CA" w:rsidR="00C24A53" w:rsidRPr="00DC36D7" w:rsidRDefault="00B64E24">
      <w:pPr>
        <w:spacing w:after="0"/>
        <w:rPr>
          <w:rFonts w:ascii="Times New Roman" w:hAnsi="Times New Roman" w:cs="Times New Roman"/>
        </w:rPr>
      </w:pPr>
      <w:r w:rsidRPr="00DC36D7">
        <w:rPr>
          <w:rFonts w:ascii="Times New Roman" w:hAnsi="Times New Roman" w:cs="Times New Roman"/>
          <w:b/>
          <w:bCs/>
          <w:color w:val="000000" w:themeColor="text1"/>
        </w:rPr>
        <w:t xml:space="preserve">Tory Schendel Cox </w:t>
      </w:r>
      <w:r w:rsidR="00F0437E" w:rsidRPr="00DC36D7">
        <w:rPr>
          <w:rFonts w:ascii="Times New Roman" w:hAnsi="Times New Roman" w:cs="Times New Roman"/>
          <w:b/>
          <w:bCs/>
          <w:color w:val="000000" w:themeColor="text1"/>
        </w:rPr>
        <w:t>01:03</w:t>
      </w:r>
    </w:p>
    <w:p w14:paraId="5598BECE" w14:textId="4738ED71" w:rsidR="00C24A53" w:rsidRPr="00DC36D7" w:rsidRDefault="00B64E24">
      <w:pPr>
        <w:spacing w:after="0"/>
        <w:rPr>
          <w:rFonts w:ascii="Times New Roman" w:hAnsi="Times New Roman" w:cs="Times New Roman"/>
        </w:rPr>
      </w:pPr>
      <w:r w:rsidRPr="00DC36D7">
        <w:rPr>
          <w:rFonts w:ascii="Times New Roman" w:hAnsi="Times New Roman" w:cs="Times New Roman"/>
        </w:rPr>
        <w:t>T</w:t>
      </w:r>
      <w:r w:rsidR="00F0437E" w:rsidRPr="00DC36D7">
        <w:rPr>
          <w:rFonts w:ascii="Times New Roman" w:hAnsi="Times New Roman" w:cs="Times New Roman"/>
        </w:rPr>
        <w:t xml:space="preserve">hat's really interesting. </w:t>
      </w:r>
      <w:proofErr w:type="gramStart"/>
      <w:r w:rsidR="00F0437E" w:rsidRPr="00DC36D7">
        <w:rPr>
          <w:rFonts w:ascii="Times New Roman" w:hAnsi="Times New Roman" w:cs="Times New Roman"/>
        </w:rPr>
        <w:t>So</w:t>
      </w:r>
      <w:proofErr w:type="gramEnd"/>
      <w:r w:rsidR="00F0437E" w:rsidRPr="00DC36D7">
        <w:rPr>
          <w:rFonts w:ascii="Times New Roman" w:hAnsi="Times New Roman" w:cs="Times New Roman"/>
        </w:rPr>
        <w:t xml:space="preserve"> can you tell me a little bit more about what type of local </w:t>
      </w:r>
      <w:proofErr w:type="gramStart"/>
      <w:r w:rsidR="00F0437E" w:rsidRPr="00DC36D7">
        <w:rPr>
          <w:rFonts w:ascii="Times New Roman" w:hAnsi="Times New Roman" w:cs="Times New Roman"/>
        </w:rPr>
        <w:t xml:space="preserve">response </w:t>
      </w:r>
      <w:r w:rsidRPr="00DC36D7">
        <w:rPr>
          <w:rFonts w:ascii="Times New Roman" w:hAnsi="Times New Roman" w:cs="Times New Roman"/>
        </w:rPr>
        <w:t>a</w:t>
      </w:r>
      <w:r w:rsidR="00F0437E" w:rsidRPr="00DC36D7">
        <w:rPr>
          <w:rFonts w:ascii="Times New Roman" w:hAnsi="Times New Roman" w:cs="Times New Roman"/>
        </w:rPr>
        <w:t>re</w:t>
      </w:r>
      <w:proofErr w:type="gramEnd"/>
      <w:r w:rsidR="00F0437E" w:rsidRPr="00DC36D7">
        <w:rPr>
          <w:rFonts w:ascii="Times New Roman" w:hAnsi="Times New Roman" w:cs="Times New Roman"/>
        </w:rPr>
        <w:t xml:space="preserve"> you seeing in the Evansville community? </w:t>
      </w:r>
    </w:p>
    <w:p w14:paraId="5FDCC485" w14:textId="77777777" w:rsidR="00C24A53" w:rsidRPr="00DC36D7" w:rsidRDefault="00C24A53">
      <w:pPr>
        <w:spacing w:after="0"/>
        <w:rPr>
          <w:rFonts w:ascii="Times New Roman" w:hAnsi="Times New Roman" w:cs="Times New Roman"/>
        </w:rPr>
      </w:pPr>
    </w:p>
    <w:p w14:paraId="336BFA6F" w14:textId="191B7576" w:rsidR="00C24A53" w:rsidRPr="00DC36D7" w:rsidRDefault="00B64E2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 xml:space="preserve">Noah Stubbs </w:t>
      </w:r>
      <w:r w:rsidR="00F0437E" w:rsidRPr="00DC36D7">
        <w:rPr>
          <w:rFonts w:ascii="Times New Roman" w:hAnsi="Times New Roman" w:cs="Times New Roman"/>
          <w:b/>
          <w:bCs/>
          <w:color w:val="000000" w:themeColor="text1"/>
        </w:rPr>
        <w:t>01:1</w:t>
      </w:r>
      <w:r w:rsidRPr="00DC36D7">
        <w:rPr>
          <w:rFonts w:ascii="Times New Roman" w:hAnsi="Times New Roman" w:cs="Times New Roman"/>
          <w:b/>
          <w:bCs/>
          <w:color w:val="000000" w:themeColor="text1"/>
        </w:rPr>
        <w:t>0</w:t>
      </w:r>
    </w:p>
    <w:p w14:paraId="2480F68F" w14:textId="44722F8D" w:rsidR="008D5CDB" w:rsidRPr="00DC36D7" w:rsidRDefault="00B64E24">
      <w:pPr>
        <w:spacing w:after="0"/>
        <w:rPr>
          <w:rFonts w:ascii="Times New Roman" w:hAnsi="Times New Roman" w:cs="Times New Roman"/>
        </w:rPr>
      </w:pPr>
      <w:r w:rsidRPr="00DC36D7">
        <w:rPr>
          <w:rFonts w:ascii="Times New Roman" w:hAnsi="Times New Roman" w:cs="Times New Roman"/>
        </w:rPr>
        <w:t xml:space="preserve">Well, </w:t>
      </w:r>
      <w:r w:rsidR="00F0437E" w:rsidRPr="00DC36D7">
        <w:rPr>
          <w:rFonts w:ascii="Times New Roman" w:hAnsi="Times New Roman" w:cs="Times New Roman"/>
        </w:rPr>
        <w:t>last month, we were very</w:t>
      </w:r>
      <w:r w:rsidR="00215A0E" w:rsidRPr="00DC36D7">
        <w:rPr>
          <w:rFonts w:ascii="Times New Roman" w:hAnsi="Times New Roman" w:cs="Times New Roman"/>
        </w:rPr>
        <w:t>-</w:t>
      </w:r>
      <w:r w:rsidR="00F0437E" w:rsidRPr="00DC36D7">
        <w:rPr>
          <w:rFonts w:ascii="Times New Roman" w:hAnsi="Times New Roman" w:cs="Times New Roman"/>
        </w:rPr>
        <w:t xml:space="preserve"> our office was very proactive and partnering with the two major local hospital systems </w:t>
      </w:r>
      <w:r w:rsidR="00215A0E" w:rsidRPr="00DC36D7">
        <w:rPr>
          <w:rFonts w:ascii="Times New Roman" w:hAnsi="Times New Roman" w:cs="Times New Roman"/>
        </w:rPr>
        <w:t>Ascension</w:t>
      </w:r>
      <w:r w:rsidR="00F0437E" w:rsidRPr="00DC36D7">
        <w:rPr>
          <w:rFonts w:ascii="Times New Roman" w:hAnsi="Times New Roman" w:cs="Times New Roman"/>
        </w:rPr>
        <w:t xml:space="preserve"> St. Vincent and </w:t>
      </w:r>
      <w:r w:rsidR="00215A0E" w:rsidRPr="00DC36D7">
        <w:rPr>
          <w:rFonts w:ascii="Times New Roman" w:hAnsi="Times New Roman" w:cs="Times New Roman"/>
        </w:rPr>
        <w:t>D</w:t>
      </w:r>
      <w:r w:rsidR="00F0437E" w:rsidRPr="00DC36D7">
        <w:rPr>
          <w:rFonts w:ascii="Times New Roman" w:hAnsi="Times New Roman" w:cs="Times New Roman"/>
        </w:rPr>
        <w:t xml:space="preserve">eaconess, our local </w:t>
      </w:r>
      <w:r w:rsidRPr="00DC36D7">
        <w:rPr>
          <w:rFonts w:ascii="Times New Roman" w:hAnsi="Times New Roman" w:cs="Times New Roman"/>
        </w:rPr>
        <w:t>Vanderburgh</w:t>
      </w:r>
      <w:r w:rsidR="00F0437E" w:rsidRPr="00DC36D7">
        <w:rPr>
          <w:rFonts w:ascii="Times New Roman" w:hAnsi="Times New Roman" w:cs="Times New Roman"/>
        </w:rPr>
        <w:t xml:space="preserve"> </w:t>
      </w:r>
      <w:r w:rsidR="00215A0E" w:rsidRPr="00DC36D7">
        <w:rPr>
          <w:rFonts w:ascii="Times New Roman" w:hAnsi="Times New Roman" w:cs="Times New Roman"/>
        </w:rPr>
        <w:t>C</w:t>
      </w:r>
      <w:r w:rsidR="00F0437E" w:rsidRPr="00DC36D7">
        <w:rPr>
          <w:rFonts w:ascii="Times New Roman" w:hAnsi="Times New Roman" w:cs="Times New Roman"/>
        </w:rPr>
        <w:t xml:space="preserve">ounty </w:t>
      </w:r>
      <w:r w:rsidR="00215A0E" w:rsidRPr="00DC36D7">
        <w:rPr>
          <w:rFonts w:ascii="Times New Roman" w:hAnsi="Times New Roman" w:cs="Times New Roman"/>
        </w:rPr>
        <w:t>C</w:t>
      </w:r>
      <w:r w:rsidR="00F0437E" w:rsidRPr="00DC36D7">
        <w:rPr>
          <w:rFonts w:ascii="Times New Roman" w:hAnsi="Times New Roman" w:cs="Times New Roman"/>
        </w:rPr>
        <w:t>ommissioners, which is the other major executive office, elected office, of which there are three elected officials</w:t>
      </w:r>
      <w:r w:rsidR="00215A0E" w:rsidRPr="00DC36D7">
        <w:rPr>
          <w:rFonts w:ascii="Times New Roman" w:hAnsi="Times New Roman" w:cs="Times New Roman"/>
        </w:rPr>
        <w:t xml:space="preserve">. </w:t>
      </w:r>
      <w:proofErr w:type="gramStart"/>
      <w:r w:rsidR="00215A0E" w:rsidRPr="00DC36D7">
        <w:rPr>
          <w:rFonts w:ascii="Times New Roman" w:hAnsi="Times New Roman" w:cs="Times New Roman"/>
        </w:rPr>
        <w:t>O</w:t>
      </w:r>
      <w:r w:rsidR="00F0437E" w:rsidRPr="00DC36D7">
        <w:rPr>
          <w:rFonts w:ascii="Times New Roman" w:hAnsi="Times New Roman" w:cs="Times New Roman"/>
        </w:rPr>
        <w:t xml:space="preserve">ur </w:t>
      </w:r>
      <w:r w:rsidR="00215A0E" w:rsidRPr="00DC36D7">
        <w:rPr>
          <w:rFonts w:ascii="Times New Roman" w:hAnsi="Times New Roman" w:cs="Times New Roman"/>
        </w:rPr>
        <w:t>Vanderburgh</w:t>
      </w:r>
      <w:r w:rsidRPr="00DC36D7">
        <w:rPr>
          <w:rFonts w:ascii="Times New Roman" w:hAnsi="Times New Roman" w:cs="Times New Roman"/>
        </w:rPr>
        <w:t xml:space="preserve"> </w:t>
      </w:r>
      <w:r w:rsidR="00F0437E" w:rsidRPr="00DC36D7">
        <w:rPr>
          <w:rFonts w:ascii="Times New Roman" w:hAnsi="Times New Roman" w:cs="Times New Roman"/>
        </w:rPr>
        <w:t>county</w:t>
      </w:r>
      <w:proofErr w:type="gramEnd"/>
      <w:r w:rsidR="00F0437E" w:rsidRPr="00DC36D7">
        <w:rPr>
          <w:rFonts w:ascii="Times New Roman" w:hAnsi="Times New Roman" w:cs="Times New Roman"/>
        </w:rPr>
        <w:t xml:space="preserve"> health departments, our local school systems, universities and public school systems and the parochial school systems, as well as nonprofits and coming up with an initial response. It kind of kicked off with a press event, which we actually held in this room. I'm in the mayor's conference room right now</w:t>
      </w:r>
      <w:r w:rsidR="00215A0E" w:rsidRPr="00DC36D7">
        <w:rPr>
          <w:rFonts w:ascii="Times New Roman" w:hAnsi="Times New Roman" w:cs="Times New Roman"/>
        </w:rPr>
        <w:t>, a</w:t>
      </w:r>
      <w:r w:rsidR="00F0437E" w:rsidRPr="00DC36D7">
        <w:rPr>
          <w:rFonts w:ascii="Times New Roman" w:hAnsi="Times New Roman" w:cs="Times New Roman"/>
        </w:rPr>
        <w:t>s I am an essential worker</w:t>
      </w:r>
      <w:r w:rsidR="00215A0E" w:rsidRPr="00DC36D7">
        <w:rPr>
          <w:rFonts w:ascii="Times New Roman" w:hAnsi="Times New Roman" w:cs="Times New Roman"/>
        </w:rPr>
        <w:t>.</w:t>
      </w:r>
      <w:r w:rsidR="00F0437E" w:rsidRPr="00DC36D7">
        <w:rPr>
          <w:rFonts w:ascii="Times New Roman" w:hAnsi="Times New Roman" w:cs="Times New Roman"/>
        </w:rPr>
        <w:t xml:space="preserve"> I do work from home, but I usually spend about half of my </w:t>
      </w:r>
      <w:r w:rsidR="00215A0E" w:rsidRPr="00DC36D7">
        <w:rPr>
          <w:rFonts w:ascii="Times New Roman" w:hAnsi="Times New Roman" w:cs="Times New Roman"/>
        </w:rPr>
        <w:t xml:space="preserve">week at </w:t>
      </w:r>
      <w:r w:rsidR="00F0437E" w:rsidRPr="00DC36D7">
        <w:rPr>
          <w:rFonts w:ascii="Times New Roman" w:hAnsi="Times New Roman" w:cs="Times New Roman"/>
        </w:rPr>
        <w:t>the office</w:t>
      </w:r>
      <w:r w:rsidR="00215A0E" w:rsidRPr="00DC36D7">
        <w:rPr>
          <w:rFonts w:ascii="Times New Roman" w:hAnsi="Times New Roman" w:cs="Times New Roman"/>
        </w:rPr>
        <w:t>,</w:t>
      </w:r>
      <w:r w:rsidR="00F0437E" w:rsidRPr="00DC36D7">
        <w:rPr>
          <w:rFonts w:ascii="Times New Roman" w:hAnsi="Times New Roman" w:cs="Times New Roman"/>
        </w:rPr>
        <w:t xml:space="preserve"> but we kicked off a press event just as soon as we knew and talked to our local health officials</w:t>
      </w:r>
      <w:r w:rsidR="00215A0E" w:rsidRPr="00DC36D7">
        <w:rPr>
          <w:rFonts w:ascii="Times New Roman" w:hAnsi="Times New Roman" w:cs="Times New Roman"/>
        </w:rPr>
        <w:t xml:space="preserve"> </w:t>
      </w:r>
      <w:r w:rsidR="00F0437E" w:rsidRPr="00DC36D7">
        <w:rPr>
          <w:rFonts w:ascii="Times New Roman" w:hAnsi="Times New Roman" w:cs="Times New Roman"/>
        </w:rPr>
        <w:t>and knowing that this crisis would come to our community. And we had our local hospital and health officials explain to the public very clearly and plainly what their expectations are and what their initial plans were. And that was very informative. Since then, they've</w:t>
      </w:r>
      <w:r w:rsidR="00215A0E" w:rsidRPr="00DC36D7">
        <w:rPr>
          <w:rFonts w:ascii="Times New Roman" w:hAnsi="Times New Roman" w:cs="Times New Roman"/>
        </w:rPr>
        <w:t>-</w:t>
      </w:r>
      <w:r w:rsidR="00F0437E" w:rsidRPr="00DC36D7">
        <w:rPr>
          <w:rFonts w:ascii="Times New Roman" w:hAnsi="Times New Roman" w:cs="Times New Roman"/>
        </w:rPr>
        <w:t xml:space="preserve"> they've taken their own torch and</w:t>
      </w:r>
      <w:r w:rsidR="00215A0E" w:rsidRPr="00DC36D7">
        <w:rPr>
          <w:rFonts w:ascii="Times New Roman" w:hAnsi="Times New Roman" w:cs="Times New Roman"/>
        </w:rPr>
        <w:t>-</w:t>
      </w:r>
      <w:r w:rsidR="00F0437E" w:rsidRPr="00DC36D7">
        <w:rPr>
          <w:rFonts w:ascii="Times New Roman" w:hAnsi="Times New Roman" w:cs="Times New Roman"/>
        </w:rPr>
        <w:t xml:space="preserve"> and doing daily</w:t>
      </w:r>
      <w:r w:rsidR="00215A0E" w:rsidRPr="00DC36D7">
        <w:rPr>
          <w:rFonts w:ascii="Times New Roman" w:hAnsi="Times New Roman" w:cs="Times New Roman"/>
        </w:rPr>
        <w:t>-</w:t>
      </w:r>
      <w:r w:rsidR="00F0437E" w:rsidRPr="00DC36D7">
        <w:rPr>
          <w:rFonts w:ascii="Times New Roman" w:hAnsi="Times New Roman" w:cs="Times New Roman"/>
        </w:rPr>
        <w:t xml:space="preserve"> I know that </w:t>
      </w:r>
      <w:r w:rsidR="00215A0E" w:rsidRPr="00DC36D7">
        <w:rPr>
          <w:rFonts w:ascii="Times New Roman" w:hAnsi="Times New Roman" w:cs="Times New Roman"/>
        </w:rPr>
        <w:t>D</w:t>
      </w:r>
      <w:r w:rsidR="00F0437E" w:rsidRPr="00DC36D7">
        <w:rPr>
          <w:rFonts w:ascii="Times New Roman" w:hAnsi="Times New Roman" w:cs="Times New Roman"/>
        </w:rPr>
        <w:t>eaconess does daily updates</w:t>
      </w:r>
      <w:r w:rsidR="00215A0E" w:rsidRPr="00DC36D7">
        <w:rPr>
          <w:rFonts w:ascii="Times New Roman" w:hAnsi="Times New Roman" w:cs="Times New Roman"/>
        </w:rPr>
        <w:t>. T</w:t>
      </w:r>
      <w:r w:rsidR="00F0437E" w:rsidRPr="00DC36D7">
        <w:rPr>
          <w:rFonts w:ascii="Times New Roman" w:hAnsi="Times New Roman" w:cs="Times New Roman"/>
        </w:rPr>
        <w:t xml:space="preserve">he </w:t>
      </w:r>
      <w:r w:rsidR="009E6C07" w:rsidRPr="00DC36D7">
        <w:rPr>
          <w:rFonts w:ascii="Times New Roman" w:hAnsi="Times New Roman" w:cs="Times New Roman"/>
        </w:rPr>
        <w:t>Vanderburgh</w:t>
      </w:r>
      <w:r w:rsidR="00F0437E" w:rsidRPr="00DC36D7">
        <w:rPr>
          <w:rFonts w:ascii="Times New Roman" w:hAnsi="Times New Roman" w:cs="Times New Roman"/>
        </w:rPr>
        <w:t xml:space="preserve"> County Health Department has up to the hour reports on positive cases and a lot of other resources and information. We then </w:t>
      </w:r>
      <w:r w:rsidR="00F0437E" w:rsidRPr="00DC36D7">
        <w:rPr>
          <w:rFonts w:ascii="Times New Roman" w:hAnsi="Times New Roman" w:cs="Times New Roman"/>
        </w:rPr>
        <w:lastRenderedPageBreak/>
        <w:t xml:space="preserve">reached out to our local nonprofits, knowing that this would heavily </w:t>
      </w:r>
      <w:r w:rsidR="00215A0E" w:rsidRPr="00DC36D7">
        <w:rPr>
          <w:rFonts w:ascii="Times New Roman" w:hAnsi="Times New Roman" w:cs="Times New Roman"/>
        </w:rPr>
        <w:t>and</w:t>
      </w:r>
      <w:r w:rsidR="00F0437E" w:rsidRPr="00DC36D7">
        <w:rPr>
          <w:rFonts w:ascii="Times New Roman" w:hAnsi="Times New Roman" w:cs="Times New Roman"/>
        </w:rPr>
        <w:t xml:space="preserve"> greatly impact not only their organizations, but especially those</w:t>
      </w:r>
      <w:r w:rsidR="00215A0E" w:rsidRPr="00DC36D7">
        <w:rPr>
          <w:rFonts w:ascii="Times New Roman" w:hAnsi="Times New Roman" w:cs="Times New Roman"/>
        </w:rPr>
        <w:t>-</w:t>
      </w:r>
      <w:r w:rsidR="00F0437E" w:rsidRPr="00DC36D7">
        <w:rPr>
          <w:rFonts w:ascii="Times New Roman" w:hAnsi="Times New Roman" w:cs="Times New Roman"/>
        </w:rPr>
        <w:t xml:space="preserve"> those social service organizations that really</w:t>
      </w:r>
      <w:r w:rsidR="00215A0E" w:rsidRPr="00DC36D7">
        <w:rPr>
          <w:rFonts w:ascii="Times New Roman" w:hAnsi="Times New Roman" w:cs="Times New Roman"/>
        </w:rPr>
        <w:t>-</w:t>
      </w:r>
      <w:r w:rsidR="00F0437E" w:rsidRPr="00DC36D7">
        <w:rPr>
          <w:rFonts w:ascii="Times New Roman" w:hAnsi="Times New Roman" w:cs="Times New Roman"/>
        </w:rPr>
        <w:t xml:space="preserve"> really do one on one work with</w:t>
      </w:r>
      <w:r w:rsidR="00215A0E" w:rsidRPr="00DC36D7">
        <w:rPr>
          <w:rFonts w:ascii="Times New Roman" w:hAnsi="Times New Roman" w:cs="Times New Roman"/>
        </w:rPr>
        <w:t>-</w:t>
      </w:r>
      <w:r w:rsidR="00F0437E" w:rsidRPr="00DC36D7">
        <w:rPr>
          <w:rFonts w:ascii="Times New Roman" w:hAnsi="Times New Roman" w:cs="Times New Roman"/>
        </w:rPr>
        <w:t xml:space="preserve"> with</w:t>
      </w:r>
      <w:r w:rsidR="00215A0E" w:rsidRPr="00DC36D7">
        <w:rPr>
          <w:rFonts w:ascii="Times New Roman" w:hAnsi="Times New Roman" w:cs="Times New Roman"/>
        </w:rPr>
        <w:t>-</w:t>
      </w:r>
      <w:r w:rsidR="00F0437E" w:rsidRPr="00DC36D7">
        <w:rPr>
          <w:rFonts w:ascii="Times New Roman" w:hAnsi="Times New Roman" w:cs="Times New Roman"/>
        </w:rPr>
        <w:t xml:space="preserve"> with community residents and community members, providing food assistance and</w:t>
      </w:r>
      <w:r w:rsidR="00215A0E" w:rsidRPr="00DC36D7">
        <w:rPr>
          <w:rFonts w:ascii="Times New Roman" w:hAnsi="Times New Roman" w:cs="Times New Roman"/>
        </w:rPr>
        <w:t>-</w:t>
      </w:r>
      <w:r w:rsidR="00F0437E" w:rsidRPr="00DC36D7">
        <w:rPr>
          <w:rFonts w:ascii="Times New Roman" w:hAnsi="Times New Roman" w:cs="Times New Roman"/>
        </w:rPr>
        <w:t xml:space="preserve"> and home and shelter assistance, reaching out to them and finding out the best solution and providing as much help us as we could </w:t>
      </w:r>
      <w:r w:rsidR="00215A0E" w:rsidRPr="00DC36D7">
        <w:rPr>
          <w:rFonts w:ascii="Times New Roman" w:hAnsi="Times New Roman" w:cs="Times New Roman"/>
        </w:rPr>
        <w:t>and-</w:t>
      </w:r>
      <w:r w:rsidR="00F0437E" w:rsidRPr="00DC36D7">
        <w:rPr>
          <w:rFonts w:ascii="Times New Roman" w:hAnsi="Times New Roman" w:cs="Times New Roman"/>
        </w:rPr>
        <w:t xml:space="preserve"> and</w:t>
      </w:r>
      <w:r w:rsidR="00215A0E" w:rsidRPr="00DC36D7">
        <w:rPr>
          <w:rFonts w:ascii="Times New Roman" w:hAnsi="Times New Roman" w:cs="Times New Roman"/>
        </w:rPr>
        <w:t xml:space="preserve">- </w:t>
      </w:r>
      <w:r w:rsidR="00F0437E" w:rsidRPr="00DC36D7">
        <w:rPr>
          <w:rFonts w:ascii="Times New Roman" w:hAnsi="Times New Roman" w:cs="Times New Roman"/>
        </w:rPr>
        <w:t>and anticipating gaps within our community through those nonprofits. And we created a</w:t>
      </w:r>
      <w:r w:rsidR="00215A0E" w:rsidRPr="00DC36D7">
        <w:rPr>
          <w:rFonts w:ascii="Times New Roman" w:hAnsi="Times New Roman" w:cs="Times New Roman"/>
        </w:rPr>
        <w:t>-</w:t>
      </w:r>
      <w:r w:rsidR="00F0437E" w:rsidRPr="00DC36D7">
        <w:rPr>
          <w:rFonts w:ascii="Times New Roman" w:hAnsi="Times New Roman" w:cs="Times New Roman"/>
        </w:rPr>
        <w:t xml:space="preserve"> a response</w:t>
      </w:r>
      <w:r w:rsidR="00215A0E" w:rsidRPr="00DC36D7">
        <w:rPr>
          <w:rFonts w:ascii="Times New Roman" w:hAnsi="Times New Roman" w:cs="Times New Roman"/>
        </w:rPr>
        <w:t>-</w:t>
      </w:r>
      <w:r w:rsidR="00F0437E" w:rsidRPr="00DC36D7">
        <w:rPr>
          <w:rFonts w:ascii="Times New Roman" w:hAnsi="Times New Roman" w:cs="Times New Roman"/>
        </w:rPr>
        <w:t xml:space="preserve"> or a COVID-19 Relief Fund</w:t>
      </w:r>
      <w:r w:rsidR="00215A0E" w:rsidRPr="00DC36D7">
        <w:rPr>
          <w:rFonts w:ascii="Times New Roman" w:hAnsi="Times New Roman" w:cs="Times New Roman"/>
        </w:rPr>
        <w:t xml:space="preserve">, </w:t>
      </w:r>
      <w:r w:rsidR="00F0437E" w:rsidRPr="00DC36D7">
        <w:rPr>
          <w:rFonts w:ascii="Times New Roman" w:hAnsi="Times New Roman" w:cs="Times New Roman"/>
        </w:rPr>
        <w:t>initi</w:t>
      </w:r>
      <w:r w:rsidR="00215A0E" w:rsidRPr="00DC36D7">
        <w:rPr>
          <w:rFonts w:ascii="Times New Roman" w:hAnsi="Times New Roman" w:cs="Times New Roman"/>
        </w:rPr>
        <w:t>al</w:t>
      </w:r>
      <w:r w:rsidR="00F0437E" w:rsidRPr="00DC36D7">
        <w:rPr>
          <w:rFonts w:ascii="Times New Roman" w:hAnsi="Times New Roman" w:cs="Times New Roman"/>
        </w:rPr>
        <w:t xml:space="preserve"> </w:t>
      </w:r>
      <w:proofErr w:type="gramStart"/>
      <w:r w:rsidR="00F0437E" w:rsidRPr="00DC36D7">
        <w:rPr>
          <w:rFonts w:ascii="Times New Roman" w:hAnsi="Times New Roman" w:cs="Times New Roman"/>
        </w:rPr>
        <w:t>partners</w:t>
      </w:r>
      <w:proofErr w:type="gramEnd"/>
      <w:r w:rsidR="00F0437E" w:rsidRPr="00DC36D7">
        <w:rPr>
          <w:rFonts w:ascii="Times New Roman" w:hAnsi="Times New Roman" w:cs="Times New Roman"/>
        </w:rPr>
        <w:t xml:space="preserve"> and other private donors</w:t>
      </w:r>
      <w:r w:rsidR="00215A0E" w:rsidRPr="00DC36D7">
        <w:rPr>
          <w:rFonts w:ascii="Times New Roman" w:hAnsi="Times New Roman" w:cs="Times New Roman"/>
        </w:rPr>
        <w:t>,</w:t>
      </w:r>
      <w:r w:rsidR="009E6C07" w:rsidRPr="00DC36D7">
        <w:rPr>
          <w:rFonts w:ascii="Times New Roman" w:hAnsi="Times New Roman" w:cs="Times New Roman"/>
        </w:rPr>
        <w:t xml:space="preserve"> </w:t>
      </w:r>
      <w:r w:rsidR="00F0437E" w:rsidRPr="00DC36D7">
        <w:rPr>
          <w:rFonts w:ascii="Times New Roman" w:hAnsi="Times New Roman" w:cs="Times New Roman"/>
        </w:rPr>
        <w:t>initially committed</w:t>
      </w:r>
      <w:r w:rsidR="00215A0E" w:rsidRPr="00DC36D7">
        <w:rPr>
          <w:rFonts w:ascii="Times New Roman" w:hAnsi="Times New Roman" w:cs="Times New Roman"/>
        </w:rPr>
        <w:t>,</w:t>
      </w:r>
      <w:r w:rsidR="00F0437E" w:rsidRPr="00DC36D7">
        <w:rPr>
          <w:rFonts w:ascii="Times New Roman" w:hAnsi="Times New Roman" w:cs="Times New Roman"/>
        </w:rPr>
        <w:t xml:space="preserve"> I think</w:t>
      </w:r>
      <w:r w:rsidR="00215A0E" w:rsidRPr="00DC36D7">
        <w:rPr>
          <w:rFonts w:ascii="Times New Roman" w:hAnsi="Times New Roman" w:cs="Times New Roman"/>
        </w:rPr>
        <w:t>,</w:t>
      </w:r>
      <w:r w:rsidR="00F0437E" w:rsidRPr="00DC36D7">
        <w:rPr>
          <w:rFonts w:ascii="Times New Roman" w:hAnsi="Times New Roman" w:cs="Times New Roman"/>
        </w:rPr>
        <w:t xml:space="preserve"> it was $1.2 million.</w:t>
      </w:r>
      <w:r w:rsidR="009E6C07" w:rsidRPr="00DC36D7">
        <w:rPr>
          <w:rFonts w:ascii="Times New Roman" w:hAnsi="Times New Roman" w:cs="Times New Roman"/>
        </w:rPr>
        <w:t xml:space="preserve"> </w:t>
      </w:r>
      <w:r w:rsidR="00F0437E" w:rsidRPr="00DC36D7">
        <w:rPr>
          <w:rFonts w:ascii="Times New Roman" w:hAnsi="Times New Roman" w:cs="Times New Roman"/>
        </w:rPr>
        <w:t>And all of that money, they're</w:t>
      </w:r>
      <w:r w:rsidR="00215A0E" w:rsidRPr="00DC36D7">
        <w:rPr>
          <w:rFonts w:ascii="Times New Roman" w:hAnsi="Times New Roman" w:cs="Times New Roman"/>
        </w:rPr>
        <w:t>-</w:t>
      </w:r>
      <w:r w:rsidR="00F0437E" w:rsidRPr="00DC36D7">
        <w:rPr>
          <w:rFonts w:ascii="Times New Roman" w:hAnsi="Times New Roman" w:cs="Times New Roman"/>
        </w:rPr>
        <w:t xml:space="preserve"> they're looking to raise about $6 </w:t>
      </w:r>
      <w:proofErr w:type="gramStart"/>
      <w:r w:rsidR="00F0437E" w:rsidRPr="00DC36D7">
        <w:rPr>
          <w:rFonts w:ascii="Times New Roman" w:hAnsi="Times New Roman" w:cs="Times New Roman"/>
        </w:rPr>
        <w:t>million</w:t>
      </w:r>
      <w:r w:rsidR="00215A0E" w:rsidRPr="00DC36D7">
        <w:rPr>
          <w:rFonts w:ascii="Times New Roman" w:hAnsi="Times New Roman" w:cs="Times New Roman"/>
        </w:rPr>
        <w:t>,</w:t>
      </w:r>
      <w:proofErr w:type="gramEnd"/>
      <w:r w:rsidR="00215A0E" w:rsidRPr="00DC36D7">
        <w:rPr>
          <w:rFonts w:ascii="Times New Roman" w:hAnsi="Times New Roman" w:cs="Times New Roman"/>
        </w:rPr>
        <w:t xml:space="preserve"> a</w:t>
      </w:r>
      <w:r w:rsidR="00F0437E" w:rsidRPr="00DC36D7">
        <w:rPr>
          <w:rFonts w:ascii="Times New Roman" w:hAnsi="Times New Roman" w:cs="Times New Roman"/>
        </w:rPr>
        <w:t>ll of that money will go to thos</w:t>
      </w:r>
      <w:r w:rsidR="00215A0E" w:rsidRPr="00DC36D7">
        <w:rPr>
          <w:rFonts w:ascii="Times New Roman" w:hAnsi="Times New Roman" w:cs="Times New Roman"/>
        </w:rPr>
        <w:t>e-</w:t>
      </w:r>
      <w:r w:rsidR="00F0437E" w:rsidRPr="00DC36D7">
        <w:rPr>
          <w:rFonts w:ascii="Times New Roman" w:hAnsi="Times New Roman" w:cs="Times New Roman"/>
        </w:rPr>
        <w:t xml:space="preserve"> those organizations, nonprofit organizations and charities that will directly help folks during and after this crisis is over with.</w:t>
      </w:r>
      <w:r w:rsidR="00215A0E" w:rsidRPr="00DC36D7">
        <w:rPr>
          <w:rFonts w:ascii="Times New Roman" w:hAnsi="Times New Roman" w:cs="Times New Roman"/>
        </w:rPr>
        <w:t xml:space="preserve"> </w:t>
      </w:r>
      <w:r w:rsidR="00F0437E" w:rsidRPr="00DC36D7">
        <w:rPr>
          <w:rFonts w:ascii="Times New Roman" w:hAnsi="Times New Roman" w:cs="Times New Roman"/>
        </w:rPr>
        <w:t>Yeah, from the</w:t>
      </w:r>
      <w:r w:rsidR="00215A0E" w:rsidRPr="00DC36D7">
        <w:rPr>
          <w:rFonts w:ascii="Times New Roman" w:hAnsi="Times New Roman" w:cs="Times New Roman"/>
        </w:rPr>
        <w:t>re,</w:t>
      </w:r>
      <w:r w:rsidR="00F0437E" w:rsidRPr="00DC36D7">
        <w:rPr>
          <w:rFonts w:ascii="Times New Roman" w:hAnsi="Times New Roman" w:cs="Times New Roman"/>
        </w:rPr>
        <w:t xml:space="preserve"> here in the office and with city government operations</w:t>
      </w:r>
      <w:r w:rsidR="00215A0E" w:rsidRPr="00DC36D7">
        <w:rPr>
          <w:rFonts w:ascii="Times New Roman" w:hAnsi="Times New Roman" w:cs="Times New Roman"/>
        </w:rPr>
        <w:t>, w</w:t>
      </w:r>
      <w:r w:rsidR="00F0437E" w:rsidRPr="00DC36D7">
        <w:rPr>
          <w:rFonts w:ascii="Times New Roman" w:hAnsi="Times New Roman" w:cs="Times New Roman"/>
        </w:rPr>
        <w:t>e</w:t>
      </w:r>
      <w:r w:rsidR="00215A0E" w:rsidRPr="00DC36D7">
        <w:rPr>
          <w:rFonts w:ascii="Times New Roman" w:hAnsi="Times New Roman" w:cs="Times New Roman"/>
        </w:rPr>
        <w:t>-</w:t>
      </w:r>
      <w:r w:rsidR="00F0437E" w:rsidRPr="00DC36D7">
        <w:rPr>
          <w:rFonts w:ascii="Times New Roman" w:hAnsi="Times New Roman" w:cs="Times New Roman"/>
        </w:rPr>
        <w:t xml:space="preserve"> we </w:t>
      </w:r>
      <w:proofErr w:type="gramStart"/>
      <w:r w:rsidR="00F0437E" w:rsidRPr="00DC36D7">
        <w:rPr>
          <w:rFonts w:ascii="Times New Roman" w:hAnsi="Times New Roman" w:cs="Times New Roman"/>
        </w:rPr>
        <w:t>closed down</w:t>
      </w:r>
      <w:proofErr w:type="gramEnd"/>
      <w:r w:rsidR="00F0437E" w:rsidRPr="00DC36D7">
        <w:rPr>
          <w:rFonts w:ascii="Times New Roman" w:hAnsi="Times New Roman" w:cs="Times New Roman"/>
        </w:rPr>
        <w:t xml:space="preserve"> the Civic Center administration building, so most of our workers here are working from home.</w:t>
      </w:r>
      <w:r w:rsidR="009E6C07" w:rsidRPr="00DC36D7">
        <w:rPr>
          <w:rFonts w:ascii="Times New Roman" w:hAnsi="Times New Roman" w:cs="Times New Roman"/>
        </w:rPr>
        <w:t xml:space="preserve"> </w:t>
      </w:r>
      <w:r w:rsidR="00F0437E" w:rsidRPr="00DC36D7">
        <w:rPr>
          <w:rFonts w:ascii="Times New Roman" w:hAnsi="Times New Roman" w:cs="Times New Roman"/>
        </w:rPr>
        <w:t xml:space="preserve">We have encouraged our residents who need to do business with the city and </w:t>
      </w:r>
      <w:proofErr w:type="gramStart"/>
      <w:r w:rsidR="00F0437E" w:rsidRPr="00DC36D7">
        <w:rPr>
          <w:rFonts w:ascii="Times New Roman" w:hAnsi="Times New Roman" w:cs="Times New Roman"/>
        </w:rPr>
        <w:t>all of</w:t>
      </w:r>
      <w:proofErr w:type="gramEnd"/>
      <w:r w:rsidR="00F0437E" w:rsidRPr="00DC36D7">
        <w:rPr>
          <w:rFonts w:ascii="Times New Roman" w:hAnsi="Times New Roman" w:cs="Times New Roman"/>
        </w:rPr>
        <w:t xml:space="preserve"> the departments that</w:t>
      </w:r>
      <w:r w:rsidR="00215A0E" w:rsidRPr="00DC36D7">
        <w:rPr>
          <w:rFonts w:ascii="Times New Roman" w:hAnsi="Times New Roman" w:cs="Times New Roman"/>
        </w:rPr>
        <w:t>-</w:t>
      </w:r>
      <w:r w:rsidR="00F0437E" w:rsidRPr="00DC36D7">
        <w:rPr>
          <w:rFonts w:ascii="Times New Roman" w:hAnsi="Times New Roman" w:cs="Times New Roman"/>
        </w:rPr>
        <w:t xml:space="preserve"> that that we have to</w:t>
      </w:r>
      <w:r w:rsidR="00215A0E" w:rsidRPr="00DC36D7">
        <w:rPr>
          <w:rFonts w:ascii="Times New Roman" w:hAnsi="Times New Roman" w:cs="Times New Roman"/>
        </w:rPr>
        <w:t>-</w:t>
      </w:r>
      <w:r w:rsidR="00F0437E" w:rsidRPr="00DC36D7">
        <w:rPr>
          <w:rFonts w:ascii="Times New Roman" w:hAnsi="Times New Roman" w:cs="Times New Roman"/>
        </w:rPr>
        <w:t xml:space="preserve"> </w:t>
      </w:r>
      <w:proofErr w:type="gramStart"/>
      <w:r w:rsidR="00F0437E" w:rsidRPr="00DC36D7">
        <w:rPr>
          <w:rFonts w:ascii="Times New Roman" w:hAnsi="Times New Roman" w:cs="Times New Roman"/>
        </w:rPr>
        <w:t>most</w:t>
      </w:r>
      <w:proofErr w:type="gramEnd"/>
      <w:r w:rsidR="00F0437E" w:rsidRPr="00DC36D7">
        <w:rPr>
          <w:rFonts w:ascii="Times New Roman" w:hAnsi="Times New Roman" w:cs="Times New Roman"/>
        </w:rPr>
        <w:t xml:space="preserve"> of</w:t>
      </w:r>
      <w:r w:rsidR="008D5CDB" w:rsidRPr="00DC36D7">
        <w:rPr>
          <w:rFonts w:ascii="Times New Roman" w:hAnsi="Times New Roman" w:cs="Times New Roman"/>
        </w:rPr>
        <w:t xml:space="preserve"> </w:t>
      </w:r>
      <w:r w:rsidR="00F0437E" w:rsidRPr="00DC36D7">
        <w:rPr>
          <w:rFonts w:ascii="Times New Roman" w:hAnsi="Times New Roman" w:cs="Times New Roman"/>
        </w:rPr>
        <w:t>what you can do he</w:t>
      </w:r>
      <w:r w:rsidR="008D5CDB" w:rsidRPr="00DC36D7">
        <w:rPr>
          <w:rFonts w:ascii="Times New Roman" w:hAnsi="Times New Roman" w:cs="Times New Roman"/>
        </w:rPr>
        <w:t>re</w:t>
      </w:r>
      <w:r w:rsidR="00F0437E" w:rsidRPr="00DC36D7">
        <w:rPr>
          <w:rFonts w:ascii="Times New Roman" w:hAnsi="Times New Roman" w:cs="Times New Roman"/>
        </w:rPr>
        <w:t xml:space="preserve"> in the in the building now</w:t>
      </w:r>
      <w:r w:rsidR="00215A0E" w:rsidRPr="00DC36D7">
        <w:rPr>
          <w:rFonts w:ascii="Times New Roman" w:hAnsi="Times New Roman" w:cs="Times New Roman"/>
        </w:rPr>
        <w:t>,</w:t>
      </w:r>
      <w:r w:rsidR="008D5CDB" w:rsidRPr="00DC36D7">
        <w:rPr>
          <w:rFonts w:ascii="Times New Roman" w:hAnsi="Times New Roman" w:cs="Times New Roman"/>
        </w:rPr>
        <w:t xml:space="preserve"> thanks </w:t>
      </w:r>
      <w:r w:rsidR="00F0437E" w:rsidRPr="00DC36D7">
        <w:rPr>
          <w:rFonts w:ascii="Times New Roman" w:hAnsi="Times New Roman" w:cs="Times New Roman"/>
        </w:rPr>
        <w:t xml:space="preserve">to the power of the internet, you can do that online. </w:t>
      </w:r>
      <w:proofErr w:type="gramStart"/>
      <w:r w:rsidR="00F0437E" w:rsidRPr="00DC36D7">
        <w:rPr>
          <w:rFonts w:ascii="Times New Roman" w:hAnsi="Times New Roman" w:cs="Times New Roman"/>
        </w:rPr>
        <w:t>So</w:t>
      </w:r>
      <w:proofErr w:type="gramEnd"/>
      <w:r w:rsidR="00F0437E" w:rsidRPr="00DC36D7">
        <w:rPr>
          <w:rFonts w:ascii="Times New Roman" w:hAnsi="Times New Roman" w:cs="Times New Roman"/>
        </w:rPr>
        <w:t xml:space="preserve"> we're encouraging our residents to</w:t>
      </w:r>
      <w:r w:rsidR="00215A0E" w:rsidRPr="00DC36D7">
        <w:rPr>
          <w:rFonts w:ascii="Times New Roman" w:hAnsi="Times New Roman" w:cs="Times New Roman"/>
        </w:rPr>
        <w:t>-</w:t>
      </w:r>
      <w:r w:rsidR="009E6C07" w:rsidRPr="00DC36D7">
        <w:rPr>
          <w:rFonts w:ascii="Times New Roman" w:hAnsi="Times New Roman" w:cs="Times New Roman"/>
        </w:rPr>
        <w:t xml:space="preserve"> </w:t>
      </w:r>
      <w:r w:rsidR="00F0437E" w:rsidRPr="00DC36D7">
        <w:rPr>
          <w:rFonts w:ascii="Times New Roman" w:hAnsi="Times New Roman" w:cs="Times New Roman"/>
        </w:rPr>
        <w:t>to utilize those services. We have them all listed on our website and that's Evansvillegov.org</w:t>
      </w:r>
      <w:r w:rsidR="008D5CDB" w:rsidRPr="00DC36D7">
        <w:rPr>
          <w:rFonts w:ascii="Times New Roman" w:hAnsi="Times New Roman" w:cs="Times New Roman"/>
        </w:rPr>
        <w:t>/</w:t>
      </w:r>
      <w:proofErr w:type="spellStart"/>
      <w:r w:rsidR="00F0437E" w:rsidRPr="00DC36D7">
        <w:rPr>
          <w:rFonts w:ascii="Times New Roman" w:hAnsi="Times New Roman" w:cs="Times New Roman"/>
        </w:rPr>
        <w:t>onlineservices</w:t>
      </w:r>
      <w:proofErr w:type="spellEnd"/>
      <w:r w:rsidR="00F0437E" w:rsidRPr="00DC36D7">
        <w:rPr>
          <w:rFonts w:ascii="Times New Roman" w:hAnsi="Times New Roman" w:cs="Times New Roman"/>
        </w:rPr>
        <w:t xml:space="preserve"> and w</w:t>
      </w:r>
      <w:r w:rsidR="00215A0E" w:rsidRPr="00DC36D7">
        <w:rPr>
          <w:rFonts w:ascii="Times New Roman" w:hAnsi="Times New Roman" w:cs="Times New Roman"/>
        </w:rPr>
        <w:t>e’l</w:t>
      </w:r>
      <w:r w:rsidR="00F0437E" w:rsidRPr="00DC36D7">
        <w:rPr>
          <w:rFonts w:ascii="Times New Roman" w:hAnsi="Times New Roman" w:cs="Times New Roman"/>
        </w:rPr>
        <w:t>l continue as</w:t>
      </w:r>
      <w:r w:rsidR="00215A0E" w:rsidRPr="00DC36D7">
        <w:rPr>
          <w:rFonts w:ascii="Times New Roman" w:hAnsi="Times New Roman" w:cs="Times New Roman"/>
        </w:rPr>
        <w:t>-</w:t>
      </w:r>
      <w:r w:rsidR="00F0437E" w:rsidRPr="00DC36D7">
        <w:rPr>
          <w:rFonts w:ascii="Times New Roman" w:hAnsi="Times New Roman" w:cs="Times New Roman"/>
        </w:rPr>
        <w:t xml:space="preserve"> as </w:t>
      </w:r>
      <w:proofErr w:type="gramStart"/>
      <w:r w:rsidR="00F0437E" w:rsidRPr="00DC36D7">
        <w:rPr>
          <w:rFonts w:ascii="Times New Roman" w:hAnsi="Times New Roman" w:cs="Times New Roman"/>
        </w:rPr>
        <w:t>governor</w:t>
      </w:r>
      <w:proofErr w:type="gramEnd"/>
      <w:r w:rsidR="00F0437E" w:rsidRPr="00DC36D7">
        <w:rPr>
          <w:rFonts w:ascii="Times New Roman" w:hAnsi="Times New Roman" w:cs="Times New Roman"/>
        </w:rPr>
        <w:t xml:space="preserve"> Holcomb has </w:t>
      </w:r>
      <w:r w:rsidR="00215A0E" w:rsidRPr="00DC36D7">
        <w:rPr>
          <w:rFonts w:ascii="Times New Roman" w:hAnsi="Times New Roman" w:cs="Times New Roman"/>
        </w:rPr>
        <w:t>and</w:t>
      </w:r>
      <w:r w:rsidR="00F0437E" w:rsidRPr="00DC36D7">
        <w:rPr>
          <w:rFonts w:ascii="Times New Roman" w:hAnsi="Times New Roman" w:cs="Times New Roman"/>
        </w:rPr>
        <w:t xml:space="preserve"> potentially could extend the </w:t>
      </w:r>
      <w:r w:rsidR="009E6C07" w:rsidRPr="00DC36D7">
        <w:rPr>
          <w:rFonts w:ascii="Times New Roman" w:hAnsi="Times New Roman" w:cs="Times New Roman"/>
        </w:rPr>
        <w:t>stay-at-home</w:t>
      </w:r>
      <w:r w:rsidR="00F0437E" w:rsidRPr="00DC36D7">
        <w:rPr>
          <w:rFonts w:ascii="Times New Roman" w:hAnsi="Times New Roman" w:cs="Times New Roman"/>
        </w:rPr>
        <w:t xml:space="preserve"> order</w:t>
      </w:r>
      <w:r w:rsidR="00215A0E" w:rsidRPr="00DC36D7">
        <w:rPr>
          <w:rFonts w:ascii="Times New Roman" w:hAnsi="Times New Roman" w:cs="Times New Roman"/>
        </w:rPr>
        <w:t xml:space="preserve">. We’ll have </w:t>
      </w:r>
      <w:r w:rsidR="00F0437E" w:rsidRPr="00DC36D7">
        <w:rPr>
          <w:rFonts w:ascii="Times New Roman" w:hAnsi="Times New Roman" w:cs="Times New Roman"/>
        </w:rPr>
        <w:t>those services available and</w:t>
      </w:r>
      <w:r w:rsidR="00215A0E" w:rsidRPr="00DC36D7">
        <w:rPr>
          <w:rFonts w:ascii="Times New Roman" w:hAnsi="Times New Roman" w:cs="Times New Roman"/>
        </w:rPr>
        <w:t>-</w:t>
      </w:r>
      <w:r w:rsidR="00F0437E" w:rsidRPr="00DC36D7">
        <w:rPr>
          <w:rFonts w:ascii="Times New Roman" w:hAnsi="Times New Roman" w:cs="Times New Roman"/>
        </w:rPr>
        <w:t xml:space="preserve"> and we are</w:t>
      </w:r>
      <w:r w:rsidR="00215A0E" w:rsidRPr="00DC36D7">
        <w:rPr>
          <w:rFonts w:ascii="Times New Roman" w:hAnsi="Times New Roman" w:cs="Times New Roman"/>
        </w:rPr>
        <w:t>- y</w:t>
      </w:r>
      <w:r w:rsidR="00F0437E" w:rsidRPr="00DC36D7">
        <w:rPr>
          <w:rFonts w:ascii="Times New Roman" w:hAnsi="Times New Roman" w:cs="Times New Roman"/>
        </w:rPr>
        <w:t>eah, just rolling along best we can her</w:t>
      </w:r>
      <w:r w:rsidR="00215A0E" w:rsidRPr="00DC36D7">
        <w:rPr>
          <w:rFonts w:ascii="Times New Roman" w:hAnsi="Times New Roman" w:cs="Times New Roman"/>
        </w:rPr>
        <w:t>e</w:t>
      </w:r>
      <w:r w:rsidR="00F0437E" w:rsidRPr="00DC36D7">
        <w:rPr>
          <w:rFonts w:ascii="Times New Roman" w:hAnsi="Times New Roman" w:cs="Times New Roman"/>
        </w:rPr>
        <w:t xml:space="preserve"> in providing, you know, essential services like trash pickup</w:t>
      </w:r>
      <w:r w:rsidR="009E6C07" w:rsidRPr="00DC36D7">
        <w:rPr>
          <w:rFonts w:ascii="Times New Roman" w:hAnsi="Times New Roman" w:cs="Times New Roman"/>
        </w:rPr>
        <w:t xml:space="preserve"> </w:t>
      </w:r>
      <w:r w:rsidR="00F0437E" w:rsidRPr="00DC36D7">
        <w:rPr>
          <w:rFonts w:ascii="Times New Roman" w:hAnsi="Times New Roman" w:cs="Times New Roman"/>
        </w:rPr>
        <w:t>and water, sewer utility work and</w:t>
      </w:r>
      <w:r w:rsidR="00215A0E" w:rsidRPr="00DC36D7">
        <w:rPr>
          <w:rFonts w:ascii="Times New Roman" w:hAnsi="Times New Roman" w:cs="Times New Roman"/>
        </w:rPr>
        <w:t>-</w:t>
      </w:r>
      <w:r w:rsidR="00F0437E" w:rsidRPr="00DC36D7">
        <w:rPr>
          <w:rFonts w:ascii="Times New Roman" w:hAnsi="Times New Roman" w:cs="Times New Roman"/>
        </w:rPr>
        <w:t xml:space="preserve"> and yeah, all the other things that we</w:t>
      </w:r>
      <w:r w:rsidR="00215A0E" w:rsidRPr="00DC36D7">
        <w:rPr>
          <w:rFonts w:ascii="Times New Roman" w:hAnsi="Times New Roman" w:cs="Times New Roman"/>
        </w:rPr>
        <w:t>-</w:t>
      </w:r>
      <w:r w:rsidR="00F0437E" w:rsidRPr="00DC36D7">
        <w:rPr>
          <w:rFonts w:ascii="Times New Roman" w:hAnsi="Times New Roman" w:cs="Times New Roman"/>
        </w:rPr>
        <w:t xml:space="preserve"> we provide to the city. </w:t>
      </w:r>
    </w:p>
    <w:p w14:paraId="71FA56BD" w14:textId="77777777" w:rsidR="008D5CDB" w:rsidRPr="00DC36D7" w:rsidRDefault="008D5CDB">
      <w:pPr>
        <w:spacing w:after="0"/>
        <w:rPr>
          <w:rFonts w:ascii="Times New Roman" w:hAnsi="Times New Roman" w:cs="Times New Roman"/>
        </w:rPr>
      </w:pPr>
    </w:p>
    <w:p w14:paraId="1312466E" w14:textId="42C8D8AD" w:rsidR="008D5CDB" w:rsidRPr="00DC36D7" w:rsidRDefault="009E6C07">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8D5CDB" w:rsidRPr="00DC36D7">
        <w:rPr>
          <w:rFonts w:ascii="Times New Roman" w:hAnsi="Times New Roman" w:cs="Times New Roman"/>
        </w:rPr>
        <w:t xml:space="preserve"> </w:t>
      </w:r>
      <w:r w:rsidR="008D5CDB" w:rsidRPr="00DC36D7">
        <w:rPr>
          <w:rFonts w:ascii="Times New Roman" w:hAnsi="Times New Roman" w:cs="Times New Roman"/>
          <w:b/>
          <w:bCs/>
        </w:rPr>
        <w:t>05:15</w:t>
      </w:r>
    </w:p>
    <w:p w14:paraId="7558C7E2" w14:textId="1AE5EF01" w:rsidR="00041C8E" w:rsidRPr="00DC36D7" w:rsidRDefault="00F0437E">
      <w:pPr>
        <w:spacing w:after="0"/>
        <w:rPr>
          <w:rFonts w:ascii="Times New Roman" w:hAnsi="Times New Roman" w:cs="Times New Roman"/>
        </w:rPr>
      </w:pPr>
      <w:r w:rsidRPr="00DC36D7">
        <w:rPr>
          <w:rFonts w:ascii="Times New Roman" w:hAnsi="Times New Roman" w:cs="Times New Roman"/>
        </w:rPr>
        <w:t>That's amazing. I don't know if you caught the telecast where governor</w:t>
      </w:r>
      <w:r w:rsidR="00215A0E" w:rsidRPr="00DC36D7">
        <w:rPr>
          <w:rFonts w:ascii="Times New Roman" w:hAnsi="Times New Roman" w:cs="Times New Roman"/>
        </w:rPr>
        <w:t>-</w:t>
      </w:r>
      <w:r w:rsidRPr="00DC36D7">
        <w:rPr>
          <w:rFonts w:ascii="Times New Roman" w:hAnsi="Times New Roman" w:cs="Times New Roman"/>
        </w:rPr>
        <w:t xml:space="preserve"> </w:t>
      </w:r>
      <w:proofErr w:type="gramStart"/>
      <w:r w:rsidRPr="00DC36D7">
        <w:rPr>
          <w:rFonts w:ascii="Times New Roman" w:hAnsi="Times New Roman" w:cs="Times New Roman"/>
        </w:rPr>
        <w:t>governor</w:t>
      </w:r>
      <w:proofErr w:type="gramEnd"/>
      <w:r w:rsidRPr="00DC36D7">
        <w:rPr>
          <w:rFonts w:ascii="Times New Roman" w:hAnsi="Times New Roman" w:cs="Times New Roman"/>
        </w:rPr>
        <w:t xml:space="preserve"> Holcomb specifically said thank you Evansville and talked about the crisis r</w:t>
      </w:r>
      <w:r w:rsidR="00041C8E" w:rsidRPr="00DC36D7">
        <w:rPr>
          <w:rFonts w:ascii="Times New Roman" w:hAnsi="Times New Roman" w:cs="Times New Roman"/>
        </w:rPr>
        <w:t>elief fund and</w:t>
      </w:r>
      <w:r w:rsidRPr="00DC36D7">
        <w:rPr>
          <w:rFonts w:ascii="Times New Roman" w:hAnsi="Times New Roman" w:cs="Times New Roman"/>
        </w:rPr>
        <w:t xml:space="preserve"> the good work you guys were doing but that </w:t>
      </w:r>
      <w:r w:rsidR="00041C8E" w:rsidRPr="00DC36D7">
        <w:rPr>
          <w:rFonts w:ascii="Times New Roman" w:hAnsi="Times New Roman" w:cs="Times New Roman"/>
        </w:rPr>
        <w:t>was amazing</w:t>
      </w:r>
      <w:r w:rsidR="00215A0E" w:rsidRPr="00DC36D7">
        <w:rPr>
          <w:rFonts w:ascii="Times New Roman" w:hAnsi="Times New Roman" w:cs="Times New Roman"/>
        </w:rPr>
        <w:t>.</w:t>
      </w:r>
    </w:p>
    <w:p w14:paraId="17535FD8" w14:textId="77777777" w:rsidR="00041C8E" w:rsidRPr="00DC36D7" w:rsidRDefault="00041C8E">
      <w:pPr>
        <w:spacing w:after="0"/>
        <w:rPr>
          <w:rFonts w:ascii="Times New Roman" w:hAnsi="Times New Roman" w:cs="Times New Roman"/>
        </w:rPr>
      </w:pPr>
    </w:p>
    <w:p w14:paraId="34FFB32A" w14:textId="1BA9AD1B" w:rsidR="00041C8E" w:rsidRPr="00DC36D7" w:rsidRDefault="009E6C07">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041C8E" w:rsidRPr="00DC36D7">
        <w:rPr>
          <w:rFonts w:ascii="Times New Roman" w:hAnsi="Times New Roman" w:cs="Times New Roman"/>
        </w:rPr>
        <w:t xml:space="preserve"> </w:t>
      </w:r>
      <w:r w:rsidR="00041C8E" w:rsidRPr="00DC36D7">
        <w:rPr>
          <w:rFonts w:ascii="Times New Roman" w:hAnsi="Times New Roman" w:cs="Times New Roman"/>
          <w:b/>
          <w:bCs/>
        </w:rPr>
        <w:t>05:26</w:t>
      </w:r>
    </w:p>
    <w:p w14:paraId="4C9CD0FA" w14:textId="7B99677C" w:rsidR="00D077A0" w:rsidRPr="00DC36D7" w:rsidRDefault="00F0437E">
      <w:pPr>
        <w:spacing w:after="0"/>
        <w:rPr>
          <w:rFonts w:ascii="Times New Roman" w:hAnsi="Times New Roman" w:cs="Times New Roman"/>
        </w:rPr>
      </w:pPr>
      <w:r w:rsidRPr="00DC36D7">
        <w:rPr>
          <w:rFonts w:ascii="Times New Roman" w:hAnsi="Times New Roman" w:cs="Times New Roman"/>
        </w:rPr>
        <w:t>Yeah. Yeah. And thanks to United Way</w:t>
      </w:r>
      <w:r w:rsidR="00215A0E" w:rsidRPr="00DC36D7">
        <w:rPr>
          <w:rFonts w:ascii="Times New Roman" w:hAnsi="Times New Roman" w:cs="Times New Roman"/>
        </w:rPr>
        <w:t xml:space="preserve"> a</w:t>
      </w:r>
      <w:r w:rsidRPr="00DC36D7">
        <w:rPr>
          <w:rFonts w:ascii="Times New Roman" w:hAnsi="Times New Roman" w:cs="Times New Roman"/>
        </w:rPr>
        <w:t xml:space="preserve">nd </w:t>
      </w:r>
      <w:r w:rsidR="009E6C07" w:rsidRPr="00DC36D7">
        <w:rPr>
          <w:rFonts w:ascii="Times New Roman" w:hAnsi="Times New Roman" w:cs="Times New Roman"/>
        </w:rPr>
        <w:t>Welborn</w:t>
      </w:r>
      <w:r w:rsidRPr="00DC36D7">
        <w:rPr>
          <w:rFonts w:ascii="Times New Roman" w:hAnsi="Times New Roman" w:cs="Times New Roman"/>
        </w:rPr>
        <w:t xml:space="preserve"> Baptist Foundation, were two of the </w:t>
      </w:r>
      <w:proofErr w:type="gramStart"/>
      <w:r w:rsidRPr="00DC36D7">
        <w:rPr>
          <w:rFonts w:ascii="Times New Roman" w:hAnsi="Times New Roman" w:cs="Times New Roman"/>
        </w:rPr>
        <w:t>key</w:t>
      </w:r>
      <w:proofErr w:type="gramEnd"/>
      <w:r w:rsidR="00215A0E" w:rsidRPr="00DC36D7">
        <w:rPr>
          <w:rFonts w:ascii="Times New Roman" w:hAnsi="Times New Roman" w:cs="Times New Roman"/>
        </w:rPr>
        <w:t>,</w:t>
      </w:r>
      <w:r w:rsidRPr="00DC36D7">
        <w:rPr>
          <w:rFonts w:ascii="Times New Roman" w:hAnsi="Times New Roman" w:cs="Times New Roman"/>
        </w:rPr>
        <w:t xml:space="preserve"> and I'm not going to mention all</w:t>
      </w:r>
      <w:r w:rsidR="00215A0E" w:rsidRPr="00DC36D7">
        <w:rPr>
          <w:rFonts w:ascii="Times New Roman" w:hAnsi="Times New Roman" w:cs="Times New Roman"/>
        </w:rPr>
        <w:t>-</w:t>
      </w:r>
      <w:r w:rsidRPr="00DC36D7">
        <w:rPr>
          <w:rFonts w:ascii="Times New Roman" w:hAnsi="Times New Roman" w:cs="Times New Roman"/>
        </w:rPr>
        <w:t xml:space="preserve"> everybody</w:t>
      </w:r>
      <w:r w:rsidR="00215A0E" w:rsidRPr="00DC36D7">
        <w:rPr>
          <w:rFonts w:ascii="Times New Roman" w:hAnsi="Times New Roman" w:cs="Times New Roman"/>
        </w:rPr>
        <w:t>, all</w:t>
      </w:r>
      <w:r w:rsidRPr="00DC36D7">
        <w:rPr>
          <w:rFonts w:ascii="Times New Roman" w:hAnsi="Times New Roman" w:cs="Times New Roman"/>
        </w:rPr>
        <w:t xml:space="preserve"> the initial partners, but they were the two initial partners that really, really got things off the ground. And United Way will be the</w:t>
      </w:r>
      <w:r w:rsidR="00215A0E" w:rsidRPr="00DC36D7">
        <w:rPr>
          <w:rFonts w:ascii="Times New Roman" w:hAnsi="Times New Roman" w:cs="Times New Roman"/>
        </w:rPr>
        <w:t>-</w:t>
      </w:r>
      <w:r w:rsidR="00041C8E" w:rsidRPr="00DC36D7">
        <w:rPr>
          <w:rFonts w:ascii="Times New Roman" w:hAnsi="Times New Roman" w:cs="Times New Roman"/>
        </w:rPr>
        <w:t xml:space="preserve"> </w:t>
      </w:r>
      <w:r w:rsidRPr="00DC36D7">
        <w:rPr>
          <w:rFonts w:ascii="Times New Roman" w:hAnsi="Times New Roman" w:cs="Times New Roman"/>
        </w:rPr>
        <w:t>the supervisor of the relief fund and taking donations and then eventually, they're</w:t>
      </w:r>
      <w:r w:rsidR="00215A0E" w:rsidRPr="00DC36D7">
        <w:rPr>
          <w:rFonts w:ascii="Times New Roman" w:hAnsi="Times New Roman" w:cs="Times New Roman"/>
        </w:rPr>
        <w:t>-</w:t>
      </w:r>
      <w:r w:rsidRPr="00DC36D7">
        <w:rPr>
          <w:rFonts w:ascii="Times New Roman" w:hAnsi="Times New Roman" w:cs="Times New Roman"/>
        </w:rPr>
        <w:t xml:space="preserve"> well, I think they're </w:t>
      </w:r>
      <w:proofErr w:type="gramStart"/>
      <w:r w:rsidRPr="00DC36D7">
        <w:rPr>
          <w:rFonts w:ascii="Times New Roman" w:hAnsi="Times New Roman" w:cs="Times New Roman"/>
        </w:rPr>
        <w:t>actually currently</w:t>
      </w:r>
      <w:proofErr w:type="gramEnd"/>
      <w:r w:rsidRPr="00DC36D7">
        <w:rPr>
          <w:rFonts w:ascii="Times New Roman" w:hAnsi="Times New Roman" w:cs="Times New Roman"/>
        </w:rPr>
        <w:t xml:space="preserve"> in the application process and accepting applications from nonprofits and deciding, you know, which</w:t>
      </w:r>
      <w:r w:rsidR="00215A0E" w:rsidRPr="00DC36D7">
        <w:rPr>
          <w:rFonts w:ascii="Times New Roman" w:hAnsi="Times New Roman" w:cs="Times New Roman"/>
        </w:rPr>
        <w:t>-</w:t>
      </w:r>
      <w:r w:rsidRPr="00DC36D7">
        <w:rPr>
          <w:rFonts w:ascii="Times New Roman" w:hAnsi="Times New Roman" w:cs="Times New Roman"/>
        </w:rPr>
        <w:t xml:space="preserve"> which of these local organizations need those benefits the most? Yeah, </w:t>
      </w:r>
      <w:proofErr w:type="gramStart"/>
      <w:r w:rsidRPr="00DC36D7">
        <w:rPr>
          <w:rFonts w:ascii="Times New Roman" w:hAnsi="Times New Roman" w:cs="Times New Roman"/>
        </w:rPr>
        <w:t>and,</w:t>
      </w:r>
      <w:proofErr w:type="gramEnd"/>
      <w:r w:rsidRPr="00DC36D7">
        <w:rPr>
          <w:rFonts w:ascii="Times New Roman" w:hAnsi="Times New Roman" w:cs="Times New Roman"/>
        </w:rPr>
        <w:t xml:space="preserve"> yeah, Governor Holcomb has been, I think, along with</w:t>
      </w:r>
      <w:r w:rsidR="00A56275" w:rsidRPr="00DC36D7">
        <w:rPr>
          <w:rFonts w:ascii="Times New Roman" w:hAnsi="Times New Roman" w:cs="Times New Roman"/>
        </w:rPr>
        <w:t>-</w:t>
      </w:r>
      <w:r w:rsidRPr="00DC36D7">
        <w:rPr>
          <w:rFonts w:ascii="Times New Roman" w:hAnsi="Times New Roman" w:cs="Times New Roman"/>
        </w:rPr>
        <w:t xml:space="preserve"> with our local officials, we're</w:t>
      </w:r>
      <w:r w:rsidR="00A56275" w:rsidRPr="00DC36D7">
        <w:rPr>
          <w:rFonts w:ascii="Times New Roman" w:hAnsi="Times New Roman" w:cs="Times New Roman"/>
        </w:rPr>
        <w:t>-</w:t>
      </w:r>
      <w:r w:rsidRPr="00DC36D7">
        <w:rPr>
          <w:rFonts w:ascii="Times New Roman" w:hAnsi="Times New Roman" w:cs="Times New Roman"/>
        </w:rPr>
        <w:t xml:space="preserve"> I think we're really lucky</w:t>
      </w:r>
      <w:r w:rsidR="00A56275" w:rsidRPr="00DC36D7">
        <w:rPr>
          <w:rFonts w:ascii="Times New Roman" w:hAnsi="Times New Roman" w:cs="Times New Roman"/>
        </w:rPr>
        <w:t xml:space="preserve"> </w:t>
      </w:r>
      <w:r w:rsidRPr="00DC36D7">
        <w:rPr>
          <w:rFonts w:ascii="Times New Roman" w:hAnsi="Times New Roman" w:cs="Times New Roman"/>
        </w:rPr>
        <w:t>here</w:t>
      </w:r>
      <w:r w:rsidR="00A56275" w:rsidRPr="00DC36D7">
        <w:rPr>
          <w:rFonts w:ascii="Times New Roman" w:hAnsi="Times New Roman" w:cs="Times New Roman"/>
        </w:rPr>
        <w:t>,</w:t>
      </w:r>
      <w:r w:rsidRPr="00DC36D7">
        <w:rPr>
          <w:rFonts w:ascii="Times New Roman" w:hAnsi="Times New Roman" w:cs="Times New Roman"/>
        </w:rPr>
        <w:t xml:space="preserve"> locally, you know, our community so far. While it has been impacted greatly</w:t>
      </w:r>
      <w:r w:rsidR="00A56275" w:rsidRPr="00DC36D7">
        <w:rPr>
          <w:rFonts w:ascii="Times New Roman" w:hAnsi="Times New Roman" w:cs="Times New Roman"/>
        </w:rPr>
        <w:t>, w</w:t>
      </w:r>
      <w:r w:rsidRPr="00DC36D7">
        <w:rPr>
          <w:rFonts w:ascii="Times New Roman" w:hAnsi="Times New Roman" w:cs="Times New Roman"/>
        </w:rPr>
        <w:t>e haven't had very</w:t>
      </w:r>
      <w:r w:rsidR="00A56275" w:rsidRPr="00DC36D7">
        <w:rPr>
          <w:rFonts w:ascii="Times New Roman" w:hAnsi="Times New Roman" w:cs="Times New Roman"/>
        </w:rPr>
        <w:t>-</w:t>
      </w:r>
      <w:r w:rsidRPr="00DC36D7">
        <w:rPr>
          <w:rFonts w:ascii="Times New Roman" w:hAnsi="Times New Roman" w:cs="Times New Roman"/>
        </w:rPr>
        <w:t xml:space="preserve"> I mean,</w:t>
      </w:r>
      <w:r w:rsidR="00041C8E" w:rsidRPr="00DC36D7">
        <w:rPr>
          <w:rFonts w:ascii="Times New Roman" w:hAnsi="Times New Roman" w:cs="Times New Roman"/>
        </w:rPr>
        <w:t xml:space="preserve"> </w:t>
      </w:r>
      <w:r w:rsidR="00A56275" w:rsidRPr="00DC36D7">
        <w:rPr>
          <w:rFonts w:ascii="Times New Roman" w:hAnsi="Times New Roman" w:cs="Times New Roman"/>
        </w:rPr>
        <w:t xml:space="preserve">the number of </w:t>
      </w:r>
      <w:r w:rsidRPr="00DC36D7">
        <w:rPr>
          <w:rFonts w:ascii="Times New Roman" w:hAnsi="Times New Roman" w:cs="Times New Roman"/>
        </w:rPr>
        <w:t xml:space="preserve">reported cases </w:t>
      </w:r>
      <w:proofErr w:type="gramStart"/>
      <w:r w:rsidRPr="00DC36D7">
        <w:rPr>
          <w:rFonts w:ascii="Times New Roman" w:hAnsi="Times New Roman" w:cs="Times New Roman"/>
        </w:rPr>
        <w:t>are</w:t>
      </w:r>
      <w:proofErr w:type="gramEnd"/>
      <w:r w:rsidRPr="00DC36D7">
        <w:rPr>
          <w:rFonts w:ascii="Times New Roman" w:hAnsi="Times New Roman" w:cs="Times New Roman"/>
        </w:rPr>
        <w:t xml:space="preserve"> relatively low. And I personally, can</w:t>
      </w:r>
      <w:r w:rsidR="00A56275" w:rsidRPr="00DC36D7">
        <w:rPr>
          <w:rFonts w:ascii="Times New Roman" w:hAnsi="Times New Roman" w:cs="Times New Roman"/>
        </w:rPr>
        <w:t>-</w:t>
      </w:r>
      <w:r w:rsidRPr="00DC36D7">
        <w:rPr>
          <w:rFonts w:ascii="Times New Roman" w:hAnsi="Times New Roman" w:cs="Times New Roman"/>
        </w:rPr>
        <w:t xml:space="preserve"> I think we can attribute that</w:t>
      </w:r>
      <w:r w:rsidR="00A56275" w:rsidRPr="00DC36D7">
        <w:rPr>
          <w:rFonts w:ascii="Times New Roman" w:hAnsi="Times New Roman" w:cs="Times New Roman"/>
        </w:rPr>
        <w:t>,</w:t>
      </w:r>
      <w:r w:rsidRPr="00DC36D7">
        <w:rPr>
          <w:rFonts w:ascii="Times New Roman" w:hAnsi="Times New Roman" w:cs="Times New Roman"/>
        </w:rPr>
        <w:t xml:space="preserve"> just as a community</w:t>
      </w:r>
      <w:r w:rsidR="00A56275" w:rsidRPr="00DC36D7">
        <w:rPr>
          <w:rFonts w:ascii="Times New Roman" w:hAnsi="Times New Roman" w:cs="Times New Roman"/>
        </w:rPr>
        <w:t>,</w:t>
      </w:r>
      <w:r w:rsidRPr="00DC36D7">
        <w:rPr>
          <w:rFonts w:ascii="Times New Roman" w:hAnsi="Times New Roman" w:cs="Times New Roman"/>
        </w:rPr>
        <w:t xml:space="preserve"> to</w:t>
      </w:r>
      <w:r w:rsidR="00A56275" w:rsidRPr="00DC36D7">
        <w:rPr>
          <w:rFonts w:ascii="Times New Roman" w:hAnsi="Times New Roman" w:cs="Times New Roman"/>
        </w:rPr>
        <w:t>-</w:t>
      </w:r>
      <w:r w:rsidRPr="00DC36D7">
        <w:rPr>
          <w:rFonts w:ascii="Times New Roman" w:hAnsi="Times New Roman" w:cs="Times New Roman"/>
        </w:rPr>
        <w:t xml:space="preserve"> to just the</w:t>
      </w:r>
      <w:r w:rsidR="00982134" w:rsidRPr="00DC36D7">
        <w:rPr>
          <w:rFonts w:ascii="Times New Roman" w:hAnsi="Times New Roman" w:cs="Times New Roman"/>
        </w:rPr>
        <w:t>,</w:t>
      </w:r>
      <w:r w:rsidRPr="00DC36D7">
        <w:rPr>
          <w:rFonts w:ascii="Times New Roman" w:hAnsi="Times New Roman" w:cs="Times New Roman"/>
        </w:rPr>
        <w:t xml:space="preserve"> the proactive measures that we've taken so far</w:t>
      </w:r>
      <w:r w:rsidR="00A56275" w:rsidRPr="00DC36D7">
        <w:rPr>
          <w:rFonts w:ascii="Times New Roman" w:hAnsi="Times New Roman" w:cs="Times New Roman"/>
        </w:rPr>
        <w:t>. a</w:t>
      </w:r>
      <w:r w:rsidRPr="00DC36D7">
        <w:rPr>
          <w:rFonts w:ascii="Times New Roman" w:hAnsi="Times New Roman" w:cs="Times New Roman"/>
        </w:rPr>
        <w:t xml:space="preserve">nd I've had a front row seat to seeing my boss, Mayor </w:t>
      </w:r>
      <w:proofErr w:type="spellStart"/>
      <w:r w:rsidR="009E6C07" w:rsidRPr="00DC36D7">
        <w:rPr>
          <w:rFonts w:ascii="Times New Roman" w:eastAsia="Times New Roman" w:hAnsi="Times New Roman" w:cs="Times New Roman"/>
          <w:color w:val="000000" w:themeColor="text1"/>
        </w:rPr>
        <w:t>Winnecke</w:t>
      </w:r>
      <w:proofErr w:type="spellEnd"/>
      <w:r w:rsidRPr="00DC36D7">
        <w:rPr>
          <w:rFonts w:ascii="Times New Roman" w:hAnsi="Times New Roman" w:cs="Times New Roman"/>
        </w:rPr>
        <w:t>,</w:t>
      </w:r>
      <w:r w:rsidR="00A56275" w:rsidRPr="00DC36D7">
        <w:rPr>
          <w:rFonts w:ascii="Times New Roman" w:hAnsi="Times New Roman" w:cs="Times New Roman"/>
        </w:rPr>
        <w:t xml:space="preserve"> </w:t>
      </w:r>
      <w:r w:rsidRPr="00DC36D7">
        <w:rPr>
          <w:rFonts w:ascii="Times New Roman" w:hAnsi="Times New Roman" w:cs="Times New Roman"/>
        </w:rPr>
        <w:t xml:space="preserve">you know, other local elected officials, the health officials and local school officials, </w:t>
      </w:r>
      <w:r w:rsidR="00D077A0" w:rsidRPr="00DC36D7">
        <w:rPr>
          <w:rFonts w:ascii="Times New Roman" w:hAnsi="Times New Roman" w:cs="Times New Roman"/>
        </w:rPr>
        <w:t xml:space="preserve">all </w:t>
      </w:r>
      <w:r w:rsidRPr="00DC36D7">
        <w:rPr>
          <w:rFonts w:ascii="Times New Roman" w:hAnsi="Times New Roman" w:cs="Times New Roman"/>
        </w:rPr>
        <w:t>collectively coming together to</w:t>
      </w:r>
      <w:r w:rsidR="00A56275" w:rsidRPr="00DC36D7">
        <w:rPr>
          <w:rFonts w:ascii="Times New Roman" w:hAnsi="Times New Roman" w:cs="Times New Roman"/>
        </w:rPr>
        <w:t>-</w:t>
      </w:r>
      <w:r w:rsidRPr="00DC36D7">
        <w:rPr>
          <w:rFonts w:ascii="Times New Roman" w:hAnsi="Times New Roman" w:cs="Times New Roman"/>
        </w:rPr>
        <w:t xml:space="preserve"> to just to just come up with that that initial response and that continuing response that we've had</w:t>
      </w:r>
      <w:r w:rsidR="00A56275" w:rsidRPr="00DC36D7">
        <w:rPr>
          <w:rFonts w:ascii="Times New Roman" w:hAnsi="Times New Roman" w:cs="Times New Roman"/>
        </w:rPr>
        <w:t>.</w:t>
      </w:r>
      <w:r w:rsidRPr="00DC36D7">
        <w:rPr>
          <w:rFonts w:ascii="Times New Roman" w:hAnsi="Times New Roman" w:cs="Times New Roman"/>
        </w:rPr>
        <w:t xml:space="preserve"> I think, is really, really</w:t>
      </w:r>
      <w:r w:rsidR="00A56275" w:rsidRPr="00DC36D7">
        <w:rPr>
          <w:rFonts w:ascii="Times New Roman" w:hAnsi="Times New Roman" w:cs="Times New Roman"/>
        </w:rPr>
        <w:t>-</w:t>
      </w:r>
      <w:r w:rsidR="00982134" w:rsidRPr="00DC36D7">
        <w:rPr>
          <w:rFonts w:ascii="Times New Roman" w:hAnsi="Times New Roman" w:cs="Times New Roman"/>
        </w:rPr>
        <w:t xml:space="preserve"> </w:t>
      </w:r>
      <w:r w:rsidRPr="00DC36D7">
        <w:rPr>
          <w:rFonts w:ascii="Times New Roman" w:hAnsi="Times New Roman" w:cs="Times New Roman"/>
        </w:rPr>
        <w:t xml:space="preserve">it's </w:t>
      </w:r>
      <w:proofErr w:type="gramStart"/>
      <w:r w:rsidRPr="00DC36D7">
        <w:rPr>
          <w:rFonts w:ascii="Times New Roman" w:hAnsi="Times New Roman" w:cs="Times New Roman"/>
        </w:rPr>
        <w:t>really</w:t>
      </w:r>
      <w:proofErr w:type="gramEnd"/>
      <w:r w:rsidRPr="00DC36D7">
        <w:rPr>
          <w:rFonts w:ascii="Times New Roman" w:hAnsi="Times New Roman" w:cs="Times New Roman"/>
        </w:rPr>
        <w:t xml:space="preserve"> it's</w:t>
      </w:r>
      <w:r w:rsidR="00A56275" w:rsidRPr="00DC36D7">
        <w:rPr>
          <w:rFonts w:ascii="Times New Roman" w:hAnsi="Times New Roman" w:cs="Times New Roman"/>
        </w:rPr>
        <w:t xml:space="preserve">- </w:t>
      </w:r>
      <w:r w:rsidRPr="00DC36D7">
        <w:rPr>
          <w:rFonts w:ascii="Times New Roman" w:hAnsi="Times New Roman" w:cs="Times New Roman"/>
        </w:rPr>
        <w:t>it's</w:t>
      </w:r>
      <w:r w:rsidR="00A56275" w:rsidRPr="00DC36D7">
        <w:rPr>
          <w:rFonts w:ascii="Times New Roman" w:hAnsi="Times New Roman" w:cs="Times New Roman"/>
        </w:rPr>
        <w:t>-</w:t>
      </w:r>
      <w:r w:rsidRPr="00DC36D7">
        <w:rPr>
          <w:rFonts w:ascii="Times New Roman" w:hAnsi="Times New Roman" w:cs="Times New Roman"/>
        </w:rPr>
        <w:t xml:space="preserve"> it says something about just</w:t>
      </w:r>
      <w:r w:rsidR="00A56275" w:rsidRPr="00DC36D7">
        <w:rPr>
          <w:rFonts w:ascii="Times New Roman" w:hAnsi="Times New Roman" w:cs="Times New Roman"/>
        </w:rPr>
        <w:t>-</w:t>
      </w:r>
      <w:r w:rsidRPr="00DC36D7">
        <w:rPr>
          <w:rFonts w:ascii="Times New Roman" w:hAnsi="Times New Roman" w:cs="Times New Roman"/>
        </w:rPr>
        <w:t xml:space="preserve"> just our community, and just how we can just collaborate and come together in times of need. </w:t>
      </w:r>
    </w:p>
    <w:p w14:paraId="12FC2E0D" w14:textId="77777777" w:rsidR="00D077A0" w:rsidRPr="00DC36D7" w:rsidRDefault="00D077A0">
      <w:pPr>
        <w:spacing w:after="0"/>
        <w:rPr>
          <w:rFonts w:ascii="Times New Roman" w:hAnsi="Times New Roman" w:cs="Times New Roman"/>
        </w:rPr>
      </w:pPr>
    </w:p>
    <w:p w14:paraId="5ED98C4A" w14:textId="42603941" w:rsidR="00D077A0"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D077A0" w:rsidRPr="00DC36D7">
        <w:rPr>
          <w:rFonts w:ascii="Times New Roman" w:hAnsi="Times New Roman" w:cs="Times New Roman"/>
        </w:rPr>
        <w:t xml:space="preserve"> </w:t>
      </w:r>
      <w:r w:rsidR="00D077A0" w:rsidRPr="00DC36D7">
        <w:rPr>
          <w:rFonts w:ascii="Times New Roman" w:hAnsi="Times New Roman" w:cs="Times New Roman"/>
          <w:b/>
          <w:bCs/>
        </w:rPr>
        <w:t>07:15</w:t>
      </w:r>
      <w:r w:rsidR="00D077A0" w:rsidRPr="00DC36D7">
        <w:rPr>
          <w:rFonts w:ascii="Times New Roman" w:hAnsi="Times New Roman" w:cs="Times New Roman"/>
        </w:rPr>
        <w:t xml:space="preserve"> </w:t>
      </w:r>
    </w:p>
    <w:p w14:paraId="761F42F0" w14:textId="5E30D4E8" w:rsidR="00C25F8D" w:rsidRPr="00DC36D7" w:rsidRDefault="00F0437E">
      <w:pPr>
        <w:spacing w:after="0"/>
        <w:rPr>
          <w:rFonts w:ascii="Times New Roman" w:hAnsi="Times New Roman" w:cs="Times New Roman"/>
        </w:rPr>
      </w:pPr>
      <w:r w:rsidRPr="00DC36D7">
        <w:rPr>
          <w:rFonts w:ascii="Times New Roman" w:hAnsi="Times New Roman" w:cs="Times New Roman"/>
        </w:rPr>
        <w:t xml:space="preserve">Absolutely. And that's </w:t>
      </w:r>
      <w:proofErr w:type="gramStart"/>
      <w:r w:rsidRPr="00DC36D7">
        <w:rPr>
          <w:rFonts w:ascii="Times New Roman" w:hAnsi="Times New Roman" w:cs="Times New Roman"/>
        </w:rPr>
        <w:t>definitely makes</w:t>
      </w:r>
      <w:proofErr w:type="gramEnd"/>
      <w:r w:rsidRPr="00DC36D7">
        <w:rPr>
          <w:rFonts w:ascii="Times New Roman" w:hAnsi="Times New Roman" w:cs="Times New Roman"/>
        </w:rPr>
        <w:t xml:space="preserve"> us proud to</w:t>
      </w:r>
      <w:r w:rsidR="00A56275" w:rsidRPr="00DC36D7">
        <w:rPr>
          <w:rFonts w:ascii="Times New Roman" w:hAnsi="Times New Roman" w:cs="Times New Roman"/>
        </w:rPr>
        <w:t>-</w:t>
      </w:r>
      <w:r w:rsidRPr="00DC36D7">
        <w:rPr>
          <w:rFonts w:ascii="Times New Roman" w:hAnsi="Times New Roman" w:cs="Times New Roman"/>
        </w:rPr>
        <w:t xml:space="preserve"> to be resident of Evansville. So definitely, for you guys</w:t>
      </w:r>
      <w:r w:rsidR="00C25F8D" w:rsidRPr="00DC36D7">
        <w:rPr>
          <w:rFonts w:ascii="Times New Roman" w:hAnsi="Times New Roman" w:cs="Times New Roman"/>
        </w:rPr>
        <w:t xml:space="preserve"> and your </w:t>
      </w:r>
      <w:r w:rsidRPr="00DC36D7">
        <w:rPr>
          <w:rFonts w:ascii="Times New Roman" w:hAnsi="Times New Roman" w:cs="Times New Roman"/>
        </w:rPr>
        <w:t xml:space="preserve">services. </w:t>
      </w:r>
      <w:r w:rsidR="00C25F8D" w:rsidRPr="00DC36D7">
        <w:rPr>
          <w:rFonts w:ascii="Times New Roman" w:hAnsi="Times New Roman" w:cs="Times New Roman"/>
        </w:rPr>
        <w:t>B</w:t>
      </w:r>
      <w:r w:rsidRPr="00DC36D7">
        <w:rPr>
          <w:rFonts w:ascii="Times New Roman" w:hAnsi="Times New Roman" w:cs="Times New Roman"/>
        </w:rPr>
        <w:t>ecause like you said, being able to contain and be proactive is how we stopped this sooner than later</w:t>
      </w:r>
      <w:r w:rsidR="00A56275" w:rsidRPr="00DC36D7">
        <w:rPr>
          <w:rFonts w:ascii="Times New Roman" w:hAnsi="Times New Roman" w:cs="Times New Roman"/>
        </w:rPr>
        <w:t>, s</w:t>
      </w:r>
      <w:r w:rsidRPr="00DC36D7">
        <w:rPr>
          <w:rFonts w:ascii="Times New Roman" w:hAnsi="Times New Roman" w:cs="Times New Roman"/>
        </w:rPr>
        <w:t>o we're grateful.</w:t>
      </w:r>
      <w:r w:rsidR="00A56275" w:rsidRPr="00DC36D7">
        <w:rPr>
          <w:rFonts w:ascii="Times New Roman" w:hAnsi="Times New Roman" w:cs="Times New Roman"/>
        </w:rPr>
        <w:t xml:space="preserve"> [laughs] </w:t>
      </w:r>
      <w:r w:rsidRPr="00DC36D7">
        <w:rPr>
          <w:rFonts w:ascii="Times New Roman" w:hAnsi="Times New Roman" w:cs="Times New Roman"/>
        </w:rPr>
        <w:t>Now, out of curiosity, when it comes to the nonprofits</w:t>
      </w:r>
      <w:r w:rsidR="00A56275" w:rsidRPr="00DC36D7">
        <w:rPr>
          <w:rFonts w:ascii="Times New Roman" w:hAnsi="Times New Roman" w:cs="Times New Roman"/>
        </w:rPr>
        <w:t>,</w:t>
      </w:r>
      <w:r w:rsidRPr="00DC36D7">
        <w:rPr>
          <w:rFonts w:ascii="Times New Roman" w:hAnsi="Times New Roman" w:cs="Times New Roman"/>
        </w:rPr>
        <w:t xml:space="preserve"> I'm not sure if you can comment on this</w:t>
      </w:r>
      <w:r w:rsidR="00A56275" w:rsidRPr="00DC36D7">
        <w:rPr>
          <w:rFonts w:ascii="Times New Roman" w:hAnsi="Times New Roman" w:cs="Times New Roman"/>
        </w:rPr>
        <w:t>.</w:t>
      </w:r>
      <w:r w:rsidRPr="00DC36D7">
        <w:rPr>
          <w:rFonts w:ascii="Times New Roman" w:hAnsi="Times New Roman" w:cs="Times New Roman"/>
        </w:rPr>
        <w:t xml:space="preserve"> </w:t>
      </w:r>
      <w:r w:rsidR="00A56275" w:rsidRPr="00DC36D7">
        <w:rPr>
          <w:rFonts w:ascii="Times New Roman" w:hAnsi="Times New Roman" w:cs="Times New Roman"/>
        </w:rPr>
        <w:t>W</w:t>
      </w:r>
      <w:r w:rsidR="00C25F8D" w:rsidRPr="00DC36D7">
        <w:rPr>
          <w:rFonts w:ascii="Times New Roman" w:hAnsi="Times New Roman" w:cs="Times New Roman"/>
        </w:rPr>
        <w:t xml:space="preserve">hen </w:t>
      </w:r>
      <w:r w:rsidR="00982134" w:rsidRPr="00DC36D7">
        <w:rPr>
          <w:rFonts w:ascii="Times New Roman" w:hAnsi="Times New Roman" w:cs="Times New Roman"/>
        </w:rPr>
        <w:t>you’re</w:t>
      </w:r>
      <w:r w:rsidR="00C25F8D" w:rsidRPr="00DC36D7">
        <w:rPr>
          <w:rFonts w:ascii="Times New Roman" w:hAnsi="Times New Roman" w:cs="Times New Roman"/>
        </w:rPr>
        <w:t xml:space="preserve"> deciding</w:t>
      </w:r>
      <w:r w:rsidRPr="00DC36D7">
        <w:rPr>
          <w:rFonts w:ascii="Times New Roman" w:hAnsi="Times New Roman" w:cs="Times New Roman"/>
        </w:rPr>
        <w:t xml:space="preserve"> who gets this money, the relief</w:t>
      </w:r>
      <w:r w:rsidR="00A56275" w:rsidRPr="00DC36D7">
        <w:rPr>
          <w:rFonts w:ascii="Times New Roman" w:hAnsi="Times New Roman" w:cs="Times New Roman"/>
        </w:rPr>
        <w:t>, ha</w:t>
      </w:r>
      <w:r w:rsidRPr="00DC36D7">
        <w:rPr>
          <w:rFonts w:ascii="Times New Roman" w:hAnsi="Times New Roman" w:cs="Times New Roman"/>
        </w:rPr>
        <w:t>s there been any push for nonprofits? Or maybe they</w:t>
      </w:r>
      <w:r w:rsidR="00A56275" w:rsidRPr="00DC36D7">
        <w:rPr>
          <w:rFonts w:ascii="Times New Roman" w:hAnsi="Times New Roman" w:cs="Times New Roman"/>
        </w:rPr>
        <w:t>-</w:t>
      </w:r>
      <w:r w:rsidRPr="00DC36D7">
        <w:rPr>
          <w:rFonts w:ascii="Times New Roman" w:hAnsi="Times New Roman" w:cs="Times New Roman"/>
        </w:rPr>
        <w:t xml:space="preserve"> </w:t>
      </w:r>
      <w:r w:rsidR="00A56275" w:rsidRPr="00DC36D7">
        <w:rPr>
          <w:rFonts w:ascii="Times New Roman" w:hAnsi="Times New Roman" w:cs="Times New Roman"/>
        </w:rPr>
        <w:t>w</w:t>
      </w:r>
      <w:r w:rsidRPr="00DC36D7">
        <w:rPr>
          <w:rFonts w:ascii="Times New Roman" w:hAnsi="Times New Roman" w:cs="Times New Roman"/>
        </w:rPr>
        <w:t xml:space="preserve">hat are they doing, though nonprofits that work with homeless populations of Evansville? </w:t>
      </w:r>
    </w:p>
    <w:p w14:paraId="4CDAC8DB" w14:textId="77777777" w:rsidR="00C25F8D" w:rsidRPr="00DC36D7" w:rsidRDefault="00C25F8D">
      <w:pPr>
        <w:spacing w:after="0"/>
        <w:rPr>
          <w:rFonts w:ascii="Times New Roman" w:hAnsi="Times New Roman" w:cs="Times New Roman"/>
        </w:rPr>
      </w:pPr>
    </w:p>
    <w:p w14:paraId="40BAA832" w14:textId="688FD767" w:rsidR="00C25F8D"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C25F8D" w:rsidRPr="00DC36D7">
        <w:rPr>
          <w:rFonts w:ascii="Times New Roman" w:hAnsi="Times New Roman" w:cs="Times New Roman"/>
        </w:rPr>
        <w:t xml:space="preserve"> </w:t>
      </w:r>
      <w:r w:rsidR="00C25F8D" w:rsidRPr="00DC36D7">
        <w:rPr>
          <w:rFonts w:ascii="Times New Roman" w:hAnsi="Times New Roman" w:cs="Times New Roman"/>
          <w:b/>
          <w:bCs/>
        </w:rPr>
        <w:t>07:49</w:t>
      </w:r>
    </w:p>
    <w:p w14:paraId="0C4AEA43" w14:textId="657B3050" w:rsidR="0079109F" w:rsidRPr="00DC36D7" w:rsidRDefault="00F0437E">
      <w:pPr>
        <w:spacing w:after="0"/>
        <w:rPr>
          <w:rFonts w:ascii="Times New Roman" w:hAnsi="Times New Roman" w:cs="Times New Roman"/>
        </w:rPr>
      </w:pPr>
      <w:r w:rsidRPr="00DC36D7">
        <w:rPr>
          <w:rFonts w:ascii="Times New Roman" w:hAnsi="Times New Roman" w:cs="Times New Roman"/>
        </w:rPr>
        <w:t xml:space="preserve">That's a good question. Yeah. So certainly, I think some of that that </w:t>
      </w:r>
      <w:r w:rsidR="00A56275" w:rsidRPr="00DC36D7">
        <w:rPr>
          <w:rFonts w:ascii="Times New Roman" w:hAnsi="Times New Roman" w:cs="Times New Roman"/>
        </w:rPr>
        <w:t>r</w:t>
      </w:r>
      <w:r w:rsidRPr="00DC36D7">
        <w:rPr>
          <w:rFonts w:ascii="Times New Roman" w:hAnsi="Times New Roman" w:cs="Times New Roman"/>
        </w:rPr>
        <w:t xml:space="preserve">elief </w:t>
      </w:r>
      <w:r w:rsidR="00A56275" w:rsidRPr="00DC36D7">
        <w:rPr>
          <w:rFonts w:ascii="Times New Roman" w:hAnsi="Times New Roman" w:cs="Times New Roman"/>
        </w:rPr>
        <w:t>f</w:t>
      </w:r>
      <w:r w:rsidRPr="00DC36D7">
        <w:rPr>
          <w:rFonts w:ascii="Times New Roman" w:hAnsi="Times New Roman" w:cs="Times New Roman"/>
        </w:rPr>
        <w:t>und will go to those agencies and homeless shelters</w:t>
      </w:r>
      <w:r w:rsidR="00A56275" w:rsidRPr="00DC36D7">
        <w:rPr>
          <w:rFonts w:ascii="Times New Roman" w:hAnsi="Times New Roman" w:cs="Times New Roman"/>
        </w:rPr>
        <w:t>,</w:t>
      </w:r>
      <w:r w:rsidRPr="00DC36D7">
        <w:rPr>
          <w:rFonts w:ascii="Times New Roman" w:hAnsi="Times New Roman" w:cs="Times New Roman"/>
        </w:rPr>
        <w:t xml:space="preserve"> and</w:t>
      </w:r>
      <w:r w:rsidR="00A56275" w:rsidRPr="00DC36D7">
        <w:rPr>
          <w:rFonts w:ascii="Times New Roman" w:hAnsi="Times New Roman" w:cs="Times New Roman"/>
        </w:rPr>
        <w:t>-</w:t>
      </w:r>
      <w:r w:rsidRPr="00DC36D7">
        <w:rPr>
          <w:rFonts w:ascii="Times New Roman" w:hAnsi="Times New Roman" w:cs="Times New Roman"/>
        </w:rPr>
        <w:t xml:space="preserve"> and </w:t>
      </w:r>
      <w:r w:rsidR="00982134" w:rsidRPr="00DC36D7">
        <w:rPr>
          <w:rFonts w:ascii="Times New Roman" w:hAnsi="Times New Roman" w:cs="Times New Roman"/>
        </w:rPr>
        <w:t>I</w:t>
      </w:r>
      <w:r w:rsidRPr="00DC36D7">
        <w:rPr>
          <w:rFonts w:ascii="Times New Roman" w:hAnsi="Times New Roman" w:cs="Times New Roman"/>
        </w:rPr>
        <w:t xml:space="preserve"> would assume that probably some of that that funding will go to</w:t>
      </w:r>
      <w:r w:rsidR="00A56275" w:rsidRPr="00DC36D7">
        <w:rPr>
          <w:rFonts w:ascii="Times New Roman" w:hAnsi="Times New Roman" w:cs="Times New Roman"/>
        </w:rPr>
        <w:t>-</w:t>
      </w:r>
      <w:r w:rsidRPr="00DC36D7">
        <w:rPr>
          <w:rFonts w:ascii="Times New Roman" w:hAnsi="Times New Roman" w:cs="Times New Roman"/>
        </w:rPr>
        <w:t xml:space="preserve"> to some of those services</w:t>
      </w:r>
      <w:r w:rsidR="00A56275" w:rsidRPr="00DC36D7">
        <w:rPr>
          <w:rFonts w:ascii="Times New Roman" w:hAnsi="Times New Roman" w:cs="Times New Roman"/>
        </w:rPr>
        <w:t xml:space="preserve"> h</w:t>
      </w:r>
      <w:r w:rsidRPr="00DC36D7">
        <w:rPr>
          <w:rFonts w:ascii="Times New Roman" w:hAnsi="Times New Roman" w:cs="Times New Roman"/>
        </w:rPr>
        <w:t>ere locally and to push</w:t>
      </w:r>
      <w:r w:rsidR="00A56275" w:rsidRPr="00DC36D7">
        <w:rPr>
          <w:rFonts w:ascii="Times New Roman" w:hAnsi="Times New Roman" w:cs="Times New Roman"/>
        </w:rPr>
        <w:t xml:space="preserve">- </w:t>
      </w:r>
      <w:r w:rsidRPr="00DC36D7">
        <w:rPr>
          <w:rFonts w:ascii="Times New Roman" w:hAnsi="Times New Roman" w:cs="Times New Roman"/>
        </w:rPr>
        <w:t>I'll come back to the funding</w:t>
      </w:r>
      <w:r w:rsidR="00A56275" w:rsidRPr="00DC36D7">
        <w:rPr>
          <w:rFonts w:ascii="Times New Roman" w:hAnsi="Times New Roman" w:cs="Times New Roman"/>
        </w:rPr>
        <w:t>,</w:t>
      </w:r>
      <w:r w:rsidRPr="00DC36D7">
        <w:rPr>
          <w:rFonts w:ascii="Times New Roman" w:hAnsi="Times New Roman" w:cs="Times New Roman"/>
        </w:rPr>
        <w:t xml:space="preserve"> but one thing I forgot to mention is that our Evansville </w:t>
      </w:r>
      <w:r w:rsidR="00982134" w:rsidRPr="00DC36D7">
        <w:rPr>
          <w:rFonts w:ascii="Times New Roman" w:hAnsi="Times New Roman" w:cs="Times New Roman"/>
        </w:rPr>
        <w:t>Vanderburgh</w:t>
      </w:r>
      <w:r w:rsidRPr="00DC36D7">
        <w:rPr>
          <w:rFonts w:ascii="Times New Roman" w:hAnsi="Times New Roman" w:cs="Times New Roman"/>
        </w:rPr>
        <w:t xml:space="preserve"> County home</w:t>
      </w:r>
      <w:r w:rsidR="00A56275" w:rsidRPr="00DC36D7">
        <w:rPr>
          <w:rFonts w:ascii="Times New Roman" w:hAnsi="Times New Roman" w:cs="Times New Roman"/>
        </w:rPr>
        <w:t>-</w:t>
      </w:r>
      <w:r w:rsidRPr="00DC36D7">
        <w:rPr>
          <w:rFonts w:ascii="Times New Roman" w:hAnsi="Times New Roman" w:cs="Times New Roman"/>
        </w:rPr>
        <w:t xml:space="preserve"> Commission on homelessness, actually, within a week's time of us knowing that there could be a potential major outbreak, we're looking at a lot of other communities that</w:t>
      </w:r>
      <w:r w:rsidR="00C25F8D" w:rsidRPr="00DC36D7">
        <w:rPr>
          <w:rFonts w:ascii="Times New Roman" w:hAnsi="Times New Roman" w:cs="Times New Roman"/>
        </w:rPr>
        <w:t xml:space="preserve"> </w:t>
      </w:r>
      <w:r w:rsidRPr="00DC36D7">
        <w:rPr>
          <w:rFonts w:ascii="Times New Roman" w:hAnsi="Times New Roman" w:cs="Times New Roman"/>
        </w:rPr>
        <w:t>just across the country where low income and people experiencing homelessness and communities,</w:t>
      </w:r>
      <w:r w:rsidR="00C25F8D" w:rsidRPr="00DC36D7">
        <w:rPr>
          <w:rFonts w:ascii="Times New Roman" w:hAnsi="Times New Roman" w:cs="Times New Roman"/>
        </w:rPr>
        <w:t xml:space="preserve"> </w:t>
      </w:r>
      <w:r w:rsidRPr="00DC36D7">
        <w:rPr>
          <w:rFonts w:ascii="Times New Roman" w:hAnsi="Times New Roman" w:cs="Times New Roman"/>
        </w:rPr>
        <w:t>outbreaks happen and in</w:t>
      </w:r>
      <w:r w:rsidR="00A56275" w:rsidRPr="00DC36D7">
        <w:rPr>
          <w:rFonts w:ascii="Times New Roman" w:hAnsi="Times New Roman" w:cs="Times New Roman"/>
        </w:rPr>
        <w:t>-</w:t>
      </w:r>
      <w:r w:rsidRPr="00DC36D7">
        <w:rPr>
          <w:rFonts w:ascii="Times New Roman" w:hAnsi="Times New Roman" w:cs="Times New Roman"/>
        </w:rPr>
        <w:t xml:space="preserve"> and in a homeless shelter or within that population</w:t>
      </w:r>
      <w:r w:rsidR="00A56275" w:rsidRPr="00DC36D7">
        <w:rPr>
          <w:rFonts w:ascii="Times New Roman" w:hAnsi="Times New Roman" w:cs="Times New Roman"/>
        </w:rPr>
        <w:t xml:space="preserve"> a</w:t>
      </w:r>
      <w:r w:rsidRPr="00DC36D7">
        <w:rPr>
          <w:rFonts w:ascii="Times New Roman" w:hAnsi="Times New Roman" w:cs="Times New Roman"/>
        </w:rPr>
        <w:t>nd then w</w:t>
      </w:r>
      <w:r w:rsidR="00A56275" w:rsidRPr="00DC36D7">
        <w:rPr>
          <w:rFonts w:ascii="Times New Roman" w:hAnsi="Times New Roman" w:cs="Times New Roman"/>
        </w:rPr>
        <w:t>ill</w:t>
      </w:r>
      <w:r w:rsidRPr="00DC36D7">
        <w:rPr>
          <w:rFonts w:ascii="Times New Roman" w:hAnsi="Times New Roman" w:cs="Times New Roman"/>
        </w:rPr>
        <w:t xml:space="preserve"> quickly spread just given the nature of their close</w:t>
      </w:r>
      <w:r w:rsidR="00A56275" w:rsidRPr="00DC36D7">
        <w:rPr>
          <w:rFonts w:ascii="Times New Roman" w:hAnsi="Times New Roman" w:cs="Times New Roman"/>
        </w:rPr>
        <w:t>-</w:t>
      </w:r>
      <w:r w:rsidRPr="00DC36D7">
        <w:rPr>
          <w:rFonts w:ascii="Times New Roman" w:hAnsi="Times New Roman" w:cs="Times New Roman"/>
        </w:rPr>
        <w:t xml:space="preserve"> their closeness. And</w:t>
      </w:r>
      <w:r w:rsidR="00A56275" w:rsidRPr="00DC36D7">
        <w:rPr>
          <w:rFonts w:ascii="Times New Roman" w:hAnsi="Times New Roman" w:cs="Times New Roman"/>
        </w:rPr>
        <w:t xml:space="preserve">- </w:t>
      </w:r>
      <w:r w:rsidRPr="00DC36D7">
        <w:rPr>
          <w:rFonts w:ascii="Times New Roman" w:hAnsi="Times New Roman" w:cs="Times New Roman"/>
        </w:rPr>
        <w:t>and</w:t>
      </w:r>
      <w:r w:rsidR="00A56275" w:rsidRPr="00DC36D7">
        <w:rPr>
          <w:rFonts w:ascii="Times New Roman" w:hAnsi="Times New Roman" w:cs="Times New Roman"/>
        </w:rPr>
        <w:t>-</w:t>
      </w:r>
      <w:r w:rsidRPr="00DC36D7">
        <w:rPr>
          <w:rFonts w:ascii="Times New Roman" w:hAnsi="Times New Roman" w:cs="Times New Roman"/>
        </w:rPr>
        <w:t xml:space="preserve"> and just how they</w:t>
      </w:r>
      <w:r w:rsidR="00A56275" w:rsidRPr="00DC36D7">
        <w:rPr>
          <w:rFonts w:ascii="Times New Roman" w:hAnsi="Times New Roman" w:cs="Times New Roman"/>
        </w:rPr>
        <w:t>-</w:t>
      </w:r>
      <w:r w:rsidRPr="00DC36D7">
        <w:rPr>
          <w:rFonts w:ascii="Times New Roman" w:hAnsi="Times New Roman" w:cs="Times New Roman"/>
        </w:rPr>
        <w:t xml:space="preserve"> they you know, just their current situations</w:t>
      </w:r>
      <w:r w:rsidR="00C25F8D" w:rsidRPr="00DC36D7">
        <w:rPr>
          <w:rFonts w:ascii="Times New Roman" w:hAnsi="Times New Roman" w:cs="Times New Roman"/>
        </w:rPr>
        <w:t xml:space="preserve">. </w:t>
      </w:r>
      <w:proofErr w:type="gramStart"/>
      <w:r w:rsidR="00C25F8D" w:rsidRPr="00DC36D7">
        <w:rPr>
          <w:rFonts w:ascii="Times New Roman" w:hAnsi="Times New Roman" w:cs="Times New Roman"/>
        </w:rPr>
        <w:t>So</w:t>
      </w:r>
      <w:proofErr w:type="gramEnd"/>
      <w:r w:rsidR="00C25F8D" w:rsidRPr="00DC36D7">
        <w:rPr>
          <w:rFonts w:ascii="Times New Roman" w:hAnsi="Times New Roman" w:cs="Times New Roman"/>
        </w:rPr>
        <w:t xml:space="preserve"> um our</w:t>
      </w:r>
      <w:r w:rsidRPr="00DC36D7">
        <w:rPr>
          <w:rFonts w:ascii="Times New Roman" w:hAnsi="Times New Roman" w:cs="Times New Roman"/>
        </w:rPr>
        <w:t xml:space="preserve"> Commission on</w:t>
      </w:r>
      <w:r w:rsidR="00A56275" w:rsidRPr="00DC36D7">
        <w:rPr>
          <w:rFonts w:ascii="Times New Roman" w:hAnsi="Times New Roman" w:cs="Times New Roman"/>
        </w:rPr>
        <w:t>-</w:t>
      </w:r>
      <w:r w:rsidRPr="00DC36D7">
        <w:rPr>
          <w:rFonts w:ascii="Times New Roman" w:hAnsi="Times New Roman" w:cs="Times New Roman"/>
        </w:rPr>
        <w:t xml:space="preserve"> on home</w:t>
      </w:r>
      <w:r w:rsidR="00A56275" w:rsidRPr="00DC36D7">
        <w:rPr>
          <w:rFonts w:ascii="Times New Roman" w:hAnsi="Times New Roman" w:cs="Times New Roman"/>
        </w:rPr>
        <w:t>-</w:t>
      </w:r>
      <w:r w:rsidRPr="00DC36D7">
        <w:rPr>
          <w:rFonts w:ascii="Times New Roman" w:hAnsi="Times New Roman" w:cs="Times New Roman"/>
        </w:rPr>
        <w:t xml:space="preserve"> homelessness and partnering with</w:t>
      </w:r>
      <w:r w:rsidR="00A56275" w:rsidRPr="00DC36D7">
        <w:rPr>
          <w:rFonts w:ascii="Times New Roman" w:hAnsi="Times New Roman" w:cs="Times New Roman"/>
        </w:rPr>
        <w:t>-</w:t>
      </w:r>
      <w:r w:rsidRPr="00DC36D7">
        <w:rPr>
          <w:rFonts w:ascii="Times New Roman" w:hAnsi="Times New Roman" w:cs="Times New Roman"/>
        </w:rPr>
        <w:t xml:space="preserve"> with</w:t>
      </w:r>
      <w:r w:rsidR="00A56275" w:rsidRPr="00DC36D7">
        <w:rPr>
          <w:rFonts w:ascii="Times New Roman" w:hAnsi="Times New Roman" w:cs="Times New Roman"/>
        </w:rPr>
        <w:t>-</w:t>
      </w:r>
      <w:r w:rsidRPr="00DC36D7">
        <w:rPr>
          <w:rFonts w:ascii="Times New Roman" w:hAnsi="Times New Roman" w:cs="Times New Roman"/>
        </w:rPr>
        <w:t xml:space="preserve"> with the local homeless shelters</w:t>
      </w:r>
      <w:r w:rsidR="00A56275" w:rsidRPr="00DC36D7">
        <w:rPr>
          <w:rFonts w:ascii="Times New Roman" w:hAnsi="Times New Roman" w:cs="Times New Roman"/>
        </w:rPr>
        <w:t>,</w:t>
      </w:r>
      <w:r w:rsidR="00C25F8D" w:rsidRPr="00DC36D7">
        <w:rPr>
          <w:rFonts w:ascii="Times New Roman" w:hAnsi="Times New Roman" w:cs="Times New Roman"/>
        </w:rPr>
        <w:t xml:space="preserve"> </w:t>
      </w:r>
      <w:r w:rsidR="00A56275" w:rsidRPr="00DC36D7">
        <w:rPr>
          <w:rFonts w:ascii="Times New Roman" w:hAnsi="Times New Roman" w:cs="Times New Roman"/>
        </w:rPr>
        <w:t>U</w:t>
      </w:r>
      <w:r w:rsidR="00C25F8D" w:rsidRPr="00DC36D7">
        <w:rPr>
          <w:rFonts w:ascii="Times New Roman" w:hAnsi="Times New Roman" w:cs="Times New Roman"/>
        </w:rPr>
        <w:t>nited</w:t>
      </w:r>
      <w:r w:rsidRPr="00DC36D7">
        <w:rPr>
          <w:rFonts w:ascii="Times New Roman" w:hAnsi="Times New Roman" w:cs="Times New Roman"/>
        </w:rPr>
        <w:t xml:space="preserve"> </w:t>
      </w:r>
      <w:r w:rsidR="00A56275" w:rsidRPr="00DC36D7">
        <w:rPr>
          <w:rFonts w:ascii="Times New Roman" w:hAnsi="Times New Roman" w:cs="Times New Roman"/>
        </w:rPr>
        <w:t>C</w:t>
      </w:r>
      <w:r w:rsidRPr="00DC36D7">
        <w:rPr>
          <w:rFonts w:ascii="Times New Roman" w:hAnsi="Times New Roman" w:cs="Times New Roman"/>
        </w:rPr>
        <w:t xml:space="preserve">aring and the rescue mission. And then </w:t>
      </w:r>
      <w:r w:rsidR="00A56275" w:rsidRPr="00DC36D7">
        <w:rPr>
          <w:rFonts w:ascii="Times New Roman" w:hAnsi="Times New Roman" w:cs="Times New Roman"/>
        </w:rPr>
        <w:t>D</w:t>
      </w:r>
      <w:r w:rsidRPr="00DC36D7">
        <w:rPr>
          <w:rFonts w:ascii="Times New Roman" w:hAnsi="Times New Roman" w:cs="Times New Roman"/>
        </w:rPr>
        <w:t>eaconess helped us out</w:t>
      </w:r>
      <w:r w:rsidR="00A56275" w:rsidRPr="00DC36D7">
        <w:rPr>
          <w:rFonts w:ascii="Times New Roman" w:hAnsi="Times New Roman" w:cs="Times New Roman"/>
        </w:rPr>
        <w:t>,</w:t>
      </w:r>
      <w:r w:rsidRPr="00DC36D7">
        <w:rPr>
          <w:rFonts w:ascii="Times New Roman" w:hAnsi="Times New Roman" w:cs="Times New Roman"/>
        </w:rPr>
        <w:t xml:space="preserve"> </w:t>
      </w:r>
      <w:r w:rsidR="00A56275" w:rsidRPr="00DC36D7">
        <w:rPr>
          <w:rFonts w:ascii="Times New Roman" w:hAnsi="Times New Roman" w:cs="Times New Roman"/>
        </w:rPr>
        <w:t>E</w:t>
      </w:r>
      <w:r w:rsidRPr="00DC36D7">
        <w:rPr>
          <w:rFonts w:ascii="Times New Roman" w:hAnsi="Times New Roman" w:cs="Times New Roman"/>
        </w:rPr>
        <w:t>c</w:t>
      </w:r>
      <w:r w:rsidR="00A56275" w:rsidRPr="00DC36D7">
        <w:rPr>
          <w:rFonts w:ascii="Times New Roman" w:hAnsi="Times New Roman" w:cs="Times New Roman"/>
        </w:rPr>
        <w:t>h</w:t>
      </w:r>
      <w:r w:rsidRPr="00DC36D7">
        <w:rPr>
          <w:rFonts w:ascii="Times New Roman" w:hAnsi="Times New Roman" w:cs="Times New Roman"/>
        </w:rPr>
        <w:t>o Community Health helped us out, but we all collectively came together. And probably the most important mention is the Catholic Diocese provided a the</w:t>
      </w:r>
      <w:r w:rsidR="00A56275" w:rsidRPr="00DC36D7">
        <w:rPr>
          <w:rFonts w:ascii="Times New Roman" w:hAnsi="Times New Roman" w:cs="Times New Roman"/>
        </w:rPr>
        <w:t>ir</w:t>
      </w:r>
      <w:r w:rsidRPr="00DC36D7">
        <w:rPr>
          <w:rFonts w:ascii="Times New Roman" w:hAnsi="Times New Roman" w:cs="Times New Roman"/>
        </w:rPr>
        <w:t xml:space="preserve"> </w:t>
      </w:r>
      <w:r w:rsidR="00A56275" w:rsidRPr="00DC36D7">
        <w:rPr>
          <w:rFonts w:ascii="Times New Roman" w:hAnsi="Times New Roman" w:cs="Times New Roman"/>
        </w:rPr>
        <w:t>[</w:t>
      </w:r>
      <w:r w:rsidR="00C25F8D" w:rsidRPr="00DC36D7">
        <w:rPr>
          <w:rFonts w:ascii="Times New Roman" w:hAnsi="Times New Roman" w:cs="Times New Roman"/>
        </w:rPr>
        <w:t>inaudible</w:t>
      </w:r>
      <w:r w:rsidR="00A56275" w:rsidRPr="00DC36D7">
        <w:rPr>
          <w:rFonts w:ascii="Times New Roman" w:hAnsi="Times New Roman" w:cs="Times New Roman"/>
        </w:rPr>
        <w:t>]</w:t>
      </w:r>
      <w:r w:rsidRPr="00DC36D7">
        <w:rPr>
          <w:rFonts w:ascii="Times New Roman" w:hAnsi="Times New Roman" w:cs="Times New Roman"/>
        </w:rPr>
        <w:t xml:space="preserve"> retreat center</w:t>
      </w:r>
      <w:r w:rsidR="00A56275" w:rsidRPr="00DC36D7">
        <w:rPr>
          <w:rFonts w:ascii="Times New Roman" w:hAnsi="Times New Roman" w:cs="Times New Roman"/>
        </w:rPr>
        <w:t>,</w:t>
      </w:r>
      <w:r w:rsidRPr="00DC36D7">
        <w:rPr>
          <w:rFonts w:ascii="Times New Roman" w:hAnsi="Times New Roman" w:cs="Times New Roman"/>
        </w:rPr>
        <w:t xml:space="preserve"> and this is a </w:t>
      </w:r>
      <w:proofErr w:type="gramStart"/>
      <w:r w:rsidRPr="00DC36D7">
        <w:rPr>
          <w:rFonts w:ascii="Times New Roman" w:hAnsi="Times New Roman" w:cs="Times New Roman"/>
        </w:rPr>
        <w:t>55 room</w:t>
      </w:r>
      <w:proofErr w:type="gramEnd"/>
      <w:r w:rsidRPr="00DC36D7">
        <w:rPr>
          <w:rFonts w:ascii="Times New Roman" w:hAnsi="Times New Roman" w:cs="Times New Roman"/>
        </w:rPr>
        <w:t xml:space="preserve"> dorm style facility where people who</w:t>
      </w:r>
      <w:r w:rsidR="00A56275" w:rsidRPr="00DC36D7">
        <w:rPr>
          <w:rFonts w:ascii="Times New Roman" w:hAnsi="Times New Roman" w:cs="Times New Roman"/>
        </w:rPr>
        <w:t>-</w:t>
      </w:r>
      <w:r w:rsidRPr="00DC36D7">
        <w:rPr>
          <w:rFonts w:ascii="Times New Roman" w:hAnsi="Times New Roman" w:cs="Times New Roman"/>
        </w:rPr>
        <w:t xml:space="preserve"> who need isolation</w:t>
      </w:r>
      <w:r w:rsidR="00A56275" w:rsidRPr="00DC36D7">
        <w:rPr>
          <w:rFonts w:ascii="Times New Roman" w:hAnsi="Times New Roman" w:cs="Times New Roman"/>
        </w:rPr>
        <w:t>,</w:t>
      </w:r>
      <w:r w:rsidRPr="00DC36D7">
        <w:rPr>
          <w:rFonts w:ascii="Times New Roman" w:hAnsi="Times New Roman" w:cs="Times New Roman"/>
        </w:rPr>
        <w:t xml:space="preserve"> who otherwise wouldn't have it, specifically people </w:t>
      </w:r>
      <w:r w:rsidR="00A56275" w:rsidRPr="00DC36D7">
        <w:rPr>
          <w:rFonts w:ascii="Times New Roman" w:hAnsi="Times New Roman" w:cs="Times New Roman"/>
        </w:rPr>
        <w:t xml:space="preserve">who </w:t>
      </w:r>
      <w:r w:rsidRPr="00DC36D7">
        <w:rPr>
          <w:rFonts w:ascii="Times New Roman" w:hAnsi="Times New Roman" w:cs="Times New Roman"/>
        </w:rPr>
        <w:t>are currently experiencing homelessness. If they're awaiting test results or if they're, you know, fighting the symptoms of this virus, they can self</w:t>
      </w:r>
      <w:r w:rsidR="00982134" w:rsidRPr="00DC36D7">
        <w:rPr>
          <w:rFonts w:ascii="Times New Roman" w:hAnsi="Times New Roman" w:cs="Times New Roman"/>
        </w:rPr>
        <w:t>-</w:t>
      </w:r>
      <w:r w:rsidRPr="00DC36D7">
        <w:rPr>
          <w:rFonts w:ascii="Times New Roman" w:hAnsi="Times New Roman" w:cs="Times New Roman"/>
        </w:rPr>
        <w:t>isolate, get a</w:t>
      </w:r>
      <w:r w:rsidR="00A56275" w:rsidRPr="00DC36D7">
        <w:rPr>
          <w:rFonts w:ascii="Times New Roman" w:hAnsi="Times New Roman" w:cs="Times New Roman"/>
        </w:rPr>
        <w:t xml:space="preserve">- </w:t>
      </w:r>
      <w:r w:rsidRPr="00DC36D7">
        <w:rPr>
          <w:rFonts w:ascii="Times New Roman" w:hAnsi="Times New Roman" w:cs="Times New Roman"/>
        </w:rPr>
        <w:t>get a meal, just</w:t>
      </w:r>
      <w:r w:rsidR="00A56275" w:rsidRPr="00DC36D7">
        <w:rPr>
          <w:rFonts w:ascii="Times New Roman" w:hAnsi="Times New Roman" w:cs="Times New Roman"/>
        </w:rPr>
        <w:t>-</w:t>
      </w:r>
      <w:r w:rsidRPr="00DC36D7">
        <w:rPr>
          <w:rFonts w:ascii="Times New Roman" w:hAnsi="Times New Roman" w:cs="Times New Roman"/>
        </w:rPr>
        <w:t xml:space="preserve"> just have</w:t>
      </w:r>
      <w:r w:rsidR="00A56275" w:rsidRPr="00DC36D7">
        <w:rPr>
          <w:rFonts w:ascii="Times New Roman" w:hAnsi="Times New Roman" w:cs="Times New Roman"/>
        </w:rPr>
        <w:t>-</w:t>
      </w:r>
      <w:r w:rsidRPr="00DC36D7">
        <w:rPr>
          <w:rFonts w:ascii="Times New Roman" w:hAnsi="Times New Roman" w:cs="Times New Roman"/>
        </w:rPr>
        <w:t xml:space="preserve"> have some isolation and some quiet and</w:t>
      </w:r>
      <w:r w:rsidR="00A56275" w:rsidRPr="00DC36D7">
        <w:rPr>
          <w:rFonts w:ascii="Times New Roman" w:hAnsi="Times New Roman" w:cs="Times New Roman"/>
        </w:rPr>
        <w:t>-</w:t>
      </w:r>
      <w:r w:rsidRPr="00DC36D7">
        <w:rPr>
          <w:rFonts w:ascii="Times New Roman" w:hAnsi="Times New Roman" w:cs="Times New Roman"/>
        </w:rPr>
        <w:t xml:space="preserve"> and in recovery during this time</w:t>
      </w:r>
      <w:r w:rsidR="00A56275" w:rsidRPr="00DC36D7">
        <w:rPr>
          <w:rFonts w:ascii="Times New Roman" w:hAnsi="Times New Roman" w:cs="Times New Roman"/>
        </w:rPr>
        <w:t>. B</w:t>
      </w:r>
      <w:r w:rsidRPr="00DC36D7">
        <w:rPr>
          <w:rFonts w:ascii="Times New Roman" w:hAnsi="Times New Roman" w:cs="Times New Roman"/>
        </w:rPr>
        <w:t>ut that</w:t>
      </w:r>
      <w:r w:rsidR="00A56275" w:rsidRPr="00DC36D7">
        <w:rPr>
          <w:rFonts w:ascii="Times New Roman" w:hAnsi="Times New Roman" w:cs="Times New Roman"/>
        </w:rPr>
        <w:t xml:space="preserve">- </w:t>
      </w:r>
      <w:r w:rsidRPr="00DC36D7">
        <w:rPr>
          <w:rFonts w:ascii="Times New Roman" w:hAnsi="Times New Roman" w:cs="Times New Roman"/>
        </w:rPr>
        <w:t>that all came together within a week's time</w:t>
      </w:r>
      <w:r w:rsidR="00A56275" w:rsidRPr="00DC36D7">
        <w:rPr>
          <w:rFonts w:ascii="Times New Roman" w:hAnsi="Times New Roman" w:cs="Times New Roman"/>
        </w:rPr>
        <w:t>,</w:t>
      </w:r>
      <w:r w:rsidRPr="00DC36D7">
        <w:rPr>
          <w:rFonts w:ascii="Times New Roman" w:hAnsi="Times New Roman" w:cs="Times New Roman"/>
        </w:rPr>
        <w:t xml:space="preserve"> and it has been utilized</w:t>
      </w:r>
      <w:r w:rsidR="00A56275" w:rsidRPr="00DC36D7">
        <w:rPr>
          <w:rFonts w:ascii="Times New Roman" w:hAnsi="Times New Roman" w:cs="Times New Roman"/>
        </w:rPr>
        <w:t>. F</w:t>
      </w:r>
      <w:r w:rsidRPr="00DC36D7">
        <w:rPr>
          <w:rFonts w:ascii="Times New Roman" w:hAnsi="Times New Roman" w:cs="Times New Roman"/>
        </w:rPr>
        <w:t>ortunately, up until this point</w:t>
      </w:r>
      <w:r w:rsidR="00A56275" w:rsidRPr="00DC36D7">
        <w:rPr>
          <w:rFonts w:ascii="Times New Roman" w:hAnsi="Times New Roman" w:cs="Times New Roman"/>
        </w:rPr>
        <w:t>,</w:t>
      </w:r>
      <w:r w:rsidRPr="00DC36D7">
        <w:rPr>
          <w:rFonts w:ascii="Times New Roman" w:hAnsi="Times New Roman" w:cs="Times New Roman"/>
        </w:rPr>
        <w:t xml:space="preserve"> to m</w:t>
      </w:r>
      <w:r w:rsidR="0079109F" w:rsidRPr="00DC36D7">
        <w:rPr>
          <w:rFonts w:ascii="Times New Roman" w:hAnsi="Times New Roman" w:cs="Times New Roman"/>
        </w:rPr>
        <w:t>y knowledge, w</w:t>
      </w:r>
      <w:r w:rsidRPr="00DC36D7">
        <w:rPr>
          <w:rFonts w:ascii="Times New Roman" w:hAnsi="Times New Roman" w:cs="Times New Roman"/>
        </w:rPr>
        <w:t xml:space="preserve">e </w:t>
      </w:r>
      <w:proofErr w:type="gramStart"/>
      <w:r w:rsidRPr="00DC36D7">
        <w:rPr>
          <w:rFonts w:ascii="Times New Roman" w:hAnsi="Times New Roman" w:cs="Times New Roman"/>
        </w:rPr>
        <w:t>actually have</w:t>
      </w:r>
      <w:proofErr w:type="gramEnd"/>
      <w:r w:rsidRPr="00DC36D7">
        <w:rPr>
          <w:rFonts w:ascii="Times New Roman" w:hAnsi="Times New Roman" w:cs="Times New Roman"/>
        </w:rPr>
        <w:t xml:space="preserve"> not had a positive test within the</w:t>
      </w:r>
      <w:r w:rsidR="00A56275" w:rsidRPr="00DC36D7">
        <w:rPr>
          <w:rFonts w:ascii="Times New Roman" w:hAnsi="Times New Roman" w:cs="Times New Roman"/>
        </w:rPr>
        <w:t>-</w:t>
      </w:r>
      <w:r w:rsidRPr="00DC36D7">
        <w:rPr>
          <w:rFonts w:ascii="Times New Roman" w:hAnsi="Times New Roman" w:cs="Times New Roman"/>
        </w:rPr>
        <w:t xml:space="preserve"> the homeless community</w:t>
      </w:r>
      <w:r w:rsidR="00A56275" w:rsidRPr="00DC36D7">
        <w:rPr>
          <w:rFonts w:ascii="Times New Roman" w:hAnsi="Times New Roman" w:cs="Times New Roman"/>
        </w:rPr>
        <w:t>-</w:t>
      </w:r>
      <w:r w:rsidRPr="00DC36D7">
        <w:rPr>
          <w:rFonts w:ascii="Times New Roman" w:hAnsi="Times New Roman" w:cs="Times New Roman"/>
        </w:rPr>
        <w:t xml:space="preserve"> the homeless population here locally, but those are</w:t>
      </w:r>
      <w:r w:rsidR="00A56275" w:rsidRPr="00DC36D7">
        <w:rPr>
          <w:rFonts w:ascii="Times New Roman" w:hAnsi="Times New Roman" w:cs="Times New Roman"/>
        </w:rPr>
        <w:t>-</w:t>
      </w:r>
      <w:r w:rsidRPr="00DC36D7">
        <w:rPr>
          <w:rFonts w:ascii="Times New Roman" w:hAnsi="Times New Roman" w:cs="Times New Roman"/>
        </w:rPr>
        <w:t xml:space="preserve"> so that's</w:t>
      </w:r>
      <w:r w:rsidR="00A56275" w:rsidRPr="00DC36D7">
        <w:rPr>
          <w:rFonts w:ascii="Times New Roman" w:hAnsi="Times New Roman" w:cs="Times New Roman"/>
        </w:rPr>
        <w:t>-</w:t>
      </w:r>
      <w:r w:rsidRPr="00DC36D7">
        <w:rPr>
          <w:rFonts w:ascii="Times New Roman" w:hAnsi="Times New Roman" w:cs="Times New Roman"/>
        </w:rPr>
        <w:t xml:space="preserve"> that's one major thing that</w:t>
      </w:r>
      <w:r w:rsidR="00A56275" w:rsidRPr="00DC36D7">
        <w:rPr>
          <w:rFonts w:ascii="Times New Roman" w:hAnsi="Times New Roman" w:cs="Times New Roman"/>
        </w:rPr>
        <w:t>-</w:t>
      </w:r>
      <w:r w:rsidRPr="00DC36D7">
        <w:rPr>
          <w:rFonts w:ascii="Times New Roman" w:hAnsi="Times New Roman" w:cs="Times New Roman"/>
        </w:rPr>
        <w:t xml:space="preserve"> that</w:t>
      </w:r>
      <w:r w:rsidR="00A56275" w:rsidRPr="00DC36D7">
        <w:rPr>
          <w:rFonts w:ascii="Times New Roman" w:hAnsi="Times New Roman" w:cs="Times New Roman"/>
        </w:rPr>
        <w:t xml:space="preserve">- </w:t>
      </w:r>
      <w:r w:rsidRPr="00DC36D7">
        <w:rPr>
          <w:rFonts w:ascii="Times New Roman" w:hAnsi="Times New Roman" w:cs="Times New Roman"/>
        </w:rPr>
        <w:t>that's</w:t>
      </w:r>
      <w:r w:rsidR="00A56275" w:rsidRPr="00DC36D7">
        <w:rPr>
          <w:rFonts w:ascii="Times New Roman" w:hAnsi="Times New Roman" w:cs="Times New Roman"/>
        </w:rPr>
        <w:t>-</w:t>
      </w:r>
      <w:r w:rsidRPr="00DC36D7">
        <w:rPr>
          <w:rFonts w:ascii="Times New Roman" w:hAnsi="Times New Roman" w:cs="Times New Roman"/>
        </w:rPr>
        <w:t xml:space="preserve"> that's a major win for our community. And it's the</w:t>
      </w:r>
      <w:r w:rsidR="00A56275" w:rsidRPr="00DC36D7">
        <w:rPr>
          <w:rFonts w:ascii="Times New Roman" w:hAnsi="Times New Roman" w:cs="Times New Roman"/>
        </w:rPr>
        <w:t>-</w:t>
      </w:r>
      <w:r w:rsidRPr="00DC36D7">
        <w:rPr>
          <w:rFonts w:ascii="Times New Roman" w:hAnsi="Times New Roman" w:cs="Times New Roman"/>
        </w:rPr>
        <w:t xml:space="preserve"> that facility is</w:t>
      </w:r>
      <w:r w:rsidR="00A56275" w:rsidRPr="00DC36D7">
        <w:rPr>
          <w:rFonts w:ascii="Times New Roman" w:hAnsi="Times New Roman" w:cs="Times New Roman"/>
        </w:rPr>
        <w:t>-</w:t>
      </w:r>
      <w:r w:rsidRPr="00DC36D7">
        <w:rPr>
          <w:rFonts w:ascii="Times New Roman" w:hAnsi="Times New Roman" w:cs="Times New Roman"/>
        </w:rPr>
        <w:t xml:space="preserve"> is to my knowledge is the first in the state</w:t>
      </w:r>
      <w:r w:rsidR="00A56275" w:rsidRPr="00DC36D7">
        <w:rPr>
          <w:rFonts w:ascii="Times New Roman" w:hAnsi="Times New Roman" w:cs="Times New Roman"/>
        </w:rPr>
        <w:t>. W</w:t>
      </w:r>
      <w:r w:rsidRPr="00DC36D7">
        <w:rPr>
          <w:rFonts w:ascii="Times New Roman" w:hAnsi="Times New Roman" w:cs="Times New Roman"/>
        </w:rPr>
        <w:t xml:space="preserve">e kind of put it all together just as </w:t>
      </w:r>
      <w:proofErr w:type="gramStart"/>
      <w:r w:rsidRPr="00DC36D7">
        <w:rPr>
          <w:rFonts w:ascii="Times New Roman" w:hAnsi="Times New Roman" w:cs="Times New Roman"/>
        </w:rPr>
        <w:t>quick</w:t>
      </w:r>
      <w:proofErr w:type="gramEnd"/>
      <w:r w:rsidRPr="00DC36D7">
        <w:rPr>
          <w:rFonts w:ascii="Times New Roman" w:hAnsi="Times New Roman" w:cs="Times New Roman"/>
        </w:rPr>
        <w:t xml:space="preserve"> as we saw what was happening in other communities. But going back to funding, yeah, the relief fund will</w:t>
      </w:r>
      <w:r w:rsidR="00A56275" w:rsidRPr="00DC36D7">
        <w:rPr>
          <w:rFonts w:ascii="Times New Roman" w:hAnsi="Times New Roman" w:cs="Times New Roman"/>
        </w:rPr>
        <w:t>,</w:t>
      </w:r>
      <w:r w:rsidRPr="00DC36D7">
        <w:rPr>
          <w:rFonts w:ascii="Times New Roman" w:hAnsi="Times New Roman" w:cs="Times New Roman"/>
        </w:rPr>
        <w:t xml:space="preserve"> I would assume</w:t>
      </w:r>
      <w:r w:rsidR="00A56275" w:rsidRPr="00DC36D7">
        <w:rPr>
          <w:rFonts w:ascii="Times New Roman" w:hAnsi="Times New Roman" w:cs="Times New Roman"/>
        </w:rPr>
        <w:t>,</w:t>
      </w:r>
      <w:r w:rsidRPr="00DC36D7">
        <w:rPr>
          <w:rFonts w:ascii="Times New Roman" w:hAnsi="Times New Roman" w:cs="Times New Roman"/>
        </w:rPr>
        <w:t xml:space="preserve"> go to some of those agencies specifically. And then one thing to note is that we're starting to get a better idea of what</w:t>
      </w:r>
      <w:r w:rsidR="0079109F" w:rsidRPr="00DC36D7">
        <w:rPr>
          <w:rFonts w:ascii="Times New Roman" w:hAnsi="Times New Roman" w:cs="Times New Roman"/>
        </w:rPr>
        <w:t xml:space="preserve"> </w:t>
      </w:r>
      <w:r w:rsidRPr="00DC36D7">
        <w:rPr>
          <w:rFonts w:ascii="Times New Roman" w:hAnsi="Times New Roman" w:cs="Times New Roman"/>
        </w:rPr>
        <w:t>the federal government is doing. And in terms of the response, and l</w:t>
      </w:r>
      <w:r w:rsidR="00A56275" w:rsidRPr="00DC36D7">
        <w:rPr>
          <w:rFonts w:ascii="Times New Roman" w:hAnsi="Times New Roman" w:cs="Times New Roman"/>
        </w:rPr>
        <w:t>ocally,</w:t>
      </w:r>
      <w:r w:rsidRPr="00DC36D7">
        <w:rPr>
          <w:rFonts w:ascii="Times New Roman" w:hAnsi="Times New Roman" w:cs="Times New Roman"/>
        </w:rPr>
        <w:t xml:space="preserve"> I think a lot of</w:t>
      </w:r>
      <w:r w:rsidR="00A56275" w:rsidRPr="00DC36D7">
        <w:rPr>
          <w:rFonts w:ascii="Times New Roman" w:hAnsi="Times New Roman" w:cs="Times New Roman"/>
        </w:rPr>
        <w:t>-</w:t>
      </w:r>
      <w:r w:rsidRPr="00DC36D7">
        <w:rPr>
          <w:rFonts w:ascii="Times New Roman" w:hAnsi="Times New Roman" w:cs="Times New Roman"/>
        </w:rPr>
        <w:t xml:space="preserve"> you'll see a lot of those, you know, homeless shelters and other agencies support us, you know, support agencies receiving federal funding as well. </w:t>
      </w:r>
    </w:p>
    <w:p w14:paraId="5FB9F375" w14:textId="77777777" w:rsidR="0079109F" w:rsidRPr="00DC36D7" w:rsidRDefault="0079109F">
      <w:pPr>
        <w:spacing w:after="0"/>
        <w:rPr>
          <w:rFonts w:ascii="Times New Roman" w:hAnsi="Times New Roman" w:cs="Times New Roman"/>
        </w:rPr>
      </w:pPr>
    </w:p>
    <w:p w14:paraId="2F3B97A7" w14:textId="1352982B" w:rsidR="0079109F"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79109F" w:rsidRPr="00DC36D7">
        <w:rPr>
          <w:rFonts w:ascii="Times New Roman" w:hAnsi="Times New Roman" w:cs="Times New Roman"/>
        </w:rPr>
        <w:t xml:space="preserve"> </w:t>
      </w:r>
      <w:r w:rsidR="0079109F" w:rsidRPr="00DC36D7">
        <w:rPr>
          <w:rFonts w:ascii="Times New Roman" w:hAnsi="Times New Roman" w:cs="Times New Roman"/>
          <w:b/>
          <w:bCs/>
        </w:rPr>
        <w:t>11:00</w:t>
      </w:r>
    </w:p>
    <w:p w14:paraId="547E465D" w14:textId="0AE8054E" w:rsidR="0079109F" w:rsidRPr="00DC36D7" w:rsidRDefault="00F0437E">
      <w:pPr>
        <w:spacing w:after="0"/>
        <w:rPr>
          <w:rFonts w:ascii="Times New Roman" w:hAnsi="Times New Roman" w:cs="Times New Roman"/>
        </w:rPr>
      </w:pPr>
      <w:r w:rsidRPr="00DC36D7">
        <w:rPr>
          <w:rFonts w:ascii="Times New Roman" w:hAnsi="Times New Roman" w:cs="Times New Roman"/>
        </w:rPr>
        <w:t>Yeah. Which is massive. I'm just</w:t>
      </w:r>
      <w:r w:rsidR="00A56275" w:rsidRPr="00DC36D7">
        <w:rPr>
          <w:rFonts w:ascii="Times New Roman" w:hAnsi="Times New Roman" w:cs="Times New Roman"/>
        </w:rPr>
        <w:t>-</w:t>
      </w:r>
      <w:r w:rsidRPr="00DC36D7">
        <w:rPr>
          <w:rFonts w:ascii="Times New Roman" w:hAnsi="Times New Roman" w:cs="Times New Roman"/>
        </w:rPr>
        <w:t xml:space="preserve"> I'm sorry, just still thinking on that</w:t>
      </w:r>
      <w:r w:rsidR="00A56275" w:rsidRPr="00DC36D7">
        <w:rPr>
          <w:rFonts w:ascii="Times New Roman" w:hAnsi="Times New Roman" w:cs="Times New Roman"/>
        </w:rPr>
        <w:t>- t</w:t>
      </w:r>
      <w:r w:rsidRPr="00DC36D7">
        <w:rPr>
          <w:rFonts w:ascii="Times New Roman" w:hAnsi="Times New Roman" w:cs="Times New Roman"/>
        </w:rPr>
        <w:t>he Catholic Diocese</w:t>
      </w:r>
      <w:r w:rsidR="00A56275" w:rsidRPr="00DC36D7">
        <w:rPr>
          <w:rFonts w:ascii="Times New Roman" w:hAnsi="Times New Roman" w:cs="Times New Roman"/>
        </w:rPr>
        <w:t>. T</w:t>
      </w:r>
      <w:r w:rsidRPr="00DC36D7">
        <w:rPr>
          <w:rFonts w:ascii="Times New Roman" w:hAnsi="Times New Roman" w:cs="Times New Roman"/>
        </w:rPr>
        <w:t>hat is absolutely kind of</w:t>
      </w:r>
      <w:r w:rsidR="004415A6" w:rsidRPr="00DC36D7">
        <w:rPr>
          <w:rFonts w:ascii="Times New Roman" w:hAnsi="Times New Roman" w:cs="Times New Roman"/>
        </w:rPr>
        <w:t>-</w:t>
      </w:r>
      <w:r w:rsidRPr="00DC36D7">
        <w:rPr>
          <w:rFonts w:ascii="Times New Roman" w:hAnsi="Times New Roman" w:cs="Times New Roman"/>
        </w:rPr>
        <w:t xml:space="preserve"> this is the first time </w:t>
      </w:r>
      <w:r w:rsidR="004415A6" w:rsidRPr="00DC36D7">
        <w:rPr>
          <w:rFonts w:ascii="Times New Roman" w:hAnsi="Times New Roman" w:cs="Times New Roman"/>
        </w:rPr>
        <w:t>I’ve</w:t>
      </w:r>
      <w:r w:rsidRPr="00DC36D7">
        <w:rPr>
          <w:rFonts w:ascii="Times New Roman" w:hAnsi="Times New Roman" w:cs="Times New Roman"/>
        </w:rPr>
        <w:t xml:space="preserve"> been hearing about that. So yeah, I'm interested </w:t>
      </w:r>
      <w:proofErr w:type="gramStart"/>
      <w:r w:rsidRPr="00DC36D7">
        <w:rPr>
          <w:rFonts w:ascii="Times New Roman" w:hAnsi="Times New Roman" w:cs="Times New Roman"/>
        </w:rPr>
        <w:t>to find</w:t>
      </w:r>
      <w:proofErr w:type="gramEnd"/>
      <w:r w:rsidRPr="00DC36D7">
        <w:rPr>
          <w:rFonts w:ascii="Times New Roman" w:hAnsi="Times New Roman" w:cs="Times New Roman"/>
        </w:rPr>
        <w:t xml:space="preserve"> more information</w:t>
      </w:r>
      <w:r w:rsidR="004415A6" w:rsidRPr="00DC36D7">
        <w:rPr>
          <w:rFonts w:ascii="Times New Roman" w:hAnsi="Times New Roman" w:cs="Times New Roman"/>
        </w:rPr>
        <w:t>. Would</w:t>
      </w:r>
      <w:r w:rsidRPr="00DC36D7">
        <w:rPr>
          <w:rFonts w:ascii="Times New Roman" w:hAnsi="Times New Roman" w:cs="Times New Roman"/>
        </w:rPr>
        <w:t xml:space="preserve"> that resource be on your website as well</w:t>
      </w:r>
      <w:r w:rsidR="004415A6" w:rsidRPr="00DC36D7">
        <w:rPr>
          <w:rFonts w:ascii="Times New Roman" w:hAnsi="Times New Roman" w:cs="Times New Roman"/>
        </w:rPr>
        <w:t>?</w:t>
      </w:r>
    </w:p>
    <w:p w14:paraId="3B787504" w14:textId="77777777" w:rsidR="0079109F" w:rsidRPr="00DC36D7" w:rsidRDefault="0079109F">
      <w:pPr>
        <w:spacing w:after="0"/>
        <w:rPr>
          <w:rFonts w:ascii="Times New Roman" w:hAnsi="Times New Roman" w:cs="Times New Roman"/>
        </w:rPr>
      </w:pPr>
    </w:p>
    <w:p w14:paraId="3B91D784" w14:textId="45324821" w:rsidR="0079109F"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79109F" w:rsidRPr="00DC36D7">
        <w:rPr>
          <w:rFonts w:ascii="Times New Roman" w:hAnsi="Times New Roman" w:cs="Times New Roman"/>
        </w:rPr>
        <w:t xml:space="preserve"> </w:t>
      </w:r>
      <w:r w:rsidR="0079109F" w:rsidRPr="00DC36D7">
        <w:rPr>
          <w:rFonts w:ascii="Times New Roman" w:hAnsi="Times New Roman" w:cs="Times New Roman"/>
          <w:b/>
          <w:bCs/>
        </w:rPr>
        <w:t>11:13</w:t>
      </w:r>
    </w:p>
    <w:p w14:paraId="6710FFA5" w14:textId="0F5D362C" w:rsidR="00C24A53" w:rsidRPr="00DC36D7" w:rsidRDefault="00F0437E">
      <w:pPr>
        <w:spacing w:after="0"/>
        <w:rPr>
          <w:rFonts w:ascii="Times New Roman" w:hAnsi="Times New Roman" w:cs="Times New Roman"/>
        </w:rPr>
      </w:pPr>
      <w:r w:rsidRPr="00DC36D7">
        <w:rPr>
          <w:rFonts w:ascii="Times New Roman" w:hAnsi="Times New Roman" w:cs="Times New Roman"/>
        </w:rPr>
        <w:t>Yeah, yeah. We</w:t>
      </w:r>
      <w:r w:rsidR="004415A6" w:rsidRPr="00DC36D7">
        <w:rPr>
          <w:rFonts w:ascii="Times New Roman" w:hAnsi="Times New Roman" w:cs="Times New Roman"/>
        </w:rPr>
        <w:t xml:space="preserve">- </w:t>
      </w:r>
      <w:r w:rsidRPr="00DC36D7">
        <w:rPr>
          <w:rFonts w:ascii="Times New Roman" w:hAnsi="Times New Roman" w:cs="Times New Roman"/>
        </w:rPr>
        <w:t>we put it out on</w:t>
      </w:r>
      <w:r w:rsidR="004415A6" w:rsidRPr="00DC36D7">
        <w:rPr>
          <w:rFonts w:ascii="Times New Roman" w:hAnsi="Times New Roman" w:cs="Times New Roman"/>
        </w:rPr>
        <w:t>-</w:t>
      </w:r>
      <w:r w:rsidRPr="00DC36D7">
        <w:rPr>
          <w:rFonts w:ascii="Times New Roman" w:hAnsi="Times New Roman" w:cs="Times New Roman"/>
        </w:rPr>
        <w:t xml:space="preserve"> on our</w:t>
      </w:r>
      <w:r w:rsidR="004415A6" w:rsidRPr="00DC36D7">
        <w:rPr>
          <w:rFonts w:ascii="Times New Roman" w:hAnsi="Times New Roman" w:cs="Times New Roman"/>
        </w:rPr>
        <w:t>-</w:t>
      </w:r>
      <w:r w:rsidRPr="00DC36D7">
        <w:rPr>
          <w:rFonts w:ascii="Times New Roman" w:hAnsi="Times New Roman" w:cs="Times New Roman"/>
        </w:rPr>
        <w:t xml:space="preserve"> on our website. And</w:t>
      </w:r>
      <w:r w:rsidR="004415A6" w:rsidRPr="00DC36D7">
        <w:rPr>
          <w:rFonts w:ascii="Times New Roman" w:hAnsi="Times New Roman" w:cs="Times New Roman"/>
        </w:rPr>
        <w:t>-</w:t>
      </w:r>
      <w:r w:rsidRPr="00DC36D7">
        <w:rPr>
          <w:rFonts w:ascii="Times New Roman" w:hAnsi="Times New Roman" w:cs="Times New Roman"/>
        </w:rPr>
        <w:t xml:space="preserve"> and yeah, we're certainly grateful for</w:t>
      </w:r>
      <w:r w:rsidR="004415A6" w:rsidRPr="00DC36D7">
        <w:rPr>
          <w:rFonts w:ascii="Times New Roman" w:hAnsi="Times New Roman" w:cs="Times New Roman"/>
        </w:rPr>
        <w:t xml:space="preserve">- </w:t>
      </w:r>
      <w:r w:rsidRPr="00DC36D7">
        <w:rPr>
          <w:rFonts w:ascii="Times New Roman" w:hAnsi="Times New Roman" w:cs="Times New Roman"/>
        </w:rPr>
        <w:t>for</w:t>
      </w:r>
      <w:r w:rsidR="004415A6" w:rsidRPr="00DC36D7">
        <w:rPr>
          <w:rFonts w:ascii="Times New Roman" w:hAnsi="Times New Roman" w:cs="Times New Roman"/>
        </w:rPr>
        <w:t>-</w:t>
      </w:r>
      <w:r w:rsidRPr="00DC36D7">
        <w:rPr>
          <w:rFonts w:ascii="Times New Roman" w:hAnsi="Times New Roman" w:cs="Times New Roman"/>
        </w:rPr>
        <w:t xml:space="preserve"> for the diocese, and</w:t>
      </w:r>
      <w:r w:rsidR="004415A6" w:rsidRPr="00DC36D7">
        <w:rPr>
          <w:rFonts w:ascii="Times New Roman" w:hAnsi="Times New Roman" w:cs="Times New Roman"/>
        </w:rPr>
        <w:t>-</w:t>
      </w:r>
      <w:r w:rsidRPr="00DC36D7">
        <w:rPr>
          <w:rFonts w:ascii="Times New Roman" w:hAnsi="Times New Roman" w:cs="Times New Roman"/>
        </w:rPr>
        <w:t xml:space="preserve"> and in partnering with us, you know, they</w:t>
      </w:r>
      <w:r w:rsidR="004415A6" w:rsidRPr="00DC36D7">
        <w:rPr>
          <w:rFonts w:ascii="Times New Roman" w:hAnsi="Times New Roman" w:cs="Times New Roman"/>
        </w:rPr>
        <w:t xml:space="preserve">- </w:t>
      </w:r>
      <w:r w:rsidRPr="00DC36D7">
        <w:rPr>
          <w:rFonts w:ascii="Times New Roman" w:hAnsi="Times New Roman" w:cs="Times New Roman"/>
        </w:rPr>
        <w:t>they did not have to do that. But, you know, I think they saw,</w:t>
      </w:r>
      <w:r w:rsidR="0079109F" w:rsidRPr="00DC36D7">
        <w:rPr>
          <w:rFonts w:ascii="Times New Roman" w:hAnsi="Times New Roman" w:cs="Times New Roman"/>
        </w:rPr>
        <w:t xml:space="preserve"> </w:t>
      </w:r>
      <w:r w:rsidRPr="00DC36D7">
        <w:rPr>
          <w:rFonts w:ascii="Times New Roman" w:hAnsi="Times New Roman" w:cs="Times New Roman"/>
        </w:rPr>
        <w:t>you know, a need to give themselves, you know, or their facility and service</w:t>
      </w:r>
      <w:r w:rsidR="004415A6" w:rsidRPr="00DC36D7">
        <w:rPr>
          <w:rFonts w:ascii="Times New Roman" w:hAnsi="Times New Roman" w:cs="Times New Roman"/>
        </w:rPr>
        <w:t xml:space="preserve">, </w:t>
      </w:r>
      <w:r w:rsidRPr="00DC36D7">
        <w:rPr>
          <w:rFonts w:ascii="Times New Roman" w:hAnsi="Times New Roman" w:cs="Times New Roman"/>
        </w:rPr>
        <w:t>and</w:t>
      </w:r>
      <w:r w:rsidR="004415A6" w:rsidRPr="00DC36D7">
        <w:rPr>
          <w:rFonts w:ascii="Times New Roman" w:hAnsi="Times New Roman" w:cs="Times New Roman"/>
        </w:rPr>
        <w:t>-</w:t>
      </w:r>
      <w:r w:rsidRPr="00DC36D7">
        <w:rPr>
          <w:rFonts w:ascii="Times New Roman" w:hAnsi="Times New Roman" w:cs="Times New Roman"/>
        </w:rPr>
        <w:t xml:space="preserve"> and we're grateful for that.</w:t>
      </w:r>
    </w:p>
    <w:p w14:paraId="122C4CF6" w14:textId="77777777" w:rsidR="00C24A53" w:rsidRPr="00DC36D7" w:rsidRDefault="00C24A53">
      <w:pPr>
        <w:spacing w:after="0"/>
        <w:rPr>
          <w:rFonts w:ascii="Times New Roman" w:hAnsi="Times New Roman" w:cs="Times New Roman"/>
        </w:rPr>
      </w:pPr>
    </w:p>
    <w:p w14:paraId="4891420C" w14:textId="6D5A9D03" w:rsidR="00C24A5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 xml:space="preserve">Tory Schendel Cox </w:t>
      </w:r>
      <w:r w:rsidR="00F0437E" w:rsidRPr="00DC36D7">
        <w:rPr>
          <w:rFonts w:ascii="Times New Roman" w:hAnsi="Times New Roman" w:cs="Times New Roman"/>
          <w:b/>
          <w:bCs/>
          <w:color w:val="000000" w:themeColor="text1"/>
        </w:rPr>
        <w:t>11:39</w:t>
      </w:r>
    </w:p>
    <w:p w14:paraId="60D3F8F5" w14:textId="444750C3" w:rsidR="0079109F" w:rsidRPr="00DC36D7" w:rsidRDefault="00F0437E">
      <w:pPr>
        <w:spacing w:after="0"/>
        <w:rPr>
          <w:rFonts w:ascii="Times New Roman" w:hAnsi="Times New Roman" w:cs="Times New Roman"/>
        </w:rPr>
      </w:pPr>
      <w:r w:rsidRPr="00DC36D7">
        <w:rPr>
          <w:rFonts w:ascii="Times New Roman" w:hAnsi="Times New Roman" w:cs="Times New Roman"/>
        </w:rPr>
        <w:t xml:space="preserve">Now, </w:t>
      </w:r>
      <w:proofErr w:type="gramStart"/>
      <w:r w:rsidRPr="00DC36D7">
        <w:rPr>
          <w:rFonts w:ascii="Times New Roman" w:hAnsi="Times New Roman" w:cs="Times New Roman"/>
        </w:rPr>
        <w:t>is</w:t>
      </w:r>
      <w:proofErr w:type="gramEnd"/>
      <w:r w:rsidRPr="00DC36D7">
        <w:rPr>
          <w:rFonts w:ascii="Times New Roman" w:hAnsi="Times New Roman" w:cs="Times New Roman"/>
        </w:rPr>
        <w:t xml:space="preserve"> there any issues right now with food banks or any type of those food industries that try to give to people in need because of COVID-19 </w:t>
      </w:r>
      <w:r w:rsidR="004415A6" w:rsidRPr="00DC36D7">
        <w:rPr>
          <w:rFonts w:ascii="Times New Roman" w:hAnsi="Times New Roman" w:cs="Times New Roman"/>
        </w:rPr>
        <w:t>and</w:t>
      </w:r>
      <w:r w:rsidRPr="00DC36D7">
        <w:rPr>
          <w:rFonts w:ascii="Times New Roman" w:hAnsi="Times New Roman" w:cs="Times New Roman"/>
        </w:rPr>
        <w:t xml:space="preserve"> that direct contact and possibly lack of PP</w:t>
      </w:r>
      <w:r w:rsidR="0079109F" w:rsidRPr="00DC36D7">
        <w:rPr>
          <w:rFonts w:ascii="Times New Roman" w:hAnsi="Times New Roman" w:cs="Times New Roman"/>
        </w:rPr>
        <w:t>E</w:t>
      </w:r>
      <w:r w:rsidRPr="00DC36D7">
        <w:rPr>
          <w:rFonts w:ascii="Times New Roman" w:hAnsi="Times New Roman" w:cs="Times New Roman"/>
        </w:rPr>
        <w:t xml:space="preserve">? </w:t>
      </w:r>
    </w:p>
    <w:p w14:paraId="68AEC31D" w14:textId="77777777" w:rsidR="0079109F" w:rsidRPr="00DC36D7" w:rsidRDefault="0079109F">
      <w:pPr>
        <w:spacing w:after="0"/>
        <w:rPr>
          <w:rFonts w:ascii="Times New Roman" w:hAnsi="Times New Roman" w:cs="Times New Roman"/>
        </w:rPr>
      </w:pPr>
    </w:p>
    <w:p w14:paraId="3322D0B6" w14:textId="41E06CBF" w:rsidR="0079109F"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79109F" w:rsidRPr="00DC36D7">
        <w:rPr>
          <w:rFonts w:ascii="Times New Roman" w:hAnsi="Times New Roman" w:cs="Times New Roman"/>
        </w:rPr>
        <w:t xml:space="preserve"> </w:t>
      </w:r>
      <w:r w:rsidR="0079109F" w:rsidRPr="00DC36D7">
        <w:rPr>
          <w:rFonts w:ascii="Times New Roman" w:hAnsi="Times New Roman" w:cs="Times New Roman"/>
          <w:b/>
          <w:bCs/>
        </w:rPr>
        <w:t>11:50</w:t>
      </w:r>
      <w:r w:rsidR="0079109F" w:rsidRPr="00DC36D7">
        <w:rPr>
          <w:rFonts w:ascii="Times New Roman" w:hAnsi="Times New Roman" w:cs="Times New Roman"/>
        </w:rPr>
        <w:t xml:space="preserve"> </w:t>
      </w:r>
    </w:p>
    <w:p w14:paraId="1D0BFDE8" w14:textId="6C13E27E" w:rsidR="00C24A53" w:rsidRPr="00DC36D7" w:rsidRDefault="00F0437E">
      <w:pPr>
        <w:spacing w:after="0"/>
        <w:rPr>
          <w:rFonts w:ascii="Times New Roman" w:hAnsi="Times New Roman" w:cs="Times New Roman"/>
        </w:rPr>
      </w:pPr>
      <w:r w:rsidRPr="00DC36D7">
        <w:rPr>
          <w:rFonts w:ascii="Times New Roman" w:hAnsi="Times New Roman" w:cs="Times New Roman"/>
        </w:rPr>
        <w:t>Sure. Yeah. I think that</w:t>
      </w:r>
      <w:r w:rsidR="0079109F" w:rsidRPr="00DC36D7">
        <w:rPr>
          <w:rFonts w:ascii="Times New Roman" w:hAnsi="Times New Roman" w:cs="Times New Roman"/>
        </w:rPr>
        <w:t xml:space="preserve">. </w:t>
      </w:r>
      <w:r w:rsidRPr="00DC36D7">
        <w:rPr>
          <w:rFonts w:ascii="Times New Roman" w:hAnsi="Times New Roman" w:cs="Times New Roman"/>
        </w:rPr>
        <w:t>I think that there</w:t>
      </w:r>
      <w:r w:rsidR="004415A6" w:rsidRPr="00DC36D7">
        <w:rPr>
          <w:rFonts w:ascii="Times New Roman" w:hAnsi="Times New Roman" w:cs="Times New Roman"/>
        </w:rPr>
        <w:t>-</w:t>
      </w:r>
      <w:r w:rsidRPr="00DC36D7">
        <w:rPr>
          <w:rFonts w:ascii="Times New Roman" w:hAnsi="Times New Roman" w:cs="Times New Roman"/>
        </w:rPr>
        <w:t xml:space="preserve"> there</w:t>
      </w:r>
      <w:r w:rsidR="004415A6" w:rsidRPr="00DC36D7">
        <w:rPr>
          <w:rFonts w:ascii="Times New Roman" w:hAnsi="Times New Roman" w:cs="Times New Roman"/>
        </w:rPr>
        <w:t>-</w:t>
      </w:r>
      <w:r w:rsidRPr="00DC36D7">
        <w:rPr>
          <w:rFonts w:ascii="Times New Roman" w:hAnsi="Times New Roman" w:cs="Times New Roman"/>
        </w:rPr>
        <w:t xml:space="preserve"> well</w:t>
      </w:r>
      <w:r w:rsidR="004415A6" w:rsidRPr="00DC36D7">
        <w:rPr>
          <w:rFonts w:ascii="Times New Roman" w:hAnsi="Times New Roman" w:cs="Times New Roman"/>
        </w:rPr>
        <w:t>,</w:t>
      </w:r>
      <w:r w:rsidRPr="00DC36D7">
        <w:rPr>
          <w:rFonts w:ascii="Times New Roman" w:hAnsi="Times New Roman" w:cs="Times New Roman"/>
        </w:rPr>
        <w:t xml:space="preserve"> there's</w:t>
      </w:r>
      <w:r w:rsidR="004415A6" w:rsidRPr="00DC36D7">
        <w:rPr>
          <w:rFonts w:ascii="Times New Roman" w:hAnsi="Times New Roman" w:cs="Times New Roman"/>
        </w:rPr>
        <w:t>-</w:t>
      </w:r>
      <w:r w:rsidRPr="00DC36D7">
        <w:rPr>
          <w:rFonts w:ascii="Times New Roman" w:hAnsi="Times New Roman" w:cs="Times New Roman"/>
        </w:rPr>
        <w:t xml:space="preserve"> there's always a need. </w:t>
      </w:r>
      <w:r w:rsidR="00982134" w:rsidRPr="00DC36D7">
        <w:rPr>
          <w:rFonts w:ascii="Times New Roman" w:hAnsi="Times New Roman" w:cs="Times New Roman"/>
        </w:rPr>
        <w:t>But</w:t>
      </w:r>
      <w:r w:rsidR="004415A6" w:rsidRPr="00DC36D7">
        <w:rPr>
          <w:rFonts w:ascii="Times New Roman" w:hAnsi="Times New Roman" w:cs="Times New Roman"/>
        </w:rPr>
        <w:t xml:space="preserve">- </w:t>
      </w:r>
      <w:r w:rsidR="00982134" w:rsidRPr="00DC36D7">
        <w:rPr>
          <w:rFonts w:ascii="Times New Roman" w:hAnsi="Times New Roman" w:cs="Times New Roman"/>
        </w:rPr>
        <w:t>b</w:t>
      </w:r>
      <w:r w:rsidRPr="00DC36D7">
        <w:rPr>
          <w:rFonts w:ascii="Times New Roman" w:hAnsi="Times New Roman" w:cs="Times New Roman"/>
        </w:rPr>
        <w:t>ut you know, in terms of what what's being done with</w:t>
      </w:r>
      <w:r w:rsidR="004415A6" w:rsidRPr="00DC36D7">
        <w:rPr>
          <w:rFonts w:ascii="Times New Roman" w:hAnsi="Times New Roman" w:cs="Times New Roman"/>
        </w:rPr>
        <w:t xml:space="preserve">- </w:t>
      </w:r>
      <w:r w:rsidRPr="00DC36D7">
        <w:rPr>
          <w:rFonts w:ascii="Times New Roman" w:hAnsi="Times New Roman" w:cs="Times New Roman"/>
        </w:rPr>
        <w:t>with</w:t>
      </w:r>
      <w:r w:rsidR="0079109F" w:rsidRPr="00DC36D7">
        <w:rPr>
          <w:rFonts w:ascii="Times New Roman" w:hAnsi="Times New Roman" w:cs="Times New Roman"/>
        </w:rPr>
        <w:t xml:space="preserve"> </w:t>
      </w:r>
      <w:r w:rsidRPr="00DC36D7">
        <w:rPr>
          <w:rFonts w:ascii="Times New Roman" w:hAnsi="Times New Roman" w:cs="Times New Roman"/>
        </w:rPr>
        <w:t xml:space="preserve">you know, providing that gap </w:t>
      </w:r>
      <w:r w:rsidR="004415A6" w:rsidRPr="00DC36D7">
        <w:rPr>
          <w:rFonts w:ascii="Times New Roman" w:hAnsi="Times New Roman" w:cs="Times New Roman"/>
        </w:rPr>
        <w:t xml:space="preserve">in </w:t>
      </w:r>
      <w:r w:rsidRPr="00DC36D7">
        <w:rPr>
          <w:rFonts w:ascii="Times New Roman" w:hAnsi="Times New Roman" w:cs="Times New Roman"/>
        </w:rPr>
        <w:t xml:space="preserve">food assistance, there are several things that </w:t>
      </w:r>
      <w:r w:rsidRPr="00DC36D7">
        <w:rPr>
          <w:rFonts w:ascii="Times New Roman" w:hAnsi="Times New Roman" w:cs="Times New Roman"/>
        </w:rPr>
        <w:lastRenderedPageBreak/>
        <w:t>are going o</w:t>
      </w:r>
      <w:r w:rsidR="004415A6" w:rsidRPr="00DC36D7">
        <w:rPr>
          <w:rFonts w:ascii="Times New Roman" w:hAnsi="Times New Roman" w:cs="Times New Roman"/>
        </w:rPr>
        <w:t>n. O</w:t>
      </w:r>
      <w:r w:rsidRPr="00DC36D7">
        <w:rPr>
          <w:rFonts w:ascii="Times New Roman" w:hAnsi="Times New Roman" w:cs="Times New Roman"/>
        </w:rPr>
        <w:t xml:space="preserve">ur local school </w:t>
      </w:r>
      <w:r w:rsidR="004415A6" w:rsidRPr="00DC36D7">
        <w:rPr>
          <w:rFonts w:ascii="Times New Roman" w:hAnsi="Times New Roman" w:cs="Times New Roman"/>
        </w:rPr>
        <w:t>c</w:t>
      </w:r>
      <w:r w:rsidRPr="00DC36D7">
        <w:rPr>
          <w:rFonts w:ascii="Times New Roman" w:hAnsi="Times New Roman" w:cs="Times New Roman"/>
        </w:rPr>
        <w:t xml:space="preserve">orporation has been providing grab and go lunches. This is a service </w:t>
      </w:r>
      <w:r w:rsidR="004415A6" w:rsidRPr="00DC36D7">
        <w:rPr>
          <w:rFonts w:ascii="Times New Roman" w:hAnsi="Times New Roman" w:cs="Times New Roman"/>
        </w:rPr>
        <w:t>that, through</w:t>
      </w:r>
      <w:r w:rsidRPr="00DC36D7">
        <w:rPr>
          <w:rFonts w:ascii="Times New Roman" w:hAnsi="Times New Roman" w:cs="Times New Roman"/>
        </w:rPr>
        <w:t xml:space="preserve"> the USDA, that they usually do during the summer months to provide meals to kids who</w:t>
      </w:r>
      <w:proofErr w:type="gramStart"/>
      <w:r w:rsidR="004415A6" w:rsidRPr="00DC36D7">
        <w:rPr>
          <w:rFonts w:ascii="Times New Roman" w:hAnsi="Times New Roman" w:cs="Times New Roman"/>
        </w:rPr>
        <w:t xml:space="preserve">- </w:t>
      </w:r>
      <w:r w:rsidRPr="00DC36D7">
        <w:rPr>
          <w:rFonts w:ascii="Times New Roman" w:hAnsi="Times New Roman" w:cs="Times New Roman"/>
        </w:rPr>
        <w:t xml:space="preserve"> who</w:t>
      </w:r>
      <w:proofErr w:type="gramEnd"/>
      <w:r w:rsidRPr="00DC36D7">
        <w:rPr>
          <w:rFonts w:ascii="Times New Roman" w:hAnsi="Times New Roman" w:cs="Times New Roman"/>
        </w:rPr>
        <w:t xml:space="preserve"> you know, sort of rely on that that school lunch or breakfast. And</w:t>
      </w:r>
      <w:r w:rsidR="004415A6" w:rsidRPr="00DC36D7">
        <w:rPr>
          <w:rFonts w:ascii="Times New Roman" w:hAnsi="Times New Roman" w:cs="Times New Roman"/>
        </w:rPr>
        <w:t>-</w:t>
      </w:r>
      <w:r w:rsidRPr="00DC36D7">
        <w:rPr>
          <w:rFonts w:ascii="Times New Roman" w:hAnsi="Times New Roman" w:cs="Times New Roman"/>
        </w:rPr>
        <w:t xml:space="preserve"> and you know, maybe mom and dad or grandma and grandpa, you know are tight for cash. This is</w:t>
      </w:r>
      <w:r w:rsidR="004415A6" w:rsidRPr="00DC36D7">
        <w:rPr>
          <w:rFonts w:ascii="Times New Roman" w:hAnsi="Times New Roman" w:cs="Times New Roman"/>
        </w:rPr>
        <w:t>-</w:t>
      </w:r>
      <w:r w:rsidRPr="00DC36D7">
        <w:rPr>
          <w:rFonts w:ascii="Times New Roman" w:hAnsi="Times New Roman" w:cs="Times New Roman"/>
        </w:rPr>
        <w:t xml:space="preserve"> this is a program that normally happens during the summertime</w:t>
      </w:r>
      <w:r w:rsidR="004415A6" w:rsidRPr="00DC36D7">
        <w:rPr>
          <w:rFonts w:ascii="Times New Roman" w:hAnsi="Times New Roman" w:cs="Times New Roman"/>
        </w:rPr>
        <w:t xml:space="preserve"> s</w:t>
      </w:r>
      <w:r w:rsidRPr="00DC36D7">
        <w:rPr>
          <w:rFonts w:ascii="Times New Roman" w:hAnsi="Times New Roman" w:cs="Times New Roman"/>
        </w:rPr>
        <w:t>ince the schools have closed. They have opened this</w:t>
      </w:r>
      <w:r w:rsidR="004415A6" w:rsidRPr="00DC36D7">
        <w:rPr>
          <w:rFonts w:ascii="Times New Roman" w:hAnsi="Times New Roman" w:cs="Times New Roman"/>
        </w:rPr>
        <w:t>-</w:t>
      </w:r>
      <w:r w:rsidRPr="00DC36D7">
        <w:rPr>
          <w:rFonts w:ascii="Times New Roman" w:hAnsi="Times New Roman" w:cs="Times New Roman"/>
        </w:rPr>
        <w:t xml:space="preserve"> this program back up </w:t>
      </w:r>
      <w:proofErr w:type="gramStart"/>
      <w:r w:rsidRPr="00DC36D7">
        <w:rPr>
          <w:rFonts w:ascii="Times New Roman" w:hAnsi="Times New Roman" w:cs="Times New Roman"/>
        </w:rPr>
        <w:t>and</w:t>
      </w:r>
      <w:r w:rsidR="004415A6" w:rsidRPr="00DC36D7">
        <w:rPr>
          <w:rFonts w:ascii="Times New Roman" w:hAnsi="Times New Roman" w:cs="Times New Roman"/>
        </w:rPr>
        <w:t xml:space="preserve"> at</w:t>
      </w:r>
      <w:proofErr w:type="gramEnd"/>
      <w:r w:rsidRPr="00DC36D7">
        <w:rPr>
          <w:rFonts w:ascii="Times New Roman" w:hAnsi="Times New Roman" w:cs="Times New Roman"/>
        </w:rPr>
        <w:t xml:space="preserve"> select </w:t>
      </w:r>
      <w:r w:rsidR="00982134" w:rsidRPr="00DC36D7">
        <w:rPr>
          <w:rFonts w:ascii="Times New Roman" w:hAnsi="Times New Roman" w:cs="Times New Roman"/>
        </w:rPr>
        <w:t>EVSC</w:t>
      </w:r>
      <w:r w:rsidRPr="00DC36D7">
        <w:rPr>
          <w:rFonts w:ascii="Times New Roman" w:hAnsi="Times New Roman" w:cs="Times New Roman"/>
        </w:rPr>
        <w:t xml:space="preserve"> schools. I'm still</w:t>
      </w:r>
      <w:r w:rsidR="004415A6" w:rsidRPr="00DC36D7">
        <w:rPr>
          <w:rFonts w:ascii="Times New Roman" w:hAnsi="Times New Roman" w:cs="Times New Roman"/>
        </w:rPr>
        <w:t>-</w:t>
      </w:r>
      <w:r w:rsidRPr="00DC36D7">
        <w:rPr>
          <w:rFonts w:ascii="Times New Roman" w:hAnsi="Times New Roman" w:cs="Times New Roman"/>
        </w:rPr>
        <w:t xml:space="preserve"> I still think it's going on</w:t>
      </w:r>
      <w:r w:rsidR="004415A6" w:rsidRPr="00DC36D7">
        <w:rPr>
          <w:rFonts w:ascii="Times New Roman" w:hAnsi="Times New Roman" w:cs="Times New Roman"/>
        </w:rPr>
        <w:t>,</w:t>
      </w:r>
      <w:r w:rsidRPr="00DC36D7">
        <w:rPr>
          <w:rFonts w:ascii="Times New Roman" w:hAnsi="Times New Roman" w:cs="Times New Roman"/>
        </w:rPr>
        <w:t xml:space="preserve"> but every day, they provide </w:t>
      </w:r>
      <w:proofErr w:type="gramStart"/>
      <w:r w:rsidRPr="00DC36D7">
        <w:rPr>
          <w:rFonts w:ascii="Times New Roman" w:hAnsi="Times New Roman" w:cs="Times New Roman"/>
        </w:rPr>
        <w:t>a lunch</w:t>
      </w:r>
      <w:proofErr w:type="gramEnd"/>
      <w:r w:rsidRPr="00DC36D7">
        <w:rPr>
          <w:rFonts w:ascii="Times New Roman" w:hAnsi="Times New Roman" w:cs="Times New Roman"/>
        </w:rPr>
        <w:t xml:space="preserve"> for anyone under 18. You don't have to be </w:t>
      </w:r>
      <w:proofErr w:type="gramStart"/>
      <w:r w:rsidRPr="00DC36D7">
        <w:rPr>
          <w:rFonts w:ascii="Times New Roman" w:hAnsi="Times New Roman" w:cs="Times New Roman"/>
        </w:rPr>
        <w:t xml:space="preserve">a </w:t>
      </w:r>
      <w:r w:rsidR="00982134" w:rsidRPr="00DC36D7">
        <w:rPr>
          <w:rFonts w:ascii="Times New Roman" w:hAnsi="Times New Roman" w:cs="Times New Roman"/>
        </w:rPr>
        <w:t>EVS</w:t>
      </w:r>
      <w:r w:rsidR="004415A6" w:rsidRPr="00DC36D7">
        <w:rPr>
          <w:rFonts w:ascii="Times New Roman" w:hAnsi="Times New Roman" w:cs="Times New Roman"/>
        </w:rPr>
        <w:t>C</w:t>
      </w:r>
      <w:proofErr w:type="gramEnd"/>
      <w:r w:rsidRPr="00DC36D7">
        <w:rPr>
          <w:rFonts w:ascii="Times New Roman" w:hAnsi="Times New Roman" w:cs="Times New Roman"/>
        </w:rPr>
        <w:t xml:space="preserve"> student.</w:t>
      </w:r>
      <w:r w:rsidR="004415A6" w:rsidRPr="00DC36D7">
        <w:rPr>
          <w:rFonts w:ascii="Times New Roman" w:hAnsi="Times New Roman" w:cs="Times New Roman"/>
        </w:rPr>
        <w:t xml:space="preserve"> </w:t>
      </w:r>
      <w:r w:rsidRPr="00DC36D7">
        <w:rPr>
          <w:rFonts w:ascii="Times New Roman" w:hAnsi="Times New Roman" w:cs="Times New Roman"/>
        </w:rPr>
        <w:t>You can go and get</w:t>
      </w:r>
      <w:r w:rsidR="004415A6" w:rsidRPr="00DC36D7">
        <w:rPr>
          <w:rFonts w:ascii="Times New Roman" w:hAnsi="Times New Roman" w:cs="Times New Roman"/>
        </w:rPr>
        <w:t xml:space="preserve">- </w:t>
      </w:r>
      <w:r w:rsidRPr="00DC36D7">
        <w:rPr>
          <w:rFonts w:ascii="Times New Roman" w:hAnsi="Times New Roman" w:cs="Times New Roman"/>
        </w:rPr>
        <w:t xml:space="preserve">get </w:t>
      </w:r>
      <w:proofErr w:type="gramStart"/>
      <w:r w:rsidRPr="00DC36D7">
        <w:rPr>
          <w:rFonts w:ascii="Times New Roman" w:hAnsi="Times New Roman" w:cs="Times New Roman"/>
        </w:rPr>
        <w:t>a lunch</w:t>
      </w:r>
      <w:proofErr w:type="gramEnd"/>
      <w:r w:rsidRPr="00DC36D7">
        <w:rPr>
          <w:rFonts w:ascii="Times New Roman" w:hAnsi="Times New Roman" w:cs="Times New Roman"/>
        </w:rPr>
        <w:t xml:space="preserve"> if you're if you are physically present. Mayor </w:t>
      </w:r>
      <w:proofErr w:type="spellStart"/>
      <w:r w:rsidR="009E6C07" w:rsidRPr="00DC36D7">
        <w:rPr>
          <w:rFonts w:ascii="Times New Roman" w:eastAsia="Times New Roman" w:hAnsi="Times New Roman" w:cs="Times New Roman"/>
          <w:color w:val="000000" w:themeColor="text1"/>
        </w:rPr>
        <w:t>Winnecke</w:t>
      </w:r>
      <w:proofErr w:type="spellEnd"/>
      <w:r w:rsidR="009E6C07" w:rsidRPr="00DC36D7">
        <w:rPr>
          <w:rFonts w:ascii="Times New Roman" w:hAnsi="Times New Roman" w:cs="Times New Roman"/>
        </w:rPr>
        <w:t xml:space="preserve"> </w:t>
      </w:r>
      <w:r w:rsidRPr="00DC36D7">
        <w:rPr>
          <w:rFonts w:ascii="Times New Roman" w:hAnsi="Times New Roman" w:cs="Times New Roman"/>
        </w:rPr>
        <w:t>and I</w:t>
      </w:r>
      <w:r w:rsidR="004415A6" w:rsidRPr="00DC36D7">
        <w:rPr>
          <w:rFonts w:ascii="Times New Roman" w:hAnsi="Times New Roman" w:cs="Times New Roman"/>
        </w:rPr>
        <w:t>,</w:t>
      </w:r>
      <w:r w:rsidRPr="00DC36D7">
        <w:rPr>
          <w:rFonts w:ascii="Times New Roman" w:hAnsi="Times New Roman" w:cs="Times New Roman"/>
        </w:rPr>
        <w:t xml:space="preserve"> a couple of weeks ago, went to Cedar Hall Community School of which I serve on the site </w:t>
      </w:r>
      <w:r w:rsidR="004415A6" w:rsidRPr="00DC36D7">
        <w:rPr>
          <w:rFonts w:ascii="Times New Roman" w:hAnsi="Times New Roman" w:cs="Times New Roman"/>
        </w:rPr>
        <w:t>c</w:t>
      </w:r>
      <w:r w:rsidRPr="00DC36D7">
        <w:rPr>
          <w:rFonts w:ascii="Times New Roman" w:hAnsi="Times New Roman" w:cs="Times New Roman"/>
        </w:rPr>
        <w:t>ouncil. And during our lunch break, we</w:t>
      </w:r>
      <w:r w:rsidR="004415A6" w:rsidRPr="00DC36D7">
        <w:rPr>
          <w:rFonts w:ascii="Times New Roman" w:hAnsi="Times New Roman" w:cs="Times New Roman"/>
        </w:rPr>
        <w:t xml:space="preserve">- </w:t>
      </w:r>
      <w:r w:rsidRPr="00DC36D7">
        <w:rPr>
          <w:rFonts w:ascii="Times New Roman" w:hAnsi="Times New Roman" w:cs="Times New Roman"/>
        </w:rPr>
        <w:t xml:space="preserve">we </w:t>
      </w:r>
      <w:proofErr w:type="gramStart"/>
      <w:r w:rsidRPr="00DC36D7">
        <w:rPr>
          <w:rFonts w:ascii="Times New Roman" w:hAnsi="Times New Roman" w:cs="Times New Roman"/>
        </w:rPr>
        <w:t>actually assembled</w:t>
      </w:r>
      <w:proofErr w:type="gramEnd"/>
      <w:r w:rsidRPr="00DC36D7">
        <w:rPr>
          <w:rFonts w:ascii="Times New Roman" w:hAnsi="Times New Roman" w:cs="Times New Roman"/>
        </w:rPr>
        <w:t xml:space="preserve"> over 300 breakfasts and lunches. In addition to that</w:t>
      </w:r>
      <w:r w:rsidR="004415A6" w:rsidRPr="00DC36D7">
        <w:rPr>
          <w:rFonts w:ascii="Times New Roman" w:hAnsi="Times New Roman" w:cs="Times New Roman"/>
        </w:rPr>
        <w:t>,</w:t>
      </w:r>
      <w:r w:rsidRPr="00DC36D7">
        <w:rPr>
          <w:rFonts w:ascii="Times New Roman" w:hAnsi="Times New Roman" w:cs="Times New Roman"/>
        </w:rPr>
        <w:t xml:space="preserve"> the Junior League has been</w:t>
      </w:r>
      <w:r w:rsidR="0079109F" w:rsidRPr="00DC36D7">
        <w:rPr>
          <w:rFonts w:ascii="Times New Roman" w:hAnsi="Times New Roman" w:cs="Times New Roman"/>
        </w:rPr>
        <w:t xml:space="preserve"> </w:t>
      </w:r>
      <w:r w:rsidRPr="00DC36D7">
        <w:rPr>
          <w:rFonts w:ascii="Times New Roman" w:hAnsi="Times New Roman" w:cs="Times New Roman"/>
        </w:rPr>
        <w:t>very</w:t>
      </w:r>
      <w:r w:rsidR="004415A6" w:rsidRPr="00DC36D7">
        <w:rPr>
          <w:rFonts w:ascii="Times New Roman" w:hAnsi="Times New Roman" w:cs="Times New Roman"/>
        </w:rPr>
        <w:t>-</w:t>
      </w:r>
      <w:r w:rsidRPr="00DC36D7">
        <w:rPr>
          <w:rFonts w:ascii="Times New Roman" w:hAnsi="Times New Roman" w:cs="Times New Roman"/>
        </w:rPr>
        <w:t xml:space="preserve"> </w:t>
      </w:r>
      <w:r w:rsidR="00982134" w:rsidRPr="00DC36D7">
        <w:rPr>
          <w:rFonts w:ascii="Times New Roman" w:hAnsi="Times New Roman" w:cs="Times New Roman"/>
        </w:rPr>
        <w:t>they’ve</w:t>
      </w:r>
      <w:r w:rsidR="004415A6" w:rsidRPr="00DC36D7">
        <w:rPr>
          <w:rFonts w:ascii="Times New Roman" w:hAnsi="Times New Roman" w:cs="Times New Roman"/>
        </w:rPr>
        <w:t>-</w:t>
      </w:r>
      <w:r w:rsidRPr="00DC36D7">
        <w:rPr>
          <w:rFonts w:ascii="Times New Roman" w:hAnsi="Times New Roman" w:cs="Times New Roman"/>
        </w:rPr>
        <w:t xml:space="preserve"> they've stepped up</w:t>
      </w:r>
      <w:r w:rsidR="004415A6" w:rsidRPr="00DC36D7">
        <w:rPr>
          <w:rFonts w:ascii="Times New Roman" w:hAnsi="Times New Roman" w:cs="Times New Roman"/>
        </w:rPr>
        <w:t>. T</w:t>
      </w:r>
      <w:r w:rsidRPr="00DC36D7">
        <w:rPr>
          <w:rFonts w:ascii="Times New Roman" w:hAnsi="Times New Roman" w:cs="Times New Roman"/>
        </w:rPr>
        <w:t>hey provide a similar grab and go lunch services through</w:t>
      </w:r>
      <w:r w:rsidR="0079109F" w:rsidRPr="00DC36D7">
        <w:rPr>
          <w:rFonts w:ascii="Times New Roman" w:hAnsi="Times New Roman" w:cs="Times New Roman"/>
        </w:rPr>
        <w:t>,</w:t>
      </w:r>
      <w:r w:rsidRPr="00DC36D7">
        <w:rPr>
          <w:rFonts w:ascii="Times New Roman" w:hAnsi="Times New Roman" w:cs="Times New Roman"/>
        </w:rPr>
        <w:t xml:space="preserve"> I believe it's like a food truck set up</w:t>
      </w:r>
      <w:r w:rsidR="004415A6" w:rsidRPr="00DC36D7">
        <w:rPr>
          <w:rFonts w:ascii="Times New Roman" w:hAnsi="Times New Roman" w:cs="Times New Roman"/>
        </w:rPr>
        <w:t>,</w:t>
      </w:r>
      <w:r w:rsidRPr="00DC36D7">
        <w:rPr>
          <w:rFonts w:ascii="Times New Roman" w:hAnsi="Times New Roman" w:cs="Times New Roman"/>
        </w:rPr>
        <w:t xml:space="preserve"> and they go to targeted neighborhoods periodically and provide that similar service. The big one though, and this is a collaboration between Junior League and our city council president</w:t>
      </w:r>
      <w:r w:rsidR="004415A6" w:rsidRPr="00DC36D7">
        <w:rPr>
          <w:rFonts w:ascii="Times New Roman" w:hAnsi="Times New Roman" w:cs="Times New Roman"/>
        </w:rPr>
        <w:t>,</w:t>
      </w:r>
      <w:r w:rsidRPr="00DC36D7">
        <w:rPr>
          <w:rFonts w:ascii="Times New Roman" w:hAnsi="Times New Roman" w:cs="Times New Roman"/>
        </w:rPr>
        <w:t xml:space="preserve"> Alex Burton</w:t>
      </w:r>
      <w:r w:rsidR="004415A6" w:rsidRPr="00DC36D7">
        <w:rPr>
          <w:rFonts w:ascii="Times New Roman" w:hAnsi="Times New Roman" w:cs="Times New Roman"/>
        </w:rPr>
        <w:t xml:space="preserve">, </w:t>
      </w:r>
      <w:r w:rsidRPr="00DC36D7">
        <w:rPr>
          <w:rFonts w:ascii="Times New Roman" w:hAnsi="Times New Roman" w:cs="Times New Roman"/>
        </w:rPr>
        <w:t>and a few others.</w:t>
      </w:r>
      <w:r w:rsidR="004415A6" w:rsidRPr="00DC36D7">
        <w:rPr>
          <w:rFonts w:ascii="Times New Roman" w:hAnsi="Times New Roman" w:cs="Times New Roman"/>
        </w:rPr>
        <w:t xml:space="preserve"> </w:t>
      </w:r>
      <w:r w:rsidRPr="00DC36D7">
        <w:rPr>
          <w:rFonts w:ascii="Times New Roman" w:hAnsi="Times New Roman" w:cs="Times New Roman"/>
        </w:rPr>
        <w:t>These</w:t>
      </w:r>
      <w:r w:rsidR="004415A6" w:rsidRPr="00DC36D7">
        <w:rPr>
          <w:rFonts w:ascii="Times New Roman" w:hAnsi="Times New Roman" w:cs="Times New Roman"/>
        </w:rPr>
        <w:t>-</w:t>
      </w:r>
      <w:r w:rsidRPr="00DC36D7">
        <w:rPr>
          <w:rFonts w:ascii="Times New Roman" w:hAnsi="Times New Roman" w:cs="Times New Roman"/>
        </w:rPr>
        <w:t xml:space="preserve"> these community organizers created </w:t>
      </w:r>
      <w:r w:rsidR="004415A6" w:rsidRPr="00DC36D7">
        <w:rPr>
          <w:rFonts w:ascii="Times New Roman" w:hAnsi="Times New Roman" w:cs="Times New Roman"/>
        </w:rPr>
        <w:t>F</w:t>
      </w:r>
      <w:r w:rsidRPr="00DC36D7">
        <w:rPr>
          <w:rFonts w:ascii="Times New Roman" w:hAnsi="Times New Roman" w:cs="Times New Roman"/>
        </w:rPr>
        <w:t>eed Evansville</w:t>
      </w:r>
      <w:r w:rsidR="004415A6" w:rsidRPr="00DC36D7">
        <w:rPr>
          <w:rFonts w:ascii="Times New Roman" w:hAnsi="Times New Roman" w:cs="Times New Roman"/>
        </w:rPr>
        <w:t xml:space="preserve">. </w:t>
      </w:r>
      <w:proofErr w:type="gramStart"/>
      <w:r w:rsidR="004415A6" w:rsidRPr="00DC36D7">
        <w:rPr>
          <w:rFonts w:ascii="Times New Roman" w:hAnsi="Times New Roman" w:cs="Times New Roman"/>
        </w:rPr>
        <w:t>T</w:t>
      </w:r>
      <w:r w:rsidRPr="00DC36D7">
        <w:rPr>
          <w:rFonts w:ascii="Times New Roman" w:hAnsi="Times New Roman" w:cs="Times New Roman"/>
        </w:rPr>
        <w:t>hey're providing</w:t>
      </w:r>
      <w:proofErr w:type="gramEnd"/>
      <w:r w:rsidRPr="00DC36D7">
        <w:rPr>
          <w:rFonts w:ascii="Times New Roman" w:hAnsi="Times New Roman" w:cs="Times New Roman"/>
        </w:rPr>
        <w:t xml:space="preserve"> grab and go lunches to anybody during the lunch hours. They've been at </w:t>
      </w:r>
      <w:r w:rsidR="0079109F" w:rsidRPr="00DC36D7">
        <w:rPr>
          <w:rFonts w:ascii="Times New Roman" w:hAnsi="Times New Roman" w:cs="Times New Roman"/>
        </w:rPr>
        <w:t>CK</w:t>
      </w:r>
      <w:r w:rsidRPr="00DC36D7">
        <w:rPr>
          <w:rFonts w:ascii="Times New Roman" w:hAnsi="Times New Roman" w:cs="Times New Roman"/>
        </w:rPr>
        <w:t xml:space="preserve"> Newsome </w:t>
      </w:r>
      <w:r w:rsidR="004415A6" w:rsidRPr="00DC36D7">
        <w:rPr>
          <w:rFonts w:ascii="Times New Roman" w:hAnsi="Times New Roman" w:cs="Times New Roman"/>
        </w:rPr>
        <w:t>C</w:t>
      </w:r>
      <w:r w:rsidRPr="00DC36D7">
        <w:rPr>
          <w:rFonts w:ascii="Times New Roman" w:hAnsi="Times New Roman" w:cs="Times New Roman"/>
        </w:rPr>
        <w:t>enter and a couple other churches around town</w:t>
      </w:r>
      <w:r w:rsidR="004415A6" w:rsidRPr="00DC36D7">
        <w:rPr>
          <w:rFonts w:ascii="Times New Roman" w:hAnsi="Times New Roman" w:cs="Times New Roman"/>
        </w:rPr>
        <w:t>,</w:t>
      </w:r>
      <w:r w:rsidRPr="00DC36D7">
        <w:rPr>
          <w:rFonts w:ascii="Times New Roman" w:hAnsi="Times New Roman" w:cs="Times New Roman"/>
        </w:rPr>
        <w:t xml:space="preserve"> just providing</w:t>
      </w:r>
      <w:r w:rsidR="004415A6" w:rsidRPr="00DC36D7">
        <w:rPr>
          <w:rFonts w:ascii="Times New Roman" w:hAnsi="Times New Roman" w:cs="Times New Roman"/>
        </w:rPr>
        <w:t xml:space="preserve">- and I- </w:t>
      </w:r>
      <w:r w:rsidRPr="00DC36D7">
        <w:rPr>
          <w:rFonts w:ascii="Times New Roman" w:hAnsi="Times New Roman" w:cs="Times New Roman"/>
        </w:rPr>
        <w:t>during one of my lunch breaks</w:t>
      </w:r>
      <w:r w:rsidR="004415A6" w:rsidRPr="00DC36D7">
        <w:rPr>
          <w:rFonts w:ascii="Times New Roman" w:hAnsi="Times New Roman" w:cs="Times New Roman"/>
        </w:rPr>
        <w:t xml:space="preserve">, </w:t>
      </w:r>
      <w:r w:rsidRPr="00DC36D7">
        <w:rPr>
          <w:rFonts w:ascii="Times New Roman" w:hAnsi="Times New Roman" w:cs="Times New Roman"/>
        </w:rPr>
        <w:t>I helped pass out lunches in front of the</w:t>
      </w:r>
      <w:r w:rsidR="0079109F" w:rsidRPr="00DC36D7">
        <w:rPr>
          <w:rFonts w:ascii="Times New Roman" w:hAnsi="Times New Roman" w:cs="Times New Roman"/>
        </w:rPr>
        <w:t xml:space="preserve"> CK N</w:t>
      </w:r>
      <w:r w:rsidRPr="00DC36D7">
        <w:rPr>
          <w:rFonts w:ascii="Times New Roman" w:hAnsi="Times New Roman" w:cs="Times New Roman"/>
        </w:rPr>
        <w:t>ewso</w:t>
      </w:r>
      <w:r w:rsidR="00982134" w:rsidRPr="00DC36D7">
        <w:rPr>
          <w:rFonts w:ascii="Times New Roman" w:hAnsi="Times New Roman" w:cs="Times New Roman"/>
        </w:rPr>
        <w:t>m</w:t>
      </w:r>
      <w:r w:rsidRPr="00DC36D7">
        <w:rPr>
          <w:rFonts w:ascii="Times New Roman" w:hAnsi="Times New Roman" w:cs="Times New Roman"/>
        </w:rPr>
        <w:t xml:space="preserve">e </w:t>
      </w:r>
      <w:r w:rsidR="004415A6" w:rsidRPr="00DC36D7">
        <w:rPr>
          <w:rFonts w:ascii="Times New Roman" w:hAnsi="Times New Roman" w:cs="Times New Roman"/>
        </w:rPr>
        <w:t>C</w:t>
      </w:r>
      <w:r w:rsidRPr="00DC36D7">
        <w:rPr>
          <w:rFonts w:ascii="Times New Roman" w:hAnsi="Times New Roman" w:cs="Times New Roman"/>
        </w:rPr>
        <w:t xml:space="preserve">enter with </w:t>
      </w:r>
      <w:r w:rsidR="004415A6" w:rsidRPr="00DC36D7">
        <w:rPr>
          <w:rFonts w:ascii="Times New Roman" w:hAnsi="Times New Roman" w:cs="Times New Roman"/>
        </w:rPr>
        <w:t>F</w:t>
      </w:r>
      <w:r w:rsidRPr="00DC36D7">
        <w:rPr>
          <w:rFonts w:ascii="Times New Roman" w:hAnsi="Times New Roman" w:cs="Times New Roman"/>
        </w:rPr>
        <w:t>eed Evansville</w:t>
      </w:r>
      <w:r w:rsidR="004415A6" w:rsidRPr="00DC36D7">
        <w:rPr>
          <w:rFonts w:ascii="Times New Roman" w:hAnsi="Times New Roman" w:cs="Times New Roman"/>
        </w:rPr>
        <w:t xml:space="preserve">. </w:t>
      </w:r>
      <w:proofErr w:type="gramStart"/>
      <w:r w:rsidR="004415A6" w:rsidRPr="00DC36D7">
        <w:rPr>
          <w:rFonts w:ascii="Times New Roman" w:hAnsi="Times New Roman" w:cs="Times New Roman"/>
        </w:rPr>
        <w:t>T</w:t>
      </w:r>
      <w:r w:rsidRPr="00DC36D7">
        <w:rPr>
          <w:rFonts w:ascii="Times New Roman" w:hAnsi="Times New Roman" w:cs="Times New Roman"/>
        </w:rPr>
        <w:t>hey're providing</w:t>
      </w:r>
      <w:proofErr w:type="gramEnd"/>
      <w:r w:rsidRPr="00DC36D7">
        <w:rPr>
          <w:rFonts w:ascii="Times New Roman" w:hAnsi="Times New Roman" w:cs="Times New Roman"/>
        </w:rPr>
        <w:t xml:space="preserve"> those</w:t>
      </w:r>
      <w:r w:rsidR="004415A6" w:rsidRPr="00DC36D7">
        <w:rPr>
          <w:rFonts w:ascii="Times New Roman" w:hAnsi="Times New Roman" w:cs="Times New Roman"/>
        </w:rPr>
        <w:t>-</w:t>
      </w:r>
      <w:r w:rsidRPr="00DC36D7">
        <w:rPr>
          <w:rFonts w:ascii="Times New Roman" w:hAnsi="Times New Roman" w:cs="Times New Roman"/>
        </w:rPr>
        <w:t xml:space="preserve"> those lunches for anybody in need. There's no restriction. You can just go and grab what you need. But that's been huge</w:t>
      </w:r>
      <w:r w:rsidR="004415A6" w:rsidRPr="00DC36D7">
        <w:rPr>
          <w:rFonts w:ascii="Times New Roman" w:hAnsi="Times New Roman" w:cs="Times New Roman"/>
        </w:rPr>
        <w:t>,</w:t>
      </w:r>
      <w:r w:rsidRPr="00DC36D7">
        <w:rPr>
          <w:rFonts w:ascii="Times New Roman" w:hAnsi="Times New Roman" w:cs="Times New Roman"/>
        </w:rPr>
        <w:t xml:space="preserve"> and they've relied heavily on</w:t>
      </w:r>
      <w:r w:rsidR="0079109F" w:rsidRPr="00DC36D7">
        <w:rPr>
          <w:rFonts w:ascii="Times New Roman" w:hAnsi="Times New Roman" w:cs="Times New Roman"/>
        </w:rPr>
        <w:t xml:space="preserve"> </w:t>
      </w:r>
      <w:r w:rsidRPr="00DC36D7">
        <w:rPr>
          <w:rFonts w:ascii="Times New Roman" w:hAnsi="Times New Roman" w:cs="Times New Roman"/>
        </w:rPr>
        <w:t xml:space="preserve">nonprofits and businesses to donate food and supplies. I know that a lot of local restaurants who have excess </w:t>
      </w:r>
      <w:r w:rsidR="004415A6" w:rsidRPr="00DC36D7">
        <w:rPr>
          <w:rFonts w:ascii="Times New Roman" w:hAnsi="Times New Roman" w:cs="Times New Roman"/>
        </w:rPr>
        <w:t>in,</w:t>
      </w:r>
      <w:r w:rsidRPr="00DC36D7">
        <w:rPr>
          <w:rFonts w:ascii="Times New Roman" w:hAnsi="Times New Roman" w:cs="Times New Roman"/>
        </w:rPr>
        <w:t xml:space="preserve"> I think</w:t>
      </w:r>
      <w:r w:rsidR="004415A6" w:rsidRPr="00DC36D7">
        <w:rPr>
          <w:rFonts w:ascii="Times New Roman" w:hAnsi="Times New Roman" w:cs="Times New Roman"/>
        </w:rPr>
        <w:t xml:space="preserve">, </w:t>
      </w:r>
      <w:r w:rsidRPr="00DC36D7">
        <w:rPr>
          <w:rFonts w:ascii="Times New Roman" w:hAnsi="Times New Roman" w:cs="Times New Roman"/>
        </w:rPr>
        <w:t xml:space="preserve">there was one that had an excess </w:t>
      </w:r>
      <w:r w:rsidR="004415A6" w:rsidRPr="00DC36D7">
        <w:rPr>
          <w:rFonts w:ascii="Times New Roman" w:hAnsi="Times New Roman" w:cs="Times New Roman"/>
        </w:rPr>
        <w:t>in</w:t>
      </w:r>
      <w:r w:rsidRPr="00DC36D7">
        <w:rPr>
          <w:rFonts w:ascii="Times New Roman" w:hAnsi="Times New Roman" w:cs="Times New Roman"/>
        </w:rPr>
        <w:t xml:space="preserve"> to go containers</w:t>
      </w:r>
      <w:r w:rsidR="004415A6" w:rsidRPr="00DC36D7">
        <w:rPr>
          <w:rFonts w:ascii="Times New Roman" w:hAnsi="Times New Roman" w:cs="Times New Roman"/>
        </w:rPr>
        <w:t>,</w:t>
      </w:r>
      <w:r w:rsidRPr="00DC36D7">
        <w:rPr>
          <w:rFonts w:ascii="Times New Roman" w:hAnsi="Times New Roman" w:cs="Times New Roman"/>
        </w:rPr>
        <w:t xml:space="preserve"> needed to go</w:t>
      </w:r>
      <w:r w:rsidR="004415A6" w:rsidRPr="00DC36D7">
        <w:rPr>
          <w:rFonts w:ascii="Times New Roman" w:hAnsi="Times New Roman" w:cs="Times New Roman"/>
        </w:rPr>
        <w:t xml:space="preserve">- </w:t>
      </w:r>
      <w:r w:rsidRPr="00DC36D7">
        <w:rPr>
          <w:rFonts w:ascii="Times New Roman" w:hAnsi="Times New Roman" w:cs="Times New Roman"/>
        </w:rPr>
        <w:t>to go containers for those</w:t>
      </w:r>
      <w:r w:rsidR="004415A6" w:rsidRPr="00DC36D7">
        <w:rPr>
          <w:rFonts w:ascii="Times New Roman" w:hAnsi="Times New Roman" w:cs="Times New Roman"/>
        </w:rPr>
        <w:t>-</w:t>
      </w:r>
      <w:r w:rsidRPr="00DC36D7">
        <w:rPr>
          <w:rFonts w:ascii="Times New Roman" w:hAnsi="Times New Roman" w:cs="Times New Roman"/>
        </w:rPr>
        <w:t xml:space="preserve"> those grab and go lunches. In addition, they also</w:t>
      </w:r>
      <w:r w:rsidR="004415A6" w:rsidRPr="00DC36D7">
        <w:rPr>
          <w:rFonts w:ascii="Times New Roman" w:hAnsi="Times New Roman" w:cs="Times New Roman"/>
        </w:rPr>
        <w:t>,</w:t>
      </w:r>
      <w:r w:rsidRPr="00DC36D7">
        <w:rPr>
          <w:rFonts w:ascii="Times New Roman" w:hAnsi="Times New Roman" w:cs="Times New Roman"/>
        </w:rPr>
        <w:t xml:space="preserve"> through their Facebook page, have curated a list of pantr</w:t>
      </w:r>
      <w:r w:rsidR="004415A6" w:rsidRPr="00DC36D7">
        <w:rPr>
          <w:rFonts w:ascii="Times New Roman" w:hAnsi="Times New Roman" w:cs="Times New Roman"/>
        </w:rPr>
        <w:t>ies</w:t>
      </w:r>
      <w:r w:rsidR="0079109F" w:rsidRPr="00DC36D7">
        <w:rPr>
          <w:rFonts w:ascii="Times New Roman" w:hAnsi="Times New Roman" w:cs="Times New Roman"/>
        </w:rPr>
        <w:t xml:space="preserve"> </w:t>
      </w:r>
      <w:r w:rsidRPr="00DC36D7">
        <w:rPr>
          <w:rFonts w:ascii="Times New Roman" w:hAnsi="Times New Roman" w:cs="Times New Roman"/>
        </w:rPr>
        <w:t>and other places where you can</w:t>
      </w:r>
      <w:r w:rsidR="004415A6" w:rsidRPr="00DC36D7">
        <w:rPr>
          <w:rFonts w:ascii="Times New Roman" w:hAnsi="Times New Roman" w:cs="Times New Roman"/>
        </w:rPr>
        <w:t>-</w:t>
      </w:r>
      <w:r w:rsidRPr="00DC36D7">
        <w:rPr>
          <w:rFonts w:ascii="Times New Roman" w:hAnsi="Times New Roman" w:cs="Times New Roman"/>
        </w:rPr>
        <w:t xml:space="preserve"> where you can get a free meal, if you need it during this time</w:t>
      </w:r>
      <w:r w:rsidR="004415A6" w:rsidRPr="00DC36D7">
        <w:rPr>
          <w:rFonts w:ascii="Times New Roman" w:hAnsi="Times New Roman" w:cs="Times New Roman"/>
        </w:rPr>
        <w:t>.</w:t>
      </w:r>
    </w:p>
    <w:p w14:paraId="70186A58" w14:textId="77777777" w:rsidR="00C24A53" w:rsidRPr="00DC36D7" w:rsidRDefault="00C24A53">
      <w:pPr>
        <w:spacing w:after="0"/>
        <w:rPr>
          <w:rFonts w:ascii="Times New Roman" w:hAnsi="Times New Roman" w:cs="Times New Roman"/>
        </w:rPr>
      </w:pPr>
    </w:p>
    <w:p w14:paraId="73B4B398" w14:textId="6F367E95" w:rsidR="00C24A5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79109F" w:rsidRPr="00DC36D7">
        <w:rPr>
          <w:rFonts w:ascii="Times New Roman" w:hAnsi="Times New Roman" w:cs="Times New Roman"/>
          <w:color w:val="5D7284"/>
        </w:rPr>
        <w:t xml:space="preserve"> </w:t>
      </w:r>
      <w:r w:rsidR="00F0437E" w:rsidRPr="00DC36D7">
        <w:rPr>
          <w:rFonts w:ascii="Times New Roman" w:hAnsi="Times New Roman" w:cs="Times New Roman"/>
          <w:b/>
          <w:bCs/>
          <w:color w:val="000000" w:themeColor="text1"/>
        </w:rPr>
        <w:t>15:07</w:t>
      </w:r>
    </w:p>
    <w:p w14:paraId="5BF66196" w14:textId="3233162C" w:rsidR="003C0F73" w:rsidRPr="00DC36D7" w:rsidRDefault="00982134">
      <w:pPr>
        <w:spacing w:after="0"/>
        <w:rPr>
          <w:rFonts w:ascii="Times New Roman" w:hAnsi="Times New Roman" w:cs="Times New Roman"/>
        </w:rPr>
      </w:pPr>
      <w:r w:rsidRPr="00DC36D7">
        <w:rPr>
          <w:rFonts w:ascii="Times New Roman" w:hAnsi="Times New Roman" w:cs="Times New Roman"/>
        </w:rPr>
        <w:t>T</w:t>
      </w:r>
      <w:r w:rsidR="00F0437E" w:rsidRPr="00DC36D7">
        <w:rPr>
          <w:rFonts w:ascii="Times New Roman" w:hAnsi="Times New Roman" w:cs="Times New Roman"/>
        </w:rPr>
        <w:t>ha</w:t>
      </w:r>
      <w:r w:rsidR="0079109F" w:rsidRPr="00DC36D7">
        <w:rPr>
          <w:rFonts w:ascii="Times New Roman" w:hAnsi="Times New Roman" w:cs="Times New Roman"/>
        </w:rPr>
        <w:t>t</w:t>
      </w:r>
      <w:r w:rsidRPr="00DC36D7">
        <w:rPr>
          <w:rFonts w:ascii="Times New Roman" w:hAnsi="Times New Roman" w:cs="Times New Roman"/>
        </w:rPr>
        <w:t>’</w:t>
      </w:r>
      <w:r w:rsidR="00F0437E" w:rsidRPr="00DC36D7">
        <w:rPr>
          <w:rFonts w:ascii="Times New Roman" w:hAnsi="Times New Roman" w:cs="Times New Roman"/>
        </w:rPr>
        <w:t>s unbelievably kind</w:t>
      </w:r>
      <w:r w:rsidR="004415A6" w:rsidRPr="00DC36D7">
        <w:rPr>
          <w:rFonts w:ascii="Times New Roman" w:hAnsi="Times New Roman" w:cs="Times New Roman"/>
        </w:rPr>
        <w:t>. I</w:t>
      </w:r>
      <w:r w:rsidR="00F0437E" w:rsidRPr="00DC36D7">
        <w:rPr>
          <w:rFonts w:ascii="Times New Roman" w:hAnsi="Times New Roman" w:cs="Times New Roman"/>
        </w:rPr>
        <w:t xml:space="preserve">t's great to be doing all these partnership opportunities, </w:t>
      </w:r>
      <w:proofErr w:type="gramStart"/>
      <w:r w:rsidR="00F0437E" w:rsidRPr="00DC36D7">
        <w:rPr>
          <w:rFonts w:ascii="Times New Roman" w:hAnsi="Times New Roman" w:cs="Times New Roman"/>
        </w:rPr>
        <w:t>in spite of</w:t>
      </w:r>
      <w:proofErr w:type="gramEnd"/>
      <w:r w:rsidR="00F0437E" w:rsidRPr="00DC36D7">
        <w:rPr>
          <w:rFonts w:ascii="Times New Roman" w:hAnsi="Times New Roman" w:cs="Times New Roman"/>
        </w:rPr>
        <w:t xml:space="preserve"> this pandemic, so it's just</w:t>
      </w:r>
      <w:r w:rsidR="004415A6" w:rsidRPr="00DC36D7">
        <w:rPr>
          <w:rFonts w:ascii="Times New Roman" w:hAnsi="Times New Roman" w:cs="Times New Roman"/>
        </w:rPr>
        <w:t>-</w:t>
      </w:r>
      <w:r w:rsidR="00F0437E" w:rsidRPr="00DC36D7">
        <w:rPr>
          <w:rFonts w:ascii="Times New Roman" w:hAnsi="Times New Roman" w:cs="Times New Roman"/>
        </w:rPr>
        <w:t xml:space="preserve"> it's heartwarming to know that our community is giving</w:t>
      </w:r>
      <w:r w:rsidR="004415A6" w:rsidRPr="00DC36D7">
        <w:rPr>
          <w:rFonts w:ascii="Times New Roman" w:hAnsi="Times New Roman" w:cs="Times New Roman"/>
        </w:rPr>
        <w:t>-</w:t>
      </w:r>
      <w:r w:rsidR="00F0437E" w:rsidRPr="00DC36D7">
        <w:rPr>
          <w:rFonts w:ascii="Times New Roman" w:hAnsi="Times New Roman" w:cs="Times New Roman"/>
        </w:rPr>
        <w:t xml:space="preserve"> doing the best they can to give bac</w:t>
      </w:r>
      <w:r w:rsidR="004415A6" w:rsidRPr="00DC36D7">
        <w:rPr>
          <w:rFonts w:ascii="Times New Roman" w:hAnsi="Times New Roman" w:cs="Times New Roman"/>
        </w:rPr>
        <w:t>k. A</w:t>
      </w:r>
      <w:r w:rsidR="00F0437E" w:rsidRPr="00DC36D7">
        <w:rPr>
          <w:rFonts w:ascii="Times New Roman" w:hAnsi="Times New Roman" w:cs="Times New Roman"/>
        </w:rPr>
        <w:t>nd out of curiosity, what type of programs are you working on right now</w:t>
      </w:r>
      <w:r w:rsidR="004415A6" w:rsidRPr="00DC36D7">
        <w:rPr>
          <w:rFonts w:ascii="Times New Roman" w:hAnsi="Times New Roman" w:cs="Times New Roman"/>
        </w:rPr>
        <w:t>?</w:t>
      </w:r>
      <w:r w:rsidR="00F0437E" w:rsidRPr="00DC36D7">
        <w:rPr>
          <w:rFonts w:ascii="Times New Roman" w:hAnsi="Times New Roman" w:cs="Times New Roman"/>
        </w:rPr>
        <w:t xml:space="preserve"> </w:t>
      </w:r>
    </w:p>
    <w:p w14:paraId="317B78C3" w14:textId="77777777" w:rsidR="003C0F73" w:rsidRPr="00DC36D7" w:rsidRDefault="003C0F73">
      <w:pPr>
        <w:spacing w:after="0"/>
        <w:rPr>
          <w:rFonts w:ascii="Times New Roman" w:hAnsi="Times New Roman" w:cs="Times New Roman"/>
        </w:rPr>
      </w:pPr>
    </w:p>
    <w:p w14:paraId="3C71A3CF" w14:textId="322FEF16" w:rsidR="003C0F7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3C0F73" w:rsidRPr="00DC36D7">
        <w:rPr>
          <w:rFonts w:ascii="Times New Roman" w:hAnsi="Times New Roman" w:cs="Times New Roman"/>
        </w:rPr>
        <w:t xml:space="preserve"> </w:t>
      </w:r>
      <w:r w:rsidR="003C0F73" w:rsidRPr="00DC36D7">
        <w:rPr>
          <w:rFonts w:ascii="Times New Roman" w:hAnsi="Times New Roman" w:cs="Times New Roman"/>
          <w:b/>
          <w:bCs/>
        </w:rPr>
        <w:t>15:25</w:t>
      </w:r>
    </w:p>
    <w:p w14:paraId="3C19B62C" w14:textId="0AFEC9FA" w:rsidR="003C0F73" w:rsidRPr="00DC36D7" w:rsidRDefault="00F0437E">
      <w:pPr>
        <w:spacing w:after="0"/>
        <w:rPr>
          <w:rFonts w:ascii="Times New Roman" w:hAnsi="Times New Roman" w:cs="Times New Roman"/>
        </w:rPr>
      </w:pPr>
      <w:r w:rsidRPr="00DC36D7">
        <w:rPr>
          <w:rFonts w:ascii="Times New Roman" w:hAnsi="Times New Roman" w:cs="Times New Roman"/>
        </w:rPr>
        <w:t>Um, so we're still</w:t>
      </w:r>
      <w:r w:rsidR="004415A6" w:rsidRPr="00DC36D7">
        <w:rPr>
          <w:rFonts w:ascii="Times New Roman" w:hAnsi="Times New Roman" w:cs="Times New Roman"/>
        </w:rPr>
        <w:t>-</w:t>
      </w:r>
      <w:r w:rsidRPr="00DC36D7">
        <w:rPr>
          <w:rFonts w:ascii="Times New Roman" w:hAnsi="Times New Roman" w:cs="Times New Roman"/>
        </w:rPr>
        <w:t xml:space="preserve"> we're still through Facebook, through our local media, community media partners, the TV stations, the </w:t>
      </w:r>
      <w:proofErr w:type="gramStart"/>
      <w:r w:rsidRPr="00DC36D7">
        <w:rPr>
          <w:rFonts w:ascii="Times New Roman" w:hAnsi="Times New Roman" w:cs="Times New Roman"/>
        </w:rPr>
        <w:t>newspapers</w:t>
      </w:r>
      <w:proofErr w:type="gramEnd"/>
      <w:r w:rsidRPr="00DC36D7">
        <w:rPr>
          <w:rFonts w:ascii="Times New Roman" w:hAnsi="Times New Roman" w:cs="Times New Roman"/>
        </w:rPr>
        <w:t xml:space="preserve"> and radio, on an almost daily basis, we have something to share community, something that's going on</w:t>
      </w:r>
      <w:r w:rsidR="004415A6" w:rsidRPr="00DC36D7">
        <w:rPr>
          <w:rFonts w:ascii="Times New Roman" w:hAnsi="Times New Roman" w:cs="Times New Roman"/>
        </w:rPr>
        <w:t>. W</w:t>
      </w:r>
      <w:r w:rsidRPr="00DC36D7">
        <w:rPr>
          <w:rFonts w:ascii="Times New Roman" w:hAnsi="Times New Roman" w:cs="Times New Roman"/>
        </w:rPr>
        <w:t>e're going to continue to bring, you know, our country is a republic</w:t>
      </w:r>
      <w:r w:rsidR="004415A6" w:rsidRPr="00DC36D7">
        <w:rPr>
          <w:rFonts w:ascii="Times New Roman" w:hAnsi="Times New Roman" w:cs="Times New Roman"/>
        </w:rPr>
        <w:t>. a</w:t>
      </w:r>
      <w:r w:rsidRPr="00DC36D7">
        <w:rPr>
          <w:rFonts w:ascii="Times New Roman" w:hAnsi="Times New Roman" w:cs="Times New Roman"/>
        </w:rPr>
        <w:t>nd, you know, even here locally, it's</w:t>
      </w:r>
      <w:r w:rsidR="004415A6" w:rsidRPr="00DC36D7">
        <w:rPr>
          <w:rFonts w:ascii="Times New Roman" w:hAnsi="Times New Roman" w:cs="Times New Roman"/>
        </w:rPr>
        <w:t>-</w:t>
      </w:r>
      <w:r w:rsidRPr="00DC36D7">
        <w:rPr>
          <w:rFonts w:ascii="Times New Roman" w:hAnsi="Times New Roman" w:cs="Times New Roman"/>
        </w:rPr>
        <w:t xml:space="preserve"> it's imperative that we, you know</w:t>
      </w:r>
      <w:proofErr w:type="gramStart"/>
      <w:r w:rsidRPr="00DC36D7">
        <w:rPr>
          <w:rFonts w:ascii="Times New Roman" w:hAnsi="Times New Roman" w:cs="Times New Roman"/>
        </w:rPr>
        <w:t>, we</w:t>
      </w:r>
      <w:proofErr w:type="gramEnd"/>
      <w:r w:rsidRPr="00DC36D7">
        <w:rPr>
          <w:rFonts w:ascii="Times New Roman" w:hAnsi="Times New Roman" w:cs="Times New Roman"/>
        </w:rPr>
        <w:t xml:space="preserve"> continue to provide accurate and</w:t>
      </w:r>
      <w:r w:rsidR="004415A6" w:rsidRPr="00DC36D7">
        <w:rPr>
          <w:rFonts w:ascii="Times New Roman" w:hAnsi="Times New Roman" w:cs="Times New Roman"/>
        </w:rPr>
        <w:t>-</w:t>
      </w:r>
      <w:r w:rsidRPr="00DC36D7">
        <w:rPr>
          <w:rFonts w:ascii="Times New Roman" w:hAnsi="Times New Roman" w:cs="Times New Roman"/>
        </w:rPr>
        <w:t xml:space="preserve"> and up to date information for our residents. I mean, that's</w:t>
      </w:r>
      <w:r w:rsidR="004415A6" w:rsidRPr="00DC36D7">
        <w:rPr>
          <w:rFonts w:ascii="Times New Roman" w:hAnsi="Times New Roman" w:cs="Times New Roman"/>
        </w:rPr>
        <w:t xml:space="preserve">- </w:t>
      </w:r>
      <w:r w:rsidRPr="00DC36D7">
        <w:rPr>
          <w:rFonts w:ascii="Times New Roman" w:hAnsi="Times New Roman" w:cs="Times New Roman"/>
        </w:rPr>
        <w:t>that's the best way to make this all work. So</w:t>
      </w:r>
      <w:r w:rsidR="003C0F73" w:rsidRPr="00DC36D7">
        <w:rPr>
          <w:rFonts w:ascii="Times New Roman" w:hAnsi="Times New Roman" w:cs="Times New Roman"/>
        </w:rPr>
        <w:t>,</w:t>
      </w:r>
      <w:r w:rsidRPr="00DC36D7">
        <w:rPr>
          <w:rFonts w:ascii="Times New Roman" w:hAnsi="Times New Roman" w:cs="Times New Roman"/>
        </w:rPr>
        <w:t xml:space="preserve"> we're </w:t>
      </w:r>
      <w:proofErr w:type="spellStart"/>
      <w:r w:rsidRPr="00DC36D7">
        <w:rPr>
          <w:rFonts w:ascii="Times New Roman" w:hAnsi="Times New Roman" w:cs="Times New Roman"/>
        </w:rPr>
        <w:t>gonna</w:t>
      </w:r>
      <w:proofErr w:type="spellEnd"/>
      <w:r w:rsidRPr="00DC36D7">
        <w:rPr>
          <w:rFonts w:ascii="Times New Roman" w:hAnsi="Times New Roman" w:cs="Times New Roman"/>
        </w:rPr>
        <w:t xml:space="preserve"> continue to do that</w:t>
      </w:r>
      <w:r w:rsidR="004415A6" w:rsidRPr="00DC36D7">
        <w:rPr>
          <w:rFonts w:ascii="Times New Roman" w:hAnsi="Times New Roman" w:cs="Times New Roman"/>
        </w:rPr>
        <w:t>. W</w:t>
      </w:r>
      <w:r w:rsidRPr="00DC36D7">
        <w:rPr>
          <w:rFonts w:ascii="Times New Roman" w:hAnsi="Times New Roman" w:cs="Times New Roman"/>
        </w:rPr>
        <w:t>e're going to continue to practice calm and</w:t>
      </w:r>
      <w:r w:rsidR="004415A6" w:rsidRPr="00DC36D7">
        <w:rPr>
          <w:rFonts w:ascii="Times New Roman" w:hAnsi="Times New Roman" w:cs="Times New Roman"/>
        </w:rPr>
        <w:t xml:space="preserve">- </w:t>
      </w:r>
      <w:r w:rsidRPr="00DC36D7">
        <w:rPr>
          <w:rFonts w:ascii="Times New Roman" w:hAnsi="Times New Roman" w:cs="Times New Roman"/>
        </w:rPr>
        <w:t>and</w:t>
      </w:r>
      <w:r w:rsidR="004415A6" w:rsidRPr="00DC36D7">
        <w:rPr>
          <w:rFonts w:ascii="Times New Roman" w:hAnsi="Times New Roman" w:cs="Times New Roman"/>
        </w:rPr>
        <w:t>-</w:t>
      </w:r>
      <w:r w:rsidRPr="00DC36D7">
        <w:rPr>
          <w:rFonts w:ascii="Times New Roman" w:hAnsi="Times New Roman" w:cs="Times New Roman"/>
        </w:rPr>
        <w:t xml:space="preserve"> and</w:t>
      </w:r>
      <w:r w:rsidR="004415A6" w:rsidRPr="00DC36D7">
        <w:rPr>
          <w:rFonts w:ascii="Times New Roman" w:hAnsi="Times New Roman" w:cs="Times New Roman"/>
        </w:rPr>
        <w:t>-</w:t>
      </w:r>
      <w:r w:rsidRPr="00DC36D7">
        <w:rPr>
          <w:rFonts w:ascii="Times New Roman" w:hAnsi="Times New Roman" w:cs="Times New Roman"/>
        </w:rPr>
        <w:t xml:space="preserve"> and what positivity we can, </w:t>
      </w:r>
      <w:proofErr w:type="gramStart"/>
      <w:r w:rsidRPr="00DC36D7">
        <w:rPr>
          <w:rFonts w:ascii="Times New Roman" w:hAnsi="Times New Roman" w:cs="Times New Roman"/>
        </w:rPr>
        <w:t>in spite of</w:t>
      </w:r>
      <w:proofErr w:type="gramEnd"/>
      <w:r w:rsidRPr="00DC36D7">
        <w:rPr>
          <w:rFonts w:ascii="Times New Roman" w:hAnsi="Times New Roman" w:cs="Times New Roman"/>
        </w:rPr>
        <w:t>, you know, the fact that this is a crisis</w:t>
      </w:r>
      <w:r w:rsidR="003C0F73" w:rsidRPr="00DC36D7">
        <w:rPr>
          <w:rFonts w:ascii="Times New Roman" w:hAnsi="Times New Roman" w:cs="Times New Roman"/>
        </w:rPr>
        <w:t xml:space="preserve">. </w:t>
      </w:r>
      <w:r w:rsidR="004415A6" w:rsidRPr="00DC36D7">
        <w:rPr>
          <w:rFonts w:ascii="Times New Roman" w:hAnsi="Times New Roman" w:cs="Times New Roman"/>
        </w:rPr>
        <w:t>Y</w:t>
      </w:r>
      <w:r w:rsidRPr="00DC36D7">
        <w:rPr>
          <w:rFonts w:ascii="Times New Roman" w:hAnsi="Times New Roman" w:cs="Times New Roman"/>
        </w:rPr>
        <w:t>eah, and then we're going to start focusing, eventually, we're within, probably within the week, we're going to start focusing on</w:t>
      </w:r>
      <w:r w:rsidR="004415A6" w:rsidRPr="00DC36D7">
        <w:rPr>
          <w:rFonts w:ascii="Times New Roman" w:hAnsi="Times New Roman" w:cs="Times New Roman"/>
        </w:rPr>
        <w:t xml:space="preserve">- </w:t>
      </w:r>
      <w:r w:rsidRPr="00DC36D7">
        <w:rPr>
          <w:rFonts w:ascii="Times New Roman" w:hAnsi="Times New Roman" w:cs="Times New Roman"/>
        </w:rPr>
        <w:t>on just</w:t>
      </w:r>
      <w:r w:rsidR="00982134" w:rsidRPr="00DC36D7">
        <w:rPr>
          <w:rFonts w:ascii="Times New Roman" w:hAnsi="Times New Roman" w:cs="Times New Roman"/>
        </w:rPr>
        <w:t>,</w:t>
      </w:r>
      <w:r w:rsidRPr="00DC36D7">
        <w:rPr>
          <w:rFonts w:ascii="Times New Roman" w:hAnsi="Times New Roman" w:cs="Times New Roman"/>
        </w:rPr>
        <w:t xml:space="preserve"> just the aftermath of all this</w:t>
      </w:r>
      <w:r w:rsidR="004415A6" w:rsidRPr="00DC36D7">
        <w:rPr>
          <w:rFonts w:ascii="Times New Roman" w:hAnsi="Times New Roman" w:cs="Times New Roman"/>
        </w:rPr>
        <w:t>. A</w:t>
      </w:r>
      <w:r w:rsidRPr="00DC36D7">
        <w:rPr>
          <w:rFonts w:ascii="Times New Roman" w:hAnsi="Times New Roman" w:cs="Times New Roman"/>
        </w:rPr>
        <w:t>nd</w:t>
      </w:r>
      <w:r w:rsidR="004415A6" w:rsidRPr="00DC36D7">
        <w:rPr>
          <w:rFonts w:ascii="Times New Roman" w:hAnsi="Times New Roman" w:cs="Times New Roman"/>
        </w:rPr>
        <w:t>-</w:t>
      </w:r>
      <w:r w:rsidRPr="00DC36D7">
        <w:rPr>
          <w:rFonts w:ascii="Times New Roman" w:hAnsi="Times New Roman" w:cs="Times New Roman"/>
        </w:rPr>
        <w:t xml:space="preserve"> and, you know, what,</w:t>
      </w:r>
      <w:r w:rsidR="003C0F73" w:rsidRPr="00DC36D7">
        <w:rPr>
          <w:rFonts w:ascii="Times New Roman" w:hAnsi="Times New Roman" w:cs="Times New Roman"/>
        </w:rPr>
        <w:t xml:space="preserve"> </w:t>
      </w:r>
      <w:r w:rsidRPr="00DC36D7">
        <w:rPr>
          <w:rFonts w:ascii="Times New Roman" w:hAnsi="Times New Roman" w:cs="Times New Roman"/>
        </w:rPr>
        <w:t>you know, in terms of our budgets, in terms of our current city, as, you know, operations, what we can, you know, our goal is to</w:t>
      </w:r>
      <w:r w:rsidR="004415A6" w:rsidRPr="00DC36D7">
        <w:rPr>
          <w:rFonts w:ascii="Times New Roman" w:hAnsi="Times New Roman" w:cs="Times New Roman"/>
        </w:rPr>
        <w:t xml:space="preserve">- </w:t>
      </w:r>
      <w:r w:rsidRPr="00DC36D7">
        <w:rPr>
          <w:rFonts w:ascii="Times New Roman" w:hAnsi="Times New Roman" w:cs="Times New Roman"/>
        </w:rPr>
        <w:t>to make this seamless and still providing the same services that we provide to our residents</w:t>
      </w:r>
      <w:r w:rsidR="004415A6" w:rsidRPr="00DC36D7">
        <w:rPr>
          <w:rFonts w:ascii="Times New Roman" w:hAnsi="Times New Roman" w:cs="Times New Roman"/>
        </w:rPr>
        <w:t xml:space="preserve"> </w:t>
      </w:r>
      <w:r w:rsidRPr="00DC36D7">
        <w:rPr>
          <w:rFonts w:ascii="Times New Roman" w:hAnsi="Times New Roman" w:cs="Times New Roman"/>
        </w:rPr>
        <w:t>and then facilitates for, you know, further facilitate a plan for</w:t>
      </w:r>
      <w:r w:rsidR="004415A6" w:rsidRPr="00DC36D7">
        <w:rPr>
          <w:rFonts w:ascii="Times New Roman" w:hAnsi="Times New Roman" w:cs="Times New Roman"/>
        </w:rPr>
        <w:t>-</w:t>
      </w:r>
      <w:r w:rsidRPr="00DC36D7">
        <w:rPr>
          <w:rFonts w:ascii="Times New Roman" w:hAnsi="Times New Roman" w:cs="Times New Roman"/>
        </w:rPr>
        <w:t xml:space="preserve"> for to get our city and to get our community moving again, get people back to work, give people</w:t>
      </w:r>
      <w:r w:rsidR="004415A6" w:rsidRPr="00DC36D7">
        <w:rPr>
          <w:rFonts w:ascii="Times New Roman" w:hAnsi="Times New Roman" w:cs="Times New Roman"/>
        </w:rPr>
        <w:t>,</w:t>
      </w:r>
      <w:r w:rsidRPr="00DC36D7">
        <w:rPr>
          <w:rFonts w:ascii="Times New Roman" w:hAnsi="Times New Roman" w:cs="Times New Roman"/>
        </w:rPr>
        <w:t xml:space="preserve"> you know, back in restaurant seats, get people back in into</w:t>
      </w:r>
      <w:r w:rsidR="004415A6" w:rsidRPr="00DC36D7">
        <w:rPr>
          <w:rFonts w:ascii="Times New Roman" w:hAnsi="Times New Roman" w:cs="Times New Roman"/>
        </w:rPr>
        <w:t>-</w:t>
      </w:r>
      <w:r w:rsidRPr="00DC36D7">
        <w:rPr>
          <w:rFonts w:ascii="Times New Roman" w:hAnsi="Times New Roman" w:cs="Times New Roman"/>
        </w:rPr>
        <w:t xml:space="preserve"> into movie theaters</w:t>
      </w:r>
      <w:r w:rsidR="003C0F73" w:rsidRPr="00DC36D7">
        <w:rPr>
          <w:rFonts w:ascii="Times New Roman" w:hAnsi="Times New Roman" w:cs="Times New Roman"/>
        </w:rPr>
        <w:t>.</w:t>
      </w:r>
      <w:r w:rsidRPr="00DC36D7">
        <w:rPr>
          <w:rFonts w:ascii="Times New Roman" w:hAnsi="Times New Roman" w:cs="Times New Roman"/>
        </w:rPr>
        <w:t xml:space="preserve"> </w:t>
      </w:r>
      <w:r w:rsidR="003C0F73" w:rsidRPr="00DC36D7">
        <w:rPr>
          <w:rFonts w:ascii="Times New Roman" w:hAnsi="Times New Roman" w:cs="Times New Roman"/>
        </w:rPr>
        <w:t>Y</w:t>
      </w:r>
      <w:r w:rsidRPr="00DC36D7">
        <w:rPr>
          <w:rFonts w:ascii="Times New Roman" w:hAnsi="Times New Roman" w:cs="Times New Roman"/>
        </w:rPr>
        <w:t>ou know, I drive</w:t>
      </w:r>
      <w:r w:rsidR="004415A6" w:rsidRPr="00DC36D7">
        <w:rPr>
          <w:rFonts w:ascii="Times New Roman" w:hAnsi="Times New Roman" w:cs="Times New Roman"/>
        </w:rPr>
        <w:t xml:space="preserve">- </w:t>
      </w:r>
      <w:r w:rsidRPr="00DC36D7">
        <w:rPr>
          <w:rFonts w:ascii="Times New Roman" w:hAnsi="Times New Roman" w:cs="Times New Roman"/>
        </w:rPr>
        <w:t>every day</w:t>
      </w:r>
      <w:r w:rsidR="004415A6" w:rsidRPr="00DC36D7">
        <w:rPr>
          <w:rFonts w:ascii="Times New Roman" w:hAnsi="Times New Roman" w:cs="Times New Roman"/>
        </w:rPr>
        <w:t>,</w:t>
      </w:r>
      <w:r w:rsidRPr="00DC36D7">
        <w:rPr>
          <w:rFonts w:ascii="Times New Roman" w:hAnsi="Times New Roman" w:cs="Times New Roman"/>
        </w:rPr>
        <w:t xml:space="preserve"> I drive by my favorite movie theater that I've gotten from</w:t>
      </w:r>
      <w:r w:rsidR="004415A6" w:rsidRPr="00DC36D7">
        <w:rPr>
          <w:rFonts w:ascii="Times New Roman" w:hAnsi="Times New Roman" w:cs="Times New Roman"/>
        </w:rPr>
        <w:t>-</w:t>
      </w:r>
      <w:r w:rsidRPr="00DC36D7">
        <w:rPr>
          <w:rFonts w:ascii="Times New Roman" w:hAnsi="Times New Roman" w:cs="Times New Roman"/>
        </w:rPr>
        <w:t xml:space="preserve"> from Evansville, I haven't left. And I live in the same part of town that I</w:t>
      </w:r>
      <w:r w:rsidR="004415A6" w:rsidRPr="00DC36D7">
        <w:rPr>
          <w:rFonts w:ascii="Times New Roman" w:hAnsi="Times New Roman" w:cs="Times New Roman"/>
        </w:rPr>
        <w:t>-</w:t>
      </w:r>
      <w:r w:rsidRPr="00DC36D7">
        <w:rPr>
          <w:rFonts w:ascii="Times New Roman" w:hAnsi="Times New Roman" w:cs="Times New Roman"/>
        </w:rPr>
        <w:t xml:space="preserve"> that I grew up in</w:t>
      </w:r>
      <w:r w:rsidR="004415A6" w:rsidRPr="00DC36D7">
        <w:rPr>
          <w:rFonts w:ascii="Times New Roman" w:hAnsi="Times New Roman" w:cs="Times New Roman"/>
        </w:rPr>
        <w:t>,</w:t>
      </w:r>
      <w:r w:rsidRPr="00DC36D7">
        <w:rPr>
          <w:rFonts w:ascii="Times New Roman" w:hAnsi="Times New Roman" w:cs="Times New Roman"/>
        </w:rPr>
        <w:t xml:space="preserve"> currently, and every day, I drive by my childhood movie theater, and I see that it's closed. And, you know, just thinking about that that's a</w:t>
      </w:r>
      <w:r w:rsidR="004415A6" w:rsidRPr="00DC36D7">
        <w:rPr>
          <w:rFonts w:ascii="Times New Roman" w:hAnsi="Times New Roman" w:cs="Times New Roman"/>
        </w:rPr>
        <w:t>-</w:t>
      </w:r>
      <w:r w:rsidRPr="00DC36D7">
        <w:rPr>
          <w:rFonts w:ascii="Times New Roman" w:hAnsi="Times New Roman" w:cs="Times New Roman"/>
        </w:rPr>
        <w:t xml:space="preserve"> that's a house, that's a facility that that created so much inspiration</w:t>
      </w:r>
      <w:r w:rsidR="004415A6" w:rsidRPr="00DC36D7">
        <w:rPr>
          <w:rFonts w:ascii="Times New Roman" w:hAnsi="Times New Roman" w:cs="Times New Roman"/>
        </w:rPr>
        <w:t xml:space="preserve"> </w:t>
      </w:r>
      <w:r w:rsidRPr="00DC36D7">
        <w:rPr>
          <w:rFonts w:ascii="Times New Roman" w:hAnsi="Times New Roman" w:cs="Times New Roman"/>
        </w:rPr>
        <w:t>and provided so much inspiration and ideas and thoughts and,</w:t>
      </w:r>
      <w:r w:rsidR="003C0F73" w:rsidRPr="00DC36D7">
        <w:rPr>
          <w:rFonts w:ascii="Times New Roman" w:hAnsi="Times New Roman" w:cs="Times New Roman"/>
        </w:rPr>
        <w:t xml:space="preserve"> </w:t>
      </w:r>
      <w:r w:rsidRPr="00DC36D7">
        <w:rPr>
          <w:rFonts w:ascii="Times New Roman" w:hAnsi="Times New Roman" w:cs="Times New Roman"/>
        </w:rPr>
        <w:t xml:space="preserve">you </w:t>
      </w:r>
      <w:r w:rsidRPr="00DC36D7">
        <w:rPr>
          <w:rFonts w:ascii="Times New Roman" w:hAnsi="Times New Roman" w:cs="Times New Roman"/>
        </w:rPr>
        <w:lastRenderedPageBreak/>
        <w:t>know, just creative direction. And I'm excited to even go back to</w:t>
      </w:r>
      <w:r w:rsidR="004415A6" w:rsidRPr="00DC36D7">
        <w:rPr>
          <w:rFonts w:ascii="Times New Roman" w:hAnsi="Times New Roman" w:cs="Times New Roman"/>
        </w:rPr>
        <w:t>-</w:t>
      </w:r>
      <w:r w:rsidRPr="00DC36D7">
        <w:rPr>
          <w:rFonts w:ascii="Times New Roman" w:hAnsi="Times New Roman" w:cs="Times New Roman"/>
        </w:rPr>
        <w:t xml:space="preserve"> to</w:t>
      </w:r>
      <w:proofErr w:type="gramStart"/>
      <w:r w:rsidR="004415A6" w:rsidRPr="00DC36D7">
        <w:rPr>
          <w:rFonts w:ascii="Times New Roman" w:hAnsi="Times New Roman" w:cs="Times New Roman"/>
        </w:rPr>
        <w:t>-</w:t>
      </w:r>
      <w:r w:rsidRPr="00DC36D7">
        <w:rPr>
          <w:rFonts w:ascii="Times New Roman" w:hAnsi="Times New Roman" w:cs="Times New Roman"/>
        </w:rPr>
        <w:t xml:space="preserve"> to the</w:t>
      </w:r>
      <w:proofErr w:type="gramEnd"/>
      <w:r w:rsidRPr="00DC36D7">
        <w:rPr>
          <w:rFonts w:ascii="Times New Roman" w:hAnsi="Times New Roman" w:cs="Times New Roman"/>
        </w:rPr>
        <w:t xml:space="preserve"> to the movies</w:t>
      </w:r>
      <w:r w:rsidR="003C0F73" w:rsidRPr="00DC36D7">
        <w:rPr>
          <w:rFonts w:ascii="Times New Roman" w:hAnsi="Times New Roman" w:cs="Times New Roman"/>
        </w:rPr>
        <w:t>. B</w:t>
      </w:r>
      <w:r w:rsidRPr="00DC36D7">
        <w:rPr>
          <w:rFonts w:ascii="Times New Roman" w:hAnsi="Times New Roman" w:cs="Times New Roman"/>
        </w:rPr>
        <w:t>ut yeah, just</w:t>
      </w:r>
      <w:r w:rsidR="004415A6" w:rsidRPr="00DC36D7">
        <w:rPr>
          <w:rFonts w:ascii="Times New Roman" w:hAnsi="Times New Roman" w:cs="Times New Roman"/>
        </w:rPr>
        <w:t>-</w:t>
      </w:r>
      <w:r w:rsidRPr="00DC36D7">
        <w:rPr>
          <w:rFonts w:ascii="Times New Roman" w:hAnsi="Times New Roman" w:cs="Times New Roman"/>
        </w:rPr>
        <w:t xml:space="preserve"> just getting everybody back on track as best we can. You know, I think that we</w:t>
      </w:r>
      <w:r w:rsidR="004415A6" w:rsidRPr="00DC36D7">
        <w:rPr>
          <w:rFonts w:ascii="Times New Roman" w:hAnsi="Times New Roman" w:cs="Times New Roman"/>
        </w:rPr>
        <w:t>,</w:t>
      </w:r>
      <w:r w:rsidR="003C0F73" w:rsidRPr="00DC36D7">
        <w:rPr>
          <w:rFonts w:ascii="Times New Roman" w:hAnsi="Times New Roman" w:cs="Times New Roman"/>
        </w:rPr>
        <w:t xml:space="preserve"> </w:t>
      </w:r>
      <w:r w:rsidRPr="00DC36D7">
        <w:rPr>
          <w:rFonts w:ascii="Times New Roman" w:hAnsi="Times New Roman" w:cs="Times New Roman"/>
        </w:rPr>
        <w:t>you know, as a community, and as a country will probably walk away from this.</w:t>
      </w:r>
      <w:r w:rsidR="004415A6" w:rsidRPr="00DC36D7">
        <w:rPr>
          <w:rFonts w:ascii="Times New Roman" w:hAnsi="Times New Roman" w:cs="Times New Roman"/>
        </w:rPr>
        <w:t xml:space="preserve"> It-</w:t>
      </w:r>
      <w:r w:rsidRPr="00DC36D7">
        <w:rPr>
          <w:rFonts w:ascii="Times New Roman" w:hAnsi="Times New Roman" w:cs="Times New Roman"/>
        </w:rPr>
        <w:t xml:space="preserve"> things are not going to be the same. There are things that are going to be different. But</w:t>
      </w:r>
      <w:r w:rsidR="004415A6" w:rsidRPr="00DC36D7">
        <w:rPr>
          <w:rFonts w:ascii="Times New Roman" w:hAnsi="Times New Roman" w:cs="Times New Roman"/>
        </w:rPr>
        <w:t xml:space="preserve">- </w:t>
      </w:r>
      <w:r w:rsidRPr="00DC36D7">
        <w:rPr>
          <w:rFonts w:ascii="Times New Roman" w:hAnsi="Times New Roman" w:cs="Times New Roman"/>
        </w:rPr>
        <w:t>but just</w:t>
      </w:r>
      <w:r w:rsidR="004415A6" w:rsidRPr="00DC36D7">
        <w:rPr>
          <w:rFonts w:ascii="Times New Roman" w:hAnsi="Times New Roman" w:cs="Times New Roman"/>
        </w:rPr>
        <w:t xml:space="preserve">- </w:t>
      </w:r>
      <w:r w:rsidRPr="00DC36D7">
        <w:rPr>
          <w:rFonts w:ascii="Times New Roman" w:hAnsi="Times New Roman" w:cs="Times New Roman"/>
        </w:rPr>
        <w:t>just getting back to</w:t>
      </w:r>
      <w:r w:rsidR="004415A6" w:rsidRPr="00DC36D7">
        <w:rPr>
          <w:rFonts w:ascii="Times New Roman" w:hAnsi="Times New Roman" w:cs="Times New Roman"/>
        </w:rPr>
        <w:t xml:space="preserve">- </w:t>
      </w:r>
      <w:r w:rsidRPr="00DC36D7">
        <w:rPr>
          <w:rFonts w:ascii="Times New Roman" w:hAnsi="Times New Roman" w:cs="Times New Roman"/>
        </w:rPr>
        <w:t>to what normal we can</w:t>
      </w:r>
      <w:r w:rsidR="004415A6" w:rsidRPr="00DC36D7">
        <w:rPr>
          <w:rFonts w:ascii="Times New Roman" w:hAnsi="Times New Roman" w:cs="Times New Roman"/>
        </w:rPr>
        <w:t>,</w:t>
      </w:r>
      <w:r w:rsidRPr="00DC36D7">
        <w:rPr>
          <w:rFonts w:ascii="Times New Roman" w:hAnsi="Times New Roman" w:cs="Times New Roman"/>
        </w:rPr>
        <w:t xml:space="preserve"> and that's</w:t>
      </w:r>
      <w:r w:rsidR="004415A6" w:rsidRPr="00DC36D7">
        <w:rPr>
          <w:rFonts w:ascii="Times New Roman" w:hAnsi="Times New Roman" w:cs="Times New Roman"/>
        </w:rPr>
        <w:t>-</w:t>
      </w:r>
      <w:r w:rsidRPr="00DC36D7">
        <w:rPr>
          <w:rFonts w:ascii="Times New Roman" w:hAnsi="Times New Roman" w:cs="Times New Roman"/>
        </w:rPr>
        <w:t xml:space="preserve"> that's</w:t>
      </w:r>
      <w:r w:rsidR="004415A6" w:rsidRPr="00DC36D7">
        <w:rPr>
          <w:rFonts w:ascii="Times New Roman" w:hAnsi="Times New Roman" w:cs="Times New Roman"/>
        </w:rPr>
        <w:t>-</w:t>
      </w:r>
      <w:r w:rsidRPr="00DC36D7">
        <w:rPr>
          <w:rFonts w:ascii="Times New Roman" w:hAnsi="Times New Roman" w:cs="Times New Roman"/>
        </w:rPr>
        <w:t xml:space="preserve"> that's</w:t>
      </w:r>
      <w:r w:rsidR="004415A6" w:rsidRPr="00DC36D7">
        <w:rPr>
          <w:rFonts w:ascii="Times New Roman" w:hAnsi="Times New Roman" w:cs="Times New Roman"/>
        </w:rPr>
        <w:t>-</w:t>
      </w:r>
      <w:r w:rsidRPr="00DC36D7">
        <w:rPr>
          <w:rFonts w:ascii="Times New Roman" w:hAnsi="Times New Roman" w:cs="Times New Roman"/>
        </w:rPr>
        <w:t xml:space="preserve"> that's our overall big picture item moving forward. </w:t>
      </w:r>
    </w:p>
    <w:p w14:paraId="47168FE1" w14:textId="77777777" w:rsidR="003C0F73" w:rsidRPr="00DC36D7" w:rsidRDefault="003C0F73">
      <w:pPr>
        <w:spacing w:after="0"/>
        <w:rPr>
          <w:rFonts w:ascii="Times New Roman" w:hAnsi="Times New Roman" w:cs="Times New Roman"/>
        </w:rPr>
      </w:pPr>
    </w:p>
    <w:p w14:paraId="476F5A69" w14:textId="087658D0" w:rsidR="003C0F7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3C0F73" w:rsidRPr="00DC36D7">
        <w:rPr>
          <w:rFonts w:ascii="Times New Roman" w:hAnsi="Times New Roman" w:cs="Times New Roman"/>
        </w:rPr>
        <w:t xml:space="preserve"> </w:t>
      </w:r>
      <w:r w:rsidR="003C0F73" w:rsidRPr="00DC36D7">
        <w:rPr>
          <w:rFonts w:ascii="Times New Roman" w:hAnsi="Times New Roman" w:cs="Times New Roman"/>
          <w:b/>
          <w:bCs/>
        </w:rPr>
        <w:t>18:16</w:t>
      </w:r>
    </w:p>
    <w:p w14:paraId="1573E570" w14:textId="0AAA6EF5" w:rsidR="00C24A53" w:rsidRPr="00DC36D7" w:rsidRDefault="00F0437E">
      <w:pPr>
        <w:spacing w:after="0"/>
        <w:rPr>
          <w:rFonts w:ascii="Times New Roman" w:hAnsi="Times New Roman" w:cs="Times New Roman"/>
        </w:rPr>
      </w:pPr>
      <w:r w:rsidRPr="00DC36D7">
        <w:rPr>
          <w:rFonts w:ascii="Times New Roman" w:hAnsi="Times New Roman" w:cs="Times New Roman"/>
        </w:rPr>
        <w:t>Absolutely. Was there anything else you'd like to share with our viewers today?</w:t>
      </w:r>
    </w:p>
    <w:p w14:paraId="1A35BC9A" w14:textId="77777777" w:rsidR="00C24A53" w:rsidRPr="00DC36D7" w:rsidRDefault="00C24A53">
      <w:pPr>
        <w:spacing w:after="0"/>
        <w:rPr>
          <w:rFonts w:ascii="Times New Roman" w:hAnsi="Times New Roman" w:cs="Times New Roman"/>
        </w:rPr>
      </w:pPr>
    </w:p>
    <w:p w14:paraId="1A911B4B" w14:textId="2FF59EE7" w:rsidR="00C24A5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Pr="00DC36D7">
        <w:rPr>
          <w:rFonts w:ascii="Times New Roman" w:hAnsi="Times New Roman" w:cs="Times New Roman"/>
          <w:color w:val="5D7284"/>
        </w:rPr>
        <w:t xml:space="preserve"> </w:t>
      </w:r>
      <w:r w:rsidR="00F0437E" w:rsidRPr="00DC36D7">
        <w:rPr>
          <w:rFonts w:ascii="Times New Roman" w:hAnsi="Times New Roman" w:cs="Times New Roman"/>
          <w:b/>
          <w:bCs/>
          <w:color w:val="000000" w:themeColor="text1"/>
        </w:rPr>
        <w:t>18:21</w:t>
      </w:r>
    </w:p>
    <w:p w14:paraId="6BB95A25" w14:textId="7CA1D0F1" w:rsidR="003C0F73" w:rsidRPr="00DC36D7" w:rsidRDefault="00F0437E">
      <w:pPr>
        <w:spacing w:after="0"/>
        <w:rPr>
          <w:rFonts w:ascii="Times New Roman" w:hAnsi="Times New Roman" w:cs="Times New Roman"/>
        </w:rPr>
      </w:pPr>
      <w:r w:rsidRPr="00DC36D7">
        <w:rPr>
          <w:rFonts w:ascii="Times New Roman" w:hAnsi="Times New Roman" w:cs="Times New Roman"/>
        </w:rPr>
        <w:t>Yeah, just</w:t>
      </w:r>
      <w:r w:rsidR="004415A6" w:rsidRPr="00DC36D7">
        <w:rPr>
          <w:rFonts w:ascii="Times New Roman" w:hAnsi="Times New Roman" w:cs="Times New Roman"/>
        </w:rPr>
        <w:t>-</w:t>
      </w:r>
      <w:r w:rsidRPr="00DC36D7">
        <w:rPr>
          <w:rFonts w:ascii="Times New Roman" w:hAnsi="Times New Roman" w:cs="Times New Roman"/>
        </w:rPr>
        <w:t xml:space="preserve"> just continue to stay at home. I know </w:t>
      </w:r>
      <w:proofErr w:type="gramStart"/>
      <w:r w:rsidRPr="00DC36D7">
        <w:rPr>
          <w:rFonts w:ascii="Times New Roman" w:hAnsi="Times New Roman" w:cs="Times New Roman"/>
        </w:rPr>
        <w:t>that,</w:t>
      </w:r>
      <w:proofErr w:type="gramEnd"/>
      <w:r w:rsidRPr="00DC36D7">
        <w:rPr>
          <w:rFonts w:ascii="Times New Roman" w:hAnsi="Times New Roman" w:cs="Times New Roman"/>
        </w:rPr>
        <w:t xml:space="preserve"> that can be difficult</w:t>
      </w:r>
      <w:r w:rsidR="004415A6" w:rsidRPr="00DC36D7">
        <w:rPr>
          <w:rFonts w:ascii="Times New Roman" w:hAnsi="Times New Roman" w:cs="Times New Roman"/>
        </w:rPr>
        <w:t xml:space="preserve"> f</w:t>
      </w:r>
      <w:r w:rsidRPr="00DC36D7">
        <w:rPr>
          <w:rFonts w:ascii="Times New Roman" w:hAnsi="Times New Roman" w:cs="Times New Roman"/>
        </w:rPr>
        <w:t>or</w:t>
      </w:r>
      <w:r w:rsidR="004415A6" w:rsidRPr="00DC36D7">
        <w:rPr>
          <w:rFonts w:ascii="Times New Roman" w:hAnsi="Times New Roman" w:cs="Times New Roman"/>
        </w:rPr>
        <w:t>-</w:t>
      </w:r>
      <w:r w:rsidRPr="00DC36D7">
        <w:rPr>
          <w:rFonts w:ascii="Times New Roman" w:hAnsi="Times New Roman" w:cs="Times New Roman"/>
        </w:rPr>
        <w:t xml:space="preserve"> for, it's difficult for me</w:t>
      </w:r>
      <w:r w:rsidR="004415A6" w:rsidRPr="00DC36D7">
        <w:rPr>
          <w:rFonts w:ascii="Times New Roman" w:hAnsi="Times New Roman" w:cs="Times New Roman"/>
        </w:rPr>
        <w:t>.</w:t>
      </w:r>
      <w:r w:rsidRPr="00DC36D7">
        <w:rPr>
          <w:rFonts w:ascii="Times New Roman" w:hAnsi="Times New Roman" w:cs="Times New Roman"/>
        </w:rPr>
        <w:t xml:space="preserve"> I spent my weekend at home and almost lost my mind</w:t>
      </w:r>
      <w:r w:rsidR="004415A6" w:rsidRPr="00DC36D7">
        <w:rPr>
          <w:rFonts w:ascii="Times New Roman" w:hAnsi="Times New Roman" w:cs="Times New Roman"/>
        </w:rPr>
        <w:t>, b</w:t>
      </w:r>
      <w:r w:rsidRPr="00DC36D7">
        <w:rPr>
          <w:rFonts w:ascii="Times New Roman" w:hAnsi="Times New Roman" w:cs="Times New Roman"/>
        </w:rPr>
        <w:t>ut I'm still here</w:t>
      </w:r>
      <w:r w:rsidR="00982134" w:rsidRPr="00DC36D7">
        <w:rPr>
          <w:rFonts w:ascii="Times New Roman" w:hAnsi="Times New Roman" w:cs="Times New Roman"/>
        </w:rPr>
        <w:t>.</w:t>
      </w:r>
    </w:p>
    <w:p w14:paraId="3E6D4EF1" w14:textId="77777777" w:rsidR="003C0F73" w:rsidRPr="00DC36D7" w:rsidRDefault="003C0F73">
      <w:pPr>
        <w:spacing w:after="0"/>
        <w:rPr>
          <w:rFonts w:ascii="Times New Roman" w:hAnsi="Times New Roman" w:cs="Times New Roman"/>
        </w:rPr>
      </w:pPr>
    </w:p>
    <w:p w14:paraId="5E042E3B" w14:textId="277FFD61" w:rsidR="003C0F7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3C0F73" w:rsidRPr="00DC36D7">
        <w:rPr>
          <w:rFonts w:ascii="Times New Roman" w:hAnsi="Times New Roman" w:cs="Times New Roman"/>
        </w:rPr>
        <w:t xml:space="preserve"> </w:t>
      </w:r>
      <w:r w:rsidR="003C0F73" w:rsidRPr="00DC36D7">
        <w:rPr>
          <w:rFonts w:ascii="Times New Roman" w:hAnsi="Times New Roman" w:cs="Times New Roman"/>
          <w:b/>
          <w:bCs/>
        </w:rPr>
        <w:t>18:39</w:t>
      </w:r>
    </w:p>
    <w:p w14:paraId="2AA7ADE9" w14:textId="6B972A33" w:rsidR="003C0F73" w:rsidRPr="00DC36D7" w:rsidRDefault="003C0F73">
      <w:pPr>
        <w:spacing w:after="0"/>
        <w:rPr>
          <w:rFonts w:ascii="Times New Roman" w:hAnsi="Times New Roman" w:cs="Times New Roman"/>
        </w:rPr>
      </w:pPr>
      <w:r w:rsidRPr="00DC36D7">
        <w:rPr>
          <w:rFonts w:ascii="Times New Roman" w:hAnsi="Times New Roman" w:cs="Times New Roman"/>
        </w:rPr>
        <w:t>Yay</w:t>
      </w:r>
      <w:r w:rsidR="004415A6" w:rsidRPr="00DC36D7">
        <w:rPr>
          <w:rFonts w:ascii="Times New Roman" w:hAnsi="Times New Roman" w:cs="Times New Roman"/>
        </w:rPr>
        <w:t>.</w:t>
      </w:r>
    </w:p>
    <w:p w14:paraId="60AE1F6D" w14:textId="77777777" w:rsidR="003C0F73" w:rsidRPr="00DC36D7" w:rsidRDefault="003C0F73">
      <w:pPr>
        <w:spacing w:after="0"/>
        <w:rPr>
          <w:rFonts w:ascii="Times New Roman" w:hAnsi="Times New Roman" w:cs="Times New Roman"/>
        </w:rPr>
      </w:pPr>
    </w:p>
    <w:p w14:paraId="4A14615F" w14:textId="6F62D727" w:rsidR="003C0F73" w:rsidRPr="00DC36D7" w:rsidRDefault="00982134">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Pr="00DC36D7">
        <w:rPr>
          <w:rFonts w:ascii="Times New Roman" w:hAnsi="Times New Roman" w:cs="Times New Roman"/>
          <w:color w:val="5D7284"/>
        </w:rPr>
        <w:t xml:space="preserve"> </w:t>
      </w:r>
      <w:r w:rsidR="003C0F73" w:rsidRPr="00DC36D7">
        <w:rPr>
          <w:rFonts w:ascii="Times New Roman" w:hAnsi="Times New Roman" w:cs="Times New Roman"/>
          <w:b/>
          <w:bCs/>
        </w:rPr>
        <w:t>18:40</w:t>
      </w:r>
    </w:p>
    <w:p w14:paraId="21AC25F2" w14:textId="2130B448" w:rsidR="003C0F73" w:rsidRPr="00DC36D7" w:rsidRDefault="003339E3">
      <w:pPr>
        <w:spacing w:after="0"/>
        <w:rPr>
          <w:rFonts w:ascii="Times New Roman" w:hAnsi="Times New Roman" w:cs="Times New Roman"/>
        </w:rPr>
      </w:pPr>
      <w:r w:rsidRPr="00DC36D7">
        <w:rPr>
          <w:rFonts w:ascii="Times New Roman" w:hAnsi="Times New Roman" w:cs="Times New Roman"/>
        </w:rPr>
        <w:t>S</w:t>
      </w:r>
      <w:r w:rsidR="00F0437E" w:rsidRPr="00DC36D7">
        <w:rPr>
          <w:rFonts w:ascii="Times New Roman" w:hAnsi="Times New Roman" w:cs="Times New Roman"/>
        </w:rPr>
        <w:t>tay home</w:t>
      </w:r>
      <w:r w:rsidR="004415A6" w:rsidRPr="00DC36D7">
        <w:rPr>
          <w:rFonts w:ascii="Times New Roman" w:hAnsi="Times New Roman" w:cs="Times New Roman"/>
        </w:rPr>
        <w:t>. D</w:t>
      </w:r>
      <w:r w:rsidR="00F0437E" w:rsidRPr="00DC36D7">
        <w:rPr>
          <w:rFonts w:ascii="Times New Roman" w:hAnsi="Times New Roman" w:cs="Times New Roman"/>
        </w:rPr>
        <w:t>on't go out unless you need to</w:t>
      </w:r>
      <w:r w:rsidR="004415A6" w:rsidRPr="00DC36D7">
        <w:rPr>
          <w:rFonts w:ascii="Times New Roman" w:hAnsi="Times New Roman" w:cs="Times New Roman"/>
        </w:rPr>
        <w:t>. C</w:t>
      </w:r>
      <w:r w:rsidR="00F0437E" w:rsidRPr="00DC36D7">
        <w:rPr>
          <w:rFonts w:ascii="Times New Roman" w:hAnsi="Times New Roman" w:cs="Times New Roman"/>
        </w:rPr>
        <w:t>ontinue to follow trusted sources for the latest information on all of this. And you too, for those of you who are</w:t>
      </w:r>
      <w:r w:rsidR="006A61D7" w:rsidRPr="00DC36D7">
        <w:rPr>
          <w:rFonts w:ascii="Times New Roman" w:hAnsi="Times New Roman" w:cs="Times New Roman"/>
        </w:rPr>
        <w:t>-</w:t>
      </w:r>
      <w:r w:rsidR="00F0437E" w:rsidRPr="00DC36D7">
        <w:rPr>
          <w:rFonts w:ascii="Times New Roman" w:hAnsi="Times New Roman" w:cs="Times New Roman"/>
        </w:rPr>
        <w:t xml:space="preserve"> I'm seeing a lot of people </w:t>
      </w:r>
      <w:proofErr w:type="gramStart"/>
      <w:r w:rsidR="00F0437E" w:rsidRPr="00DC36D7">
        <w:rPr>
          <w:rFonts w:ascii="Times New Roman" w:hAnsi="Times New Roman" w:cs="Times New Roman"/>
        </w:rPr>
        <w:t>actually exercise</w:t>
      </w:r>
      <w:proofErr w:type="gramEnd"/>
      <w:r w:rsidR="00F0437E" w:rsidRPr="00DC36D7">
        <w:rPr>
          <w:rFonts w:ascii="Times New Roman" w:hAnsi="Times New Roman" w:cs="Times New Roman"/>
        </w:rPr>
        <w:t xml:space="preserve"> their artistic side. And</w:t>
      </w:r>
      <w:r w:rsidR="006A61D7" w:rsidRPr="00DC36D7">
        <w:rPr>
          <w:rFonts w:ascii="Times New Roman" w:hAnsi="Times New Roman" w:cs="Times New Roman"/>
        </w:rPr>
        <w:t>-</w:t>
      </w:r>
      <w:r w:rsidR="00F0437E" w:rsidRPr="00DC36D7">
        <w:rPr>
          <w:rFonts w:ascii="Times New Roman" w:hAnsi="Times New Roman" w:cs="Times New Roman"/>
        </w:rPr>
        <w:t xml:space="preserve"> and, you know, I'm seeing people paint and draw and make music on social media. I'd say continue to do that. That's</w:t>
      </w:r>
      <w:r w:rsidR="006A61D7" w:rsidRPr="00DC36D7">
        <w:rPr>
          <w:rFonts w:ascii="Times New Roman" w:hAnsi="Times New Roman" w:cs="Times New Roman"/>
        </w:rPr>
        <w:t>-</w:t>
      </w:r>
      <w:r w:rsidR="00F0437E" w:rsidRPr="00DC36D7">
        <w:rPr>
          <w:rFonts w:ascii="Times New Roman" w:hAnsi="Times New Roman" w:cs="Times New Roman"/>
        </w:rPr>
        <w:t xml:space="preserve"> I love seeing stories</w:t>
      </w:r>
      <w:r w:rsidR="006A61D7" w:rsidRPr="00DC36D7">
        <w:rPr>
          <w:rFonts w:ascii="Times New Roman" w:hAnsi="Times New Roman" w:cs="Times New Roman"/>
        </w:rPr>
        <w:t xml:space="preserve">- </w:t>
      </w:r>
      <w:r w:rsidR="00F0437E" w:rsidRPr="00DC36D7">
        <w:rPr>
          <w:rFonts w:ascii="Times New Roman" w:hAnsi="Times New Roman" w:cs="Times New Roman"/>
        </w:rPr>
        <w:t>and</w:t>
      </w:r>
      <w:r w:rsidR="003C0F73" w:rsidRPr="00DC36D7">
        <w:rPr>
          <w:rFonts w:ascii="Times New Roman" w:hAnsi="Times New Roman" w:cs="Times New Roman"/>
        </w:rPr>
        <w:t>,</w:t>
      </w:r>
      <w:r w:rsidR="00F0437E" w:rsidRPr="00DC36D7">
        <w:rPr>
          <w:rFonts w:ascii="Times New Roman" w:hAnsi="Times New Roman" w:cs="Times New Roman"/>
        </w:rPr>
        <w:t xml:space="preserve"> </w:t>
      </w:r>
      <w:proofErr w:type="gramStart"/>
      <w:r w:rsidR="00F0437E" w:rsidRPr="00DC36D7">
        <w:rPr>
          <w:rFonts w:ascii="Times New Roman" w:hAnsi="Times New Roman" w:cs="Times New Roman"/>
        </w:rPr>
        <w:t>and</w:t>
      </w:r>
      <w:proofErr w:type="gramEnd"/>
      <w:r w:rsidR="006A61D7" w:rsidRPr="00DC36D7">
        <w:rPr>
          <w:rFonts w:ascii="Times New Roman" w:hAnsi="Times New Roman" w:cs="Times New Roman"/>
        </w:rPr>
        <w:t>-</w:t>
      </w:r>
      <w:r w:rsidR="00F0437E" w:rsidRPr="00DC36D7">
        <w:rPr>
          <w:rFonts w:ascii="Times New Roman" w:hAnsi="Times New Roman" w:cs="Times New Roman"/>
        </w:rPr>
        <w:t xml:space="preserve"> and</w:t>
      </w:r>
      <w:r w:rsidR="006A61D7" w:rsidRPr="00DC36D7">
        <w:rPr>
          <w:rFonts w:ascii="Times New Roman" w:hAnsi="Times New Roman" w:cs="Times New Roman"/>
        </w:rPr>
        <w:t>-</w:t>
      </w:r>
      <w:r w:rsidR="00F0437E" w:rsidRPr="00DC36D7">
        <w:rPr>
          <w:rFonts w:ascii="Times New Roman" w:hAnsi="Times New Roman" w:cs="Times New Roman"/>
        </w:rPr>
        <w:t xml:space="preserve"> and people exercising their</w:t>
      </w:r>
      <w:r w:rsidR="006A61D7" w:rsidRPr="00DC36D7">
        <w:rPr>
          <w:rFonts w:ascii="Times New Roman" w:hAnsi="Times New Roman" w:cs="Times New Roman"/>
        </w:rPr>
        <w:t>-</w:t>
      </w:r>
      <w:r w:rsidR="00F0437E" w:rsidRPr="00DC36D7">
        <w:rPr>
          <w:rFonts w:ascii="Times New Roman" w:hAnsi="Times New Roman" w:cs="Times New Roman"/>
        </w:rPr>
        <w:t xml:space="preserve"> their creativity. I would encourage our entire community to keep doing that. And yeah, we're </w:t>
      </w:r>
      <w:proofErr w:type="spellStart"/>
      <w:r w:rsidR="00F0437E" w:rsidRPr="00DC36D7">
        <w:rPr>
          <w:rFonts w:ascii="Times New Roman" w:hAnsi="Times New Roman" w:cs="Times New Roman"/>
        </w:rPr>
        <w:t>gonna</w:t>
      </w:r>
      <w:proofErr w:type="spellEnd"/>
      <w:r w:rsidR="00F0437E" w:rsidRPr="00DC36D7">
        <w:rPr>
          <w:rFonts w:ascii="Times New Roman" w:hAnsi="Times New Roman" w:cs="Times New Roman"/>
        </w:rPr>
        <w:t xml:space="preserve"> get through this. </w:t>
      </w:r>
    </w:p>
    <w:p w14:paraId="664570C1" w14:textId="77777777" w:rsidR="003C0F73" w:rsidRPr="00DC36D7" w:rsidRDefault="003C0F73">
      <w:pPr>
        <w:spacing w:after="0"/>
        <w:rPr>
          <w:rFonts w:ascii="Times New Roman" w:hAnsi="Times New Roman" w:cs="Times New Roman"/>
        </w:rPr>
      </w:pPr>
    </w:p>
    <w:p w14:paraId="413ECFC8" w14:textId="673C2F27" w:rsidR="003C0F73" w:rsidRPr="00DC36D7" w:rsidRDefault="003339E3">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003C0F73" w:rsidRPr="00DC36D7">
        <w:rPr>
          <w:rFonts w:ascii="Times New Roman" w:hAnsi="Times New Roman" w:cs="Times New Roman"/>
        </w:rPr>
        <w:t xml:space="preserve"> </w:t>
      </w:r>
      <w:r w:rsidR="003C0F73" w:rsidRPr="00DC36D7">
        <w:rPr>
          <w:rFonts w:ascii="Times New Roman" w:hAnsi="Times New Roman" w:cs="Times New Roman"/>
          <w:b/>
          <w:bCs/>
        </w:rPr>
        <w:t>19:25</w:t>
      </w:r>
    </w:p>
    <w:p w14:paraId="7656336E" w14:textId="7DB4DE22" w:rsidR="003C0F73" w:rsidRPr="00DC36D7" w:rsidRDefault="00F0437E">
      <w:pPr>
        <w:spacing w:after="0"/>
        <w:rPr>
          <w:rFonts w:ascii="Times New Roman" w:hAnsi="Times New Roman" w:cs="Times New Roman"/>
        </w:rPr>
      </w:pPr>
      <w:r w:rsidRPr="00DC36D7">
        <w:rPr>
          <w:rFonts w:ascii="Times New Roman" w:hAnsi="Times New Roman" w:cs="Times New Roman"/>
        </w:rPr>
        <w:t xml:space="preserve">Absolutely. Well, </w:t>
      </w:r>
      <w:r w:rsidR="003C0F73" w:rsidRPr="00DC36D7">
        <w:rPr>
          <w:rFonts w:ascii="Times New Roman" w:hAnsi="Times New Roman" w:cs="Times New Roman"/>
        </w:rPr>
        <w:t>Noah</w:t>
      </w:r>
      <w:r w:rsidRPr="00DC36D7">
        <w:rPr>
          <w:rFonts w:ascii="Times New Roman" w:hAnsi="Times New Roman" w:cs="Times New Roman"/>
        </w:rPr>
        <w:t>, I definitely appreciate your time. This is very insightful, and I can ask you questions all day, but</w:t>
      </w:r>
      <w:r w:rsidR="006A61D7" w:rsidRPr="00DC36D7">
        <w:rPr>
          <w:rFonts w:ascii="Times New Roman" w:hAnsi="Times New Roman" w:cs="Times New Roman"/>
        </w:rPr>
        <w:t>…</w:t>
      </w:r>
      <w:r w:rsidR="003C0F73" w:rsidRPr="00DC36D7">
        <w:rPr>
          <w:rFonts w:ascii="Times New Roman" w:hAnsi="Times New Roman" w:cs="Times New Roman"/>
        </w:rPr>
        <w:t xml:space="preserve"> </w:t>
      </w:r>
      <w:r w:rsidR="006A61D7" w:rsidRPr="00DC36D7">
        <w:rPr>
          <w:rFonts w:ascii="Times New Roman" w:hAnsi="Times New Roman" w:cs="Times New Roman"/>
        </w:rPr>
        <w:t>[</w:t>
      </w:r>
      <w:r w:rsidR="003C0F73" w:rsidRPr="00DC36D7">
        <w:rPr>
          <w:rFonts w:ascii="Times New Roman" w:hAnsi="Times New Roman" w:cs="Times New Roman"/>
        </w:rPr>
        <w:t>laugh</w:t>
      </w:r>
      <w:r w:rsidR="006A61D7" w:rsidRPr="00DC36D7">
        <w:rPr>
          <w:rFonts w:ascii="Times New Roman" w:hAnsi="Times New Roman" w:cs="Times New Roman"/>
        </w:rPr>
        <w:t>s]</w:t>
      </w:r>
      <w:r w:rsidR="003C0F73" w:rsidRPr="00DC36D7">
        <w:rPr>
          <w:rFonts w:ascii="Times New Roman" w:hAnsi="Times New Roman" w:cs="Times New Roman"/>
        </w:rPr>
        <w:t xml:space="preserve"> </w:t>
      </w:r>
      <w:r w:rsidR="006A61D7" w:rsidRPr="00DC36D7">
        <w:rPr>
          <w:rFonts w:ascii="Times New Roman" w:hAnsi="Times New Roman" w:cs="Times New Roman"/>
        </w:rPr>
        <w:t>S</w:t>
      </w:r>
      <w:r w:rsidRPr="00DC36D7">
        <w:rPr>
          <w:rFonts w:ascii="Times New Roman" w:hAnsi="Times New Roman" w:cs="Times New Roman"/>
        </w:rPr>
        <w:t>o definitely</w:t>
      </w:r>
      <w:r w:rsidR="006A61D7" w:rsidRPr="00DC36D7">
        <w:rPr>
          <w:rFonts w:ascii="Times New Roman" w:hAnsi="Times New Roman" w:cs="Times New Roman"/>
        </w:rPr>
        <w:t>,</w:t>
      </w:r>
      <w:r w:rsidRPr="00DC36D7">
        <w:rPr>
          <w:rFonts w:ascii="Times New Roman" w:hAnsi="Times New Roman" w:cs="Times New Roman"/>
        </w:rPr>
        <w:t xml:space="preserve"> we'll look forward to some follow up conversation</w:t>
      </w:r>
      <w:r w:rsidR="003C0F73" w:rsidRPr="00DC36D7">
        <w:rPr>
          <w:rFonts w:ascii="Times New Roman" w:hAnsi="Times New Roman" w:cs="Times New Roman"/>
        </w:rPr>
        <w:t>, b</w:t>
      </w:r>
      <w:r w:rsidRPr="00DC36D7">
        <w:rPr>
          <w:rFonts w:ascii="Times New Roman" w:hAnsi="Times New Roman" w:cs="Times New Roman"/>
        </w:rPr>
        <w:t>ut</w:t>
      </w:r>
      <w:r w:rsidR="006A61D7" w:rsidRPr="00DC36D7">
        <w:rPr>
          <w:rFonts w:ascii="Times New Roman" w:hAnsi="Times New Roman" w:cs="Times New Roman"/>
        </w:rPr>
        <w:t>-</w:t>
      </w:r>
    </w:p>
    <w:p w14:paraId="6C0B1C18" w14:textId="77777777" w:rsidR="003C0F73" w:rsidRPr="00DC36D7" w:rsidRDefault="003C0F73">
      <w:pPr>
        <w:spacing w:after="0"/>
        <w:rPr>
          <w:rFonts w:ascii="Times New Roman" w:hAnsi="Times New Roman" w:cs="Times New Roman"/>
        </w:rPr>
      </w:pPr>
    </w:p>
    <w:p w14:paraId="1A0FD046" w14:textId="6EDE3F39" w:rsidR="003C0F73" w:rsidRPr="00DC36D7" w:rsidRDefault="003339E3">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Pr="00DC36D7">
        <w:rPr>
          <w:rFonts w:ascii="Times New Roman" w:hAnsi="Times New Roman" w:cs="Times New Roman"/>
          <w:color w:val="5D7284"/>
        </w:rPr>
        <w:t xml:space="preserve"> </w:t>
      </w:r>
      <w:r w:rsidR="003C0F73" w:rsidRPr="00DC36D7">
        <w:rPr>
          <w:rFonts w:ascii="Times New Roman" w:hAnsi="Times New Roman" w:cs="Times New Roman"/>
          <w:b/>
          <w:bCs/>
        </w:rPr>
        <w:t>19:37</w:t>
      </w:r>
    </w:p>
    <w:p w14:paraId="25B6C617" w14:textId="35C455B4" w:rsidR="003C0F73" w:rsidRPr="00DC36D7" w:rsidRDefault="003C0F73">
      <w:pPr>
        <w:spacing w:after="0"/>
        <w:rPr>
          <w:rFonts w:ascii="Times New Roman" w:hAnsi="Times New Roman" w:cs="Times New Roman"/>
        </w:rPr>
      </w:pPr>
      <w:r w:rsidRPr="00DC36D7">
        <w:rPr>
          <w:rFonts w:ascii="Times New Roman" w:hAnsi="Times New Roman" w:cs="Times New Roman"/>
        </w:rPr>
        <w:t>Cool</w:t>
      </w:r>
      <w:r w:rsidR="003339E3" w:rsidRPr="00DC36D7">
        <w:rPr>
          <w:rFonts w:ascii="Times New Roman" w:hAnsi="Times New Roman" w:cs="Times New Roman"/>
        </w:rPr>
        <w:t>.</w:t>
      </w:r>
    </w:p>
    <w:p w14:paraId="073EA2E5" w14:textId="77777777" w:rsidR="003C0F73" w:rsidRPr="00DC36D7" w:rsidRDefault="003C0F73">
      <w:pPr>
        <w:spacing w:after="0"/>
        <w:rPr>
          <w:rFonts w:ascii="Times New Roman" w:hAnsi="Times New Roman" w:cs="Times New Roman"/>
        </w:rPr>
      </w:pPr>
    </w:p>
    <w:p w14:paraId="553FE2DE" w14:textId="77777777" w:rsidR="003339E3" w:rsidRPr="00DC36D7" w:rsidRDefault="003339E3">
      <w:pPr>
        <w:spacing w:after="0"/>
        <w:rPr>
          <w:rFonts w:ascii="Times New Roman" w:hAnsi="Times New Roman" w:cs="Times New Roman"/>
        </w:rPr>
      </w:pPr>
      <w:r w:rsidRPr="00DC36D7">
        <w:rPr>
          <w:rFonts w:ascii="Times New Roman" w:hAnsi="Times New Roman" w:cs="Times New Roman"/>
          <w:b/>
          <w:bCs/>
          <w:color w:val="000000" w:themeColor="text1"/>
        </w:rPr>
        <w:t>Tory Schendel Cox</w:t>
      </w:r>
      <w:r w:rsidRPr="00DC36D7">
        <w:rPr>
          <w:rFonts w:ascii="Times New Roman" w:hAnsi="Times New Roman" w:cs="Times New Roman"/>
        </w:rPr>
        <w:t xml:space="preserve"> </w:t>
      </w:r>
      <w:r w:rsidR="009E6C07" w:rsidRPr="00DC36D7">
        <w:rPr>
          <w:rFonts w:ascii="Times New Roman" w:hAnsi="Times New Roman" w:cs="Times New Roman"/>
          <w:b/>
          <w:bCs/>
        </w:rPr>
        <w:t>19:</w:t>
      </w:r>
      <w:r w:rsidRPr="00DC36D7">
        <w:rPr>
          <w:rFonts w:ascii="Times New Roman" w:hAnsi="Times New Roman" w:cs="Times New Roman"/>
          <w:b/>
          <w:bCs/>
        </w:rPr>
        <w:t>38</w:t>
      </w:r>
      <w:r w:rsidR="009E6C07" w:rsidRPr="00DC36D7">
        <w:rPr>
          <w:rFonts w:ascii="Times New Roman" w:hAnsi="Times New Roman" w:cs="Times New Roman"/>
        </w:rPr>
        <w:t xml:space="preserve"> </w:t>
      </w:r>
      <w:r w:rsidR="00F0437E" w:rsidRPr="00DC36D7">
        <w:rPr>
          <w:rFonts w:ascii="Times New Roman" w:hAnsi="Times New Roman" w:cs="Times New Roman"/>
        </w:rPr>
        <w:t xml:space="preserve"> </w:t>
      </w:r>
    </w:p>
    <w:p w14:paraId="4ED2B56C" w14:textId="79084F9B" w:rsidR="009E6C07" w:rsidRPr="00DC36D7" w:rsidRDefault="003339E3">
      <w:pPr>
        <w:spacing w:after="0"/>
        <w:rPr>
          <w:rFonts w:ascii="Times New Roman" w:hAnsi="Times New Roman" w:cs="Times New Roman"/>
        </w:rPr>
      </w:pPr>
      <w:r w:rsidRPr="00DC36D7">
        <w:rPr>
          <w:rFonts w:ascii="Times New Roman" w:hAnsi="Times New Roman" w:cs="Times New Roman"/>
        </w:rPr>
        <w:t>F</w:t>
      </w:r>
      <w:r w:rsidR="00F0437E" w:rsidRPr="00DC36D7">
        <w:rPr>
          <w:rFonts w:ascii="Times New Roman" w:hAnsi="Times New Roman" w:cs="Times New Roman"/>
        </w:rPr>
        <w:t xml:space="preserve">or our viewers, this is </w:t>
      </w:r>
      <w:r w:rsidR="006A61D7" w:rsidRPr="00DC36D7">
        <w:rPr>
          <w:rFonts w:ascii="Times New Roman" w:hAnsi="Times New Roman" w:cs="Times New Roman"/>
        </w:rPr>
        <w:t xml:space="preserve">an </w:t>
      </w:r>
      <w:r w:rsidR="00F0437E" w:rsidRPr="00DC36D7">
        <w:rPr>
          <w:rFonts w:ascii="Times New Roman" w:hAnsi="Times New Roman" w:cs="Times New Roman"/>
        </w:rPr>
        <w:t xml:space="preserve">Evansville </w:t>
      </w:r>
      <w:r w:rsidR="006A61D7" w:rsidRPr="00DC36D7">
        <w:rPr>
          <w:rFonts w:ascii="Times New Roman" w:hAnsi="Times New Roman" w:cs="Times New Roman"/>
        </w:rPr>
        <w:t>M</w:t>
      </w:r>
      <w:r w:rsidR="00F0437E" w:rsidRPr="00DC36D7">
        <w:rPr>
          <w:rFonts w:ascii="Times New Roman" w:hAnsi="Times New Roman" w:cs="Times New Roman"/>
        </w:rPr>
        <w:t>useum recording</w:t>
      </w:r>
      <w:r w:rsidR="006A61D7" w:rsidRPr="00DC36D7">
        <w:rPr>
          <w:rFonts w:ascii="Times New Roman" w:hAnsi="Times New Roman" w:cs="Times New Roman"/>
        </w:rPr>
        <w:t>,</w:t>
      </w:r>
      <w:r w:rsidR="00F0437E" w:rsidRPr="00DC36D7">
        <w:rPr>
          <w:rFonts w:ascii="Times New Roman" w:hAnsi="Times New Roman" w:cs="Times New Roman"/>
        </w:rPr>
        <w:t xml:space="preserve"> and </w:t>
      </w:r>
      <w:r w:rsidR="009E6C07" w:rsidRPr="00DC36D7">
        <w:rPr>
          <w:rFonts w:ascii="Times New Roman" w:hAnsi="Times New Roman" w:cs="Times New Roman"/>
        </w:rPr>
        <w:t>Noah</w:t>
      </w:r>
      <w:r w:rsidR="006A61D7" w:rsidRPr="00DC36D7">
        <w:rPr>
          <w:rFonts w:ascii="Times New Roman" w:hAnsi="Times New Roman" w:cs="Times New Roman"/>
        </w:rPr>
        <w:t>,</w:t>
      </w:r>
      <w:r w:rsidR="00F0437E" w:rsidRPr="00DC36D7">
        <w:rPr>
          <w:rFonts w:ascii="Times New Roman" w:hAnsi="Times New Roman" w:cs="Times New Roman"/>
        </w:rPr>
        <w:t xml:space="preserve"> thank you again for your time.</w:t>
      </w:r>
    </w:p>
    <w:p w14:paraId="437E7B81" w14:textId="77777777" w:rsidR="009E6C07" w:rsidRPr="00DC36D7" w:rsidRDefault="009E6C07">
      <w:pPr>
        <w:spacing w:after="0"/>
        <w:rPr>
          <w:rFonts w:ascii="Times New Roman" w:hAnsi="Times New Roman" w:cs="Times New Roman"/>
        </w:rPr>
      </w:pPr>
    </w:p>
    <w:p w14:paraId="7BE95B2A" w14:textId="451445BE" w:rsidR="009E6C07" w:rsidRPr="00DC36D7" w:rsidRDefault="003339E3">
      <w:pPr>
        <w:spacing w:after="0"/>
        <w:rPr>
          <w:rFonts w:ascii="Times New Roman" w:hAnsi="Times New Roman" w:cs="Times New Roman"/>
        </w:rPr>
      </w:pPr>
      <w:r w:rsidRPr="00DC36D7">
        <w:rPr>
          <w:rFonts w:ascii="Times New Roman" w:hAnsi="Times New Roman" w:cs="Times New Roman"/>
          <w:b/>
          <w:bCs/>
          <w:color w:val="000000" w:themeColor="text1"/>
          <w:shd w:val="clear" w:color="auto" w:fill="FFFFFF"/>
        </w:rPr>
        <w:t>Noah Stubbs</w:t>
      </w:r>
      <w:r w:rsidR="009E6C07" w:rsidRPr="00DC36D7">
        <w:rPr>
          <w:rFonts w:ascii="Times New Roman" w:hAnsi="Times New Roman" w:cs="Times New Roman"/>
        </w:rPr>
        <w:t xml:space="preserve"> </w:t>
      </w:r>
      <w:r w:rsidR="009E6C07" w:rsidRPr="00DC36D7">
        <w:rPr>
          <w:rFonts w:ascii="Times New Roman" w:hAnsi="Times New Roman" w:cs="Times New Roman"/>
          <w:b/>
          <w:bCs/>
        </w:rPr>
        <w:t>19:41</w:t>
      </w:r>
    </w:p>
    <w:p w14:paraId="18430632" w14:textId="425B5BF5" w:rsidR="00C24A53" w:rsidRPr="00DC36D7" w:rsidRDefault="00F0437E">
      <w:pPr>
        <w:spacing w:after="0"/>
        <w:rPr>
          <w:rFonts w:ascii="Times New Roman" w:hAnsi="Times New Roman" w:cs="Times New Roman"/>
        </w:rPr>
      </w:pPr>
      <w:r w:rsidRPr="00DC36D7">
        <w:rPr>
          <w:rFonts w:ascii="Times New Roman" w:hAnsi="Times New Roman" w:cs="Times New Roman"/>
        </w:rPr>
        <w:t>Thank you.</w:t>
      </w:r>
    </w:p>
    <w:sectPr w:rsidR="00C24A53" w:rsidRPr="00DC36D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5935" w14:textId="77777777" w:rsidR="00A7331C" w:rsidRDefault="00A7331C">
      <w:pPr>
        <w:spacing w:after="0" w:line="240" w:lineRule="auto"/>
      </w:pPr>
      <w:r>
        <w:separator/>
      </w:r>
    </w:p>
  </w:endnote>
  <w:endnote w:type="continuationSeparator" w:id="0">
    <w:p w14:paraId="7A345F48" w14:textId="77777777" w:rsidR="00A7331C" w:rsidRDefault="00A7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B12BB3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8A58A8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0D4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BDF322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C9458FE" w14:textId="103C883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8DB9" w14:textId="77777777" w:rsidR="00A7331C" w:rsidRDefault="00A7331C">
      <w:pPr>
        <w:spacing w:after="0" w:line="240" w:lineRule="auto"/>
      </w:pPr>
      <w:r>
        <w:separator/>
      </w:r>
    </w:p>
  </w:footnote>
  <w:footnote w:type="continuationSeparator" w:id="0">
    <w:p w14:paraId="7BDAB2FE" w14:textId="77777777" w:rsidR="00A7331C" w:rsidRDefault="00A7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15231253">
    <w:abstractNumId w:val="8"/>
  </w:num>
  <w:num w:numId="2" w16cid:durableId="720519625">
    <w:abstractNumId w:val="6"/>
  </w:num>
  <w:num w:numId="3" w16cid:durableId="334311228">
    <w:abstractNumId w:val="5"/>
  </w:num>
  <w:num w:numId="4" w16cid:durableId="534391822">
    <w:abstractNumId w:val="4"/>
  </w:num>
  <w:num w:numId="5" w16cid:durableId="308175332">
    <w:abstractNumId w:val="7"/>
  </w:num>
  <w:num w:numId="6" w16cid:durableId="1803501887">
    <w:abstractNumId w:val="3"/>
  </w:num>
  <w:num w:numId="7" w16cid:durableId="535042711">
    <w:abstractNumId w:val="2"/>
  </w:num>
  <w:num w:numId="8" w16cid:durableId="1154028126">
    <w:abstractNumId w:val="1"/>
  </w:num>
  <w:num w:numId="9" w16cid:durableId="103743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DI3MTK0MLWwMLZQ0lEKTi0uzszPAykwrAUAgZtwPCwAAAA="/>
  </w:docVars>
  <w:rsids>
    <w:rsidRoot w:val="00B47730"/>
    <w:rsid w:val="00034616"/>
    <w:rsid w:val="00041C8E"/>
    <w:rsid w:val="00050A6B"/>
    <w:rsid w:val="0006063C"/>
    <w:rsid w:val="00066610"/>
    <w:rsid w:val="001216B9"/>
    <w:rsid w:val="0015074B"/>
    <w:rsid w:val="00215A0E"/>
    <w:rsid w:val="0029639D"/>
    <w:rsid w:val="00326F90"/>
    <w:rsid w:val="003339E3"/>
    <w:rsid w:val="003C0F73"/>
    <w:rsid w:val="004415A6"/>
    <w:rsid w:val="004A641F"/>
    <w:rsid w:val="004B593C"/>
    <w:rsid w:val="006A61D7"/>
    <w:rsid w:val="006E2A8C"/>
    <w:rsid w:val="007749AF"/>
    <w:rsid w:val="0079109F"/>
    <w:rsid w:val="00794EBC"/>
    <w:rsid w:val="008D5CDB"/>
    <w:rsid w:val="00930F33"/>
    <w:rsid w:val="00982134"/>
    <w:rsid w:val="009C3AF0"/>
    <w:rsid w:val="009E6C07"/>
    <w:rsid w:val="00A12EE5"/>
    <w:rsid w:val="00A56275"/>
    <w:rsid w:val="00A7331C"/>
    <w:rsid w:val="00AA1D8D"/>
    <w:rsid w:val="00B47730"/>
    <w:rsid w:val="00B64E24"/>
    <w:rsid w:val="00BA4C2B"/>
    <w:rsid w:val="00BD0140"/>
    <w:rsid w:val="00C24502"/>
    <w:rsid w:val="00C24A53"/>
    <w:rsid w:val="00C25F8D"/>
    <w:rsid w:val="00CB0664"/>
    <w:rsid w:val="00D077A0"/>
    <w:rsid w:val="00D57E81"/>
    <w:rsid w:val="00DC36D7"/>
    <w:rsid w:val="00ED3244"/>
    <w:rsid w:val="00F0437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5187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24810">
      <w:bodyDiv w:val="1"/>
      <w:marLeft w:val="0"/>
      <w:marRight w:val="0"/>
      <w:marTop w:val="0"/>
      <w:marBottom w:val="0"/>
      <w:divBdr>
        <w:top w:val="none" w:sz="0" w:space="0" w:color="auto"/>
        <w:left w:val="none" w:sz="0" w:space="0" w:color="auto"/>
        <w:bottom w:val="none" w:sz="0" w:space="0" w:color="auto"/>
        <w:right w:val="none" w:sz="0" w:space="0" w:color="auto"/>
      </w:divBdr>
      <w:divsChild>
        <w:div w:id="1210068972">
          <w:marLeft w:val="0"/>
          <w:marRight w:val="0"/>
          <w:marTop w:val="0"/>
          <w:marBottom w:val="90"/>
          <w:divBdr>
            <w:top w:val="none" w:sz="0" w:space="0" w:color="auto"/>
            <w:left w:val="none" w:sz="0" w:space="0" w:color="auto"/>
            <w:bottom w:val="none" w:sz="0" w:space="0" w:color="auto"/>
            <w:right w:val="none" w:sz="0" w:space="0" w:color="auto"/>
          </w:divBdr>
        </w:div>
        <w:div w:id="534316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2023-12-01T18:09:00Z</dcterms:created>
  <dcterms:modified xsi:type="dcterms:W3CDTF">2023-12-01T18:09:00Z</dcterms:modified>
  <cp:category/>
</cp:coreProperties>
</file>