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75A3" w14:textId="37662C8C" w:rsidR="00FC50F5" w:rsidRPr="00E9542E" w:rsidRDefault="00E9542E" w:rsidP="00FC50F5">
      <w:pPr>
        <w:jc w:val="center"/>
        <w:rPr>
          <w:rFonts w:ascii="Times New Roman" w:hAnsi="Times New Roman" w:cs="Times New Roman"/>
          <w:b/>
          <w:sz w:val="27"/>
          <w:szCs w:val="27"/>
        </w:rPr>
      </w:pPr>
      <w:r w:rsidRPr="00E9542E">
        <w:rPr>
          <w:rFonts w:ascii="Times New Roman" w:hAnsi="Times New Roman" w:cs="Times New Roman"/>
          <w:b/>
          <w:sz w:val="27"/>
          <w:szCs w:val="27"/>
        </w:rPr>
        <w:t xml:space="preserve">Oral History Transcript with </w:t>
      </w:r>
      <w:proofErr w:type="spellStart"/>
      <w:r w:rsidR="00EE4975" w:rsidRPr="00E9542E">
        <w:rPr>
          <w:rFonts w:ascii="Times New Roman" w:hAnsi="Times New Roman" w:cs="Times New Roman"/>
          <w:b/>
          <w:sz w:val="27"/>
          <w:szCs w:val="27"/>
        </w:rPr>
        <w:t>Gordie</w:t>
      </w:r>
      <w:proofErr w:type="spellEnd"/>
      <w:r w:rsidR="00EE4975" w:rsidRPr="00E9542E">
        <w:rPr>
          <w:rFonts w:ascii="Times New Roman" w:hAnsi="Times New Roman" w:cs="Times New Roman"/>
          <w:b/>
          <w:sz w:val="27"/>
          <w:szCs w:val="27"/>
        </w:rPr>
        <w:t xml:space="preserve"> Croce </w:t>
      </w:r>
    </w:p>
    <w:p w14:paraId="5E46D61C" w14:textId="0719B0C0" w:rsidR="00930F33" w:rsidRPr="00E9542E" w:rsidRDefault="00930F33">
      <w:pPr>
        <w:spacing w:after="0"/>
        <w:rPr>
          <w:rFonts w:ascii="Times New Roman" w:hAnsi="Times New Roman" w:cs="Times New Roman"/>
          <w:sz w:val="24"/>
          <w:szCs w:val="24"/>
          <w:lang w:eastAsia="zh-CN"/>
        </w:rPr>
      </w:pPr>
    </w:p>
    <w:p w14:paraId="41A087CD" w14:textId="77777777" w:rsidR="00E9542E" w:rsidRPr="00E9542E" w:rsidRDefault="00E9542E">
      <w:pPr>
        <w:spacing w:after="0"/>
        <w:rPr>
          <w:rFonts w:ascii="Times New Roman" w:hAnsi="Times New Roman" w:cs="Times New Roman"/>
          <w:sz w:val="24"/>
          <w:szCs w:val="24"/>
        </w:rPr>
      </w:pPr>
      <w:r w:rsidRPr="00E9542E">
        <w:rPr>
          <w:rFonts w:ascii="Times New Roman" w:hAnsi="Times New Roman" w:cs="Times New Roman"/>
          <w:b/>
          <w:sz w:val="24"/>
          <w:szCs w:val="24"/>
        </w:rPr>
        <w:t xml:space="preserve">Interviewee:   </w:t>
      </w:r>
      <w:proofErr w:type="spellStart"/>
      <w:r w:rsidRPr="00E9542E">
        <w:rPr>
          <w:rFonts w:ascii="Times New Roman" w:hAnsi="Times New Roman" w:cs="Times New Roman"/>
          <w:sz w:val="24"/>
          <w:szCs w:val="24"/>
        </w:rPr>
        <w:t>Gordie</w:t>
      </w:r>
      <w:proofErr w:type="spellEnd"/>
      <w:r w:rsidRPr="00E9542E">
        <w:rPr>
          <w:rFonts w:ascii="Times New Roman" w:hAnsi="Times New Roman" w:cs="Times New Roman"/>
          <w:sz w:val="24"/>
          <w:szCs w:val="24"/>
        </w:rPr>
        <w:t xml:space="preserve"> Croce</w:t>
      </w:r>
      <w:r w:rsidRPr="00E9542E">
        <w:rPr>
          <w:rFonts w:ascii="Times New Roman" w:hAnsi="Times New Roman" w:cs="Times New Roman"/>
          <w:sz w:val="24"/>
          <w:szCs w:val="24"/>
        </w:rPr>
        <w:br/>
      </w:r>
      <w:r w:rsidRPr="00E9542E">
        <w:rPr>
          <w:rFonts w:ascii="Times New Roman" w:hAnsi="Times New Roman" w:cs="Times New Roman"/>
          <w:b/>
          <w:sz w:val="24"/>
          <w:szCs w:val="24"/>
        </w:rPr>
        <w:t>Interviewer:</w:t>
      </w:r>
      <w:r w:rsidRPr="00E9542E">
        <w:rPr>
          <w:rFonts w:ascii="Times New Roman" w:hAnsi="Times New Roman" w:cs="Times New Roman"/>
          <w:sz w:val="24"/>
          <w:szCs w:val="24"/>
        </w:rPr>
        <w:t xml:space="preserve">   </w:t>
      </w:r>
      <w:r w:rsidRPr="00E9542E">
        <w:rPr>
          <w:rFonts w:ascii="Times New Roman" w:hAnsi="Times New Roman" w:cs="Times New Roman"/>
          <w:sz w:val="24"/>
          <w:szCs w:val="24"/>
        </w:rPr>
        <w:t xml:space="preserve">Lydia </w:t>
      </w:r>
      <w:proofErr w:type="spellStart"/>
      <w:r w:rsidRPr="00E9542E">
        <w:rPr>
          <w:rFonts w:ascii="Times New Roman" w:hAnsi="Times New Roman" w:cs="Times New Roman"/>
          <w:sz w:val="24"/>
          <w:szCs w:val="24"/>
        </w:rPr>
        <w:t>Rascher</w:t>
      </w:r>
      <w:proofErr w:type="spellEnd"/>
    </w:p>
    <w:p w14:paraId="747BD25A" w14:textId="10918A32" w:rsidR="00E9542E" w:rsidRPr="00E9542E" w:rsidRDefault="00E9542E">
      <w:pPr>
        <w:spacing w:after="0"/>
        <w:rPr>
          <w:rFonts w:ascii="Times New Roman" w:hAnsi="Times New Roman" w:cs="Times New Roman"/>
          <w:b/>
          <w:bCs/>
          <w:sz w:val="24"/>
          <w:szCs w:val="24"/>
        </w:rPr>
      </w:pPr>
      <w:r w:rsidRPr="00E9542E">
        <w:rPr>
          <w:rFonts w:ascii="Times New Roman" w:hAnsi="Times New Roman" w:cs="Times New Roman"/>
          <w:b/>
          <w:bCs/>
          <w:sz w:val="24"/>
          <w:szCs w:val="24"/>
        </w:rPr>
        <w:t xml:space="preserve">Location Interviewee: </w:t>
      </w:r>
      <w:r w:rsidRPr="00E9542E">
        <w:rPr>
          <w:rFonts w:ascii="Times New Roman" w:hAnsi="Times New Roman" w:cs="Times New Roman"/>
          <w:sz w:val="24"/>
          <w:szCs w:val="24"/>
        </w:rPr>
        <w:t>unknown</w:t>
      </w:r>
    </w:p>
    <w:p w14:paraId="46D28539" w14:textId="4D3A4FB4" w:rsidR="00E9542E" w:rsidRPr="00E9542E" w:rsidRDefault="00E9542E">
      <w:pPr>
        <w:spacing w:after="0"/>
        <w:rPr>
          <w:rFonts w:ascii="Times New Roman" w:hAnsi="Times New Roman" w:cs="Times New Roman"/>
          <w:sz w:val="24"/>
          <w:szCs w:val="24"/>
        </w:rPr>
      </w:pPr>
      <w:r w:rsidRPr="00E9542E">
        <w:rPr>
          <w:rFonts w:ascii="Times New Roman" w:hAnsi="Times New Roman" w:cs="Times New Roman"/>
          <w:b/>
          <w:bCs/>
          <w:sz w:val="24"/>
          <w:szCs w:val="24"/>
        </w:rPr>
        <w:t xml:space="preserve">Location Interviewer: </w:t>
      </w:r>
      <w:r w:rsidRPr="00E9542E">
        <w:rPr>
          <w:rFonts w:ascii="Times New Roman" w:hAnsi="Times New Roman" w:cs="Times New Roman"/>
          <w:sz w:val="24"/>
          <w:szCs w:val="24"/>
        </w:rPr>
        <w:t>unknown</w:t>
      </w:r>
      <w:r w:rsidRPr="00E9542E">
        <w:rPr>
          <w:rFonts w:ascii="Times New Roman" w:hAnsi="Times New Roman" w:cs="Times New Roman"/>
          <w:sz w:val="24"/>
          <w:szCs w:val="24"/>
        </w:rPr>
        <w:br/>
      </w:r>
      <w:r w:rsidRPr="00E9542E">
        <w:rPr>
          <w:rFonts w:ascii="Times New Roman" w:hAnsi="Times New Roman" w:cs="Times New Roman"/>
          <w:b/>
          <w:sz w:val="24"/>
          <w:szCs w:val="24"/>
        </w:rPr>
        <w:t>Date:</w:t>
      </w:r>
      <w:r w:rsidRPr="00E9542E">
        <w:rPr>
          <w:rFonts w:ascii="Times New Roman" w:hAnsi="Times New Roman" w:cs="Times New Roman"/>
          <w:sz w:val="24"/>
          <w:szCs w:val="24"/>
        </w:rPr>
        <w:t xml:space="preserve">   12/04/2020</w:t>
      </w:r>
    </w:p>
    <w:p w14:paraId="612C2E2D" w14:textId="77777777" w:rsidR="00E9542E" w:rsidRPr="00E9542E" w:rsidRDefault="00E9542E">
      <w:pPr>
        <w:spacing w:after="0"/>
        <w:rPr>
          <w:rFonts w:ascii="Times New Roman" w:hAnsi="Times New Roman" w:cs="Times New Roman"/>
          <w:sz w:val="24"/>
          <w:szCs w:val="24"/>
        </w:rPr>
      </w:pPr>
    </w:p>
    <w:p w14:paraId="5BAD1E96" w14:textId="154DB52D" w:rsidR="002A1B7C" w:rsidRPr="00E9542E" w:rsidRDefault="00EE4975">
      <w:pPr>
        <w:spacing w:after="0"/>
        <w:rPr>
          <w:rFonts w:ascii="Times New Roman" w:hAnsi="Times New Roman" w:cs="Times New Roman"/>
          <w:sz w:val="24"/>
          <w:szCs w:val="24"/>
          <w:shd w:val="clear" w:color="auto" w:fill="FFFFFF"/>
        </w:rPr>
      </w:pPr>
      <w:r w:rsidRPr="00E9542E">
        <w:rPr>
          <w:rFonts w:ascii="Times New Roman" w:hAnsi="Times New Roman" w:cs="Times New Roman"/>
          <w:b/>
          <w:bCs/>
          <w:sz w:val="24"/>
          <w:szCs w:val="24"/>
          <w:shd w:val="clear" w:color="auto" w:fill="FFFFFF"/>
        </w:rPr>
        <w:t>Abstract:</w:t>
      </w:r>
      <w:r w:rsidRPr="00E9542E">
        <w:rPr>
          <w:rFonts w:ascii="Times New Roman" w:hAnsi="Times New Roman" w:cs="Times New Roman"/>
          <w:sz w:val="24"/>
          <w:szCs w:val="24"/>
          <w:shd w:val="clear" w:color="auto" w:fill="FFFFFF"/>
        </w:rPr>
        <w:t xml:space="preserve"> </w:t>
      </w:r>
      <w:proofErr w:type="spellStart"/>
      <w:r w:rsidR="00FC50F5" w:rsidRPr="00E9542E">
        <w:rPr>
          <w:rFonts w:ascii="Times New Roman" w:hAnsi="Times New Roman" w:cs="Times New Roman"/>
          <w:sz w:val="24"/>
          <w:szCs w:val="24"/>
          <w:shd w:val="clear" w:color="auto" w:fill="FFFFFF"/>
        </w:rPr>
        <w:t>Gordie</w:t>
      </w:r>
      <w:proofErr w:type="spellEnd"/>
      <w:r w:rsidR="00FC50F5" w:rsidRPr="00E9542E">
        <w:rPr>
          <w:rFonts w:ascii="Times New Roman" w:hAnsi="Times New Roman" w:cs="Times New Roman"/>
          <w:sz w:val="24"/>
          <w:szCs w:val="24"/>
          <w:shd w:val="clear" w:color="auto" w:fill="FFFFFF"/>
        </w:rPr>
        <w:t xml:space="preserve"> and I sat down almost three months ago to discuss the onset of Covid-19 and our introduction to college with the pandemic. Now, we look at we have learned throughout our courses about previous pandemics and relate it back to the one we are still dealing with today.</w:t>
      </w:r>
    </w:p>
    <w:p w14:paraId="77149B00" w14:textId="77777777" w:rsidR="00FC50F5" w:rsidRPr="00E9542E" w:rsidRDefault="00FC50F5">
      <w:pPr>
        <w:spacing w:after="0"/>
        <w:rPr>
          <w:rFonts w:ascii="Times New Roman" w:hAnsi="Times New Roman" w:cs="Times New Roman"/>
          <w:sz w:val="24"/>
          <w:szCs w:val="24"/>
        </w:rPr>
      </w:pPr>
    </w:p>
    <w:p w14:paraId="1B7B3E88" w14:textId="05B113FA" w:rsidR="002A1B7C" w:rsidRPr="00E9542E" w:rsidRDefault="00FC50F5">
      <w:pPr>
        <w:spacing w:after="0"/>
        <w:rPr>
          <w:rFonts w:ascii="Times New Roman" w:hAnsi="Times New Roman" w:cs="Times New Roman"/>
          <w:b/>
          <w:bCs/>
          <w:sz w:val="24"/>
          <w:szCs w:val="24"/>
        </w:rPr>
      </w:pPr>
      <w:r w:rsidRPr="00E9542E">
        <w:rPr>
          <w:rFonts w:ascii="Times New Roman" w:hAnsi="Times New Roman" w:cs="Times New Roman"/>
          <w:b/>
          <w:bCs/>
          <w:sz w:val="24"/>
          <w:szCs w:val="24"/>
          <w:shd w:val="clear" w:color="auto" w:fill="FFFFFF"/>
        </w:rPr>
        <w:t xml:space="preserve">Lydia </w:t>
      </w:r>
      <w:proofErr w:type="spellStart"/>
      <w:r w:rsidRPr="00E9542E">
        <w:rPr>
          <w:rFonts w:ascii="Times New Roman" w:hAnsi="Times New Roman" w:cs="Times New Roman"/>
          <w:b/>
          <w:bCs/>
          <w:sz w:val="24"/>
          <w:szCs w:val="24"/>
          <w:shd w:val="clear" w:color="auto" w:fill="FFFFFF"/>
        </w:rPr>
        <w:t>Rascher</w:t>
      </w:r>
      <w:proofErr w:type="spellEnd"/>
      <w:r w:rsidRPr="00E9542E">
        <w:rPr>
          <w:rFonts w:ascii="Times New Roman" w:hAnsi="Times New Roman" w:cs="Times New Roman"/>
          <w:b/>
          <w:bCs/>
          <w:sz w:val="24"/>
          <w:szCs w:val="24"/>
          <w:shd w:val="clear" w:color="auto" w:fill="FFFFFF"/>
        </w:rPr>
        <w:t xml:space="preserve"> </w:t>
      </w:r>
      <w:r w:rsidR="00347445" w:rsidRPr="00E9542E">
        <w:rPr>
          <w:rFonts w:ascii="Times New Roman" w:hAnsi="Times New Roman" w:cs="Times New Roman"/>
          <w:b/>
          <w:bCs/>
          <w:sz w:val="24"/>
          <w:szCs w:val="24"/>
        </w:rPr>
        <w:t>00:04</w:t>
      </w:r>
    </w:p>
    <w:p w14:paraId="06F53AA2" w14:textId="77777777" w:rsidR="00EE4975"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t xml:space="preserve">Hello, my name is </w:t>
      </w:r>
      <w:r w:rsidR="00FC50F5" w:rsidRPr="00E9542E">
        <w:rPr>
          <w:rFonts w:ascii="Times New Roman" w:hAnsi="Times New Roman" w:cs="Times New Roman"/>
          <w:sz w:val="24"/>
          <w:szCs w:val="24"/>
          <w:shd w:val="clear" w:color="auto" w:fill="FFFFFF"/>
        </w:rPr>
        <w:t xml:space="preserve">Lydia </w:t>
      </w:r>
      <w:proofErr w:type="spellStart"/>
      <w:r w:rsidR="00FC50F5" w:rsidRPr="00E9542E">
        <w:rPr>
          <w:rFonts w:ascii="Times New Roman" w:hAnsi="Times New Roman" w:cs="Times New Roman"/>
          <w:sz w:val="24"/>
          <w:szCs w:val="24"/>
          <w:shd w:val="clear" w:color="auto" w:fill="FFFFFF"/>
        </w:rPr>
        <w:t>Rascher</w:t>
      </w:r>
      <w:proofErr w:type="spellEnd"/>
      <w:r w:rsidR="00FC50F5" w:rsidRPr="00E9542E">
        <w:rPr>
          <w:rFonts w:ascii="Times New Roman" w:hAnsi="Times New Roman" w:cs="Times New Roman"/>
          <w:sz w:val="24"/>
          <w:szCs w:val="24"/>
          <w:shd w:val="clear" w:color="auto" w:fill="FFFFFF"/>
        </w:rPr>
        <w:t xml:space="preserve"> </w:t>
      </w:r>
      <w:r w:rsidRPr="00E9542E">
        <w:rPr>
          <w:rFonts w:ascii="Times New Roman" w:hAnsi="Times New Roman" w:cs="Times New Roman"/>
          <w:sz w:val="24"/>
          <w:szCs w:val="24"/>
        </w:rPr>
        <w:t>and I'm here with</w:t>
      </w:r>
    </w:p>
    <w:p w14:paraId="3F39EA95" w14:textId="77777777" w:rsidR="00EE4975" w:rsidRPr="00E9542E" w:rsidRDefault="00EE4975">
      <w:pPr>
        <w:spacing w:after="0"/>
        <w:rPr>
          <w:rFonts w:ascii="Times New Roman" w:hAnsi="Times New Roman" w:cs="Times New Roman"/>
          <w:sz w:val="24"/>
          <w:szCs w:val="24"/>
        </w:rPr>
      </w:pPr>
    </w:p>
    <w:p w14:paraId="2A442164" w14:textId="018CEC83" w:rsidR="00EE4975" w:rsidRPr="00E9542E" w:rsidRDefault="00EE4975">
      <w:pPr>
        <w:spacing w:after="0"/>
        <w:rPr>
          <w:rFonts w:ascii="Times New Roman" w:hAnsi="Times New Roman" w:cs="Times New Roman"/>
          <w:b/>
          <w:bCs/>
          <w:sz w:val="24"/>
          <w:szCs w:val="24"/>
        </w:rPr>
      </w:pPr>
      <w:proofErr w:type="spellStart"/>
      <w:r w:rsidRPr="00E9542E">
        <w:rPr>
          <w:rFonts w:ascii="Times New Roman" w:hAnsi="Times New Roman" w:cs="Times New Roman"/>
          <w:b/>
          <w:bCs/>
          <w:sz w:val="24"/>
          <w:szCs w:val="24"/>
        </w:rPr>
        <w:t>Gordie</w:t>
      </w:r>
      <w:proofErr w:type="spellEnd"/>
      <w:r w:rsidRPr="00E9542E">
        <w:rPr>
          <w:rFonts w:ascii="Times New Roman" w:hAnsi="Times New Roman" w:cs="Times New Roman"/>
          <w:b/>
          <w:bCs/>
          <w:sz w:val="24"/>
          <w:szCs w:val="24"/>
        </w:rPr>
        <w:t xml:space="preserve"> Croce 00:08</w:t>
      </w:r>
    </w:p>
    <w:p w14:paraId="4C881B08" w14:textId="165A10C5" w:rsidR="00EE4975" w:rsidRPr="00E9542E" w:rsidRDefault="00EE4975">
      <w:pPr>
        <w:spacing w:after="0"/>
        <w:rPr>
          <w:rFonts w:ascii="Times New Roman" w:hAnsi="Times New Roman" w:cs="Times New Roman"/>
          <w:sz w:val="24"/>
          <w:szCs w:val="24"/>
        </w:rPr>
      </w:pPr>
      <w:proofErr w:type="spellStart"/>
      <w:r w:rsidRPr="00E9542E">
        <w:rPr>
          <w:rFonts w:ascii="Times New Roman" w:hAnsi="Times New Roman" w:cs="Times New Roman"/>
          <w:sz w:val="24"/>
          <w:szCs w:val="24"/>
        </w:rPr>
        <w:t>Gordie</w:t>
      </w:r>
      <w:proofErr w:type="spellEnd"/>
      <w:r w:rsidRPr="00E9542E">
        <w:rPr>
          <w:rFonts w:ascii="Times New Roman" w:hAnsi="Times New Roman" w:cs="Times New Roman"/>
          <w:sz w:val="24"/>
          <w:szCs w:val="24"/>
        </w:rPr>
        <w:t xml:space="preserve"> Croce</w:t>
      </w:r>
    </w:p>
    <w:p w14:paraId="18420B5E" w14:textId="38BAE429" w:rsidR="00EE4975" w:rsidRPr="00E9542E" w:rsidRDefault="00EE4975">
      <w:pPr>
        <w:spacing w:after="0"/>
        <w:rPr>
          <w:rFonts w:ascii="Times New Roman" w:hAnsi="Times New Roman" w:cs="Times New Roman"/>
          <w:sz w:val="24"/>
          <w:szCs w:val="24"/>
        </w:rPr>
      </w:pPr>
    </w:p>
    <w:p w14:paraId="74CFD444" w14:textId="71F99E51" w:rsidR="00EE4975" w:rsidRPr="00E9542E" w:rsidRDefault="00EE4975">
      <w:pPr>
        <w:spacing w:after="0"/>
        <w:rPr>
          <w:rFonts w:ascii="Times New Roman" w:hAnsi="Times New Roman" w:cs="Times New Roman"/>
          <w:b/>
          <w:bCs/>
          <w:sz w:val="24"/>
          <w:szCs w:val="24"/>
        </w:rPr>
      </w:pPr>
      <w:r w:rsidRPr="00E9542E">
        <w:rPr>
          <w:rFonts w:ascii="Times New Roman" w:hAnsi="Times New Roman" w:cs="Times New Roman"/>
          <w:b/>
          <w:bCs/>
          <w:sz w:val="24"/>
          <w:szCs w:val="24"/>
          <w:shd w:val="clear" w:color="auto" w:fill="FFFFFF"/>
        </w:rPr>
        <w:t xml:space="preserve">Lydia </w:t>
      </w:r>
      <w:proofErr w:type="spellStart"/>
      <w:r w:rsidRPr="00E9542E">
        <w:rPr>
          <w:rFonts w:ascii="Times New Roman" w:hAnsi="Times New Roman" w:cs="Times New Roman"/>
          <w:b/>
          <w:bCs/>
          <w:sz w:val="24"/>
          <w:szCs w:val="24"/>
          <w:shd w:val="clear" w:color="auto" w:fill="FFFFFF"/>
        </w:rPr>
        <w:t>Rascher</w:t>
      </w:r>
      <w:proofErr w:type="spellEnd"/>
      <w:r w:rsidRPr="00E9542E">
        <w:rPr>
          <w:rFonts w:ascii="Times New Roman" w:hAnsi="Times New Roman" w:cs="Times New Roman"/>
          <w:b/>
          <w:bCs/>
          <w:sz w:val="24"/>
          <w:szCs w:val="24"/>
          <w:shd w:val="clear" w:color="auto" w:fill="FFFFFF"/>
        </w:rPr>
        <w:t xml:space="preserve"> </w:t>
      </w:r>
      <w:r w:rsidRPr="00E9542E">
        <w:rPr>
          <w:rFonts w:ascii="Times New Roman" w:hAnsi="Times New Roman" w:cs="Times New Roman"/>
          <w:b/>
          <w:bCs/>
          <w:sz w:val="24"/>
          <w:szCs w:val="24"/>
        </w:rPr>
        <w:t>00:04</w:t>
      </w:r>
    </w:p>
    <w:p w14:paraId="3503BC74" w14:textId="77777777" w:rsidR="00EE4975"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t>okay, and today is Monday, December 7 at 2</w:t>
      </w:r>
      <w:r w:rsidR="00EE4975" w:rsidRPr="00E9542E">
        <w:rPr>
          <w:rFonts w:ascii="Times New Roman" w:hAnsi="Times New Roman" w:cs="Times New Roman"/>
          <w:sz w:val="24"/>
          <w:szCs w:val="24"/>
        </w:rPr>
        <w:t>:</w:t>
      </w:r>
      <w:r w:rsidRPr="00E9542E">
        <w:rPr>
          <w:rFonts w:ascii="Times New Roman" w:hAnsi="Times New Roman" w:cs="Times New Roman"/>
          <w:sz w:val="24"/>
          <w:szCs w:val="24"/>
        </w:rPr>
        <w:t xml:space="preserve">06. And </w:t>
      </w:r>
      <w:proofErr w:type="spellStart"/>
      <w:r w:rsidRPr="00E9542E">
        <w:rPr>
          <w:rFonts w:ascii="Times New Roman" w:hAnsi="Times New Roman" w:cs="Times New Roman"/>
          <w:sz w:val="24"/>
          <w:szCs w:val="24"/>
        </w:rPr>
        <w:t>Gordie</w:t>
      </w:r>
      <w:proofErr w:type="spellEnd"/>
      <w:r w:rsidRPr="00E9542E">
        <w:rPr>
          <w:rFonts w:ascii="Times New Roman" w:hAnsi="Times New Roman" w:cs="Times New Roman"/>
          <w:sz w:val="24"/>
          <w:szCs w:val="24"/>
        </w:rPr>
        <w:t xml:space="preserve">, I'm going to be asking you a little bit about your experience with COVID-19. As of today, do you consent to being interviewed for this? </w:t>
      </w:r>
    </w:p>
    <w:p w14:paraId="16BBE498" w14:textId="77777777" w:rsidR="00EE4975" w:rsidRPr="00E9542E" w:rsidRDefault="00EE4975">
      <w:pPr>
        <w:spacing w:after="0"/>
        <w:rPr>
          <w:rFonts w:ascii="Times New Roman" w:hAnsi="Times New Roman" w:cs="Times New Roman"/>
          <w:sz w:val="24"/>
          <w:szCs w:val="24"/>
        </w:rPr>
      </w:pPr>
    </w:p>
    <w:p w14:paraId="6776DA8B" w14:textId="057C89AD" w:rsidR="00EE4975" w:rsidRPr="00E9542E" w:rsidRDefault="00EE4975" w:rsidP="00EE4975">
      <w:pPr>
        <w:spacing w:after="0"/>
        <w:rPr>
          <w:rFonts w:ascii="Times New Roman" w:hAnsi="Times New Roman" w:cs="Times New Roman"/>
          <w:b/>
          <w:bCs/>
          <w:sz w:val="24"/>
          <w:szCs w:val="24"/>
        </w:rPr>
      </w:pPr>
      <w:proofErr w:type="spellStart"/>
      <w:r w:rsidRPr="00E9542E">
        <w:rPr>
          <w:rFonts w:ascii="Times New Roman" w:hAnsi="Times New Roman" w:cs="Times New Roman"/>
          <w:b/>
          <w:bCs/>
          <w:sz w:val="24"/>
          <w:szCs w:val="24"/>
        </w:rPr>
        <w:t>Gordie</w:t>
      </w:r>
      <w:proofErr w:type="spellEnd"/>
      <w:r w:rsidRPr="00E9542E">
        <w:rPr>
          <w:rFonts w:ascii="Times New Roman" w:hAnsi="Times New Roman" w:cs="Times New Roman"/>
          <w:b/>
          <w:bCs/>
          <w:sz w:val="24"/>
          <w:szCs w:val="24"/>
        </w:rPr>
        <w:t xml:space="preserve"> Croce 00:26</w:t>
      </w:r>
    </w:p>
    <w:p w14:paraId="675023B2" w14:textId="77777777" w:rsidR="00EE4975" w:rsidRPr="00E9542E" w:rsidRDefault="00EE4975">
      <w:pPr>
        <w:spacing w:after="0"/>
        <w:rPr>
          <w:rFonts w:ascii="Times New Roman" w:hAnsi="Times New Roman" w:cs="Times New Roman"/>
          <w:sz w:val="24"/>
          <w:szCs w:val="24"/>
        </w:rPr>
      </w:pPr>
      <w:r w:rsidRPr="00E9542E">
        <w:rPr>
          <w:rFonts w:ascii="Times New Roman" w:hAnsi="Times New Roman" w:cs="Times New Roman"/>
          <w:sz w:val="24"/>
          <w:szCs w:val="24"/>
        </w:rPr>
        <w:t>Yes,</w:t>
      </w:r>
      <w:r w:rsidR="00347445" w:rsidRPr="00E9542E">
        <w:rPr>
          <w:rFonts w:ascii="Times New Roman" w:hAnsi="Times New Roman" w:cs="Times New Roman"/>
          <w:sz w:val="24"/>
          <w:szCs w:val="24"/>
        </w:rPr>
        <w:t xml:space="preserve"> I do. </w:t>
      </w:r>
    </w:p>
    <w:p w14:paraId="3FB7263C" w14:textId="77777777" w:rsidR="00EE4975" w:rsidRPr="00E9542E" w:rsidRDefault="00EE4975">
      <w:pPr>
        <w:spacing w:after="0"/>
        <w:rPr>
          <w:rFonts w:ascii="Times New Roman" w:hAnsi="Times New Roman" w:cs="Times New Roman"/>
          <w:sz w:val="24"/>
          <w:szCs w:val="24"/>
        </w:rPr>
      </w:pPr>
    </w:p>
    <w:p w14:paraId="4791531F" w14:textId="25CCC887" w:rsidR="00EE4975" w:rsidRPr="00E9542E" w:rsidRDefault="00EE4975" w:rsidP="00EE4975">
      <w:pPr>
        <w:spacing w:after="0"/>
        <w:rPr>
          <w:rFonts w:ascii="Times New Roman" w:hAnsi="Times New Roman" w:cs="Times New Roman"/>
          <w:b/>
          <w:bCs/>
          <w:sz w:val="24"/>
          <w:szCs w:val="24"/>
        </w:rPr>
      </w:pPr>
      <w:r w:rsidRPr="00E9542E">
        <w:rPr>
          <w:rFonts w:ascii="Times New Roman" w:hAnsi="Times New Roman" w:cs="Times New Roman"/>
          <w:b/>
          <w:bCs/>
          <w:sz w:val="24"/>
          <w:szCs w:val="24"/>
          <w:shd w:val="clear" w:color="auto" w:fill="FFFFFF"/>
        </w:rPr>
        <w:t xml:space="preserve">Lydia </w:t>
      </w:r>
      <w:proofErr w:type="spellStart"/>
      <w:r w:rsidRPr="00E9542E">
        <w:rPr>
          <w:rFonts w:ascii="Times New Roman" w:hAnsi="Times New Roman" w:cs="Times New Roman"/>
          <w:b/>
          <w:bCs/>
          <w:sz w:val="24"/>
          <w:szCs w:val="24"/>
          <w:shd w:val="clear" w:color="auto" w:fill="FFFFFF"/>
        </w:rPr>
        <w:t>Rascher</w:t>
      </w:r>
      <w:proofErr w:type="spellEnd"/>
      <w:r w:rsidRPr="00E9542E">
        <w:rPr>
          <w:rFonts w:ascii="Times New Roman" w:hAnsi="Times New Roman" w:cs="Times New Roman"/>
          <w:b/>
          <w:bCs/>
          <w:sz w:val="24"/>
          <w:szCs w:val="24"/>
          <w:shd w:val="clear" w:color="auto" w:fill="FFFFFF"/>
        </w:rPr>
        <w:t xml:space="preserve"> </w:t>
      </w:r>
      <w:r w:rsidRPr="00E9542E">
        <w:rPr>
          <w:rFonts w:ascii="Times New Roman" w:hAnsi="Times New Roman" w:cs="Times New Roman"/>
          <w:b/>
          <w:bCs/>
          <w:sz w:val="24"/>
          <w:szCs w:val="24"/>
        </w:rPr>
        <w:t>00:28</w:t>
      </w:r>
    </w:p>
    <w:p w14:paraId="621A994F" w14:textId="15BA6B3F" w:rsidR="002A1B7C"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t>Okay, awesome. So</w:t>
      </w:r>
      <w:r w:rsidR="00EE4975" w:rsidRPr="00E9542E">
        <w:rPr>
          <w:rFonts w:ascii="Times New Roman" w:hAnsi="Times New Roman" w:cs="Times New Roman"/>
          <w:sz w:val="24"/>
          <w:szCs w:val="24"/>
        </w:rPr>
        <w:t>,</w:t>
      </w:r>
      <w:r w:rsidRPr="00E9542E">
        <w:rPr>
          <w:rFonts w:ascii="Times New Roman" w:hAnsi="Times New Roman" w:cs="Times New Roman"/>
          <w:sz w:val="24"/>
          <w:szCs w:val="24"/>
        </w:rPr>
        <w:t xml:space="preserve"> my first question </w:t>
      </w:r>
      <w:proofErr w:type="gramStart"/>
      <w:r w:rsidRPr="00E9542E">
        <w:rPr>
          <w:rFonts w:ascii="Times New Roman" w:hAnsi="Times New Roman" w:cs="Times New Roman"/>
          <w:sz w:val="24"/>
          <w:szCs w:val="24"/>
        </w:rPr>
        <w:t>is actually, you're</w:t>
      </w:r>
      <w:proofErr w:type="gramEnd"/>
      <w:r w:rsidRPr="00E9542E">
        <w:rPr>
          <w:rFonts w:ascii="Times New Roman" w:hAnsi="Times New Roman" w:cs="Times New Roman"/>
          <w:sz w:val="24"/>
          <w:szCs w:val="24"/>
        </w:rPr>
        <w:t xml:space="preserve"> in quarantine right now. What happened? Are you okay?</w:t>
      </w:r>
    </w:p>
    <w:p w14:paraId="3178447E" w14:textId="77777777" w:rsidR="002A1B7C" w:rsidRPr="00E9542E" w:rsidRDefault="002A1B7C">
      <w:pPr>
        <w:spacing w:after="0"/>
        <w:rPr>
          <w:rFonts w:ascii="Times New Roman" w:hAnsi="Times New Roman" w:cs="Times New Roman"/>
          <w:sz w:val="24"/>
          <w:szCs w:val="24"/>
        </w:rPr>
      </w:pPr>
    </w:p>
    <w:p w14:paraId="6DE8529D" w14:textId="0F8D8F3B" w:rsidR="002A1B7C" w:rsidRPr="00E9542E" w:rsidRDefault="00FC50F5">
      <w:pPr>
        <w:spacing w:after="0"/>
        <w:rPr>
          <w:rFonts w:ascii="Times New Roman" w:hAnsi="Times New Roman" w:cs="Times New Roman"/>
          <w:b/>
          <w:bCs/>
          <w:sz w:val="24"/>
          <w:szCs w:val="24"/>
        </w:rPr>
      </w:pPr>
      <w:proofErr w:type="spellStart"/>
      <w:r w:rsidRPr="00E9542E">
        <w:rPr>
          <w:rFonts w:ascii="Times New Roman" w:hAnsi="Times New Roman" w:cs="Times New Roman"/>
          <w:b/>
          <w:bCs/>
          <w:sz w:val="24"/>
          <w:szCs w:val="24"/>
        </w:rPr>
        <w:t>Gordie</w:t>
      </w:r>
      <w:proofErr w:type="spellEnd"/>
      <w:r w:rsidRPr="00E9542E">
        <w:rPr>
          <w:rFonts w:ascii="Times New Roman" w:hAnsi="Times New Roman" w:cs="Times New Roman"/>
          <w:b/>
          <w:bCs/>
          <w:sz w:val="24"/>
          <w:szCs w:val="24"/>
        </w:rPr>
        <w:t xml:space="preserve"> Croce </w:t>
      </w:r>
      <w:r w:rsidR="00347445" w:rsidRPr="00E9542E">
        <w:rPr>
          <w:rFonts w:ascii="Times New Roman" w:hAnsi="Times New Roman" w:cs="Times New Roman"/>
          <w:b/>
          <w:bCs/>
          <w:sz w:val="24"/>
          <w:szCs w:val="24"/>
        </w:rPr>
        <w:t>00:37</w:t>
      </w:r>
    </w:p>
    <w:p w14:paraId="4237BB2B" w14:textId="77777777" w:rsidR="00D338F1"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t>Yeah, so I'm doing remarkably well. I was in close contact with someone last, like Tuesday into Wednesday. So</w:t>
      </w:r>
      <w:r w:rsidR="00EE4975" w:rsidRPr="00E9542E">
        <w:rPr>
          <w:rFonts w:ascii="Times New Roman" w:hAnsi="Times New Roman" w:cs="Times New Roman"/>
          <w:sz w:val="24"/>
          <w:szCs w:val="24"/>
        </w:rPr>
        <w:t>,</w:t>
      </w:r>
      <w:r w:rsidRPr="00E9542E">
        <w:rPr>
          <w:rFonts w:ascii="Times New Roman" w:hAnsi="Times New Roman" w:cs="Times New Roman"/>
          <w:sz w:val="24"/>
          <w:szCs w:val="24"/>
        </w:rPr>
        <w:t xml:space="preserve"> I got put into quarantine because of that. It was pretty insane. To be honest, like, like I was with the person when they like got the call, that they were like, positive. And it was</w:t>
      </w:r>
      <w:r w:rsidR="00EE4975" w:rsidRPr="00E9542E">
        <w:rPr>
          <w:rFonts w:ascii="Times New Roman" w:hAnsi="Times New Roman" w:cs="Times New Roman"/>
          <w:sz w:val="24"/>
          <w:szCs w:val="24"/>
        </w:rPr>
        <w:t xml:space="preserve"> just insane</w:t>
      </w:r>
      <w:r w:rsidRPr="00E9542E">
        <w:rPr>
          <w:rFonts w:ascii="Times New Roman" w:hAnsi="Times New Roman" w:cs="Times New Roman"/>
          <w:sz w:val="24"/>
          <w:szCs w:val="24"/>
        </w:rPr>
        <w:t xml:space="preserve"> </w:t>
      </w:r>
      <w:r w:rsidR="00EE4975" w:rsidRPr="00E9542E">
        <w:rPr>
          <w:rFonts w:ascii="Times New Roman" w:hAnsi="Times New Roman" w:cs="Times New Roman"/>
          <w:sz w:val="24"/>
          <w:szCs w:val="24"/>
        </w:rPr>
        <w:t>because</w:t>
      </w:r>
      <w:r w:rsidRPr="00E9542E">
        <w:rPr>
          <w:rFonts w:ascii="Times New Roman" w:hAnsi="Times New Roman" w:cs="Times New Roman"/>
          <w:sz w:val="24"/>
          <w:szCs w:val="24"/>
        </w:rPr>
        <w:t xml:space="preserve"> your whole world comes crashing down in like five seconds. And like, I was in the middle of pledging, and I was like, really close to the end. And it was like, you know, I just was thinking about, like, the things I had to do for that. And like, like, homework I had that day, and then </w:t>
      </w:r>
      <w:proofErr w:type="gramStart"/>
      <w:r w:rsidRPr="00E9542E">
        <w:rPr>
          <w:rFonts w:ascii="Times New Roman" w:hAnsi="Times New Roman" w:cs="Times New Roman"/>
          <w:sz w:val="24"/>
          <w:szCs w:val="24"/>
        </w:rPr>
        <w:t>all of a sudden</w:t>
      </w:r>
      <w:proofErr w:type="gramEnd"/>
      <w:r w:rsidRPr="00E9542E">
        <w:rPr>
          <w:rFonts w:ascii="Times New Roman" w:hAnsi="Times New Roman" w:cs="Times New Roman"/>
          <w:sz w:val="24"/>
          <w:szCs w:val="24"/>
        </w:rPr>
        <w:t xml:space="preserve">, it's like, oh, just kidding, go pack. And then, like, it was kind of awkward, because basically, I hadn't seen my roommate. </w:t>
      </w:r>
      <w:proofErr w:type="gramStart"/>
      <w:r w:rsidRPr="00E9542E">
        <w:rPr>
          <w:rFonts w:ascii="Times New Roman" w:hAnsi="Times New Roman" w:cs="Times New Roman"/>
          <w:sz w:val="24"/>
          <w:szCs w:val="24"/>
        </w:rPr>
        <w:t>So</w:t>
      </w:r>
      <w:proofErr w:type="gramEnd"/>
      <w:r w:rsidRPr="00E9542E">
        <w:rPr>
          <w:rFonts w:ascii="Times New Roman" w:hAnsi="Times New Roman" w:cs="Times New Roman"/>
          <w:sz w:val="24"/>
          <w:szCs w:val="24"/>
        </w:rPr>
        <w:t xml:space="preserve"> he was like, lucky that he like, wasn't in close contact with me. But I needed to, like, keep it that way. </w:t>
      </w:r>
      <w:proofErr w:type="gramStart"/>
      <w:r w:rsidRPr="00E9542E">
        <w:rPr>
          <w:rFonts w:ascii="Times New Roman" w:hAnsi="Times New Roman" w:cs="Times New Roman"/>
          <w:sz w:val="24"/>
          <w:szCs w:val="24"/>
        </w:rPr>
        <w:t>So</w:t>
      </w:r>
      <w:proofErr w:type="gramEnd"/>
      <w:r w:rsidRPr="00E9542E">
        <w:rPr>
          <w:rFonts w:ascii="Times New Roman" w:hAnsi="Times New Roman" w:cs="Times New Roman"/>
          <w:sz w:val="24"/>
          <w:szCs w:val="24"/>
        </w:rPr>
        <w:t xml:space="preserve"> I just couldn't go back to my room. And the person whose room I was in, like, </w:t>
      </w:r>
      <w:r w:rsidR="00EE4975" w:rsidRPr="00E9542E">
        <w:rPr>
          <w:rFonts w:ascii="Times New Roman" w:hAnsi="Times New Roman" w:cs="Times New Roman"/>
          <w:sz w:val="24"/>
          <w:szCs w:val="24"/>
        </w:rPr>
        <w:t>went</w:t>
      </w:r>
      <w:r w:rsidRPr="00E9542E">
        <w:rPr>
          <w:rFonts w:ascii="Times New Roman" w:hAnsi="Times New Roman" w:cs="Times New Roman"/>
          <w:sz w:val="24"/>
          <w:szCs w:val="24"/>
        </w:rPr>
        <w:t xml:space="preserve"> into quarantine, so there's like, a gap of time, I just was waiting for them to call me to like, tell me where </w:t>
      </w:r>
      <w:r w:rsidRPr="00E9542E">
        <w:rPr>
          <w:rFonts w:ascii="Times New Roman" w:hAnsi="Times New Roman" w:cs="Times New Roman"/>
          <w:sz w:val="24"/>
          <w:szCs w:val="24"/>
        </w:rPr>
        <w:lastRenderedPageBreak/>
        <w:t xml:space="preserve">to like, move. Um, so I just literally walked outside for like five hours. </w:t>
      </w:r>
      <w:r w:rsidR="00EE4975" w:rsidRPr="00E9542E">
        <w:rPr>
          <w:rFonts w:ascii="Times New Roman" w:hAnsi="Times New Roman" w:cs="Times New Roman"/>
          <w:sz w:val="24"/>
          <w:szCs w:val="24"/>
        </w:rPr>
        <w:t>Because I like</w:t>
      </w:r>
      <w:r w:rsidRPr="00E9542E">
        <w:rPr>
          <w:rFonts w:ascii="Times New Roman" w:hAnsi="Times New Roman" w:cs="Times New Roman"/>
          <w:sz w:val="24"/>
          <w:szCs w:val="24"/>
        </w:rPr>
        <w:t xml:space="preserve">, didn't have anything to do. It was like, I can't go inside anywhere. </w:t>
      </w:r>
      <w:proofErr w:type="gramStart"/>
      <w:r w:rsidRPr="00E9542E">
        <w:rPr>
          <w:rFonts w:ascii="Times New Roman" w:hAnsi="Times New Roman" w:cs="Times New Roman"/>
          <w:sz w:val="24"/>
          <w:szCs w:val="24"/>
        </w:rPr>
        <w:t>So</w:t>
      </w:r>
      <w:proofErr w:type="gramEnd"/>
      <w:r w:rsidRPr="00E9542E">
        <w:rPr>
          <w:rFonts w:ascii="Times New Roman" w:hAnsi="Times New Roman" w:cs="Times New Roman"/>
          <w:sz w:val="24"/>
          <w:szCs w:val="24"/>
        </w:rPr>
        <w:t xml:space="preserve"> we're just </w:t>
      </w:r>
      <w:proofErr w:type="spellStart"/>
      <w:r w:rsidRPr="00E9542E">
        <w:rPr>
          <w:rFonts w:ascii="Times New Roman" w:hAnsi="Times New Roman" w:cs="Times New Roman"/>
          <w:sz w:val="24"/>
          <w:szCs w:val="24"/>
        </w:rPr>
        <w:t>gonna</w:t>
      </w:r>
      <w:proofErr w:type="spellEnd"/>
      <w:r w:rsidRPr="00E9542E">
        <w:rPr>
          <w:rFonts w:ascii="Times New Roman" w:hAnsi="Times New Roman" w:cs="Times New Roman"/>
          <w:sz w:val="24"/>
          <w:szCs w:val="24"/>
        </w:rPr>
        <w:t xml:space="preserve"> ride this out. But yeah, I ultimately ended up </w:t>
      </w:r>
      <w:r w:rsidR="00EE4975" w:rsidRPr="00E9542E">
        <w:rPr>
          <w:rFonts w:ascii="Times New Roman" w:hAnsi="Times New Roman" w:cs="Times New Roman"/>
          <w:sz w:val="24"/>
          <w:szCs w:val="24"/>
        </w:rPr>
        <w:t xml:space="preserve">calming down, which is kind </w:t>
      </w:r>
      <w:r w:rsidRPr="00E9542E">
        <w:rPr>
          <w:rFonts w:ascii="Times New Roman" w:hAnsi="Times New Roman" w:cs="Times New Roman"/>
          <w:sz w:val="24"/>
          <w:szCs w:val="24"/>
        </w:rPr>
        <w:t>of funny. But yeah, they just showed, like, here's your, here's your dorm assignment. Pack, like, make sure you have everything you need, like you can't leave obviously. Um, so now we're like, five or six days into it, something like that. And it's pretty insane. I'm still t</w:t>
      </w:r>
      <w:r w:rsidR="00EE4975" w:rsidRPr="00E9542E">
        <w:rPr>
          <w:rFonts w:ascii="Times New Roman" w:hAnsi="Times New Roman" w:cs="Times New Roman"/>
          <w:sz w:val="24"/>
          <w:szCs w:val="24"/>
        </w:rPr>
        <w:t>est</w:t>
      </w:r>
      <w:r w:rsidRPr="00E9542E">
        <w:rPr>
          <w:rFonts w:ascii="Times New Roman" w:hAnsi="Times New Roman" w:cs="Times New Roman"/>
          <w:sz w:val="24"/>
          <w:szCs w:val="24"/>
        </w:rPr>
        <w:t xml:space="preserve">ing negative, which I'm really, </w:t>
      </w:r>
      <w:proofErr w:type="gramStart"/>
      <w:r w:rsidRPr="00E9542E">
        <w:rPr>
          <w:rFonts w:ascii="Times New Roman" w:hAnsi="Times New Roman" w:cs="Times New Roman"/>
          <w:sz w:val="24"/>
          <w:szCs w:val="24"/>
        </w:rPr>
        <w:t>really thankful</w:t>
      </w:r>
      <w:proofErr w:type="gramEnd"/>
      <w:r w:rsidRPr="00E9542E">
        <w:rPr>
          <w:rFonts w:ascii="Times New Roman" w:hAnsi="Times New Roman" w:cs="Times New Roman"/>
          <w:sz w:val="24"/>
          <w:szCs w:val="24"/>
        </w:rPr>
        <w:t xml:space="preserve"> for. I need that train to keep rolling. But like, the flip side of that is like, this is terrible. Like I'm losing my mind is honestly like, way more difficult. Just like sit there then like, I think the corona would be at least so far. So that's just kind of that's kind of insane. It's kind of an insane, like, place to be just like wake up in the morning. Just be like, oh, like, I'm still here. </w:t>
      </w:r>
    </w:p>
    <w:p w14:paraId="77FF1C6C" w14:textId="77777777" w:rsidR="00D338F1" w:rsidRPr="00E9542E" w:rsidRDefault="00D338F1">
      <w:pPr>
        <w:spacing w:after="0"/>
        <w:rPr>
          <w:rFonts w:ascii="Times New Roman" w:hAnsi="Times New Roman" w:cs="Times New Roman"/>
          <w:sz w:val="24"/>
          <w:szCs w:val="24"/>
        </w:rPr>
      </w:pPr>
    </w:p>
    <w:p w14:paraId="42364E02" w14:textId="591A2C65" w:rsidR="00D338F1" w:rsidRPr="00E9542E" w:rsidRDefault="00D338F1">
      <w:pPr>
        <w:spacing w:after="0"/>
        <w:rPr>
          <w:rFonts w:ascii="Times New Roman" w:hAnsi="Times New Roman" w:cs="Times New Roman"/>
          <w:sz w:val="24"/>
          <w:szCs w:val="24"/>
        </w:rPr>
      </w:pPr>
      <w:r w:rsidRPr="00E9542E">
        <w:rPr>
          <w:rFonts w:ascii="Times New Roman" w:hAnsi="Times New Roman" w:cs="Times New Roman"/>
          <w:b/>
          <w:bCs/>
          <w:sz w:val="24"/>
          <w:szCs w:val="24"/>
          <w:shd w:val="clear" w:color="auto" w:fill="FFFFFF"/>
        </w:rPr>
        <w:t xml:space="preserve">Lydia </w:t>
      </w:r>
      <w:proofErr w:type="spellStart"/>
      <w:r w:rsidRPr="00E9542E">
        <w:rPr>
          <w:rFonts w:ascii="Times New Roman" w:hAnsi="Times New Roman" w:cs="Times New Roman"/>
          <w:b/>
          <w:bCs/>
          <w:sz w:val="24"/>
          <w:szCs w:val="24"/>
          <w:shd w:val="clear" w:color="auto" w:fill="FFFFFF"/>
        </w:rPr>
        <w:t>Rascher</w:t>
      </w:r>
      <w:proofErr w:type="spellEnd"/>
      <w:r w:rsidRPr="00E9542E">
        <w:rPr>
          <w:rFonts w:ascii="Times New Roman" w:hAnsi="Times New Roman" w:cs="Times New Roman"/>
          <w:sz w:val="24"/>
          <w:szCs w:val="24"/>
        </w:rPr>
        <w:t xml:space="preserve"> </w:t>
      </w:r>
      <w:r w:rsidRPr="00E9542E">
        <w:rPr>
          <w:rFonts w:ascii="Times New Roman" w:hAnsi="Times New Roman" w:cs="Times New Roman"/>
          <w:b/>
          <w:bCs/>
          <w:sz w:val="24"/>
          <w:szCs w:val="24"/>
        </w:rPr>
        <w:t>02:38</w:t>
      </w:r>
    </w:p>
    <w:p w14:paraId="1B694B9E" w14:textId="2CEBEA4A" w:rsidR="00D338F1"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t>Yeah</w:t>
      </w:r>
    </w:p>
    <w:p w14:paraId="18BAF77E" w14:textId="77777777" w:rsidR="00D338F1" w:rsidRPr="00E9542E" w:rsidRDefault="00D338F1">
      <w:pPr>
        <w:spacing w:after="0"/>
        <w:rPr>
          <w:rFonts w:ascii="Times New Roman" w:hAnsi="Times New Roman" w:cs="Times New Roman"/>
          <w:sz w:val="24"/>
          <w:szCs w:val="24"/>
        </w:rPr>
      </w:pPr>
    </w:p>
    <w:p w14:paraId="311BC5C0" w14:textId="6BE00BC9" w:rsidR="00D338F1" w:rsidRPr="00E9542E" w:rsidRDefault="00D338F1">
      <w:pPr>
        <w:spacing w:after="0"/>
        <w:rPr>
          <w:rFonts w:ascii="Times New Roman" w:hAnsi="Times New Roman" w:cs="Times New Roman"/>
          <w:sz w:val="24"/>
          <w:szCs w:val="24"/>
        </w:rPr>
      </w:pPr>
      <w:proofErr w:type="spellStart"/>
      <w:r w:rsidRPr="00E9542E">
        <w:rPr>
          <w:rFonts w:ascii="Times New Roman" w:hAnsi="Times New Roman" w:cs="Times New Roman"/>
          <w:b/>
          <w:bCs/>
          <w:sz w:val="24"/>
          <w:szCs w:val="24"/>
        </w:rPr>
        <w:t>Gordie</w:t>
      </w:r>
      <w:proofErr w:type="spellEnd"/>
      <w:r w:rsidRPr="00E9542E">
        <w:rPr>
          <w:rFonts w:ascii="Times New Roman" w:hAnsi="Times New Roman" w:cs="Times New Roman"/>
          <w:b/>
          <w:bCs/>
          <w:sz w:val="24"/>
          <w:szCs w:val="24"/>
        </w:rPr>
        <w:t xml:space="preserve"> Croce</w:t>
      </w:r>
      <w:r w:rsidRPr="00E9542E">
        <w:rPr>
          <w:rFonts w:ascii="Times New Roman" w:hAnsi="Times New Roman" w:cs="Times New Roman"/>
          <w:sz w:val="24"/>
          <w:szCs w:val="24"/>
        </w:rPr>
        <w:t xml:space="preserve"> </w:t>
      </w:r>
      <w:r w:rsidRPr="00E9542E">
        <w:rPr>
          <w:rFonts w:ascii="Times New Roman" w:hAnsi="Times New Roman" w:cs="Times New Roman"/>
          <w:b/>
          <w:bCs/>
          <w:sz w:val="24"/>
          <w:szCs w:val="24"/>
        </w:rPr>
        <w:t>02:39</w:t>
      </w:r>
    </w:p>
    <w:p w14:paraId="04B63DC3" w14:textId="30154E4C" w:rsidR="002A1B7C" w:rsidRPr="00E9542E" w:rsidRDefault="00D338F1">
      <w:pPr>
        <w:spacing w:after="0"/>
        <w:rPr>
          <w:rFonts w:ascii="Times New Roman" w:hAnsi="Times New Roman" w:cs="Times New Roman"/>
          <w:sz w:val="24"/>
          <w:szCs w:val="24"/>
        </w:rPr>
      </w:pPr>
      <w:r w:rsidRPr="00E9542E">
        <w:rPr>
          <w:rFonts w:ascii="Times New Roman" w:hAnsi="Times New Roman" w:cs="Times New Roman"/>
          <w:sz w:val="24"/>
          <w:szCs w:val="24"/>
        </w:rPr>
        <w:t>S</w:t>
      </w:r>
      <w:r w:rsidR="00347445" w:rsidRPr="00E9542E">
        <w:rPr>
          <w:rFonts w:ascii="Times New Roman" w:hAnsi="Times New Roman" w:cs="Times New Roman"/>
          <w:sz w:val="24"/>
          <w:szCs w:val="24"/>
        </w:rPr>
        <w:t xml:space="preserve">o yeah, like mentally definitely exhausting. Because, like, it's, it's totally different. Like, it's not like I'm just quarantining in my house, which like, I think would make it better. Because then it's like, okay, like, still home, like, I was just like, blank dorm room. Like, I don't have any of my stuff. Like, you know, it's the opposite of home, like as far as you could really be from home. </w:t>
      </w:r>
      <w:proofErr w:type="gramStart"/>
      <w:r w:rsidR="00347445" w:rsidRPr="00E9542E">
        <w:rPr>
          <w:rFonts w:ascii="Times New Roman" w:hAnsi="Times New Roman" w:cs="Times New Roman"/>
          <w:sz w:val="24"/>
          <w:szCs w:val="24"/>
        </w:rPr>
        <w:t>So</w:t>
      </w:r>
      <w:proofErr w:type="gramEnd"/>
      <w:r w:rsidR="00347445" w:rsidRPr="00E9542E">
        <w:rPr>
          <w:rFonts w:ascii="Times New Roman" w:hAnsi="Times New Roman" w:cs="Times New Roman"/>
          <w:sz w:val="24"/>
          <w:szCs w:val="24"/>
        </w:rPr>
        <w:t xml:space="preserve"> it's just insane. Like, I was so </w:t>
      </w:r>
      <w:proofErr w:type="spellStart"/>
      <w:r w:rsidR="00347445" w:rsidRPr="00E9542E">
        <w:rPr>
          <w:rFonts w:ascii="Times New Roman" w:hAnsi="Times New Roman" w:cs="Times New Roman"/>
          <w:sz w:val="24"/>
          <w:szCs w:val="24"/>
        </w:rPr>
        <w:t>so</w:t>
      </w:r>
      <w:proofErr w:type="spellEnd"/>
      <w:r w:rsidR="00347445" w:rsidRPr="00E9542E">
        <w:rPr>
          <w:rFonts w:ascii="Times New Roman" w:hAnsi="Times New Roman" w:cs="Times New Roman"/>
          <w:sz w:val="24"/>
          <w:szCs w:val="24"/>
        </w:rPr>
        <w:t xml:space="preserve"> busy going into this like, </w:t>
      </w:r>
      <w:proofErr w:type="gramStart"/>
      <w:r w:rsidR="00347445" w:rsidRPr="00E9542E">
        <w:rPr>
          <w:rFonts w:ascii="Times New Roman" w:hAnsi="Times New Roman" w:cs="Times New Roman"/>
          <w:sz w:val="24"/>
          <w:szCs w:val="24"/>
        </w:rPr>
        <w:t>actually had</w:t>
      </w:r>
      <w:proofErr w:type="gramEnd"/>
      <w:r w:rsidR="00347445" w:rsidRPr="00E9542E">
        <w:rPr>
          <w:rFonts w:ascii="Times New Roman" w:hAnsi="Times New Roman" w:cs="Times New Roman"/>
          <w:sz w:val="24"/>
          <w:szCs w:val="24"/>
        </w:rPr>
        <w:t xml:space="preserve"> zero free time ever. </w:t>
      </w:r>
      <w:proofErr w:type="gramStart"/>
      <w:r w:rsidR="00347445" w:rsidRPr="00E9542E">
        <w:rPr>
          <w:rFonts w:ascii="Times New Roman" w:hAnsi="Times New Roman" w:cs="Times New Roman"/>
          <w:sz w:val="24"/>
          <w:szCs w:val="24"/>
        </w:rPr>
        <w:t>So</w:t>
      </w:r>
      <w:proofErr w:type="gramEnd"/>
      <w:r w:rsidR="00347445" w:rsidRPr="00E9542E">
        <w:rPr>
          <w:rFonts w:ascii="Times New Roman" w:hAnsi="Times New Roman" w:cs="Times New Roman"/>
          <w:sz w:val="24"/>
          <w:szCs w:val="24"/>
        </w:rPr>
        <w:t xml:space="preserve"> it's just like, just hit the brakes on life. It's really, </w:t>
      </w:r>
      <w:proofErr w:type="gramStart"/>
      <w:r w:rsidR="00347445" w:rsidRPr="00E9542E">
        <w:rPr>
          <w:rFonts w:ascii="Times New Roman" w:hAnsi="Times New Roman" w:cs="Times New Roman"/>
          <w:sz w:val="24"/>
          <w:szCs w:val="24"/>
        </w:rPr>
        <w:t>really weird</w:t>
      </w:r>
      <w:proofErr w:type="gramEnd"/>
      <w:r w:rsidR="00347445" w:rsidRPr="00E9542E">
        <w:rPr>
          <w:rFonts w:ascii="Times New Roman" w:hAnsi="Times New Roman" w:cs="Times New Roman"/>
          <w:sz w:val="24"/>
          <w:szCs w:val="24"/>
        </w:rPr>
        <w:t xml:space="preserve">. not appealing, particularly Yeah, like to be busy. So not </w:t>
      </w:r>
      <w:proofErr w:type="gramStart"/>
      <w:r w:rsidR="00347445" w:rsidRPr="00E9542E">
        <w:rPr>
          <w:rFonts w:ascii="Times New Roman" w:hAnsi="Times New Roman" w:cs="Times New Roman"/>
          <w:sz w:val="24"/>
          <w:szCs w:val="24"/>
        </w:rPr>
        <w:t>really sad</w:t>
      </w:r>
      <w:proofErr w:type="gramEnd"/>
      <w:r w:rsidR="00347445" w:rsidRPr="00E9542E">
        <w:rPr>
          <w:rFonts w:ascii="Times New Roman" w:hAnsi="Times New Roman" w:cs="Times New Roman"/>
          <w:sz w:val="24"/>
          <w:szCs w:val="24"/>
        </w:rPr>
        <w:t>.</w:t>
      </w:r>
    </w:p>
    <w:p w14:paraId="5E6C0488" w14:textId="77777777" w:rsidR="002A1B7C" w:rsidRPr="00E9542E" w:rsidRDefault="002A1B7C">
      <w:pPr>
        <w:spacing w:after="0"/>
        <w:rPr>
          <w:rFonts w:ascii="Times New Roman" w:hAnsi="Times New Roman" w:cs="Times New Roman"/>
          <w:sz w:val="24"/>
          <w:szCs w:val="24"/>
        </w:rPr>
      </w:pPr>
    </w:p>
    <w:p w14:paraId="70F6B310" w14:textId="6E001CDC" w:rsidR="002A1B7C" w:rsidRPr="00E9542E" w:rsidRDefault="00D338F1">
      <w:pPr>
        <w:spacing w:after="0"/>
        <w:rPr>
          <w:rFonts w:ascii="Times New Roman" w:hAnsi="Times New Roman" w:cs="Times New Roman"/>
          <w:sz w:val="24"/>
          <w:szCs w:val="24"/>
        </w:rPr>
      </w:pPr>
      <w:r w:rsidRPr="00E9542E">
        <w:rPr>
          <w:rFonts w:ascii="Times New Roman" w:hAnsi="Times New Roman" w:cs="Times New Roman"/>
          <w:b/>
          <w:bCs/>
          <w:sz w:val="24"/>
          <w:szCs w:val="24"/>
          <w:shd w:val="clear" w:color="auto" w:fill="FFFFFF"/>
        </w:rPr>
        <w:t xml:space="preserve">Lydia </w:t>
      </w:r>
      <w:proofErr w:type="spellStart"/>
      <w:r w:rsidRPr="00E9542E">
        <w:rPr>
          <w:rFonts w:ascii="Times New Roman" w:hAnsi="Times New Roman" w:cs="Times New Roman"/>
          <w:b/>
          <w:bCs/>
          <w:sz w:val="24"/>
          <w:szCs w:val="24"/>
          <w:shd w:val="clear" w:color="auto" w:fill="FFFFFF"/>
        </w:rPr>
        <w:t>Rascher</w:t>
      </w:r>
      <w:proofErr w:type="spellEnd"/>
      <w:r w:rsidRPr="00E9542E">
        <w:rPr>
          <w:rFonts w:ascii="Times New Roman" w:hAnsi="Times New Roman" w:cs="Times New Roman"/>
          <w:sz w:val="24"/>
          <w:szCs w:val="24"/>
        </w:rPr>
        <w:t xml:space="preserve"> </w:t>
      </w:r>
      <w:r w:rsidR="00347445" w:rsidRPr="00E9542E">
        <w:rPr>
          <w:rFonts w:ascii="Times New Roman" w:hAnsi="Times New Roman" w:cs="Times New Roman"/>
          <w:b/>
          <w:bCs/>
          <w:sz w:val="24"/>
          <w:szCs w:val="24"/>
        </w:rPr>
        <w:t>03:17</w:t>
      </w:r>
    </w:p>
    <w:p w14:paraId="43406EF7" w14:textId="2560933D" w:rsidR="002A1B7C"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t xml:space="preserve">That's </w:t>
      </w:r>
      <w:proofErr w:type="gramStart"/>
      <w:r w:rsidRPr="00E9542E">
        <w:rPr>
          <w:rFonts w:ascii="Times New Roman" w:hAnsi="Times New Roman" w:cs="Times New Roman"/>
          <w:sz w:val="24"/>
          <w:szCs w:val="24"/>
        </w:rPr>
        <w:t>really frustrating</w:t>
      </w:r>
      <w:proofErr w:type="gramEnd"/>
      <w:r w:rsidRPr="00E9542E">
        <w:rPr>
          <w:rFonts w:ascii="Times New Roman" w:hAnsi="Times New Roman" w:cs="Times New Roman"/>
          <w:sz w:val="24"/>
          <w:szCs w:val="24"/>
        </w:rPr>
        <w:t xml:space="preserve">. And so actually talking about isolation, there's a lot of similarities and commonalities between COVID-19 as we see it today. And as we've seen it, </w:t>
      </w:r>
      <w:r w:rsidR="00D338F1" w:rsidRPr="00E9542E">
        <w:rPr>
          <w:rFonts w:ascii="Times New Roman" w:hAnsi="Times New Roman" w:cs="Times New Roman"/>
          <w:sz w:val="24"/>
          <w:szCs w:val="24"/>
        </w:rPr>
        <w:t>in</w:t>
      </w:r>
      <w:r w:rsidRPr="00E9542E">
        <w:rPr>
          <w:rFonts w:ascii="Times New Roman" w:hAnsi="Times New Roman" w:cs="Times New Roman"/>
          <w:sz w:val="24"/>
          <w:szCs w:val="24"/>
        </w:rPr>
        <w:t xml:space="preserve"> past pandemics, and one of these is draconian measures and quarantine and everything. Do you really see any other similarities or anything that we may have improved upon, or maybe even become worse that since some other pandemics like the bubonic </w:t>
      </w:r>
      <w:proofErr w:type="gramStart"/>
      <w:r w:rsidRPr="00E9542E">
        <w:rPr>
          <w:rFonts w:ascii="Times New Roman" w:hAnsi="Times New Roman" w:cs="Times New Roman"/>
          <w:sz w:val="24"/>
          <w:szCs w:val="24"/>
        </w:rPr>
        <w:t>plague.</w:t>
      </w:r>
      <w:proofErr w:type="gramEnd"/>
    </w:p>
    <w:p w14:paraId="19EDC0D7" w14:textId="77777777" w:rsidR="002A1B7C" w:rsidRPr="00E9542E" w:rsidRDefault="002A1B7C">
      <w:pPr>
        <w:spacing w:after="0"/>
        <w:rPr>
          <w:rFonts w:ascii="Times New Roman" w:hAnsi="Times New Roman" w:cs="Times New Roman"/>
          <w:sz w:val="24"/>
          <w:szCs w:val="24"/>
        </w:rPr>
      </w:pPr>
    </w:p>
    <w:p w14:paraId="510BBA0B" w14:textId="2B8C11BF" w:rsidR="002A1B7C" w:rsidRPr="00E9542E" w:rsidRDefault="00D338F1">
      <w:pPr>
        <w:spacing w:after="0"/>
        <w:rPr>
          <w:rFonts w:ascii="Times New Roman" w:hAnsi="Times New Roman" w:cs="Times New Roman"/>
          <w:sz w:val="24"/>
          <w:szCs w:val="24"/>
        </w:rPr>
      </w:pPr>
      <w:proofErr w:type="spellStart"/>
      <w:r w:rsidRPr="00E9542E">
        <w:rPr>
          <w:rFonts w:ascii="Times New Roman" w:hAnsi="Times New Roman" w:cs="Times New Roman"/>
          <w:b/>
          <w:bCs/>
          <w:sz w:val="24"/>
          <w:szCs w:val="24"/>
        </w:rPr>
        <w:t>Gordie</w:t>
      </w:r>
      <w:proofErr w:type="spellEnd"/>
      <w:r w:rsidRPr="00E9542E">
        <w:rPr>
          <w:rFonts w:ascii="Times New Roman" w:hAnsi="Times New Roman" w:cs="Times New Roman"/>
          <w:b/>
          <w:bCs/>
          <w:sz w:val="24"/>
          <w:szCs w:val="24"/>
        </w:rPr>
        <w:t xml:space="preserve"> Croce</w:t>
      </w:r>
      <w:r w:rsidRPr="00E9542E">
        <w:rPr>
          <w:rFonts w:ascii="Times New Roman" w:hAnsi="Times New Roman" w:cs="Times New Roman"/>
          <w:sz w:val="24"/>
          <w:szCs w:val="24"/>
        </w:rPr>
        <w:t xml:space="preserve"> </w:t>
      </w:r>
      <w:r w:rsidR="00347445" w:rsidRPr="00E9542E">
        <w:rPr>
          <w:rFonts w:ascii="Times New Roman" w:hAnsi="Times New Roman" w:cs="Times New Roman"/>
          <w:b/>
          <w:bCs/>
          <w:sz w:val="24"/>
          <w:szCs w:val="24"/>
        </w:rPr>
        <w:t>03:53</w:t>
      </w:r>
    </w:p>
    <w:p w14:paraId="49ED0BD7" w14:textId="621CC85B" w:rsidR="002A1B7C" w:rsidRPr="00E9542E" w:rsidRDefault="00347445">
      <w:pPr>
        <w:spacing w:after="0"/>
        <w:rPr>
          <w:rFonts w:ascii="Times New Roman" w:hAnsi="Times New Roman" w:cs="Times New Roman"/>
          <w:sz w:val="24"/>
          <w:szCs w:val="24"/>
        </w:rPr>
      </w:pPr>
      <w:proofErr w:type="gramStart"/>
      <w:r w:rsidRPr="00E9542E">
        <w:rPr>
          <w:rFonts w:ascii="Times New Roman" w:hAnsi="Times New Roman" w:cs="Times New Roman"/>
          <w:sz w:val="24"/>
          <w:szCs w:val="24"/>
        </w:rPr>
        <w:t>So</w:t>
      </w:r>
      <w:proofErr w:type="gramEnd"/>
      <w:r w:rsidRPr="00E9542E">
        <w:rPr>
          <w:rFonts w:ascii="Times New Roman" w:hAnsi="Times New Roman" w:cs="Times New Roman"/>
          <w:sz w:val="24"/>
          <w:szCs w:val="24"/>
        </w:rPr>
        <w:t xml:space="preserve"> I definitely think we're less aggressive. Like we talked about, like the military enforcing quarantines, like, the military is </w:t>
      </w:r>
      <w:proofErr w:type="gramStart"/>
      <w:r w:rsidRPr="00E9542E">
        <w:rPr>
          <w:rFonts w:ascii="Times New Roman" w:hAnsi="Times New Roman" w:cs="Times New Roman"/>
          <w:sz w:val="24"/>
          <w:szCs w:val="24"/>
        </w:rPr>
        <w:t>definitely not</w:t>
      </w:r>
      <w:proofErr w:type="gramEnd"/>
      <w:r w:rsidRPr="00E9542E">
        <w:rPr>
          <w:rFonts w:ascii="Times New Roman" w:hAnsi="Times New Roman" w:cs="Times New Roman"/>
          <w:sz w:val="24"/>
          <w:szCs w:val="24"/>
        </w:rPr>
        <w:t xml:space="preserve"> enforcing this. But um, I think, like saying that makes me like, comfortable with this. Is that like, I know</w:t>
      </w:r>
      <w:r w:rsidR="00D338F1" w:rsidRPr="00E9542E">
        <w:rPr>
          <w:rFonts w:ascii="Times New Roman" w:hAnsi="Times New Roman" w:cs="Times New Roman"/>
          <w:sz w:val="24"/>
          <w:szCs w:val="24"/>
        </w:rPr>
        <w:t xml:space="preserve"> </w:t>
      </w:r>
      <w:r w:rsidRPr="00E9542E">
        <w:rPr>
          <w:rFonts w:ascii="Times New Roman" w:hAnsi="Times New Roman" w:cs="Times New Roman"/>
          <w:sz w:val="24"/>
          <w:szCs w:val="24"/>
        </w:rPr>
        <w:t>th</w:t>
      </w:r>
      <w:r w:rsidR="00D338F1" w:rsidRPr="00E9542E">
        <w:rPr>
          <w:rFonts w:ascii="Times New Roman" w:hAnsi="Times New Roman" w:cs="Times New Roman"/>
          <w:sz w:val="24"/>
          <w:szCs w:val="24"/>
        </w:rPr>
        <w:t>at science m</w:t>
      </w:r>
      <w:r w:rsidRPr="00E9542E">
        <w:rPr>
          <w:rFonts w:ascii="Times New Roman" w:hAnsi="Times New Roman" w:cs="Times New Roman"/>
          <w:sz w:val="24"/>
          <w:szCs w:val="24"/>
        </w:rPr>
        <w:t>ake</w:t>
      </w:r>
      <w:r w:rsidR="00D338F1" w:rsidRPr="00E9542E">
        <w:rPr>
          <w:rFonts w:ascii="Times New Roman" w:hAnsi="Times New Roman" w:cs="Times New Roman"/>
          <w:sz w:val="24"/>
          <w:szCs w:val="24"/>
        </w:rPr>
        <w:t>s</w:t>
      </w:r>
      <w:r w:rsidRPr="00E9542E">
        <w:rPr>
          <w:rFonts w:ascii="Times New Roman" w:hAnsi="Times New Roman" w:cs="Times New Roman"/>
          <w:sz w:val="24"/>
          <w:szCs w:val="24"/>
        </w:rPr>
        <w:t xml:space="preserve"> sense the s</w:t>
      </w:r>
      <w:r w:rsidR="00D338F1" w:rsidRPr="00E9542E">
        <w:rPr>
          <w:rFonts w:ascii="Times New Roman" w:hAnsi="Times New Roman" w:cs="Times New Roman"/>
          <w:sz w:val="24"/>
          <w:szCs w:val="24"/>
        </w:rPr>
        <w:t>cience</w:t>
      </w:r>
      <w:r w:rsidRPr="00E9542E">
        <w:rPr>
          <w:rFonts w:ascii="Times New Roman" w:hAnsi="Times New Roman" w:cs="Times New Roman"/>
          <w:sz w:val="24"/>
          <w:szCs w:val="24"/>
        </w:rPr>
        <w:t xml:space="preserve"> that if I was out, like, I was allowed to leave, like, I wouldn't be okay with like, going to like, my friend's house and stuff. Like, you know, that would be right. Um, so there's like, an element of comfort to that, that, like, it is what it is, like, I'm doing the right thing. Um, so that </w:t>
      </w:r>
      <w:proofErr w:type="gramStart"/>
      <w:r w:rsidRPr="00E9542E">
        <w:rPr>
          <w:rFonts w:ascii="Times New Roman" w:hAnsi="Times New Roman" w:cs="Times New Roman"/>
          <w:sz w:val="24"/>
          <w:szCs w:val="24"/>
        </w:rPr>
        <w:t>definitely helps</w:t>
      </w:r>
      <w:proofErr w:type="gramEnd"/>
      <w:r w:rsidRPr="00E9542E">
        <w:rPr>
          <w:rFonts w:ascii="Times New Roman" w:hAnsi="Times New Roman" w:cs="Times New Roman"/>
          <w:sz w:val="24"/>
          <w:szCs w:val="24"/>
        </w:rPr>
        <w:t xml:space="preserve">. I think that like, not knowing we talked a lot about how like, especially in early pandemics, and there's pretty much no scientific knowledge. So not really knowing like, what the point of your quarantine is, like, digging into help, I think would be a lot harder. I can kind of be comfortable in that like, Okay, this is what it is like government mandated </w:t>
      </w:r>
      <w:r w:rsidRPr="00E9542E">
        <w:rPr>
          <w:rFonts w:ascii="Times New Roman" w:hAnsi="Times New Roman" w:cs="Times New Roman"/>
          <w:sz w:val="24"/>
          <w:szCs w:val="24"/>
        </w:rPr>
        <w:lastRenderedPageBreak/>
        <w:t xml:space="preserve">type thing. Like, I'll be fun. But, um, </w:t>
      </w:r>
      <w:proofErr w:type="spellStart"/>
      <w:r w:rsidRPr="00E9542E">
        <w:rPr>
          <w:rFonts w:ascii="Times New Roman" w:hAnsi="Times New Roman" w:cs="Times New Roman"/>
          <w:sz w:val="24"/>
          <w:szCs w:val="24"/>
        </w:rPr>
        <w:t>ya</w:t>
      </w:r>
      <w:proofErr w:type="spellEnd"/>
      <w:r w:rsidRPr="00E9542E">
        <w:rPr>
          <w:rFonts w:ascii="Times New Roman" w:hAnsi="Times New Roman" w:cs="Times New Roman"/>
          <w:sz w:val="24"/>
          <w:szCs w:val="24"/>
        </w:rPr>
        <w:t xml:space="preserve"> know</w:t>
      </w:r>
      <w:proofErr w:type="gramStart"/>
      <w:r w:rsidRPr="00E9542E">
        <w:rPr>
          <w:rFonts w:ascii="Times New Roman" w:hAnsi="Times New Roman" w:cs="Times New Roman"/>
          <w:sz w:val="24"/>
          <w:szCs w:val="24"/>
        </w:rPr>
        <w:t>, definitely, definitely</w:t>
      </w:r>
      <w:proofErr w:type="gramEnd"/>
      <w:r w:rsidRPr="00E9542E">
        <w:rPr>
          <w:rFonts w:ascii="Times New Roman" w:hAnsi="Times New Roman" w:cs="Times New Roman"/>
          <w:sz w:val="24"/>
          <w:szCs w:val="24"/>
        </w:rPr>
        <w:t xml:space="preserve"> not something I'd like to go through again.</w:t>
      </w:r>
    </w:p>
    <w:p w14:paraId="25EC1AC3" w14:textId="77777777" w:rsidR="002A1B7C" w:rsidRPr="00E9542E" w:rsidRDefault="002A1B7C">
      <w:pPr>
        <w:spacing w:after="0"/>
        <w:rPr>
          <w:rFonts w:ascii="Times New Roman" w:hAnsi="Times New Roman" w:cs="Times New Roman"/>
          <w:sz w:val="24"/>
          <w:szCs w:val="24"/>
        </w:rPr>
      </w:pPr>
    </w:p>
    <w:p w14:paraId="6DCB74A4" w14:textId="11B1DB86" w:rsidR="002A1B7C" w:rsidRPr="00E9542E" w:rsidRDefault="00D338F1">
      <w:pPr>
        <w:spacing w:after="0"/>
        <w:rPr>
          <w:rFonts w:ascii="Times New Roman" w:hAnsi="Times New Roman" w:cs="Times New Roman"/>
          <w:sz w:val="24"/>
          <w:szCs w:val="24"/>
        </w:rPr>
      </w:pPr>
      <w:r w:rsidRPr="00E9542E">
        <w:rPr>
          <w:rFonts w:ascii="Times New Roman" w:hAnsi="Times New Roman" w:cs="Times New Roman"/>
          <w:b/>
          <w:bCs/>
          <w:sz w:val="24"/>
          <w:szCs w:val="24"/>
          <w:shd w:val="clear" w:color="auto" w:fill="FFFFFF"/>
        </w:rPr>
        <w:t xml:space="preserve">Lydia </w:t>
      </w:r>
      <w:proofErr w:type="spellStart"/>
      <w:r w:rsidRPr="00E9542E">
        <w:rPr>
          <w:rFonts w:ascii="Times New Roman" w:hAnsi="Times New Roman" w:cs="Times New Roman"/>
          <w:b/>
          <w:bCs/>
          <w:sz w:val="24"/>
          <w:szCs w:val="24"/>
          <w:shd w:val="clear" w:color="auto" w:fill="FFFFFF"/>
        </w:rPr>
        <w:t>Rascher</w:t>
      </w:r>
      <w:proofErr w:type="spellEnd"/>
      <w:r w:rsidRPr="00E9542E">
        <w:rPr>
          <w:rFonts w:ascii="Times New Roman" w:hAnsi="Times New Roman" w:cs="Times New Roman"/>
          <w:sz w:val="24"/>
          <w:szCs w:val="24"/>
        </w:rPr>
        <w:t xml:space="preserve"> </w:t>
      </w:r>
      <w:r w:rsidR="00347445" w:rsidRPr="00E9542E">
        <w:rPr>
          <w:rFonts w:ascii="Times New Roman" w:hAnsi="Times New Roman" w:cs="Times New Roman"/>
          <w:b/>
          <w:bCs/>
          <w:sz w:val="24"/>
          <w:szCs w:val="24"/>
        </w:rPr>
        <w:t>04:56</w:t>
      </w:r>
    </w:p>
    <w:p w14:paraId="3146B48F" w14:textId="77777777" w:rsidR="002A1B7C"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t xml:space="preserve">Yes, no, I totally understand that. And </w:t>
      </w:r>
      <w:proofErr w:type="gramStart"/>
      <w:r w:rsidRPr="00E9542E">
        <w:rPr>
          <w:rFonts w:ascii="Times New Roman" w:hAnsi="Times New Roman" w:cs="Times New Roman"/>
          <w:sz w:val="24"/>
          <w:szCs w:val="24"/>
        </w:rPr>
        <w:t>So</w:t>
      </w:r>
      <w:proofErr w:type="gramEnd"/>
      <w:r w:rsidRPr="00E9542E">
        <w:rPr>
          <w:rFonts w:ascii="Times New Roman" w:hAnsi="Times New Roman" w:cs="Times New Roman"/>
          <w:sz w:val="24"/>
          <w:szCs w:val="24"/>
        </w:rPr>
        <w:t xml:space="preserve"> get back to a bit of a different subject actually, the about a month ago or so Biden became president whether or not everybody agrees with that. He pretty much became president. Do you think based on past pandemics, a leadership change, like going from President Trump to President Biden will </w:t>
      </w:r>
      <w:proofErr w:type="gramStart"/>
      <w:r w:rsidRPr="00E9542E">
        <w:rPr>
          <w:rFonts w:ascii="Times New Roman" w:hAnsi="Times New Roman" w:cs="Times New Roman"/>
          <w:sz w:val="24"/>
          <w:szCs w:val="24"/>
        </w:rPr>
        <w:t>actually affect</w:t>
      </w:r>
      <w:proofErr w:type="gramEnd"/>
      <w:r w:rsidRPr="00E9542E">
        <w:rPr>
          <w:rFonts w:ascii="Times New Roman" w:hAnsi="Times New Roman" w:cs="Times New Roman"/>
          <w:sz w:val="24"/>
          <w:szCs w:val="24"/>
        </w:rPr>
        <w:t xml:space="preserve"> America in any way.</w:t>
      </w:r>
    </w:p>
    <w:p w14:paraId="0089AAE5" w14:textId="77777777" w:rsidR="002A1B7C" w:rsidRPr="00E9542E" w:rsidRDefault="002A1B7C">
      <w:pPr>
        <w:spacing w:after="0"/>
        <w:rPr>
          <w:rFonts w:ascii="Times New Roman" w:hAnsi="Times New Roman" w:cs="Times New Roman"/>
          <w:sz w:val="24"/>
          <w:szCs w:val="24"/>
        </w:rPr>
      </w:pPr>
    </w:p>
    <w:p w14:paraId="3C6DB79B" w14:textId="34DAB69F" w:rsidR="002A1B7C" w:rsidRPr="00E9542E" w:rsidRDefault="00D338F1">
      <w:pPr>
        <w:spacing w:after="0"/>
        <w:rPr>
          <w:rFonts w:ascii="Times New Roman" w:hAnsi="Times New Roman" w:cs="Times New Roman"/>
          <w:sz w:val="24"/>
          <w:szCs w:val="24"/>
        </w:rPr>
      </w:pPr>
      <w:proofErr w:type="spellStart"/>
      <w:r w:rsidRPr="00E9542E">
        <w:rPr>
          <w:rFonts w:ascii="Times New Roman" w:hAnsi="Times New Roman" w:cs="Times New Roman"/>
          <w:b/>
          <w:bCs/>
          <w:sz w:val="24"/>
          <w:szCs w:val="24"/>
        </w:rPr>
        <w:t>Gordie</w:t>
      </w:r>
      <w:proofErr w:type="spellEnd"/>
      <w:r w:rsidRPr="00E9542E">
        <w:rPr>
          <w:rFonts w:ascii="Times New Roman" w:hAnsi="Times New Roman" w:cs="Times New Roman"/>
          <w:b/>
          <w:bCs/>
          <w:sz w:val="24"/>
          <w:szCs w:val="24"/>
        </w:rPr>
        <w:t xml:space="preserve"> Croce</w:t>
      </w:r>
      <w:r w:rsidRPr="00E9542E">
        <w:rPr>
          <w:rFonts w:ascii="Times New Roman" w:hAnsi="Times New Roman" w:cs="Times New Roman"/>
          <w:sz w:val="24"/>
          <w:szCs w:val="24"/>
        </w:rPr>
        <w:t xml:space="preserve"> </w:t>
      </w:r>
      <w:r w:rsidR="00347445" w:rsidRPr="00E9542E">
        <w:rPr>
          <w:rFonts w:ascii="Times New Roman" w:hAnsi="Times New Roman" w:cs="Times New Roman"/>
          <w:b/>
          <w:bCs/>
          <w:sz w:val="24"/>
          <w:szCs w:val="24"/>
        </w:rPr>
        <w:t>05:29</w:t>
      </w:r>
    </w:p>
    <w:p w14:paraId="29074100" w14:textId="77777777" w:rsidR="00D338F1" w:rsidRPr="00E9542E" w:rsidRDefault="00347445">
      <w:pPr>
        <w:spacing w:after="0"/>
        <w:rPr>
          <w:rFonts w:ascii="Times New Roman" w:hAnsi="Times New Roman" w:cs="Times New Roman"/>
          <w:sz w:val="24"/>
          <w:szCs w:val="24"/>
        </w:rPr>
      </w:pPr>
      <w:proofErr w:type="gramStart"/>
      <w:r w:rsidRPr="00E9542E">
        <w:rPr>
          <w:rFonts w:ascii="Times New Roman" w:hAnsi="Times New Roman" w:cs="Times New Roman"/>
          <w:sz w:val="24"/>
          <w:szCs w:val="24"/>
        </w:rPr>
        <w:t>So</w:t>
      </w:r>
      <w:proofErr w:type="gramEnd"/>
      <w:r w:rsidRPr="00E9542E">
        <w:rPr>
          <w:rFonts w:ascii="Times New Roman" w:hAnsi="Times New Roman" w:cs="Times New Roman"/>
          <w:sz w:val="24"/>
          <w:szCs w:val="24"/>
        </w:rPr>
        <w:t xml:space="preserve"> it's a little hard to go up past pandemics just </w:t>
      </w:r>
      <w:proofErr w:type="spellStart"/>
      <w:r w:rsidRPr="00E9542E">
        <w:rPr>
          <w:rFonts w:ascii="Times New Roman" w:hAnsi="Times New Roman" w:cs="Times New Roman"/>
          <w:sz w:val="24"/>
          <w:szCs w:val="24"/>
        </w:rPr>
        <w:t>cuz</w:t>
      </w:r>
      <w:proofErr w:type="spellEnd"/>
      <w:r w:rsidRPr="00E9542E">
        <w:rPr>
          <w:rFonts w:ascii="Times New Roman" w:hAnsi="Times New Roman" w:cs="Times New Roman"/>
          <w:sz w:val="24"/>
          <w:szCs w:val="24"/>
        </w:rPr>
        <w:t xml:space="preserve"> I like a super crisp example of like leadership changing. But what I do think, is that a lot of the damage has been done. And like, the fact that, like, COVID is everywhere, like there's no hotspots anymore. Like, I remember, in the spring, when it's like, oh, </w:t>
      </w:r>
      <w:r w:rsidR="00D338F1" w:rsidRPr="00E9542E">
        <w:rPr>
          <w:rFonts w:ascii="Times New Roman" w:hAnsi="Times New Roman" w:cs="Times New Roman"/>
          <w:sz w:val="24"/>
          <w:szCs w:val="24"/>
        </w:rPr>
        <w:t>LA and</w:t>
      </w:r>
      <w:r w:rsidRPr="00E9542E">
        <w:rPr>
          <w:rFonts w:ascii="Times New Roman" w:hAnsi="Times New Roman" w:cs="Times New Roman"/>
          <w:sz w:val="24"/>
          <w:szCs w:val="24"/>
        </w:rPr>
        <w:t xml:space="preserve"> New York are </w:t>
      </w:r>
      <w:proofErr w:type="gramStart"/>
      <w:r w:rsidRPr="00E9542E">
        <w:rPr>
          <w:rFonts w:ascii="Times New Roman" w:hAnsi="Times New Roman" w:cs="Times New Roman"/>
          <w:sz w:val="24"/>
          <w:szCs w:val="24"/>
        </w:rPr>
        <w:t>really bad</w:t>
      </w:r>
      <w:proofErr w:type="gramEnd"/>
      <w:r w:rsidRPr="00E9542E">
        <w:rPr>
          <w:rFonts w:ascii="Times New Roman" w:hAnsi="Times New Roman" w:cs="Times New Roman"/>
          <w:sz w:val="24"/>
          <w:szCs w:val="24"/>
        </w:rPr>
        <w:t xml:space="preserve">. Like, we're okay. It's like nobody's okay. So, I think that, like, </w:t>
      </w:r>
      <w:proofErr w:type="gramStart"/>
      <w:r w:rsidRPr="00E9542E">
        <w:rPr>
          <w:rFonts w:ascii="Times New Roman" w:hAnsi="Times New Roman" w:cs="Times New Roman"/>
          <w:sz w:val="24"/>
          <w:szCs w:val="24"/>
        </w:rPr>
        <w:t>really especially</w:t>
      </w:r>
      <w:proofErr w:type="gramEnd"/>
      <w:r w:rsidRPr="00E9542E">
        <w:rPr>
          <w:rFonts w:ascii="Times New Roman" w:hAnsi="Times New Roman" w:cs="Times New Roman"/>
          <w:sz w:val="24"/>
          <w:szCs w:val="24"/>
        </w:rPr>
        <w:t xml:space="preserve"> like the time, which this is happening in the sense of like, the presidential transition, is like, also peak COVID, I think is a problem. Like, </w:t>
      </w:r>
      <w:r w:rsidR="00D338F1" w:rsidRPr="00E9542E">
        <w:rPr>
          <w:rFonts w:ascii="Times New Roman" w:hAnsi="Times New Roman" w:cs="Times New Roman"/>
          <w:sz w:val="24"/>
          <w:szCs w:val="24"/>
        </w:rPr>
        <w:t>Biden</w:t>
      </w:r>
      <w:r w:rsidRPr="00E9542E">
        <w:rPr>
          <w:rFonts w:ascii="Times New Roman" w:hAnsi="Times New Roman" w:cs="Times New Roman"/>
          <w:sz w:val="24"/>
          <w:szCs w:val="24"/>
        </w:rPr>
        <w:t xml:space="preserve"> if we could like, why can't we put him in like, November like </w:t>
      </w:r>
      <w:r w:rsidR="00D338F1" w:rsidRPr="00E9542E">
        <w:rPr>
          <w:rFonts w:ascii="Times New Roman" w:hAnsi="Times New Roman" w:cs="Times New Roman"/>
          <w:sz w:val="24"/>
          <w:szCs w:val="24"/>
        </w:rPr>
        <w:t>fifth</w:t>
      </w:r>
      <w:r w:rsidRPr="00E9542E">
        <w:rPr>
          <w:rFonts w:ascii="Times New Roman" w:hAnsi="Times New Roman" w:cs="Times New Roman"/>
          <w:sz w:val="24"/>
          <w:szCs w:val="24"/>
        </w:rPr>
        <w:t xml:space="preserve">, or whatever? </w:t>
      </w:r>
    </w:p>
    <w:p w14:paraId="6580E183" w14:textId="77777777" w:rsidR="00D338F1" w:rsidRPr="00E9542E" w:rsidRDefault="00D338F1">
      <w:pPr>
        <w:spacing w:after="0"/>
        <w:rPr>
          <w:rFonts w:ascii="Times New Roman" w:hAnsi="Times New Roman" w:cs="Times New Roman"/>
          <w:sz w:val="24"/>
          <w:szCs w:val="24"/>
        </w:rPr>
      </w:pPr>
    </w:p>
    <w:p w14:paraId="06436ACD" w14:textId="3A83C9F9" w:rsidR="00D338F1" w:rsidRPr="00E9542E" w:rsidRDefault="00D338F1" w:rsidP="00D338F1">
      <w:pPr>
        <w:spacing w:after="0"/>
        <w:rPr>
          <w:rFonts w:ascii="Times New Roman" w:hAnsi="Times New Roman" w:cs="Times New Roman"/>
          <w:sz w:val="24"/>
          <w:szCs w:val="24"/>
        </w:rPr>
      </w:pPr>
      <w:r w:rsidRPr="00E9542E">
        <w:rPr>
          <w:rFonts w:ascii="Times New Roman" w:hAnsi="Times New Roman" w:cs="Times New Roman"/>
          <w:b/>
          <w:bCs/>
          <w:sz w:val="24"/>
          <w:szCs w:val="24"/>
          <w:shd w:val="clear" w:color="auto" w:fill="FFFFFF"/>
        </w:rPr>
        <w:t xml:space="preserve">Lydia </w:t>
      </w:r>
      <w:proofErr w:type="spellStart"/>
      <w:r w:rsidRPr="00E9542E">
        <w:rPr>
          <w:rFonts w:ascii="Times New Roman" w:hAnsi="Times New Roman" w:cs="Times New Roman"/>
          <w:b/>
          <w:bCs/>
          <w:sz w:val="24"/>
          <w:szCs w:val="24"/>
          <w:shd w:val="clear" w:color="auto" w:fill="FFFFFF"/>
        </w:rPr>
        <w:t>Rascher</w:t>
      </w:r>
      <w:proofErr w:type="spellEnd"/>
      <w:r w:rsidRPr="00E9542E">
        <w:rPr>
          <w:rFonts w:ascii="Times New Roman" w:hAnsi="Times New Roman" w:cs="Times New Roman"/>
          <w:sz w:val="24"/>
          <w:szCs w:val="24"/>
        </w:rPr>
        <w:t xml:space="preserve"> </w:t>
      </w:r>
      <w:r w:rsidRPr="00E9542E">
        <w:rPr>
          <w:rFonts w:ascii="Times New Roman" w:hAnsi="Times New Roman" w:cs="Times New Roman"/>
          <w:b/>
          <w:bCs/>
          <w:sz w:val="24"/>
          <w:szCs w:val="24"/>
        </w:rPr>
        <w:t>06:17</w:t>
      </w:r>
    </w:p>
    <w:p w14:paraId="2F4C0001" w14:textId="77777777" w:rsidR="00D338F1"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t xml:space="preserve">Yeah. </w:t>
      </w:r>
    </w:p>
    <w:p w14:paraId="17ED456F" w14:textId="77777777" w:rsidR="00D338F1" w:rsidRPr="00E9542E" w:rsidRDefault="00D338F1">
      <w:pPr>
        <w:spacing w:after="0"/>
        <w:rPr>
          <w:rFonts w:ascii="Times New Roman" w:hAnsi="Times New Roman" w:cs="Times New Roman"/>
          <w:sz w:val="24"/>
          <w:szCs w:val="24"/>
        </w:rPr>
      </w:pPr>
    </w:p>
    <w:p w14:paraId="3F4BDC8B" w14:textId="29DA2957" w:rsidR="00D338F1" w:rsidRPr="00E9542E" w:rsidRDefault="00D338F1" w:rsidP="00D338F1">
      <w:pPr>
        <w:spacing w:after="0"/>
        <w:rPr>
          <w:rFonts w:ascii="Times New Roman" w:hAnsi="Times New Roman" w:cs="Times New Roman"/>
          <w:sz w:val="24"/>
          <w:szCs w:val="24"/>
        </w:rPr>
      </w:pPr>
      <w:proofErr w:type="spellStart"/>
      <w:r w:rsidRPr="00E9542E">
        <w:rPr>
          <w:rFonts w:ascii="Times New Roman" w:hAnsi="Times New Roman" w:cs="Times New Roman"/>
          <w:b/>
          <w:bCs/>
          <w:sz w:val="24"/>
          <w:szCs w:val="24"/>
        </w:rPr>
        <w:t>Gordie</w:t>
      </w:r>
      <w:proofErr w:type="spellEnd"/>
      <w:r w:rsidRPr="00E9542E">
        <w:rPr>
          <w:rFonts w:ascii="Times New Roman" w:hAnsi="Times New Roman" w:cs="Times New Roman"/>
          <w:b/>
          <w:bCs/>
          <w:sz w:val="24"/>
          <w:szCs w:val="24"/>
        </w:rPr>
        <w:t xml:space="preserve"> Croce</w:t>
      </w:r>
      <w:r w:rsidRPr="00E9542E">
        <w:rPr>
          <w:rFonts w:ascii="Times New Roman" w:hAnsi="Times New Roman" w:cs="Times New Roman"/>
          <w:sz w:val="24"/>
          <w:szCs w:val="24"/>
        </w:rPr>
        <w:t xml:space="preserve"> </w:t>
      </w:r>
      <w:r w:rsidRPr="00E9542E">
        <w:rPr>
          <w:rFonts w:ascii="Times New Roman" w:hAnsi="Times New Roman" w:cs="Times New Roman"/>
          <w:b/>
          <w:bCs/>
          <w:sz w:val="24"/>
          <w:szCs w:val="24"/>
        </w:rPr>
        <w:t>06:18</w:t>
      </w:r>
    </w:p>
    <w:p w14:paraId="582999CA" w14:textId="4E08D79F" w:rsidR="002A1B7C"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t xml:space="preserve">So that's </w:t>
      </w:r>
      <w:proofErr w:type="gramStart"/>
      <w:r w:rsidRPr="00E9542E">
        <w:rPr>
          <w:rFonts w:ascii="Times New Roman" w:hAnsi="Times New Roman" w:cs="Times New Roman"/>
          <w:sz w:val="24"/>
          <w:szCs w:val="24"/>
        </w:rPr>
        <w:t>definitely something</w:t>
      </w:r>
      <w:proofErr w:type="gramEnd"/>
      <w:r w:rsidRPr="00E9542E">
        <w:rPr>
          <w:rFonts w:ascii="Times New Roman" w:hAnsi="Times New Roman" w:cs="Times New Roman"/>
          <w:sz w:val="24"/>
          <w:szCs w:val="24"/>
        </w:rPr>
        <w:t xml:space="preserve"> I think a lot about, I think, I think that his leadership will do better in the sense of hope, support, like our government institutions, like the World Health Organization better. But in terms of like, personal behavior, that's really what it comes down to. Right. Like it comes down to the people or I think the rhetoric has been sown such that it's not </w:t>
      </w:r>
      <w:proofErr w:type="gramStart"/>
      <w:r w:rsidRPr="00E9542E">
        <w:rPr>
          <w:rFonts w:ascii="Times New Roman" w:hAnsi="Times New Roman" w:cs="Times New Roman"/>
          <w:sz w:val="24"/>
          <w:szCs w:val="24"/>
        </w:rPr>
        <w:t>really possible</w:t>
      </w:r>
      <w:proofErr w:type="gramEnd"/>
      <w:r w:rsidRPr="00E9542E">
        <w:rPr>
          <w:rFonts w:ascii="Times New Roman" w:hAnsi="Times New Roman" w:cs="Times New Roman"/>
          <w:sz w:val="24"/>
          <w:szCs w:val="24"/>
        </w:rPr>
        <w:t xml:space="preserve"> to like walk, walks and lace things back in the way that Trump had it in the beginning and made it so divisive and made sort of not buying into the science, like a credible option. I don't think you can </w:t>
      </w:r>
      <w:r w:rsidR="00D338F1" w:rsidRPr="00E9542E">
        <w:rPr>
          <w:rFonts w:ascii="Times New Roman" w:hAnsi="Times New Roman" w:cs="Times New Roman"/>
          <w:sz w:val="24"/>
          <w:szCs w:val="24"/>
        </w:rPr>
        <w:t>un</w:t>
      </w:r>
      <w:r w:rsidRPr="00E9542E">
        <w:rPr>
          <w:rFonts w:ascii="Times New Roman" w:hAnsi="Times New Roman" w:cs="Times New Roman"/>
          <w:sz w:val="24"/>
          <w:szCs w:val="24"/>
        </w:rPr>
        <w:t>do that.</w:t>
      </w:r>
    </w:p>
    <w:p w14:paraId="4EFDAF93" w14:textId="77777777" w:rsidR="002A1B7C" w:rsidRPr="00E9542E" w:rsidRDefault="002A1B7C">
      <w:pPr>
        <w:spacing w:after="0"/>
        <w:rPr>
          <w:rFonts w:ascii="Times New Roman" w:hAnsi="Times New Roman" w:cs="Times New Roman"/>
          <w:sz w:val="24"/>
          <w:szCs w:val="24"/>
        </w:rPr>
      </w:pPr>
    </w:p>
    <w:p w14:paraId="75458865" w14:textId="79B65832" w:rsidR="002A1B7C" w:rsidRPr="00E9542E" w:rsidRDefault="00D338F1">
      <w:pPr>
        <w:spacing w:after="0"/>
        <w:rPr>
          <w:rFonts w:ascii="Times New Roman" w:hAnsi="Times New Roman" w:cs="Times New Roman"/>
          <w:sz w:val="24"/>
          <w:szCs w:val="24"/>
        </w:rPr>
      </w:pPr>
      <w:r w:rsidRPr="00E9542E">
        <w:rPr>
          <w:rFonts w:ascii="Times New Roman" w:hAnsi="Times New Roman" w:cs="Times New Roman"/>
          <w:b/>
          <w:bCs/>
          <w:sz w:val="24"/>
          <w:szCs w:val="24"/>
          <w:shd w:val="clear" w:color="auto" w:fill="FFFFFF"/>
        </w:rPr>
        <w:t xml:space="preserve">Lydia </w:t>
      </w:r>
      <w:proofErr w:type="spellStart"/>
      <w:r w:rsidRPr="00E9542E">
        <w:rPr>
          <w:rFonts w:ascii="Times New Roman" w:hAnsi="Times New Roman" w:cs="Times New Roman"/>
          <w:b/>
          <w:bCs/>
          <w:sz w:val="24"/>
          <w:szCs w:val="24"/>
          <w:shd w:val="clear" w:color="auto" w:fill="FFFFFF"/>
        </w:rPr>
        <w:t>Rascher</w:t>
      </w:r>
      <w:proofErr w:type="spellEnd"/>
      <w:r w:rsidRPr="00E9542E">
        <w:rPr>
          <w:rFonts w:ascii="Times New Roman" w:hAnsi="Times New Roman" w:cs="Times New Roman"/>
          <w:sz w:val="24"/>
          <w:szCs w:val="24"/>
        </w:rPr>
        <w:t xml:space="preserve"> </w:t>
      </w:r>
      <w:r w:rsidR="00347445" w:rsidRPr="00E9542E">
        <w:rPr>
          <w:rFonts w:ascii="Times New Roman" w:hAnsi="Times New Roman" w:cs="Times New Roman"/>
          <w:b/>
          <w:bCs/>
          <w:sz w:val="24"/>
          <w:szCs w:val="24"/>
        </w:rPr>
        <w:t>06:54</w:t>
      </w:r>
    </w:p>
    <w:p w14:paraId="078E7D69" w14:textId="77777777" w:rsidR="002A1B7C"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t xml:space="preserve">Yeah, definitely. I 100% agree with the fact that Trump shaped, or at least instilled a lot of social norms across America that are going to be </w:t>
      </w:r>
      <w:proofErr w:type="gramStart"/>
      <w:r w:rsidRPr="00E9542E">
        <w:rPr>
          <w:rFonts w:ascii="Times New Roman" w:hAnsi="Times New Roman" w:cs="Times New Roman"/>
          <w:sz w:val="24"/>
          <w:szCs w:val="24"/>
        </w:rPr>
        <w:t>really hard</w:t>
      </w:r>
      <w:proofErr w:type="gramEnd"/>
      <w:r w:rsidRPr="00E9542E">
        <w:rPr>
          <w:rFonts w:ascii="Times New Roman" w:hAnsi="Times New Roman" w:cs="Times New Roman"/>
          <w:sz w:val="24"/>
          <w:szCs w:val="24"/>
        </w:rPr>
        <w:t xml:space="preserve"> to change, when Biden actually comes into office. See, I </w:t>
      </w:r>
      <w:proofErr w:type="gramStart"/>
      <w:r w:rsidRPr="00E9542E">
        <w:rPr>
          <w:rFonts w:ascii="Times New Roman" w:hAnsi="Times New Roman" w:cs="Times New Roman"/>
          <w:sz w:val="24"/>
          <w:szCs w:val="24"/>
        </w:rPr>
        <w:t>definitely agree</w:t>
      </w:r>
      <w:proofErr w:type="gramEnd"/>
      <w:r w:rsidRPr="00E9542E">
        <w:rPr>
          <w:rFonts w:ascii="Times New Roman" w:hAnsi="Times New Roman" w:cs="Times New Roman"/>
          <w:sz w:val="24"/>
          <w:szCs w:val="24"/>
        </w:rPr>
        <w:t xml:space="preserve"> with you there. And then our last question is, so about a week ago, or so we did an activity where we pretended like we were in 2121. And we're looking back on the pandemic. And while each group said their opinions, obviously, not every single person said, their opinions in the class. So based on that activity, do you see any predictable end to COVID? Do you think, you know, we can cure it in any </w:t>
      </w:r>
      <w:proofErr w:type="gramStart"/>
      <w:r w:rsidRPr="00E9542E">
        <w:rPr>
          <w:rFonts w:ascii="Times New Roman" w:hAnsi="Times New Roman" w:cs="Times New Roman"/>
          <w:sz w:val="24"/>
          <w:szCs w:val="24"/>
        </w:rPr>
        <w:t>way.</w:t>
      </w:r>
      <w:proofErr w:type="gramEnd"/>
    </w:p>
    <w:p w14:paraId="006DDC39" w14:textId="77777777" w:rsidR="002A1B7C" w:rsidRPr="00E9542E" w:rsidRDefault="002A1B7C">
      <w:pPr>
        <w:spacing w:after="0"/>
        <w:rPr>
          <w:rFonts w:ascii="Times New Roman" w:hAnsi="Times New Roman" w:cs="Times New Roman"/>
          <w:sz w:val="24"/>
          <w:szCs w:val="24"/>
        </w:rPr>
      </w:pPr>
    </w:p>
    <w:p w14:paraId="11A6173B" w14:textId="1E438872" w:rsidR="002A1B7C" w:rsidRPr="00E9542E" w:rsidRDefault="00D338F1">
      <w:pPr>
        <w:spacing w:after="0"/>
        <w:rPr>
          <w:rFonts w:ascii="Times New Roman" w:hAnsi="Times New Roman" w:cs="Times New Roman"/>
          <w:sz w:val="24"/>
          <w:szCs w:val="24"/>
        </w:rPr>
      </w:pPr>
      <w:proofErr w:type="spellStart"/>
      <w:r w:rsidRPr="00E9542E">
        <w:rPr>
          <w:rFonts w:ascii="Times New Roman" w:hAnsi="Times New Roman" w:cs="Times New Roman"/>
          <w:b/>
          <w:bCs/>
          <w:sz w:val="24"/>
          <w:szCs w:val="24"/>
        </w:rPr>
        <w:t>Gordie</w:t>
      </w:r>
      <w:proofErr w:type="spellEnd"/>
      <w:r w:rsidRPr="00E9542E">
        <w:rPr>
          <w:rFonts w:ascii="Times New Roman" w:hAnsi="Times New Roman" w:cs="Times New Roman"/>
          <w:b/>
          <w:bCs/>
          <w:sz w:val="24"/>
          <w:szCs w:val="24"/>
        </w:rPr>
        <w:t xml:space="preserve"> Croce</w:t>
      </w:r>
      <w:r w:rsidRPr="00E9542E">
        <w:rPr>
          <w:rFonts w:ascii="Times New Roman" w:hAnsi="Times New Roman" w:cs="Times New Roman"/>
          <w:sz w:val="24"/>
          <w:szCs w:val="24"/>
        </w:rPr>
        <w:t xml:space="preserve"> </w:t>
      </w:r>
      <w:r w:rsidR="00347445" w:rsidRPr="00E9542E">
        <w:rPr>
          <w:rFonts w:ascii="Times New Roman" w:hAnsi="Times New Roman" w:cs="Times New Roman"/>
          <w:b/>
          <w:bCs/>
          <w:sz w:val="24"/>
          <w:szCs w:val="24"/>
        </w:rPr>
        <w:t>07:45</w:t>
      </w:r>
    </w:p>
    <w:p w14:paraId="1118EEBE" w14:textId="77777777" w:rsidR="00347445"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lastRenderedPageBreak/>
        <w:t xml:space="preserve">Um, kind of. </w:t>
      </w:r>
      <w:proofErr w:type="gramStart"/>
      <w:r w:rsidRPr="00E9542E">
        <w:rPr>
          <w:rFonts w:ascii="Times New Roman" w:hAnsi="Times New Roman" w:cs="Times New Roman"/>
          <w:sz w:val="24"/>
          <w:szCs w:val="24"/>
        </w:rPr>
        <w:t>So</w:t>
      </w:r>
      <w:proofErr w:type="gramEnd"/>
      <w:r w:rsidRPr="00E9542E">
        <w:rPr>
          <w:rFonts w:ascii="Times New Roman" w:hAnsi="Times New Roman" w:cs="Times New Roman"/>
          <w:sz w:val="24"/>
          <w:szCs w:val="24"/>
        </w:rPr>
        <w:t xml:space="preserve"> I actually don't like fully buy into the like, this is another pandemic, it's </w:t>
      </w:r>
      <w:proofErr w:type="spellStart"/>
      <w:r w:rsidRPr="00E9542E">
        <w:rPr>
          <w:rFonts w:ascii="Times New Roman" w:hAnsi="Times New Roman" w:cs="Times New Roman"/>
          <w:sz w:val="24"/>
          <w:szCs w:val="24"/>
        </w:rPr>
        <w:t>gonna</w:t>
      </w:r>
      <w:proofErr w:type="spellEnd"/>
      <w:r w:rsidRPr="00E9542E">
        <w:rPr>
          <w:rFonts w:ascii="Times New Roman" w:hAnsi="Times New Roman" w:cs="Times New Roman"/>
          <w:sz w:val="24"/>
          <w:szCs w:val="24"/>
        </w:rPr>
        <w:t xml:space="preserve"> fall the course of pandemics. Because I think that the COVID challenges are kind of unique, in the sense that we're not scientifically unprepared, the only thing we're </w:t>
      </w:r>
      <w:proofErr w:type="gramStart"/>
      <w:r w:rsidRPr="00E9542E">
        <w:rPr>
          <w:rFonts w:ascii="Times New Roman" w:hAnsi="Times New Roman" w:cs="Times New Roman"/>
          <w:sz w:val="24"/>
          <w:szCs w:val="24"/>
        </w:rPr>
        <w:t>really unprepared</w:t>
      </w:r>
      <w:proofErr w:type="gramEnd"/>
      <w:r w:rsidRPr="00E9542E">
        <w:rPr>
          <w:rFonts w:ascii="Times New Roman" w:hAnsi="Times New Roman" w:cs="Times New Roman"/>
          <w:sz w:val="24"/>
          <w:szCs w:val="24"/>
        </w:rPr>
        <w:t xml:space="preserve"> for is like a vaccine. But that's happening in like record time. </w:t>
      </w:r>
      <w:proofErr w:type="gramStart"/>
      <w:r w:rsidRPr="00E9542E">
        <w:rPr>
          <w:rFonts w:ascii="Times New Roman" w:hAnsi="Times New Roman" w:cs="Times New Roman"/>
          <w:sz w:val="24"/>
          <w:szCs w:val="24"/>
        </w:rPr>
        <w:t>So</w:t>
      </w:r>
      <w:proofErr w:type="gramEnd"/>
      <w:r w:rsidRPr="00E9542E">
        <w:rPr>
          <w:rFonts w:ascii="Times New Roman" w:hAnsi="Times New Roman" w:cs="Times New Roman"/>
          <w:sz w:val="24"/>
          <w:szCs w:val="24"/>
        </w:rPr>
        <w:t xml:space="preserve"> I think we are sort of socially unprepared to sit inside. And that's not an issue I think we only like had to tackle before, like, they definitely </w:t>
      </w:r>
      <w:proofErr w:type="gramStart"/>
      <w:r w:rsidRPr="00E9542E">
        <w:rPr>
          <w:rFonts w:ascii="Times New Roman" w:hAnsi="Times New Roman" w:cs="Times New Roman"/>
          <w:sz w:val="24"/>
          <w:szCs w:val="24"/>
        </w:rPr>
        <w:t>has</w:t>
      </w:r>
      <w:proofErr w:type="gramEnd"/>
      <w:r w:rsidRPr="00E9542E">
        <w:rPr>
          <w:rFonts w:ascii="Times New Roman" w:hAnsi="Times New Roman" w:cs="Times New Roman"/>
          <w:sz w:val="24"/>
          <w:szCs w:val="24"/>
        </w:rPr>
        <w:t xml:space="preserve"> been resistance, but not, not quite like this. </w:t>
      </w:r>
      <w:proofErr w:type="gramStart"/>
      <w:r w:rsidRPr="00E9542E">
        <w:rPr>
          <w:rFonts w:ascii="Times New Roman" w:hAnsi="Times New Roman" w:cs="Times New Roman"/>
          <w:sz w:val="24"/>
          <w:szCs w:val="24"/>
        </w:rPr>
        <w:t>So</w:t>
      </w:r>
      <w:proofErr w:type="gramEnd"/>
      <w:r w:rsidRPr="00E9542E">
        <w:rPr>
          <w:rFonts w:ascii="Times New Roman" w:hAnsi="Times New Roman" w:cs="Times New Roman"/>
          <w:sz w:val="24"/>
          <w:szCs w:val="24"/>
        </w:rPr>
        <w:t xml:space="preserve"> like a year from now. I think I think COVID is going to disappear for top down. And what I mean by that is like Western nations will eradicate it well before subordination nations. So that my guess is that the US will have a pretty good handle on it, in like six months. But I do not think that can be said for the whole world. And I do not think that COVID is over by any means. I think that there's going to be continuing sort of like flare ups, various places. And I think hearing in the news, oh, there's so many more cases, like in this country is not going away. </w:t>
      </w:r>
    </w:p>
    <w:p w14:paraId="7AA3E8A7" w14:textId="77777777" w:rsidR="00347445" w:rsidRPr="00E9542E" w:rsidRDefault="00347445">
      <w:pPr>
        <w:spacing w:after="0"/>
        <w:rPr>
          <w:rFonts w:ascii="Times New Roman" w:hAnsi="Times New Roman" w:cs="Times New Roman"/>
          <w:sz w:val="24"/>
          <w:szCs w:val="24"/>
        </w:rPr>
      </w:pPr>
    </w:p>
    <w:p w14:paraId="5CB2EB2F" w14:textId="64CE0EDF" w:rsidR="00347445" w:rsidRPr="00E9542E" w:rsidRDefault="00347445" w:rsidP="00347445">
      <w:pPr>
        <w:spacing w:after="0"/>
        <w:rPr>
          <w:rFonts w:ascii="Times New Roman" w:hAnsi="Times New Roman" w:cs="Times New Roman"/>
          <w:sz w:val="24"/>
          <w:szCs w:val="24"/>
        </w:rPr>
      </w:pPr>
      <w:r w:rsidRPr="00E9542E">
        <w:rPr>
          <w:rFonts w:ascii="Times New Roman" w:hAnsi="Times New Roman" w:cs="Times New Roman"/>
          <w:b/>
          <w:bCs/>
          <w:sz w:val="24"/>
          <w:szCs w:val="24"/>
          <w:shd w:val="clear" w:color="auto" w:fill="FFFFFF"/>
        </w:rPr>
        <w:t xml:space="preserve">Lydia </w:t>
      </w:r>
      <w:proofErr w:type="spellStart"/>
      <w:r w:rsidRPr="00E9542E">
        <w:rPr>
          <w:rFonts w:ascii="Times New Roman" w:hAnsi="Times New Roman" w:cs="Times New Roman"/>
          <w:b/>
          <w:bCs/>
          <w:sz w:val="24"/>
          <w:szCs w:val="24"/>
          <w:shd w:val="clear" w:color="auto" w:fill="FFFFFF"/>
        </w:rPr>
        <w:t>Rascher</w:t>
      </w:r>
      <w:proofErr w:type="spellEnd"/>
      <w:r w:rsidRPr="00E9542E">
        <w:rPr>
          <w:rFonts w:ascii="Times New Roman" w:hAnsi="Times New Roman" w:cs="Times New Roman"/>
          <w:sz w:val="24"/>
          <w:szCs w:val="24"/>
        </w:rPr>
        <w:t xml:space="preserve"> </w:t>
      </w:r>
      <w:r w:rsidRPr="00E9542E">
        <w:rPr>
          <w:rFonts w:ascii="Times New Roman" w:hAnsi="Times New Roman" w:cs="Times New Roman"/>
          <w:b/>
          <w:bCs/>
          <w:sz w:val="24"/>
          <w:szCs w:val="24"/>
        </w:rPr>
        <w:t>09:03</w:t>
      </w:r>
    </w:p>
    <w:p w14:paraId="01F85178" w14:textId="77777777" w:rsidR="00347445"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t xml:space="preserve">Yeah. </w:t>
      </w:r>
    </w:p>
    <w:p w14:paraId="528369BF" w14:textId="77777777" w:rsidR="00347445" w:rsidRPr="00E9542E" w:rsidRDefault="00347445">
      <w:pPr>
        <w:spacing w:after="0"/>
        <w:rPr>
          <w:rFonts w:ascii="Times New Roman" w:hAnsi="Times New Roman" w:cs="Times New Roman"/>
          <w:sz w:val="24"/>
          <w:szCs w:val="24"/>
        </w:rPr>
      </w:pPr>
    </w:p>
    <w:p w14:paraId="7E4B8446" w14:textId="1DD022E1" w:rsidR="00347445" w:rsidRPr="00E9542E" w:rsidRDefault="00347445">
      <w:pPr>
        <w:spacing w:after="0"/>
        <w:rPr>
          <w:rFonts w:ascii="Times New Roman" w:hAnsi="Times New Roman" w:cs="Times New Roman"/>
          <w:b/>
          <w:bCs/>
          <w:sz w:val="24"/>
          <w:szCs w:val="24"/>
        </w:rPr>
      </w:pPr>
      <w:proofErr w:type="spellStart"/>
      <w:r w:rsidRPr="00E9542E">
        <w:rPr>
          <w:rFonts w:ascii="Times New Roman" w:hAnsi="Times New Roman" w:cs="Times New Roman"/>
          <w:b/>
          <w:bCs/>
          <w:sz w:val="24"/>
          <w:szCs w:val="24"/>
        </w:rPr>
        <w:t>Gordie</w:t>
      </w:r>
      <w:proofErr w:type="spellEnd"/>
      <w:r w:rsidRPr="00E9542E">
        <w:rPr>
          <w:rFonts w:ascii="Times New Roman" w:hAnsi="Times New Roman" w:cs="Times New Roman"/>
          <w:b/>
          <w:bCs/>
          <w:sz w:val="24"/>
          <w:szCs w:val="24"/>
        </w:rPr>
        <w:t xml:space="preserve"> Croce</w:t>
      </w:r>
      <w:r w:rsidRPr="00E9542E">
        <w:rPr>
          <w:rFonts w:ascii="Times New Roman" w:hAnsi="Times New Roman" w:cs="Times New Roman"/>
          <w:sz w:val="24"/>
          <w:szCs w:val="24"/>
        </w:rPr>
        <w:t xml:space="preserve"> </w:t>
      </w:r>
      <w:r w:rsidRPr="00E9542E">
        <w:rPr>
          <w:rFonts w:ascii="Times New Roman" w:hAnsi="Times New Roman" w:cs="Times New Roman"/>
          <w:b/>
          <w:bCs/>
          <w:sz w:val="24"/>
          <w:szCs w:val="24"/>
        </w:rPr>
        <w:t>09:05</w:t>
      </w:r>
    </w:p>
    <w:p w14:paraId="2BD5DF78" w14:textId="470DFA63" w:rsidR="002A1B7C"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t xml:space="preserve">And again, like, you know, we've seen how, like, with the way the vaccine has been handling this, it's been a competitive thing. Like it's been, like US companies make it like the government buys a gazillion before they've even made it. </w:t>
      </w:r>
      <w:proofErr w:type="gramStart"/>
      <w:r w:rsidRPr="00E9542E">
        <w:rPr>
          <w:rFonts w:ascii="Times New Roman" w:hAnsi="Times New Roman" w:cs="Times New Roman"/>
          <w:sz w:val="24"/>
          <w:szCs w:val="24"/>
        </w:rPr>
        <w:t>So</w:t>
      </w:r>
      <w:proofErr w:type="gramEnd"/>
      <w:r w:rsidRPr="00E9542E">
        <w:rPr>
          <w:rFonts w:ascii="Times New Roman" w:hAnsi="Times New Roman" w:cs="Times New Roman"/>
          <w:sz w:val="24"/>
          <w:szCs w:val="24"/>
        </w:rPr>
        <w:t xml:space="preserve"> it's like, it's weird, like sort of, like a resource war over vaccines. </w:t>
      </w:r>
      <w:proofErr w:type="gramStart"/>
      <w:r w:rsidRPr="00E9542E">
        <w:rPr>
          <w:rFonts w:ascii="Times New Roman" w:hAnsi="Times New Roman" w:cs="Times New Roman"/>
          <w:sz w:val="24"/>
          <w:szCs w:val="24"/>
        </w:rPr>
        <w:t>So</w:t>
      </w:r>
      <w:proofErr w:type="gramEnd"/>
      <w:r w:rsidRPr="00E9542E">
        <w:rPr>
          <w:rFonts w:ascii="Times New Roman" w:hAnsi="Times New Roman" w:cs="Times New Roman"/>
          <w:sz w:val="24"/>
          <w:szCs w:val="24"/>
        </w:rPr>
        <w:t xml:space="preserve"> it's like, if you're a country, like with a really low GDP, and pretty much everybody's in poverty, like there's, you're not going to be able to compete on that level. So there </w:t>
      </w:r>
      <w:proofErr w:type="gramStart"/>
      <w:r w:rsidRPr="00E9542E">
        <w:rPr>
          <w:rFonts w:ascii="Times New Roman" w:hAnsi="Times New Roman" w:cs="Times New Roman"/>
          <w:sz w:val="24"/>
          <w:szCs w:val="24"/>
        </w:rPr>
        <w:t>has to</w:t>
      </w:r>
      <w:proofErr w:type="gramEnd"/>
      <w:r w:rsidRPr="00E9542E">
        <w:rPr>
          <w:rFonts w:ascii="Times New Roman" w:hAnsi="Times New Roman" w:cs="Times New Roman"/>
          <w:sz w:val="24"/>
          <w:szCs w:val="24"/>
        </w:rPr>
        <w:t xml:space="preserve"> be some mechanism. And sort of the understanding that until nobody has COVID like everybody is susceptible to it.</w:t>
      </w:r>
    </w:p>
    <w:p w14:paraId="46EAC3F1" w14:textId="77777777" w:rsidR="002A1B7C" w:rsidRPr="00E9542E" w:rsidRDefault="002A1B7C">
      <w:pPr>
        <w:spacing w:after="0"/>
        <w:rPr>
          <w:rFonts w:ascii="Times New Roman" w:hAnsi="Times New Roman" w:cs="Times New Roman"/>
          <w:sz w:val="24"/>
          <w:szCs w:val="24"/>
        </w:rPr>
      </w:pPr>
    </w:p>
    <w:p w14:paraId="376BBF5E" w14:textId="2141254F" w:rsidR="002A1B7C" w:rsidRPr="00E9542E" w:rsidRDefault="00347445">
      <w:pPr>
        <w:spacing w:after="0"/>
        <w:rPr>
          <w:rFonts w:ascii="Times New Roman" w:hAnsi="Times New Roman" w:cs="Times New Roman"/>
          <w:sz w:val="24"/>
          <w:szCs w:val="24"/>
        </w:rPr>
      </w:pPr>
      <w:r w:rsidRPr="00E9542E">
        <w:rPr>
          <w:rFonts w:ascii="Times New Roman" w:hAnsi="Times New Roman" w:cs="Times New Roman"/>
          <w:b/>
          <w:bCs/>
          <w:sz w:val="24"/>
          <w:szCs w:val="24"/>
          <w:shd w:val="clear" w:color="auto" w:fill="FFFFFF"/>
        </w:rPr>
        <w:t xml:space="preserve">Lydia </w:t>
      </w:r>
      <w:proofErr w:type="spellStart"/>
      <w:r w:rsidRPr="00E9542E">
        <w:rPr>
          <w:rFonts w:ascii="Times New Roman" w:hAnsi="Times New Roman" w:cs="Times New Roman"/>
          <w:b/>
          <w:bCs/>
          <w:sz w:val="24"/>
          <w:szCs w:val="24"/>
          <w:shd w:val="clear" w:color="auto" w:fill="FFFFFF"/>
        </w:rPr>
        <w:t>Rascher</w:t>
      </w:r>
      <w:proofErr w:type="spellEnd"/>
      <w:r w:rsidRPr="00E9542E">
        <w:rPr>
          <w:rFonts w:ascii="Times New Roman" w:hAnsi="Times New Roman" w:cs="Times New Roman"/>
          <w:sz w:val="24"/>
          <w:szCs w:val="24"/>
        </w:rPr>
        <w:t xml:space="preserve"> </w:t>
      </w:r>
      <w:r w:rsidRPr="00E9542E">
        <w:rPr>
          <w:rFonts w:ascii="Times New Roman" w:hAnsi="Times New Roman" w:cs="Times New Roman"/>
          <w:b/>
          <w:bCs/>
          <w:sz w:val="24"/>
          <w:szCs w:val="24"/>
        </w:rPr>
        <w:t>09:39</w:t>
      </w:r>
    </w:p>
    <w:p w14:paraId="3B994DF8" w14:textId="4BEE0144" w:rsidR="002A1B7C"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t xml:space="preserve">Yeah, I think that's a great way of looking at it. And </w:t>
      </w:r>
      <w:proofErr w:type="gramStart"/>
      <w:r w:rsidRPr="00E9542E">
        <w:rPr>
          <w:rFonts w:ascii="Times New Roman" w:hAnsi="Times New Roman" w:cs="Times New Roman"/>
          <w:sz w:val="24"/>
          <w:szCs w:val="24"/>
        </w:rPr>
        <w:t>so</w:t>
      </w:r>
      <w:proofErr w:type="gramEnd"/>
      <w:r w:rsidRPr="00E9542E">
        <w:rPr>
          <w:rFonts w:ascii="Times New Roman" w:hAnsi="Times New Roman" w:cs="Times New Roman"/>
          <w:sz w:val="24"/>
          <w:szCs w:val="24"/>
        </w:rPr>
        <w:t xml:space="preserve"> we are all out of time now. But thank you so much for taking this time to talk to me. And I hope you keep testing negative. </w:t>
      </w:r>
    </w:p>
    <w:p w14:paraId="2D131624" w14:textId="504533C6" w:rsidR="00347445" w:rsidRPr="00E9542E" w:rsidRDefault="00347445">
      <w:pPr>
        <w:spacing w:after="0"/>
        <w:rPr>
          <w:rFonts w:ascii="Times New Roman" w:hAnsi="Times New Roman" w:cs="Times New Roman"/>
          <w:sz w:val="24"/>
          <w:szCs w:val="24"/>
        </w:rPr>
      </w:pPr>
    </w:p>
    <w:p w14:paraId="09E024D3" w14:textId="04B37DBA" w:rsidR="00347445" w:rsidRPr="00E9542E" w:rsidRDefault="00347445">
      <w:pPr>
        <w:spacing w:after="0"/>
        <w:rPr>
          <w:rFonts w:ascii="Times New Roman" w:hAnsi="Times New Roman" w:cs="Times New Roman"/>
          <w:b/>
          <w:bCs/>
          <w:sz w:val="24"/>
          <w:szCs w:val="24"/>
        </w:rPr>
      </w:pPr>
      <w:proofErr w:type="spellStart"/>
      <w:r w:rsidRPr="00E9542E">
        <w:rPr>
          <w:rFonts w:ascii="Times New Roman" w:hAnsi="Times New Roman" w:cs="Times New Roman"/>
          <w:b/>
          <w:bCs/>
          <w:sz w:val="24"/>
          <w:szCs w:val="24"/>
        </w:rPr>
        <w:t>Gordie</w:t>
      </w:r>
      <w:proofErr w:type="spellEnd"/>
      <w:r w:rsidRPr="00E9542E">
        <w:rPr>
          <w:rFonts w:ascii="Times New Roman" w:hAnsi="Times New Roman" w:cs="Times New Roman"/>
          <w:b/>
          <w:bCs/>
          <w:sz w:val="24"/>
          <w:szCs w:val="24"/>
        </w:rPr>
        <w:t xml:space="preserve"> Croce</w:t>
      </w:r>
      <w:r w:rsidRPr="00E9542E">
        <w:rPr>
          <w:rFonts w:ascii="Times New Roman" w:hAnsi="Times New Roman" w:cs="Times New Roman"/>
          <w:sz w:val="24"/>
          <w:szCs w:val="24"/>
        </w:rPr>
        <w:t xml:space="preserve"> </w:t>
      </w:r>
      <w:r w:rsidRPr="00E9542E">
        <w:rPr>
          <w:rFonts w:ascii="Times New Roman" w:hAnsi="Times New Roman" w:cs="Times New Roman"/>
          <w:b/>
          <w:bCs/>
          <w:sz w:val="24"/>
          <w:szCs w:val="24"/>
        </w:rPr>
        <w:t>09:53</w:t>
      </w:r>
    </w:p>
    <w:p w14:paraId="74EAEAE2" w14:textId="7341E7A5" w:rsidR="00347445" w:rsidRPr="00E9542E" w:rsidRDefault="00347445">
      <w:pPr>
        <w:spacing w:after="0"/>
        <w:rPr>
          <w:rFonts w:ascii="Times New Roman" w:hAnsi="Times New Roman" w:cs="Times New Roman"/>
          <w:sz w:val="24"/>
          <w:szCs w:val="24"/>
        </w:rPr>
      </w:pPr>
      <w:r w:rsidRPr="00E9542E">
        <w:rPr>
          <w:rFonts w:ascii="Times New Roman" w:hAnsi="Times New Roman" w:cs="Times New Roman"/>
          <w:sz w:val="24"/>
          <w:szCs w:val="24"/>
        </w:rPr>
        <w:t>Yeah, me too.</w:t>
      </w:r>
    </w:p>
    <w:sectPr w:rsidR="00347445" w:rsidRPr="00E9542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44BC7E4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NzU0NrA0MjYyMzdT0lEKTi0uzszPAykwrAUARUpF7SwAAAA="/>
  </w:docVars>
  <w:rsids>
    <w:rsidRoot w:val="00B47730"/>
    <w:rsid w:val="00034616"/>
    <w:rsid w:val="00050A6B"/>
    <w:rsid w:val="0006063C"/>
    <w:rsid w:val="00066610"/>
    <w:rsid w:val="001216B9"/>
    <w:rsid w:val="0015074B"/>
    <w:rsid w:val="0029639D"/>
    <w:rsid w:val="002A1B7C"/>
    <w:rsid w:val="00326F90"/>
    <w:rsid w:val="00347445"/>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338F1"/>
    <w:rsid w:val="00D57E81"/>
    <w:rsid w:val="00E9542E"/>
    <w:rsid w:val="00ED3244"/>
    <w:rsid w:val="00EE4975"/>
    <w:rsid w:val="00FC50F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Inskeep, Jason</cp:lastModifiedBy>
  <cp:revision>2</cp:revision>
  <dcterms:created xsi:type="dcterms:W3CDTF">2022-05-26T14:48:00Z</dcterms:created>
  <dcterms:modified xsi:type="dcterms:W3CDTF">2022-05-26T14:48:00Z</dcterms:modified>
  <cp:category/>
</cp:coreProperties>
</file>