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13C9" w14:textId="77777777" w:rsidR="0046675A"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Interviewee:</w:t>
      </w:r>
      <w:r w:rsidRPr="00167FBF">
        <w:rPr>
          <w:rFonts w:ascii="Times New Roman" w:hAnsi="Times New Roman" w:cs="Times New Roman"/>
          <w:sz w:val="24"/>
          <w:szCs w:val="24"/>
        </w:rPr>
        <w:t xml:space="preserve"> Terry </w:t>
      </w:r>
      <w:proofErr w:type="spellStart"/>
      <w:r w:rsidRPr="00167FBF">
        <w:rPr>
          <w:rFonts w:ascii="Times New Roman" w:hAnsi="Times New Roman" w:cs="Times New Roman"/>
          <w:sz w:val="24"/>
          <w:szCs w:val="24"/>
        </w:rPr>
        <w:t>Ehle</w:t>
      </w:r>
      <w:proofErr w:type="spellEnd"/>
      <w:r w:rsidRPr="00167FBF">
        <w:rPr>
          <w:rFonts w:ascii="Times New Roman" w:hAnsi="Times New Roman" w:cs="Times New Roman"/>
          <w:sz w:val="24"/>
          <w:szCs w:val="24"/>
        </w:rPr>
        <w:t xml:space="preserve"> </w:t>
      </w:r>
    </w:p>
    <w:p w14:paraId="0F69B607"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Interviewer:</w:t>
      </w:r>
      <w:r w:rsidRPr="00167FBF">
        <w:rPr>
          <w:rFonts w:ascii="Times New Roman" w:hAnsi="Times New Roman" w:cs="Times New Roman"/>
          <w:sz w:val="24"/>
          <w:szCs w:val="24"/>
        </w:rPr>
        <w:t xml:space="preserve"> Sarah McMahon </w:t>
      </w:r>
    </w:p>
    <w:p w14:paraId="6826C048"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Date:</w:t>
      </w:r>
      <w:r w:rsidRPr="00167FBF">
        <w:rPr>
          <w:rFonts w:ascii="Times New Roman" w:hAnsi="Times New Roman" w:cs="Times New Roman"/>
          <w:sz w:val="24"/>
          <w:szCs w:val="24"/>
        </w:rPr>
        <w:t xml:space="preserve"> November 27, 2021 </w:t>
      </w:r>
    </w:p>
    <w:p w14:paraId="18D72BEA"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 xml:space="preserve">Format: </w:t>
      </w:r>
      <w:r w:rsidRPr="00167FBF">
        <w:rPr>
          <w:rFonts w:ascii="Times New Roman" w:hAnsi="Times New Roman" w:cs="Times New Roman"/>
          <w:sz w:val="24"/>
          <w:szCs w:val="24"/>
        </w:rPr>
        <w:t xml:space="preserve">Video Recording </w:t>
      </w:r>
    </w:p>
    <w:p w14:paraId="02896600"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Location of Interview:</w:t>
      </w:r>
      <w:r w:rsidRPr="00167FBF">
        <w:rPr>
          <w:rFonts w:ascii="Times New Roman" w:hAnsi="Times New Roman" w:cs="Times New Roman"/>
          <w:sz w:val="24"/>
          <w:szCs w:val="24"/>
        </w:rPr>
        <w:t xml:space="preserve"> Two Rivers, WI </w:t>
      </w:r>
    </w:p>
    <w:p w14:paraId="58B4000C"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Transcriber:</w:t>
      </w:r>
      <w:r w:rsidRPr="00167FBF">
        <w:rPr>
          <w:rFonts w:ascii="Times New Roman" w:hAnsi="Times New Roman" w:cs="Times New Roman"/>
          <w:sz w:val="24"/>
          <w:szCs w:val="24"/>
        </w:rPr>
        <w:t xml:space="preserve"> Sarah McMahon </w:t>
      </w:r>
    </w:p>
    <w:p w14:paraId="25FFBCF5" w14:textId="77777777" w:rsidR="00093B2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Additional Transcription Equipment used:</w:t>
      </w:r>
      <w:r w:rsidRPr="00167FBF">
        <w:rPr>
          <w:rFonts w:ascii="Times New Roman" w:hAnsi="Times New Roman" w:cs="Times New Roman"/>
          <w:sz w:val="24"/>
          <w:szCs w:val="24"/>
        </w:rPr>
        <w:t xml:space="preserve"> Otter.ai </w:t>
      </w:r>
    </w:p>
    <w:p w14:paraId="57A807A3" w14:textId="01F236F9" w:rsidR="00335F90" w:rsidRPr="00167FBF" w:rsidRDefault="0046675A" w:rsidP="00167FBF">
      <w:pPr>
        <w:pStyle w:val="NoSpacing"/>
        <w:rPr>
          <w:rFonts w:ascii="Times New Roman" w:hAnsi="Times New Roman" w:cs="Times New Roman"/>
          <w:sz w:val="24"/>
          <w:szCs w:val="24"/>
        </w:rPr>
      </w:pPr>
      <w:r w:rsidRPr="00167FBF">
        <w:rPr>
          <w:rFonts w:ascii="Times New Roman" w:hAnsi="Times New Roman" w:cs="Times New Roman"/>
          <w:b/>
          <w:bCs/>
          <w:sz w:val="24"/>
          <w:szCs w:val="24"/>
        </w:rPr>
        <w:t>Project in association with:</w:t>
      </w:r>
      <w:r w:rsidRPr="00167FBF">
        <w:rPr>
          <w:rFonts w:ascii="Times New Roman" w:hAnsi="Times New Roman" w:cs="Times New Roman"/>
          <w:sz w:val="24"/>
          <w:szCs w:val="24"/>
        </w:rPr>
        <w:t xml:space="preserve"> University of Wisconsin-</w:t>
      </w:r>
      <w:proofErr w:type="spellStart"/>
      <w:r w:rsidRPr="00167FBF">
        <w:rPr>
          <w:rFonts w:ascii="Times New Roman" w:hAnsi="Times New Roman" w:cs="Times New Roman"/>
          <w:sz w:val="24"/>
          <w:szCs w:val="24"/>
        </w:rPr>
        <w:t>Eau</w:t>
      </w:r>
      <w:proofErr w:type="spellEnd"/>
      <w:r w:rsidRPr="00167FBF">
        <w:rPr>
          <w:rFonts w:ascii="Times New Roman" w:hAnsi="Times New Roman" w:cs="Times New Roman"/>
          <w:sz w:val="24"/>
          <w:szCs w:val="24"/>
        </w:rPr>
        <w:t xml:space="preserve"> Claire</w:t>
      </w:r>
    </w:p>
    <w:p w14:paraId="4433A561" w14:textId="0C5C598E" w:rsidR="00093B20" w:rsidRPr="00167FBF" w:rsidRDefault="00093B20" w:rsidP="00093B20">
      <w:pPr>
        <w:spacing w:line="240" w:lineRule="auto"/>
        <w:rPr>
          <w:rFonts w:ascii="Times New Roman" w:hAnsi="Times New Roman" w:cs="Times New Roman"/>
          <w:sz w:val="24"/>
          <w:szCs w:val="24"/>
        </w:rPr>
      </w:pPr>
    </w:p>
    <w:p w14:paraId="4DE44280" w14:textId="0336DA9C" w:rsidR="00093B20" w:rsidRPr="00167FBF" w:rsidRDefault="00093B20" w:rsidP="00093B20">
      <w:pPr>
        <w:spacing w:line="240" w:lineRule="auto"/>
        <w:rPr>
          <w:rFonts w:ascii="Times New Roman" w:hAnsi="Times New Roman" w:cs="Times New Roman"/>
          <w:sz w:val="24"/>
          <w:szCs w:val="24"/>
        </w:rPr>
      </w:pPr>
      <w:r w:rsidRPr="00167FBF">
        <w:rPr>
          <w:rFonts w:ascii="Times New Roman" w:hAnsi="Times New Roman" w:cs="Times New Roman"/>
          <w:b/>
          <w:bCs/>
          <w:sz w:val="24"/>
          <w:szCs w:val="24"/>
        </w:rPr>
        <w:t xml:space="preserve">Abstract: </w:t>
      </w:r>
      <w:r w:rsidRPr="00167FBF">
        <w:rPr>
          <w:rFonts w:ascii="Times New Roman" w:hAnsi="Times New Roman" w:cs="Times New Roman"/>
          <w:sz w:val="24"/>
          <w:szCs w:val="24"/>
        </w:rPr>
        <w:t xml:space="preserve">Terry </w:t>
      </w:r>
      <w:proofErr w:type="spellStart"/>
      <w:r w:rsidRPr="00167FBF">
        <w:rPr>
          <w:rFonts w:ascii="Times New Roman" w:hAnsi="Times New Roman" w:cs="Times New Roman"/>
          <w:sz w:val="24"/>
          <w:szCs w:val="24"/>
        </w:rPr>
        <w:t>Ehle</w:t>
      </w:r>
      <w:proofErr w:type="spellEnd"/>
      <w:r w:rsidRPr="00167FBF">
        <w:rPr>
          <w:rFonts w:ascii="Times New Roman" w:hAnsi="Times New Roman" w:cs="Times New Roman"/>
          <w:sz w:val="24"/>
          <w:szCs w:val="24"/>
        </w:rPr>
        <w:t xml:space="preserve"> lives in </w:t>
      </w:r>
      <w:r w:rsidR="00A03B8C">
        <w:rPr>
          <w:rFonts w:ascii="Times New Roman" w:hAnsi="Times New Roman" w:cs="Times New Roman"/>
          <w:sz w:val="24"/>
          <w:szCs w:val="24"/>
        </w:rPr>
        <w:t xml:space="preserve">Two Rivers, Wisconsin </w:t>
      </w:r>
      <w:r w:rsidRPr="00167FBF">
        <w:rPr>
          <w:rFonts w:ascii="Times New Roman" w:hAnsi="Times New Roman" w:cs="Times New Roman"/>
          <w:sz w:val="24"/>
          <w:szCs w:val="24"/>
        </w:rPr>
        <w:t>with her husband, three daughters, and two foster boys.  She works as a librarian at the local public library</w:t>
      </w:r>
      <w:r w:rsidR="00A03B8C">
        <w:rPr>
          <w:rFonts w:ascii="Times New Roman" w:hAnsi="Times New Roman" w:cs="Times New Roman"/>
          <w:sz w:val="24"/>
          <w:szCs w:val="24"/>
        </w:rPr>
        <w:t>.</w:t>
      </w:r>
      <w:r w:rsidR="000627BA">
        <w:rPr>
          <w:rFonts w:ascii="Times New Roman" w:hAnsi="Times New Roman" w:cs="Times New Roman"/>
          <w:sz w:val="24"/>
          <w:szCs w:val="24"/>
        </w:rPr>
        <w:t xml:space="preserve"> In this interview, Terry discusses the struggles she face</w:t>
      </w:r>
      <w:r w:rsidR="00A03B8C">
        <w:rPr>
          <w:rFonts w:ascii="Times New Roman" w:hAnsi="Times New Roman" w:cs="Times New Roman"/>
          <w:sz w:val="24"/>
          <w:szCs w:val="24"/>
        </w:rPr>
        <w:t>s</w:t>
      </w:r>
      <w:r w:rsidR="000627BA">
        <w:rPr>
          <w:rFonts w:ascii="Times New Roman" w:hAnsi="Times New Roman" w:cs="Times New Roman"/>
          <w:sz w:val="24"/>
          <w:szCs w:val="24"/>
        </w:rPr>
        <w:t xml:space="preserve"> during the COVID pandemic trying to juggle such a large family and their many extra-curricular activities.</w:t>
      </w:r>
      <w:r w:rsidR="00A03B8C">
        <w:rPr>
          <w:rFonts w:ascii="Times New Roman" w:hAnsi="Times New Roman" w:cs="Times New Roman"/>
          <w:sz w:val="24"/>
          <w:szCs w:val="24"/>
        </w:rPr>
        <w:t xml:space="preserve">  Her daughters are involved in musical theater, sports, and international travel- all of which have been impacted by COVID.  She </w:t>
      </w:r>
      <w:r w:rsidR="00EF6718">
        <w:rPr>
          <w:rFonts w:ascii="Times New Roman" w:hAnsi="Times New Roman" w:cs="Times New Roman"/>
          <w:sz w:val="24"/>
          <w:szCs w:val="24"/>
        </w:rPr>
        <w:t>struggles</w:t>
      </w:r>
      <w:r w:rsidR="00A03B8C">
        <w:rPr>
          <w:rFonts w:ascii="Times New Roman" w:hAnsi="Times New Roman" w:cs="Times New Roman"/>
          <w:sz w:val="24"/>
          <w:szCs w:val="24"/>
        </w:rPr>
        <w:t xml:space="preserve"> to manage </w:t>
      </w:r>
      <w:proofErr w:type="gramStart"/>
      <w:r w:rsidR="00A03B8C">
        <w:rPr>
          <w:rFonts w:ascii="Times New Roman" w:hAnsi="Times New Roman" w:cs="Times New Roman"/>
          <w:sz w:val="24"/>
          <w:szCs w:val="24"/>
        </w:rPr>
        <w:t>all of</w:t>
      </w:r>
      <w:proofErr w:type="gramEnd"/>
      <w:r w:rsidR="00A03B8C">
        <w:rPr>
          <w:rFonts w:ascii="Times New Roman" w:hAnsi="Times New Roman" w:cs="Times New Roman"/>
          <w:sz w:val="24"/>
          <w:szCs w:val="24"/>
        </w:rPr>
        <w:t xml:space="preserve"> these different </w:t>
      </w:r>
      <w:r w:rsidR="00EF6718">
        <w:rPr>
          <w:rFonts w:ascii="Times New Roman" w:hAnsi="Times New Roman" w:cs="Times New Roman"/>
          <w:sz w:val="24"/>
          <w:szCs w:val="24"/>
        </w:rPr>
        <w:t xml:space="preserve">activities </w:t>
      </w:r>
      <w:r w:rsidR="00A03B8C">
        <w:rPr>
          <w:rFonts w:ascii="Times New Roman" w:hAnsi="Times New Roman" w:cs="Times New Roman"/>
          <w:sz w:val="24"/>
          <w:szCs w:val="24"/>
        </w:rPr>
        <w:t>together, all while trying to be a good</w:t>
      </w:r>
      <w:r w:rsidR="00EF6718">
        <w:rPr>
          <w:rFonts w:ascii="Times New Roman" w:hAnsi="Times New Roman" w:cs="Times New Roman"/>
          <w:sz w:val="24"/>
          <w:szCs w:val="24"/>
        </w:rPr>
        <w:t xml:space="preserve"> mother </w:t>
      </w:r>
      <w:r w:rsidR="00A03B8C">
        <w:rPr>
          <w:rFonts w:ascii="Times New Roman" w:hAnsi="Times New Roman" w:cs="Times New Roman"/>
          <w:sz w:val="24"/>
          <w:szCs w:val="24"/>
        </w:rPr>
        <w:t>and</w:t>
      </w:r>
      <w:r w:rsidR="00EF6718">
        <w:rPr>
          <w:rFonts w:ascii="Times New Roman" w:hAnsi="Times New Roman" w:cs="Times New Roman"/>
          <w:sz w:val="24"/>
          <w:szCs w:val="24"/>
        </w:rPr>
        <w:t xml:space="preserve"> a</w:t>
      </w:r>
      <w:r w:rsidR="00A03B8C">
        <w:rPr>
          <w:rFonts w:ascii="Times New Roman" w:hAnsi="Times New Roman" w:cs="Times New Roman"/>
          <w:sz w:val="24"/>
          <w:szCs w:val="24"/>
        </w:rPr>
        <w:t xml:space="preserve"> good employee.  Because of </w:t>
      </w:r>
      <w:r w:rsidR="00EF6718">
        <w:rPr>
          <w:rFonts w:ascii="Times New Roman" w:hAnsi="Times New Roman" w:cs="Times New Roman"/>
          <w:sz w:val="24"/>
          <w:szCs w:val="24"/>
        </w:rPr>
        <w:t xml:space="preserve">her situation, she has had to take a lot of time </w:t>
      </w:r>
      <w:proofErr w:type="gramStart"/>
      <w:r w:rsidR="00EF6718">
        <w:rPr>
          <w:rFonts w:ascii="Times New Roman" w:hAnsi="Times New Roman" w:cs="Times New Roman"/>
          <w:sz w:val="24"/>
          <w:szCs w:val="24"/>
        </w:rPr>
        <w:t>off of</w:t>
      </w:r>
      <w:proofErr w:type="gramEnd"/>
      <w:r w:rsidR="00EF6718">
        <w:rPr>
          <w:rFonts w:ascii="Times New Roman" w:hAnsi="Times New Roman" w:cs="Times New Roman"/>
          <w:sz w:val="24"/>
          <w:szCs w:val="24"/>
        </w:rPr>
        <w:t xml:space="preserve"> work and has found herself working many nights and weekends to make up for the lost time.  </w:t>
      </w:r>
    </w:p>
    <w:p w14:paraId="1A276E1F" w14:textId="05DBA001" w:rsidR="00335F90" w:rsidRPr="00167FBF" w:rsidRDefault="00335F90">
      <w:pPr>
        <w:spacing w:after="0"/>
        <w:rPr>
          <w:rFonts w:ascii="Times New Roman" w:hAnsi="Times New Roman" w:cs="Times New Roman"/>
          <w:bCs/>
          <w:sz w:val="24"/>
          <w:szCs w:val="24"/>
        </w:rPr>
      </w:pPr>
    </w:p>
    <w:p w14:paraId="5595E8FB" w14:textId="524D7E46" w:rsidR="00093B20" w:rsidRPr="00167FBF" w:rsidRDefault="00093B20">
      <w:pPr>
        <w:spacing w:after="0"/>
        <w:rPr>
          <w:rFonts w:ascii="Times New Roman" w:hAnsi="Times New Roman" w:cs="Times New Roman"/>
          <w:bCs/>
          <w:sz w:val="24"/>
          <w:szCs w:val="24"/>
        </w:rPr>
      </w:pPr>
    </w:p>
    <w:p w14:paraId="75B8491D" w14:textId="5ABD35D2" w:rsidR="00335F90" w:rsidRPr="00167FBF" w:rsidRDefault="00D823CA">
      <w:pPr>
        <w:spacing w:after="0"/>
        <w:rPr>
          <w:rFonts w:ascii="Times New Roman" w:hAnsi="Times New Roman" w:cs="Times New Roman"/>
          <w:b/>
          <w:bCs/>
          <w:sz w:val="24"/>
          <w:szCs w:val="24"/>
        </w:rPr>
      </w:pPr>
      <w:r w:rsidRPr="00167FBF">
        <w:rPr>
          <w:rFonts w:ascii="Times New Roman" w:hAnsi="Times New Roman" w:cs="Times New Roman"/>
          <w:b/>
          <w:bCs/>
          <w:sz w:val="24"/>
          <w:szCs w:val="24"/>
        </w:rPr>
        <w:t xml:space="preserve">Sarah McMahon </w:t>
      </w:r>
      <w:r w:rsidR="004E1C4F" w:rsidRPr="00167FBF">
        <w:rPr>
          <w:rFonts w:ascii="Times New Roman" w:hAnsi="Times New Roman" w:cs="Times New Roman"/>
          <w:b/>
          <w:bCs/>
          <w:sz w:val="24"/>
          <w:szCs w:val="24"/>
        </w:rPr>
        <w:t>00:00</w:t>
      </w:r>
    </w:p>
    <w:p w14:paraId="18ECC69D" w14:textId="77777777" w:rsidR="00B74CD1"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All right, </w:t>
      </w:r>
      <w:r w:rsidRPr="00167FBF">
        <w:rPr>
          <w:rFonts w:ascii="Times New Roman" w:hAnsi="Times New Roman" w:cs="Times New Roman"/>
          <w:sz w:val="24"/>
          <w:szCs w:val="24"/>
        </w:rPr>
        <w:t>today is Saturday, November 27. And it's 10</w:t>
      </w:r>
      <w:r w:rsidR="00D823CA" w:rsidRPr="00167FBF">
        <w:rPr>
          <w:rFonts w:ascii="Times New Roman" w:hAnsi="Times New Roman" w:cs="Times New Roman"/>
          <w:sz w:val="24"/>
          <w:szCs w:val="24"/>
        </w:rPr>
        <w:t>:</w:t>
      </w:r>
      <w:r w:rsidRPr="00167FBF">
        <w:rPr>
          <w:rFonts w:ascii="Times New Roman" w:hAnsi="Times New Roman" w:cs="Times New Roman"/>
          <w:sz w:val="24"/>
          <w:szCs w:val="24"/>
        </w:rPr>
        <w:t>35 in the morning</w:t>
      </w:r>
      <w:r w:rsidR="00D823CA" w:rsidRPr="00167FBF">
        <w:rPr>
          <w:rFonts w:ascii="Times New Roman" w:hAnsi="Times New Roman" w:cs="Times New Roman"/>
          <w:sz w:val="24"/>
          <w:szCs w:val="24"/>
        </w:rPr>
        <w:t>.</w:t>
      </w:r>
      <w:r w:rsidRPr="00167FBF">
        <w:rPr>
          <w:rFonts w:ascii="Times New Roman" w:hAnsi="Times New Roman" w:cs="Times New Roman"/>
          <w:sz w:val="24"/>
          <w:szCs w:val="24"/>
        </w:rPr>
        <w:t xml:space="preserve"> </w:t>
      </w:r>
      <w:r w:rsidR="00D823CA" w:rsidRPr="00167FBF">
        <w:rPr>
          <w:rFonts w:ascii="Times New Roman" w:hAnsi="Times New Roman" w:cs="Times New Roman"/>
          <w:sz w:val="24"/>
          <w:szCs w:val="24"/>
        </w:rPr>
        <w:t>The</w:t>
      </w:r>
      <w:r w:rsidRPr="00167FBF">
        <w:rPr>
          <w:rFonts w:ascii="Times New Roman" w:hAnsi="Times New Roman" w:cs="Times New Roman"/>
          <w:sz w:val="24"/>
          <w:szCs w:val="24"/>
        </w:rPr>
        <w:t xml:space="preserve"> COVID</w:t>
      </w:r>
      <w:r w:rsidRPr="00167FBF">
        <w:rPr>
          <w:rFonts w:ascii="Times New Roman" w:hAnsi="Times New Roman" w:cs="Times New Roman"/>
          <w:sz w:val="24"/>
          <w:szCs w:val="24"/>
        </w:rPr>
        <w:t xml:space="preserve"> </w:t>
      </w:r>
      <w:r w:rsidR="00D823CA" w:rsidRPr="00167FBF">
        <w:rPr>
          <w:rFonts w:ascii="Times New Roman" w:hAnsi="Times New Roman" w:cs="Times New Roman"/>
          <w:sz w:val="24"/>
          <w:szCs w:val="24"/>
        </w:rPr>
        <w:t>s</w:t>
      </w:r>
      <w:r w:rsidRPr="00167FBF">
        <w:rPr>
          <w:rFonts w:ascii="Times New Roman" w:hAnsi="Times New Roman" w:cs="Times New Roman"/>
          <w:sz w:val="24"/>
          <w:szCs w:val="24"/>
        </w:rPr>
        <w:t>tatistics, the total cases in the United States are 47,916,623. The total deaths are 773,779. Total cases in Wisconsin are 664,190. And the total deaths in Wisconsin are 68,964</w:t>
      </w:r>
      <w:r w:rsidRPr="00167FBF">
        <w:rPr>
          <w:rFonts w:ascii="Times New Roman" w:hAnsi="Times New Roman" w:cs="Times New Roman"/>
          <w:sz w:val="24"/>
          <w:szCs w:val="24"/>
        </w:rPr>
        <w:t>.</w:t>
      </w:r>
      <w:r w:rsidR="00D823CA" w:rsidRPr="00167FBF">
        <w:rPr>
          <w:rFonts w:ascii="Times New Roman" w:hAnsi="Times New Roman" w:cs="Times New Roman"/>
          <w:sz w:val="24"/>
          <w:szCs w:val="24"/>
        </w:rPr>
        <w:t xml:space="preserve">  The percent</w:t>
      </w:r>
      <w:r w:rsidRPr="00167FBF">
        <w:rPr>
          <w:rFonts w:ascii="Times New Roman" w:hAnsi="Times New Roman" w:cs="Times New Roman"/>
          <w:sz w:val="24"/>
          <w:szCs w:val="24"/>
        </w:rPr>
        <w:t xml:space="preserve"> of Un</w:t>
      </w:r>
      <w:r w:rsidRPr="00167FBF">
        <w:rPr>
          <w:rFonts w:ascii="Times New Roman" w:hAnsi="Times New Roman" w:cs="Times New Roman"/>
          <w:sz w:val="24"/>
          <w:szCs w:val="24"/>
        </w:rPr>
        <w:t xml:space="preserve">ited States people fully vaccinated are 59.1. All </w:t>
      </w:r>
      <w:proofErr w:type="gramStart"/>
      <w:r w:rsidRPr="00167FBF">
        <w:rPr>
          <w:rFonts w:ascii="Times New Roman" w:hAnsi="Times New Roman" w:cs="Times New Roman"/>
          <w:sz w:val="24"/>
          <w:szCs w:val="24"/>
        </w:rPr>
        <w:t>right, if</w:t>
      </w:r>
      <w:proofErr w:type="gramEnd"/>
      <w:r w:rsidRPr="00167FBF">
        <w:rPr>
          <w:rFonts w:ascii="Times New Roman" w:hAnsi="Times New Roman" w:cs="Times New Roman"/>
          <w:sz w:val="24"/>
          <w:szCs w:val="24"/>
        </w:rPr>
        <w:t xml:space="preserve"> I could have you state your name, please.</w:t>
      </w:r>
    </w:p>
    <w:p w14:paraId="74A15CBD" w14:textId="77777777" w:rsidR="00B74CD1" w:rsidRPr="00167FBF" w:rsidRDefault="00B74CD1">
      <w:pPr>
        <w:spacing w:after="0"/>
        <w:rPr>
          <w:rFonts w:ascii="Times New Roman" w:hAnsi="Times New Roman" w:cs="Times New Roman"/>
          <w:sz w:val="24"/>
          <w:szCs w:val="24"/>
        </w:rPr>
      </w:pPr>
    </w:p>
    <w:p w14:paraId="5B3781AD" w14:textId="785D6E73" w:rsidR="00B74CD1" w:rsidRPr="00167FBF" w:rsidRDefault="00B74CD1">
      <w:pPr>
        <w:spacing w:after="0"/>
        <w:rPr>
          <w:rFonts w:ascii="Times New Roman" w:hAnsi="Times New Roman" w:cs="Times New Roman"/>
          <w:b/>
          <w:bCs/>
          <w:sz w:val="24"/>
          <w:szCs w:val="24"/>
        </w:rPr>
      </w:pPr>
      <w:r w:rsidRPr="00167FBF">
        <w:rPr>
          <w:rFonts w:ascii="Times New Roman" w:hAnsi="Times New Roman" w:cs="Times New Roman"/>
          <w:b/>
          <w:bCs/>
          <w:sz w:val="24"/>
          <w:szCs w:val="24"/>
        </w:rPr>
        <w:t xml:space="preserve">Terry </w:t>
      </w:r>
      <w:proofErr w:type="spellStart"/>
      <w:r w:rsidRPr="00167FBF">
        <w:rPr>
          <w:rFonts w:ascii="Times New Roman" w:hAnsi="Times New Roman" w:cs="Times New Roman"/>
          <w:b/>
          <w:bCs/>
          <w:sz w:val="24"/>
          <w:szCs w:val="24"/>
        </w:rPr>
        <w:t>Ehle</w:t>
      </w:r>
      <w:proofErr w:type="spellEnd"/>
      <w:r w:rsidRPr="00167FBF">
        <w:rPr>
          <w:rFonts w:ascii="Times New Roman" w:hAnsi="Times New Roman" w:cs="Times New Roman"/>
          <w:b/>
          <w:bCs/>
          <w:sz w:val="24"/>
          <w:szCs w:val="24"/>
        </w:rPr>
        <w:t xml:space="preserve"> 00:38</w:t>
      </w:r>
    </w:p>
    <w:p w14:paraId="5AAF1CDA" w14:textId="77777777" w:rsidR="00B74CD1"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Terry </w:t>
      </w:r>
      <w:proofErr w:type="spellStart"/>
      <w:r w:rsidR="00B74CD1" w:rsidRPr="00167FBF">
        <w:rPr>
          <w:rFonts w:ascii="Times New Roman" w:hAnsi="Times New Roman" w:cs="Times New Roman"/>
          <w:sz w:val="24"/>
          <w:szCs w:val="24"/>
        </w:rPr>
        <w:t>Eh</w:t>
      </w:r>
      <w:r w:rsidRPr="00167FBF">
        <w:rPr>
          <w:rFonts w:ascii="Times New Roman" w:hAnsi="Times New Roman" w:cs="Times New Roman"/>
          <w:sz w:val="24"/>
          <w:szCs w:val="24"/>
        </w:rPr>
        <w:t>le</w:t>
      </w:r>
      <w:proofErr w:type="spellEnd"/>
      <w:r w:rsidRPr="00167FBF">
        <w:rPr>
          <w:rFonts w:ascii="Times New Roman" w:hAnsi="Times New Roman" w:cs="Times New Roman"/>
          <w:sz w:val="24"/>
          <w:szCs w:val="24"/>
        </w:rPr>
        <w:t xml:space="preserve">. </w:t>
      </w:r>
    </w:p>
    <w:p w14:paraId="1CD1A8AF" w14:textId="77777777" w:rsidR="00B74CD1" w:rsidRPr="00167FBF" w:rsidRDefault="00B74CD1">
      <w:pPr>
        <w:spacing w:after="0"/>
        <w:rPr>
          <w:rFonts w:ascii="Times New Roman" w:hAnsi="Times New Roman" w:cs="Times New Roman"/>
          <w:sz w:val="24"/>
          <w:szCs w:val="24"/>
        </w:rPr>
      </w:pPr>
    </w:p>
    <w:p w14:paraId="02D1B0B5" w14:textId="491EBF89" w:rsidR="00B74CD1" w:rsidRPr="00167FBF" w:rsidRDefault="00B74CD1">
      <w:pPr>
        <w:spacing w:after="0"/>
        <w:rPr>
          <w:rFonts w:ascii="Times New Roman" w:hAnsi="Times New Roman" w:cs="Times New Roman"/>
          <w:b/>
          <w:bCs/>
          <w:sz w:val="24"/>
          <w:szCs w:val="24"/>
        </w:rPr>
      </w:pPr>
      <w:r w:rsidRPr="00167FBF">
        <w:rPr>
          <w:rFonts w:ascii="Times New Roman" w:hAnsi="Times New Roman" w:cs="Times New Roman"/>
          <w:b/>
          <w:bCs/>
          <w:sz w:val="24"/>
          <w:szCs w:val="24"/>
        </w:rPr>
        <w:t>SM00:39</w:t>
      </w:r>
    </w:p>
    <w:p w14:paraId="069AF451" w14:textId="77777777" w:rsidR="00B74CD1"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Alright. And do you mind sharing demographic data for this study? </w:t>
      </w:r>
    </w:p>
    <w:p w14:paraId="426B1CC0" w14:textId="77777777" w:rsidR="00B74CD1" w:rsidRPr="00167FBF" w:rsidRDefault="00B74CD1">
      <w:pPr>
        <w:spacing w:after="0"/>
        <w:rPr>
          <w:rFonts w:ascii="Times New Roman" w:hAnsi="Times New Roman" w:cs="Times New Roman"/>
          <w:sz w:val="24"/>
          <w:szCs w:val="24"/>
        </w:rPr>
      </w:pPr>
    </w:p>
    <w:p w14:paraId="42065AFF" w14:textId="69794E87" w:rsidR="00B74CD1" w:rsidRPr="00167FBF" w:rsidRDefault="00B74CD1">
      <w:pPr>
        <w:spacing w:after="0"/>
        <w:rPr>
          <w:rFonts w:ascii="Times New Roman" w:hAnsi="Times New Roman" w:cs="Times New Roman"/>
          <w:b/>
          <w:bCs/>
          <w:sz w:val="24"/>
          <w:szCs w:val="24"/>
        </w:rPr>
      </w:pPr>
      <w:r w:rsidRPr="00167FBF">
        <w:rPr>
          <w:rFonts w:ascii="Times New Roman" w:hAnsi="Times New Roman" w:cs="Times New Roman"/>
          <w:b/>
          <w:bCs/>
          <w:sz w:val="24"/>
          <w:szCs w:val="24"/>
        </w:rPr>
        <w:t>TE00:42</w:t>
      </w:r>
    </w:p>
    <w:p w14:paraId="707DAC15" w14:textId="77777777" w:rsidR="00B74CD1"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Sure. </w:t>
      </w:r>
    </w:p>
    <w:p w14:paraId="3FF76AC1" w14:textId="77777777" w:rsidR="00B74CD1" w:rsidRPr="00167FBF" w:rsidRDefault="00B74CD1">
      <w:pPr>
        <w:spacing w:after="0"/>
        <w:rPr>
          <w:rFonts w:ascii="Times New Roman" w:hAnsi="Times New Roman" w:cs="Times New Roman"/>
          <w:sz w:val="24"/>
          <w:szCs w:val="24"/>
        </w:rPr>
      </w:pPr>
    </w:p>
    <w:p w14:paraId="22996A6A" w14:textId="6DE3C3BC" w:rsidR="00B74CD1" w:rsidRPr="00167FBF" w:rsidRDefault="00B74CD1">
      <w:pPr>
        <w:spacing w:after="0"/>
        <w:rPr>
          <w:rFonts w:ascii="Times New Roman" w:hAnsi="Times New Roman" w:cs="Times New Roman"/>
          <w:b/>
          <w:bCs/>
          <w:sz w:val="24"/>
          <w:szCs w:val="24"/>
        </w:rPr>
      </w:pPr>
      <w:r w:rsidRPr="00167FBF">
        <w:rPr>
          <w:rFonts w:ascii="Times New Roman" w:hAnsi="Times New Roman" w:cs="Times New Roman"/>
          <w:b/>
          <w:bCs/>
          <w:sz w:val="24"/>
          <w:szCs w:val="24"/>
        </w:rPr>
        <w:t>SM00:43</w:t>
      </w:r>
    </w:p>
    <w:p w14:paraId="39D9E408" w14:textId="11C73719"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All right. Can you tell me a little bit about where you live and your i</w:t>
      </w:r>
      <w:r w:rsidRPr="00167FBF">
        <w:rPr>
          <w:rFonts w:ascii="Times New Roman" w:hAnsi="Times New Roman" w:cs="Times New Roman"/>
          <w:sz w:val="24"/>
          <w:szCs w:val="24"/>
        </w:rPr>
        <w:t>mmediate community?</w:t>
      </w:r>
    </w:p>
    <w:p w14:paraId="770DE28A" w14:textId="77777777" w:rsidR="00335F90" w:rsidRPr="00167FBF" w:rsidRDefault="00335F90">
      <w:pPr>
        <w:spacing w:after="0"/>
        <w:rPr>
          <w:rFonts w:ascii="Times New Roman" w:hAnsi="Times New Roman" w:cs="Times New Roman"/>
          <w:sz w:val="24"/>
          <w:szCs w:val="24"/>
        </w:rPr>
      </w:pPr>
    </w:p>
    <w:p w14:paraId="6AB8CDF4" w14:textId="2F604F8C" w:rsidR="00335F90" w:rsidRPr="00167FBF" w:rsidRDefault="00167FBF">
      <w:pPr>
        <w:spacing w:after="0"/>
        <w:rPr>
          <w:rFonts w:ascii="Times New Roman" w:hAnsi="Times New Roman" w:cs="Times New Roman"/>
          <w:b/>
          <w:bCs/>
          <w:sz w:val="24"/>
          <w:szCs w:val="24"/>
        </w:rPr>
      </w:pPr>
      <w:r w:rsidRPr="00167FBF">
        <w:rPr>
          <w:rFonts w:ascii="Times New Roman" w:hAnsi="Times New Roman" w:cs="Times New Roman"/>
          <w:b/>
          <w:bCs/>
          <w:sz w:val="24"/>
          <w:szCs w:val="24"/>
        </w:rPr>
        <w:t>TE</w:t>
      </w:r>
      <w:r w:rsidR="004E1C4F" w:rsidRPr="00167FBF">
        <w:rPr>
          <w:rFonts w:ascii="Times New Roman" w:hAnsi="Times New Roman" w:cs="Times New Roman"/>
          <w:b/>
          <w:bCs/>
          <w:sz w:val="24"/>
          <w:szCs w:val="24"/>
        </w:rPr>
        <w:t>00:50</w:t>
      </w:r>
    </w:p>
    <w:p w14:paraId="4EC1F35D" w14:textId="02338B6F"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Sure. I live in </w:t>
      </w:r>
      <w:r w:rsidR="00B74CD1" w:rsidRPr="00167FBF">
        <w:rPr>
          <w:rFonts w:ascii="Times New Roman" w:hAnsi="Times New Roman" w:cs="Times New Roman"/>
          <w:sz w:val="24"/>
          <w:szCs w:val="24"/>
        </w:rPr>
        <w:t>T</w:t>
      </w:r>
      <w:r w:rsidRPr="00167FBF">
        <w:rPr>
          <w:rFonts w:ascii="Times New Roman" w:hAnsi="Times New Roman" w:cs="Times New Roman"/>
          <w:sz w:val="24"/>
          <w:szCs w:val="24"/>
        </w:rPr>
        <w:t xml:space="preserve">wo </w:t>
      </w:r>
      <w:r w:rsidR="00B74CD1" w:rsidRPr="00167FBF">
        <w:rPr>
          <w:rFonts w:ascii="Times New Roman" w:hAnsi="Times New Roman" w:cs="Times New Roman"/>
          <w:sz w:val="24"/>
          <w:szCs w:val="24"/>
        </w:rPr>
        <w:t>Ri</w:t>
      </w:r>
      <w:r w:rsidRPr="00167FBF">
        <w:rPr>
          <w:rFonts w:ascii="Times New Roman" w:hAnsi="Times New Roman" w:cs="Times New Roman"/>
          <w:sz w:val="24"/>
          <w:szCs w:val="24"/>
        </w:rPr>
        <w:t>vers, Wisconsin, it is a small community on the shores of Lake Michigan, we have about I don't know exact statistics about 12,000 people living in</w:t>
      </w:r>
      <w:r w:rsidR="00B74CD1" w:rsidRPr="00167FBF">
        <w:rPr>
          <w:rFonts w:ascii="Times New Roman" w:hAnsi="Times New Roman" w:cs="Times New Roman"/>
          <w:sz w:val="24"/>
          <w:szCs w:val="24"/>
        </w:rPr>
        <w:t xml:space="preserve"> Tw</w:t>
      </w:r>
      <w:r w:rsidRPr="00167FBF">
        <w:rPr>
          <w:rFonts w:ascii="Times New Roman" w:hAnsi="Times New Roman" w:cs="Times New Roman"/>
          <w:sz w:val="24"/>
          <w:szCs w:val="24"/>
        </w:rPr>
        <w:t xml:space="preserve">o </w:t>
      </w:r>
      <w:r w:rsidR="00B74CD1" w:rsidRPr="00167FBF">
        <w:rPr>
          <w:rFonts w:ascii="Times New Roman" w:hAnsi="Times New Roman" w:cs="Times New Roman"/>
          <w:sz w:val="24"/>
          <w:szCs w:val="24"/>
        </w:rPr>
        <w:t>R</w:t>
      </w:r>
      <w:r w:rsidRPr="00167FBF">
        <w:rPr>
          <w:rFonts w:ascii="Times New Roman" w:hAnsi="Times New Roman" w:cs="Times New Roman"/>
          <w:sz w:val="24"/>
          <w:szCs w:val="24"/>
        </w:rPr>
        <w:t xml:space="preserve">ivers, </w:t>
      </w:r>
      <w:r w:rsidRPr="00167FBF">
        <w:rPr>
          <w:rFonts w:ascii="Times New Roman" w:hAnsi="Times New Roman" w:cs="Times New Roman"/>
          <w:sz w:val="24"/>
          <w:szCs w:val="24"/>
        </w:rPr>
        <w:lastRenderedPageBreak/>
        <w:t>predominantly white. What other kind of demographi</w:t>
      </w:r>
      <w:r w:rsidRPr="00167FBF">
        <w:rPr>
          <w:rFonts w:ascii="Times New Roman" w:hAnsi="Times New Roman" w:cs="Times New Roman"/>
          <w:sz w:val="24"/>
          <w:szCs w:val="24"/>
        </w:rPr>
        <w:t>c</w:t>
      </w:r>
      <w:r w:rsidR="00B74CD1" w:rsidRPr="00167FBF">
        <w:rPr>
          <w:rFonts w:ascii="Times New Roman" w:hAnsi="Times New Roman" w:cs="Times New Roman"/>
          <w:sz w:val="24"/>
          <w:szCs w:val="24"/>
        </w:rPr>
        <w:t>s d</w:t>
      </w:r>
      <w:r w:rsidRPr="00167FBF">
        <w:rPr>
          <w:rFonts w:ascii="Times New Roman" w:hAnsi="Times New Roman" w:cs="Times New Roman"/>
          <w:sz w:val="24"/>
          <w:szCs w:val="24"/>
        </w:rPr>
        <w:t>o you need? Pretty quiet, isolated little town.</w:t>
      </w:r>
    </w:p>
    <w:p w14:paraId="01A21BF1" w14:textId="77777777" w:rsidR="00335F90" w:rsidRPr="00167FBF" w:rsidRDefault="00335F90">
      <w:pPr>
        <w:spacing w:after="0"/>
        <w:rPr>
          <w:rFonts w:ascii="Times New Roman" w:hAnsi="Times New Roman" w:cs="Times New Roman"/>
          <w:sz w:val="24"/>
          <w:szCs w:val="24"/>
        </w:rPr>
      </w:pPr>
    </w:p>
    <w:p w14:paraId="4316A845" w14:textId="55E514F1"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01:12</w:t>
      </w:r>
    </w:p>
    <w:p w14:paraId="57422FFD" w14:textId="2FEF8A8F"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Anything about people you interact with</w:t>
      </w:r>
      <w:r w:rsidR="00B74CD1" w:rsidRPr="00167FBF">
        <w:rPr>
          <w:rFonts w:ascii="Times New Roman" w:hAnsi="Times New Roman" w:cs="Times New Roman"/>
          <w:sz w:val="24"/>
          <w:szCs w:val="24"/>
        </w:rPr>
        <w:t>,</w:t>
      </w:r>
      <w:r w:rsidRPr="00167FBF">
        <w:rPr>
          <w:rFonts w:ascii="Times New Roman" w:hAnsi="Times New Roman" w:cs="Times New Roman"/>
          <w:sz w:val="24"/>
          <w:szCs w:val="24"/>
        </w:rPr>
        <w:t xml:space="preserve"> people</w:t>
      </w:r>
      <w:r w:rsidR="00B74CD1" w:rsidRPr="00167FBF">
        <w:rPr>
          <w:rFonts w:ascii="Times New Roman" w:hAnsi="Times New Roman" w:cs="Times New Roman"/>
          <w:sz w:val="24"/>
          <w:szCs w:val="24"/>
        </w:rPr>
        <w:t xml:space="preserve"> </w:t>
      </w:r>
      <w:r w:rsidRPr="00167FBF">
        <w:rPr>
          <w:rFonts w:ascii="Times New Roman" w:hAnsi="Times New Roman" w:cs="Times New Roman"/>
          <w:sz w:val="24"/>
          <w:szCs w:val="24"/>
        </w:rPr>
        <w:t xml:space="preserve">you know? </w:t>
      </w:r>
    </w:p>
    <w:p w14:paraId="2137E8CF" w14:textId="77777777" w:rsidR="00335F90" w:rsidRPr="00167FBF" w:rsidRDefault="00335F90">
      <w:pPr>
        <w:spacing w:after="0"/>
        <w:rPr>
          <w:rFonts w:ascii="Times New Roman" w:hAnsi="Times New Roman" w:cs="Times New Roman"/>
          <w:sz w:val="24"/>
          <w:szCs w:val="24"/>
        </w:rPr>
      </w:pPr>
    </w:p>
    <w:p w14:paraId="78EB1640" w14:textId="3D051EF1"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01:17</w:t>
      </w:r>
    </w:p>
    <w:p w14:paraId="6DC19945" w14:textId="227F4F98" w:rsidR="00335F90" w:rsidRPr="00167FBF" w:rsidRDefault="00B74CD1">
      <w:pPr>
        <w:spacing w:after="0"/>
        <w:rPr>
          <w:rFonts w:ascii="Times New Roman" w:hAnsi="Times New Roman" w:cs="Times New Roman"/>
          <w:sz w:val="24"/>
          <w:szCs w:val="24"/>
        </w:rPr>
      </w:pPr>
      <w:r w:rsidRPr="00167FBF">
        <w:rPr>
          <w:rFonts w:ascii="Times New Roman" w:hAnsi="Times New Roman" w:cs="Times New Roman"/>
          <w:sz w:val="24"/>
          <w:szCs w:val="24"/>
        </w:rPr>
        <w:t xml:space="preserve">Sure, </w:t>
      </w:r>
      <w:r w:rsidR="004E1C4F" w:rsidRPr="00167FBF">
        <w:rPr>
          <w:rFonts w:ascii="Times New Roman" w:hAnsi="Times New Roman" w:cs="Times New Roman"/>
          <w:sz w:val="24"/>
          <w:szCs w:val="24"/>
        </w:rPr>
        <w:t xml:space="preserve">I'd say most of our population is </w:t>
      </w:r>
      <w:proofErr w:type="gramStart"/>
      <w:r w:rsidR="004E1C4F" w:rsidRPr="00167FBF">
        <w:rPr>
          <w:rFonts w:ascii="Times New Roman" w:hAnsi="Times New Roman" w:cs="Times New Roman"/>
          <w:sz w:val="24"/>
          <w:szCs w:val="24"/>
        </w:rPr>
        <w:t>more blue</w:t>
      </w:r>
      <w:proofErr w:type="gramEnd"/>
      <w:r w:rsidR="004E1C4F" w:rsidRPr="00167FBF">
        <w:rPr>
          <w:rFonts w:ascii="Times New Roman" w:hAnsi="Times New Roman" w:cs="Times New Roman"/>
          <w:sz w:val="24"/>
          <w:szCs w:val="24"/>
        </w:rPr>
        <w:t xml:space="preserve"> collar, working in manufacturing or other part time work. We do have </w:t>
      </w:r>
      <w:proofErr w:type="gramStart"/>
      <w:r w:rsidR="004E1C4F" w:rsidRPr="00167FBF">
        <w:rPr>
          <w:rFonts w:ascii="Times New Roman" w:hAnsi="Times New Roman" w:cs="Times New Roman"/>
          <w:sz w:val="24"/>
          <w:szCs w:val="24"/>
        </w:rPr>
        <w:t xml:space="preserve">a </w:t>
      </w:r>
      <w:r w:rsidR="004E1C4F" w:rsidRPr="00167FBF">
        <w:rPr>
          <w:rFonts w:ascii="Times New Roman" w:hAnsi="Times New Roman" w:cs="Times New Roman"/>
          <w:sz w:val="24"/>
          <w:szCs w:val="24"/>
        </w:rPr>
        <w:t>pretty artsy</w:t>
      </w:r>
      <w:proofErr w:type="gramEnd"/>
      <w:r w:rsidR="004E1C4F" w:rsidRPr="00167FBF">
        <w:rPr>
          <w:rFonts w:ascii="Times New Roman" w:hAnsi="Times New Roman" w:cs="Times New Roman"/>
          <w:sz w:val="24"/>
          <w:szCs w:val="24"/>
        </w:rPr>
        <w:t xml:space="preserve"> community, though.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we do have no, we have a great library. If I do say so myself. In a good school system. Most of the people that I know personally, are working families that are just moving ahead day by day.</w:t>
      </w:r>
    </w:p>
    <w:p w14:paraId="3721EE5E" w14:textId="77777777" w:rsidR="00335F90" w:rsidRPr="00167FBF" w:rsidRDefault="00335F90">
      <w:pPr>
        <w:spacing w:after="0"/>
        <w:rPr>
          <w:rFonts w:ascii="Times New Roman" w:hAnsi="Times New Roman" w:cs="Times New Roman"/>
          <w:sz w:val="24"/>
          <w:szCs w:val="24"/>
        </w:rPr>
      </w:pPr>
    </w:p>
    <w:p w14:paraId="2BC26132" w14:textId="506CD183"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01:44</w:t>
      </w:r>
    </w:p>
    <w:p w14:paraId="5B1774DC"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Okay. Before COVID What</w:t>
      </w:r>
      <w:r w:rsidRPr="00167FBF">
        <w:rPr>
          <w:rFonts w:ascii="Times New Roman" w:hAnsi="Times New Roman" w:cs="Times New Roman"/>
          <w:sz w:val="24"/>
          <w:szCs w:val="24"/>
        </w:rPr>
        <w:t xml:space="preserve"> were some of the activities that match your </w:t>
      </w:r>
      <w:proofErr w:type="gramStart"/>
      <w:r w:rsidRPr="00167FBF">
        <w:rPr>
          <w:rFonts w:ascii="Times New Roman" w:hAnsi="Times New Roman" w:cs="Times New Roman"/>
          <w:sz w:val="24"/>
          <w:szCs w:val="24"/>
        </w:rPr>
        <w:t>day to day</w:t>
      </w:r>
      <w:proofErr w:type="gramEnd"/>
      <w:r w:rsidRPr="00167FBF">
        <w:rPr>
          <w:rFonts w:ascii="Times New Roman" w:hAnsi="Times New Roman" w:cs="Times New Roman"/>
          <w:sz w:val="24"/>
          <w:szCs w:val="24"/>
        </w:rPr>
        <w:t xml:space="preserve"> life?</w:t>
      </w:r>
    </w:p>
    <w:p w14:paraId="2DEAF084" w14:textId="77777777" w:rsidR="00335F90" w:rsidRPr="00167FBF" w:rsidRDefault="00335F90">
      <w:pPr>
        <w:spacing w:after="0"/>
        <w:rPr>
          <w:rFonts w:ascii="Times New Roman" w:hAnsi="Times New Roman" w:cs="Times New Roman"/>
          <w:sz w:val="24"/>
          <w:szCs w:val="24"/>
        </w:rPr>
      </w:pPr>
    </w:p>
    <w:p w14:paraId="2919D491" w14:textId="32F774FD"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01:50</w:t>
      </w:r>
    </w:p>
    <w:p w14:paraId="5EFC85A2" w14:textId="35951143"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Okay, well, I have three very active children.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had a lot of activities going on. My girls were very involved in theater.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were doing musical theater shows, we'd have practice t</w:t>
      </w:r>
      <w:r w:rsidRPr="00167FBF">
        <w:rPr>
          <w:rFonts w:ascii="Times New Roman" w:hAnsi="Times New Roman" w:cs="Times New Roman"/>
          <w:sz w:val="24"/>
          <w:szCs w:val="24"/>
        </w:rPr>
        <w:t xml:space="preserve">wo or three times a week easily. I had a daughter playing basketball.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she had practices and games. They, my two older daughters </w:t>
      </w:r>
      <w:proofErr w:type="gramStart"/>
      <w:r w:rsidRPr="00167FBF">
        <w:rPr>
          <w:rFonts w:ascii="Times New Roman" w:hAnsi="Times New Roman" w:cs="Times New Roman"/>
          <w:sz w:val="24"/>
          <w:szCs w:val="24"/>
        </w:rPr>
        <w:t>both work</w:t>
      </w:r>
      <w:proofErr w:type="gramEnd"/>
      <w:r w:rsidRPr="00167FBF">
        <w:rPr>
          <w:rFonts w:ascii="Times New Roman" w:hAnsi="Times New Roman" w:cs="Times New Roman"/>
          <w:sz w:val="24"/>
          <w:szCs w:val="24"/>
        </w:rPr>
        <w:t xml:space="preserve"> at a local grocery store, when COVID first hit, so they were working there throughout the pandemic. </w:t>
      </w:r>
      <w:proofErr w:type="gramStart"/>
      <w:r w:rsidRPr="00167FBF">
        <w:rPr>
          <w:rFonts w:ascii="Times New Roman" w:hAnsi="Times New Roman" w:cs="Times New Roman"/>
          <w:sz w:val="24"/>
          <w:szCs w:val="24"/>
        </w:rPr>
        <w:t>We</w:t>
      </w:r>
      <w:proofErr w:type="gramEnd"/>
      <w:r w:rsidRPr="00167FBF">
        <w:rPr>
          <w:rFonts w:ascii="Times New Roman" w:hAnsi="Times New Roman" w:cs="Times New Roman"/>
          <w:sz w:val="24"/>
          <w:szCs w:val="24"/>
        </w:rPr>
        <w:t xml:space="preserve"> just we're v</w:t>
      </w:r>
      <w:r w:rsidRPr="00167FBF">
        <w:rPr>
          <w:rFonts w:ascii="Times New Roman" w:hAnsi="Times New Roman" w:cs="Times New Roman"/>
          <w:sz w:val="24"/>
          <w:szCs w:val="24"/>
        </w:rPr>
        <w:t>ery, very involved. My husband works full time</w:t>
      </w:r>
      <w:r w:rsidR="00B67E5D" w:rsidRPr="00167FBF">
        <w:rPr>
          <w:rFonts w:ascii="Times New Roman" w:hAnsi="Times New Roman" w:cs="Times New Roman"/>
          <w:sz w:val="24"/>
          <w:szCs w:val="24"/>
        </w:rPr>
        <w:t xml:space="preserve"> a</w:t>
      </w:r>
      <w:r w:rsidRPr="00167FBF">
        <w:rPr>
          <w:rFonts w:ascii="Times New Roman" w:hAnsi="Times New Roman" w:cs="Times New Roman"/>
          <w:sz w:val="24"/>
          <w:szCs w:val="24"/>
        </w:rPr>
        <w:t>s a teacher, I work full time as a librarian. We just were very, very busy active family.</w:t>
      </w:r>
    </w:p>
    <w:p w14:paraId="189F7238" w14:textId="77777777" w:rsidR="00335F90" w:rsidRPr="00167FBF" w:rsidRDefault="00335F90">
      <w:pPr>
        <w:spacing w:after="0"/>
        <w:rPr>
          <w:rFonts w:ascii="Times New Roman" w:hAnsi="Times New Roman" w:cs="Times New Roman"/>
          <w:sz w:val="24"/>
          <w:szCs w:val="24"/>
        </w:rPr>
      </w:pPr>
    </w:p>
    <w:p w14:paraId="37ED8411" w14:textId="4355A6A2"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02:33</w:t>
      </w:r>
    </w:p>
    <w:p w14:paraId="2DF06315"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What were some of your thoughts when you first heard about COVID? And have they changed since then?</w:t>
      </w:r>
    </w:p>
    <w:p w14:paraId="7A15ED79" w14:textId="77777777" w:rsidR="00335F90" w:rsidRPr="00167FBF" w:rsidRDefault="00335F90">
      <w:pPr>
        <w:spacing w:after="0"/>
        <w:rPr>
          <w:rFonts w:ascii="Times New Roman" w:hAnsi="Times New Roman" w:cs="Times New Roman"/>
          <w:sz w:val="24"/>
          <w:szCs w:val="24"/>
        </w:rPr>
      </w:pPr>
    </w:p>
    <w:p w14:paraId="36443AC9" w14:textId="6E930993"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02:38</w:t>
      </w:r>
    </w:p>
    <w:p w14:paraId="7290065C" w14:textId="0D45A775"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It </w:t>
      </w:r>
      <w:r w:rsidRPr="00167FBF">
        <w:rPr>
          <w:rFonts w:ascii="Times New Roman" w:hAnsi="Times New Roman" w:cs="Times New Roman"/>
          <w:sz w:val="24"/>
          <w:szCs w:val="24"/>
        </w:rPr>
        <w:t xml:space="preserve">was, you know, we were nervous. My husband and I, we always felt like it was very far away didn't really seem like it was here in </w:t>
      </w:r>
      <w:r w:rsidR="008A63B6" w:rsidRPr="00167FBF">
        <w:rPr>
          <w:rFonts w:ascii="Times New Roman" w:hAnsi="Times New Roman" w:cs="Times New Roman"/>
          <w:sz w:val="24"/>
          <w:szCs w:val="24"/>
        </w:rPr>
        <w:t>T</w:t>
      </w:r>
      <w:r w:rsidRPr="00167FBF">
        <w:rPr>
          <w:rFonts w:ascii="Times New Roman" w:hAnsi="Times New Roman" w:cs="Times New Roman"/>
          <w:sz w:val="24"/>
          <w:szCs w:val="24"/>
        </w:rPr>
        <w:t xml:space="preserve">wo </w:t>
      </w:r>
      <w:r w:rsidR="008A63B6" w:rsidRPr="00167FBF">
        <w:rPr>
          <w:rFonts w:ascii="Times New Roman" w:hAnsi="Times New Roman" w:cs="Times New Roman"/>
          <w:sz w:val="24"/>
          <w:szCs w:val="24"/>
        </w:rPr>
        <w:t>R</w:t>
      </w:r>
      <w:r w:rsidRPr="00167FBF">
        <w:rPr>
          <w:rFonts w:ascii="Times New Roman" w:hAnsi="Times New Roman" w:cs="Times New Roman"/>
          <w:sz w:val="24"/>
          <w:szCs w:val="24"/>
        </w:rPr>
        <w:t>ivers. And I even feel like at the beginning of the pandemic, we didn't see it tons here. I feel like it's hitting more n</w:t>
      </w:r>
      <w:r w:rsidRPr="00167FBF">
        <w:rPr>
          <w:rFonts w:ascii="Times New Roman" w:hAnsi="Times New Roman" w:cs="Times New Roman"/>
          <w:sz w:val="24"/>
          <w:szCs w:val="24"/>
        </w:rPr>
        <w:t>ow than it did at the very beginning of COVID. The library board, the library where I work, they shut down within a week of things first starting to have some of those mandates. And we were closed for a couple of months before we were able to modify how we</w:t>
      </w:r>
      <w:r w:rsidRPr="00167FBF">
        <w:rPr>
          <w:rFonts w:ascii="Times New Roman" w:hAnsi="Times New Roman" w:cs="Times New Roman"/>
          <w:sz w:val="24"/>
          <w:szCs w:val="24"/>
        </w:rPr>
        <w:t xml:space="preserve"> did things to reopen </w:t>
      </w:r>
      <w:proofErr w:type="gramStart"/>
      <w:r w:rsidRPr="00167FBF">
        <w:rPr>
          <w:rFonts w:ascii="Times New Roman" w:hAnsi="Times New Roman" w:cs="Times New Roman"/>
          <w:sz w:val="24"/>
          <w:szCs w:val="24"/>
        </w:rPr>
        <w:t>in order to</w:t>
      </w:r>
      <w:proofErr w:type="gramEnd"/>
      <w:r w:rsidRPr="00167FBF">
        <w:rPr>
          <w:rFonts w:ascii="Times New Roman" w:hAnsi="Times New Roman" w:cs="Times New Roman"/>
          <w:sz w:val="24"/>
          <w:szCs w:val="24"/>
        </w:rPr>
        <w:t xml:space="preserve"> do that safely for the public.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at first it felt almost like a little bit like a vacation. I didn't nobody thought it was going to last </w:t>
      </w:r>
      <w:proofErr w:type="gramStart"/>
      <w:r w:rsidRPr="00167FBF">
        <w:rPr>
          <w:rFonts w:ascii="Times New Roman" w:hAnsi="Times New Roman" w:cs="Times New Roman"/>
          <w:sz w:val="24"/>
          <w:szCs w:val="24"/>
        </w:rPr>
        <w:t>as long as</w:t>
      </w:r>
      <w:proofErr w:type="gramEnd"/>
      <w:r w:rsidRPr="00167FBF">
        <w:rPr>
          <w:rFonts w:ascii="Times New Roman" w:hAnsi="Times New Roman" w:cs="Times New Roman"/>
          <w:sz w:val="24"/>
          <w:szCs w:val="24"/>
        </w:rPr>
        <w:t xml:space="preserve"> it did.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think we were all just like, Okay, we're just going to see w</w:t>
      </w:r>
      <w:r w:rsidRPr="00167FBF">
        <w:rPr>
          <w:rFonts w:ascii="Times New Roman" w:hAnsi="Times New Roman" w:cs="Times New Roman"/>
          <w:sz w:val="24"/>
          <w:szCs w:val="24"/>
        </w:rPr>
        <w:t>hat's happening. I'm going to keep my family safe. And we'll just</w:t>
      </w:r>
      <w:r w:rsidR="00B67E5D" w:rsidRPr="00167FBF">
        <w:rPr>
          <w:rFonts w:ascii="Times New Roman" w:hAnsi="Times New Roman" w:cs="Times New Roman"/>
          <w:sz w:val="24"/>
          <w:szCs w:val="24"/>
        </w:rPr>
        <w:t>-</w:t>
      </w:r>
      <w:r w:rsidRPr="00167FBF">
        <w:rPr>
          <w:rFonts w:ascii="Times New Roman" w:hAnsi="Times New Roman" w:cs="Times New Roman"/>
          <w:sz w:val="24"/>
          <w:szCs w:val="24"/>
        </w:rPr>
        <w:t xml:space="preserve"> we'll just see what happens, basically, so </w:t>
      </w:r>
      <w:proofErr w:type="gramStart"/>
      <w:r w:rsidRPr="00167FBF">
        <w:rPr>
          <w:rFonts w:ascii="Times New Roman" w:hAnsi="Times New Roman" w:cs="Times New Roman"/>
          <w:sz w:val="24"/>
          <w:szCs w:val="24"/>
        </w:rPr>
        <w:t>all of</w:t>
      </w:r>
      <w:proofErr w:type="gramEnd"/>
      <w:r w:rsidRPr="00167FBF">
        <w:rPr>
          <w:rFonts w:ascii="Times New Roman" w:hAnsi="Times New Roman" w:cs="Times New Roman"/>
          <w:sz w:val="24"/>
          <w:szCs w:val="24"/>
        </w:rPr>
        <w:t xml:space="preserve"> my family lives away from here, I don't have any close family in town. My mom and dad live on the east coast with my brother, I have a broth</w:t>
      </w:r>
      <w:r w:rsidRPr="00167FBF">
        <w:rPr>
          <w:rFonts w:ascii="Times New Roman" w:hAnsi="Times New Roman" w:cs="Times New Roman"/>
          <w:sz w:val="24"/>
          <w:szCs w:val="24"/>
        </w:rPr>
        <w:t>er</w:t>
      </w:r>
      <w:r w:rsidR="008A63B6" w:rsidRPr="00167FBF">
        <w:rPr>
          <w:rFonts w:ascii="Times New Roman" w:hAnsi="Times New Roman" w:cs="Times New Roman"/>
          <w:sz w:val="24"/>
          <w:szCs w:val="24"/>
        </w:rPr>
        <w:t>-</w:t>
      </w:r>
      <w:r w:rsidRPr="00167FBF">
        <w:rPr>
          <w:rFonts w:ascii="Times New Roman" w:hAnsi="Times New Roman" w:cs="Times New Roman"/>
          <w:sz w:val="24"/>
          <w:szCs w:val="24"/>
        </w:rPr>
        <w:t xml:space="preserve"> had </w:t>
      </w:r>
      <w:r w:rsidR="008A63B6" w:rsidRPr="00167FBF">
        <w:rPr>
          <w:rFonts w:ascii="Times New Roman" w:hAnsi="Times New Roman" w:cs="Times New Roman"/>
          <w:sz w:val="24"/>
          <w:szCs w:val="24"/>
        </w:rPr>
        <w:t>two brothers</w:t>
      </w:r>
      <w:r w:rsidRPr="00167FBF">
        <w:rPr>
          <w:rFonts w:ascii="Times New Roman" w:hAnsi="Times New Roman" w:cs="Times New Roman"/>
          <w:sz w:val="24"/>
          <w:szCs w:val="24"/>
        </w:rPr>
        <w:t xml:space="preserve"> at the </w:t>
      </w:r>
      <w:r w:rsidRPr="00167FBF">
        <w:rPr>
          <w:rFonts w:ascii="Times New Roman" w:hAnsi="Times New Roman" w:cs="Times New Roman"/>
          <w:sz w:val="24"/>
          <w:szCs w:val="24"/>
        </w:rPr>
        <w:lastRenderedPageBreak/>
        <w:t xml:space="preserve">time </w:t>
      </w:r>
      <w:r w:rsidR="008A63B6" w:rsidRPr="00167FBF">
        <w:rPr>
          <w:rFonts w:ascii="Times New Roman" w:hAnsi="Times New Roman" w:cs="Times New Roman"/>
          <w:sz w:val="24"/>
          <w:szCs w:val="24"/>
        </w:rPr>
        <w:t>COVID started</w:t>
      </w:r>
      <w:r w:rsidRPr="00167FBF">
        <w:rPr>
          <w:rFonts w:ascii="Times New Roman" w:hAnsi="Times New Roman" w:cs="Times New Roman"/>
          <w:sz w:val="24"/>
          <w:szCs w:val="24"/>
        </w:rPr>
        <w:t xml:space="preserve">, two brothers in Illinois. And then my husband's family also lives south of us.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didn't really have any close family.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I was a little concerned as what we were going to do if the schools didn't reopen in regards </w:t>
      </w:r>
      <w:r w:rsidRPr="00167FBF">
        <w:rPr>
          <w:rFonts w:ascii="Times New Roman" w:hAnsi="Times New Roman" w:cs="Times New Roman"/>
          <w:sz w:val="24"/>
          <w:szCs w:val="24"/>
        </w:rPr>
        <w:t xml:space="preserve">to work and things like that. But just uncertainty, I think that would be the number one word throughout this </w:t>
      </w:r>
      <w:proofErr w:type="gramStart"/>
      <w:r w:rsidRPr="00167FBF">
        <w:rPr>
          <w:rFonts w:ascii="Times New Roman" w:hAnsi="Times New Roman" w:cs="Times New Roman"/>
          <w:sz w:val="24"/>
          <w:szCs w:val="24"/>
        </w:rPr>
        <w:t>whole time would be</w:t>
      </w:r>
      <w:proofErr w:type="gramEnd"/>
      <w:r w:rsidRPr="00167FBF">
        <w:rPr>
          <w:rFonts w:ascii="Times New Roman" w:hAnsi="Times New Roman" w:cs="Times New Roman"/>
          <w:sz w:val="24"/>
          <w:szCs w:val="24"/>
        </w:rPr>
        <w:t xml:space="preserve"> uncertainty.</w:t>
      </w:r>
    </w:p>
    <w:p w14:paraId="1A50F35B" w14:textId="77777777" w:rsidR="00335F90" w:rsidRPr="00167FBF" w:rsidRDefault="00335F90">
      <w:pPr>
        <w:spacing w:after="0"/>
        <w:rPr>
          <w:rFonts w:ascii="Times New Roman" w:hAnsi="Times New Roman" w:cs="Times New Roman"/>
          <w:sz w:val="24"/>
          <w:szCs w:val="24"/>
        </w:rPr>
      </w:pPr>
    </w:p>
    <w:p w14:paraId="2E94AE52" w14:textId="3C2D5407"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04:08</w:t>
      </w:r>
    </w:p>
    <w:p w14:paraId="631EBA87" w14:textId="77777777" w:rsidR="008A63B6"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That sounds pretty accurate. </w:t>
      </w:r>
    </w:p>
    <w:p w14:paraId="27ED7A27" w14:textId="77777777" w:rsidR="008A63B6" w:rsidRPr="00167FBF" w:rsidRDefault="008A63B6">
      <w:pPr>
        <w:spacing w:after="0"/>
        <w:rPr>
          <w:rFonts w:ascii="Times New Roman" w:hAnsi="Times New Roman" w:cs="Times New Roman"/>
          <w:sz w:val="24"/>
          <w:szCs w:val="24"/>
        </w:rPr>
      </w:pPr>
    </w:p>
    <w:p w14:paraId="69ADD3B0" w14:textId="6023B793" w:rsidR="008A63B6"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8A63B6" w:rsidRPr="00A2246B">
        <w:rPr>
          <w:rFonts w:ascii="Times New Roman" w:hAnsi="Times New Roman" w:cs="Times New Roman"/>
          <w:b/>
          <w:bCs/>
          <w:sz w:val="24"/>
          <w:szCs w:val="24"/>
        </w:rPr>
        <w:t>04:09</w:t>
      </w:r>
    </w:p>
    <w:p w14:paraId="2573FFB5" w14:textId="77777777" w:rsidR="008A63B6"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Yes. </w:t>
      </w:r>
    </w:p>
    <w:p w14:paraId="2F355B99" w14:textId="77777777" w:rsidR="008A63B6" w:rsidRPr="00167FBF" w:rsidRDefault="008A63B6">
      <w:pPr>
        <w:spacing w:after="0"/>
        <w:rPr>
          <w:rFonts w:ascii="Times New Roman" w:hAnsi="Times New Roman" w:cs="Times New Roman"/>
          <w:sz w:val="24"/>
          <w:szCs w:val="24"/>
        </w:rPr>
      </w:pPr>
    </w:p>
    <w:p w14:paraId="1D7264AC" w14:textId="0C35AFAF" w:rsidR="008A63B6"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8A63B6" w:rsidRPr="00A2246B">
        <w:rPr>
          <w:rFonts w:ascii="Times New Roman" w:hAnsi="Times New Roman" w:cs="Times New Roman"/>
          <w:b/>
          <w:bCs/>
          <w:sz w:val="24"/>
          <w:szCs w:val="24"/>
        </w:rPr>
        <w:t>04:10</w:t>
      </w:r>
    </w:p>
    <w:p w14:paraId="18F0457A" w14:textId="2D07C08B" w:rsidR="00335F90"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would you say that's what's most concerned you is just not knowing wh</w:t>
      </w:r>
      <w:r w:rsidRPr="00167FBF">
        <w:rPr>
          <w:rFonts w:ascii="Times New Roman" w:hAnsi="Times New Roman" w:cs="Times New Roman"/>
          <w:sz w:val="24"/>
          <w:szCs w:val="24"/>
        </w:rPr>
        <w:t>at's going on from day to day?</w:t>
      </w:r>
    </w:p>
    <w:p w14:paraId="54A609F3" w14:textId="77777777" w:rsidR="00335F90" w:rsidRPr="00167FBF" w:rsidRDefault="00335F90">
      <w:pPr>
        <w:spacing w:after="0"/>
        <w:rPr>
          <w:rFonts w:ascii="Times New Roman" w:hAnsi="Times New Roman" w:cs="Times New Roman"/>
          <w:sz w:val="24"/>
          <w:szCs w:val="24"/>
        </w:rPr>
      </w:pPr>
    </w:p>
    <w:p w14:paraId="00D884B3" w14:textId="08FC616C"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04:17</w:t>
      </w:r>
    </w:p>
    <w:p w14:paraId="0D677D34" w14:textId="7119F92C"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Yes, that is </w:t>
      </w:r>
      <w:proofErr w:type="gramStart"/>
      <w:r w:rsidRPr="00167FBF">
        <w:rPr>
          <w:rFonts w:ascii="Times New Roman" w:hAnsi="Times New Roman" w:cs="Times New Roman"/>
          <w:sz w:val="24"/>
          <w:szCs w:val="24"/>
        </w:rPr>
        <w:t>definitely the</w:t>
      </w:r>
      <w:proofErr w:type="gramEnd"/>
      <w:r w:rsidRPr="00167FBF">
        <w:rPr>
          <w:rFonts w:ascii="Times New Roman" w:hAnsi="Times New Roman" w:cs="Times New Roman"/>
          <w:sz w:val="24"/>
          <w:szCs w:val="24"/>
        </w:rPr>
        <w:t xml:space="preserve"> hardest part about COVID for our family is just not knowing Is today the day that we're going to get it? Are we going to be quarantined? You know, am I going to be able to go to work tomorro</w:t>
      </w:r>
      <w:r w:rsidRPr="00167FBF">
        <w:rPr>
          <w:rFonts w:ascii="Times New Roman" w:hAnsi="Times New Roman" w:cs="Times New Roman"/>
          <w:sz w:val="24"/>
          <w:szCs w:val="24"/>
        </w:rPr>
        <w:t>w? There's been a lot of</w:t>
      </w:r>
      <w:r w:rsidR="008A63B6" w:rsidRPr="00167FBF">
        <w:rPr>
          <w:rFonts w:ascii="Times New Roman" w:hAnsi="Times New Roman" w:cs="Times New Roman"/>
          <w:sz w:val="24"/>
          <w:szCs w:val="24"/>
        </w:rPr>
        <w:t>-</w:t>
      </w:r>
      <w:r w:rsidRPr="00167FBF">
        <w:rPr>
          <w:rFonts w:ascii="Times New Roman" w:hAnsi="Times New Roman" w:cs="Times New Roman"/>
          <w:sz w:val="24"/>
          <w:szCs w:val="24"/>
        </w:rPr>
        <w:t xml:space="preserve">as a working mother, you always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balance the needs of your families with your job. You have to say, </w:t>
      </w:r>
      <w:proofErr w:type="gramStart"/>
      <w:r w:rsidRPr="00167FBF">
        <w:rPr>
          <w:rFonts w:ascii="Times New Roman" w:hAnsi="Times New Roman" w:cs="Times New Roman"/>
          <w:sz w:val="24"/>
          <w:szCs w:val="24"/>
        </w:rPr>
        <w:t>Okay</w:t>
      </w:r>
      <w:proofErr w:type="gramEnd"/>
      <w:r w:rsidRPr="00167FBF">
        <w:rPr>
          <w:rFonts w:ascii="Times New Roman" w:hAnsi="Times New Roman" w:cs="Times New Roman"/>
          <w:sz w:val="24"/>
          <w:szCs w:val="24"/>
        </w:rPr>
        <w:t>, if something were to happen to one of my children tomorrow, do I have my work covered? That if I had to not be at work</w:t>
      </w:r>
      <w:r w:rsidRPr="00167FBF">
        <w:rPr>
          <w:rFonts w:ascii="Times New Roman" w:hAnsi="Times New Roman" w:cs="Times New Roman"/>
          <w:sz w:val="24"/>
          <w:szCs w:val="24"/>
        </w:rPr>
        <w:t xml:space="preserve"> tomorrow, would it cost me my job? Would it cause trouble for my </w:t>
      </w:r>
      <w:proofErr w:type="spellStart"/>
      <w:r w:rsidRPr="00167FBF">
        <w:rPr>
          <w:rFonts w:ascii="Times New Roman" w:hAnsi="Times New Roman" w:cs="Times New Roman"/>
          <w:sz w:val="24"/>
          <w:szCs w:val="24"/>
        </w:rPr>
        <w:t>co workers</w:t>
      </w:r>
      <w:proofErr w:type="spellEnd"/>
      <w:r w:rsidRPr="00167FBF">
        <w:rPr>
          <w:rFonts w:ascii="Times New Roman" w:hAnsi="Times New Roman" w:cs="Times New Roman"/>
          <w:sz w:val="24"/>
          <w:szCs w:val="24"/>
        </w:rPr>
        <w:t xml:space="preserve"> like you always have to be balancing those kinds of </w:t>
      </w:r>
      <w:proofErr w:type="gramStart"/>
      <w:r w:rsidRPr="00167FBF">
        <w:rPr>
          <w:rFonts w:ascii="Times New Roman" w:hAnsi="Times New Roman" w:cs="Times New Roman"/>
          <w:sz w:val="24"/>
          <w:szCs w:val="24"/>
        </w:rPr>
        <w:t>things.</w:t>
      </w:r>
      <w:proofErr w:type="gramEnd"/>
      <w:r w:rsidRPr="00167FBF">
        <w:rPr>
          <w:rFonts w:ascii="Times New Roman" w:hAnsi="Times New Roman" w:cs="Times New Roman"/>
          <w:sz w:val="24"/>
          <w:szCs w:val="24"/>
        </w:rPr>
        <w:t xml:space="preserve"> Because with my husband being a teacher, I know everyone always talks about the great teacher schedule, but it's </w:t>
      </w:r>
      <w:proofErr w:type="gramStart"/>
      <w:r w:rsidRPr="00167FBF">
        <w:rPr>
          <w:rFonts w:ascii="Times New Roman" w:hAnsi="Times New Roman" w:cs="Times New Roman"/>
          <w:sz w:val="24"/>
          <w:szCs w:val="24"/>
        </w:rPr>
        <w:t>really</w:t>
      </w:r>
      <w:r w:rsidRPr="00167FBF">
        <w:rPr>
          <w:rFonts w:ascii="Times New Roman" w:hAnsi="Times New Roman" w:cs="Times New Roman"/>
          <w:sz w:val="24"/>
          <w:szCs w:val="24"/>
        </w:rPr>
        <w:t xml:space="preserve"> actually</w:t>
      </w:r>
      <w:proofErr w:type="gramEnd"/>
      <w:r w:rsidRPr="00167FBF">
        <w:rPr>
          <w:rFonts w:ascii="Times New Roman" w:hAnsi="Times New Roman" w:cs="Times New Roman"/>
          <w:sz w:val="24"/>
          <w:szCs w:val="24"/>
        </w:rPr>
        <w:t xml:space="preserve"> not very convenient. It's very rigid and it's not easy to </w:t>
      </w:r>
      <w:r w:rsidR="008A63B6" w:rsidRPr="00167FBF">
        <w:rPr>
          <w:rFonts w:ascii="Times New Roman" w:hAnsi="Times New Roman" w:cs="Times New Roman"/>
          <w:sz w:val="24"/>
          <w:szCs w:val="24"/>
        </w:rPr>
        <w:t>g</w:t>
      </w:r>
      <w:r w:rsidRPr="00167FBF">
        <w:rPr>
          <w:rFonts w:ascii="Times New Roman" w:hAnsi="Times New Roman" w:cs="Times New Roman"/>
          <w:sz w:val="24"/>
          <w:szCs w:val="24"/>
        </w:rPr>
        <w:t>et off at the drop of a hat. So that's kind of my role in our family is to be that flexible employee so that my hours are a little bit more flexible. But it's hard with the job that I</w:t>
      </w:r>
      <w:r w:rsidRPr="00167FBF">
        <w:rPr>
          <w:rFonts w:ascii="Times New Roman" w:hAnsi="Times New Roman" w:cs="Times New Roman"/>
          <w:sz w:val="24"/>
          <w:szCs w:val="24"/>
        </w:rPr>
        <w:t xml:space="preserve"> have with deadlines and things like that, okay, if I can't get this done tomorrow, when will I get it done, if one of my children falls sick, or if I can't go come to work for two weeks, like trying to figure out that kind of stuff is hard. You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be</w:t>
      </w:r>
      <w:r w:rsidRPr="00167FBF">
        <w:rPr>
          <w:rFonts w:ascii="Times New Roman" w:hAnsi="Times New Roman" w:cs="Times New Roman"/>
          <w:sz w:val="24"/>
          <w:szCs w:val="24"/>
        </w:rPr>
        <w:t xml:space="preserve"> very organized, when you have a lot of children. And especially when they're very involved, our schedule is incredible.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need to know where everything's going to be in when so that I can make sure everybody's taken care of. And so not really knowing i</w:t>
      </w:r>
      <w:r w:rsidRPr="00167FBF">
        <w:rPr>
          <w:rFonts w:ascii="Times New Roman" w:hAnsi="Times New Roman" w:cs="Times New Roman"/>
          <w:sz w:val="24"/>
          <w:szCs w:val="24"/>
        </w:rPr>
        <w:t>f the next day is going to be the way I thought in my head it was going to be causes me personally, a lot of stress.</w:t>
      </w:r>
    </w:p>
    <w:p w14:paraId="563AF3E1" w14:textId="77777777" w:rsidR="00335F90" w:rsidRPr="00167FBF" w:rsidRDefault="00335F90">
      <w:pPr>
        <w:spacing w:after="0"/>
        <w:rPr>
          <w:rFonts w:ascii="Times New Roman" w:hAnsi="Times New Roman" w:cs="Times New Roman"/>
          <w:sz w:val="24"/>
          <w:szCs w:val="24"/>
        </w:rPr>
      </w:pPr>
    </w:p>
    <w:p w14:paraId="2EAAE8BA" w14:textId="01F12F84"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05:44</w:t>
      </w:r>
    </w:p>
    <w:p w14:paraId="151510FD" w14:textId="77777777" w:rsidR="00A42A78"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would you say you've had to get creative with your organization in balancing your life and work? </w:t>
      </w:r>
    </w:p>
    <w:p w14:paraId="0C87A539" w14:textId="77777777" w:rsidR="00A42A78" w:rsidRPr="00167FBF" w:rsidRDefault="00A42A78">
      <w:pPr>
        <w:spacing w:after="0"/>
        <w:rPr>
          <w:rFonts w:ascii="Times New Roman" w:hAnsi="Times New Roman" w:cs="Times New Roman"/>
          <w:sz w:val="24"/>
          <w:szCs w:val="24"/>
        </w:rPr>
      </w:pPr>
    </w:p>
    <w:p w14:paraId="308D2185" w14:textId="6E962B22" w:rsidR="00A42A78"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A42A78" w:rsidRPr="00A2246B">
        <w:rPr>
          <w:rFonts w:ascii="Times New Roman" w:hAnsi="Times New Roman" w:cs="Times New Roman"/>
          <w:b/>
          <w:bCs/>
          <w:sz w:val="24"/>
          <w:szCs w:val="24"/>
        </w:rPr>
        <w:t>05:53</w:t>
      </w:r>
    </w:p>
    <w:p w14:paraId="510EC9C5" w14:textId="1BB3DBE4" w:rsidR="00A42A78"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lastRenderedPageBreak/>
        <w:t>Yes</w:t>
      </w:r>
    </w:p>
    <w:p w14:paraId="4CC656FC" w14:textId="77777777" w:rsidR="00A42A78" w:rsidRPr="00167FBF" w:rsidRDefault="00A42A78">
      <w:pPr>
        <w:spacing w:after="0"/>
        <w:rPr>
          <w:rFonts w:ascii="Times New Roman" w:hAnsi="Times New Roman" w:cs="Times New Roman"/>
          <w:sz w:val="24"/>
          <w:szCs w:val="24"/>
        </w:rPr>
      </w:pPr>
    </w:p>
    <w:p w14:paraId="5D43CACF" w14:textId="65E0406F" w:rsidR="00A42A78"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A42A78" w:rsidRPr="00A2246B">
        <w:rPr>
          <w:rFonts w:ascii="Times New Roman" w:hAnsi="Times New Roman" w:cs="Times New Roman"/>
          <w:b/>
          <w:bCs/>
          <w:sz w:val="24"/>
          <w:szCs w:val="24"/>
        </w:rPr>
        <w:t>05:54</w:t>
      </w:r>
    </w:p>
    <w:p w14:paraId="6DAEEB9A" w14:textId="04D80DBE" w:rsidR="00335F90" w:rsidRPr="00167FBF" w:rsidRDefault="00A42A78">
      <w:pPr>
        <w:spacing w:after="0"/>
        <w:rPr>
          <w:rFonts w:ascii="Times New Roman" w:hAnsi="Times New Roman" w:cs="Times New Roman"/>
          <w:sz w:val="24"/>
          <w:szCs w:val="24"/>
        </w:rPr>
      </w:pPr>
      <w:r w:rsidRPr="00167FBF">
        <w:rPr>
          <w:rFonts w:ascii="Times New Roman" w:hAnsi="Times New Roman" w:cs="Times New Roman"/>
          <w:sz w:val="24"/>
          <w:szCs w:val="24"/>
        </w:rPr>
        <w:t>And</w:t>
      </w:r>
      <w:r w:rsidR="004E1C4F" w:rsidRPr="00167FBF">
        <w:rPr>
          <w:rFonts w:ascii="Times New Roman" w:hAnsi="Times New Roman" w:cs="Times New Roman"/>
          <w:sz w:val="24"/>
          <w:szCs w:val="24"/>
        </w:rPr>
        <w:t xml:space="preserve"> children?</w:t>
      </w:r>
    </w:p>
    <w:p w14:paraId="6A917073" w14:textId="77777777" w:rsidR="00335F90" w:rsidRPr="00167FBF" w:rsidRDefault="00335F90">
      <w:pPr>
        <w:spacing w:after="0"/>
        <w:rPr>
          <w:rFonts w:ascii="Times New Roman" w:hAnsi="Times New Roman" w:cs="Times New Roman"/>
          <w:sz w:val="24"/>
          <w:szCs w:val="24"/>
        </w:rPr>
      </w:pPr>
    </w:p>
    <w:p w14:paraId="6893CF34" w14:textId="237A724D"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05:54</w:t>
      </w:r>
    </w:p>
    <w:p w14:paraId="01EDC588" w14:textId="77777777" w:rsidR="00A42A78"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Absolutely</w:t>
      </w:r>
      <w:r w:rsidRPr="00167FBF">
        <w:rPr>
          <w:rFonts w:ascii="Times New Roman" w:hAnsi="Times New Roman" w:cs="Times New Roman"/>
          <w:sz w:val="24"/>
          <w:szCs w:val="24"/>
        </w:rPr>
        <w:t xml:space="preserve">. Because you always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be thinking two weeks out, because COVID Quarantine is always two weeks out. And because of the jobs that my husband and I do, we don't have that luxury of, well, maybe I don't really have to quarantine like, you know, if my hu</w:t>
      </w:r>
      <w:r w:rsidRPr="00167FBF">
        <w:rPr>
          <w:rFonts w:ascii="Times New Roman" w:hAnsi="Times New Roman" w:cs="Times New Roman"/>
          <w:sz w:val="24"/>
          <w:szCs w:val="24"/>
        </w:rPr>
        <w:t>sband gets sick at school, and tests positive for COVID. Like, there's very strict guidelines, it gets reported immediately to the county health department, like there's no gray area, not</w:t>
      </w:r>
      <w:r w:rsidR="00A42A78" w:rsidRPr="00167FBF">
        <w:rPr>
          <w:rFonts w:ascii="Times New Roman" w:hAnsi="Times New Roman" w:cs="Times New Roman"/>
          <w:sz w:val="24"/>
          <w:szCs w:val="24"/>
        </w:rPr>
        <w:t>-</w:t>
      </w:r>
      <w:r w:rsidRPr="00167FBF">
        <w:rPr>
          <w:rFonts w:ascii="Times New Roman" w:hAnsi="Times New Roman" w:cs="Times New Roman"/>
          <w:sz w:val="24"/>
          <w:szCs w:val="24"/>
        </w:rPr>
        <w:t>not that I would have used gray area, but it's, you know, it's two w</w:t>
      </w:r>
      <w:r w:rsidRPr="00167FBF">
        <w:rPr>
          <w:rFonts w:ascii="Times New Roman" w:hAnsi="Times New Roman" w:cs="Times New Roman"/>
          <w:sz w:val="24"/>
          <w:szCs w:val="24"/>
        </w:rPr>
        <w:t xml:space="preserve">eeks, you know, and you'll be out for two weeks, and your family will be out for two weeks, and everybody </w:t>
      </w:r>
      <w:proofErr w:type="gramStart"/>
      <w:r w:rsidRPr="00167FBF">
        <w:rPr>
          <w:rFonts w:ascii="Times New Roman" w:hAnsi="Times New Roman" w:cs="Times New Roman"/>
          <w:sz w:val="24"/>
          <w:szCs w:val="24"/>
        </w:rPr>
        <w:t>has to</w:t>
      </w:r>
      <w:proofErr w:type="gramEnd"/>
      <w:r w:rsidRPr="00167FBF">
        <w:rPr>
          <w:rFonts w:ascii="Times New Roman" w:hAnsi="Times New Roman" w:cs="Times New Roman"/>
          <w:sz w:val="24"/>
          <w:szCs w:val="24"/>
        </w:rPr>
        <w:t xml:space="preserve"> test. And you know, at the very beginning, it wasn't even everybody had to test you just were out for two weeks. Like that's just everybody had</w:t>
      </w:r>
      <w:r w:rsidRPr="00167FBF">
        <w:rPr>
          <w:rFonts w:ascii="Times New Roman" w:hAnsi="Times New Roman" w:cs="Times New Roman"/>
          <w:sz w:val="24"/>
          <w:szCs w:val="24"/>
        </w:rPr>
        <w:t xml:space="preserve"> to stay home until everybody was clear. I mean, it's relaxed a little bit since then, just because one person gets it doesn't mean the rest of the family's going to get it. But there's still that a lot of uncertainty about but so you kind of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you </w:t>
      </w:r>
      <w:r w:rsidRPr="00167FBF">
        <w:rPr>
          <w:rFonts w:ascii="Times New Roman" w:hAnsi="Times New Roman" w:cs="Times New Roman"/>
          <w:sz w:val="24"/>
          <w:szCs w:val="24"/>
        </w:rPr>
        <w:t>have to overly plan, you have to say okay, if you know, for example, I didn't really mention this before, but I actually have two foster kids that are in daycare, if they had a COVID Scare. This last</w:t>
      </w:r>
      <w:r w:rsidR="00A42A78" w:rsidRPr="00167FBF">
        <w:rPr>
          <w:rFonts w:ascii="Times New Roman" w:hAnsi="Times New Roman" w:cs="Times New Roman"/>
          <w:sz w:val="24"/>
          <w:szCs w:val="24"/>
        </w:rPr>
        <w:t>-</w:t>
      </w:r>
      <w:r w:rsidRPr="00167FBF">
        <w:rPr>
          <w:rFonts w:ascii="Times New Roman" w:hAnsi="Times New Roman" w:cs="Times New Roman"/>
          <w:sz w:val="24"/>
          <w:szCs w:val="24"/>
        </w:rPr>
        <w:t xml:space="preserve"> at the beginning of the school year, they</w:t>
      </w:r>
      <w:r w:rsidR="00A42A78" w:rsidRPr="00167FBF">
        <w:rPr>
          <w:rFonts w:ascii="Times New Roman" w:hAnsi="Times New Roman" w:cs="Times New Roman"/>
          <w:sz w:val="24"/>
          <w:szCs w:val="24"/>
        </w:rPr>
        <w:t>-</w:t>
      </w:r>
      <w:r w:rsidRPr="00167FBF">
        <w:rPr>
          <w:rFonts w:ascii="Times New Roman" w:hAnsi="Times New Roman" w:cs="Times New Roman"/>
          <w:sz w:val="24"/>
          <w:szCs w:val="24"/>
        </w:rPr>
        <w:t xml:space="preserve"> their daycare </w:t>
      </w:r>
      <w:r w:rsidRPr="00167FBF">
        <w:rPr>
          <w:rFonts w:ascii="Times New Roman" w:hAnsi="Times New Roman" w:cs="Times New Roman"/>
          <w:sz w:val="24"/>
          <w:szCs w:val="24"/>
        </w:rPr>
        <w:t xml:space="preserve">actually got shut down for three weeks, it had a </w:t>
      </w:r>
      <w:proofErr w:type="gramStart"/>
      <w:r w:rsidRPr="00167FBF">
        <w:rPr>
          <w:rFonts w:ascii="Times New Roman" w:hAnsi="Times New Roman" w:cs="Times New Roman"/>
          <w:sz w:val="24"/>
          <w:szCs w:val="24"/>
        </w:rPr>
        <w:t>two week</w:t>
      </w:r>
      <w:proofErr w:type="gramEnd"/>
      <w:r w:rsidRPr="00167FBF">
        <w:rPr>
          <w:rFonts w:ascii="Times New Roman" w:hAnsi="Times New Roman" w:cs="Times New Roman"/>
          <w:sz w:val="24"/>
          <w:szCs w:val="24"/>
        </w:rPr>
        <w:t xml:space="preserve"> quarantine, but then they didn't have enough employees healthy enough to come back for the third week.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had to figure out alternative daycare for three weeks, it altered my work schedule complet</w:t>
      </w:r>
      <w:r w:rsidRPr="00167FBF">
        <w:rPr>
          <w:rFonts w:ascii="Times New Roman" w:hAnsi="Times New Roman" w:cs="Times New Roman"/>
          <w:sz w:val="24"/>
          <w:szCs w:val="24"/>
        </w:rPr>
        <w:t xml:space="preserve">ely. And because I don't have any family here, I had to had to find people to help fill in the holes. A lot of times I would be at home for a short time until my husband came home. And then I would be working evenings and weekends to make up all the hours </w:t>
      </w:r>
      <w:r w:rsidRPr="00167FBF">
        <w:rPr>
          <w:rFonts w:ascii="Times New Roman" w:hAnsi="Times New Roman" w:cs="Times New Roman"/>
          <w:sz w:val="24"/>
          <w:szCs w:val="24"/>
        </w:rPr>
        <w:t xml:space="preserve">that I was missing during those three weeks. And I you know, we're lucky enough that my job allows that. But it caused a lot of extra </w:t>
      </w:r>
      <w:proofErr w:type="gramStart"/>
      <w:r w:rsidRPr="00167FBF">
        <w:rPr>
          <w:rFonts w:ascii="Times New Roman" w:hAnsi="Times New Roman" w:cs="Times New Roman"/>
          <w:sz w:val="24"/>
          <w:szCs w:val="24"/>
        </w:rPr>
        <w:t>headache</w:t>
      </w:r>
      <w:proofErr w:type="gramEnd"/>
      <w:r w:rsidRPr="00167FBF">
        <w:rPr>
          <w:rFonts w:ascii="Times New Roman" w:hAnsi="Times New Roman" w:cs="Times New Roman"/>
          <w:sz w:val="24"/>
          <w:szCs w:val="24"/>
        </w:rPr>
        <w:t xml:space="preserve"> for my family. </w:t>
      </w:r>
    </w:p>
    <w:p w14:paraId="656BC1E2" w14:textId="77777777" w:rsidR="00A42A78" w:rsidRPr="00167FBF" w:rsidRDefault="00A42A78">
      <w:pPr>
        <w:spacing w:after="0"/>
        <w:rPr>
          <w:rFonts w:ascii="Times New Roman" w:hAnsi="Times New Roman" w:cs="Times New Roman"/>
          <w:sz w:val="24"/>
          <w:szCs w:val="24"/>
        </w:rPr>
      </w:pPr>
    </w:p>
    <w:p w14:paraId="18EC4D68" w14:textId="5C5E8BE7" w:rsidR="00A42A78"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A42A78" w:rsidRPr="00A2246B">
        <w:rPr>
          <w:rFonts w:ascii="Times New Roman" w:hAnsi="Times New Roman" w:cs="Times New Roman"/>
          <w:b/>
          <w:bCs/>
          <w:sz w:val="24"/>
          <w:szCs w:val="24"/>
        </w:rPr>
        <w:t>07:39</w:t>
      </w:r>
    </w:p>
    <w:p w14:paraId="030D39CD" w14:textId="77777777" w:rsidR="00A42A78" w:rsidRPr="00167FBF" w:rsidRDefault="00A42A78">
      <w:pPr>
        <w:spacing w:after="0"/>
        <w:rPr>
          <w:rFonts w:ascii="Times New Roman" w:hAnsi="Times New Roman" w:cs="Times New Roman"/>
          <w:sz w:val="24"/>
          <w:szCs w:val="24"/>
        </w:rPr>
      </w:pPr>
      <w:r w:rsidRPr="00167FBF">
        <w:rPr>
          <w:rFonts w:ascii="Times New Roman" w:hAnsi="Times New Roman" w:cs="Times New Roman"/>
          <w:sz w:val="24"/>
          <w:szCs w:val="24"/>
        </w:rPr>
        <w:t>Oh y</w:t>
      </w:r>
      <w:r w:rsidR="004E1C4F" w:rsidRPr="00167FBF">
        <w:rPr>
          <w:rFonts w:ascii="Times New Roman" w:hAnsi="Times New Roman" w:cs="Times New Roman"/>
          <w:sz w:val="24"/>
          <w:szCs w:val="24"/>
        </w:rPr>
        <w:t xml:space="preserve">eah, </w:t>
      </w:r>
    </w:p>
    <w:p w14:paraId="1C5B2FED" w14:textId="77777777" w:rsidR="00A42A78" w:rsidRPr="00167FBF" w:rsidRDefault="00A42A78">
      <w:pPr>
        <w:spacing w:after="0"/>
        <w:rPr>
          <w:rFonts w:ascii="Times New Roman" w:hAnsi="Times New Roman" w:cs="Times New Roman"/>
          <w:sz w:val="24"/>
          <w:szCs w:val="24"/>
        </w:rPr>
      </w:pPr>
    </w:p>
    <w:p w14:paraId="4D8B5380" w14:textId="1230BC85" w:rsidR="00A42A78"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A42A78" w:rsidRPr="00A2246B">
        <w:rPr>
          <w:rFonts w:ascii="Times New Roman" w:hAnsi="Times New Roman" w:cs="Times New Roman"/>
          <w:b/>
          <w:bCs/>
          <w:sz w:val="24"/>
          <w:szCs w:val="24"/>
        </w:rPr>
        <w:t>07:40</w:t>
      </w:r>
    </w:p>
    <w:p w14:paraId="0980FF85" w14:textId="43553C1D" w:rsidR="00335F90" w:rsidRPr="00167FBF" w:rsidRDefault="00A42A78">
      <w:pPr>
        <w:spacing w:after="0"/>
        <w:rPr>
          <w:rFonts w:ascii="Times New Roman" w:hAnsi="Times New Roman" w:cs="Times New Roman"/>
          <w:sz w:val="24"/>
          <w:szCs w:val="24"/>
        </w:rPr>
      </w:pPr>
      <w:r w:rsidRPr="00167FBF">
        <w:rPr>
          <w:rFonts w:ascii="Times New Roman" w:hAnsi="Times New Roman" w:cs="Times New Roman"/>
          <w:sz w:val="24"/>
          <w:szCs w:val="24"/>
        </w:rPr>
        <w:t>Yeah, a</w:t>
      </w:r>
      <w:r w:rsidR="004E1C4F" w:rsidRPr="00167FBF">
        <w:rPr>
          <w:rFonts w:ascii="Times New Roman" w:hAnsi="Times New Roman" w:cs="Times New Roman"/>
          <w:sz w:val="24"/>
          <w:szCs w:val="24"/>
        </w:rPr>
        <w:t>nd me not being able to be there for them at the nighttime to help with homework and things</w:t>
      </w:r>
      <w:r w:rsidR="004E1C4F" w:rsidRPr="00167FBF">
        <w:rPr>
          <w:rFonts w:ascii="Times New Roman" w:hAnsi="Times New Roman" w:cs="Times New Roman"/>
          <w:sz w:val="24"/>
          <w:szCs w:val="24"/>
        </w:rPr>
        <w:t xml:space="preserve"> like that, that kind of fell on my husband. It was it was a long, long, three weeks, a lot of going to work for a couple hours coming back.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a lot of interrupted workflow, which is sometimes can be difficult when you work in a creative job like mine, it</w:t>
      </w:r>
      <w:r w:rsidR="004E1C4F" w:rsidRPr="00167FBF">
        <w:rPr>
          <w:rFonts w:ascii="Times New Roman" w:hAnsi="Times New Roman" w:cs="Times New Roman"/>
          <w:sz w:val="24"/>
          <w:szCs w:val="24"/>
        </w:rPr>
        <w:t>'s the hardest start and stop and start and stop. So</w:t>
      </w:r>
    </w:p>
    <w:p w14:paraId="34D74DEF" w14:textId="77777777" w:rsidR="00335F90" w:rsidRPr="00167FBF" w:rsidRDefault="00335F90">
      <w:pPr>
        <w:spacing w:after="0"/>
        <w:rPr>
          <w:rFonts w:ascii="Times New Roman" w:hAnsi="Times New Roman" w:cs="Times New Roman"/>
          <w:sz w:val="24"/>
          <w:szCs w:val="24"/>
        </w:rPr>
      </w:pPr>
    </w:p>
    <w:p w14:paraId="42D5A1A4" w14:textId="33A52A26"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08:02</w:t>
      </w:r>
    </w:p>
    <w:p w14:paraId="18A6E5ED" w14:textId="15E84B9E" w:rsidR="00335F90" w:rsidRPr="00167FBF" w:rsidRDefault="00F75445">
      <w:pPr>
        <w:spacing w:after="0"/>
        <w:rPr>
          <w:rFonts w:ascii="Times New Roman" w:hAnsi="Times New Roman" w:cs="Times New Roman"/>
          <w:sz w:val="24"/>
          <w:szCs w:val="24"/>
        </w:rPr>
      </w:pPr>
      <w:r w:rsidRPr="00167FBF">
        <w:rPr>
          <w:rFonts w:ascii="Times New Roman" w:hAnsi="Times New Roman" w:cs="Times New Roman"/>
          <w:sz w:val="24"/>
          <w:szCs w:val="24"/>
        </w:rPr>
        <w:lastRenderedPageBreak/>
        <w:t>I</w:t>
      </w:r>
      <w:r w:rsidR="004E1C4F" w:rsidRPr="00167FBF">
        <w:rPr>
          <w:rFonts w:ascii="Times New Roman" w:hAnsi="Times New Roman" w:cs="Times New Roman"/>
          <w:sz w:val="24"/>
          <w:szCs w:val="24"/>
        </w:rPr>
        <w:t>t sounds very difficult. Do you think that your relationship with</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relationships with your children have changed?</w:t>
      </w:r>
    </w:p>
    <w:p w14:paraId="55CF644D" w14:textId="77777777" w:rsidR="00335F90" w:rsidRPr="00167FBF" w:rsidRDefault="00335F90">
      <w:pPr>
        <w:spacing w:after="0"/>
        <w:rPr>
          <w:rFonts w:ascii="Times New Roman" w:hAnsi="Times New Roman" w:cs="Times New Roman"/>
          <w:sz w:val="24"/>
          <w:szCs w:val="24"/>
        </w:rPr>
      </w:pPr>
    </w:p>
    <w:p w14:paraId="1047C873" w14:textId="60C8D7B2"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08:10</w:t>
      </w:r>
    </w:p>
    <w:p w14:paraId="2CE19B87" w14:textId="3E6DE0D5" w:rsidR="00335F90" w:rsidRPr="00167FBF" w:rsidRDefault="00A2246B">
      <w:pPr>
        <w:spacing w:after="0"/>
        <w:rPr>
          <w:rFonts w:ascii="Times New Roman" w:hAnsi="Times New Roman" w:cs="Times New Roman"/>
          <w:sz w:val="24"/>
          <w:szCs w:val="24"/>
        </w:rPr>
      </w:pPr>
      <w:r>
        <w:rPr>
          <w:rFonts w:ascii="Times New Roman" w:hAnsi="Times New Roman" w:cs="Times New Roman"/>
          <w:sz w:val="24"/>
          <w:szCs w:val="24"/>
        </w:rPr>
        <w:t>Y</w:t>
      </w:r>
      <w:r w:rsidR="004E1C4F" w:rsidRPr="00167FBF">
        <w:rPr>
          <w:rFonts w:ascii="Times New Roman" w:hAnsi="Times New Roman" w:cs="Times New Roman"/>
          <w:sz w:val="24"/>
          <w:szCs w:val="24"/>
        </w:rPr>
        <w:t>ou know, I will say that the</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for the time that most of the world </w:t>
      </w:r>
      <w:r w:rsidR="004E1C4F" w:rsidRPr="00167FBF">
        <w:rPr>
          <w:rFonts w:ascii="Times New Roman" w:hAnsi="Times New Roman" w:cs="Times New Roman"/>
          <w:sz w:val="24"/>
          <w:szCs w:val="24"/>
        </w:rPr>
        <w:t>was kind of shut down in 2020</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It was I mean, we got to spend more time together than we ever would have before, like, our calendar suddenly was clear, there was nothing on there, you know, I was still able to go to work during that time. </w:t>
      </w:r>
      <w:proofErr w:type="gramStart"/>
      <w:r w:rsidR="004E1C4F" w:rsidRPr="00167FBF">
        <w:rPr>
          <w:rFonts w:ascii="Times New Roman" w:hAnsi="Times New Roman" w:cs="Times New Roman"/>
          <w:sz w:val="24"/>
          <w:szCs w:val="24"/>
        </w:rPr>
        <w:t>But,</w:t>
      </w:r>
      <w:proofErr w:type="gramEnd"/>
      <w:r w:rsidR="004E1C4F" w:rsidRPr="00167FBF">
        <w:rPr>
          <w:rFonts w:ascii="Times New Roman" w:hAnsi="Times New Roman" w:cs="Times New Roman"/>
          <w:sz w:val="24"/>
          <w:szCs w:val="24"/>
        </w:rPr>
        <w:t xml:space="preserve"> and then we </w:t>
      </w:r>
      <w:r w:rsidR="004E1C4F" w:rsidRPr="00167FBF">
        <w:rPr>
          <w:rFonts w:ascii="Times New Roman" w:hAnsi="Times New Roman" w:cs="Times New Roman"/>
          <w:sz w:val="24"/>
          <w:szCs w:val="24"/>
        </w:rPr>
        <w:t xml:space="preserve">just have all of our nights and all of our weekends free, which hasn't been like that for years.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on one hand, that was wonderful, because we did get to spend a lot of time together. My oldest graduated in 2020.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you know, all of these end of</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end of hi</w:t>
      </w:r>
      <w:r w:rsidR="004E1C4F" w:rsidRPr="00167FBF">
        <w:rPr>
          <w:rFonts w:ascii="Times New Roman" w:hAnsi="Times New Roman" w:cs="Times New Roman"/>
          <w:sz w:val="24"/>
          <w:szCs w:val="24"/>
        </w:rPr>
        <w:t>gh school getting ready for the next like she would have been gone a lot she wouldn't, I wouldn't have seen her very much</w:t>
      </w:r>
      <w:r w:rsidR="00F75445" w:rsidRPr="00167FBF">
        <w:rPr>
          <w:rFonts w:ascii="Times New Roman" w:hAnsi="Times New Roman" w:cs="Times New Roman"/>
          <w:sz w:val="24"/>
          <w:szCs w:val="24"/>
        </w:rPr>
        <w:t xml:space="preserve">. </w:t>
      </w:r>
      <w:r w:rsidR="004E1C4F" w:rsidRPr="00167FBF">
        <w:rPr>
          <w:rFonts w:ascii="Times New Roman" w:hAnsi="Times New Roman" w:cs="Times New Roman"/>
          <w:sz w:val="24"/>
          <w:szCs w:val="24"/>
        </w:rPr>
        <w:t xml:space="preserve"> </w:t>
      </w:r>
      <w:r w:rsidR="00F75445" w:rsidRPr="00167FBF">
        <w:rPr>
          <w:rFonts w:ascii="Times New Roman" w:hAnsi="Times New Roman" w:cs="Times New Roman"/>
          <w:sz w:val="24"/>
          <w:szCs w:val="24"/>
        </w:rPr>
        <w:t>S</w:t>
      </w:r>
      <w:r w:rsidR="004E1C4F" w:rsidRPr="00167FBF">
        <w:rPr>
          <w:rFonts w:ascii="Times New Roman" w:hAnsi="Times New Roman" w:cs="Times New Roman"/>
          <w:sz w:val="24"/>
          <w:szCs w:val="24"/>
        </w:rPr>
        <w:t xml:space="preserve">he would have been very involved with a lot of activities, a lot of </w:t>
      </w:r>
      <w:proofErr w:type="gramStart"/>
      <w:r w:rsidR="004E1C4F" w:rsidRPr="00167FBF">
        <w:rPr>
          <w:rFonts w:ascii="Times New Roman" w:hAnsi="Times New Roman" w:cs="Times New Roman"/>
          <w:sz w:val="24"/>
          <w:szCs w:val="24"/>
        </w:rPr>
        <w:t>end</w:t>
      </w:r>
      <w:proofErr w:type="gramEnd"/>
      <w:r w:rsidR="004E1C4F" w:rsidRPr="00167FBF">
        <w:rPr>
          <w:rFonts w:ascii="Times New Roman" w:hAnsi="Times New Roman" w:cs="Times New Roman"/>
          <w:sz w:val="24"/>
          <w:szCs w:val="24"/>
        </w:rPr>
        <w:t xml:space="preserve"> of the year graduation parties, and all of that kind of was d</w:t>
      </w:r>
      <w:r w:rsidR="004E1C4F" w:rsidRPr="00167FBF">
        <w:rPr>
          <w:rFonts w:ascii="Times New Roman" w:hAnsi="Times New Roman" w:cs="Times New Roman"/>
          <w:sz w:val="24"/>
          <w:szCs w:val="24"/>
        </w:rPr>
        <w:t xml:space="preserve">one. I mean, it just didn't happen and prom.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all of those kind of milestone events for her were taken away. But we were able to spend more time together which I really enjoyed. I don't know how she would feel 100% the same. But I would say that also was</w:t>
      </w:r>
      <w:r w:rsidR="004E1C4F" w:rsidRPr="00167FBF">
        <w:rPr>
          <w:rFonts w:ascii="Times New Roman" w:hAnsi="Times New Roman" w:cs="Times New Roman"/>
          <w:sz w:val="24"/>
          <w:szCs w:val="24"/>
        </w:rPr>
        <w:t xml:space="preserve"> </w:t>
      </w:r>
      <w:r w:rsidR="004E1C4F" w:rsidRPr="00167FBF">
        <w:rPr>
          <w:rFonts w:ascii="Times New Roman" w:hAnsi="Times New Roman" w:cs="Times New Roman"/>
          <w:sz w:val="24"/>
          <w:szCs w:val="24"/>
        </w:rPr>
        <w:t>another</w:t>
      </w:r>
      <w:r w:rsidR="00F75445" w:rsidRPr="00167FBF">
        <w:rPr>
          <w:rFonts w:ascii="Times New Roman" w:hAnsi="Times New Roman" w:cs="Times New Roman"/>
          <w:sz w:val="24"/>
          <w:szCs w:val="24"/>
        </w:rPr>
        <w:t xml:space="preserve">, I’m not </w:t>
      </w:r>
      <w:proofErr w:type="spellStart"/>
      <w:r w:rsidR="00F75445" w:rsidRPr="00167FBF">
        <w:rPr>
          <w:rFonts w:ascii="Times New Roman" w:hAnsi="Times New Roman" w:cs="Times New Roman"/>
          <w:sz w:val="24"/>
          <w:szCs w:val="24"/>
        </w:rPr>
        <w:t>gonna</w:t>
      </w:r>
      <w:proofErr w:type="spellEnd"/>
      <w:r w:rsidR="00F75445" w:rsidRPr="00167FBF">
        <w:rPr>
          <w:rFonts w:ascii="Times New Roman" w:hAnsi="Times New Roman" w:cs="Times New Roman"/>
          <w:sz w:val="24"/>
          <w:szCs w:val="24"/>
        </w:rPr>
        <w:t xml:space="preserve"> </w:t>
      </w:r>
      <w:r w:rsidR="004E1C4F" w:rsidRPr="00167FBF">
        <w:rPr>
          <w:rFonts w:ascii="Times New Roman" w:hAnsi="Times New Roman" w:cs="Times New Roman"/>
          <w:sz w:val="24"/>
          <w:szCs w:val="24"/>
        </w:rPr>
        <w:t>say stressor as a parent, but trying to make that time meaningful. And trying to keep from just sitting at home every single day on our computers on our devices not interacting. I don't like my family to be l</w:t>
      </w:r>
      <w:r w:rsidR="00F75445" w:rsidRPr="00167FBF">
        <w:rPr>
          <w:rFonts w:ascii="Times New Roman" w:hAnsi="Times New Roman" w:cs="Times New Roman"/>
          <w:sz w:val="24"/>
          <w:szCs w:val="24"/>
        </w:rPr>
        <w:t>ike that</w:t>
      </w:r>
      <w:r w:rsidR="004E1C4F" w:rsidRPr="00167FBF">
        <w:rPr>
          <w:rFonts w:ascii="Times New Roman" w:hAnsi="Times New Roman" w:cs="Times New Roman"/>
          <w:sz w:val="24"/>
          <w:szCs w:val="24"/>
        </w:rPr>
        <w:t xml:space="preserve">.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I work hard, maybe ha</w:t>
      </w:r>
      <w:r w:rsidR="004E1C4F" w:rsidRPr="00167FBF">
        <w:rPr>
          <w:rFonts w:ascii="Times New Roman" w:hAnsi="Times New Roman" w:cs="Times New Roman"/>
          <w:sz w:val="24"/>
          <w:szCs w:val="24"/>
        </w:rPr>
        <w:t xml:space="preserve">rder to make sure that doesn't happen.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we were constantly trying to plan fun things to happen in the house</w:t>
      </w:r>
      <w:r w:rsidR="00F75445" w:rsidRPr="00167FBF">
        <w:rPr>
          <w:rFonts w:ascii="Times New Roman" w:hAnsi="Times New Roman" w:cs="Times New Roman"/>
          <w:sz w:val="24"/>
          <w:szCs w:val="24"/>
        </w:rPr>
        <w:t xml:space="preserve"> d</w:t>
      </w:r>
      <w:r w:rsidR="004E1C4F" w:rsidRPr="00167FBF">
        <w:rPr>
          <w:rFonts w:ascii="Times New Roman" w:hAnsi="Times New Roman" w:cs="Times New Roman"/>
          <w:sz w:val="24"/>
          <w:szCs w:val="24"/>
        </w:rPr>
        <w:t>uring that COVID time</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like we hosted our own prom here at home and we all dressed up and we had a special dinner and we put on music and danced </w:t>
      </w:r>
      <w:r w:rsidR="004E1C4F" w:rsidRPr="00167FBF">
        <w:rPr>
          <w:rFonts w:ascii="Times New Roman" w:hAnsi="Times New Roman" w:cs="Times New Roman"/>
          <w:sz w:val="24"/>
          <w:szCs w:val="24"/>
        </w:rPr>
        <w:t>and she does say that it was probably more fun than her original prom</w:t>
      </w:r>
      <w:r w:rsidR="00F75445" w:rsidRPr="00167FBF">
        <w:rPr>
          <w:rFonts w:ascii="Times New Roman" w:hAnsi="Times New Roman" w:cs="Times New Roman"/>
          <w:sz w:val="24"/>
          <w:szCs w:val="24"/>
        </w:rPr>
        <w:t xml:space="preserve"> was</w:t>
      </w:r>
      <w:r w:rsidR="004E1C4F" w:rsidRPr="00167FBF">
        <w:rPr>
          <w:rFonts w:ascii="Times New Roman" w:hAnsi="Times New Roman" w:cs="Times New Roman"/>
          <w:sz w:val="24"/>
          <w:szCs w:val="24"/>
        </w:rPr>
        <w:t xml:space="preserve"> </w:t>
      </w:r>
      <w:proofErr w:type="spellStart"/>
      <w:r w:rsidR="004E1C4F" w:rsidRPr="00167FBF">
        <w:rPr>
          <w:rFonts w:ascii="Times New Roman" w:hAnsi="Times New Roman" w:cs="Times New Roman"/>
          <w:sz w:val="24"/>
          <w:szCs w:val="24"/>
        </w:rPr>
        <w:t>gonna</w:t>
      </w:r>
      <w:proofErr w:type="spellEnd"/>
      <w:r w:rsidR="004E1C4F" w:rsidRPr="00167FBF">
        <w:rPr>
          <w:rFonts w:ascii="Times New Roman" w:hAnsi="Times New Roman" w:cs="Times New Roman"/>
          <w:sz w:val="24"/>
          <w:szCs w:val="24"/>
        </w:rPr>
        <w:t xml:space="preserve"> be. But trying to come up with creative activities like that</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w:t>
      </w:r>
      <w:r w:rsidR="00F75445" w:rsidRPr="00167FBF">
        <w:rPr>
          <w:rFonts w:ascii="Times New Roman" w:hAnsi="Times New Roman" w:cs="Times New Roman"/>
          <w:sz w:val="24"/>
          <w:szCs w:val="24"/>
        </w:rPr>
        <w:t>W</w:t>
      </w:r>
      <w:r w:rsidR="004E1C4F" w:rsidRPr="00167FBF">
        <w:rPr>
          <w:rFonts w:ascii="Times New Roman" w:hAnsi="Times New Roman" w:cs="Times New Roman"/>
          <w:sz w:val="24"/>
          <w:szCs w:val="24"/>
        </w:rPr>
        <w:t xml:space="preserve">e had our own senior awards night here and family all made awards for each other. And that was a lot of fun.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we </w:t>
      </w:r>
      <w:r w:rsidR="004E1C4F" w:rsidRPr="00167FBF">
        <w:rPr>
          <w:rFonts w:ascii="Times New Roman" w:hAnsi="Times New Roman" w:cs="Times New Roman"/>
          <w:sz w:val="24"/>
          <w:szCs w:val="24"/>
        </w:rPr>
        <w:t>did stuff like that kind of</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kind of goofy, but we were trying to</w:t>
      </w:r>
      <w:r w:rsidR="00F75445"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trying to keep things moving so that it didn't come down to all the things we were missing. But things that we wanted to try to do. Instead, we, you know, we'd have themed dinner nights and m</w:t>
      </w:r>
      <w:r w:rsidR="004E1C4F" w:rsidRPr="00167FBF">
        <w:rPr>
          <w:rFonts w:ascii="Times New Roman" w:hAnsi="Times New Roman" w:cs="Times New Roman"/>
          <w:sz w:val="24"/>
          <w:szCs w:val="24"/>
        </w:rPr>
        <w:t>ovie marathons, and try to plan things like that, we probably cooked better food during that whole time, I let the girls experiment a little bit more, which we probably would not have had time to do. So there, there were certain benefits to being home toge</w:t>
      </w:r>
      <w:r w:rsidR="004E1C4F" w:rsidRPr="00167FBF">
        <w:rPr>
          <w:rFonts w:ascii="Times New Roman" w:hAnsi="Times New Roman" w:cs="Times New Roman"/>
          <w:sz w:val="24"/>
          <w:szCs w:val="24"/>
        </w:rPr>
        <w:t>ther all the time. But just that worry as a mom, that your kids are missing out on what they were supposed to be doing. And you know, worrying about not being able to see friends. And you know, it's such an important time of life is to be with your friends</w:t>
      </w:r>
      <w:r w:rsidR="004E1C4F" w:rsidRPr="00167FBF">
        <w:rPr>
          <w:rFonts w:ascii="Times New Roman" w:hAnsi="Times New Roman" w:cs="Times New Roman"/>
          <w:sz w:val="24"/>
          <w:szCs w:val="24"/>
        </w:rPr>
        <w:t xml:space="preserve"> when you're a teenager. And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to have all that taken away, it just adds a little extra worry as a mom, because you want to make sure your kids come out of this relatively mentally unscathed.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we tried to have as much fun at home, as we could, without, </w:t>
      </w:r>
      <w:r w:rsidR="004E1C4F" w:rsidRPr="00167FBF">
        <w:rPr>
          <w:rFonts w:ascii="Times New Roman" w:hAnsi="Times New Roman" w:cs="Times New Roman"/>
          <w:sz w:val="24"/>
          <w:szCs w:val="24"/>
        </w:rPr>
        <w:t>you know, crawling up the walls and getting on each other's nerves, which with a house f</w:t>
      </w:r>
      <w:r w:rsidR="00202FAE" w:rsidRPr="00167FBF">
        <w:rPr>
          <w:rFonts w:ascii="Times New Roman" w:hAnsi="Times New Roman" w:cs="Times New Roman"/>
          <w:sz w:val="24"/>
          <w:szCs w:val="24"/>
        </w:rPr>
        <w:t>ull of</w:t>
      </w:r>
      <w:r w:rsidR="004E1C4F" w:rsidRPr="00167FBF">
        <w:rPr>
          <w:rFonts w:ascii="Times New Roman" w:hAnsi="Times New Roman" w:cs="Times New Roman"/>
          <w:sz w:val="24"/>
          <w:szCs w:val="24"/>
        </w:rPr>
        <w:t xml:space="preserve"> seven can be challenging, to say the least. So</w:t>
      </w:r>
    </w:p>
    <w:p w14:paraId="661842E9" w14:textId="77777777" w:rsidR="00335F90" w:rsidRPr="00167FBF" w:rsidRDefault="00335F90">
      <w:pPr>
        <w:spacing w:after="0"/>
        <w:rPr>
          <w:rFonts w:ascii="Times New Roman" w:hAnsi="Times New Roman" w:cs="Times New Roman"/>
          <w:sz w:val="24"/>
          <w:szCs w:val="24"/>
        </w:rPr>
      </w:pPr>
    </w:p>
    <w:p w14:paraId="4BCBDFAD" w14:textId="08A84B8A"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11:25</w:t>
      </w:r>
    </w:p>
    <w:p w14:paraId="6750D36D" w14:textId="21004195" w:rsidR="00335F90" w:rsidRPr="00167FBF" w:rsidRDefault="00202FAE">
      <w:pPr>
        <w:spacing w:after="0"/>
        <w:rPr>
          <w:rFonts w:ascii="Times New Roman" w:hAnsi="Times New Roman" w:cs="Times New Roman"/>
          <w:sz w:val="24"/>
          <w:szCs w:val="24"/>
        </w:rPr>
      </w:pPr>
      <w:r w:rsidRPr="00167FBF">
        <w:rPr>
          <w:rFonts w:ascii="Times New Roman" w:hAnsi="Times New Roman" w:cs="Times New Roman"/>
          <w:sz w:val="24"/>
          <w:szCs w:val="24"/>
        </w:rPr>
        <w:t>H</w:t>
      </w:r>
      <w:r w:rsidR="004E1C4F" w:rsidRPr="00167FBF">
        <w:rPr>
          <w:rFonts w:ascii="Times New Roman" w:hAnsi="Times New Roman" w:cs="Times New Roman"/>
          <w:sz w:val="24"/>
          <w:szCs w:val="24"/>
        </w:rPr>
        <w:t>ow do you think they reacted to the whole thing?</w:t>
      </w:r>
    </w:p>
    <w:p w14:paraId="22CBE5CD" w14:textId="77777777" w:rsidR="00335F90" w:rsidRPr="00167FBF" w:rsidRDefault="00335F90">
      <w:pPr>
        <w:spacing w:after="0"/>
        <w:rPr>
          <w:rFonts w:ascii="Times New Roman" w:hAnsi="Times New Roman" w:cs="Times New Roman"/>
          <w:sz w:val="24"/>
          <w:szCs w:val="24"/>
        </w:rPr>
      </w:pPr>
    </w:p>
    <w:p w14:paraId="033B9DDA" w14:textId="6DE6D2EA"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lastRenderedPageBreak/>
        <w:t>TE</w:t>
      </w:r>
      <w:r w:rsidR="004E1C4F" w:rsidRPr="00A2246B">
        <w:rPr>
          <w:rFonts w:ascii="Times New Roman" w:hAnsi="Times New Roman" w:cs="Times New Roman"/>
          <w:b/>
          <w:bCs/>
          <w:sz w:val="24"/>
          <w:szCs w:val="24"/>
        </w:rPr>
        <w:t>11:28</w:t>
      </w:r>
    </w:p>
    <w:p w14:paraId="21236666" w14:textId="0AEBE14C"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I think, overall, they did </w:t>
      </w:r>
      <w:proofErr w:type="gramStart"/>
      <w:r w:rsidRPr="00167FBF">
        <w:rPr>
          <w:rFonts w:ascii="Times New Roman" w:hAnsi="Times New Roman" w:cs="Times New Roman"/>
          <w:sz w:val="24"/>
          <w:szCs w:val="24"/>
        </w:rPr>
        <w:t>pretty well</w:t>
      </w:r>
      <w:proofErr w:type="gramEnd"/>
      <w:r w:rsidRPr="00167FBF">
        <w:rPr>
          <w:rFonts w:ascii="Times New Roman" w:hAnsi="Times New Roman" w:cs="Times New Roman"/>
          <w:sz w:val="24"/>
          <w:szCs w:val="24"/>
        </w:rPr>
        <w:t xml:space="preserve">. </w:t>
      </w:r>
      <w:r w:rsidRPr="00167FBF">
        <w:rPr>
          <w:rFonts w:ascii="Times New Roman" w:hAnsi="Times New Roman" w:cs="Times New Roman"/>
          <w:sz w:val="24"/>
          <w:szCs w:val="24"/>
        </w:rPr>
        <w:t>Frustration is probably the biggest emotion, I would say that they were feeling, you know, they just wanted to get together with their friends, like we did have a small circle that we just kind of allow</w:t>
      </w:r>
      <w:r w:rsidR="003B421F" w:rsidRPr="00167FBF">
        <w:rPr>
          <w:rFonts w:ascii="Times New Roman" w:hAnsi="Times New Roman" w:cs="Times New Roman"/>
          <w:sz w:val="24"/>
          <w:szCs w:val="24"/>
        </w:rPr>
        <w:t>ed</w:t>
      </w:r>
      <w:r w:rsidRPr="00167FBF">
        <w:rPr>
          <w:rFonts w:ascii="Times New Roman" w:hAnsi="Times New Roman" w:cs="Times New Roman"/>
          <w:sz w:val="24"/>
          <w:szCs w:val="24"/>
        </w:rPr>
        <w:t xml:space="preserve">. I know at that </w:t>
      </w:r>
      <w:proofErr w:type="gramStart"/>
      <w:r w:rsidRPr="00167FBF">
        <w:rPr>
          <w:rFonts w:ascii="Times New Roman" w:hAnsi="Times New Roman" w:cs="Times New Roman"/>
          <w:sz w:val="24"/>
          <w:szCs w:val="24"/>
        </w:rPr>
        <w:t>time,</w:t>
      </w:r>
      <w:proofErr w:type="gramEnd"/>
      <w:r w:rsidRPr="00167FBF">
        <w:rPr>
          <w:rFonts w:ascii="Times New Roman" w:hAnsi="Times New Roman" w:cs="Times New Roman"/>
          <w:sz w:val="24"/>
          <w:szCs w:val="24"/>
        </w:rPr>
        <w:t xml:space="preserve"> they're saying don't be to</w:t>
      </w:r>
      <w:r w:rsidRPr="00167FBF">
        <w:rPr>
          <w:rFonts w:ascii="Times New Roman" w:hAnsi="Times New Roman" w:cs="Times New Roman"/>
          <w:sz w:val="24"/>
          <w:szCs w:val="24"/>
        </w:rPr>
        <w:t xml:space="preserve">gether with anybody. But we have a family that we're </w:t>
      </w:r>
      <w:proofErr w:type="gramStart"/>
      <w:r w:rsidRPr="00167FBF">
        <w:rPr>
          <w:rFonts w:ascii="Times New Roman" w:hAnsi="Times New Roman" w:cs="Times New Roman"/>
          <w:sz w:val="24"/>
          <w:szCs w:val="24"/>
        </w:rPr>
        <w:t>pretty close</w:t>
      </w:r>
      <w:proofErr w:type="gramEnd"/>
      <w:r w:rsidRPr="00167FBF">
        <w:rPr>
          <w:rFonts w:ascii="Times New Roman" w:hAnsi="Times New Roman" w:cs="Times New Roman"/>
          <w:sz w:val="24"/>
          <w:szCs w:val="24"/>
        </w:rPr>
        <w:t xml:space="preserve"> to and our kids all kind of line up. So that was just kind of our small circle. And we just allowed that group to be together the whole time during COVID. So that helped a lot.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weren't</w:t>
      </w:r>
      <w:r w:rsidRPr="00167FBF">
        <w:rPr>
          <w:rFonts w:ascii="Times New Roman" w:hAnsi="Times New Roman" w:cs="Times New Roman"/>
          <w:sz w:val="24"/>
          <w:szCs w:val="24"/>
        </w:rPr>
        <w:t xml:space="preserve"> completely isolated. I do know that one of my daughters was very, she felt very isolated from her friend group. And it was just it was a hard year just really feeling alone, which I think is probably </w:t>
      </w:r>
      <w:proofErr w:type="gramStart"/>
      <w:r w:rsidRPr="00167FBF">
        <w:rPr>
          <w:rFonts w:ascii="Times New Roman" w:hAnsi="Times New Roman" w:cs="Times New Roman"/>
          <w:sz w:val="24"/>
          <w:szCs w:val="24"/>
        </w:rPr>
        <w:t>pretty common</w:t>
      </w:r>
      <w:proofErr w:type="gramEnd"/>
      <w:r w:rsidRPr="00167FBF">
        <w:rPr>
          <w:rFonts w:ascii="Times New Roman" w:hAnsi="Times New Roman" w:cs="Times New Roman"/>
          <w:sz w:val="24"/>
          <w:szCs w:val="24"/>
        </w:rPr>
        <w:t xml:space="preserve"> for COVID is just not feeling like you ca</w:t>
      </w:r>
      <w:r w:rsidRPr="00167FBF">
        <w:rPr>
          <w:rFonts w:ascii="Times New Roman" w:hAnsi="Times New Roman" w:cs="Times New Roman"/>
          <w:sz w:val="24"/>
          <w:szCs w:val="24"/>
        </w:rPr>
        <w:t xml:space="preserve">n connect with anybody. So that was a little bit of a struggle. But overall, I feel that they have very positive memories of the things that we did during that time. They didn't enjoy school. So that was </w:t>
      </w:r>
      <w:proofErr w:type="gramStart"/>
      <w:r w:rsidRPr="00167FBF">
        <w:rPr>
          <w:rFonts w:ascii="Times New Roman" w:hAnsi="Times New Roman" w:cs="Times New Roman"/>
          <w:sz w:val="24"/>
          <w:szCs w:val="24"/>
        </w:rPr>
        <w:t xml:space="preserve">definitely </w:t>
      </w:r>
      <w:r w:rsidR="00202FAE" w:rsidRPr="00167FBF">
        <w:rPr>
          <w:rFonts w:ascii="Times New Roman" w:hAnsi="Times New Roman" w:cs="Times New Roman"/>
          <w:sz w:val="24"/>
          <w:szCs w:val="24"/>
        </w:rPr>
        <w:t>a</w:t>
      </w:r>
      <w:proofErr w:type="gramEnd"/>
      <w:r w:rsidR="00202FAE" w:rsidRPr="00167FBF">
        <w:rPr>
          <w:rFonts w:ascii="Times New Roman" w:hAnsi="Times New Roman" w:cs="Times New Roman"/>
          <w:sz w:val="24"/>
          <w:szCs w:val="24"/>
        </w:rPr>
        <w:t xml:space="preserve"> </w:t>
      </w:r>
      <w:r w:rsidRPr="00167FBF">
        <w:rPr>
          <w:rFonts w:ascii="Times New Roman" w:hAnsi="Times New Roman" w:cs="Times New Roman"/>
          <w:sz w:val="24"/>
          <w:szCs w:val="24"/>
        </w:rPr>
        <w:t xml:space="preserve">down. You know, it's like, you know, you </w:t>
      </w:r>
      <w:r w:rsidRPr="00167FBF">
        <w:rPr>
          <w:rFonts w:ascii="Times New Roman" w:hAnsi="Times New Roman" w:cs="Times New Roman"/>
          <w:sz w:val="24"/>
          <w:szCs w:val="24"/>
        </w:rPr>
        <w:t>school in general, you know, I don't think kids really enjoy it that much overall. It's not like their favorite thing to do. But they did miss out on that. And we're very, like I said, we're</w:t>
      </w:r>
      <w:r w:rsidR="003B421F" w:rsidRPr="00167FBF">
        <w:rPr>
          <w:rFonts w:ascii="Times New Roman" w:hAnsi="Times New Roman" w:cs="Times New Roman"/>
          <w:sz w:val="24"/>
          <w:szCs w:val="24"/>
        </w:rPr>
        <w:t xml:space="preserve"> a</w:t>
      </w:r>
      <w:r w:rsidRPr="00167FBF">
        <w:rPr>
          <w:rFonts w:ascii="Times New Roman" w:hAnsi="Times New Roman" w:cs="Times New Roman"/>
          <w:sz w:val="24"/>
          <w:szCs w:val="24"/>
        </w:rPr>
        <w:t xml:space="preserve"> very musical theater family. So not being able to perform was ver</w:t>
      </w:r>
      <w:r w:rsidRPr="00167FBF">
        <w:rPr>
          <w:rFonts w:ascii="Times New Roman" w:hAnsi="Times New Roman" w:cs="Times New Roman"/>
          <w:sz w:val="24"/>
          <w:szCs w:val="24"/>
        </w:rPr>
        <w:t>y hard. They were in the middle of a show when COVID hit. So that all got put on hold for quite a long time</w:t>
      </w:r>
      <w:r w:rsidR="00202FAE" w:rsidRPr="00167FBF">
        <w:rPr>
          <w:rFonts w:ascii="Times New Roman" w:hAnsi="Times New Roman" w:cs="Times New Roman"/>
          <w:sz w:val="24"/>
          <w:szCs w:val="24"/>
        </w:rPr>
        <w:t xml:space="preserve">.  </w:t>
      </w:r>
      <w:r w:rsidR="003B421F" w:rsidRPr="00167FBF">
        <w:rPr>
          <w:rFonts w:ascii="Times New Roman" w:hAnsi="Times New Roman" w:cs="Times New Roman"/>
          <w:sz w:val="24"/>
          <w:szCs w:val="24"/>
        </w:rPr>
        <w:t xml:space="preserve">They- </w:t>
      </w:r>
      <w:r w:rsidR="00202FAE" w:rsidRPr="00167FBF">
        <w:rPr>
          <w:rFonts w:ascii="Times New Roman" w:hAnsi="Times New Roman" w:cs="Times New Roman"/>
          <w:sz w:val="24"/>
          <w:szCs w:val="24"/>
        </w:rPr>
        <w:t>I</w:t>
      </w:r>
      <w:r w:rsidRPr="00167FBF">
        <w:rPr>
          <w:rFonts w:ascii="Times New Roman" w:hAnsi="Times New Roman" w:cs="Times New Roman"/>
          <w:sz w:val="24"/>
          <w:szCs w:val="24"/>
        </w:rPr>
        <w:t xml:space="preserve"> had two girls that were going on an international trip for high school that all got put on hold. So those</w:t>
      </w:r>
      <w:r w:rsidR="003B421F" w:rsidRPr="00167FBF">
        <w:rPr>
          <w:rFonts w:ascii="Times New Roman" w:hAnsi="Times New Roman" w:cs="Times New Roman"/>
          <w:sz w:val="24"/>
          <w:szCs w:val="24"/>
        </w:rPr>
        <w:t xml:space="preserve">-those </w:t>
      </w:r>
      <w:proofErr w:type="spellStart"/>
      <w:r w:rsidR="003B421F" w:rsidRPr="00167FBF">
        <w:rPr>
          <w:rFonts w:ascii="Times New Roman" w:hAnsi="Times New Roman" w:cs="Times New Roman"/>
          <w:sz w:val="24"/>
          <w:szCs w:val="24"/>
        </w:rPr>
        <w:t>waitings</w:t>
      </w:r>
      <w:proofErr w:type="spellEnd"/>
      <w:r w:rsidRPr="00167FBF">
        <w:rPr>
          <w:rFonts w:ascii="Times New Roman" w:hAnsi="Times New Roman" w:cs="Times New Roman"/>
          <w:sz w:val="24"/>
          <w:szCs w:val="24"/>
        </w:rPr>
        <w:t xml:space="preserve"> and just not be</w:t>
      </w:r>
      <w:r w:rsidRPr="00167FBF">
        <w:rPr>
          <w:rFonts w:ascii="Times New Roman" w:hAnsi="Times New Roman" w:cs="Times New Roman"/>
          <w:sz w:val="24"/>
          <w:szCs w:val="24"/>
        </w:rPr>
        <w:t>ing able to do those things I think was hard. And not knowing when</w:t>
      </w:r>
      <w:r w:rsidR="003B421F" w:rsidRPr="00167FBF">
        <w:rPr>
          <w:rFonts w:ascii="Times New Roman" w:hAnsi="Times New Roman" w:cs="Times New Roman"/>
          <w:sz w:val="24"/>
          <w:szCs w:val="24"/>
        </w:rPr>
        <w:t>-</w:t>
      </w:r>
      <w:r w:rsidRPr="00167FBF">
        <w:rPr>
          <w:rFonts w:ascii="Times New Roman" w:hAnsi="Times New Roman" w:cs="Times New Roman"/>
          <w:sz w:val="24"/>
          <w:szCs w:val="24"/>
        </w:rPr>
        <w:t xml:space="preserve"> if ever it was going to happen was you know, you save and save and save and then just to have it taken away is just like</w:t>
      </w:r>
      <w:r w:rsidR="003B421F" w:rsidRPr="00167FBF">
        <w:rPr>
          <w:rFonts w:ascii="Times New Roman" w:hAnsi="Times New Roman" w:cs="Times New Roman"/>
          <w:sz w:val="24"/>
          <w:szCs w:val="24"/>
        </w:rPr>
        <w:t xml:space="preserve"> [sighs] it’s rough. </w:t>
      </w:r>
    </w:p>
    <w:p w14:paraId="661C255B" w14:textId="77777777" w:rsidR="00335F90" w:rsidRPr="00167FBF" w:rsidRDefault="00335F90">
      <w:pPr>
        <w:spacing w:after="0"/>
        <w:rPr>
          <w:rFonts w:ascii="Times New Roman" w:hAnsi="Times New Roman" w:cs="Times New Roman"/>
          <w:sz w:val="24"/>
          <w:szCs w:val="24"/>
        </w:rPr>
      </w:pPr>
    </w:p>
    <w:p w14:paraId="60D1FDC8" w14:textId="7EAC5FEA"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13:1</w:t>
      </w:r>
      <w:r w:rsidR="003B421F" w:rsidRPr="00A2246B">
        <w:rPr>
          <w:rFonts w:ascii="Times New Roman" w:hAnsi="Times New Roman" w:cs="Times New Roman"/>
          <w:b/>
          <w:bCs/>
          <w:sz w:val="24"/>
          <w:szCs w:val="24"/>
        </w:rPr>
        <w:t>4</w:t>
      </w:r>
    </w:p>
    <w:p w14:paraId="7301C6CF" w14:textId="20266F71"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Have you been able to get any of those activities</w:t>
      </w:r>
      <w:r w:rsidRPr="00167FBF">
        <w:rPr>
          <w:rFonts w:ascii="Times New Roman" w:hAnsi="Times New Roman" w:cs="Times New Roman"/>
          <w:sz w:val="24"/>
          <w:szCs w:val="24"/>
        </w:rPr>
        <w:t xml:space="preserve"> or trips back since then? </w:t>
      </w:r>
    </w:p>
    <w:p w14:paraId="2634D548" w14:textId="77777777" w:rsidR="00335F90" w:rsidRPr="00167FBF" w:rsidRDefault="00335F90">
      <w:pPr>
        <w:spacing w:after="0"/>
        <w:rPr>
          <w:rFonts w:ascii="Times New Roman" w:hAnsi="Times New Roman" w:cs="Times New Roman"/>
          <w:sz w:val="24"/>
          <w:szCs w:val="24"/>
        </w:rPr>
      </w:pPr>
    </w:p>
    <w:p w14:paraId="53E6FC27" w14:textId="386AB7D8"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13:16</w:t>
      </w:r>
    </w:p>
    <w:p w14:paraId="5F644B91" w14:textId="1EAD6E03" w:rsidR="00335F90"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they're still waiting on their international trip got canceled again last summer. We're hopeful that it's going to take place this June. But I don't know things aren't looking so good for some variants that are go</w:t>
      </w:r>
      <w:r w:rsidRPr="00167FBF">
        <w:rPr>
          <w:rFonts w:ascii="Times New Roman" w:hAnsi="Times New Roman" w:cs="Times New Roman"/>
          <w:sz w:val="24"/>
          <w:szCs w:val="24"/>
        </w:rPr>
        <w:t xml:space="preserve">ing around in the world.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I'm not sure about international travel for a while. But my oldest went away to specifically chose a school that had long term study short term study abroad opportunities. And she </w:t>
      </w:r>
      <w:proofErr w:type="gramStart"/>
      <w:r w:rsidRPr="00167FBF">
        <w:rPr>
          <w:rFonts w:ascii="Times New Roman" w:hAnsi="Times New Roman" w:cs="Times New Roman"/>
          <w:sz w:val="24"/>
          <w:szCs w:val="24"/>
        </w:rPr>
        <w:t>wasn't able to</w:t>
      </w:r>
      <w:proofErr w:type="gramEnd"/>
      <w:r w:rsidRPr="00167FBF">
        <w:rPr>
          <w:rFonts w:ascii="Times New Roman" w:hAnsi="Times New Roman" w:cs="Times New Roman"/>
          <w:sz w:val="24"/>
          <w:szCs w:val="24"/>
        </w:rPr>
        <w:t xml:space="preserve"> do that her first year of college</w:t>
      </w:r>
      <w:r w:rsidRPr="00167FBF">
        <w:rPr>
          <w:rFonts w:ascii="Times New Roman" w:hAnsi="Times New Roman" w:cs="Times New Roman"/>
          <w:sz w:val="24"/>
          <w:szCs w:val="24"/>
        </w:rPr>
        <w:t>. So that was very frustrating because you spend a lot of money on college, you want to get what you wanted out of it. So, but we're hopeful that that's going to happen again. And then the show that they were working on did end up picking up where they lef</w:t>
      </w:r>
      <w:r w:rsidRPr="00167FBF">
        <w:rPr>
          <w:rFonts w:ascii="Times New Roman" w:hAnsi="Times New Roman" w:cs="Times New Roman"/>
          <w:sz w:val="24"/>
          <w:szCs w:val="24"/>
        </w:rPr>
        <w:t>t off and they were able to</w:t>
      </w:r>
      <w:r w:rsidR="003B421F" w:rsidRPr="00167FBF">
        <w:rPr>
          <w:rFonts w:ascii="Times New Roman" w:hAnsi="Times New Roman" w:cs="Times New Roman"/>
          <w:sz w:val="24"/>
          <w:szCs w:val="24"/>
        </w:rPr>
        <w:t>-</w:t>
      </w:r>
      <w:r w:rsidRPr="00167FBF">
        <w:rPr>
          <w:rFonts w:ascii="Times New Roman" w:hAnsi="Times New Roman" w:cs="Times New Roman"/>
          <w:sz w:val="24"/>
          <w:szCs w:val="24"/>
        </w:rPr>
        <w:t xml:space="preserve"> finally able to perform it this summer. So that was wonderful.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they enjoyed that. A lot. </w:t>
      </w:r>
      <w:r w:rsidR="003B421F" w:rsidRPr="00167FBF">
        <w:rPr>
          <w:rFonts w:ascii="Times New Roman" w:hAnsi="Times New Roman" w:cs="Times New Roman"/>
          <w:sz w:val="24"/>
          <w:szCs w:val="24"/>
        </w:rPr>
        <w:t>But</w:t>
      </w:r>
      <w:r w:rsidRPr="00167FBF">
        <w:rPr>
          <w:rFonts w:ascii="Times New Roman" w:hAnsi="Times New Roman" w:cs="Times New Roman"/>
          <w:sz w:val="24"/>
          <w:szCs w:val="24"/>
        </w:rPr>
        <w:t xml:space="preserve"> some things just were done. </w:t>
      </w:r>
    </w:p>
    <w:p w14:paraId="25B3ECFE" w14:textId="77777777" w:rsidR="00335F90" w:rsidRPr="00167FBF" w:rsidRDefault="00335F90">
      <w:pPr>
        <w:spacing w:after="0"/>
        <w:rPr>
          <w:rFonts w:ascii="Times New Roman" w:hAnsi="Times New Roman" w:cs="Times New Roman"/>
          <w:sz w:val="24"/>
          <w:szCs w:val="24"/>
        </w:rPr>
      </w:pPr>
    </w:p>
    <w:p w14:paraId="029794A9" w14:textId="4B59764C"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14:06</w:t>
      </w:r>
    </w:p>
    <w:p w14:paraId="0C2EB658" w14:textId="39442F6E" w:rsidR="00335F90" w:rsidRPr="00167FBF" w:rsidRDefault="0033290C">
      <w:pPr>
        <w:spacing w:after="0"/>
        <w:rPr>
          <w:rFonts w:ascii="Times New Roman" w:hAnsi="Times New Roman" w:cs="Times New Roman"/>
          <w:sz w:val="24"/>
          <w:szCs w:val="24"/>
        </w:rPr>
      </w:pPr>
      <w:r w:rsidRPr="00167FBF">
        <w:rPr>
          <w:rFonts w:ascii="Times New Roman" w:hAnsi="Times New Roman" w:cs="Times New Roman"/>
          <w:sz w:val="24"/>
          <w:szCs w:val="24"/>
        </w:rPr>
        <w:t>S</w:t>
      </w:r>
      <w:r w:rsidR="004E1C4F" w:rsidRPr="00167FBF">
        <w:rPr>
          <w:rFonts w:ascii="Times New Roman" w:hAnsi="Times New Roman" w:cs="Times New Roman"/>
          <w:sz w:val="24"/>
          <w:szCs w:val="24"/>
        </w:rPr>
        <w:t>ome things you just can't get</w:t>
      </w:r>
      <w:r w:rsidRPr="00167FBF">
        <w:rPr>
          <w:rFonts w:ascii="Times New Roman" w:hAnsi="Times New Roman" w:cs="Times New Roman"/>
          <w:sz w:val="24"/>
          <w:szCs w:val="24"/>
        </w:rPr>
        <w:t xml:space="preserve"> back</w:t>
      </w:r>
    </w:p>
    <w:p w14:paraId="7716021E" w14:textId="77777777" w:rsidR="00335F90" w:rsidRPr="00167FBF" w:rsidRDefault="00335F90">
      <w:pPr>
        <w:spacing w:after="0"/>
        <w:rPr>
          <w:rFonts w:ascii="Times New Roman" w:hAnsi="Times New Roman" w:cs="Times New Roman"/>
          <w:sz w:val="24"/>
          <w:szCs w:val="24"/>
        </w:rPr>
      </w:pPr>
    </w:p>
    <w:p w14:paraId="225C39EB" w14:textId="4D3306FB"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14:08</w:t>
      </w:r>
    </w:p>
    <w:p w14:paraId="4726AED5" w14:textId="58E1F2D1"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lastRenderedPageBreak/>
        <w:t xml:space="preserve">Yep. Yeah, graduation, prom, those kinds </w:t>
      </w:r>
      <w:r w:rsidRPr="00167FBF">
        <w:rPr>
          <w:rFonts w:ascii="Times New Roman" w:hAnsi="Times New Roman" w:cs="Times New Roman"/>
          <w:sz w:val="24"/>
          <w:szCs w:val="24"/>
        </w:rPr>
        <w:t>of things. You just can't, can't get back. COVID just kind of puts a little bit of a pall on things. It's just nothing is 100% what you were hoping it to be, it's just a little bit less because you can do just a little bit less.</w:t>
      </w:r>
      <w:r w:rsidR="0033290C" w:rsidRPr="00167FBF">
        <w:rPr>
          <w:rFonts w:ascii="Times New Roman" w:hAnsi="Times New Roman" w:cs="Times New Roman"/>
          <w:sz w:val="24"/>
          <w:szCs w:val="24"/>
        </w:rPr>
        <w:t xml:space="preserve">  So</w:t>
      </w:r>
    </w:p>
    <w:p w14:paraId="320DFFA4" w14:textId="77777777" w:rsidR="00335F90" w:rsidRPr="00167FBF" w:rsidRDefault="00335F90">
      <w:pPr>
        <w:spacing w:after="0"/>
        <w:rPr>
          <w:rFonts w:ascii="Times New Roman" w:hAnsi="Times New Roman" w:cs="Times New Roman"/>
          <w:sz w:val="24"/>
          <w:szCs w:val="24"/>
        </w:rPr>
      </w:pPr>
    </w:p>
    <w:p w14:paraId="5E14FD62" w14:textId="3D709E82"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14:26</w:t>
      </w:r>
    </w:p>
    <w:p w14:paraId="66498B64" w14:textId="2CB9DE52" w:rsidR="00335F90" w:rsidRPr="00167FBF" w:rsidRDefault="0033290C">
      <w:pPr>
        <w:spacing w:after="0"/>
        <w:rPr>
          <w:rFonts w:ascii="Times New Roman" w:hAnsi="Times New Roman" w:cs="Times New Roman"/>
          <w:sz w:val="24"/>
          <w:szCs w:val="24"/>
        </w:rPr>
      </w:pPr>
      <w:r w:rsidRPr="00167FBF">
        <w:rPr>
          <w:rFonts w:ascii="Times New Roman" w:hAnsi="Times New Roman" w:cs="Times New Roman"/>
          <w:sz w:val="24"/>
          <w:szCs w:val="24"/>
        </w:rPr>
        <w:t>Do</w:t>
      </w:r>
      <w:r w:rsidR="004E1C4F" w:rsidRPr="00167FBF">
        <w:rPr>
          <w:rFonts w:ascii="Times New Roman" w:hAnsi="Times New Roman" w:cs="Times New Roman"/>
          <w:sz w:val="24"/>
          <w:szCs w:val="24"/>
        </w:rPr>
        <w:t xml:space="preserve"> you feel like eve</w:t>
      </w:r>
      <w:r w:rsidR="004E1C4F" w:rsidRPr="00167FBF">
        <w:rPr>
          <w:rFonts w:ascii="Times New Roman" w:hAnsi="Times New Roman" w:cs="Times New Roman"/>
          <w:sz w:val="24"/>
          <w:szCs w:val="24"/>
        </w:rPr>
        <w:t>n though you lost something</w:t>
      </w:r>
      <w:r w:rsidRPr="00167FBF">
        <w:rPr>
          <w:rFonts w:ascii="Times New Roman" w:hAnsi="Times New Roman" w:cs="Times New Roman"/>
          <w:sz w:val="24"/>
          <w:szCs w:val="24"/>
        </w:rPr>
        <w:t>, do</w:t>
      </w:r>
      <w:r w:rsidR="004E1C4F" w:rsidRPr="00167FBF">
        <w:rPr>
          <w:rFonts w:ascii="Times New Roman" w:hAnsi="Times New Roman" w:cs="Times New Roman"/>
          <w:sz w:val="24"/>
          <w:szCs w:val="24"/>
        </w:rPr>
        <w:t xml:space="preserve"> you feel like COVID has changed how you view those things like prom or graduation</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Do you feel like it just changed how the how valuable those things are? To your family</w:t>
      </w:r>
      <w:r w:rsidRPr="00167FBF">
        <w:rPr>
          <w:rFonts w:ascii="Times New Roman" w:hAnsi="Times New Roman" w:cs="Times New Roman"/>
          <w:sz w:val="24"/>
          <w:szCs w:val="24"/>
        </w:rPr>
        <w:t>?</w:t>
      </w:r>
    </w:p>
    <w:p w14:paraId="2E755FA9" w14:textId="77777777" w:rsidR="00335F90" w:rsidRPr="00167FBF" w:rsidRDefault="00335F90">
      <w:pPr>
        <w:spacing w:after="0"/>
        <w:rPr>
          <w:rFonts w:ascii="Times New Roman" w:hAnsi="Times New Roman" w:cs="Times New Roman"/>
          <w:sz w:val="24"/>
          <w:szCs w:val="24"/>
        </w:rPr>
      </w:pPr>
    </w:p>
    <w:p w14:paraId="67E3922F" w14:textId="030334F1"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14:42</w:t>
      </w:r>
    </w:p>
    <w:p w14:paraId="206C1355" w14:textId="53EDEC7C" w:rsidR="00335F90" w:rsidRPr="00167FBF" w:rsidRDefault="0033290C">
      <w:pPr>
        <w:spacing w:after="0"/>
        <w:rPr>
          <w:rFonts w:ascii="Times New Roman" w:hAnsi="Times New Roman" w:cs="Times New Roman"/>
          <w:sz w:val="24"/>
          <w:szCs w:val="24"/>
        </w:rPr>
      </w:pPr>
      <w:r w:rsidRPr="00167FBF">
        <w:rPr>
          <w:rFonts w:ascii="Times New Roman" w:hAnsi="Times New Roman" w:cs="Times New Roman"/>
          <w:sz w:val="24"/>
          <w:szCs w:val="24"/>
        </w:rPr>
        <w:t>K</w:t>
      </w:r>
      <w:r w:rsidR="004E1C4F" w:rsidRPr="00167FBF">
        <w:rPr>
          <w:rFonts w:ascii="Times New Roman" w:hAnsi="Times New Roman" w:cs="Times New Roman"/>
          <w:sz w:val="24"/>
          <w:szCs w:val="24"/>
        </w:rPr>
        <w:t>ind of sometimes I think, you know, when you're yo</w:t>
      </w:r>
      <w:r w:rsidR="004E1C4F" w:rsidRPr="00167FBF">
        <w:rPr>
          <w:rFonts w:ascii="Times New Roman" w:hAnsi="Times New Roman" w:cs="Times New Roman"/>
          <w:sz w:val="24"/>
          <w:szCs w:val="24"/>
        </w:rPr>
        <w:t xml:space="preserve">ung, you're like, oh my gosh, that was the most important </w:t>
      </w:r>
      <w:proofErr w:type="gramStart"/>
      <w:r w:rsidR="004E1C4F" w:rsidRPr="00167FBF">
        <w:rPr>
          <w:rFonts w:ascii="Times New Roman" w:hAnsi="Times New Roman" w:cs="Times New Roman"/>
          <w:sz w:val="24"/>
          <w:szCs w:val="24"/>
        </w:rPr>
        <w:t>thing</w:t>
      </w:r>
      <w:proofErr w:type="gramEnd"/>
      <w:r w:rsidR="004E1C4F" w:rsidRPr="00167FBF">
        <w:rPr>
          <w:rFonts w:ascii="Times New Roman" w:hAnsi="Times New Roman" w:cs="Times New Roman"/>
          <w:sz w:val="24"/>
          <w:szCs w:val="24"/>
        </w:rPr>
        <w:t xml:space="preserve"> and I didn't get it. But I was really pleased with how our community came together for the seniors that graduated that year. They did some different things that I think </w:t>
      </w:r>
      <w:proofErr w:type="spellStart"/>
      <w:r w:rsidR="004E1C4F" w:rsidRPr="00167FBF">
        <w:rPr>
          <w:rFonts w:ascii="Times New Roman" w:hAnsi="Times New Roman" w:cs="Times New Roman"/>
          <w:sz w:val="24"/>
          <w:szCs w:val="24"/>
        </w:rPr>
        <w:t>were</w:t>
      </w:r>
      <w:proofErr w:type="spellEnd"/>
      <w:r w:rsidR="004E1C4F" w:rsidRPr="00167FBF">
        <w:rPr>
          <w:rFonts w:ascii="Times New Roman" w:hAnsi="Times New Roman" w:cs="Times New Roman"/>
          <w:sz w:val="24"/>
          <w:szCs w:val="24"/>
        </w:rPr>
        <w:t xml:space="preserve"> was a lot of fun. </w:t>
      </w:r>
      <w:r w:rsidR="004E1C4F" w:rsidRPr="00167FBF">
        <w:rPr>
          <w:rFonts w:ascii="Times New Roman" w:hAnsi="Times New Roman" w:cs="Times New Roman"/>
          <w:sz w:val="24"/>
          <w:szCs w:val="24"/>
        </w:rPr>
        <w:t xml:space="preserve">You know, they put the band downtown with each of the seniors on there, I thought that was </w:t>
      </w:r>
      <w:proofErr w:type="gramStart"/>
      <w:r w:rsidR="004E1C4F" w:rsidRPr="00167FBF">
        <w:rPr>
          <w:rFonts w:ascii="Times New Roman" w:hAnsi="Times New Roman" w:cs="Times New Roman"/>
          <w:sz w:val="24"/>
          <w:szCs w:val="24"/>
        </w:rPr>
        <w:t>really neat</w:t>
      </w:r>
      <w:proofErr w:type="gramEnd"/>
      <w:r w:rsidR="004E1C4F" w:rsidRPr="00167FBF">
        <w:rPr>
          <w:rFonts w:ascii="Times New Roman" w:hAnsi="Times New Roman" w:cs="Times New Roman"/>
          <w:sz w:val="24"/>
          <w:szCs w:val="24"/>
        </w:rPr>
        <w:t>, they did a parade</w:t>
      </w:r>
      <w:r w:rsidR="000F033E" w:rsidRPr="00167FBF">
        <w:rPr>
          <w:rFonts w:ascii="Times New Roman" w:hAnsi="Times New Roman" w:cs="Times New Roman"/>
          <w:sz w:val="24"/>
          <w:szCs w:val="24"/>
        </w:rPr>
        <w:t xml:space="preserve"> f</w:t>
      </w:r>
      <w:r w:rsidR="004E1C4F" w:rsidRPr="00167FBF">
        <w:rPr>
          <w:rFonts w:ascii="Times New Roman" w:hAnsi="Times New Roman" w:cs="Times New Roman"/>
          <w:sz w:val="24"/>
          <w:szCs w:val="24"/>
        </w:rPr>
        <w:t xml:space="preserve">or the seniors, that was a lot of fun. Graduation was probably not quite the same. But you know, they still they still did it, they </w:t>
      </w:r>
      <w:r w:rsidR="004E1C4F" w:rsidRPr="00167FBF">
        <w:rPr>
          <w:rFonts w:ascii="Times New Roman" w:hAnsi="Times New Roman" w:cs="Times New Roman"/>
          <w:sz w:val="24"/>
          <w:szCs w:val="24"/>
        </w:rPr>
        <w:t xml:space="preserve">still accomplished that. And I, I hope it puts some things in perspective, for the girls that, you know, it's just a day, it's a day out of a very long life of experiences. </w:t>
      </w:r>
      <w:proofErr w:type="gramStart"/>
      <w:r w:rsidR="004E1C4F" w:rsidRPr="00167FBF">
        <w:rPr>
          <w:rFonts w:ascii="Times New Roman" w:hAnsi="Times New Roman" w:cs="Times New Roman"/>
          <w:sz w:val="24"/>
          <w:szCs w:val="24"/>
        </w:rPr>
        <w:t>And in reality, you'll</w:t>
      </w:r>
      <w:proofErr w:type="gramEnd"/>
      <w:r w:rsidR="004E1C4F" w:rsidRPr="00167FBF">
        <w:rPr>
          <w:rFonts w:ascii="Times New Roman" w:hAnsi="Times New Roman" w:cs="Times New Roman"/>
          <w:sz w:val="24"/>
          <w:szCs w:val="24"/>
        </w:rPr>
        <w:t xml:space="preserve"> probably remember the COVID experience more than you would h</w:t>
      </w:r>
      <w:r w:rsidR="004E1C4F" w:rsidRPr="00167FBF">
        <w:rPr>
          <w:rFonts w:ascii="Times New Roman" w:hAnsi="Times New Roman" w:cs="Times New Roman"/>
          <w:sz w:val="24"/>
          <w:szCs w:val="24"/>
        </w:rPr>
        <w:t xml:space="preserve">ave remembered just the regular run </w:t>
      </w:r>
      <w:r w:rsidR="000F033E" w:rsidRPr="00167FBF">
        <w:rPr>
          <w:rFonts w:ascii="Times New Roman" w:hAnsi="Times New Roman" w:cs="Times New Roman"/>
          <w:sz w:val="24"/>
          <w:szCs w:val="24"/>
        </w:rPr>
        <w:t>of the mill</w:t>
      </w:r>
      <w:r w:rsidR="004E1C4F" w:rsidRPr="00167FBF">
        <w:rPr>
          <w:rFonts w:ascii="Times New Roman" w:hAnsi="Times New Roman" w:cs="Times New Roman"/>
          <w:sz w:val="24"/>
          <w:szCs w:val="24"/>
        </w:rPr>
        <w:t xml:space="preserve">, because you know, is unique and different and something other than what you would have normally experienced.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I'm hoping they'll take that away from it, rather than this is what we got to do instead of thi</w:t>
      </w:r>
      <w:r w:rsidR="004E1C4F" w:rsidRPr="00167FBF">
        <w:rPr>
          <w:rFonts w:ascii="Times New Roman" w:hAnsi="Times New Roman" w:cs="Times New Roman"/>
          <w:sz w:val="24"/>
          <w:szCs w:val="24"/>
        </w:rPr>
        <w:t>s is what we didn't get to do. But</w:t>
      </w:r>
    </w:p>
    <w:p w14:paraId="6D2E59D3" w14:textId="77777777" w:rsidR="00335F90" w:rsidRPr="00167FBF" w:rsidRDefault="00335F90">
      <w:pPr>
        <w:spacing w:after="0"/>
        <w:rPr>
          <w:rFonts w:ascii="Times New Roman" w:hAnsi="Times New Roman" w:cs="Times New Roman"/>
          <w:sz w:val="24"/>
          <w:szCs w:val="24"/>
        </w:rPr>
      </w:pPr>
    </w:p>
    <w:p w14:paraId="2638EB77" w14:textId="494E130B"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15:47</w:t>
      </w:r>
    </w:p>
    <w:p w14:paraId="70ADF8CA" w14:textId="2B4B8773" w:rsidR="00335F90" w:rsidRPr="00167FBF" w:rsidRDefault="000F033E">
      <w:pPr>
        <w:spacing w:after="0"/>
        <w:rPr>
          <w:rFonts w:ascii="Times New Roman" w:hAnsi="Times New Roman" w:cs="Times New Roman"/>
          <w:sz w:val="24"/>
          <w:szCs w:val="24"/>
        </w:rPr>
      </w:pPr>
      <w:r w:rsidRPr="00167FBF">
        <w:rPr>
          <w:rFonts w:ascii="Times New Roman" w:hAnsi="Times New Roman" w:cs="Times New Roman"/>
          <w:sz w:val="24"/>
          <w:szCs w:val="24"/>
        </w:rPr>
        <w:t xml:space="preserve">We </w:t>
      </w:r>
      <w:r w:rsidRPr="00167FBF">
        <w:rPr>
          <w:rFonts w:ascii="Times New Roman" w:hAnsi="Times New Roman" w:cs="Times New Roman"/>
          <w:i/>
          <w:iCs/>
          <w:sz w:val="24"/>
          <w:szCs w:val="24"/>
        </w:rPr>
        <w:t xml:space="preserve">got </w:t>
      </w:r>
      <w:r w:rsidRPr="00167FBF">
        <w:rPr>
          <w:rFonts w:ascii="Times New Roman" w:hAnsi="Times New Roman" w:cs="Times New Roman"/>
          <w:sz w:val="24"/>
          <w:szCs w:val="24"/>
        </w:rPr>
        <w:t xml:space="preserve">to be the pandemic class. </w:t>
      </w:r>
    </w:p>
    <w:p w14:paraId="5D2E3EF0" w14:textId="77777777" w:rsidR="00335F90" w:rsidRPr="00167FBF" w:rsidRDefault="00335F90">
      <w:pPr>
        <w:spacing w:after="0"/>
        <w:rPr>
          <w:rFonts w:ascii="Times New Roman" w:hAnsi="Times New Roman" w:cs="Times New Roman"/>
          <w:sz w:val="24"/>
          <w:szCs w:val="24"/>
        </w:rPr>
      </w:pPr>
    </w:p>
    <w:p w14:paraId="52316A35" w14:textId="76066CC1"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TE</w:t>
      </w:r>
      <w:r w:rsidR="004E1C4F" w:rsidRPr="00A2246B">
        <w:rPr>
          <w:rFonts w:ascii="Times New Roman" w:hAnsi="Times New Roman" w:cs="Times New Roman"/>
          <w:b/>
          <w:bCs/>
          <w:sz w:val="24"/>
          <w:szCs w:val="24"/>
        </w:rPr>
        <w:t>15:50</w:t>
      </w:r>
    </w:p>
    <w:p w14:paraId="4CC4581B" w14:textId="639E7C4C" w:rsidR="00335F90" w:rsidRPr="00167FBF" w:rsidRDefault="000F033E">
      <w:pPr>
        <w:spacing w:after="0"/>
        <w:rPr>
          <w:rFonts w:ascii="Times New Roman" w:hAnsi="Times New Roman" w:cs="Times New Roman"/>
          <w:sz w:val="24"/>
          <w:szCs w:val="24"/>
        </w:rPr>
      </w:pPr>
      <w:r w:rsidRPr="00167FBF">
        <w:rPr>
          <w:rFonts w:ascii="Times New Roman" w:hAnsi="Times New Roman" w:cs="Times New Roman"/>
          <w:sz w:val="24"/>
          <w:szCs w:val="24"/>
        </w:rPr>
        <w:t>I</w:t>
      </w:r>
      <w:r w:rsidR="004E1C4F" w:rsidRPr="00167FBF">
        <w:rPr>
          <w:rFonts w:ascii="Times New Roman" w:hAnsi="Times New Roman" w:cs="Times New Roman"/>
          <w:sz w:val="24"/>
          <w:szCs w:val="24"/>
        </w:rPr>
        <w:t xml:space="preserve">t's like, I'm really hoping that they'll get at least get to go on their trip, because that's the one that's kind of hanging over our head because we have a lot of money invested in </w:t>
      </w:r>
      <w:r w:rsidR="004E1C4F" w:rsidRPr="00167FBF">
        <w:rPr>
          <w:rFonts w:ascii="Times New Roman" w:hAnsi="Times New Roman" w:cs="Times New Roman"/>
          <w:sz w:val="24"/>
          <w:szCs w:val="24"/>
        </w:rPr>
        <w:t>that and they don't want to lose that money. And they would do something else with it. If they didn't get to go on that trip. So.</w:t>
      </w:r>
    </w:p>
    <w:p w14:paraId="2374F062" w14:textId="77777777" w:rsidR="00335F90" w:rsidRPr="00167FBF" w:rsidRDefault="00335F90">
      <w:pPr>
        <w:spacing w:after="0"/>
        <w:rPr>
          <w:rFonts w:ascii="Times New Roman" w:hAnsi="Times New Roman" w:cs="Times New Roman"/>
          <w:sz w:val="24"/>
          <w:szCs w:val="24"/>
        </w:rPr>
      </w:pPr>
    </w:p>
    <w:p w14:paraId="58369AA5" w14:textId="2FD4B528" w:rsidR="00335F90" w:rsidRPr="00A2246B" w:rsidRDefault="00A2246B">
      <w:pPr>
        <w:spacing w:after="0"/>
        <w:rPr>
          <w:rFonts w:ascii="Times New Roman" w:hAnsi="Times New Roman" w:cs="Times New Roman"/>
          <w:b/>
          <w:bCs/>
          <w:sz w:val="24"/>
          <w:szCs w:val="24"/>
        </w:rPr>
      </w:pPr>
      <w:r w:rsidRPr="00A2246B">
        <w:rPr>
          <w:rFonts w:ascii="Times New Roman" w:hAnsi="Times New Roman" w:cs="Times New Roman"/>
          <w:b/>
          <w:bCs/>
          <w:sz w:val="24"/>
          <w:szCs w:val="24"/>
        </w:rPr>
        <w:t>SM</w:t>
      </w:r>
      <w:r w:rsidR="004E1C4F" w:rsidRPr="00A2246B">
        <w:rPr>
          <w:rFonts w:ascii="Times New Roman" w:hAnsi="Times New Roman" w:cs="Times New Roman"/>
          <w:b/>
          <w:bCs/>
          <w:sz w:val="24"/>
          <w:szCs w:val="24"/>
        </w:rPr>
        <w:t>16:06</w:t>
      </w:r>
    </w:p>
    <w:p w14:paraId="41D78AE0"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So how would you say the pandemic has affected your community?</w:t>
      </w:r>
    </w:p>
    <w:p w14:paraId="04F7928A" w14:textId="77777777" w:rsidR="00335F90" w:rsidRPr="00167FBF" w:rsidRDefault="00335F90">
      <w:pPr>
        <w:spacing w:after="0"/>
        <w:rPr>
          <w:rFonts w:ascii="Times New Roman" w:hAnsi="Times New Roman" w:cs="Times New Roman"/>
          <w:sz w:val="24"/>
          <w:szCs w:val="24"/>
        </w:rPr>
      </w:pPr>
    </w:p>
    <w:p w14:paraId="28BD5F79" w14:textId="5CD80383" w:rsidR="00335F90" w:rsidRPr="00012AB1" w:rsidRDefault="00A2246B">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16:11</w:t>
      </w:r>
    </w:p>
    <w:p w14:paraId="3507139B" w14:textId="77777777" w:rsidR="00C931E8"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Unfortunately, I think it's really divided our co</w:t>
      </w:r>
      <w:r w:rsidRPr="00167FBF">
        <w:rPr>
          <w:rFonts w:ascii="Times New Roman" w:hAnsi="Times New Roman" w:cs="Times New Roman"/>
          <w:sz w:val="24"/>
          <w:szCs w:val="24"/>
        </w:rPr>
        <w:t>mmunity as a lot of parts of our world right now. It's really divided against who thinks it's really a threat and who doesn't think it's a really a threat, unfortunately, vaccinated versus unvaccinated</w:t>
      </w:r>
      <w:r w:rsidR="000F033E" w:rsidRPr="00167FBF">
        <w:rPr>
          <w:rFonts w:ascii="Times New Roman" w:hAnsi="Times New Roman" w:cs="Times New Roman"/>
          <w:sz w:val="24"/>
          <w:szCs w:val="24"/>
        </w:rPr>
        <w:t>.</w:t>
      </w:r>
      <w:r w:rsidRPr="00167FBF">
        <w:rPr>
          <w:rFonts w:ascii="Times New Roman" w:hAnsi="Times New Roman" w:cs="Times New Roman"/>
          <w:sz w:val="24"/>
          <w:szCs w:val="24"/>
        </w:rPr>
        <w:t xml:space="preserve"> You know, my girls experienced that even at school, y</w:t>
      </w:r>
      <w:r w:rsidRPr="00167FBF">
        <w:rPr>
          <w:rFonts w:ascii="Times New Roman" w:hAnsi="Times New Roman" w:cs="Times New Roman"/>
          <w:sz w:val="24"/>
          <w:szCs w:val="24"/>
        </w:rPr>
        <w:t xml:space="preserve">ou know, as they're still masking, while their classmates are not masking. It's very </w:t>
      </w:r>
      <w:r w:rsidRPr="00167FBF">
        <w:rPr>
          <w:rFonts w:ascii="Times New Roman" w:hAnsi="Times New Roman" w:cs="Times New Roman"/>
          <w:sz w:val="24"/>
          <w:szCs w:val="24"/>
        </w:rPr>
        <w:lastRenderedPageBreak/>
        <w:t>frustrating. They had a big production this fall that they work on</w:t>
      </w:r>
      <w:r w:rsidR="000F033E" w:rsidRPr="00167FBF">
        <w:rPr>
          <w:rFonts w:ascii="Times New Roman" w:hAnsi="Times New Roman" w:cs="Times New Roman"/>
          <w:sz w:val="24"/>
          <w:szCs w:val="24"/>
        </w:rPr>
        <w:t>-</w:t>
      </w:r>
      <w:r w:rsidRPr="00167FBF">
        <w:rPr>
          <w:rFonts w:ascii="Times New Roman" w:hAnsi="Times New Roman" w:cs="Times New Roman"/>
          <w:sz w:val="24"/>
          <w:szCs w:val="24"/>
        </w:rPr>
        <w:t xml:space="preserve"> they had been working on since summer. Very, you know, as my daughter's last musical theater production </w:t>
      </w:r>
      <w:r w:rsidRPr="00167FBF">
        <w:rPr>
          <w:rFonts w:ascii="Times New Roman" w:hAnsi="Times New Roman" w:cs="Times New Roman"/>
          <w:sz w:val="24"/>
          <w:szCs w:val="24"/>
        </w:rPr>
        <w:t xml:space="preserve">at the high school, it was very important to her and we had, we had a COVID Scare right before it happened. And there was, it was, so it was very stressful for everyone involved in our family, just because we just wanted to get through the production. But </w:t>
      </w:r>
      <w:r w:rsidRPr="00167FBF">
        <w:rPr>
          <w:rFonts w:ascii="Times New Roman" w:hAnsi="Times New Roman" w:cs="Times New Roman"/>
          <w:sz w:val="24"/>
          <w:szCs w:val="24"/>
        </w:rPr>
        <w:t xml:space="preserve">we didn't want to put anybody at risk. And then there </w:t>
      </w:r>
      <w:proofErr w:type="gramStart"/>
      <w:r w:rsidRPr="00167FBF">
        <w:rPr>
          <w:rFonts w:ascii="Times New Roman" w:hAnsi="Times New Roman" w:cs="Times New Roman"/>
          <w:sz w:val="24"/>
          <w:szCs w:val="24"/>
        </w:rPr>
        <w:t>were people who are</w:t>
      </w:r>
      <w:proofErr w:type="gramEnd"/>
      <w:r w:rsidRPr="00167FBF">
        <w:rPr>
          <w:rFonts w:ascii="Times New Roman" w:hAnsi="Times New Roman" w:cs="Times New Roman"/>
          <w:sz w:val="24"/>
          <w:szCs w:val="24"/>
        </w:rPr>
        <w:t xml:space="preserve"> not being as careful that it just made it feel very, you know, every day I was like, if we can just get through this week, nobody be sniffling, nobody be coughing, please, can we jus</w:t>
      </w:r>
      <w:r w:rsidRPr="00167FBF">
        <w:rPr>
          <w:rFonts w:ascii="Times New Roman" w:hAnsi="Times New Roman" w:cs="Times New Roman"/>
          <w:sz w:val="24"/>
          <w:szCs w:val="24"/>
        </w:rPr>
        <w:t xml:space="preserve">t get through this. And then we did have a cast member come test positive for COVID. Luckily, a little bit over two weeks from the show.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were able to get through that. But the cast member was one of our close friends, we had been with them.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all</w:t>
      </w:r>
      <w:r w:rsidRPr="00167FBF">
        <w:rPr>
          <w:rFonts w:ascii="Times New Roman" w:hAnsi="Times New Roman" w:cs="Times New Roman"/>
          <w:sz w:val="24"/>
          <w:szCs w:val="24"/>
        </w:rPr>
        <w:t xml:space="preserve"> had to get tested. We went through another couple days of a COVID quarantine scare, which </w:t>
      </w:r>
      <w:proofErr w:type="gramStart"/>
      <w:r w:rsidRPr="00167FBF">
        <w:rPr>
          <w:rFonts w:ascii="Times New Roman" w:hAnsi="Times New Roman" w:cs="Times New Roman"/>
          <w:sz w:val="24"/>
          <w:szCs w:val="24"/>
        </w:rPr>
        <w:t>actually was</w:t>
      </w:r>
      <w:proofErr w:type="gramEnd"/>
      <w:r w:rsidRPr="00167FBF">
        <w:rPr>
          <w:rFonts w:ascii="Times New Roman" w:hAnsi="Times New Roman" w:cs="Times New Roman"/>
          <w:sz w:val="24"/>
          <w:szCs w:val="24"/>
        </w:rPr>
        <w:t xml:space="preserve"> our fourth time dealing with that. </w:t>
      </w:r>
    </w:p>
    <w:p w14:paraId="59C37D99" w14:textId="77777777" w:rsidR="00C931E8" w:rsidRPr="00167FBF" w:rsidRDefault="00C931E8">
      <w:pPr>
        <w:spacing w:after="0"/>
        <w:rPr>
          <w:rFonts w:ascii="Times New Roman" w:hAnsi="Times New Roman" w:cs="Times New Roman"/>
          <w:sz w:val="24"/>
          <w:szCs w:val="24"/>
        </w:rPr>
      </w:pPr>
    </w:p>
    <w:p w14:paraId="58B9E1E7" w14:textId="6FDEE4AE" w:rsidR="00C931E8"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C931E8" w:rsidRPr="00012AB1">
        <w:rPr>
          <w:rFonts w:ascii="Times New Roman" w:hAnsi="Times New Roman" w:cs="Times New Roman"/>
          <w:b/>
          <w:bCs/>
          <w:sz w:val="24"/>
          <w:szCs w:val="24"/>
        </w:rPr>
        <w:t>17:38</w:t>
      </w:r>
    </w:p>
    <w:p w14:paraId="281E78E5" w14:textId="77777777" w:rsidR="00C931E8"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Oh, boy.</w:t>
      </w:r>
    </w:p>
    <w:p w14:paraId="01BADFB8" w14:textId="77777777" w:rsidR="00C931E8" w:rsidRPr="00167FBF" w:rsidRDefault="00C931E8">
      <w:pPr>
        <w:spacing w:after="0"/>
        <w:rPr>
          <w:rFonts w:ascii="Times New Roman" w:hAnsi="Times New Roman" w:cs="Times New Roman"/>
          <w:sz w:val="24"/>
          <w:szCs w:val="24"/>
        </w:rPr>
      </w:pPr>
    </w:p>
    <w:p w14:paraId="28ED4446" w14:textId="6A6D5D53" w:rsidR="00C931E8"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C931E8" w:rsidRPr="00012AB1">
        <w:rPr>
          <w:rFonts w:ascii="Times New Roman" w:hAnsi="Times New Roman" w:cs="Times New Roman"/>
          <w:b/>
          <w:bCs/>
          <w:sz w:val="24"/>
          <w:szCs w:val="24"/>
        </w:rPr>
        <w:t>17:39</w:t>
      </w:r>
    </w:p>
    <w:p w14:paraId="1D1FAB75" w14:textId="77777777" w:rsidR="00C931E8"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it was very just like, oh, my gosh, haven't we done this enough? Do we really have to all go get tested </w:t>
      </w:r>
      <w:r w:rsidR="00C931E8" w:rsidRPr="00167FBF">
        <w:rPr>
          <w:rFonts w:ascii="Times New Roman" w:hAnsi="Times New Roman" w:cs="Times New Roman"/>
          <w:sz w:val="24"/>
          <w:szCs w:val="24"/>
        </w:rPr>
        <w:t>again?</w:t>
      </w:r>
      <w:r w:rsidRPr="00167FBF">
        <w:rPr>
          <w:rFonts w:ascii="Times New Roman" w:hAnsi="Times New Roman" w:cs="Times New Roman"/>
          <w:sz w:val="24"/>
          <w:szCs w:val="24"/>
        </w:rPr>
        <w:t xml:space="preserve"> And I remember sitting in the doctor's office with all seven of us. And </w:t>
      </w:r>
      <w:proofErr w:type="gramStart"/>
      <w:r w:rsidRPr="00167FBF">
        <w:rPr>
          <w:rFonts w:ascii="Times New Roman" w:hAnsi="Times New Roman" w:cs="Times New Roman"/>
          <w:sz w:val="24"/>
          <w:szCs w:val="24"/>
        </w:rPr>
        <w:t>actually</w:t>
      </w:r>
      <w:proofErr w:type="gramEnd"/>
      <w:r w:rsidRPr="00167FBF">
        <w:rPr>
          <w:rFonts w:ascii="Times New Roman" w:hAnsi="Times New Roman" w:cs="Times New Roman"/>
          <w:sz w:val="24"/>
          <w:szCs w:val="24"/>
        </w:rPr>
        <w:t xml:space="preserve"> my oldest was at college.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 six of us, and the doctor being like, oh my gosh, a family of six is in here to get tested. Like it was a big deal. And I was just like,</w:t>
      </w:r>
      <w:r w:rsidRPr="00167FBF">
        <w:rPr>
          <w:rFonts w:ascii="Times New Roman" w:hAnsi="Times New Roman" w:cs="Times New Roman"/>
          <w:sz w:val="24"/>
          <w:szCs w:val="24"/>
        </w:rPr>
        <w:t xml:space="preserve"> we were all together. We </w:t>
      </w:r>
      <w:proofErr w:type="spellStart"/>
      <w:r w:rsidRPr="00167FBF">
        <w:rPr>
          <w:rFonts w:ascii="Times New Roman" w:hAnsi="Times New Roman" w:cs="Times New Roman"/>
          <w:sz w:val="24"/>
          <w:szCs w:val="24"/>
        </w:rPr>
        <w:t>we</w:t>
      </w:r>
      <w:proofErr w:type="spellEnd"/>
      <w:r w:rsidRPr="00167FBF">
        <w:rPr>
          <w:rFonts w:ascii="Times New Roman" w:hAnsi="Times New Roman" w:cs="Times New Roman"/>
          <w:sz w:val="24"/>
          <w:szCs w:val="24"/>
        </w:rPr>
        <w:t xml:space="preserve"> all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get tested to figure out if we have it. </w:t>
      </w:r>
      <w:proofErr w:type="gramStart"/>
      <w:r w:rsidRPr="00167FBF">
        <w:rPr>
          <w:rFonts w:ascii="Times New Roman" w:hAnsi="Times New Roman" w:cs="Times New Roman"/>
          <w:sz w:val="24"/>
          <w:szCs w:val="24"/>
        </w:rPr>
        <w:t>Luckily</w:t>
      </w:r>
      <w:proofErr w:type="gramEnd"/>
      <w:r w:rsidRPr="00167FBF">
        <w:rPr>
          <w:rFonts w:ascii="Times New Roman" w:hAnsi="Times New Roman" w:cs="Times New Roman"/>
          <w:sz w:val="24"/>
          <w:szCs w:val="24"/>
        </w:rPr>
        <w:t xml:space="preserve"> we all tested negative. </w:t>
      </w:r>
    </w:p>
    <w:p w14:paraId="4AC92A48" w14:textId="77777777" w:rsidR="00C931E8" w:rsidRPr="00167FBF" w:rsidRDefault="00C931E8">
      <w:pPr>
        <w:spacing w:after="0"/>
        <w:rPr>
          <w:rFonts w:ascii="Times New Roman" w:hAnsi="Times New Roman" w:cs="Times New Roman"/>
          <w:sz w:val="24"/>
          <w:szCs w:val="24"/>
        </w:rPr>
      </w:pPr>
    </w:p>
    <w:p w14:paraId="04F55013" w14:textId="66D8F3C2" w:rsidR="00C931E8"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C931E8" w:rsidRPr="00012AB1">
        <w:rPr>
          <w:rFonts w:ascii="Times New Roman" w:hAnsi="Times New Roman" w:cs="Times New Roman"/>
          <w:b/>
          <w:bCs/>
          <w:sz w:val="24"/>
          <w:szCs w:val="24"/>
        </w:rPr>
        <w:t>18:05</w:t>
      </w:r>
    </w:p>
    <w:p w14:paraId="5586E594" w14:textId="77777777" w:rsidR="00C931E8"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That's good.</w:t>
      </w:r>
    </w:p>
    <w:p w14:paraId="4612BF40" w14:textId="77777777" w:rsidR="00C931E8" w:rsidRPr="00167FBF" w:rsidRDefault="00C931E8">
      <w:pPr>
        <w:spacing w:after="0"/>
        <w:rPr>
          <w:rFonts w:ascii="Times New Roman" w:hAnsi="Times New Roman" w:cs="Times New Roman"/>
          <w:sz w:val="24"/>
          <w:szCs w:val="24"/>
        </w:rPr>
      </w:pPr>
    </w:p>
    <w:p w14:paraId="267B6837" w14:textId="7046ABF1" w:rsidR="00C931E8"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C931E8" w:rsidRPr="00012AB1">
        <w:rPr>
          <w:rFonts w:ascii="Times New Roman" w:hAnsi="Times New Roman" w:cs="Times New Roman"/>
          <w:b/>
          <w:bCs/>
          <w:sz w:val="24"/>
          <w:szCs w:val="24"/>
        </w:rPr>
        <w:t>18:06</w:t>
      </w:r>
    </w:p>
    <w:p w14:paraId="0404664C" w14:textId="391BDB23"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Yeah. But it feels like that constant weighting of when is it going to be positive? When is it going to be positive? I do</w:t>
      </w:r>
      <w:r w:rsidRPr="00167FBF">
        <w:rPr>
          <w:rFonts w:ascii="Times New Roman" w:hAnsi="Times New Roman" w:cs="Times New Roman"/>
          <w:sz w:val="24"/>
          <w:szCs w:val="24"/>
        </w:rPr>
        <w:t xml:space="preserve"> not l</w:t>
      </w:r>
      <w:r w:rsidRPr="00167FBF">
        <w:rPr>
          <w:rFonts w:ascii="Times New Roman" w:hAnsi="Times New Roman" w:cs="Times New Roman"/>
          <w:sz w:val="24"/>
          <w:szCs w:val="24"/>
        </w:rPr>
        <w:t>ike that. hanging over my head.</w:t>
      </w:r>
      <w:r w:rsidR="00C931E8" w:rsidRPr="00167FBF">
        <w:rPr>
          <w:rFonts w:ascii="Times New Roman" w:hAnsi="Times New Roman" w:cs="Times New Roman"/>
          <w:sz w:val="24"/>
          <w:szCs w:val="24"/>
        </w:rPr>
        <w:t xml:space="preserve">  So</w:t>
      </w:r>
    </w:p>
    <w:p w14:paraId="37D53412" w14:textId="77777777" w:rsidR="00335F90" w:rsidRPr="00167FBF" w:rsidRDefault="00335F90">
      <w:pPr>
        <w:spacing w:after="0"/>
        <w:rPr>
          <w:rFonts w:ascii="Times New Roman" w:hAnsi="Times New Roman" w:cs="Times New Roman"/>
          <w:sz w:val="24"/>
          <w:szCs w:val="24"/>
        </w:rPr>
      </w:pPr>
    </w:p>
    <w:p w14:paraId="093B74CD" w14:textId="2AC63B01"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18:17</w:t>
      </w:r>
    </w:p>
    <w:p w14:paraId="48FCA348" w14:textId="6DEBBFA2" w:rsidR="00335F90"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you feel like COVID is definitely added to some health anxiety</w:t>
      </w:r>
      <w:r w:rsidR="00C931E8" w:rsidRPr="00167FBF">
        <w:rPr>
          <w:rFonts w:ascii="Times New Roman" w:hAnsi="Times New Roman" w:cs="Times New Roman"/>
          <w:sz w:val="24"/>
          <w:szCs w:val="24"/>
        </w:rPr>
        <w:t>?</w:t>
      </w:r>
    </w:p>
    <w:p w14:paraId="1F10CD96" w14:textId="77777777" w:rsidR="00335F90" w:rsidRPr="00167FBF" w:rsidRDefault="00335F90">
      <w:pPr>
        <w:spacing w:after="0"/>
        <w:rPr>
          <w:rFonts w:ascii="Times New Roman" w:hAnsi="Times New Roman" w:cs="Times New Roman"/>
          <w:sz w:val="24"/>
          <w:szCs w:val="24"/>
        </w:rPr>
      </w:pPr>
    </w:p>
    <w:p w14:paraId="62ABB175" w14:textId="50F29035"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18:21</w:t>
      </w:r>
    </w:p>
    <w:p w14:paraId="6FC3B7A8" w14:textId="4FC95823"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Yes, I you know, we have two toddlers in the house. They sniffle cough, they have germs like crazy, but it feels so much more. Like, this is th</w:t>
      </w:r>
      <w:r w:rsidRPr="00167FBF">
        <w:rPr>
          <w:rFonts w:ascii="Times New Roman" w:hAnsi="Times New Roman" w:cs="Times New Roman"/>
          <w:sz w:val="24"/>
          <w:szCs w:val="24"/>
        </w:rPr>
        <w:t xml:space="preserve">e time you know, why are they why are they coughing, like just feel so much </w:t>
      </w:r>
      <w:proofErr w:type="gramStart"/>
      <w:r w:rsidRPr="00167FBF">
        <w:rPr>
          <w:rFonts w:ascii="Times New Roman" w:hAnsi="Times New Roman" w:cs="Times New Roman"/>
          <w:sz w:val="24"/>
          <w:szCs w:val="24"/>
        </w:rPr>
        <w:t>more risky</w:t>
      </w:r>
      <w:proofErr w:type="gramEnd"/>
      <w:r w:rsidRPr="00167FBF">
        <w:rPr>
          <w:rFonts w:ascii="Times New Roman" w:hAnsi="Times New Roman" w:cs="Times New Roman"/>
          <w:sz w:val="24"/>
          <w:szCs w:val="24"/>
        </w:rPr>
        <w:t xml:space="preserve"> than it used to</w:t>
      </w:r>
      <w:r w:rsidR="00C931E8" w:rsidRPr="00167FBF">
        <w:rPr>
          <w:rFonts w:ascii="Times New Roman" w:hAnsi="Times New Roman" w:cs="Times New Roman"/>
          <w:sz w:val="24"/>
          <w:szCs w:val="24"/>
        </w:rPr>
        <w:t>.</w:t>
      </w:r>
      <w:r w:rsidRPr="00167FBF">
        <w:rPr>
          <w:rFonts w:ascii="Times New Roman" w:hAnsi="Times New Roman" w:cs="Times New Roman"/>
          <w:sz w:val="24"/>
          <w:szCs w:val="24"/>
        </w:rPr>
        <w:t xml:space="preserve"> And you know, little kids get fevers all the time, but every time they have a fever now the back of your head is okay. Is this COVID? You know, and how </w:t>
      </w:r>
      <w:r w:rsidRPr="00167FBF">
        <w:rPr>
          <w:rFonts w:ascii="Times New Roman" w:hAnsi="Times New Roman" w:cs="Times New Roman"/>
          <w:sz w:val="24"/>
          <w:szCs w:val="24"/>
        </w:rPr>
        <w:t xml:space="preserve">do you know when it is and when it's not? How do you know when you should test and when you shouldn't test and just as a parent and as a working parent, you know, </w:t>
      </w:r>
      <w:r w:rsidRPr="00167FBF">
        <w:rPr>
          <w:rFonts w:ascii="Times New Roman" w:hAnsi="Times New Roman" w:cs="Times New Roman"/>
          <w:sz w:val="24"/>
          <w:szCs w:val="24"/>
        </w:rPr>
        <w:lastRenderedPageBreak/>
        <w:t xml:space="preserve">you're like </w:t>
      </w:r>
      <w:r w:rsidR="00C931E8" w:rsidRPr="00167FBF">
        <w:rPr>
          <w:rFonts w:ascii="Times New Roman" w:hAnsi="Times New Roman" w:cs="Times New Roman"/>
          <w:sz w:val="24"/>
          <w:szCs w:val="24"/>
        </w:rPr>
        <w:t>okay</w:t>
      </w:r>
      <w:r w:rsidRPr="00167FBF">
        <w:rPr>
          <w:rFonts w:ascii="Times New Roman" w:hAnsi="Times New Roman" w:cs="Times New Roman"/>
          <w:sz w:val="24"/>
          <w:szCs w:val="24"/>
        </w:rPr>
        <w:t xml:space="preserve"> two years ago, I would have sent them to school</w:t>
      </w:r>
      <w:r w:rsidR="00C931E8" w:rsidRPr="00167FBF">
        <w:rPr>
          <w:rFonts w:ascii="Times New Roman" w:hAnsi="Times New Roman" w:cs="Times New Roman"/>
          <w:sz w:val="24"/>
          <w:szCs w:val="24"/>
        </w:rPr>
        <w:t>-</w:t>
      </w:r>
      <w:r w:rsidRPr="00167FBF">
        <w:rPr>
          <w:rFonts w:ascii="Times New Roman" w:hAnsi="Times New Roman" w:cs="Times New Roman"/>
          <w:sz w:val="24"/>
          <w:szCs w:val="24"/>
        </w:rPr>
        <w:t xml:space="preserve"> not with a </w:t>
      </w:r>
      <w:proofErr w:type="gramStart"/>
      <w:r w:rsidRPr="00167FBF">
        <w:rPr>
          <w:rFonts w:ascii="Times New Roman" w:hAnsi="Times New Roman" w:cs="Times New Roman"/>
          <w:sz w:val="24"/>
          <w:szCs w:val="24"/>
        </w:rPr>
        <w:t>fever.</w:t>
      </w:r>
      <w:proofErr w:type="gramEnd"/>
      <w:r w:rsidRPr="00167FBF">
        <w:rPr>
          <w:rFonts w:ascii="Times New Roman" w:hAnsi="Times New Roman" w:cs="Times New Roman"/>
          <w:sz w:val="24"/>
          <w:szCs w:val="24"/>
        </w:rPr>
        <w:t xml:space="preserve"> But you kn</w:t>
      </w:r>
      <w:r w:rsidRPr="00167FBF">
        <w:rPr>
          <w:rFonts w:ascii="Times New Roman" w:hAnsi="Times New Roman" w:cs="Times New Roman"/>
          <w:sz w:val="24"/>
          <w:szCs w:val="24"/>
        </w:rPr>
        <w:t xml:space="preserve">ow, sent them to school with a sniffle. But now you feel like you're endangering the whole planet. If you have a little booger in your nose. You know, it's like, oh my gosh, I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keep them home for 10 days to make sure that they're not sick. So, but s</w:t>
      </w:r>
      <w:r w:rsidRPr="00167FBF">
        <w:rPr>
          <w:rFonts w:ascii="Times New Roman" w:hAnsi="Times New Roman" w:cs="Times New Roman"/>
          <w:sz w:val="24"/>
          <w:szCs w:val="24"/>
        </w:rPr>
        <w:t xml:space="preserve">o then you have all these false alarms that are like, </w:t>
      </w:r>
      <w:proofErr w:type="gramStart"/>
      <w:r w:rsidRPr="00167FBF">
        <w:rPr>
          <w:rFonts w:ascii="Times New Roman" w:hAnsi="Times New Roman" w:cs="Times New Roman"/>
          <w:sz w:val="24"/>
          <w:szCs w:val="24"/>
        </w:rPr>
        <w:t>Okay</w:t>
      </w:r>
      <w:proofErr w:type="gramEnd"/>
      <w:r w:rsidRPr="00167FBF">
        <w:rPr>
          <w:rFonts w:ascii="Times New Roman" w:hAnsi="Times New Roman" w:cs="Times New Roman"/>
          <w:sz w:val="24"/>
          <w:szCs w:val="24"/>
        </w:rPr>
        <w:t>, I stayed home with them, but I didn't really need to stay home. You know, it's that balancing act of how many times will my employer allow me to take off three days in the middle of the week to ma</w:t>
      </w:r>
      <w:r w:rsidRPr="00167FBF">
        <w:rPr>
          <w:rFonts w:ascii="Times New Roman" w:hAnsi="Times New Roman" w:cs="Times New Roman"/>
          <w:sz w:val="24"/>
          <w:szCs w:val="24"/>
        </w:rPr>
        <w:t xml:space="preserve">ke sure it's not COVID? And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there's a lot of that, that that aspect is just you know, you don't want to admit to anybody that you were coughing this morning. He's just like don't say anything. I don't have </w:t>
      </w:r>
      <w:r w:rsidR="00C931E8" w:rsidRPr="00167FBF">
        <w:rPr>
          <w:rFonts w:ascii="Times New Roman" w:hAnsi="Times New Roman" w:cs="Times New Roman"/>
          <w:sz w:val="24"/>
          <w:szCs w:val="24"/>
        </w:rPr>
        <w:t>COVID</w:t>
      </w:r>
      <w:r w:rsidRPr="00167FBF">
        <w:rPr>
          <w:rFonts w:ascii="Times New Roman" w:hAnsi="Times New Roman" w:cs="Times New Roman"/>
          <w:sz w:val="24"/>
          <w:szCs w:val="24"/>
        </w:rPr>
        <w:t xml:space="preserve"> and I'm pretty sure I don't it but it's alwa</w:t>
      </w:r>
      <w:r w:rsidRPr="00167FBF">
        <w:rPr>
          <w:rFonts w:ascii="Times New Roman" w:hAnsi="Times New Roman" w:cs="Times New Roman"/>
          <w:sz w:val="24"/>
          <w:szCs w:val="24"/>
        </w:rPr>
        <w:t xml:space="preserve">ys I'm pretty sure I don't you don't really know you don't know.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there's </w:t>
      </w:r>
      <w:proofErr w:type="spellStart"/>
      <w:r w:rsidRPr="00167FBF">
        <w:rPr>
          <w:rFonts w:ascii="Times New Roman" w:hAnsi="Times New Roman" w:cs="Times New Roman"/>
          <w:sz w:val="24"/>
          <w:szCs w:val="24"/>
        </w:rPr>
        <w:t>there's</w:t>
      </w:r>
      <w:proofErr w:type="spellEnd"/>
      <w:r w:rsidRPr="00167FBF">
        <w:rPr>
          <w:rFonts w:ascii="Times New Roman" w:hAnsi="Times New Roman" w:cs="Times New Roman"/>
          <w:sz w:val="24"/>
          <w:szCs w:val="24"/>
        </w:rPr>
        <w:t xml:space="preserve"> some fear there.</w:t>
      </w:r>
    </w:p>
    <w:p w14:paraId="4269A649" w14:textId="77777777" w:rsidR="00335F90" w:rsidRPr="00167FBF" w:rsidRDefault="00335F90">
      <w:pPr>
        <w:spacing w:after="0"/>
        <w:rPr>
          <w:rFonts w:ascii="Times New Roman" w:hAnsi="Times New Roman" w:cs="Times New Roman"/>
          <w:sz w:val="24"/>
          <w:szCs w:val="24"/>
        </w:rPr>
      </w:pPr>
    </w:p>
    <w:p w14:paraId="6A1D1AE7" w14:textId="1D88769B"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19:45</w:t>
      </w:r>
    </w:p>
    <w:p w14:paraId="799E0EB2" w14:textId="5DCE5A09"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Are you worried about your job? </w:t>
      </w:r>
      <w:r w:rsidR="00C931E8" w:rsidRPr="00167FBF">
        <w:rPr>
          <w:rFonts w:ascii="Times New Roman" w:hAnsi="Times New Roman" w:cs="Times New Roman"/>
          <w:sz w:val="24"/>
          <w:szCs w:val="24"/>
        </w:rPr>
        <w:t>Or y</w:t>
      </w:r>
      <w:r w:rsidRPr="00167FBF">
        <w:rPr>
          <w:rFonts w:ascii="Times New Roman" w:hAnsi="Times New Roman" w:cs="Times New Roman"/>
          <w:sz w:val="24"/>
          <w:szCs w:val="24"/>
        </w:rPr>
        <w:t>our employer?</w:t>
      </w:r>
    </w:p>
    <w:p w14:paraId="3FA6A964" w14:textId="77777777" w:rsidR="00335F90" w:rsidRPr="00167FBF" w:rsidRDefault="00335F90">
      <w:pPr>
        <w:spacing w:after="0"/>
        <w:rPr>
          <w:rFonts w:ascii="Times New Roman" w:hAnsi="Times New Roman" w:cs="Times New Roman"/>
          <w:sz w:val="24"/>
          <w:szCs w:val="24"/>
        </w:rPr>
      </w:pPr>
    </w:p>
    <w:p w14:paraId="77BD3C5D" w14:textId="462FC99D"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19:48</w:t>
      </w:r>
    </w:p>
    <w:p w14:paraId="31C1B03A" w14:textId="05782DB1"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I am not because luckily my employer is very concerned about COVID as well. Our library is </w:t>
      </w:r>
      <w:proofErr w:type="spellStart"/>
      <w:r w:rsidRPr="00167FBF">
        <w:rPr>
          <w:rFonts w:ascii="Times New Roman" w:hAnsi="Times New Roman" w:cs="Times New Roman"/>
          <w:sz w:val="24"/>
          <w:szCs w:val="24"/>
        </w:rPr>
        <w:t>is</w:t>
      </w:r>
      <w:proofErr w:type="spellEnd"/>
      <w:r w:rsidRPr="00167FBF">
        <w:rPr>
          <w:rFonts w:ascii="Times New Roman" w:hAnsi="Times New Roman" w:cs="Times New Roman"/>
          <w:sz w:val="24"/>
          <w:szCs w:val="24"/>
        </w:rPr>
        <w:t xml:space="preserve"> </w:t>
      </w:r>
      <w:r w:rsidRPr="00167FBF">
        <w:rPr>
          <w:rFonts w:ascii="Times New Roman" w:hAnsi="Times New Roman" w:cs="Times New Roman"/>
          <w:sz w:val="24"/>
          <w:szCs w:val="24"/>
        </w:rPr>
        <w:t xml:space="preserve">very cautious we </w:t>
      </w:r>
      <w:proofErr w:type="spellStart"/>
      <w:r w:rsidRPr="00167FBF">
        <w:rPr>
          <w:rFonts w:ascii="Times New Roman" w:hAnsi="Times New Roman" w:cs="Times New Roman"/>
          <w:sz w:val="24"/>
          <w:szCs w:val="24"/>
        </w:rPr>
        <w:t>we</w:t>
      </w:r>
      <w:proofErr w:type="spellEnd"/>
      <w:r w:rsidRPr="00167FBF">
        <w:rPr>
          <w:rFonts w:ascii="Times New Roman" w:hAnsi="Times New Roman" w:cs="Times New Roman"/>
          <w:sz w:val="24"/>
          <w:szCs w:val="24"/>
        </w:rPr>
        <w:t xml:space="preserve"> still are not doing in person programming even though the rest of the world has really gone back to that</w:t>
      </w:r>
      <w:r w:rsidR="00C931E8" w:rsidRPr="00167FBF">
        <w:rPr>
          <w:rFonts w:ascii="Times New Roman" w:hAnsi="Times New Roman" w:cs="Times New Roman"/>
          <w:sz w:val="24"/>
          <w:szCs w:val="24"/>
        </w:rPr>
        <w:t>,</w:t>
      </w:r>
      <w:r w:rsidRPr="00167FBF">
        <w:rPr>
          <w:rFonts w:ascii="Times New Roman" w:hAnsi="Times New Roman" w:cs="Times New Roman"/>
          <w:sz w:val="24"/>
          <w:szCs w:val="24"/>
        </w:rPr>
        <w:t xml:space="preserve"> we still are encouraging masks and still wearing a mask at work every single day, even though our entire staff is vaccinated, like,</w:t>
      </w:r>
      <w:r w:rsidRPr="00167FBF">
        <w:rPr>
          <w:rFonts w:ascii="Times New Roman" w:hAnsi="Times New Roman" w:cs="Times New Roman"/>
          <w:sz w:val="24"/>
          <w:szCs w:val="24"/>
        </w:rPr>
        <w:t xml:space="preserve"> we still are very cautious and watching the numbers in our county. And we're just we're open for business, we're doing everything that we can, but it's still not back to where it was pre COVID.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he's </w:t>
      </w:r>
      <w:r w:rsidR="00A50885" w:rsidRPr="00167FBF">
        <w:rPr>
          <w:rFonts w:ascii="Times New Roman" w:hAnsi="Times New Roman" w:cs="Times New Roman"/>
          <w:sz w:val="24"/>
          <w:szCs w:val="24"/>
        </w:rPr>
        <w:t>l</w:t>
      </w:r>
      <w:r w:rsidRPr="00167FBF">
        <w:rPr>
          <w:rFonts w:ascii="Times New Roman" w:hAnsi="Times New Roman" w:cs="Times New Roman"/>
          <w:sz w:val="24"/>
          <w:szCs w:val="24"/>
        </w:rPr>
        <w:t xml:space="preserve">uckily </w:t>
      </w:r>
      <w:r w:rsidRPr="00167FBF">
        <w:rPr>
          <w:rFonts w:ascii="Times New Roman" w:hAnsi="Times New Roman" w:cs="Times New Roman"/>
          <w:sz w:val="24"/>
          <w:szCs w:val="24"/>
        </w:rPr>
        <w:t>is very, my boss is very good about understa</w:t>
      </w:r>
      <w:r w:rsidRPr="00167FBF">
        <w:rPr>
          <w:rFonts w:ascii="Times New Roman" w:hAnsi="Times New Roman" w:cs="Times New Roman"/>
          <w:sz w:val="24"/>
          <w:szCs w:val="24"/>
        </w:rPr>
        <w:t xml:space="preserve">nding that he doesn't want me to come to work sick, because he doesn't want to endanger the rest of the staff.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he's very good. But I feel like if he wasn't that way, it would be a totally different conversation.</w:t>
      </w:r>
    </w:p>
    <w:p w14:paraId="6E925F09" w14:textId="77777777" w:rsidR="00335F90" w:rsidRPr="00167FBF" w:rsidRDefault="00335F90">
      <w:pPr>
        <w:spacing w:after="0"/>
        <w:rPr>
          <w:rFonts w:ascii="Times New Roman" w:hAnsi="Times New Roman" w:cs="Times New Roman"/>
          <w:sz w:val="24"/>
          <w:szCs w:val="24"/>
        </w:rPr>
      </w:pPr>
    </w:p>
    <w:p w14:paraId="0054BE6E" w14:textId="3735F80F"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20:38</w:t>
      </w:r>
    </w:p>
    <w:p w14:paraId="4E1A33A3"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He sounds like he understands your</w:t>
      </w:r>
      <w:r w:rsidRPr="00167FBF">
        <w:rPr>
          <w:rFonts w:ascii="Times New Roman" w:hAnsi="Times New Roman" w:cs="Times New Roman"/>
          <w:sz w:val="24"/>
          <w:szCs w:val="24"/>
        </w:rPr>
        <w:t xml:space="preserve"> situation and has known you for a while.</w:t>
      </w:r>
    </w:p>
    <w:p w14:paraId="5E3BDE77" w14:textId="77777777" w:rsidR="00335F90" w:rsidRPr="00167FBF" w:rsidRDefault="00335F90">
      <w:pPr>
        <w:spacing w:after="0"/>
        <w:rPr>
          <w:rFonts w:ascii="Times New Roman" w:hAnsi="Times New Roman" w:cs="Times New Roman"/>
          <w:sz w:val="24"/>
          <w:szCs w:val="24"/>
        </w:rPr>
      </w:pPr>
    </w:p>
    <w:p w14:paraId="39D252D3" w14:textId="62D682B0"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20:41</w:t>
      </w:r>
    </w:p>
    <w:p w14:paraId="54C02917"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Yes, I've worked there for a long time. And because of the hours that were open, and the nature of my job, I am able to work nights and weekends if I need to, to make up the work that I'm missing during a re</w:t>
      </w:r>
      <w:r w:rsidRPr="00167FBF">
        <w:rPr>
          <w:rFonts w:ascii="Times New Roman" w:hAnsi="Times New Roman" w:cs="Times New Roman"/>
          <w:sz w:val="24"/>
          <w:szCs w:val="24"/>
        </w:rPr>
        <w:t xml:space="preserve">gular </w:t>
      </w:r>
      <w:proofErr w:type="gramStart"/>
      <w:r w:rsidRPr="00167FBF">
        <w:rPr>
          <w:rFonts w:ascii="Times New Roman" w:hAnsi="Times New Roman" w:cs="Times New Roman"/>
          <w:sz w:val="24"/>
          <w:szCs w:val="24"/>
        </w:rPr>
        <w:t>work day</w:t>
      </w:r>
      <w:proofErr w:type="gramEnd"/>
      <w:r w:rsidRPr="00167FBF">
        <w:rPr>
          <w:rFonts w:ascii="Times New Roman" w:hAnsi="Times New Roman" w:cs="Times New Roman"/>
          <w:sz w:val="24"/>
          <w:szCs w:val="24"/>
        </w:rPr>
        <w:t xml:space="preserv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I'm very lucky that way. And I, I almost feel bad complaining about the stresses of work, because I very lucky that because so many people are not that way at all.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I'm very lucky.</w:t>
      </w:r>
    </w:p>
    <w:p w14:paraId="6AF53949" w14:textId="77777777" w:rsidR="00335F90" w:rsidRPr="00167FBF" w:rsidRDefault="00335F90">
      <w:pPr>
        <w:spacing w:after="0"/>
        <w:rPr>
          <w:rFonts w:ascii="Times New Roman" w:hAnsi="Times New Roman" w:cs="Times New Roman"/>
          <w:sz w:val="24"/>
          <w:szCs w:val="24"/>
        </w:rPr>
      </w:pPr>
    </w:p>
    <w:p w14:paraId="5CA38EDE" w14:textId="4406AB48"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21:06</w:t>
      </w:r>
    </w:p>
    <w:p w14:paraId="61DC54D1" w14:textId="77777777" w:rsidR="00A50885"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But it's still stressful. It's still a lot to </w:t>
      </w:r>
      <w:r w:rsidRPr="00167FBF">
        <w:rPr>
          <w:rFonts w:ascii="Times New Roman" w:hAnsi="Times New Roman" w:cs="Times New Roman"/>
          <w:sz w:val="24"/>
          <w:szCs w:val="24"/>
        </w:rPr>
        <w:t xml:space="preserve">juggle. </w:t>
      </w:r>
    </w:p>
    <w:p w14:paraId="3887D69D" w14:textId="77777777" w:rsidR="00A50885" w:rsidRPr="00167FBF" w:rsidRDefault="00A50885">
      <w:pPr>
        <w:spacing w:after="0"/>
        <w:rPr>
          <w:rFonts w:ascii="Times New Roman" w:hAnsi="Times New Roman" w:cs="Times New Roman"/>
          <w:sz w:val="24"/>
          <w:szCs w:val="24"/>
        </w:rPr>
      </w:pPr>
    </w:p>
    <w:p w14:paraId="2FC97166" w14:textId="5D90B82A" w:rsidR="00A50885"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A50885" w:rsidRPr="00012AB1">
        <w:rPr>
          <w:rFonts w:ascii="Times New Roman" w:hAnsi="Times New Roman" w:cs="Times New Roman"/>
          <w:b/>
          <w:bCs/>
          <w:sz w:val="24"/>
          <w:szCs w:val="24"/>
        </w:rPr>
        <w:t>21:11</w:t>
      </w:r>
    </w:p>
    <w:p w14:paraId="0154C98A" w14:textId="77777777" w:rsidR="00A50885"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lastRenderedPageBreak/>
        <w:t xml:space="preserve">Yes, yes, it is. </w:t>
      </w:r>
    </w:p>
    <w:p w14:paraId="02EC7F84" w14:textId="77777777" w:rsidR="00A50885" w:rsidRPr="00167FBF" w:rsidRDefault="00A50885">
      <w:pPr>
        <w:spacing w:after="0"/>
        <w:rPr>
          <w:rFonts w:ascii="Times New Roman" w:hAnsi="Times New Roman" w:cs="Times New Roman"/>
          <w:sz w:val="24"/>
          <w:szCs w:val="24"/>
        </w:rPr>
      </w:pPr>
    </w:p>
    <w:p w14:paraId="6FA2D7EE" w14:textId="5FCD5050" w:rsidR="00A50885"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A50885" w:rsidRPr="00012AB1">
        <w:rPr>
          <w:rFonts w:ascii="Times New Roman" w:hAnsi="Times New Roman" w:cs="Times New Roman"/>
          <w:b/>
          <w:bCs/>
          <w:sz w:val="24"/>
          <w:szCs w:val="24"/>
        </w:rPr>
        <w:t>21:15</w:t>
      </w:r>
    </w:p>
    <w:p w14:paraId="09ACC37A" w14:textId="45E4A536"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I would wonder Have you noticed any patterns with the ways that people around you respond to the </w:t>
      </w:r>
      <w:proofErr w:type="gramStart"/>
      <w:r w:rsidRPr="00167FBF">
        <w:rPr>
          <w:rFonts w:ascii="Times New Roman" w:hAnsi="Times New Roman" w:cs="Times New Roman"/>
          <w:sz w:val="24"/>
          <w:szCs w:val="24"/>
        </w:rPr>
        <w:t>pandemic?</w:t>
      </w:r>
      <w:proofErr w:type="gramEnd"/>
    </w:p>
    <w:p w14:paraId="43D3D738" w14:textId="77777777" w:rsidR="00335F90" w:rsidRPr="00167FBF" w:rsidRDefault="00335F90">
      <w:pPr>
        <w:spacing w:after="0"/>
        <w:rPr>
          <w:rFonts w:ascii="Times New Roman" w:hAnsi="Times New Roman" w:cs="Times New Roman"/>
          <w:sz w:val="24"/>
          <w:szCs w:val="24"/>
        </w:rPr>
      </w:pPr>
    </w:p>
    <w:p w14:paraId="30F44627" w14:textId="031CB553"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21:22</w:t>
      </w:r>
    </w:p>
    <w:p w14:paraId="26341299" w14:textId="60804449"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I certainl</w:t>
      </w:r>
      <w:r w:rsidR="00A50885" w:rsidRPr="00167FBF">
        <w:rPr>
          <w:rFonts w:ascii="Times New Roman" w:hAnsi="Times New Roman" w:cs="Times New Roman"/>
          <w:sz w:val="24"/>
          <w:szCs w:val="24"/>
        </w:rPr>
        <w:t>y, I</w:t>
      </w:r>
      <w:r w:rsidRPr="00167FBF">
        <w:rPr>
          <w:rFonts w:ascii="Times New Roman" w:hAnsi="Times New Roman" w:cs="Times New Roman"/>
          <w:sz w:val="24"/>
          <w:szCs w:val="24"/>
        </w:rPr>
        <w:t xml:space="preserve"> certainly have noticed, it's interesting, because when you work at the library, a great portion of the cl</w:t>
      </w:r>
      <w:r w:rsidRPr="00167FBF">
        <w:rPr>
          <w:rFonts w:ascii="Times New Roman" w:hAnsi="Times New Roman" w:cs="Times New Roman"/>
          <w:sz w:val="24"/>
          <w:szCs w:val="24"/>
        </w:rPr>
        <w:t xml:space="preserve">ientele is elderly, you know, a lot of people that would be in that </w:t>
      </w:r>
      <w:proofErr w:type="gramStart"/>
      <w:r w:rsidRPr="00167FBF">
        <w:rPr>
          <w:rFonts w:ascii="Times New Roman" w:hAnsi="Times New Roman" w:cs="Times New Roman"/>
          <w:sz w:val="24"/>
          <w:szCs w:val="24"/>
        </w:rPr>
        <w:t>high risk</w:t>
      </w:r>
      <w:proofErr w:type="gramEnd"/>
      <w:r w:rsidRPr="00167FBF">
        <w:rPr>
          <w:rFonts w:ascii="Times New Roman" w:hAnsi="Times New Roman" w:cs="Times New Roman"/>
          <w:sz w:val="24"/>
          <w:szCs w:val="24"/>
        </w:rPr>
        <w:t xml:space="preserve"> category for getting </w:t>
      </w:r>
      <w:proofErr w:type="spellStart"/>
      <w:r w:rsidRPr="00167FBF">
        <w:rPr>
          <w:rFonts w:ascii="Times New Roman" w:hAnsi="Times New Roman" w:cs="Times New Roman"/>
          <w:sz w:val="24"/>
          <w:szCs w:val="24"/>
        </w:rPr>
        <w:t>getting</w:t>
      </w:r>
      <w:proofErr w:type="spellEnd"/>
      <w:r w:rsidRPr="00167FBF">
        <w:rPr>
          <w:rFonts w:ascii="Times New Roman" w:hAnsi="Times New Roman" w:cs="Times New Roman"/>
          <w:sz w:val="24"/>
          <w:szCs w:val="24"/>
        </w:rPr>
        <w:t xml:space="preserve"> COVID that could be deadly to them.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a lot of people, you know, they're, they're still very thankful that the library is open, but they really appr</w:t>
      </w:r>
      <w:r w:rsidRPr="00167FBF">
        <w:rPr>
          <w:rFonts w:ascii="Times New Roman" w:hAnsi="Times New Roman" w:cs="Times New Roman"/>
          <w:sz w:val="24"/>
          <w:szCs w:val="24"/>
        </w:rPr>
        <w:t>eciate the precautions that we have we had been taking during the when everything was kind of shut down. But then you also have that other group that doesn't, that looks at you almost with scorn that you're wearing a mask that you're still worrying about i</w:t>
      </w:r>
      <w:r w:rsidRPr="00167FBF">
        <w:rPr>
          <w:rFonts w:ascii="Times New Roman" w:hAnsi="Times New Roman" w:cs="Times New Roman"/>
          <w:sz w:val="24"/>
          <w:szCs w:val="24"/>
        </w:rPr>
        <w:t xml:space="preserve">t. You know, there's </w:t>
      </w:r>
      <w:proofErr w:type="gramStart"/>
      <w:r w:rsidRPr="00167FBF">
        <w:rPr>
          <w:rFonts w:ascii="Times New Roman" w:hAnsi="Times New Roman" w:cs="Times New Roman"/>
          <w:sz w:val="24"/>
          <w:szCs w:val="24"/>
        </w:rPr>
        <w:t>definitely two</w:t>
      </w:r>
      <w:proofErr w:type="gramEnd"/>
      <w:r w:rsidRPr="00167FBF">
        <w:rPr>
          <w:rFonts w:ascii="Times New Roman" w:hAnsi="Times New Roman" w:cs="Times New Roman"/>
          <w:sz w:val="24"/>
          <w:szCs w:val="24"/>
        </w:rPr>
        <w:t xml:space="preserve"> attitudes about COVID that, oh, well, you're going to get it or we're not going to get it, why are we worrying about it? And then those who want everyone to be a little bit more precautious</w:t>
      </w:r>
      <w:r w:rsidR="00A50885" w:rsidRPr="00167FBF">
        <w:rPr>
          <w:rFonts w:ascii="Times New Roman" w:hAnsi="Times New Roman" w:cs="Times New Roman"/>
          <w:sz w:val="24"/>
          <w:szCs w:val="24"/>
        </w:rPr>
        <w:t>.</w:t>
      </w:r>
      <w:r w:rsidRPr="00167FBF">
        <w:rPr>
          <w:rFonts w:ascii="Times New Roman" w:hAnsi="Times New Roman" w:cs="Times New Roman"/>
          <w:sz w:val="24"/>
          <w:szCs w:val="24"/>
        </w:rPr>
        <w:t xml:space="preserv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it is it is interesting, a</w:t>
      </w:r>
      <w:r w:rsidRPr="00167FBF">
        <w:rPr>
          <w:rFonts w:ascii="Times New Roman" w:hAnsi="Times New Roman" w:cs="Times New Roman"/>
          <w:sz w:val="24"/>
          <w:szCs w:val="24"/>
        </w:rPr>
        <w:t xml:space="preserve">nd sometimes the people who were really cautious before are not anymore, like and, and there's also a lot of people who like, you know, they've gotten their vaccines, and now they think, Oh, I'm Superman, I've never </w:t>
      </w:r>
      <w:proofErr w:type="spellStart"/>
      <w:r w:rsidRPr="00167FBF">
        <w:rPr>
          <w:rFonts w:ascii="Times New Roman" w:hAnsi="Times New Roman" w:cs="Times New Roman"/>
          <w:sz w:val="24"/>
          <w:szCs w:val="24"/>
        </w:rPr>
        <w:t>gonna</w:t>
      </w:r>
      <w:proofErr w:type="spellEnd"/>
      <w:r w:rsidRPr="00167FBF">
        <w:rPr>
          <w:rFonts w:ascii="Times New Roman" w:hAnsi="Times New Roman" w:cs="Times New Roman"/>
          <w:sz w:val="24"/>
          <w:szCs w:val="24"/>
        </w:rPr>
        <w:t xml:space="preserve"> have any problems with it. But yea</w:t>
      </w:r>
      <w:r w:rsidRPr="00167FBF">
        <w:rPr>
          <w:rFonts w:ascii="Times New Roman" w:hAnsi="Times New Roman" w:cs="Times New Roman"/>
          <w:sz w:val="24"/>
          <w:szCs w:val="24"/>
        </w:rPr>
        <w:t>h, so it's, it's different. And there is that weariness of, I just, I don't want to think about anymore, I don't want to I just if we get it, we get it, I just, I don't want to be thinking about it every day. And if it was just myself, I might even fall in</w:t>
      </w:r>
      <w:r w:rsidRPr="00167FBF">
        <w:rPr>
          <w:rFonts w:ascii="Times New Roman" w:hAnsi="Times New Roman" w:cs="Times New Roman"/>
          <w:sz w:val="24"/>
          <w:szCs w:val="24"/>
        </w:rPr>
        <w:t xml:space="preserve">to that category myself. But unfortunately, with children, you </w:t>
      </w:r>
      <w:proofErr w:type="gramStart"/>
      <w:r w:rsidRPr="00167FBF">
        <w:rPr>
          <w:rFonts w:ascii="Times New Roman" w:hAnsi="Times New Roman" w:cs="Times New Roman"/>
          <w:sz w:val="24"/>
          <w:szCs w:val="24"/>
        </w:rPr>
        <w:t>have to</w:t>
      </w:r>
      <w:proofErr w:type="gramEnd"/>
      <w:r w:rsidRPr="00167FBF">
        <w:rPr>
          <w:rFonts w:ascii="Times New Roman" w:hAnsi="Times New Roman" w:cs="Times New Roman"/>
          <w:sz w:val="24"/>
          <w:szCs w:val="24"/>
        </w:rPr>
        <w:t xml:space="preserve"> worry about the other people they come in contact with. And I just know, my girls would be devastated if they thought they got somebody sick, like that would bother them, you know.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w:t>
      </w:r>
      <w:r w:rsidRPr="00167FBF">
        <w:rPr>
          <w:rFonts w:ascii="Times New Roman" w:hAnsi="Times New Roman" w:cs="Times New Roman"/>
          <w:sz w:val="24"/>
          <w:szCs w:val="24"/>
        </w:rPr>
        <w:t>e have to be aware of that and do our best.</w:t>
      </w:r>
    </w:p>
    <w:p w14:paraId="36BA358C" w14:textId="77777777" w:rsidR="00335F90" w:rsidRPr="00167FBF" w:rsidRDefault="00335F90">
      <w:pPr>
        <w:spacing w:after="0"/>
        <w:rPr>
          <w:rFonts w:ascii="Times New Roman" w:hAnsi="Times New Roman" w:cs="Times New Roman"/>
          <w:sz w:val="24"/>
          <w:szCs w:val="24"/>
        </w:rPr>
      </w:pPr>
    </w:p>
    <w:p w14:paraId="20A51E05" w14:textId="5B30F6D8"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23:02</w:t>
      </w:r>
    </w:p>
    <w:p w14:paraId="797D5757"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Have you been able to maintain communication with your extended family and friends in the same way since the pandemic?</w:t>
      </w:r>
    </w:p>
    <w:p w14:paraId="588CA747" w14:textId="77777777" w:rsidR="00335F90" w:rsidRPr="00167FBF" w:rsidRDefault="00335F90">
      <w:pPr>
        <w:spacing w:after="0"/>
        <w:rPr>
          <w:rFonts w:ascii="Times New Roman" w:hAnsi="Times New Roman" w:cs="Times New Roman"/>
          <w:sz w:val="24"/>
          <w:szCs w:val="24"/>
        </w:rPr>
      </w:pPr>
    </w:p>
    <w:p w14:paraId="26FA469B" w14:textId="7C7488E2"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23:08</w:t>
      </w:r>
    </w:p>
    <w:p w14:paraId="6A736CCA" w14:textId="6F88462B"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Yes, for the most part, my parents are kind of in the if we get it, we get </w:t>
      </w:r>
      <w:proofErr w:type="gramStart"/>
      <w:r w:rsidRPr="00167FBF">
        <w:rPr>
          <w:rFonts w:ascii="Times New Roman" w:hAnsi="Times New Roman" w:cs="Times New Roman"/>
          <w:sz w:val="24"/>
          <w:szCs w:val="24"/>
        </w:rPr>
        <w:t>it?</w:t>
      </w:r>
      <w:proofErr w:type="gramEnd"/>
      <w:r w:rsidRPr="00167FBF">
        <w:rPr>
          <w:rFonts w:ascii="Times New Roman" w:hAnsi="Times New Roman" w:cs="Times New Roman"/>
          <w:sz w:val="24"/>
          <w:szCs w:val="24"/>
        </w:rPr>
        <w:t xml:space="preserve"> </w:t>
      </w:r>
      <w:r w:rsidRPr="00167FBF">
        <w:rPr>
          <w:rFonts w:ascii="Times New Roman" w:hAnsi="Times New Roman" w:cs="Times New Roman"/>
          <w:sz w:val="24"/>
          <w:szCs w:val="24"/>
        </w:rPr>
        <w:t xml:space="preserve">They don't they're not as cautious as the rest of us.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they've still been able to come visit us and return home. And luckily, </w:t>
      </w:r>
      <w:r w:rsidR="00A50885" w:rsidRPr="00167FBF">
        <w:rPr>
          <w:rFonts w:ascii="Times New Roman" w:hAnsi="Times New Roman" w:cs="Times New Roman"/>
          <w:sz w:val="24"/>
          <w:szCs w:val="24"/>
        </w:rPr>
        <w:t xml:space="preserve">knock on wood, </w:t>
      </w:r>
      <w:r w:rsidRPr="00167FBF">
        <w:rPr>
          <w:rFonts w:ascii="Times New Roman" w:hAnsi="Times New Roman" w:cs="Times New Roman"/>
          <w:sz w:val="24"/>
          <w:szCs w:val="24"/>
        </w:rPr>
        <w:t xml:space="preserve">nobody's </w:t>
      </w:r>
      <w:proofErr w:type="spellStart"/>
      <w:r w:rsidRPr="00167FBF">
        <w:rPr>
          <w:rFonts w:ascii="Times New Roman" w:hAnsi="Times New Roman" w:cs="Times New Roman"/>
          <w:sz w:val="24"/>
          <w:szCs w:val="24"/>
        </w:rPr>
        <w:t>nobody's</w:t>
      </w:r>
      <w:proofErr w:type="spellEnd"/>
      <w:r w:rsidRPr="00167FBF">
        <w:rPr>
          <w:rFonts w:ascii="Times New Roman" w:hAnsi="Times New Roman" w:cs="Times New Roman"/>
          <w:sz w:val="24"/>
          <w:szCs w:val="24"/>
        </w:rPr>
        <w:t xml:space="preserve"> really gotten sick in our family. I did I did have some relatives get sick, but nothing life threatening, than</w:t>
      </w:r>
      <w:r w:rsidRPr="00167FBF">
        <w:rPr>
          <w:rFonts w:ascii="Times New Roman" w:hAnsi="Times New Roman" w:cs="Times New Roman"/>
          <w:sz w:val="24"/>
          <w:szCs w:val="24"/>
        </w:rPr>
        <w:t>kfully. But yeah, we're still we still talk.</w:t>
      </w:r>
    </w:p>
    <w:p w14:paraId="69218255" w14:textId="77777777" w:rsidR="00335F90" w:rsidRPr="00167FBF" w:rsidRDefault="00335F90">
      <w:pPr>
        <w:spacing w:after="0"/>
        <w:rPr>
          <w:rFonts w:ascii="Times New Roman" w:hAnsi="Times New Roman" w:cs="Times New Roman"/>
          <w:sz w:val="24"/>
          <w:szCs w:val="24"/>
        </w:rPr>
      </w:pPr>
    </w:p>
    <w:p w14:paraId="4591E7DF" w14:textId="25145CFD"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23:37</w:t>
      </w:r>
    </w:p>
    <w:p w14:paraId="09792C8F" w14:textId="36767DB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Any of your relationships with people close to you changed because of the pandemic? </w:t>
      </w:r>
    </w:p>
    <w:p w14:paraId="08AF1590" w14:textId="77777777" w:rsidR="00335F90" w:rsidRPr="00167FBF" w:rsidRDefault="00335F90">
      <w:pPr>
        <w:spacing w:after="0"/>
        <w:rPr>
          <w:rFonts w:ascii="Times New Roman" w:hAnsi="Times New Roman" w:cs="Times New Roman"/>
          <w:sz w:val="24"/>
          <w:szCs w:val="24"/>
        </w:rPr>
      </w:pPr>
    </w:p>
    <w:p w14:paraId="3FDADDD9" w14:textId="4DA2D3DD"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23:42</w:t>
      </w:r>
    </w:p>
    <w:p w14:paraId="4A7DB1F0" w14:textId="1994945C" w:rsidR="00335F90" w:rsidRPr="00167FBF" w:rsidRDefault="00890A42">
      <w:pPr>
        <w:spacing w:after="0"/>
        <w:rPr>
          <w:rFonts w:ascii="Times New Roman" w:hAnsi="Times New Roman" w:cs="Times New Roman"/>
          <w:sz w:val="24"/>
          <w:szCs w:val="24"/>
        </w:rPr>
      </w:pPr>
      <w:r w:rsidRPr="00167FBF">
        <w:rPr>
          <w:rFonts w:ascii="Times New Roman" w:hAnsi="Times New Roman" w:cs="Times New Roman"/>
          <w:sz w:val="24"/>
          <w:szCs w:val="24"/>
        </w:rPr>
        <w:lastRenderedPageBreak/>
        <w:t>N</w:t>
      </w:r>
      <w:r w:rsidR="004E1C4F" w:rsidRPr="00167FBF">
        <w:rPr>
          <w:rFonts w:ascii="Times New Roman" w:hAnsi="Times New Roman" w:cs="Times New Roman"/>
          <w:sz w:val="24"/>
          <w:szCs w:val="24"/>
        </w:rPr>
        <w:t>ot</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not really, I've really kind of tried to allow people to feel the way that they need to feel about it. </w:t>
      </w:r>
      <w:r w:rsidR="004E1C4F" w:rsidRPr="00167FBF">
        <w:rPr>
          <w:rFonts w:ascii="Times New Roman" w:hAnsi="Times New Roman" w:cs="Times New Roman"/>
          <w:sz w:val="24"/>
          <w:szCs w:val="24"/>
        </w:rPr>
        <w:t>We kind of have been doing what we're doing. And then if they want to do something else, that's their choice. We might not necessarily go along with it. We might not</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I mean, we haven't gone to all family gatherings because of it. But so far, everybody see</w:t>
      </w:r>
      <w:r w:rsidR="004E1C4F" w:rsidRPr="00167FBF">
        <w:rPr>
          <w:rFonts w:ascii="Times New Roman" w:hAnsi="Times New Roman" w:cs="Times New Roman"/>
          <w:sz w:val="24"/>
          <w:szCs w:val="24"/>
        </w:rPr>
        <w:t xml:space="preserve">ms to be </w:t>
      </w:r>
      <w:proofErr w:type="gramStart"/>
      <w:r w:rsidR="004E1C4F" w:rsidRPr="00167FBF">
        <w:rPr>
          <w:rFonts w:ascii="Times New Roman" w:hAnsi="Times New Roman" w:cs="Times New Roman"/>
          <w:sz w:val="24"/>
          <w:szCs w:val="24"/>
        </w:rPr>
        <w:t>pretty civil</w:t>
      </w:r>
      <w:proofErr w:type="gramEnd"/>
      <w:r w:rsidR="004E1C4F" w:rsidRPr="00167FBF">
        <w:rPr>
          <w:rFonts w:ascii="Times New Roman" w:hAnsi="Times New Roman" w:cs="Times New Roman"/>
          <w:sz w:val="24"/>
          <w:szCs w:val="24"/>
        </w:rPr>
        <w:t xml:space="preserve"> about it in my family. I know that's not the case for everybody, but for our family. It's been going okay</w:t>
      </w:r>
      <w:r w:rsidRPr="00167FBF">
        <w:rPr>
          <w:rFonts w:ascii="Times New Roman" w:hAnsi="Times New Roman" w:cs="Times New Roman"/>
          <w:sz w:val="24"/>
          <w:szCs w:val="24"/>
        </w:rPr>
        <w:t>.</w:t>
      </w:r>
    </w:p>
    <w:p w14:paraId="53201170" w14:textId="77777777" w:rsidR="00335F90" w:rsidRPr="00167FBF" w:rsidRDefault="00335F90">
      <w:pPr>
        <w:spacing w:after="0"/>
        <w:rPr>
          <w:rFonts w:ascii="Times New Roman" w:hAnsi="Times New Roman" w:cs="Times New Roman"/>
          <w:sz w:val="24"/>
          <w:szCs w:val="24"/>
        </w:rPr>
      </w:pPr>
    </w:p>
    <w:p w14:paraId="1049D9F2" w14:textId="64394B8C"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24:18</w:t>
      </w:r>
    </w:p>
    <w:p w14:paraId="7C3ACDBC" w14:textId="266EBD2A" w:rsidR="00335F90" w:rsidRPr="00167FBF" w:rsidRDefault="00890A42">
      <w:pPr>
        <w:spacing w:after="0"/>
        <w:rPr>
          <w:rFonts w:ascii="Times New Roman" w:hAnsi="Times New Roman" w:cs="Times New Roman"/>
          <w:sz w:val="24"/>
          <w:szCs w:val="24"/>
        </w:rPr>
      </w:pPr>
      <w:r w:rsidRPr="00167FBF">
        <w:rPr>
          <w:rFonts w:ascii="Times New Roman" w:hAnsi="Times New Roman" w:cs="Times New Roman"/>
          <w:sz w:val="24"/>
          <w:szCs w:val="24"/>
        </w:rPr>
        <w:t>h</w:t>
      </w:r>
      <w:r w:rsidR="004E1C4F" w:rsidRPr="00167FBF">
        <w:rPr>
          <w:rFonts w:ascii="Times New Roman" w:hAnsi="Times New Roman" w:cs="Times New Roman"/>
          <w:sz w:val="24"/>
          <w:szCs w:val="24"/>
        </w:rPr>
        <w:t xml:space="preserve">ow do you think the pandemic is affecting people's physical and mental health? Besides the obvious people are getting </w:t>
      </w:r>
      <w:proofErr w:type="gramStart"/>
      <w:r w:rsidR="004E1C4F" w:rsidRPr="00167FBF">
        <w:rPr>
          <w:rFonts w:ascii="Times New Roman" w:hAnsi="Times New Roman" w:cs="Times New Roman"/>
          <w:sz w:val="24"/>
          <w:szCs w:val="24"/>
        </w:rPr>
        <w:t>si</w:t>
      </w:r>
      <w:r w:rsidR="004E1C4F" w:rsidRPr="00167FBF">
        <w:rPr>
          <w:rFonts w:ascii="Times New Roman" w:hAnsi="Times New Roman" w:cs="Times New Roman"/>
          <w:sz w:val="24"/>
          <w:szCs w:val="24"/>
        </w:rPr>
        <w:t>ck?</w:t>
      </w:r>
      <w:proofErr w:type="gramEnd"/>
      <w:r w:rsidR="004E1C4F" w:rsidRPr="00167FBF">
        <w:rPr>
          <w:rFonts w:ascii="Times New Roman" w:hAnsi="Times New Roman" w:cs="Times New Roman"/>
          <w:sz w:val="24"/>
          <w:szCs w:val="24"/>
        </w:rPr>
        <w:t xml:space="preserve"> </w:t>
      </w:r>
    </w:p>
    <w:p w14:paraId="76F3A7AB" w14:textId="77777777" w:rsidR="00335F90" w:rsidRPr="00167FBF" w:rsidRDefault="00335F90">
      <w:pPr>
        <w:spacing w:after="0"/>
        <w:rPr>
          <w:rFonts w:ascii="Times New Roman" w:hAnsi="Times New Roman" w:cs="Times New Roman"/>
          <w:sz w:val="24"/>
          <w:szCs w:val="24"/>
        </w:rPr>
      </w:pPr>
    </w:p>
    <w:p w14:paraId="7C744D6B" w14:textId="7032F574"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24:28</w:t>
      </w:r>
    </w:p>
    <w:p w14:paraId="14CAFD48" w14:textId="28138A5A" w:rsidR="00335F90" w:rsidRPr="00167FBF" w:rsidRDefault="00890A42">
      <w:pPr>
        <w:spacing w:after="0"/>
        <w:rPr>
          <w:rFonts w:ascii="Times New Roman" w:hAnsi="Times New Roman" w:cs="Times New Roman"/>
          <w:sz w:val="24"/>
          <w:szCs w:val="24"/>
        </w:rPr>
      </w:pPr>
      <w:r w:rsidRPr="00167FBF">
        <w:rPr>
          <w:rFonts w:ascii="Times New Roman" w:hAnsi="Times New Roman" w:cs="Times New Roman"/>
          <w:sz w:val="24"/>
          <w:szCs w:val="24"/>
        </w:rPr>
        <w:t xml:space="preserve">Sure. </w:t>
      </w:r>
      <w:r w:rsidR="004E1C4F" w:rsidRPr="00167FBF">
        <w:rPr>
          <w:rFonts w:ascii="Times New Roman" w:hAnsi="Times New Roman" w:cs="Times New Roman"/>
          <w:sz w:val="24"/>
          <w:szCs w:val="24"/>
        </w:rPr>
        <w:t xml:space="preserve">Well, I don't know if I can talk too much about physical health. I do feel that people are much more guarded than they used to be afraid to really state their opinion because they're not really sure where anybody </w:t>
      </w:r>
      <w:proofErr w:type="gramStart"/>
      <w:r w:rsidR="004E1C4F" w:rsidRPr="00167FBF">
        <w:rPr>
          <w:rFonts w:ascii="Times New Roman" w:hAnsi="Times New Roman" w:cs="Times New Roman"/>
          <w:sz w:val="24"/>
          <w:szCs w:val="24"/>
        </w:rPr>
        <w:t>stands</w:t>
      </w:r>
      <w:proofErr w:type="gramEnd"/>
      <w:r w:rsidR="004E1C4F" w:rsidRPr="00167FBF">
        <w:rPr>
          <w:rFonts w:ascii="Times New Roman" w:hAnsi="Times New Roman" w:cs="Times New Roman"/>
          <w:sz w:val="24"/>
          <w:szCs w:val="24"/>
        </w:rPr>
        <w:t xml:space="preserve"> and they don't want</w:t>
      </w:r>
      <w:r w:rsidR="004E1C4F" w:rsidRPr="00167FBF">
        <w:rPr>
          <w:rFonts w:ascii="Times New Roman" w:hAnsi="Times New Roman" w:cs="Times New Roman"/>
          <w:sz w:val="24"/>
          <w:szCs w:val="24"/>
        </w:rPr>
        <w:t xml:space="preserve"> to be lumped into either category. You know, talking with patrons at the library, they just everybody's kind of keeping their head down. Like they don't really want to share this kind of talk. Either or the complete opposite. You know, they just want to r</w:t>
      </w:r>
      <w:r w:rsidR="004E1C4F" w:rsidRPr="00167FBF">
        <w:rPr>
          <w:rFonts w:ascii="Times New Roman" w:hAnsi="Times New Roman" w:cs="Times New Roman"/>
          <w:sz w:val="24"/>
          <w:szCs w:val="24"/>
        </w:rPr>
        <w:t>ant and rave about how horrible it is. And we're so sick and tired of it which I think most of us are kind of feeling</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I think I think I just really think people are tired. They're just really weary of the whole conversation. And, you know, that uncertainty</w:t>
      </w:r>
      <w:r w:rsidR="004E1C4F" w:rsidRPr="00167FBF">
        <w:rPr>
          <w:rFonts w:ascii="Times New Roman" w:hAnsi="Times New Roman" w:cs="Times New Roman"/>
          <w:sz w:val="24"/>
          <w:szCs w:val="24"/>
        </w:rPr>
        <w:t xml:space="preserve"> is just is the greatest feeling because it's just you don't you never know, if you're making the right decision, like, if you, you know, ignore this </w:t>
      </w:r>
      <w:proofErr w:type="gramStart"/>
      <w:r w:rsidR="004E1C4F" w:rsidRPr="00167FBF">
        <w:rPr>
          <w:rFonts w:ascii="Times New Roman" w:hAnsi="Times New Roman" w:cs="Times New Roman"/>
          <w:sz w:val="24"/>
          <w:szCs w:val="24"/>
        </w:rPr>
        <w:t>fever</w:t>
      </w:r>
      <w:proofErr w:type="gramEnd"/>
      <w:r w:rsidR="004E1C4F" w:rsidRPr="00167FBF">
        <w:rPr>
          <w:rFonts w:ascii="Times New Roman" w:hAnsi="Times New Roman" w:cs="Times New Roman"/>
          <w:sz w:val="24"/>
          <w:szCs w:val="24"/>
        </w:rPr>
        <w:t xml:space="preserve"> and just let it kind of </w:t>
      </w:r>
      <w:r w:rsidRPr="00167FBF">
        <w:rPr>
          <w:rFonts w:ascii="Times New Roman" w:hAnsi="Times New Roman" w:cs="Times New Roman"/>
          <w:sz w:val="24"/>
          <w:szCs w:val="24"/>
        </w:rPr>
        <w:t>ride</w:t>
      </w:r>
      <w:r w:rsidR="004E1C4F" w:rsidRPr="00167FBF">
        <w:rPr>
          <w:rFonts w:ascii="Times New Roman" w:hAnsi="Times New Roman" w:cs="Times New Roman"/>
          <w:sz w:val="24"/>
          <w:szCs w:val="24"/>
        </w:rPr>
        <w:t xml:space="preserve"> itself out</w:t>
      </w:r>
      <w:r w:rsidRPr="00167FBF">
        <w:rPr>
          <w:rFonts w:ascii="Times New Roman" w:hAnsi="Times New Roman" w:cs="Times New Roman"/>
          <w:sz w:val="24"/>
          <w:szCs w:val="24"/>
        </w:rPr>
        <w:t>, i</w:t>
      </w:r>
      <w:r w:rsidR="004E1C4F" w:rsidRPr="00167FBF">
        <w:rPr>
          <w:rFonts w:ascii="Times New Roman" w:hAnsi="Times New Roman" w:cs="Times New Roman"/>
          <w:sz w:val="24"/>
          <w:szCs w:val="24"/>
        </w:rPr>
        <w:t>s it an unsympathetic case of COVID? Or, you know, and it</w:t>
      </w:r>
      <w:r w:rsidR="004E1C4F" w:rsidRPr="00167FBF">
        <w:rPr>
          <w:rFonts w:ascii="Times New Roman" w:hAnsi="Times New Roman" w:cs="Times New Roman"/>
          <w:sz w:val="24"/>
          <w:szCs w:val="24"/>
        </w:rPr>
        <w:t>'s just, it's just very exhausting</w:t>
      </w:r>
      <w:r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The constant worrying about don't take them into why not take them </w:t>
      </w:r>
      <w:proofErr w:type="gramStart"/>
      <w:r w:rsidR="004E1C4F" w:rsidRPr="00167FBF">
        <w:rPr>
          <w:rFonts w:ascii="Times New Roman" w:hAnsi="Times New Roman" w:cs="Times New Roman"/>
          <w:sz w:val="24"/>
          <w:szCs w:val="24"/>
        </w:rPr>
        <w:t>in?</w:t>
      </w:r>
      <w:proofErr w:type="gramEnd"/>
      <w:r w:rsidR="004E1C4F" w:rsidRPr="00167FBF">
        <w:rPr>
          <w:rFonts w:ascii="Times New Roman" w:hAnsi="Times New Roman" w:cs="Times New Roman"/>
          <w:sz w:val="24"/>
          <w:szCs w:val="24"/>
        </w:rPr>
        <w:t xml:space="preserve"> You know, and I've had a couple surgeries during this time, that, that adds a whole other layer of COVID. Because you're just like, </w:t>
      </w:r>
      <w:proofErr w:type="gramStart"/>
      <w:r w:rsidR="004E1C4F" w:rsidRPr="00167FBF">
        <w:rPr>
          <w:rFonts w:ascii="Times New Roman" w:hAnsi="Times New Roman" w:cs="Times New Roman"/>
          <w:sz w:val="24"/>
          <w:szCs w:val="24"/>
        </w:rPr>
        <w:t>Okay</w:t>
      </w:r>
      <w:proofErr w:type="gramEnd"/>
      <w:r w:rsidR="004E1C4F" w:rsidRPr="00167FBF">
        <w:rPr>
          <w:rFonts w:ascii="Times New Roman" w:hAnsi="Times New Roman" w:cs="Times New Roman"/>
          <w:sz w:val="24"/>
          <w:szCs w:val="24"/>
        </w:rPr>
        <w:t xml:space="preserve">, I have to, </w:t>
      </w:r>
      <w:r w:rsidR="004E1C4F" w:rsidRPr="00167FBF">
        <w:rPr>
          <w:rFonts w:ascii="Times New Roman" w:hAnsi="Times New Roman" w:cs="Times New Roman"/>
          <w:sz w:val="24"/>
          <w:szCs w:val="24"/>
        </w:rPr>
        <w:t>you know, I can't have sore throat, I can't have a co</w:t>
      </w:r>
      <w:r w:rsidRPr="00167FBF">
        <w:rPr>
          <w:rFonts w:ascii="Times New Roman" w:hAnsi="Times New Roman" w:cs="Times New Roman"/>
          <w:sz w:val="24"/>
          <w:szCs w:val="24"/>
        </w:rPr>
        <w:t>ugh</w:t>
      </w:r>
      <w:r w:rsidR="004E1C4F" w:rsidRPr="00167FBF">
        <w:rPr>
          <w:rFonts w:ascii="Times New Roman" w:hAnsi="Times New Roman" w:cs="Times New Roman"/>
          <w:sz w:val="24"/>
          <w:szCs w:val="24"/>
        </w:rPr>
        <w:t xml:space="preserve">, I can't I have to get COVID tested before surgery. And it's like, waiting for the results of that. And it's like, </w:t>
      </w:r>
      <w:proofErr w:type="gramStart"/>
      <w:r w:rsidR="004E1C4F" w:rsidRPr="00167FBF">
        <w:rPr>
          <w:rFonts w:ascii="Times New Roman" w:hAnsi="Times New Roman" w:cs="Times New Roman"/>
          <w:sz w:val="24"/>
          <w:szCs w:val="24"/>
        </w:rPr>
        <w:t>Okay</w:t>
      </w:r>
      <w:proofErr w:type="gramEnd"/>
      <w:r w:rsidR="004E1C4F" w:rsidRPr="00167FBF">
        <w:rPr>
          <w:rFonts w:ascii="Times New Roman" w:hAnsi="Times New Roman" w:cs="Times New Roman"/>
          <w:sz w:val="24"/>
          <w:szCs w:val="24"/>
        </w:rPr>
        <w:t>, do I have it and not even know that I have it? Like, I just, ah, like it just le</w:t>
      </w:r>
      <w:r w:rsidR="004E1C4F" w:rsidRPr="00167FBF">
        <w:rPr>
          <w:rFonts w:ascii="Times New Roman" w:hAnsi="Times New Roman" w:cs="Times New Roman"/>
          <w:sz w:val="24"/>
          <w:szCs w:val="24"/>
        </w:rPr>
        <w:t xml:space="preserve">t's get through this week, and then see if we can make it through another week. It's really, like I said, uncertain. Just </w:t>
      </w:r>
      <w:proofErr w:type="gramStart"/>
      <w:r w:rsidR="004E1C4F" w:rsidRPr="00167FBF">
        <w:rPr>
          <w:rFonts w:ascii="Times New Roman" w:hAnsi="Times New Roman" w:cs="Times New Roman"/>
          <w:sz w:val="24"/>
          <w:szCs w:val="24"/>
        </w:rPr>
        <w:t>really not</w:t>
      </w:r>
      <w:proofErr w:type="gramEnd"/>
      <w:r w:rsidR="004E1C4F" w:rsidRPr="00167FBF">
        <w:rPr>
          <w:rFonts w:ascii="Times New Roman" w:hAnsi="Times New Roman" w:cs="Times New Roman"/>
          <w:sz w:val="24"/>
          <w:szCs w:val="24"/>
        </w:rPr>
        <w:t xml:space="preserve"> sure what the next week's </w:t>
      </w:r>
      <w:proofErr w:type="spellStart"/>
      <w:r w:rsidR="004E1C4F" w:rsidRPr="00167FBF">
        <w:rPr>
          <w:rFonts w:ascii="Times New Roman" w:hAnsi="Times New Roman" w:cs="Times New Roman"/>
          <w:sz w:val="24"/>
          <w:szCs w:val="24"/>
        </w:rPr>
        <w:t>gonna</w:t>
      </w:r>
      <w:proofErr w:type="spellEnd"/>
      <w:r w:rsidR="004E1C4F" w:rsidRPr="00167FBF">
        <w:rPr>
          <w:rFonts w:ascii="Times New Roman" w:hAnsi="Times New Roman" w:cs="Times New Roman"/>
          <w:sz w:val="24"/>
          <w:szCs w:val="24"/>
        </w:rPr>
        <w:t xml:space="preserve"> bring.</w:t>
      </w:r>
    </w:p>
    <w:p w14:paraId="4A636CED" w14:textId="77777777" w:rsidR="00335F90" w:rsidRPr="00167FBF" w:rsidRDefault="00335F90">
      <w:pPr>
        <w:spacing w:after="0"/>
        <w:rPr>
          <w:rFonts w:ascii="Times New Roman" w:hAnsi="Times New Roman" w:cs="Times New Roman"/>
          <w:sz w:val="24"/>
          <w:szCs w:val="24"/>
        </w:rPr>
      </w:pPr>
    </w:p>
    <w:p w14:paraId="63569BA8" w14:textId="76C4590B"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26:02</w:t>
      </w:r>
    </w:p>
    <w:p w14:paraId="0C9E7AE3"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Have you had comfortable access to COVID tests? Because I know some people ha</w:t>
      </w:r>
      <w:r w:rsidRPr="00167FBF">
        <w:rPr>
          <w:rFonts w:ascii="Times New Roman" w:hAnsi="Times New Roman" w:cs="Times New Roman"/>
          <w:sz w:val="24"/>
          <w:szCs w:val="24"/>
        </w:rPr>
        <w:t>ven't.</w:t>
      </w:r>
    </w:p>
    <w:p w14:paraId="36DD1DCC" w14:textId="77777777" w:rsidR="00335F90" w:rsidRPr="00167FBF" w:rsidRDefault="00335F90">
      <w:pPr>
        <w:spacing w:after="0"/>
        <w:rPr>
          <w:rFonts w:ascii="Times New Roman" w:hAnsi="Times New Roman" w:cs="Times New Roman"/>
          <w:sz w:val="24"/>
          <w:szCs w:val="24"/>
        </w:rPr>
      </w:pPr>
    </w:p>
    <w:p w14:paraId="5BCCF1F3" w14:textId="3911E377"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26:07</w:t>
      </w:r>
    </w:p>
    <w:p w14:paraId="33153AF5" w14:textId="77777777" w:rsidR="00890A42"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Sure. Yeah, for the most part, at the beginning, it was a little bit harder I felt, because it wasn't necessarily close by, or as immediate as what we really needed for our family. You know, it's like, you know, my husband's a teacher, he nee</w:t>
      </w:r>
      <w:r w:rsidRPr="00167FBF">
        <w:rPr>
          <w:rFonts w:ascii="Times New Roman" w:hAnsi="Times New Roman" w:cs="Times New Roman"/>
          <w:sz w:val="24"/>
          <w:szCs w:val="24"/>
        </w:rPr>
        <w:t xml:space="preserve">ds to know </w:t>
      </w:r>
      <w:proofErr w:type="gramStart"/>
      <w:r w:rsidRPr="00167FBF">
        <w:rPr>
          <w:rFonts w:ascii="Times New Roman" w:hAnsi="Times New Roman" w:cs="Times New Roman"/>
          <w:sz w:val="24"/>
          <w:szCs w:val="24"/>
        </w:rPr>
        <w:t>pretty quickly</w:t>
      </w:r>
      <w:proofErr w:type="gramEnd"/>
      <w:r w:rsidRPr="00167FBF">
        <w:rPr>
          <w:rFonts w:ascii="Times New Roman" w:hAnsi="Times New Roman" w:cs="Times New Roman"/>
          <w:sz w:val="24"/>
          <w:szCs w:val="24"/>
        </w:rPr>
        <w:t xml:space="preserve"> if he has it or not, and whether or not he can return to his classroom. Because, you know, I'm sure all </w:t>
      </w:r>
      <w:proofErr w:type="gramStart"/>
      <w:r w:rsidRPr="00167FBF">
        <w:rPr>
          <w:rFonts w:ascii="Times New Roman" w:hAnsi="Times New Roman" w:cs="Times New Roman"/>
          <w:sz w:val="24"/>
          <w:szCs w:val="24"/>
        </w:rPr>
        <w:t>schools</w:t>
      </w:r>
      <w:proofErr w:type="gramEnd"/>
      <w:r w:rsidRPr="00167FBF">
        <w:rPr>
          <w:rFonts w:ascii="Times New Roman" w:hAnsi="Times New Roman" w:cs="Times New Roman"/>
          <w:sz w:val="24"/>
          <w:szCs w:val="24"/>
        </w:rPr>
        <w:t xml:space="preserve"> districts are having problems with this. But the lack of subs, people get people wanting to come in and </w:t>
      </w:r>
      <w:r w:rsidRPr="00167FBF">
        <w:rPr>
          <w:rFonts w:ascii="Times New Roman" w:hAnsi="Times New Roman" w:cs="Times New Roman"/>
          <w:sz w:val="24"/>
          <w:szCs w:val="24"/>
        </w:rPr>
        <w:lastRenderedPageBreak/>
        <w:t>sub during thi</w:t>
      </w:r>
      <w:r w:rsidRPr="00167FBF">
        <w:rPr>
          <w:rFonts w:ascii="Times New Roman" w:hAnsi="Times New Roman" w:cs="Times New Roman"/>
          <w:sz w:val="24"/>
          <w:szCs w:val="24"/>
        </w:rPr>
        <w:t xml:space="preserve">s pandemic time is, is limited. And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him not being at work causes stress for his </w:t>
      </w:r>
      <w:proofErr w:type="spellStart"/>
      <w:r w:rsidRPr="00167FBF">
        <w:rPr>
          <w:rFonts w:ascii="Times New Roman" w:hAnsi="Times New Roman" w:cs="Times New Roman"/>
          <w:sz w:val="24"/>
          <w:szCs w:val="24"/>
        </w:rPr>
        <w:t>co workers</w:t>
      </w:r>
      <w:proofErr w:type="spellEnd"/>
      <w:r w:rsidRPr="00167FBF">
        <w:rPr>
          <w:rFonts w:ascii="Times New Roman" w:hAnsi="Times New Roman" w:cs="Times New Roman"/>
          <w:sz w:val="24"/>
          <w:szCs w:val="24"/>
        </w:rPr>
        <w:t xml:space="preserve">, because then they need to either sub for his classroom, which is not very fun, or they're trying to find subs, and they can't.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the immediacy is probably the h</w:t>
      </w:r>
      <w:r w:rsidRPr="00167FBF">
        <w:rPr>
          <w:rFonts w:ascii="Times New Roman" w:hAnsi="Times New Roman" w:cs="Times New Roman"/>
          <w:sz w:val="24"/>
          <w:szCs w:val="24"/>
        </w:rPr>
        <w:t xml:space="preserve">ardest part. We want to know as quickly as possible, </w:t>
      </w:r>
      <w:proofErr w:type="gramStart"/>
      <w:r w:rsidRPr="00167FBF">
        <w:rPr>
          <w:rFonts w:ascii="Times New Roman" w:hAnsi="Times New Roman" w:cs="Times New Roman"/>
          <w:sz w:val="24"/>
          <w:szCs w:val="24"/>
        </w:rPr>
        <w:t>whether or not</w:t>
      </w:r>
      <w:proofErr w:type="gramEnd"/>
      <w:r w:rsidRPr="00167FBF">
        <w:rPr>
          <w:rFonts w:ascii="Times New Roman" w:hAnsi="Times New Roman" w:cs="Times New Roman"/>
          <w:sz w:val="24"/>
          <w:szCs w:val="24"/>
        </w:rPr>
        <w:t xml:space="preserve"> we have it so we can continue on. And it was a little bit harder in the beginning, but now the schools school district offers testing right there at school. So </w:t>
      </w:r>
      <w:proofErr w:type="gramStart"/>
      <w:r w:rsidRPr="00167FBF">
        <w:rPr>
          <w:rFonts w:ascii="Times New Roman" w:hAnsi="Times New Roman" w:cs="Times New Roman"/>
          <w:sz w:val="24"/>
          <w:szCs w:val="24"/>
        </w:rPr>
        <w:t>the our</w:t>
      </w:r>
      <w:proofErr w:type="gramEnd"/>
      <w:r w:rsidRPr="00167FBF">
        <w:rPr>
          <w:rFonts w:ascii="Times New Roman" w:hAnsi="Times New Roman" w:cs="Times New Roman"/>
          <w:sz w:val="24"/>
          <w:szCs w:val="24"/>
        </w:rPr>
        <w:t xml:space="preserve"> last time we were ab</w:t>
      </w:r>
      <w:r w:rsidRPr="00167FBF">
        <w:rPr>
          <w:rFonts w:ascii="Times New Roman" w:hAnsi="Times New Roman" w:cs="Times New Roman"/>
          <w:sz w:val="24"/>
          <w:szCs w:val="24"/>
        </w:rPr>
        <w:t xml:space="preserve">le to get tested within an hour and find out within an hour, whether or not it was so that was great. </w:t>
      </w:r>
    </w:p>
    <w:p w14:paraId="62000D30" w14:textId="77777777" w:rsidR="00890A42" w:rsidRPr="00167FBF" w:rsidRDefault="00890A42">
      <w:pPr>
        <w:spacing w:after="0"/>
        <w:rPr>
          <w:rFonts w:ascii="Times New Roman" w:hAnsi="Times New Roman" w:cs="Times New Roman"/>
          <w:sz w:val="24"/>
          <w:szCs w:val="24"/>
        </w:rPr>
      </w:pPr>
    </w:p>
    <w:p w14:paraId="1A3742DF" w14:textId="61E5C853" w:rsidR="00890A42"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890A42" w:rsidRPr="00012AB1">
        <w:rPr>
          <w:rFonts w:ascii="Times New Roman" w:hAnsi="Times New Roman" w:cs="Times New Roman"/>
          <w:b/>
          <w:bCs/>
          <w:sz w:val="24"/>
          <w:szCs w:val="24"/>
        </w:rPr>
        <w:t>27:</w:t>
      </w:r>
      <w:r w:rsidR="00693EB2" w:rsidRPr="00012AB1">
        <w:rPr>
          <w:rFonts w:ascii="Times New Roman" w:hAnsi="Times New Roman" w:cs="Times New Roman"/>
          <w:b/>
          <w:bCs/>
          <w:sz w:val="24"/>
          <w:szCs w:val="24"/>
        </w:rPr>
        <w:t>10</w:t>
      </w:r>
    </w:p>
    <w:p w14:paraId="6C0FD7FD" w14:textId="77777777" w:rsidR="00693EB2"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That's helpful. </w:t>
      </w:r>
    </w:p>
    <w:p w14:paraId="7E827AC3" w14:textId="77777777" w:rsidR="00693EB2" w:rsidRPr="00167FBF" w:rsidRDefault="00693EB2">
      <w:pPr>
        <w:spacing w:after="0"/>
        <w:rPr>
          <w:rFonts w:ascii="Times New Roman" w:hAnsi="Times New Roman" w:cs="Times New Roman"/>
          <w:sz w:val="24"/>
          <w:szCs w:val="24"/>
        </w:rPr>
      </w:pPr>
    </w:p>
    <w:p w14:paraId="6AE0A804" w14:textId="705B5726" w:rsidR="00693EB2"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693EB2" w:rsidRPr="00012AB1">
        <w:rPr>
          <w:rFonts w:ascii="Times New Roman" w:hAnsi="Times New Roman" w:cs="Times New Roman"/>
          <w:b/>
          <w:bCs/>
          <w:sz w:val="24"/>
          <w:szCs w:val="24"/>
        </w:rPr>
        <w:t>27:11</w:t>
      </w:r>
    </w:p>
    <w:p w14:paraId="606AE51F" w14:textId="7B097823"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Yes, it was very helpful. </w:t>
      </w:r>
    </w:p>
    <w:p w14:paraId="7FE4BB09" w14:textId="77777777" w:rsidR="00335F90" w:rsidRPr="00167FBF" w:rsidRDefault="00335F90">
      <w:pPr>
        <w:spacing w:after="0"/>
        <w:rPr>
          <w:rFonts w:ascii="Times New Roman" w:hAnsi="Times New Roman" w:cs="Times New Roman"/>
          <w:sz w:val="24"/>
          <w:szCs w:val="24"/>
        </w:rPr>
      </w:pPr>
    </w:p>
    <w:p w14:paraId="04E8543D" w14:textId="42BE0AF2"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27:15</w:t>
      </w:r>
    </w:p>
    <w:p w14:paraId="5FF46753" w14:textId="42CF4B58" w:rsidR="00335F90" w:rsidRPr="00167FBF" w:rsidRDefault="00693EB2">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t>
      </w:r>
      <w:r w:rsidR="004E1C4F" w:rsidRPr="00167FBF">
        <w:rPr>
          <w:rFonts w:ascii="Times New Roman" w:hAnsi="Times New Roman" w:cs="Times New Roman"/>
          <w:sz w:val="24"/>
          <w:szCs w:val="24"/>
        </w:rPr>
        <w:t>have you had any problems accessing information about or</w:t>
      </w:r>
      <w:r w:rsidR="004E1C4F" w:rsidRPr="00167FBF">
        <w:rPr>
          <w:rFonts w:ascii="Times New Roman" w:hAnsi="Times New Roman" w:cs="Times New Roman"/>
          <w:sz w:val="24"/>
          <w:szCs w:val="24"/>
        </w:rPr>
        <w:t xml:space="preserve"> the vaccine itself?</w:t>
      </w:r>
    </w:p>
    <w:p w14:paraId="3E2CB9B6" w14:textId="77777777" w:rsidR="00335F90" w:rsidRPr="00167FBF" w:rsidRDefault="00335F90">
      <w:pPr>
        <w:spacing w:after="0"/>
        <w:rPr>
          <w:rFonts w:ascii="Times New Roman" w:hAnsi="Times New Roman" w:cs="Times New Roman"/>
          <w:sz w:val="24"/>
          <w:szCs w:val="24"/>
        </w:rPr>
      </w:pPr>
    </w:p>
    <w:p w14:paraId="54DD5DCC" w14:textId="7079E5B2"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27:21</w:t>
      </w:r>
    </w:p>
    <w:p w14:paraId="4B643D6A"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We did </w:t>
      </w:r>
      <w:r w:rsidRPr="00167FBF">
        <w:rPr>
          <w:rFonts w:ascii="Times New Roman" w:hAnsi="Times New Roman" w:cs="Times New Roman"/>
          <w:sz w:val="24"/>
          <w:szCs w:val="24"/>
        </w:rPr>
        <w:t xml:space="preserve">not. Because my husband's a teacher, he was able to get vaccinated </w:t>
      </w:r>
      <w:proofErr w:type="gramStart"/>
      <w:r w:rsidRPr="00167FBF">
        <w:rPr>
          <w:rFonts w:ascii="Times New Roman" w:hAnsi="Times New Roman" w:cs="Times New Roman"/>
          <w:sz w:val="24"/>
          <w:szCs w:val="24"/>
        </w:rPr>
        <w:t>pretty quickly</w:t>
      </w:r>
      <w:proofErr w:type="gramEnd"/>
      <w:r w:rsidRPr="00167FBF">
        <w:rPr>
          <w:rFonts w:ascii="Times New Roman" w:hAnsi="Times New Roman" w:cs="Times New Roman"/>
          <w:sz w:val="24"/>
          <w:szCs w:val="24"/>
        </w:rPr>
        <w:t xml:space="preserve">. And then as a city employee, they had a special deal for city employees.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 were able to go get ours very quickly. And as soon as the girls were approved, because their a</w:t>
      </w:r>
      <w:r w:rsidRPr="00167FBF">
        <w:rPr>
          <w:rFonts w:ascii="Times New Roman" w:hAnsi="Times New Roman" w:cs="Times New Roman"/>
          <w:sz w:val="24"/>
          <w:szCs w:val="24"/>
        </w:rPr>
        <w:t xml:space="preserve">ge, I think both of our health groups were </w:t>
      </w:r>
      <w:proofErr w:type="gramStart"/>
      <w:r w:rsidRPr="00167FBF">
        <w:rPr>
          <w:rFonts w:ascii="Times New Roman" w:hAnsi="Times New Roman" w:cs="Times New Roman"/>
          <w:sz w:val="24"/>
          <w:szCs w:val="24"/>
        </w:rPr>
        <w:t>really good</w:t>
      </w:r>
      <w:proofErr w:type="gramEnd"/>
      <w:r w:rsidRPr="00167FBF">
        <w:rPr>
          <w:rFonts w:ascii="Times New Roman" w:hAnsi="Times New Roman" w:cs="Times New Roman"/>
          <w:sz w:val="24"/>
          <w:szCs w:val="24"/>
        </w:rPr>
        <w:t xml:space="preserve"> about having clinics that you could just go so we actually didn't have any trouble getting vaccinated.</w:t>
      </w:r>
    </w:p>
    <w:p w14:paraId="5F94F155" w14:textId="77777777" w:rsidR="00335F90" w:rsidRPr="00167FBF" w:rsidRDefault="00335F90">
      <w:pPr>
        <w:spacing w:after="0"/>
        <w:rPr>
          <w:rFonts w:ascii="Times New Roman" w:hAnsi="Times New Roman" w:cs="Times New Roman"/>
          <w:sz w:val="24"/>
          <w:szCs w:val="24"/>
        </w:rPr>
      </w:pPr>
    </w:p>
    <w:p w14:paraId="6FFB444F" w14:textId="34EA8367"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27:51</w:t>
      </w:r>
    </w:p>
    <w:p w14:paraId="15788343"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Are there any problems with vaccine accessibility that you would be aware of?</w:t>
      </w:r>
    </w:p>
    <w:p w14:paraId="4B505EDB" w14:textId="77777777" w:rsidR="00335F90" w:rsidRPr="00167FBF" w:rsidRDefault="00335F90">
      <w:pPr>
        <w:spacing w:after="0"/>
        <w:rPr>
          <w:rFonts w:ascii="Times New Roman" w:hAnsi="Times New Roman" w:cs="Times New Roman"/>
          <w:sz w:val="24"/>
          <w:szCs w:val="24"/>
        </w:rPr>
      </w:pPr>
    </w:p>
    <w:p w14:paraId="6553D644" w14:textId="0F004436"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27:57</w:t>
      </w:r>
    </w:p>
    <w:p w14:paraId="5C4FDF52" w14:textId="77777777"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No, no</w:t>
      </w:r>
      <w:r w:rsidRPr="00167FBF">
        <w:rPr>
          <w:rFonts w:ascii="Times New Roman" w:hAnsi="Times New Roman" w:cs="Times New Roman"/>
          <w:sz w:val="24"/>
          <w:szCs w:val="24"/>
        </w:rPr>
        <w:t xml:space="preserve">t here, not in our area, we've been </w:t>
      </w:r>
      <w:proofErr w:type="gramStart"/>
      <w:r w:rsidRPr="00167FBF">
        <w:rPr>
          <w:rFonts w:ascii="Times New Roman" w:hAnsi="Times New Roman" w:cs="Times New Roman"/>
          <w:sz w:val="24"/>
          <w:szCs w:val="24"/>
        </w:rPr>
        <w:t>pretty lucky</w:t>
      </w:r>
      <w:proofErr w:type="gramEnd"/>
      <w:r w:rsidRPr="00167FBF">
        <w:rPr>
          <w:rFonts w:ascii="Times New Roman" w:hAnsi="Times New Roman" w:cs="Times New Roman"/>
          <w:sz w:val="24"/>
          <w:szCs w:val="24"/>
        </w:rPr>
        <w:t xml:space="preserve">. Because even now, you can still like most of us can get our boosters now already </w:t>
      </w:r>
      <w:proofErr w:type="gramStart"/>
      <w:r w:rsidRPr="00167FBF">
        <w:rPr>
          <w:rFonts w:ascii="Times New Roman" w:hAnsi="Times New Roman" w:cs="Times New Roman"/>
          <w:sz w:val="24"/>
          <w:szCs w:val="24"/>
        </w:rPr>
        <w:t>pretty easily</w:t>
      </w:r>
      <w:proofErr w:type="gramEnd"/>
      <w:r w:rsidRPr="00167FBF">
        <w:rPr>
          <w:rFonts w:ascii="Times New Roman" w:hAnsi="Times New Roman" w:cs="Times New Roman"/>
          <w:sz w:val="24"/>
          <w:szCs w:val="24"/>
        </w:rPr>
        <w:t xml:space="preserve">. Because we have Walgreens and they </w:t>
      </w:r>
      <w:proofErr w:type="spellStart"/>
      <w:r w:rsidRPr="00167FBF">
        <w:rPr>
          <w:rFonts w:ascii="Times New Roman" w:hAnsi="Times New Roman" w:cs="Times New Roman"/>
          <w:sz w:val="24"/>
          <w:szCs w:val="24"/>
        </w:rPr>
        <w:t>they</w:t>
      </w:r>
      <w:proofErr w:type="spellEnd"/>
      <w:r w:rsidRPr="00167FBF">
        <w:rPr>
          <w:rFonts w:ascii="Times New Roman" w:hAnsi="Times New Roman" w:cs="Times New Roman"/>
          <w:sz w:val="24"/>
          <w:szCs w:val="24"/>
        </w:rPr>
        <w:t xml:space="preserve"> offer it several, </w:t>
      </w:r>
      <w:proofErr w:type="gramStart"/>
      <w:r w:rsidRPr="00167FBF">
        <w:rPr>
          <w:rFonts w:ascii="Times New Roman" w:hAnsi="Times New Roman" w:cs="Times New Roman"/>
          <w:sz w:val="24"/>
          <w:szCs w:val="24"/>
        </w:rPr>
        <w:t>actually several</w:t>
      </w:r>
      <w:proofErr w:type="gramEnd"/>
      <w:r w:rsidRPr="00167FBF">
        <w:rPr>
          <w:rFonts w:ascii="Times New Roman" w:hAnsi="Times New Roman" w:cs="Times New Roman"/>
          <w:sz w:val="24"/>
          <w:szCs w:val="24"/>
        </w:rPr>
        <w:t xml:space="preserve"> places, offer it around here.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we</w:t>
      </w:r>
      <w:r w:rsidRPr="00167FBF">
        <w:rPr>
          <w:rFonts w:ascii="Times New Roman" w:hAnsi="Times New Roman" w:cs="Times New Roman"/>
          <w:sz w:val="24"/>
          <w:szCs w:val="24"/>
        </w:rPr>
        <w:t>'ve actually been very lucky. And I feel like the COVID Vaccine Information for college students is incredible. I mean, you can go right on campus and get whatever you need. So even my oldest daughter has not had any trouble getting that stuff. So</w:t>
      </w:r>
    </w:p>
    <w:p w14:paraId="7F3726D9" w14:textId="77777777" w:rsidR="00335F90" w:rsidRPr="00167FBF" w:rsidRDefault="00335F90">
      <w:pPr>
        <w:spacing w:after="0"/>
        <w:rPr>
          <w:rFonts w:ascii="Times New Roman" w:hAnsi="Times New Roman" w:cs="Times New Roman"/>
          <w:sz w:val="24"/>
          <w:szCs w:val="24"/>
        </w:rPr>
      </w:pPr>
    </w:p>
    <w:p w14:paraId="01DA5FC7" w14:textId="3B3563E5"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28:31</w:t>
      </w:r>
    </w:p>
    <w:p w14:paraId="3198FC08" w14:textId="460C53E1" w:rsidR="00335F90" w:rsidRPr="00167FBF" w:rsidRDefault="00693EB2">
      <w:pPr>
        <w:spacing w:after="0"/>
        <w:rPr>
          <w:rFonts w:ascii="Times New Roman" w:hAnsi="Times New Roman" w:cs="Times New Roman"/>
          <w:sz w:val="24"/>
          <w:szCs w:val="24"/>
        </w:rPr>
      </w:pPr>
      <w:r w:rsidRPr="00167FBF">
        <w:rPr>
          <w:rFonts w:ascii="Times New Roman" w:hAnsi="Times New Roman" w:cs="Times New Roman"/>
          <w:sz w:val="24"/>
          <w:szCs w:val="24"/>
        </w:rPr>
        <w:t>H</w:t>
      </w:r>
      <w:r w:rsidR="004E1C4F" w:rsidRPr="00167FBF">
        <w:rPr>
          <w:rFonts w:ascii="Times New Roman" w:hAnsi="Times New Roman" w:cs="Times New Roman"/>
          <w:sz w:val="24"/>
          <w:szCs w:val="24"/>
        </w:rPr>
        <w:t>ow has the media and news affected your levels of anxiety or mental health or thoughts about the pandemic?</w:t>
      </w:r>
    </w:p>
    <w:p w14:paraId="5509953A" w14:textId="77777777" w:rsidR="00335F90" w:rsidRPr="00167FBF" w:rsidRDefault="00335F90">
      <w:pPr>
        <w:spacing w:after="0"/>
        <w:rPr>
          <w:rFonts w:ascii="Times New Roman" w:hAnsi="Times New Roman" w:cs="Times New Roman"/>
          <w:sz w:val="24"/>
          <w:szCs w:val="24"/>
        </w:rPr>
      </w:pPr>
    </w:p>
    <w:p w14:paraId="6BAEA623" w14:textId="293479C2"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28:40</w:t>
      </w:r>
    </w:p>
    <w:p w14:paraId="26288547" w14:textId="016C1E8F" w:rsidR="00335F90"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lastRenderedPageBreak/>
        <w:t>So</w:t>
      </w:r>
      <w:proofErr w:type="gramEnd"/>
      <w:r w:rsidRPr="00167FBF">
        <w:rPr>
          <w:rFonts w:ascii="Times New Roman" w:hAnsi="Times New Roman" w:cs="Times New Roman"/>
          <w:sz w:val="24"/>
          <w:szCs w:val="24"/>
        </w:rPr>
        <w:t xml:space="preserve"> I am not a super news watcher, because I find it very frustrating. And it fuels my anxiety. And I, I just tried very hard not to let it get</w:t>
      </w:r>
      <w:r w:rsidRPr="00167FBF">
        <w:rPr>
          <w:rFonts w:ascii="Times New Roman" w:hAnsi="Times New Roman" w:cs="Times New Roman"/>
          <w:sz w:val="24"/>
          <w:szCs w:val="24"/>
        </w:rPr>
        <w:t xml:space="preserve"> the best of me. I don't spend hours on social media, it's not my favorite thing. I try. I tried to, you know, I have a couple friends who are doctors, so I just try </w:t>
      </w:r>
      <w:proofErr w:type="gramStart"/>
      <w:r w:rsidRPr="00167FBF">
        <w:rPr>
          <w:rFonts w:ascii="Times New Roman" w:hAnsi="Times New Roman" w:cs="Times New Roman"/>
          <w:sz w:val="24"/>
          <w:szCs w:val="24"/>
        </w:rPr>
        <w:t>really more</w:t>
      </w:r>
      <w:proofErr w:type="gramEnd"/>
      <w:r w:rsidRPr="00167FBF">
        <w:rPr>
          <w:rFonts w:ascii="Times New Roman" w:hAnsi="Times New Roman" w:cs="Times New Roman"/>
          <w:sz w:val="24"/>
          <w:szCs w:val="24"/>
        </w:rPr>
        <w:t xml:space="preserve"> to listen to their advice. And I would encourage most people to do that find s</w:t>
      </w:r>
      <w:r w:rsidRPr="00167FBF">
        <w:rPr>
          <w:rFonts w:ascii="Times New Roman" w:hAnsi="Times New Roman" w:cs="Times New Roman"/>
          <w:sz w:val="24"/>
          <w:szCs w:val="24"/>
        </w:rPr>
        <w:t>omebody you trust, rather than just to listen to all the chatter that's out there</w:t>
      </w:r>
      <w:r w:rsidR="00693EB2" w:rsidRPr="00167FBF">
        <w:rPr>
          <w:rFonts w:ascii="Times New Roman" w:hAnsi="Times New Roman" w:cs="Times New Roman"/>
          <w:sz w:val="24"/>
          <w:szCs w:val="24"/>
        </w:rPr>
        <w:t>.</w:t>
      </w:r>
      <w:r w:rsidRPr="00167FBF">
        <w:rPr>
          <w:rFonts w:ascii="Times New Roman" w:hAnsi="Times New Roman" w:cs="Times New Roman"/>
          <w:sz w:val="24"/>
          <w:szCs w:val="24"/>
        </w:rPr>
        <w:t xml:space="preserve"> </w:t>
      </w:r>
      <w:r w:rsidR="00693EB2" w:rsidRPr="00167FBF">
        <w:rPr>
          <w:rFonts w:ascii="Times New Roman" w:hAnsi="Times New Roman" w:cs="Times New Roman"/>
          <w:sz w:val="24"/>
          <w:szCs w:val="24"/>
        </w:rPr>
        <w:t>A</w:t>
      </w:r>
      <w:r w:rsidRPr="00167FBF">
        <w:rPr>
          <w:rFonts w:ascii="Times New Roman" w:hAnsi="Times New Roman" w:cs="Times New Roman"/>
          <w:sz w:val="24"/>
          <w:szCs w:val="24"/>
        </w:rPr>
        <w:t>s a librar</w:t>
      </w:r>
      <w:r w:rsidR="00693EB2" w:rsidRPr="00167FBF">
        <w:rPr>
          <w:rFonts w:ascii="Times New Roman" w:hAnsi="Times New Roman" w:cs="Times New Roman"/>
          <w:sz w:val="24"/>
          <w:szCs w:val="24"/>
        </w:rPr>
        <w:t>ian</w:t>
      </w:r>
      <w:r w:rsidRPr="00167FBF">
        <w:rPr>
          <w:rFonts w:ascii="Times New Roman" w:hAnsi="Times New Roman" w:cs="Times New Roman"/>
          <w:sz w:val="24"/>
          <w:szCs w:val="24"/>
        </w:rPr>
        <w:t xml:space="preserve">, </w:t>
      </w:r>
      <w:r w:rsidRPr="00167FBF">
        <w:rPr>
          <w:rFonts w:ascii="Times New Roman" w:hAnsi="Times New Roman" w:cs="Times New Roman"/>
          <w:sz w:val="24"/>
          <w:szCs w:val="24"/>
        </w:rPr>
        <w:t xml:space="preserve">we know how skewed </w:t>
      </w:r>
      <w:proofErr w:type="spellStart"/>
      <w:r w:rsidRPr="00167FBF">
        <w:rPr>
          <w:rFonts w:ascii="Times New Roman" w:hAnsi="Times New Roman" w:cs="Times New Roman"/>
          <w:sz w:val="24"/>
          <w:szCs w:val="24"/>
        </w:rPr>
        <w:t>skewed</w:t>
      </w:r>
      <w:proofErr w:type="spellEnd"/>
      <w:r w:rsidRPr="00167FBF">
        <w:rPr>
          <w:rFonts w:ascii="Times New Roman" w:hAnsi="Times New Roman" w:cs="Times New Roman"/>
          <w:sz w:val="24"/>
          <w:szCs w:val="24"/>
        </w:rPr>
        <w:t xml:space="preserve"> social media can be.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what you're watching isn't necessarily the whole truth, you're really only getting half the story all the </w:t>
      </w:r>
      <w:r w:rsidRPr="00167FBF">
        <w:rPr>
          <w:rFonts w:ascii="Times New Roman" w:hAnsi="Times New Roman" w:cs="Times New Roman"/>
          <w:sz w:val="24"/>
          <w:szCs w:val="24"/>
        </w:rPr>
        <w:t xml:space="preserve">time, I think.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just try to not let that overwhelm me. And then, if I am unsure, I just tried to ask somebody that I know. I feel trusted, you know, like especially like when it came to vaccines and kids and my youngest daughter has some issues. I wasn</w:t>
      </w:r>
      <w:r w:rsidRPr="00167FBF">
        <w:rPr>
          <w:rFonts w:ascii="Times New Roman" w:hAnsi="Times New Roman" w:cs="Times New Roman"/>
          <w:sz w:val="24"/>
          <w:szCs w:val="24"/>
        </w:rPr>
        <w:t xml:space="preserve">'t sure I wanted to get her vaccinated at first.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made sure that I called her doctor and talk to her doctor and didn't follow what people were saying online to ask whether or not she should get it and if they thought it was going to be sa</w:t>
      </w:r>
      <w:r w:rsidR="00693EB2" w:rsidRPr="00167FBF">
        <w:rPr>
          <w:rFonts w:ascii="Times New Roman" w:hAnsi="Times New Roman" w:cs="Times New Roman"/>
          <w:sz w:val="24"/>
          <w:szCs w:val="24"/>
        </w:rPr>
        <w:t>fe</w:t>
      </w:r>
      <w:r w:rsidRPr="00167FBF">
        <w:rPr>
          <w:rFonts w:ascii="Times New Roman" w:hAnsi="Times New Roman" w:cs="Times New Roman"/>
          <w:sz w:val="24"/>
          <w:szCs w:val="24"/>
        </w:rPr>
        <w:t xml:space="preserve"> and things</w:t>
      </w:r>
      <w:r w:rsidRPr="00167FBF">
        <w:rPr>
          <w:rFonts w:ascii="Times New Roman" w:hAnsi="Times New Roman" w:cs="Times New Roman"/>
          <w:sz w:val="24"/>
          <w:szCs w:val="24"/>
        </w:rPr>
        <w:t xml:space="preserve"> like that. </w:t>
      </w: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I just tried to focus more on the people that I think are telling me the truth, rather than just putting </w:t>
      </w:r>
      <w:r w:rsidR="00693EB2" w:rsidRPr="00167FBF">
        <w:rPr>
          <w:rFonts w:ascii="Times New Roman" w:hAnsi="Times New Roman" w:cs="Times New Roman"/>
          <w:sz w:val="24"/>
          <w:szCs w:val="24"/>
        </w:rPr>
        <w:t>guess</w:t>
      </w:r>
      <w:r w:rsidRPr="00167FBF">
        <w:rPr>
          <w:rFonts w:ascii="Times New Roman" w:hAnsi="Times New Roman" w:cs="Times New Roman"/>
          <w:sz w:val="24"/>
          <w:szCs w:val="24"/>
        </w:rPr>
        <w:t xml:space="preserve"> work into it so.</w:t>
      </w:r>
    </w:p>
    <w:p w14:paraId="7B8DB24E" w14:textId="77777777" w:rsidR="00335F90" w:rsidRPr="00167FBF" w:rsidRDefault="00335F90">
      <w:pPr>
        <w:spacing w:after="0"/>
        <w:rPr>
          <w:rFonts w:ascii="Times New Roman" w:hAnsi="Times New Roman" w:cs="Times New Roman"/>
          <w:sz w:val="24"/>
          <w:szCs w:val="24"/>
        </w:rPr>
      </w:pPr>
    </w:p>
    <w:p w14:paraId="05FE5F6A" w14:textId="0C26B42E"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30:03</w:t>
      </w:r>
    </w:p>
    <w:p w14:paraId="0A9F0967" w14:textId="10DFE1D4" w:rsidR="00335F90" w:rsidRPr="00167FBF" w:rsidRDefault="004E1C4F">
      <w:pPr>
        <w:spacing w:after="0"/>
        <w:rPr>
          <w:rFonts w:ascii="Times New Roman" w:hAnsi="Times New Roman" w:cs="Times New Roman"/>
          <w:sz w:val="24"/>
          <w:szCs w:val="24"/>
        </w:rPr>
      </w:pPr>
      <w:proofErr w:type="gramStart"/>
      <w:r w:rsidRPr="00167FBF">
        <w:rPr>
          <w:rFonts w:ascii="Times New Roman" w:hAnsi="Times New Roman" w:cs="Times New Roman"/>
          <w:sz w:val="24"/>
          <w:szCs w:val="24"/>
        </w:rPr>
        <w:t>So</w:t>
      </w:r>
      <w:proofErr w:type="gramEnd"/>
      <w:r w:rsidRPr="00167FBF">
        <w:rPr>
          <w:rFonts w:ascii="Times New Roman" w:hAnsi="Times New Roman" w:cs="Times New Roman"/>
          <w:sz w:val="24"/>
          <w:szCs w:val="24"/>
        </w:rPr>
        <w:t xml:space="preserve"> knowing what you do now, </w:t>
      </w:r>
      <w:r w:rsidR="00693EB2" w:rsidRPr="00167FBF">
        <w:rPr>
          <w:rFonts w:ascii="Times New Roman" w:hAnsi="Times New Roman" w:cs="Times New Roman"/>
          <w:sz w:val="24"/>
          <w:szCs w:val="24"/>
        </w:rPr>
        <w:t xml:space="preserve">where </w:t>
      </w:r>
      <w:r w:rsidRPr="00167FBF">
        <w:rPr>
          <w:rFonts w:ascii="Times New Roman" w:hAnsi="Times New Roman" w:cs="Times New Roman"/>
          <w:sz w:val="24"/>
          <w:szCs w:val="24"/>
        </w:rPr>
        <w:t>we are in the pandemic, what do you thin</w:t>
      </w:r>
      <w:r w:rsidR="00693EB2" w:rsidRPr="00167FBF">
        <w:rPr>
          <w:rFonts w:ascii="Times New Roman" w:hAnsi="Times New Roman" w:cs="Times New Roman"/>
          <w:sz w:val="24"/>
          <w:szCs w:val="24"/>
        </w:rPr>
        <w:t>k-</w:t>
      </w:r>
      <w:r w:rsidRPr="00167FBF">
        <w:rPr>
          <w:rFonts w:ascii="Times New Roman" w:hAnsi="Times New Roman" w:cs="Times New Roman"/>
          <w:sz w:val="24"/>
          <w:szCs w:val="24"/>
        </w:rPr>
        <w:t>I guess</w:t>
      </w:r>
      <w:r w:rsidR="00693EB2" w:rsidRPr="00167FBF">
        <w:rPr>
          <w:rFonts w:ascii="Times New Roman" w:hAnsi="Times New Roman" w:cs="Times New Roman"/>
          <w:sz w:val="24"/>
          <w:szCs w:val="24"/>
        </w:rPr>
        <w:t>- w</w:t>
      </w:r>
      <w:r w:rsidRPr="00167FBF">
        <w:rPr>
          <w:rFonts w:ascii="Times New Roman" w:hAnsi="Times New Roman" w:cs="Times New Roman"/>
          <w:sz w:val="24"/>
          <w:szCs w:val="24"/>
        </w:rPr>
        <w:t>hat do you think</w:t>
      </w:r>
      <w:r w:rsidRPr="00167FBF">
        <w:rPr>
          <w:rFonts w:ascii="Times New Roman" w:hAnsi="Times New Roman" w:cs="Times New Roman"/>
          <w:sz w:val="24"/>
          <w:szCs w:val="24"/>
        </w:rPr>
        <w:t xml:space="preserve"> we should keep in mind? What do you think we did wrong? And then what do you think we should do going into the future? Should there be</w:t>
      </w:r>
      <w:r w:rsidR="00693EB2" w:rsidRPr="00167FBF">
        <w:rPr>
          <w:rFonts w:ascii="Times New Roman" w:hAnsi="Times New Roman" w:cs="Times New Roman"/>
          <w:sz w:val="24"/>
          <w:szCs w:val="24"/>
        </w:rPr>
        <w:t>-</w:t>
      </w:r>
      <w:r w:rsidRPr="00167FBF">
        <w:rPr>
          <w:rFonts w:ascii="Times New Roman" w:hAnsi="Times New Roman" w:cs="Times New Roman"/>
          <w:sz w:val="24"/>
          <w:szCs w:val="24"/>
        </w:rPr>
        <w:t>God forbid</w:t>
      </w:r>
      <w:r w:rsidR="00693EB2" w:rsidRPr="00167FBF">
        <w:rPr>
          <w:rFonts w:ascii="Times New Roman" w:hAnsi="Times New Roman" w:cs="Times New Roman"/>
          <w:sz w:val="24"/>
          <w:szCs w:val="24"/>
        </w:rPr>
        <w:t>-</w:t>
      </w:r>
      <w:r w:rsidRPr="00167FBF">
        <w:rPr>
          <w:rFonts w:ascii="Times New Roman" w:hAnsi="Times New Roman" w:cs="Times New Roman"/>
          <w:sz w:val="24"/>
          <w:szCs w:val="24"/>
        </w:rPr>
        <w:t>another pandemic?</w:t>
      </w:r>
    </w:p>
    <w:p w14:paraId="1238681F" w14:textId="77777777" w:rsidR="00335F90" w:rsidRPr="00167FBF" w:rsidRDefault="00335F90">
      <w:pPr>
        <w:spacing w:after="0"/>
        <w:rPr>
          <w:rFonts w:ascii="Times New Roman" w:hAnsi="Times New Roman" w:cs="Times New Roman"/>
          <w:sz w:val="24"/>
          <w:szCs w:val="24"/>
        </w:rPr>
      </w:pPr>
    </w:p>
    <w:p w14:paraId="18FF2D7A" w14:textId="25490A3D"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30:21</w:t>
      </w:r>
    </w:p>
    <w:p w14:paraId="10806E5A" w14:textId="15EB1571" w:rsidR="00335F90" w:rsidRPr="00167FBF" w:rsidRDefault="00693EB2">
      <w:pPr>
        <w:spacing w:after="0"/>
        <w:rPr>
          <w:rFonts w:ascii="Times New Roman" w:hAnsi="Times New Roman" w:cs="Times New Roman"/>
          <w:sz w:val="24"/>
          <w:szCs w:val="24"/>
        </w:rPr>
      </w:pPr>
      <w:r w:rsidRPr="00167FBF">
        <w:rPr>
          <w:rFonts w:ascii="Times New Roman" w:hAnsi="Times New Roman" w:cs="Times New Roman"/>
          <w:sz w:val="24"/>
          <w:szCs w:val="24"/>
        </w:rPr>
        <w:t xml:space="preserve">Sure.  </w:t>
      </w:r>
      <w:r w:rsidR="004E1C4F" w:rsidRPr="00167FBF">
        <w:rPr>
          <w:rFonts w:ascii="Times New Roman" w:hAnsi="Times New Roman" w:cs="Times New Roman"/>
          <w:sz w:val="24"/>
          <w:szCs w:val="24"/>
        </w:rPr>
        <w:t xml:space="preserve">Well, I definitely believe that we should have been </w:t>
      </w:r>
      <w:proofErr w:type="gramStart"/>
      <w:r w:rsidR="004E1C4F" w:rsidRPr="00167FBF">
        <w:rPr>
          <w:rFonts w:ascii="Times New Roman" w:hAnsi="Times New Roman" w:cs="Times New Roman"/>
          <w:sz w:val="24"/>
          <w:szCs w:val="24"/>
        </w:rPr>
        <w:t>more strict</w:t>
      </w:r>
      <w:proofErr w:type="gramEnd"/>
      <w:r w:rsidR="004E1C4F" w:rsidRPr="00167FBF">
        <w:rPr>
          <w:rFonts w:ascii="Times New Roman" w:hAnsi="Times New Roman" w:cs="Times New Roman"/>
          <w:sz w:val="24"/>
          <w:szCs w:val="24"/>
        </w:rPr>
        <w:t xml:space="preserve"> with our shutd</w:t>
      </w:r>
      <w:r w:rsidR="004E1C4F" w:rsidRPr="00167FBF">
        <w:rPr>
          <w:rFonts w:ascii="Times New Roman" w:hAnsi="Times New Roman" w:cs="Times New Roman"/>
          <w:sz w:val="24"/>
          <w:szCs w:val="24"/>
        </w:rPr>
        <w:t xml:space="preserve">own. For the first at least first two weeks, I think we all should have </w:t>
      </w:r>
      <w:proofErr w:type="gramStart"/>
      <w:r w:rsidR="004E1C4F" w:rsidRPr="00167FBF">
        <w:rPr>
          <w:rFonts w:ascii="Times New Roman" w:hAnsi="Times New Roman" w:cs="Times New Roman"/>
          <w:sz w:val="24"/>
          <w:szCs w:val="24"/>
        </w:rPr>
        <w:t>really just</w:t>
      </w:r>
      <w:proofErr w:type="gramEnd"/>
      <w:r w:rsidR="004E1C4F" w:rsidRPr="00167FBF">
        <w:rPr>
          <w:rFonts w:ascii="Times New Roman" w:hAnsi="Times New Roman" w:cs="Times New Roman"/>
          <w:sz w:val="24"/>
          <w:szCs w:val="24"/>
        </w:rPr>
        <w:t xml:space="preserve"> stayed home. I think </w:t>
      </w:r>
      <w:proofErr w:type="gramStart"/>
      <w:r w:rsidR="004E1C4F" w:rsidRPr="00167FBF">
        <w:rPr>
          <w:rFonts w:ascii="Times New Roman" w:hAnsi="Times New Roman" w:cs="Times New Roman"/>
          <w:sz w:val="24"/>
          <w:szCs w:val="24"/>
        </w:rPr>
        <w:t>their</w:t>
      </w:r>
      <w:proofErr w:type="gramEnd"/>
      <w:r w:rsidR="004E1C4F" w:rsidRPr="00167FBF">
        <w:rPr>
          <w:rFonts w:ascii="Times New Roman" w:hAnsi="Times New Roman" w:cs="Times New Roman"/>
          <w:sz w:val="24"/>
          <w:szCs w:val="24"/>
        </w:rPr>
        <w:t xml:space="preserve"> </w:t>
      </w:r>
      <w:proofErr w:type="spellStart"/>
      <w:r w:rsidR="004E1C4F" w:rsidRPr="00167FBF">
        <w:rPr>
          <w:rFonts w:ascii="Times New Roman" w:hAnsi="Times New Roman" w:cs="Times New Roman"/>
          <w:sz w:val="24"/>
          <w:szCs w:val="24"/>
        </w:rPr>
        <w:t>their</w:t>
      </w:r>
      <w:proofErr w:type="spellEnd"/>
      <w:r w:rsidR="004E1C4F" w:rsidRPr="00167FBF">
        <w:rPr>
          <w:rFonts w:ascii="Times New Roman" w:hAnsi="Times New Roman" w:cs="Times New Roman"/>
          <w:sz w:val="24"/>
          <w:szCs w:val="24"/>
        </w:rPr>
        <w:t xml:space="preserve"> definition of essential workers was too broad. I, there was a lot of things that I'm like, </w:t>
      </w:r>
      <w:proofErr w:type="gramStart"/>
      <w:r w:rsidR="004E1C4F" w:rsidRPr="00167FBF">
        <w:rPr>
          <w:rFonts w:ascii="Times New Roman" w:hAnsi="Times New Roman" w:cs="Times New Roman"/>
          <w:sz w:val="24"/>
          <w:szCs w:val="24"/>
        </w:rPr>
        <w:t>No</w:t>
      </w:r>
      <w:proofErr w:type="gramEnd"/>
      <w:r w:rsidR="004E1C4F" w:rsidRPr="00167FBF">
        <w:rPr>
          <w:rFonts w:ascii="Times New Roman" w:hAnsi="Times New Roman" w:cs="Times New Roman"/>
          <w:sz w:val="24"/>
          <w:szCs w:val="24"/>
        </w:rPr>
        <w:t>, if we all could have just taken a two week b</w:t>
      </w:r>
      <w:r w:rsidR="004E1C4F" w:rsidRPr="00167FBF">
        <w:rPr>
          <w:rFonts w:ascii="Times New Roman" w:hAnsi="Times New Roman" w:cs="Times New Roman"/>
          <w:sz w:val="24"/>
          <w:szCs w:val="24"/>
        </w:rPr>
        <w:t xml:space="preserve">reak, I think maybe we could have gotten through this a lot faster. And I just wish that you know, moving forward, I'm not </w:t>
      </w:r>
      <w:proofErr w:type="gramStart"/>
      <w:r w:rsidR="004E1C4F" w:rsidRPr="00167FBF">
        <w:rPr>
          <w:rFonts w:ascii="Times New Roman" w:hAnsi="Times New Roman" w:cs="Times New Roman"/>
          <w:sz w:val="24"/>
          <w:szCs w:val="24"/>
        </w:rPr>
        <w:t>really sure</w:t>
      </w:r>
      <w:proofErr w:type="gramEnd"/>
      <w:r w:rsidR="004E1C4F" w:rsidRPr="00167FBF">
        <w:rPr>
          <w:rFonts w:ascii="Times New Roman" w:hAnsi="Times New Roman" w:cs="Times New Roman"/>
          <w:sz w:val="24"/>
          <w:szCs w:val="24"/>
        </w:rPr>
        <w:t xml:space="preserve"> how we're going to fix what has fundamentally broken in our, in our society, </w:t>
      </w:r>
      <w:r w:rsidR="00F27264" w:rsidRPr="00167FBF">
        <w:rPr>
          <w:rFonts w:ascii="Times New Roman" w:hAnsi="Times New Roman" w:cs="Times New Roman"/>
          <w:sz w:val="24"/>
          <w:szCs w:val="24"/>
        </w:rPr>
        <w:t xml:space="preserve">I, </w:t>
      </w:r>
      <w:r w:rsidR="004E1C4F" w:rsidRPr="00167FBF">
        <w:rPr>
          <w:rFonts w:ascii="Times New Roman" w:hAnsi="Times New Roman" w:cs="Times New Roman"/>
          <w:sz w:val="24"/>
          <w:szCs w:val="24"/>
        </w:rPr>
        <w:t xml:space="preserve">it's become too political. And we're mixing </w:t>
      </w:r>
      <w:r w:rsidR="004E1C4F" w:rsidRPr="00167FBF">
        <w:rPr>
          <w:rFonts w:ascii="Times New Roman" w:hAnsi="Times New Roman" w:cs="Times New Roman"/>
          <w:sz w:val="24"/>
          <w:szCs w:val="24"/>
        </w:rPr>
        <w:t xml:space="preserve">science and opinion, which I think is very dangerous. Because if you can't believe the science, because you think it's somebody's opinion, as opposed to what they've proven, I don't know how you can really combat that. I, I It scares me if something </w:t>
      </w:r>
      <w:proofErr w:type="gramStart"/>
      <w:r w:rsidR="004E1C4F" w:rsidRPr="00167FBF">
        <w:rPr>
          <w:rFonts w:ascii="Times New Roman" w:hAnsi="Times New Roman" w:cs="Times New Roman"/>
          <w:sz w:val="24"/>
          <w:szCs w:val="24"/>
        </w:rPr>
        <w:t xml:space="preserve">more </w:t>
      </w:r>
      <w:r w:rsidR="00F27264" w:rsidRPr="00167FBF">
        <w:rPr>
          <w:rFonts w:ascii="Times New Roman" w:hAnsi="Times New Roman" w:cs="Times New Roman"/>
          <w:sz w:val="24"/>
          <w:szCs w:val="24"/>
        </w:rPr>
        <w:t>worse</w:t>
      </w:r>
      <w:proofErr w:type="gramEnd"/>
      <w:r w:rsidR="00F27264" w:rsidRPr="00167FBF">
        <w:rPr>
          <w:rFonts w:ascii="Times New Roman" w:hAnsi="Times New Roman" w:cs="Times New Roman"/>
          <w:sz w:val="24"/>
          <w:szCs w:val="24"/>
        </w:rPr>
        <w:t xml:space="preserve"> were</w:t>
      </w:r>
      <w:r w:rsidR="004E1C4F" w:rsidRPr="00167FBF">
        <w:rPr>
          <w:rFonts w:ascii="Times New Roman" w:hAnsi="Times New Roman" w:cs="Times New Roman"/>
          <w:sz w:val="24"/>
          <w:szCs w:val="24"/>
        </w:rPr>
        <w:t xml:space="preserve"> to come around, not that COVID isn't worse, because it is it's terrible. But if, you know, something came through that had more like a 50% fatality rate, like I'm not sure what we would do. And it really seems that people aren't willing to believe it's</w:t>
      </w:r>
      <w:r w:rsidR="004E1C4F" w:rsidRPr="00167FBF">
        <w:rPr>
          <w:rFonts w:ascii="Times New Roman" w:hAnsi="Times New Roman" w:cs="Times New Roman"/>
          <w:sz w:val="24"/>
          <w:szCs w:val="24"/>
        </w:rPr>
        <w:t xml:space="preserve"> real until it's affected them personally, you know, until they see somebody they </w:t>
      </w:r>
      <w:proofErr w:type="gramStart"/>
      <w:r w:rsidR="004E1C4F" w:rsidRPr="00167FBF">
        <w:rPr>
          <w:rFonts w:ascii="Times New Roman" w:hAnsi="Times New Roman" w:cs="Times New Roman"/>
          <w:sz w:val="24"/>
          <w:szCs w:val="24"/>
        </w:rPr>
        <w:t>know</w:t>
      </w:r>
      <w:proofErr w:type="gramEnd"/>
      <w:r w:rsidR="004E1C4F" w:rsidRPr="00167FBF">
        <w:rPr>
          <w:rFonts w:ascii="Times New Roman" w:hAnsi="Times New Roman" w:cs="Times New Roman"/>
          <w:sz w:val="24"/>
          <w:szCs w:val="24"/>
        </w:rPr>
        <w:t xml:space="preserve"> or love die because of it. I feel like nobody's going to take it</w:t>
      </w:r>
      <w:r w:rsidR="00F27264" w:rsidRPr="00167FBF">
        <w:rPr>
          <w:rFonts w:ascii="Times New Roman" w:hAnsi="Times New Roman" w:cs="Times New Roman"/>
          <w:sz w:val="24"/>
          <w:szCs w:val="24"/>
        </w:rPr>
        <w:t>- t</w:t>
      </w:r>
      <w:r w:rsidR="004E1C4F" w:rsidRPr="00167FBF">
        <w:rPr>
          <w:rFonts w:ascii="Times New Roman" w:hAnsi="Times New Roman" w:cs="Times New Roman"/>
          <w:sz w:val="24"/>
          <w:szCs w:val="24"/>
        </w:rPr>
        <w:t xml:space="preserve">hey won't take it seriously until that </w:t>
      </w:r>
      <w:proofErr w:type="gramStart"/>
      <w:r w:rsidR="004E1C4F" w:rsidRPr="00167FBF">
        <w:rPr>
          <w:rFonts w:ascii="Times New Roman" w:hAnsi="Times New Roman" w:cs="Times New Roman"/>
          <w:sz w:val="24"/>
          <w:szCs w:val="24"/>
        </w:rPr>
        <w:t>actually happens</w:t>
      </w:r>
      <w:proofErr w:type="gramEnd"/>
      <w:r w:rsidR="004E1C4F" w:rsidRPr="00167FBF">
        <w:rPr>
          <w:rFonts w:ascii="Times New Roman" w:hAnsi="Times New Roman" w:cs="Times New Roman"/>
          <w:sz w:val="24"/>
          <w:szCs w:val="24"/>
        </w:rPr>
        <w:t xml:space="preserve">. </w:t>
      </w:r>
      <w:proofErr w:type="gramStart"/>
      <w:r w:rsidR="004E1C4F" w:rsidRPr="00167FBF">
        <w:rPr>
          <w:rFonts w:ascii="Times New Roman" w:hAnsi="Times New Roman" w:cs="Times New Roman"/>
          <w:sz w:val="24"/>
          <w:szCs w:val="24"/>
        </w:rPr>
        <w:t>So</w:t>
      </w:r>
      <w:proofErr w:type="gramEnd"/>
      <w:r w:rsidR="004E1C4F" w:rsidRPr="00167FBF">
        <w:rPr>
          <w:rFonts w:ascii="Times New Roman" w:hAnsi="Times New Roman" w:cs="Times New Roman"/>
          <w:sz w:val="24"/>
          <w:szCs w:val="24"/>
        </w:rPr>
        <w:t xml:space="preserve"> it's very scary to me as to what what's go</w:t>
      </w:r>
      <w:r w:rsidR="004E1C4F" w:rsidRPr="00167FBF">
        <w:rPr>
          <w:rFonts w:ascii="Times New Roman" w:hAnsi="Times New Roman" w:cs="Times New Roman"/>
          <w:sz w:val="24"/>
          <w:szCs w:val="24"/>
        </w:rPr>
        <w:t>ing to happen next. In the fact that there are still so many people who aren't vaccinated</w:t>
      </w:r>
      <w:r w:rsidR="00F27264" w:rsidRPr="00167FBF">
        <w:rPr>
          <w:rFonts w:ascii="Times New Roman" w:hAnsi="Times New Roman" w:cs="Times New Roman"/>
          <w:sz w:val="24"/>
          <w:szCs w:val="24"/>
        </w:rPr>
        <w:t>-</w:t>
      </w:r>
      <w:r w:rsidR="004E1C4F" w:rsidRPr="00167FBF">
        <w:rPr>
          <w:rFonts w:ascii="Times New Roman" w:hAnsi="Times New Roman" w:cs="Times New Roman"/>
          <w:sz w:val="24"/>
          <w:szCs w:val="24"/>
        </w:rPr>
        <w:t xml:space="preserve"> who aren't willing to get vaccinated who are fighting the system that should be working for all of us is very, very frustrating to me. But I wish at the beginning, we</w:t>
      </w:r>
      <w:r w:rsidR="004E1C4F" w:rsidRPr="00167FBF">
        <w:rPr>
          <w:rFonts w:ascii="Times New Roman" w:hAnsi="Times New Roman" w:cs="Times New Roman"/>
          <w:sz w:val="24"/>
          <w:szCs w:val="24"/>
        </w:rPr>
        <w:t xml:space="preserve"> all had just taken </w:t>
      </w:r>
      <w:r w:rsidR="00F27264" w:rsidRPr="00167FBF">
        <w:rPr>
          <w:rFonts w:ascii="Times New Roman" w:hAnsi="Times New Roman" w:cs="Times New Roman"/>
          <w:sz w:val="24"/>
          <w:szCs w:val="24"/>
        </w:rPr>
        <w:t>it all a</w:t>
      </w:r>
      <w:r w:rsidR="004E1C4F" w:rsidRPr="00167FBF">
        <w:rPr>
          <w:rFonts w:ascii="Times New Roman" w:hAnsi="Times New Roman" w:cs="Times New Roman"/>
          <w:sz w:val="24"/>
          <w:szCs w:val="24"/>
        </w:rPr>
        <w:t xml:space="preserve"> bit more</w:t>
      </w:r>
      <w:r w:rsidR="004E1C4F" w:rsidRPr="00167FBF">
        <w:rPr>
          <w:rFonts w:ascii="Times New Roman" w:hAnsi="Times New Roman" w:cs="Times New Roman"/>
          <w:sz w:val="24"/>
          <w:szCs w:val="24"/>
        </w:rPr>
        <w:t xml:space="preserve"> seriously and just stayed home for two weeks. Maybe we could be done. Maybe we wouldn't need to be having</w:t>
      </w:r>
      <w:r w:rsidR="00F27264" w:rsidRPr="00167FBF">
        <w:rPr>
          <w:rFonts w:ascii="Times New Roman" w:hAnsi="Times New Roman" w:cs="Times New Roman"/>
          <w:sz w:val="24"/>
          <w:szCs w:val="24"/>
        </w:rPr>
        <w:t xml:space="preserve"> a</w:t>
      </w:r>
      <w:r w:rsidR="004E1C4F" w:rsidRPr="00167FBF">
        <w:rPr>
          <w:rFonts w:ascii="Times New Roman" w:hAnsi="Times New Roman" w:cs="Times New Roman"/>
          <w:sz w:val="24"/>
          <w:szCs w:val="24"/>
        </w:rPr>
        <w:t xml:space="preserve"> public history archive of how it affected people. Because it's still ongoing. I </w:t>
      </w:r>
      <w:r w:rsidR="004E1C4F" w:rsidRPr="00167FBF">
        <w:rPr>
          <w:rFonts w:ascii="Times New Roman" w:hAnsi="Times New Roman" w:cs="Times New Roman"/>
          <w:sz w:val="24"/>
          <w:szCs w:val="24"/>
        </w:rPr>
        <w:lastRenderedPageBreak/>
        <w:t>don't think it's ending a</w:t>
      </w:r>
      <w:r w:rsidR="004E1C4F" w:rsidRPr="00167FBF">
        <w:rPr>
          <w:rFonts w:ascii="Times New Roman" w:hAnsi="Times New Roman" w:cs="Times New Roman"/>
          <w:sz w:val="24"/>
          <w:szCs w:val="24"/>
        </w:rPr>
        <w:t xml:space="preserve">nytime soon. I don't think we're going to feel relaxed about </w:t>
      </w:r>
      <w:r w:rsidR="00F27264" w:rsidRPr="00167FBF">
        <w:rPr>
          <w:rFonts w:ascii="Times New Roman" w:hAnsi="Times New Roman" w:cs="Times New Roman"/>
          <w:sz w:val="24"/>
          <w:szCs w:val="24"/>
        </w:rPr>
        <w:t>COVID</w:t>
      </w:r>
      <w:r w:rsidR="004E1C4F" w:rsidRPr="00167FBF">
        <w:rPr>
          <w:rFonts w:ascii="Times New Roman" w:hAnsi="Times New Roman" w:cs="Times New Roman"/>
          <w:sz w:val="24"/>
          <w:szCs w:val="24"/>
        </w:rPr>
        <w:t xml:space="preserve"> for quite a while yet.</w:t>
      </w:r>
    </w:p>
    <w:p w14:paraId="2A161BAF" w14:textId="77777777" w:rsidR="00335F90" w:rsidRPr="00167FBF" w:rsidRDefault="00335F90">
      <w:pPr>
        <w:spacing w:after="0"/>
        <w:rPr>
          <w:rFonts w:ascii="Times New Roman" w:hAnsi="Times New Roman" w:cs="Times New Roman"/>
          <w:sz w:val="24"/>
          <w:szCs w:val="24"/>
        </w:rPr>
      </w:pPr>
    </w:p>
    <w:p w14:paraId="2D30C9C3" w14:textId="5CBE4596"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32:23</w:t>
      </w:r>
    </w:p>
    <w:p w14:paraId="43B918BA" w14:textId="251D7C79"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 xml:space="preserve">Maybe we wouldn't be having this conversation in November of 2021. </w:t>
      </w:r>
    </w:p>
    <w:p w14:paraId="2EF67E13" w14:textId="77777777" w:rsidR="00335F90" w:rsidRPr="00167FBF" w:rsidRDefault="00335F90">
      <w:pPr>
        <w:spacing w:after="0"/>
        <w:rPr>
          <w:rFonts w:ascii="Times New Roman" w:hAnsi="Times New Roman" w:cs="Times New Roman"/>
          <w:sz w:val="24"/>
          <w:szCs w:val="24"/>
        </w:rPr>
      </w:pPr>
    </w:p>
    <w:p w14:paraId="414F64F6" w14:textId="7DCA1C5F"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TE</w:t>
      </w:r>
      <w:r w:rsidR="004E1C4F" w:rsidRPr="00012AB1">
        <w:rPr>
          <w:rFonts w:ascii="Times New Roman" w:hAnsi="Times New Roman" w:cs="Times New Roman"/>
          <w:b/>
          <w:bCs/>
          <w:sz w:val="24"/>
          <w:szCs w:val="24"/>
        </w:rPr>
        <w:t>32:27</w:t>
      </w:r>
    </w:p>
    <w:p w14:paraId="1DE104D7" w14:textId="2F3377C3" w:rsidR="00335F90" w:rsidRPr="00167FBF" w:rsidRDefault="00F27264">
      <w:pPr>
        <w:spacing w:after="0"/>
        <w:rPr>
          <w:rFonts w:ascii="Times New Roman" w:hAnsi="Times New Roman" w:cs="Times New Roman"/>
          <w:sz w:val="24"/>
          <w:szCs w:val="24"/>
        </w:rPr>
      </w:pPr>
      <w:r w:rsidRPr="00167FBF">
        <w:rPr>
          <w:rFonts w:ascii="Times New Roman" w:hAnsi="Times New Roman" w:cs="Times New Roman"/>
          <w:sz w:val="24"/>
          <w:szCs w:val="24"/>
        </w:rPr>
        <w:t xml:space="preserve">Right, </w:t>
      </w:r>
      <w:r w:rsidR="004E1C4F" w:rsidRPr="00167FBF">
        <w:rPr>
          <w:rFonts w:ascii="Times New Roman" w:hAnsi="Times New Roman" w:cs="Times New Roman"/>
          <w:sz w:val="24"/>
          <w:szCs w:val="24"/>
        </w:rPr>
        <w:t>right. Exactly. Here</w:t>
      </w:r>
      <w:r w:rsidR="00012AB1">
        <w:rPr>
          <w:rFonts w:ascii="Times New Roman" w:hAnsi="Times New Roman" w:cs="Times New Roman"/>
          <w:sz w:val="24"/>
          <w:szCs w:val="24"/>
        </w:rPr>
        <w:t xml:space="preserve"> w</w:t>
      </w:r>
      <w:r w:rsidR="004E1C4F" w:rsidRPr="00167FBF">
        <w:rPr>
          <w:rFonts w:ascii="Times New Roman" w:hAnsi="Times New Roman" w:cs="Times New Roman"/>
          <w:sz w:val="24"/>
          <w:szCs w:val="24"/>
        </w:rPr>
        <w:t xml:space="preserve">e are almost a year and a half later. And we're </w:t>
      </w:r>
      <w:r w:rsidR="004E1C4F" w:rsidRPr="00167FBF">
        <w:rPr>
          <w:rFonts w:ascii="Times New Roman" w:hAnsi="Times New Roman" w:cs="Times New Roman"/>
          <w:sz w:val="24"/>
          <w:szCs w:val="24"/>
        </w:rPr>
        <w:t xml:space="preserve">still </w:t>
      </w:r>
      <w:proofErr w:type="spellStart"/>
      <w:r w:rsidR="004E1C4F" w:rsidRPr="00167FBF">
        <w:rPr>
          <w:rFonts w:ascii="Times New Roman" w:hAnsi="Times New Roman" w:cs="Times New Roman"/>
          <w:sz w:val="24"/>
          <w:szCs w:val="24"/>
        </w:rPr>
        <w:t>still</w:t>
      </w:r>
      <w:proofErr w:type="spellEnd"/>
      <w:r w:rsidR="004E1C4F" w:rsidRPr="00167FBF">
        <w:rPr>
          <w:rFonts w:ascii="Times New Roman" w:hAnsi="Times New Roman" w:cs="Times New Roman"/>
          <w:sz w:val="24"/>
          <w:szCs w:val="24"/>
        </w:rPr>
        <w:t xml:space="preserve"> the number one topic of conversation, unfortunately.</w:t>
      </w:r>
    </w:p>
    <w:p w14:paraId="5C836CEB" w14:textId="77777777" w:rsidR="00335F90" w:rsidRPr="00167FBF" w:rsidRDefault="00335F90">
      <w:pPr>
        <w:spacing w:after="0"/>
        <w:rPr>
          <w:rFonts w:ascii="Times New Roman" w:hAnsi="Times New Roman" w:cs="Times New Roman"/>
          <w:sz w:val="24"/>
          <w:szCs w:val="24"/>
        </w:rPr>
      </w:pPr>
    </w:p>
    <w:p w14:paraId="38F651C8" w14:textId="0EF1A2CD" w:rsidR="00335F90" w:rsidRPr="00012AB1" w:rsidRDefault="00012AB1">
      <w:pPr>
        <w:spacing w:after="0"/>
        <w:rPr>
          <w:rFonts w:ascii="Times New Roman" w:hAnsi="Times New Roman" w:cs="Times New Roman"/>
          <w:b/>
          <w:bCs/>
          <w:sz w:val="24"/>
          <w:szCs w:val="24"/>
        </w:rPr>
      </w:pPr>
      <w:r w:rsidRPr="00012AB1">
        <w:rPr>
          <w:rFonts w:ascii="Times New Roman" w:hAnsi="Times New Roman" w:cs="Times New Roman"/>
          <w:b/>
          <w:bCs/>
          <w:sz w:val="24"/>
          <w:szCs w:val="24"/>
        </w:rPr>
        <w:t>SM</w:t>
      </w:r>
      <w:r w:rsidR="004E1C4F" w:rsidRPr="00012AB1">
        <w:rPr>
          <w:rFonts w:ascii="Times New Roman" w:hAnsi="Times New Roman" w:cs="Times New Roman"/>
          <w:b/>
          <w:bCs/>
          <w:sz w:val="24"/>
          <w:szCs w:val="24"/>
        </w:rPr>
        <w:t>32:36</w:t>
      </w:r>
    </w:p>
    <w:p w14:paraId="5CAC3A66" w14:textId="17781116" w:rsidR="00335F90" w:rsidRPr="00167FBF" w:rsidRDefault="004E1C4F">
      <w:pPr>
        <w:spacing w:after="0"/>
        <w:rPr>
          <w:rFonts w:ascii="Times New Roman" w:hAnsi="Times New Roman" w:cs="Times New Roman"/>
          <w:sz w:val="24"/>
          <w:szCs w:val="24"/>
        </w:rPr>
      </w:pPr>
      <w:r w:rsidRPr="00167FBF">
        <w:rPr>
          <w:rFonts w:ascii="Times New Roman" w:hAnsi="Times New Roman" w:cs="Times New Roman"/>
          <w:sz w:val="24"/>
          <w:szCs w:val="24"/>
        </w:rPr>
        <w:t>All right. Well, thank you very much for your time.</w:t>
      </w:r>
    </w:p>
    <w:p w14:paraId="74342D4A" w14:textId="10BA67D9" w:rsidR="00F27264" w:rsidRPr="00167FBF" w:rsidRDefault="00F27264">
      <w:pPr>
        <w:spacing w:after="0"/>
        <w:rPr>
          <w:rFonts w:ascii="Times New Roman" w:hAnsi="Times New Roman" w:cs="Times New Roman"/>
          <w:sz w:val="24"/>
          <w:szCs w:val="24"/>
        </w:rPr>
      </w:pPr>
    </w:p>
    <w:p w14:paraId="5A2E9BF7" w14:textId="49D3B8A5" w:rsidR="00F27264" w:rsidRPr="00012AB1" w:rsidRDefault="00012AB1">
      <w:pPr>
        <w:spacing w:after="0"/>
        <w:rPr>
          <w:rFonts w:ascii="Times New Roman" w:hAnsi="Times New Roman" w:cs="Times New Roman"/>
          <w:sz w:val="24"/>
          <w:szCs w:val="24"/>
        </w:rPr>
      </w:pPr>
      <w:r w:rsidRPr="00012AB1">
        <w:rPr>
          <w:rFonts w:ascii="Times New Roman" w:hAnsi="Times New Roman" w:cs="Times New Roman"/>
          <w:b/>
          <w:bCs/>
          <w:sz w:val="24"/>
          <w:szCs w:val="24"/>
        </w:rPr>
        <w:t>TE</w:t>
      </w:r>
      <w:r w:rsidR="00F27264" w:rsidRPr="00012AB1">
        <w:rPr>
          <w:rFonts w:ascii="Times New Roman" w:hAnsi="Times New Roman" w:cs="Times New Roman"/>
          <w:b/>
          <w:bCs/>
          <w:sz w:val="24"/>
          <w:szCs w:val="24"/>
        </w:rPr>
        <w:t>32:39</w:t>
      </w:r>
      <w:r w:rsidR="00F27264" w:rsidRPr="00012AB1">
        <w:rPr>
          <w:rFonts w:ascii="Times New Roman" w:hAnsi="Times New Roman" w:cs="Times New Roman"/>
          <w:sz w:val="24"/>
          <w:szCs w:val="24"/>
        </w:rPr>
        <w:t xml:space="preserve"> </w:t>
      </w:r>
    </w:p>
    <w:p w14:paraId="4BAD68DA" w14:textId="3EB04CED" w:rsidR="00F27264" w:rsidRPr="00167FBF" w:rsidRDefault="00F27264">
      <w:pPr>
        <w:spacing w:after="0"/>
        <w:rPr>
          <w:rFonts w:ascii="Times New Roman" w:hAnsi="Times New Roman" w:cs="Times New Roman"/>
          <w:sz w:val="24"/>
          <w:szCs w:val="24"/>
        </w:rPr>
      </w:pPr>
      <w:r w:rsidRPr="00167FBF">
        <w:rPr>
          <w:rFonts w:ascii="Times New Roman" w:hAnsi="Times New Roman" w:cs="Times New Roman"/>
          <w:sz w:val="24"/>
          <w:szCs w:val="24"/>
        </w:rPr>
        <w:t xml:space="preserve">You’re welcome. </w:t>
      </w:r>
    </w:p>
    <w:sectPr w:rsidR="00F27264" w:rsidRPr="00167FBF" w:rsidSect="000627BA">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EB6" w14:textId="77777777" w:rsidR="004E1C4F" w:rsidRDefault="004E1C4F">
      <w:pPr>
        <w:spacing w:after="0" w:line="240" w:lineRule="auto"/>
      </w:pPr>
      <w:r>
        <w:separator/>
      </w:r>
    </w:p>
  </w:endnote>
  <w:endnote w:type="continuationSeparator" w:id="0">
    <w:p w14:paraId="59157B31" w14:textId="77777777" w:rsidR="004E1C4F" w:rsidRDefault="004E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131409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98752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2039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16238"/>
      <w:docPartObj>
        <w:docPartGallery w:val="Page Numbers (Bottom of Page)"/>
        <w:docPartUnique/>
      </w:docPartObj>
    </w:sdtPr>
    <w:sdtEndPr>
      <w:rPr>
        <w:noProof/>
      </w:rPr>
    </w:sdtEndPr>
    <w:sdtContent>
      <w:p w14:paraId="4EF4B34F" w14:textId="517DEF6C" w:rsidR="000627BA" w:rsidRDefault="00062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352BE" w14:textId="6D5E1FB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E02C" w14:textId="77777777" w:rsidR="004E1C4F" w:rsidRDefault="004E1C4F">
      <w:pPr>
        <w:spacing w:after="0" w:line="240" w:lineRule="auto"/>
      </w:pPr>
      <w:r>
        <w:separator/>
      </w:r>
    </w:p>
  </w:footnote>
  <w:footnote w:type="continuationSeparator" w:id="0">
    <w:p w14:paraId="1559F078" w14:textId="77777777" w:rsidR="004E1C4F" w:rsidRDefault="004E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2AB1"/>
    <w:rsid w:val="00034616"/>
    <w:rsid w:val="00050A6B"/>
    <w:rsid w:val="0006063C"/>
    <w:rsid w:val="000627BA"/>
    <w:rsid w:val="00066610"/>
    <w:rsid w:val="00093B20"/>
    <w:rsid w:val="000F033E"/>
    <w:rsid w:val="001216B9"/>
    <w:rsid w:val="0015074B"/>
    <w:rsid w:val="00167FBF"/>
    <w:rsid w:val="00202FAE"/>
    <w:rsid w:val="0029639D"/>
    <w:rsid w:val="00326F90"/>
    <w:rsid w:val="0033290C"/>
    <w:rsid w:val="00335F90"/>
    <w:rsid w:val="003B421F"/>
    <w:rsid w:val="0046675A"/>
    <w:rsid w:val="004A641F"/>
    <w:rsid w:val="004B593C"/>
    <w:rsid w:val="004E1C4F"/>
    <w:rsid w:val="00691962"/>
    <w:rsid w:val="00693EB2"/>
    <w:rsid w:val="006E2A8C"/>
    <w:rsid w:val="007749AF"/>
    <w:rsid w:val="00794EBC"/>
    <w:rsid w:val="00890A42"/>
    <w:rsid w:val="008A63B6"/>
    <w:rsid w:val="008C5E6A"/>
    <w:rsid w:val="00930F33"/>
    <w:rsid w:val="009C3AF0"/>
    <w:rsid w:val="00A03B8C"/>
    <w:rsid w:val="00A12EE5"/>
    <w:rsid w:val="00A2246B"/>
    <w:rsid w:val="00A42A78"/>
    <w:rsid w:val="00A50885"/>
    <w:rsid w:val="00AA1D8D"/>
    <w:rsid w:val="00B47730"/>
    <w:rsid w:val="00B67E5D"/>
    <w:rsid w:val="00B74CD1"/>
    <w:rsid w:val="00BA4C2B"/>
    <w:rsid w:val="00BD0140"/>
    <w:rsid w:val="00C24502"/>
    <w:rsid w:val="00C35F7F"/>
    <w:rsid w:val="00C931E8"/>
    <w:rsid w:val="00CB0664"/>
    <w:rsid w:val="00D57E81"/>
    <w:rsid w:val="00D823CA"/>
    <w:rsid w:val="00DE6FBD"/>
    <w:rsid w:val="00E77B5E"/>
    <w:rsid w:val="00ED3244"/>
    <w:rsid w:val="00EF6718"/>
    <w:rsid w:val="00F27264"/>
    <w:rsid w:val="00F7544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C97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McMahon</cp:lastModifiedBy>
  <cp:revision>2</cp:revision>
  <dcterms:created xsi:type="dcterms:W3CDTF">2021-12-12T20:16:00Z</dcterms:created>
  <dcterms:modified xsi:type="dcterms:W3CDTF">2021-12-12T20:16:00Z</dcterms:modified>
  <cp:category/>
</cp:coreProperties>
</file>