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29E4" w14:textId="6A1BD248" w:rsidR="00EB6F31" w:rsidRDefault="00EB6F31" w:rsidP="00EB6F31">
      <w:pPr>
        <w:pStyle w:val="NormalWeb"/>
        <w:spacing w:before="0" w:beforeAutospacing="0" w:after="0" w:afterAutospacing="0"/>
        <w:jc w:val="center"/>
        <w:rPr>
          <w:b/>
          <w:bCs/>
          <w:color w:val="000000"/>
        </w:rPr>
      </w:pPr>
      <w:r>
        <w:rPr>
          <w:b/>
          <w:bCs/>
          <w:color w:val="000000"/>
        </w:rPr>
        <w:t xml:space="preserve">Transcript of Interview </w:t>
      </w:r>
      <w:r w:rsidR="00D94C1C">
        <w:rPr>
          <w:b/>
          <w:bCs/>
          <w:color w:val="000000"/>
        </w:rPr>
        <w:t>with</w:t>
      </w:r>
      <w:r>
        <w:rPr>
          <w:b/>
          <w:bCs/>
          <w:color w:val="000000"/>
        </w:rPr>
        <w:t xml:space="preserve"> Parmjit Singh and Gurpreet Singh.</w:t>
      </w:r>
    </w:p>
    <w:p w14:paraId="3F4C1E50" w14:textId="77777777" w:rsidR="00EB6F31" w:rsidRDefault="00EB6F31" w:rsidP="00EB6F31">
      <w:pPr>
        <w:pStyle w:val="NormalWeb"/>
        <w:spacing w:before="0" w:beforeAutospacing="0" w:after="0" w:afterAutospacing="0"/>
        <w:ind w:right="6313"/>
        <w:jc w:val="both"/>
        <w:rPr>
          <w:b/>
          <w:bCs/>
          <w:color w:val="000000"/>
        </w:rPr>
      </w:pPr>
    </w:p>
    <w:p w14:paraId="650B14A2" w14:textId="41293A37" w:rsidR="00EB6F31" w:rsidRPr="009D03CF" w:rsidRDefault="00EB6F31" w:rsidP="00EB6F31">
      <w:pPr>
        <w:pStyle w:val="NormalWeb"/>
        <w:spacing w:before="0" w:beforeAutospacing="0" w:after="0" w:afterAutospacing="0"/>
        <w:ind w:right="6313"/>
        <w:jc w:val="both"/>
        <w:rPr>
          <w:color w:val="000000"/>
        </w:rPr>
      </w:pPr>
      <w:r>
        <w:rPr>
          <w:b/>
          <w:bCs/>
          <w:color w:val="000000"/>
        </w:rPr>
        <w:t xml:space="preserve">Interviewee: </w:t>
      </w:r>
      <w:r w:rsidRPr="00EB6F31">
        <w:rPr>
          <w:color w:val="000000"/>
        </w:rPr>
        <w:t>Parmjit Singh</w:t>
      </w:r>
    </w:p>
    <w:p w14:paraId="7523765F" w14:textId="0B9EDACA" w:rsidR="00EB6F31" w:rsidRPr="009D03CF" w:rsidRDefault="00EB6F31" w:rsidP="00EB6F31">
      <w:pPr>
        <w:pStyle w:val="NormalWeb"/>
        <w:spacing w:before="0" w:beforeAutospacing="0" w:after="0" w:afterAutospacing="0"/>
        <w:ind w:right="6313"/>
        <w:jc w:val="both"/>
        <w:rPr>
          <w:color w:val="000000"/>
        </w:rPr>
      </w:pPr>
      <w:r>
        <w:rPr>
          <w:b/>
          <w:bCs/>
          <w:color w:val="000000"/>
        </w:rPr>
        <w:t xml:space="preserve">Interviewer: </w:t>
      </w:r>
      <w:r w:rsidRPr="00EB6F31">
        <w:rPr>
          <w:color w:val="000000"/>
        </w:rPr>
        <w:t>Gurpreet</w:t>
      </w:r>
      <w:r>
        <w:rPr>
          <w:b/>
          <w:bCs/>
          <w:color w:val="000000"/>
        </w:rPr>
        <w:t xml:space="preserve"> </w:t>
      </w:r>
      <w:r w:rsidRPr="00EB6F31">
        <w:rPr>
          <w:color w:val="000000"/>
        </w:rPr>
        <w:t>Singh</w:t>
      </w:r>
    </w:p>
    <w:p w14:paraId="6C810D73" w14:textId="265F59CB" w:rsidR="00EB6F31" w:rsidRPr="00EB6F31" w:rsidRDefault="00EB6F31" w:rsidP="00EB6F31">
      <w:pPr>
        <w:pStyle w:val="NormalWeb"/>
        <w:spacing w:before="0" w:beforeAutospacing="0" w:after="0" w:afterAutospacing="0"/>
        <w:ind w:right="6313"/>
        <w:jc w:val="both"/>
      </w:pPr>
      <w:r>
        <w:rPr>
          <w:b/>
          <w:bCs/>
          <w:color w:val="000000"/>
        </w:rPr>
        <w:t xml:space="preserve">Date: </w:t>
      </w:r>
      <w:r w:rsidRPr="00EB6F31">
        <w:rPr>
          <w:color w:val="000000"/>
        </w:rPr>
        <w:t>2021/05/11</w:t>
      </w:r>
    </w:p>
    <w:p w14:paraId="1ACB2ABB" w14:textId="5E945DB7" w:rsidR="00EB6F31" w:rsidRPr="009D03CF" w:rsidRDefault="00EB6F31" w:rsidP="00EB6F31">
      <w:pPr>
        <w:pStyle w:val="NormalWeb"/>
        <w:spacing w:before="0" w:beforeAutospacing="0" w:after="0" w:afterAutospacing="0"/>
        <w:ind w:right="4722"/>
        <w:jc w:val="both"/>
        <w:rPr>
          <w:color w:val="000000"/>
        </w:rPr>
      </w:pPr>
      <w:r>
        <w:rPr>
          <w:b/>
          <w:bCs/>
          <w:color w:val="000000"/>
        </w:rPr>
        <w:t>Location</w:t>
      </w:r>
      <w:r>
        <w:rPr>
          <w:b/>
          <w:bCs/>
          <w:color w:val="000000"/>
        </w:rPr>
        <w:t xml:space="preserve">: </w:t>
      </w:r>
      <w:proofErr w:type="spellStart"/>
      <w:r w:rsidRPr="00EB6F31">
        <w:rPr>
          <w:color w:val="000000"/>
        </w:rPr>
        <w:t>Eau</w:t>
      </w:r>
      <w:proofErr w:type="spellEnd"/>
      <w:r>
        <w:rPr>
          <w:b/>
          <w:bCs/>
          <w:color w:val="000000"/>
        </w:rPr>
        <w:t xml:space="preserve"> </w:t>
      </w:r>
      <w:r w:rsidRPr="00EB6F31">
        <w:rPr>
          <w:color w:val="000000"/>
        </w:rPr>
        <w:t>Claire</w:t>
      </w:r>
      <w:r>
        <w:rPr>
          <w:color w:val="000000"/>
        </w:rPr>
        <w:t>,</w:t>
      </w:r>
      <w:r w:rsidRPr="00EB6F31">
        <w:rPr>
          <w:color w:val="000000"/>
        </w:rPr>
        <w:t xml:space="preserve"> Wisconsin</w:t>
      </w:r>
      <w:r>
        <w:rPr>
          <w:b/>
          <w:bCs/>
          <w:color w:val="000000"/>
        </w:rPr>
        <w:t xml:space="preserve"> </w:t>
      </w:r>
    </w:p>
    <w:p w14:paraId="6C5F834A" w14:textId="60BA66A0" w:rsidR="00EB6F31" w:rsidRDefault="00EB6F31" w:rsidP="00EB6F31">
      <w:pPr>
        <w:pStyle w:val="NormalWeb"/>
        <w:spacing w:before="0" w:beforeAutospacing="0" w:after="0" w:afterAutospacing="0"/>
        <w:ind w:right="4722"/>
        <w:jc w:val="both"/>
        <w:rPr>
          <w:color w:val="000000"/>
        </w:rPr>
      </w:pPr>
      <w:r>
        <w:rPr>
          <w:b/>
          <w:bCs/>
          <w:color w:val="000000"/>
        </w:rPr>
        <w:t xml:space="preserve">Transcriber: </w:t>
      </w:r>
      <w:r>
        <w:rPr>
          <w:color w:val="000000"/>
        </w:rPr>
        <w:t>Michael Wohl</w:t>
      </w:r>
    </w:p>
    <w:p w14:paraId="0B8EA7CB" w14:textId="77777777" w:rsidR="005C2FED" w:rsidRDefault="005C2FED" w:rsidP="00EB6F31">
      <w:pPr>
        <w:pStyle w:val="NormalWeb"/>
        <w:spacing w:before="0" w:beforeAutospacing="0" w:after="0" w:afterAutospacing="0"/>
        <w:ind w:right="4722"/>
        <w:jc w:val="both"/>
        <w:rPr>
          <w:color w:val="000000"/>
        </w:rPr>
      </w:pPr>
    </w:p>
    <w:p w14:paraId="5BEB124B" w14:textId="7898E556" w:rsidR="005C2FED" w:rsidRPr="005C2FED" w:rsidRDefault="005C2FED" w:rsidP="005C2FED">
      <w:pPr>
        <w:pStyle w:val="NormalWeb"/>
        <w:spacing w:before="0" w:beforeAutospacing="0" w:after="0" w:afterAutospacing="0"/>
        <w:jc w:val="both"/>
        <w:rPr>
          <w:color w:val="000000"/>
        </w:rPr>
      </w:pPr>
      <w:r>
        <w:rPr>
          <w:b/>
          <w:bCs/>
          <w:color w:val="000000"/>
        </w:rPr>
        <w:t xml:space="preserve">Abstract: </w:t>
      </w:r>
      <w:r w:rsidRPr="005C2FED">
        <w:rPr>
          <w:color w:val="000000"/>
        </w:rPr>
        <w:t xml:space="preserve">Parmjit Kaur Singh is a hard-working immigrant from Punjab, India. She came here when she got married and had two boys by the name of Harpreet Singh and Gurpreet Singh. She currently lives in </w:t>
      </w:r>
      <w:proofErr w:type="spellStart"/>
      <w:r w:rsidRPr="005C2FED">
        <w:rPr>
          <w:color w:val="000000"/>
        </w:rPr>
        <w:t>Eau</w:t>
      </w:r>
      <w:proofErr w:type="spellEnd"/>
      <w:r w:rsidRPr="005C2FED">
        <w:rPr>
          <w:color w:val="000000"/>
        </w:rPr>
        <w:t xml:space="preserve"> Claire, Wisconsin with her family and owns a convenience store in town. She enjoys drinking tea, watching Indian soap operas, gardening, and spending time with her family. In this interview, she gives her thoughts on Covid-19, its impact on her business, </w:t>
      </w:r>
      <w:proofErr w:type="gramStart"/>
      <w:r w:rsidRPr="005C2FED">
        <w:rPr>
          <w:color w:val="000000"/>
        </w:rPr>
        <w:t>and also</w:t>
      </w:r>
      <w:proofErr w:type="gramEnd"/>
      <w:r w:rsidRPr="005C2FED">
        <w:rPr>
          <w:color w:val="000000"/>
        </w:rPr>
        <w:t xml:space="preserve"> how it has been devastating to her native country of India.</w:t>
      </w:r>
    </w:p>
    <w:p w14:paraId="5DEF53BD" w14:textId="77777777" w:rsidR="00EB6F31" w:rsidRDefault="00EB6F31">
      <w:pPr>
        <w:spacing w:after="0"/>
        <w:rPr>
          <w:rFonts w:ascii="Times New Roman" w:hAnsi="Times New Roman" w:cs="Times New Roman"/>
          <w:b/>
          <w:sz w:val="24"/>
          <w:szCs w:val="24"/>
        </w:rPr>
      </w:pPr>
    </w:p>
    <w:p w14:paraId="5FECFAD3" w14:textId="273CAE16"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00:05</w:t>
      </w:r>
      <w:proofErr w:type="gramEnd"/>
    </w:p>
    <w:p w14:paraId="215F5775" w14:textId="73F598DC"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11</w:t>
      </w:r>
      <w:r w:rsidR="00EB6F31">
        <w:rPr>
          <w:rFonts w:ascii="Times New Roman" w:hAnsi="Times New Roman" w:cs="Times New Roman"/>
          <w:sz w:val="24"/>
          <w:szCs w:val="24"/>
        </w:rPr>
        <w:t>/</w:t>
      </w:r>
      <w:r w:rsidRPr="00EB6F31">
        <w:rPr>
          <w:rFonts w:ascii="Times New Roman" w:hAnsi="Times New Roman" w:cs="Times New Roman"/>
          <w:sz w:val="24"/>
          <w:szCs w:val="24"/>
        </w:rPr>
        <w:t>2021</w:t>
      </w:r>
      <w:r w:rsidR="00EB6F31">
        <w:rPr>
          <w:rFonts w:ascii="Times New Roman" w:hAnsi="Times New Roman" w:cs="Times New Roman"/>
          <w:sz w:val="24"/>
          <w:szCs w:val="24"/>
        </w:rPr>
        <w:t>.</w:t>
      </w:r>
      <w:r w:rsidRPr="00EB6F31">
        <w:rPr>
          <w:rFonts w:ascii="Times New Roman" w:hAnsi="Times New Roman" w:cs="Times New Roman"/>
          <w:sz w:val="24"/>
          <w:szCs w:val="24"/>
        </w:rPr>
        <w:t xml:space="preserve"> in Wisconsin, there are 666,401 confirmed cases of COVID. Wisconsin vaccines administered so far has been to 39.6 of the population. The total </w:t>
      </w:r>
      <w:proofErr w:type="gramStart"/>
      <w:r w:rsidRPr="00EB6F31">
        <w:rPr>
          <w:rFonts w:ascii="Times New Roman" w:hAnsi="Times New Roman" w:cs="Times New Roman"/>
          <w:sz w:val="24"/>
          <w:szCs w:val="24"/>
        </w:rPr>
        <w:t>cases</w:t>
      </w:r>
      <w:proofErr w:type="gramEnd"/>
      <w:r w:rsidRPr="00EB6F31">
        <w:rPr>
          <w:rFonts w:ascii="Times New Roman" w:hAnsi="Times New Roman" w:cs="Times New Roman"/>
          <w:sz w:val="24"/>
          <w:szCs w:val="24"/>
        </w:rPr>
        <w:t xml:space="preserve"> in the US entirely is 32 point 8 million. The total vaccines administered in the USA is 34.8 of the population. And for India, the total cases confirmed is 23 million with 250,000 confirmed cases. And the total and vaccines administered has been to 11.5% of the population. My name is Gurpreet Singh. I'm 25 years old. This is for class at UW ECE. And the class is public history with Dr. Frey. And I'm </w:t>
      </w:r>
      <w:proofErr w:type="gramStart"/>
      <w:r w:rsidRPr="00EB6F31">
        <w:rPr>
          <w:rFonts w:ascii="Times New Roman" w:hAnsi="Times New Roman" w:cs="Times New Roman"/>
          <w:sz w:val="24"/>
          <w:szCs w:val="24"/>
        </w:rPr>
        <w:t>interviewing</w:t>
      </w:r>
      <w:proofErr w:type="gramEnd"/>
    </w:p>
    <w:p w14:paraId="61AADF12" w14:textId="77777777" w:rsidR="00594479" w:rsidRPr="00EB6F31" w:rsidRDefault="00594479">
      <w:pPr>
        <w:spacing w:after="0"/>
        <w:rPr>
          <w:rFonts w:ascii="Times New Roman" w:hAnsi="Times New Roman" w:cs="Times New Roman"/>
          <w:sz w:val="24"/>
          <w:szCs w:val="24"/>
        </w:rPr>
      </w:pPr>
    </w:p>
    <w:p w14:paraId="733C9EE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01:17</w:t>
      </w:r>
      <w:proofErr w:type="gramEnd"/>
    </w:p>
    <w:p w14:paraId="77A8532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Parmjit Singh, my name is Parmjit Singh. </w:t>
      </w:r>
      <w:proofErr w:type="gramStart"/>
      <w:r w:rsidRPr="00EB6F31">
        <w:rPr>
          <w:rFonts w:ascii="Times New Roman" w:hAnsi="Times New Roman" w:cs="Times New Roman"/>
          <w:sz w:val="24"/>
          <w:szCs w:val="24"/>
        </w:rPr>
        <w:t>My age</w:t>
      </w:r>
      <w:proofErr w:type="gramEnd"/>
      <w:r w:rsidRPr="00EB6F31">
        <w:rPr>
          <w:rFonts w:ascii="Times New Roman" w:hAnsi="Times New Roman" w:cs="Times New Roman"/>
          <w:sz w:val="24"/>
          <w:szCs w:val="24"/>
        </w:rPr>
        <w:t xml:space="preserve"> is </w:t>
      </w:r>
      <w:proofErr w:type="gramStart"/>
      <w:r w:rsidRPr="00EB6F31">
        <w:rPr>
          <w:rFonts w:ascii="Times New Roman" w:hAnsi="Times New Roman" w:cs="Times New Roman"/>
          <w:sz w:val="24"/>
          <w:szCs w:val="24"/>
        </w:rPr>
        <w:t>58 year old</w:t>
      </w:r>
      <w:proofErr w:type="gramEnd"/>
      <w:r w:rsidRPr="00EB6F31">
        <w:rPr>
          <w:rFonts w:ascii="Times New Roman" w:hAnsi="Times New Roman" w:cs="Times New Roman"/>
          <w:sz w:val="24"/>
          <w:szCs w:val="24"/>
        </w:rPr>
        <w:t xml:space="preserve"> and I live in Wisconsin </w:t>
      </w:r>
      <w:proofErr w:type="spellStart"/>
      <w:r w:rsidRPr="00EB6F31">
        <w:rPr>
          <w:rFonts w:ascii="Times New Roman" w:hAnsi="Times New Roman" w:cs="Times New Roman"/>
          <w:sz w:val="24"/>
          <w:szCs w:val="24"/>
        </w:rPr>
        <w:t>Eau</w:t>
      </w:r>
      <w:proofErr w:type="spellEnd"/>
      <w:r w:rsidRPr="00EB6F31">
        <w:rPr>
          <w:rFonts w:ascii="Times New Roman" w:hAnsi="Times New Roman" w:cs="Times New Roman"/>
          <w:sz w:val="24"/>
          <w:szCs w:val="24"/>
        </w:rPr>
        <w:t xml:space="preserve"> Claire. I'm from India. And I have to I have a family here my husband and my two kids, we live </w:t>
      </w:r>
      <w:proofErr w:type="gramStart"/>
      <w:r w:rsidRPr="00EB6F31">
        <w:rPr>
          <w:rFonts w:ascii="Times New Roman" w:hAnsi="Times New Roman" w:cs="Times New Roman"/>
          <w:sz w:val="24"/>
          <w:szCs w:val="24"/>
        </w:rPr>
        <w:t>together</w:t>
      </w:r>
      <w:proofErr w:type="gramEnd"/>
      <w:r w:rsidRPr="00EB6F31">
        <w:rPr>
          <w:rFonts w:ascii="Times New Roman" w:hAnsi="Times New Roman" w:cs="Times New Roman"/>
          <w:sz w:val="24"/>
          <w:szCs w:val="24"/>
        </w:rPr>
        <w:t xml:space="preserve"> and we have a gas station we own the gas station. And I work over there.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in the COVID cases is a lot now. And okay, so people are scared. Sometimes I'm scared </w:t>
      </w:r>
      <w:proofErr w:type="gramStart"/>
      <w:r w:rsidRPr="00EB6F31">
        <w:rPr>
          <w:rFonts w:ascii="Times New Roman" w:hAnsi="Times New Roman" w:cs="Times New Roman"/>
          <w:sz w:val="24"/>
          <w:szCs w:val="24"/>
        </w:rPr>
        <w:t>too, because</w:t>
      </w:r>
      <w:proofErr w:type="gramEnd"/>
      <w:r w:rsidRPr="00EB6F31">
        <w:rPr>
          <w:rFonts w:ascii="Times New Roman" w:hAnsi="Times New Roman" w:cs="Times New Roman"/>
          <w:sz w:val="24"/>
          <w:szCs w:val="24"/>
        </w:rPr>
        <w:t xml:space="preserve"> this </w:t>
      </w:r>
      <w:proofErr w:type="gramStart"/>
      <w:r w:rsidRPr="00EB6F31">
        <w:rPr>
          <w:rFonts w:ascii="Times New Roman" w:hAnsi="Times New Roman" w:cs="Times New Roman"/>
          <w:sz w:val="24"/>
          <w:szCs w:val="24"/>
        </w:rPr>
        <w:t>is this is</w:t>
      </w:r>
      <w:proofErr w:type="gramEnd"/>
      <w:r w:rsidRPr="00EB6F31">
        <w:rPr>
          <w:rFonts w:ascii="Times New Roman" w:hAnsi="Times New Roman" w:cs="Times New Roman"/>
          <w:sz w:val="24"/>
          <w:szCs w:val="24"/>
        </w:rPr>
        <w:t xml:space="preserve"> very weird virus.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we have to take </w:t>
      </w:r>
      <w:proofErr w:type="gramStart"/>
      <w:r w:rsidRPr="00EB6F31">
        <w:rPr>
          <w:rFonts w:ascii="Times New Roman" w:hAnsi="Times New Roman" w:cs="Times New Roman"/>
          <w:sz w:val="24"/>
          <w:szCs w:val="24"/>
        </w:rPr>
        <w:t>precaution</w:t>
      </w:r>
      <w:proofErr w:type="gramEnd"/>
      <w:r w:rsidRPr="00EB6F31">
        <w:rPr>
          <w:rFonts w:ascii="Times New Roman" w:hAnsi="Times New Roman" w:cs="Times New Roman"/>
          <w:sz w:val="24"/>
          <w:szCs w:val="24"/>
        </w:rPr>
        <w:t xml:space="preserve"> for that. Wear the mask all the time and wash your </w:t>
      </w:r>
      <w:proofErr w:type="gramStart"/>
      <w:r w:rsidRPr="00EB6F31">
        <w:rPr>
          <w:rFonts w:ascii="Times New Roman" w:hAnsi="Times New Roman" w:cs="Times New Roman"/>
          <w:sz w:val="24"/>
          <w:szCs w:val="24"/>
        </w:rPr>
        <w:t>hand</w:t>
      </w:r>
      <w:proofErr w:type="gramEnd"/>
      <w:r w:rsidRPr="00EB6F31">
        <w:rPr>
          <w:rFonts w:ascii="Times New Roman" w:hAnsi="Times New Roman" w:cs="Times New Roman"/>
          <w:sz w:val="24"/>
          <w:szCs w:val="24"/>
        </w:rPr>
        <w:t xml:space="preserve"> and just take it for yourself. And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it's back to the other people's wear mask.</w:t>
      </w:r>
    </w:p>
    <w:p w14:paraId="0F8A5C7B" w14:textId="77777777" w:rsidR="00594479" w:rsidRPr="00EB6F31" w:rsidRDefault="00594479">
      <w:pPr>
        <w:spacing w:after="0"/>
        <w:rPr>
          <w:rFonts w:ascii="Times New Roman" w:hAnsi="Times New Roman" w:cs="Times New Roman"/>
          <w:sz w:val="24"/>
          <w:szCs w:val="24"/>
        </w:rPr>
      </w:pPr>
    </w:p>
    <w:p w14:paraId="4A0A8A6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02:10</w:t>
      </w:r>
      <w:proofErr w:type="gramEnd"/>
    </w:p>
    <w:p w14:paraId="116CD30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so you already gave me a lot of knowledge. So far, I was going to ask you what your knowledge of COVID is.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you already got a good grip on that. So where do you usually get your news for COVID?</w:t>
      </w:r>
    </w:p>
    <w:p w14:paraId="16E8C189" w14:textId="77777777" w:rsidR="00594479" w:rsidRPr="00EB6F31" w:rsidRDefault="00594479">
      <w:pPr>
        <w:spacing w:after="0"/>
        <w:rPr>
          <w:rFonts w:ascii="Times New Roman" w:hAnsi="Times New Roman" w:cs="Times New Roman"/>
          <w:sz w:val="24"/>
          <w:szCs w:val="24"/>
        </w:rPr>
      </w:pPr>
    </w:p>
    <w:p w14:paraId="7A55604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02:23</w:t>
      </w:r>
      <w:proofErr w:type="gramEnd"/>
    </w:p>
    <w:p w14:paraId="385ACCB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from social media, Indian news, American news I watch all the time.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and Instagram and WhatsApp and Indian news.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from the TV channel from CNN, so I bought a lot media.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you</w:t>
      </w:r>
    </w:p>
    <w:p w14:paraId="0E6C9BB8" w14:textId="77777777" w:rsidR="00594479" w:rsidRPr="00EB6F31" w:rsidRDefault="00594479">
      <w:pPr>
        <w:spacing w:after="0"/>
        <w:rPr>
          <w:rFonts w:ascii="Times New Roman" w:hAnsi="Times New Roman" w:cs="Times New Roman"/>
          <w:sz w:val="24"/>
          <w:szCs w:val="24"/>
        </w:rPr>
      </w:pPr>
    </w:p>
    <w:p w14:paraId="779E926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02:39</w:t>
      </w:r>
      <w:proofErr w:type="gramEnd"/>
    </w:p>
    <w:p w14:paraId="1963218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have mainstream media and you hear from other people too.</w:t>
      </w:r>
    </w:p>
    <w:p w14:paraId="0B093299" w14:textId="77777777" w:rsidR="00594479" w:rsidRPr="00EB6F31" w:rsidRDefault="00594479">
      <w:pPr>
        <w:spacing w:after="0"/>
        <w:rPr>
          <w:rFonts w:ascii="Times New Roman" w:hAnsi="Times New Roman" w:cs="Times New Roman"/>
          <w:sz w:val="24"/>
          <w:szCs w:val="24"/>
        </w:rPr>
      </w:pPr>
    </w:p>
    <w:p w14:paraId="7AE6DE2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02:43</w:t>
      </w:r>
      <w:proofErr w:type="gramEnd"/>
    </w:p>
    <w:p w14:paraId="05E5CF2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Yes. Talking and I got it. Yes.</w:t>
      </w:r>
    </w:p>
    <w:p w14:paraId="5C4888D8" w14:textId="77777777" w:rsidR="00594479" w:rsidRPr="00EB6F31" w:rsidRDefault="00594479">
      <w:pPr>
        <w:spacing w:after="0"/>
        <w:rPr>
          <w:rFonts w:ascii="Times New Roman" w:hAnsi="Times New Roman" w:cs="Times New Roman"/>
          <w:sz w:val="24"/>
          <w:szCs w:val="24"/>
        </w:rPr>
      </w:pPr>
    </w:p>
    <w:p w14:paraId="65B6AE7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02:51</w:t>
      </w:r>
      <w:proofErr w:type="gramEnd"/>
    </w:p>
    <w:p w14:paraId="2C500FE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And what do you like better? The Indian news or the American news when it comes to COVID?</w:t>
      </w:r>
    </w:p>
    <w:p w14:paraId="167FEB3D" w14:textId="77777777" w:rsidR="00594479" w:rsidRPr="00EB6F31" w:rsidRDefault="00594479">
      <w:pPr>
        <w:spacing w:after="0"/>
        <w:rPr>
          <w:rFonts w:ascii="Times New Roman" w:hAnsi="Times New Roman" w:cs="Times New Roman"/>
          <w:sz w:val="24"/>
          <w:szCs w:val="24"/>
        </w:rPr>
      </w:pPr>
    </w:p>
    <w:p w14:paraId="44704B7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03:02</w:t>
      </w:r>
      <w:proofErr w:type="gramEnd"/>
    </w:p>
    <w:p w14:paraId="230BF8F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I like both if they are true.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I </w:t>
      </w:r>
      <w:proofErr w:type="gramStart"/>
      <w:r w:rsidRPr="00EB6F31">
        <w:rPr>
          <w:rFonts w:ascii="Times New Roman" w:hAnsi="Times New Roman" w:cs="Times New Roman"/>
          <w:sz w:val="24"/>
          <w:szCs w:val="24"/>
        </w:rPr>
        <w:t>listen</w:t>
      </w:r>
      <w:proofErr w:type="gramEnd"/>
      <w:r w:rsidRPr="00EB6F31">
        <w:rPr>
          <w:rFonts w:ascii="Times New Roman" w:hAnsi="Times New Roman" w:cs="Times New Roman"/>
          <w:sz w:val="24"/>
          <w:szCs w:val="24"/>
        </w:rPr>
        <w:t xml:space="preserve"> all these?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I like both.</w:t>
      </w:r>
    </w:p>
    <w:p w14:paraId="1D59C776" w14:textId="77777777" w:rsidR="00594479" w:rsidRPr="00EB6F31" w:rsidRDefault="00594479">
      <w:pPr>
        <w:spacing w:after="0"/>
        <w:rPr>
          <w:rFonts w:ascii="Times New Roman" w:hAnsi="Times New Roman" w:cs="Times New Roman"/>
          <w:sz w:val="24"/>
          <w:szCs w:val="24"/>
        </w:rPr>
      </w:pPr>
    </w:p>
    <w:p w14:paraId="1845BD2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03:11</w:t>
      </w:r>
      <w:proofErr w:type="gramEnd"/>
    </w:p>
    <w:p w14:paraId="46765F5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Like Both? Both. Okay, um, so the places you mentioned WhatsApp and you mentioned the Indian news. And hearing from different people. Do you talk to your family members over there in India right now?</w:t>
      </w:r>
    </w:p>
    <w:p w14:paraId="4634E5E6" w14:textId="77777777" w:rsidR="00594479" w:rsidRPr="00EB6F31" w:rsidRDefault="00594479">
      <w:pPr>
        <w:spacing w:after="0"/>
        <w:rPr>
          <w:rFonts w:ascii="Times New Roman" w:hAnsi="Times New Roman" w:cs="Times New Roman"/>
          <w:sz w:val="24"/>
          <w:szCs w:val="24"/>
        </w:rPr>
      </w:pPr>
    </w:p>
    <w:p w14:paraId="7664791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color w:val="5D7284"/>
          <w:sz w:val="24"/>
          <w:szCs w:val="24"/>
        </w:rPr>
        <w:t>03:29</w:t>
      </w:r>
    </w:p>
    <w:p w14:paraId="0786BE6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Well, yes, I talk to my family members. So yeah, they give me a lot of information </w:t>
      </w:r>
      <w:proofErr w:type="gramStart"/>
      <w:r w:rsidRPr="00EB6F31">
        <w:rPr>
          <w:rFonts w:ascii="Times New Roman" w:hAnsi="Times New Roman" w:cs="Times New Roman"/>
          <w:sz w:val="24"/>
          <w:szCs w:val="24"/>
        </w:rPr>
        <w:t>too</w:t>
      </w:r>
      <w:proofErr w:type="gramEnd"/>
    </w:p>
    <w:p w14:paraId="574334E2" w14:textId="77777777" w:rsidR="00594479" w:rsidRPr="00EB6F31" w:rsidRDefault="00594479">
      <w:pPr>
        <w:spacing w:after="0"/>
        <w:rPr>
          <w:rFonts w:ascii="Times New Roman" w:hAnsi="Times New Roman" w:cs="Times New Roman"/>
          <w:sz w:val="24"/>
          <w:szCs w:val="24"/>
        </w:rPr>
      </w:pPr>
    </w:p>
    <w:p w14:paraId="4850962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03:35</w:t>
      </w:r>
      <w:proofErr w:type="gramEnd"/>
    </w:p>
    <w:p w14:paraId="569DE82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And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there's been new strains showing up over there.</w:t>
      </w:r>
    </w:p>
    <w:p w14:paraId="02E11085" w14:textId="77777777" w:rsidR="00594479" w:rsidRPr="00EB6F31" w:rsidRDefault="00594479">
      <w:pPr>
        <w:spacing w:after="0"/>
        <w:rPr>
          <w:rFonts w:ascii="Times New Roman" w:hAnsi="Times New Roman" w:cs="Times New Roman"/>
          <w:sz w:val="24"/>
          <w:szCs w:val="24"/>
        </w:rPr>
      </w:pPr>
    </w:p>
    <w:p w14:paraId="0F436FB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03:43</w:t>
      </w:r>
      <w:proofErr w:type="gramEnd"/>
    </w:p>
    <w:p w14:paraId="2920CE0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this is </w:t>
      </w:r>
      <w:proofErr w:type="gramStart"/>
      <w:r w:rsidRPr="00EB6F31">
        <w:rPr>
          <w:rFonts w:ascii="Times New Roman" w:hAnsi="Times New Roman" w:cs="Times New Roman"/>
          <w:sz w:val="24"/>
          <w:szCs w:val="24"/>
        </w:rPr>
        <w:t>the sad</w:t>
      </w:r>
      <w:proofErr w:type="gramEnd"/>
      <w:r w:rsidRPr="00EB6F31">
        <w:rPr>
          <w:rFonts w:ascii="Times New Roman" w:hAnsi="Times New Roman" w:cs="Times New Roman"/>
          <w:sz w:val="24"/>
          <w:szCs w:val="24"/>
        </w:rPr>
        <w:t xml:space="preserve"> this is a third stage now that's that is attacking to the young kids. And people are very, very scared now because it's </w:t>
      </w:r>
      <w:proofErr w:type="gramStart"/>
      <w:r w:rsidRPr="00EB6F31">
        <w:rPr>
          <w:rFonts w:ascii="Times New Roman" w:hAnsi="Times New Roman" w:cs="Times New Roman"/>
          <w:sz w:val="24"/>
          <w:szCs w:val="24"/>
        </w:rPr>
        <w:t>attacking on</w:t>
      </w:r>
      <w:proofErr w:type="gramEnd"/>
      <w:r w:rsidRPr="00EB6F31">
        <w:rPr>
          <w:rFonts w:ascii="Times New Roman" w:hAnsi="Times New Roman" w:cs="Times New Roman"/>
          <w:sz w:val="24"/>
          <w:szCs w:val="24"/>
        </w:rPr>
        <w:t xml:space="preserve"> the kids.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 kids don't know how to protect them, and they don't know. Anything.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this is</w:t>
      </w:r>
    </w:p>
    <w:p w14:paraId="6A8D4653" w14:textId="77777777" w:rsidR="00594479" w:rsidRPr="00EB6F31" w:rsidRDefault="00594479">
      <w:pPr>
        <w:spacing w:after="0"/>
        <w:rPr>
          <w:rFonts w:ascii="Times New Roman" w:hAnsi="Times New Roman" w:cs="Times New Roman"/>
          <w:sz w:val="24"/>
          <w:szCs w:val="24"/>
        </w:rPr>
      </w:pPr>
    </w:p>
    <w:p w14:paraId="48CFBF2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04:06</w:t>
      </w:r>
      <w:proofErr w:type="gramEnd"/>
    </w:p>
    <w:p w14:paraId="64E6508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So, um, you said it was a third stage, third, third wave coming in. And there's also different variants that are coming </w:t>
      </w:r>
      <w:proofErr w:type="gramStart"/>
      <w:r w:rsidRPr="00EB6F31">
        <w:rPr>
          <w:rFonts w:ascii="Times New Roman" w:hAnsi="Times New Roman" w:cs="Times New Roman"/>
          <w:sz w:val="24"/>
          <w:szCs w:val="24"/>
        </w:rPr>
        <w:t>in to</w:t>
      </w:r>
      <w:proofErr w:type="gramEnd"/>
      <w:r w:rsidRPr="00EB6F31">
        <w:rPr>
          <w:rFonts w:ascii="Times New Roman" w:hAnsi="Times New Roman" w:cs="Times New Roman"/>
          <w:sz w:val="24"/>
          <w:szCs w:val="24"/>
        </w:rPr>
        <w:t xml:space="preserve"> India, that are also making it very bad for people.</w:t>
      </w:r>
    </w:p>
    <w:p w14:paraId="72AC3ECE" w14:textId="77777777" w:rsidR="00594479" w:rsidRPr="00EB6F31" w:rsidRDefault="00594479">
      <w:pPr>
        <w:spacing w:after="0"/>
        <w:rPr>
          <w:rFonts w:ascii="Times New Roman" w:hAnsi="Times New Roman" w:cs="Times New Roman"/>
          <w:sz w:val="24"/>
          <w:szCs w:val="24"/>
        </w:rPr>
      </w:pPr>
    </w:p>
    <w:p w14:paraId="54F2570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04:24</w:t>
      </w:r>
      <w:proofErr w:type="gramEnd"/>
    </w:p>
    <w:p w14:paraId="70017A7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the people have it black fungus. Okay, it comes from the medicine, the steroid, they give it to them.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a lot of people are in.</w:t>
      </w:r>
    </w:p>
    <w:p w14:paraId="03C4EA2D" w14:textId="77777777" w:rsidR="00594479" w:rsidRPr="00EB6F31" w:rsidRDefault="00594479">
      <w:pPr>
        <w:spacing w:after="0"/>
        <w:rPr>
          <w:rFonts w:ascii="Times New Roman" w:hAnsi="Times New Roman" w:cs="Times New Roman"/>
          <w:sz w:val="24"/>
          <w:szCs w:val="24"/>
        </w:rPr>
      </w:pPr>
    </w:p>
    <w:p w14:paraId="34586F0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04:36</w:t>
      </w:r>
      <w:proofErr w:type="gramEnd"/>
    </w:p>
    <w:p w14:paraId="3FA83F9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Okay. And that's, you think maybe that's happening because they don't have access to the other types of medicine that we have over here?</w:t>
      </w:r>
    </w:p>
    <w:p w14:paraId="349CCB8A" w14:textId="77777777" w:rsidR="00594479" w:rsidRPr="00EB6F31" w:rsidRDefault="00594479">
      <w:pPr>
        <w:spacing w:after="0"/>
        <w:rPr>
          <w:rFonts w:ascii="Times New Roman" w:hAnsi="Times New Roman" w:cs="Times New Roman"/>
          <w:sz w:val="24"/>
          <w:szCs w:val="24"/>
        </w:rPr>
      </w:pPr>
    </w:p>
    <w:p w14:paraId="7E3949B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04:44</w:t>
      </w:r>
      <w:proofErr w:type="gramEnd"/>
    </w:p>
    <w:p w14:paraId="76CEEB5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Yes. </w:t>
      </w:r>
    </w:p>
    <w:p w14:paraId="7B276967" w14:textId="77777777" w:rsidR="00594479" w:rsidRPr="00EB6F31" w:rsidRDefault="00594479">
      <w:pPr>
        <w:spacing w:after="0"/>
        <w:rPr>
          <w:rFonts w:ascii="Times New Roman" w:hAnsi="Times New Roman" w:cs="Times New Roman"/>
          <w:sz w:val="24"/>
          <w:szCs w:val="24"/>
        </w:rPr>
      </w:pPr>
    </w:p>
    <w:p w14:paraId="32039DE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04:46</w:t>
      </w:r>
      <w:proofErr w:type="gramEnd"/>
    </w:p>
    <w:p w14:paraId="4FCDD97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There's a lot of different difficulties over there. </w:t>
      </w:r>
    </w:p>
    <w:p w14:paraId="271CCB07" w14:textId="77777777" w:rsidR="00594479" w:rsidRPr="00EB6F31" w:rsidRDefault="00594479">
      <w:pPr>
        <w:spacing w:after="0"/>
        <w:rPr>
          <w:rFonts w:ascii="Times New Roman" w:hAnsi="Times New Roman" w:cs="Times New Roman"/>
          <w:sz w:val="24"/>
          <w:szCs w:val="24"/>
        </w:rPr>
      </w:pPr>
    </w:p>
    <w:p w14:paraId="16A59DB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04:50</w:t>
      </w:r>
      <w:proofErr w:type="gramEnd"/>
    </w:p>
    <w:p w14:paraId="6AA13F7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All these people don't have oxygen. Oh, yeah.</w:t>
      </w:r>
    </w:p>
    <w:p w14:paraId="470C8FF9" w14:textId="77777777" w:rsidR="00594479" w:rsidRPr="00EB6F31" w:rsidRDefault="00594479">
      <w:pPr>
        <w:spacing w:after="0"/>
        <w:rPr>
          <w:rFonts w:ascii="Times New Roman" w:hAnsi="Times New Roman" w:cs="Times New Roman"/>
          <w:sz w:val="24"/>
          <w:szCs w:val="24"/>
        </w:rPr>
      </w:pPr>
    </w:p>
    <w:p w14:paraId="47FC11D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04:56</w:t>
      </w:r>
      <w:proofErr w:type="gramEnd"/>
    </w:p>
    <w:p w14:paraId="2C44F21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Tell me more about the oxygen situation over there.</w:t>
      </w:r>
    </w:p>
    <w:p w14:paraId="6C076046" w14:textId="77777777" w:rsidR="00594479" w:rsidRPr="00EB6F31" w:rsidRDefault="00594479">
      <w:pPr>
        <w:spacing w:after="0"/>
        <w:rPr>
          <w:rFonts w:ascii="Times New Roman" w:hAnsi="Times New Roman" w:cs="Times New Roman"/>
          <w:sz w:val="24"/>
          <w:szCs w:val="24"/>
        </w:rPr>
      </w:pPr>
    </w:p>
    <w:p w14:paraId="72053F0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04:59</w:t>
      </w:r>
      <w:proofErr w:type="gramEnd"/>
    </w:p>
    <w:p w14:paraId="4E51165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Yes, the </w:t>
      </w:r>
      <w:proofErr w:type="gramStart"/>
      <w:r w:rsidRPr="00EB6F31">
        <w:rPr>
          <w:rFonts w:ascii="Times New Roman" w:hAnsi="Times New Roman" w:cs="Times New Roman"/>
          <w:sz w:val="24"/>
          <w:szCs w:val="24"/>
        </w:rPr>
        <w:t>people</w:t>
      </w:r>
      <w:proofErr w:type="gramEnd"/>
      <w:r w:rsidRPr="00EB6F31">
        <w:rPr>
          <w:rFonts w:ascii="Times New Roman" w:hAnsi="Times New Roman" w:cs="Times New Roman"/>
          <w:sz w:val="24"/>
          <w:szCs w:val="24"/>
        </w:rPr>
        <w:t xml:space="preserve"> the hospital shut their doors. They don't have a bed, they don't have </w:t>
      </w:r>
      <w:proofErr w:type="gramStart"/>
      <w:r w:rsidRPr="00EB6F31">
        <w:rPr>
          <w:rFonts w:ascii="Times New Roman" w:hAnsi="Times New Roman" w:cs="Times New Roman"/>
          <w:sz w:val="24"/>
          <w:szCs w:val="24"/>
        </w:rPr>
        <w:t>an</w:t>
      </w:r>
      <w:proofErr w:type="gramEnd"/>
      <w:r w:rsidRPr="00EB6F31">
        <w:rPr>
          <w:rFonts w:ascii="Times New Roman" w:hAnsi="Times New Roman" w:cs="Times New Roman"/>
          <w:sz w:val="24"/>
          <w:szCs w:val="24"/>
        </w:rPr>
        <w:t xml:space="preserve"> oxygen.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then the goal, the virus, the people from the Gurdwara, the sick aid, they distributed calendars,</w:t>
      </w:r>
    </w:p>
    <w:p w14:paraId="17D3C7A1" w14:textId="77777777" w:rsidR="00594479" w:rsidRPr="00EB6F31" w:rsidRDefault="00594479">
      <w:pPr>
        <w:spacing w:after="0"/>
        <w:rPr>
          <w:rFonts w:ascii="Times New Roman" w:hAnsi="Times New Roman" w:cs="Times New Roman"/>
          <w:sz w:val="24"/>
          <w:szCs w:val="24"/>
        </w:rPr>
      </w:pPr>
    </w:p>
    <w:p w14:paraId="329E16C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05:14</w:t>
      </w:r>
      <w:proofErr w:type="gramEnd"/>
    </w:p>
    <w:p w14:paraId="75DD697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The </w:t>
      </w:r>
      <w:proofErr w:type="gramStart"/>
      <w:r w:rsidRPr="00EB6F31">
        <w:rPr>
          <w:rFonts w:ascii="Times New Roman" w:hAnsi="Times New Roman" w:cs="Times New Roman"/>
          <w:sz w:val="24"/>
          <w:szCs w:val="24"/>
        </w:rPr>
        <w:t>Gurdwara, if</w:t>
      </w:r>
      <w:proofErr w:type="gramEnd"/>
      <w:r w:rsidRPr="00EB6F31">
        <w:rPr>
          <w:rFonts w:ascii="Times New Roman" w:hAnsi="Times New Roman" w:cs="Times New Roman"/>
          <w:sz w:val="24"/>
          <w:szCs w:val="24"/>
        </w:rPr>
        <w:t xml:space="preserve"> you can tell us what it is.</w:t>
      </w:r>
    </w:p>
    <w:p w14:paraId="4A2521BA" w14:textId="77777777" w:rsidR="00594479" w:rsidRPr="00EB6F31" w:rsidRDefault="00594479">
      <w:pPr>
        <w:spacing w:after="0"/>
        <w:rPr>
          <w:rFonts w:ascii="Times New Roman" w:hAnsi="Times New Roman" w:cs="Times New Roman"/>
          <w:sz w:val="24"/>
          <w:szCs w:val="24"/>
        </w:rPr>
      </w:pPr>
    </w:p>
    <w:p w14:paraId="0D8BA85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05:17</w:t>
      </w:r>
      <w:proofErr w:type="gramEnd"/>
    </w:p>
    <w:p w14:paraId="41C5442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This is what they called Sick aid.</w:t>
      </w:r>
    </w:p>
    <w:p w14:paraId="47D386DF" w14:textId="77777777" w:rsidR="00594479" w:rsidRPr="00EB6F31" w:rsidRDefault="00594479">
      <w:pPr>
        <w:spacing w:after="0"/>
        <w:rPr>
          <w:rFonts w:ascii="Times New Roman" w:hAnsi="Times New Roman" w:cs="Times New Roman"/>
          <w:sz w:val="24"/>
          <w:szCs w:val="24"/>
        </w:rPr>
      </w:pPr>
    </w:p>
    <w:p w14:paraId="18E9ED8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05:21</w:t>
      </w:r>
      <w:proofErr w:type="gramEnd"/>
    </w:p>
    <w:p w14:paraId="614A500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Okay? And the Gurdwara is the temple for the Sikhs.</w:t>
      </w:r>
    </w:p>
    <w:p w14:paraId="7AEDCDCC" w14:textId="77777777" w:rsidR="00594479" w:rsidRPr="00EB6F31" w:rsidRDefault="00594479">
      <w:pPr>
        <w:spacing w:after="0"/>
        <w:rPr>
          <w:rFonts w:ascii="Times New Roman" w:hAnsi="Times New Roman" w:cs="Times New Roman"/>
          <w:sz w:val="24"/>
          <w:szCs w:val="24"/>
        </w:rPr>
      </w:pPr>
    </w:p>
    <w:p w14:paraId="0FFD0B7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05:27</w:t>
      </w:r>
      <w:proofErr w:type="gramEnd"/>
    </w:p>
    <w:p w14:paraId="79AD8D8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They provide the food for the </w:t>
      </w:r>
      <w:proofErr w:type="gramStart"/>
      <w:r w:rsidRPr="00EB6F31">
        <w:rPr>
          <w:rFonts w:ascii="Times New Roman" w:hAnsi="Times New Roman" w:cs="Times New Roman"/>
          <w:sz w:val="24"/>
          <w:szCs w:val="24"/>
        </w:rPr>
        <w:t>peoples</w:t>
      </w:r>
      <w:proofErr w:type="gramEnd"/>
      <w:r w:rsidRPr="00EB6F31">
        <w:rPr>
          <w:rFonts w:ascii="Times New Roman" w:hAnsi="Times New Roman" w:cs="Times New Roman"/>
          <w:sz w:val="24"/>
          <w:szCs w:val="24"/>
        </w:rPr>
        <w:t>, they provide the oxygen, they provide the beds, they help a lot more. A lot.</w:t>
      </w:r>
    </w:p>
    <w:p w14:paraId="121C3257" w14:textId="77777777" w:rsidR="00594479" w:rsidRPr="00EB6F31" w:rsidRDefault="00594479">
      <w:pPr>
        <w:spacing w:after="0"/>
        <w:rPr>
          <w:rFonts w:ascii="Times New Roman" w:hAnsi="Times New Roman" w:cs="Times New Roman"/>
          <w:sz w:val="24"/>
          <w:szCs w:val="24"/>
        </w:rPr>
      </w:pPr>
    </w:p>
    <w:p w14:paraId="5EC3FE7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05:34</w:t>
      </w:r>
      <w:proofErr w:type="gramEnd"/>
    </w:p>
    <w:p w14:paraId="2005B9F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And all over India, they're helping are also all over the world.</w:t>
      </w:r>
    </w:p>
    <w:p w14:paraId="16BB8B40" w14:textId="77777777" w:rsidR="00594479" w:rsidRPr="00EB6F31" w:rsidRDefault="00594479">
      <w:pPr>
        <w:spacing w:after="0"/>
        <w:rPr>
          <w:rFonts w:ascii="Times New Roman" w:hAnsi="Times New Roman" w:cs="Times New Roman"/>
          <w:sz w:val="24"/>
          <w:szCs w:val="24"/>
        </w:rPr>
      </w:pPr>
    </w:p>
    <w:p w14:paraId="33D9E64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05:40</w:t>
      </w:r>
      <w:proofErr w:type="gramEnd"/>
    </w:p>
    <w:p w14:paraId="4963E4F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Yeah, they are helping all over the world. Anywhere people need help. They just reach there.</w:t>
      </w:r>
    </w:p>
    <w:p w14:paraId="1853DA42" w14:textId="77777777" w:rsidR="00594479" w:rsidRPr="00EB6F31" w:rsidRDefault="00594479">
      <w:pPr>
        <w:spacing w:after="0"/>
        <w:rPr>
          <w:rFonts w:ascii="Times New Roman" w:hAnsi="Times New Roman" w:cs="Times New Roman"/>
          <w:sz w:val="24"/>
          <w:szCs w:val="24"/>
        </w:rPr>
      </w:pPr>
    </w:p>
    <w:p w14:paraId="63E8D97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05:47</w:t>
      </w:r>
      <w:proofErr w:type="gramEnd"/>
    </w:p>
    <w:p w14:paraId="76EC5D2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that's, that's great. And you </w:t>
      </w:r>
      <w:proofErr w:type="gramStart"/>
      <w:r w:rsidRPr="00EB6F31">
        <w:rPr>
          <w:rFonts w:ascii="Times New Roman" w:hAnsi="Times New Roman" w:cs="Times New Roman"/>
          <w:sz w:val="24"/>
          <w:szCs w:val="24"/>
        </w:rPr>
        <w:t>said of</w:t>
      </w:r>
      <w:proofErr w:type="gramEnd"/>
      <w:r w:rsidRPr="00EB6F31">
        <w:rPr>
          <w:rFonts w:ascii="Times New Roman" w:hAnsi="Times New Roman" w:cs="Times New Roman"/>
          <w:sz w:val="24"/>
          <w:szCs w:val="24"/>
        </w:rPr>
        <w:t xml:space="preserve"> hospitals are overflowing.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a lot of people can't go to the hospitals.</w:t>
      </w:r>
    </w:p>
    <w:p w14:paraId="64BDE18D" w14:textId="77777777" w:rsidR="00594479" w:rsidRPr="00EB6F31" w:rsidRDefault="00594479">
      <w:pPr>
        <w:spacing w:after="0"/>
        <w:rPr>
          <w:rFonts w:ascii="Times New Roman" w:hAnsi="Times New Roman" w:cs="Times New Roman"/>
          <w:sz w:val="24"/>
          <w:szCs w:val="24"/>
        </w:rPr>
      </w:pPr>
    </w:p>
    <w:p w14:paraId="6382D65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05:58</w:t>
      </w:r>
      <w:proofErr w:type="gramEnd"/>
    </w:p>
    <w:p w14:paraId="2D655B3D" w14:textId="77777777" w:rsidR="00594479" w:rsidRPr="00EB6F31" w:rsidRDefault="00000000">
      <w:pPr>
        <w:spacing w:after="0"/>
        <w:rPr>
          <w:rFonts w:ascii="Times New Roman" w:hAnsi="Times New Roman" w:cs="Times New Roman"/>
          <w:sz w:val="24"/>
          <w:szCs w:val="24"/>
        </w:rPr>
      </w:pPr>
      <w:proofErr w:type="gramStart"/>
      <w:r w:rsidRPr="00EB6F31">
        <w:rPr>
          <w:rFonts w:ascii="Times New Roman" w:hAnsi="Times New Roman" w:cs="Times New Roman"/>
          <w:sz w:val="24"/>
          <w:szCs w:val="24"/>
        </w:rPr>
        <w:lastRenderedPageBreak/>
        <w:t>Hospital</w:t>
      </w:r>
      <w:proofErr w:type="gramEnd"/>
      <w:r w:rsidRPr="00EB6F31">
        <w:rPr>
          <w:rFonts w:ascii="Times New Roman" w:hAnsi="Times New Roman" w:cs="Times New Roman"/>
          <w:sz w:val="24"/>
          <w:szCs w:val="24"/>
        </w:rPr>
        <w:t xml:space="preserve"> shut their doors, the people sitting outside and begging for the beds begging for the oxygen and slow people dying on the streets. They can do anything. And people are scared the situation is very worse over there.</w:t>
      </w:r>
    </w:p>
    <w:p w14:paraId="2469FD44" w14:textId="77777777" w:rsidR="00594479" w:rsidRPr="00EB6F31" w:rsidRDefault="00594479">
      <w:pPr>
        <w:spacing w:after="0"/>
        <w:rPr>
          <w:rFonts w:ascii="Times New Roman" w:hAnsi="Times New Roman" w:cs="Times New Roman"/>
          <w:sz w:val="24"/>
          <w:szCs w:val="24"/>
        </w:rPr>
      </w:pPr>
    </w:p>
    <w:p w14:paraId="1125E5D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06:16</w:t>
      </w:r>
      <w:proofErr w:type="gramEnd"/>
    </w:p>
    <w:p w14:paraId="75EEE4D5" w14:textId="77777777" w:rsidR="00594479" w:rsidRPr="00EB6F31" w:rsidRDefault="00000000">
      <w:pPr>
        <w:spacing w:after="0"/>
        <w:rPr>
          <w:rFonts w:ascii="Times New Roman" w:hAnsi="Times New Roman" w:cs="Times New Roman"/>
          <w:sz w:val="24"/>
          <w:szCs w:val="24"/>
        </w:rPr>
      </w:pP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and it's also hard for all the people's families that live outside. Yes, you know, </w:t>
      </w:r>
      <w:proofErr w:type="gramStart"/>
      <w:r w:rsidRPr="00EB6F31">
        <w:rPr>
          <w:rFonts w:ascii="Times New Roman" w:hAnsi="Times New Roman" w:cs="Times New Roman"/>
          <w:sz w:val="24"/>
          <w:szCs w:val="24"/>
        </w:rPr>
        <w:t>you</w:t>
      </w:r>
      <w:proofErr w:type="gramEnd"/>
      <w:r w:rsidRPr="00EB6F31">
        <w:rPr>
          <w:rFonts w:ascii="Times New Roman" w:hAnsi="Times New Roman" w:cs="Times New Roman"/>
          <w:sz w:val="24"/>
          <w:szCs w:val="24"/>
        </w:rPr>
        <w:t xml:space="preserve"> right now you can't even travel over there right now. People can't even really go to the hospital either. Right? Yes. Right.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they </w:t>
      </w:r>
      <w:proofErr w:type="gramStart"/>
      <w:r w:rsidRPr="00EB6F31">
        <w:rPr>
          <w:rFonts w:ascii="Times New Roman" w:hAnsi="Times New Roman" w:cs="Times New Roman"/>
          <w:sz w:val="24"/>
          <w:szCs w:val="24"/>
        </w:rPr>
        <w:t>have like</w:t>
      </w:r>
      <w:proofErr w:type="gramEnd"/>
      <w:r w:rsidRPr="00EB6F31">
        <w:rPr>
          <w:rFonts w:ascii="Times New Roman" w:hAnsi="Times New Roman" w:cs="Times New Roman"/>
          <w:sz w:val="24"/>
          <w:szCs w:val="24"/>
        </w:rPr>
        <w:t xml:space="preserve"> the same restrictions they have here where they only let like one person go in or they're not letting people say goodbye?</w:t>
      </w:r>
    </w:p>
    <w:p w14:paraId="68CDB204" w14:textId="77777777" w:rsidR="00594479" w:rsidRPr="00EB6F31" w:rsidRDefault="00594479">
      <w:pPr>
        <w:spacing w:after="0"/>
        <w:rPr>
          <w:rFonts w:ascii="Times New Roman" w:hAnsi="Times New Roman" w:cs="Times New Roman"/>
          <w:sz w:val="24"/>
          <w:szCs w:val="24"/>
        </w:rPr>
      </w:pPr>
    </w:p>
    <w:p w14:paraId="3633405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06:41</w:t>
      </w:r>
      <w:proofErr w:type="gramEnd"/>
    </w:p>
    <w:p w14:paraId="6738DB6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Yes, one person or two </w:t>
      </w:r>
      <w:proofErr w:type="gramStart"/>
      <w:r w:rsidRPr="00EB6F31">
        <w:rPr>
          <w:rFonts w:ascii="Times New Roman" w:hAnsi="Times New Roman" w:cs="Times New Roman"/>
          <w:sz w:val="24"/>
          <w:szCs w:val="24"/>
        </w:rPr>
        <w:t>person</w:t>
      </w:r>
      <w:proofErr w:type="gramEnd"/>
      <w:r w:rsidRPr="00EB6F31">
        <w:rPr>
          <w:rFonts w:ascii="Times New Roman" w:hAnsi="Times New Roman" w:cs="Times New Roman"/>
          <w:sz w:val="24"/>
          <w:szCs w:val="24"/>
        </w:rPr>
        <w:t xml:space="preserve"> so that the people can go this one people person go there and somebody to them and so,</w:t>
      </w:r>
    </w:p>
    <w:p w14:paraId="0B458098" w14:textId="77777777" w:rsidR="00594479" w:rsidRPr="00EB6F31" w:rsidRDefault="00594479">
      <w:pPr>
        <w:spacing w:after="0"/>
        <w:rPr>
          <w:rFonts w:ascii="Times New Roman" w:hAnsi="Times New Roman" w:cs="Times New Roman"/>
          <w:sz w:val="24"/>
          <w:szCs w:val="24"/>
        </w:rPr>
      </w:pPr>
    </w:p>
    <w:p w14:paraId="046304F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06:49</w:t>
      </w:r>
      <w:proofErr w:type="gramEnd"/>
    </w:p>
    <w:p w14:paraId="65C21E9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So has COVID changed the way </w:t>
      </w:r>
      <w:proofErr w:type="spellStart"/>
      <w:r w:rsidRPr="00EB6F31">
        <w:rPr>
          <w:rFonts w:ascii="Times New Roman" w:hAnsi="Times New Roman" w:cs="Times New Roman"/>
          <w:sz w:val="24"/>
          <w:szCs w:val="24"/>
        </w:rPr>
        <w:t>they're</w:t>
      </w:r>
      <w:proofErr w:type="spellEnd"/>
      <w:r w:rsidRPr="00EB6F31">
        <w:rPr>
          <w:rFonts w:ascii="Times New Roman" w:hAnsi="Times New Roman" w:cs="Times New Roman"/>
          <w:sz w:val="24"/>
          <w:szCs w:val="24"/>
        </w:rPr>
        <w:t>, you know, doing the funeral rites, because normally they'll burn and then also put into the river Ganges.</w:t>
      </w:r>
    </w:p>
    <w:p w14:paraId="631D77A7" w14:textId="77777777" w:rsidR="00594479" w:rsidRPr="00EB6F31" w:rsidRDefault="00594479">
      <w:pPr>
        <w:spacing w:after="0"/>
        <w:rPr>
          <w:rFonts w:ascii="Times New Roman" w:hAnsi="Times New Roman" w:cs="Times New Roman"/>
          <w:sz w:val="24"/>
          <w:szCs w:val="24"/>
        </w:rPr>
      </w:pPr>
    </w:p>
    <w:p w14:paraId="7C841CD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07:01</w:t>
      </w:r>
      <w:proofErr w:type="gramEnd"/>
    </w:p>
    <w:p w14:paraId="7353D99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Yes, they... Yeah, people don't have money to do the ceremonies or something like that. Then they just throw the people the bodies in the in Ravi. Ravi river.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people found 48 bodies in in Ravi river last night.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we don't have any access to do anything. </w:t>
      </w:r>
    </w:p>
    <w:p w14:paraId="72CE91F9" w14:textId="77777777" w:rsidR="00594479" w:rsidRPr="00EB6F31" w:rsidRDefault="00594479">
      <w:pPr>
        <w:spacing w:after="0"/>
        <w:rPr>
          <w:rFonts w:ascii="Times New Roman" w:hAnsi="Times New Roman" w:cs="Times New Roman"/>
          <w:sz w:val="24"/>
          <w:szCs w:val="24"/>
        </w:rPr>
      </w:pPr>
    </w:p>
    <w:p w14:paraId="79C2F8D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07:26</w:t>
      </w:r>
      <w:proofErr w:type="gramEnd"/>
    </w:p>
    <w:p w14:paraId="47D2166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This happened last night.</w:t>
      </w:r>
    </w:p>
    <w:p w14:paraId="61B2E282" w14:textId="77777777" w:rsidR="00594479" w:rsidRPr="00EB6F31" w:rsidRDefault="00594479">
      <w:pPr>
        <w:spacing w:after="0"/>
        <w:rPr>
          <w:rFonts w:ascii="Times New Roman" w:hAnsi="Times New Roman" w:cs="Times New Roman"/>
          <w:sz w:val="24"/>
          <w:szCs w:val="24"/>
        </w:rPr>
      </w:pPr>
    </w:p>
    <w:p w14:paraId="26A874B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07:28</w:t>
      </w:r>
      <w:proofErr w:type="gramEnd"/>
    </w:p>
    <w:p w14:paraId="2791472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Yes. Last night.</w:t>
      </w:r>
    </w:p>
    <w:p w14:paraId="0B635406" w14:textId="77777777" w:rsidR="00594479" w:rsidRPr="00EB6F31" w:rsidRDefault="00594479">
      <w:pPr>
        <w:spacing w:after="0"/>
        <w:rPr>
          <w:rFonts w:ascii="Times New Roman" w:hAnsi="Times New Roman" w:cs="Times New Roman"/>
          <w:sz w:val="24"/>
          <w:szCs w:val="24"/>
        </w:rPr>
      </w:pPr>
    </w:p>
    <w:p w14:paraId="7C9B2E2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07:34</w:t>
      </w:r>
      <w:proofErr w:type="gramEnd"/>
    </w:p>
    <w:p w14:paraId="6845EB4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do you think it's </w:t>
      </w:r>
      <w:proofErr w:type="spellStart"/>
      <w:r w:rsidRPr="00EB6F31">
        <w:rPr>
          <w:rFonts w:ascii="Times New Roman" w:hAnsi="Times New Roman" w:cs="Times New Roman"/>
          <w:sz w:val="24"/>
          <w:szCs w:val="24"/>
        </w:rPr>
        <w:t>it's</w:t>
      </w:r>
      <w:proofErr w:type="spellEnd"/>
      <w:r w:rsidRPr="00EB6F31">
        <w:rPr>
          <w:rFonts w:ascii="Times New Roman" w:hAnsi="Times New Roman" w:cs="Times New Roman"/>
          <w:sz w:val="24"/>
          <w:szCs w:val="24"/>
        </w:rPr>
        <w:t xml:space="preserve"> more? Do you think it's more of a scary situation? What's happening over there than what's happening here?</w:t>
      </w:r>
    </w:p>
    <w:p w14:paraId="5D5EDDE0" w14:textId="77777777" w:rsidR="00594479" w:rsidRPr="00EB6F31" w:rsidRDefault="00594479">
      <w:pPr>
        <w:spacing w:after="0"/>
        <w:rPr>
          <w:rFonts w:ascii="Times New Roman" w:hAnsi="Times New Roman" w:cs="Times New Roman"/>
          <w:sz w:val="24"/>
          <w:szCs w:val="24"/>
        </w:rPr>
      </w:pPr>
    </w:p>
    <w:p w14:paraId="1B72BC3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07:43</w:t>
      </w:r>
      <w:proofErr w:type="gramEnd"/>
    </w:p>
    <w:p w14:paraId="1BAC05D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it's </w:t>
      </w:r>
      <w:proofErr w:type="gramStart"/>
      <w:r w:rsidRPr="00EB6F31">
        <w:rPr>
          <w:rFonts w:ascii="Times New Roman" w:hAnsi="Times New Roman" w:cs="Times New Roman"/>
          <w:sz w:val="24"/>
          <w:szCs w:val="24"/>
        </w:rPr>
        <w:t>more scary</w:t>
      </w:r>
      <w:proofErr w:type="gramEnd"/>
      <w:r w:rsidRPr="00EB6F31">
        <w:rPr>
          <w:rFonts w:ascii="Times New Roman" w:hAnsi="Times New Roman" w:cs="Times New Roman"/>
          <w:sz w:val="24"/>
          <w:szCs w:val="24"/>
        </w:rPr>
        <w:t xml:space="preserve"> over there. People don't have a lot of money to live there. They have a lot down. They can go to work. Some shops are open. And just </w:t>
      </w:r>
      <w:proofErr w:type="gramStart"/>
      <w:r w:rsidRPr="00EB6F31">
        <w:rPr>
          <w:rFonts w:ascii="Times New Roman" w:hAnsi="Times New Roman" w:cs="Times New Roman"/>
          <w:sz w:val="24"/>
          <w:szCs w:val="24"/>
        </w:rPr>
        <w:t>they can they can</w:t>
      </w:r>
      <w:proofErr w:type="gramEnd"/>
      <w:r w:rsidRPr="00EB6F31">
        <w:rPr>
          <w:rFonts w:ascii="Times New Roman" w:hAnsi="Times New Roman" w:cs="Times New Roman"/>
          <w:sz w:val="24"/>
          <w:szCs w:val="24"/>
        </w:rPr>
        <w:t xml:space="preserve"> make money and how can they said why would there only one person make money and whole family going to eat? So</w:t>
      </w:r>
    </w:p>
    <w:p w14:paraId="3167E95C" w14:textId="77777777" w:rsidR="00594479" w:rsidRPr="00EB6F31" w:rsidRDefault="00594479">
      <w:pPr>
        <w:spacing w:after="0"/>
        <w:rPr>
          <w:rFonts w:ascii="Times New Roman" w:hAnsi="Times New Roman" w:cs="Times New Roman"/>
          <w:sz w:val="24"/>
          <w:szCs w:val="24"/>
        </w:rPr>
      </w:pPr>
    </w:p>
    <w:p w14:paraId="7A703E5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08:09</w:t>
      </w:r>
      <w:proofErr w:type="gramEnd"/>
    </w:p>
    <w:p w14:paraId="3F15951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lastRenderedPageBreak/>
        <w:t xml:space="preserve">If you can, for </w:t>
      </w:r>
      <w:proofErr w:type="gramStart"/>
      <w:r w:rsidRPr="00EB6F31">
        <w:rPr>
          <w:rFonts w:ascii="Times New Roman" w:hAnsi="Times New Roman" w:cs="Times New Roman"/>
          <w:sz w:val="24"/>
          <w:szCs w:val="24"/>
        </w:rPr>
        <w:t>our</w:t>
      </w:r>
      <w:proofErr w:type="gramEnd"/>
      <w:r w:rsidRPr="00EB6F31">
        <w:rPr>
          <w:rFonts w:ascii="Times New Roman" w:hAnsi="Times New Roman" w:cs="Times New Roman"/>
          <w:sz w:val="24"/>
          <w:szCs w:val="24"/>
        </w:rPr>
        <w:t xml:space="preserve"> for the people who watch this, can you explain the kind of jobs that a lot of </w:t>
      </w:r>
      <w:proofErr w:type="gramStart"/>
      <w:r w:rsidRPr="00EB6F31">
        <w:rPr>
          <w:rFonts w:ascii="Times New Roman" w:hAnsi="Times New Roman" w:cs="Times New Roman"/>
          <w:sz w:val="24"/>
          <w:szCs w:val="24"/>
        </w:rPr>
        <w:t>the people</w:t>
      </w:r>
      <w:proofErr w:type="gramEnd"/>
      <w:r w:rsidRPr="00EB6F31">
        <w:rPr>
          <w:rFonts w:ascii="Times New Roman" w:hAnsi="Times New Roman" w:cs="Times New Roman"/>
          <w:sz w:val="24"/>
          <w:szCs w:val="24"/>
        </w:rPr>
        <w:t xml:space="preserve"> have? Because it's not a lot of rich pharma jobs or big Hollywood acting or Bollywood hack acting </w:t>
      </w:r>
      <w:proofErr w:type="gramStart"/>
      <w:r w:rsidRPr="00EB6F31">
        <w:rPr>
          <w:rFonts w:ascii="Times New Roman" w:hAnsi="Times New Roman" w:cs="Times New Roman"/>
          <w:sz w:val="24"/>
          <w:szCs w:val="24"/>
        </w:rPr>
        <w:t>jobs</w:t>
      </w:r>
      <w:proofErr w:type="gramEnd"/>
      <w:r w:rsidRPr="00EB6F31">
        <w:rPr>
          <w:rFonts w:ascii="Times New Roman" w:hAnsi="Times New Roman" w:cs="Times New Roman"/>
          <w:sz w:val="24"/>
          <w:szCs w:val="24"/>
        </w:rPr>
        <w:t xml:space="preserve"> a lot of the people are working in the factories are working in the already really bad conditions.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if COVID How do you think that's changed everything in the working conditions</w:t>
      </w:r>
    </w:p>
    <w:p w14:paraId="3A052710" w14:textId="77777777" w:rsidR="00594479" w:rsidRPr="00EB6F31" w:rsidRDefault="00594479">
      <w:pPr>
        <w:spacing w:after="0"/>
        <w:rPr>
          <w:rFonts w:ascii="Times New Roman" w:hAnsi="Times New Roman" w:cs="Times New Roman"/>
          <w:sz w:val="24"/>
          <w:szCs w:val="24"/>
        </w:rPr>
      </w:pPr>
    </w:p>
    <w:p w14:paraId="72B861E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08:37</w:t>
      </w:r>
      <w:proofErr w:type="gramEnd"/>
    </w:p>
    <w:p w14:paraId="2690097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COVID changed their life schedule don't have </w:t>
      </w:r>
      <w:proofErr w:type="gramStart"/>
      <w:r w:rsidRPr="00EB6F31">
        <w:rPr>
          <w:rFonts w:ascii="Times New Roman" w:hAnsi="Times New Roman" w:cs="Times New Roman"/>
          <w:sz w:val="24"/>
          <w:szCs w:val="24"/>
        </w:rPr>
        <w:t>a food</w:t>
      </w:r>
      <w:proofErr w:type="gramEnd"/>
      <w:r w:rsidRPr="00EB6F31">
        <w:rPr>
          <w:rFonts w:ascii="Times New Roman" w:hAnsi="Times New Roman" w:cs="Times New Roman"/>
          <w:sz w:val="24"/>
          <w:szCs w:val="24"/>
        </w:rPr>
        <w:t xml:space="preserve"> at home. Family is struggling. The most </w:t>
      </w:r>
      <w:proofErr w:type="gramStart"/>
      <w:r w:rsidRPr="00EB6F31">
        <w:rPr>
          <w:rFonts w:ascii="Times New Roman" w:hAnsi="Times New Roman" w:cs="Times New Roman"/>
          <w:sz w:val="24"/>
          <w:szCs w:val="24"/>
        </w:rPr>
        <w:t>middle class</w:t>
      </w:r>
      <w:proofErr w:type="gramEnd"/>
      <w:r w:rsidRPr="00EB6F31">
        <w:rPr>
          <w:rFonts w:ascii="Times New Roman" w:hAnsi="Times New Roman" w:cs="Times New Roman"/>
          <w:sz w:val="24"/>
          <w:szCs w:val="24"/>
        </w:rPr>
        <w:t xml:space="preserve"> families heard more.</w:t>
      </w:r>
    </w:p>
    <w:p w14:paraId="7EC82FDC" w14:textId="77777777" w:rsidR="00594479" w:rsidRPr="00EB6F31" w:rsidRDefault="00594479">
      <w:pPr>
        <w:spacing w:after="0"/>
        <w:rPr>
          <w:rFonts w:ascii="Times New Roman" w:hAnsi="Times New Roman" w:cs="Times New Roman"/>
          <w:sz w:val="24"/>
          <w:szCs w:val="24"/>
        </w:rPr>
      </w:pPr>
    </w:p>
    <w:p w14:paraId="60E1010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08:50</w:t>
      </w:r>
      <w:proofErr w:type="gramEnd"/>
    </w:p>
    <w:p w14:paraId="32F08DC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The </w:t>
      </w:r>
      <w:proofErr w:type="gramStart"/>
      <w:r w:rsidRPr="00EB6F31">
        <w:rPr>
          <w:rFonts w:ascii="Times New Roman" w:hAnsi="Times New Roman" w:cs="Times New Roman"/>
          <w:sz w:val="24"/>
          <w:szCs w:val="24"/>
        </w:rPr>
        <w:t>middle class</w:t>
      </w:r>
      <w:proofErr w:type="gramEnd"/>
      <w:r w:rsidRPr="00EB6F31">
        <w:rPr>
          <w:rFonts w:ascii="Times New Roman" w:hAnsi="Times New Roman" w:cs="Times New Roman"/>
          <w:sz w:val="24"/>
          <w:szCs w:val="24"/>
        </w:rPr>
        <w:t xml:space="preserve"> families?</w:t>
      </w:r>
    </w:p>
    <w:p w14:paraId="517B11C2" w14:textId="77777777" w:rsidR="00594479" w:rsidRPr="00EB6F31" w:rsidRDefault="00594479">
      <w:pPr>
        <w:spacing w:after="0"/>
        <w:rPr>
          <w:rFonts w:ascii="Times New Roman" w:hAnsi="Times New Roman" w:cs="Times New Roman"/>
          <w:sz w:val="24"/>
          <w:szCs w:val="24"/>
        </w:rPr>
      </w:pPr>
    </w:p>
    <w:p w14:paraId="796527D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08:51</w:t>
      </w:r>
      <w:proofErr w:type="gramEnd"/>
    </w:p>
    <w:p w14:paraId="38B6B10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Middle class families.</w:t>
      </w:r>
    </w:p>
    <w:p w14:paraId="53B17942" w14:textId="77777777" w:rsidR="00594479" w:rsidRPr="00EB6F31" w:rsidRDefault="00594479">
      <w:pPr>
        <w:spacing w:after="0"/>
        <w:rPr>
          <w:rFonts w:ascii="Times New Roman" w:hAnsi="Times New Roman" w:cs="Times New Roman"/>
          <w:sz w:val="24"/>
          <w:szCs w:val="24"/>
        </w:rPr>
      </w:pPr>
    </w:p>
    <w:p w14:paraId="5A85C98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08:52</w:t>
      </w:r>
      <w:proofErr w:type="gramEnd"/>
    </w:p>
    <w:p w14:paraId="5990C66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What about the poor people as well?</w:t>
      </w:r>
    </w:p>
    <w:p w14:paraId="221894D8" w14:textId="77777777" w:rsidR="00594479" w:rsidRPr="00EB6F31" w:rsidRDefault="00594479">
      <w:pPr>
        <w:spacing w:after="0"/>
        <w:rPr>
          <w:rFonts w:ascii="Times New Roman" w:hAnsi="Times New Roman" w:cs="Times New Roman"/>
          <w:sz w:val="24"/>
          <w:szCs w:val="24"/>
        </w:rPr>
      </w:pPr>
    </w:p>
    <w:p w14:paraId="2412EF1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08:56</w:t>
      </w:r>
      <w:proofErr w:type="gramEnd"/>
    </w:p>
    <w:p w14:paraId="056C4B2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As always struggling so they are struggling before they're struggling now. And rich people as you know, they don't worry before then they don't worry now on the middle class is </w:t>
      </w:r>
      <w:proofErr w:type="spellStart"/>
      <w:r w:rsidRPr="00EB6F31">
        <w:rPr>
          <w:rFonts w:ascii="Times New Roman" w:hAnsi="Times New Roman" w:cs="Times New Roman"/>
          <w:sz w:val="24"/>
          <w:szCs w:val="24"/>
        </w:rPr>
        <w:t>gonna</w:t>
      </w:r>
      <w:proofErr w:type="spellEnd"/>
      <w:r w:rsidRPr="00EB6F31">
        <w:rPr>
          <w:rFonts w:ascii="Times New Roman" w:hAnsi="Times New Roman" w:cs="Times New Roman"/>
          <w:sz w:val="24"/>
          <w:szCs w:val="24"/>
        </w:rPr>
        <w:t xml:space="preserve"> be heard.</w:t>
      </w:r>
    </w:p>
    <w:p w14:paraId="268B2D25" w14:textId="77777777" w:rsidR="00594479" w:rsidRPr="00EB6F31" w:rsidRDefault="00594479">
      <w:pPr>
        <w:spacing w:after="0"/>
        <w:rPr>
          <w:rFonts w:ascii="Times New Roman" w:hAnsi="Times New Roman" w:cs="Times New Roman"/>
          <w:sz w:val="24"/>
          <w:szCs w:val="24"/>
        </w:rPr>
      </w:pPr>
    </w:p>
    <w:p w14:paraId="444FBD7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09:10</w:t>
      </w:r>
      <w:proofErr w:type="gramEnd"/>
    </w:p>
    <w:p w14:paraId="4224034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so, no, I that's, that's very eye opening in </w:t>
      </w:r>
      <w:proofErr w:type="gramStart"/>
      <w:r w:rsidRPr="00EB6F31">
        <w:rPr>
          <w:rFonts w:ascii="Times New Roman" w:hAnsi="Times New Roman" w:cs="Times New Roman"/>
          <w:sz w:val="24"/>
          <w:szCs w:val="24"/>
        </w:rPr>
        <w:t>in regards to</w:t>
      </w:r>
      <w:proofErr w:type="gramEnd"/>
      <w:r w:rsidRPr="00EB6F31">
        <w:rPr>
          <w:rFonts w:ascii="Times New Roman" w:hAnsi="Times New Roman" w:cs="Times New Roman"/>
          <w:sz w:val="24"/>
          <w:szCs w:val="24"/>
        </w:rPr>
        <w:t xml:space="preserve"> COVID in the class system that works over there. Yes, but it's good to hear that there's places like the Sikh temples that Gurdwaras that are there helping everybody with oxygen and stuff. And </w:t>
      </w:r>
      <w:proofErr w:type="gramStart"/>
      <w:r w:rsidRPr="00EB6F31">
        <w:rPr>
          <w:rFonts w:ascii="Times New Roman" w:hAnsi="Times New Roman" w:cs="Times New Roman"/>
          <w:sz w:val="24"/>
          <w:szCs w:val="24"/>
        </w:rPr>
        <w:t>also</w:t>
      </w:r>
      <w:proofErr w:type="gramEnd"/>
      <w:r w:rsidRPr="00EB6F31">
        <w:rPr>
          <w:rFonts w:ascii="Times New Roman" w:hAnsi="Times New Roman" w:cs="Times New Roman"/>
          <w:sz w:val="24"/>
          <w:szCs w:val="24"/>
        </w:rPr>
        <w:t xml:space="preserve"> you said I want to come back to what you said about </w:t>
      </w:r>
      <w:proofErr w:type="spellStart"/>
      <w:r w:rsidRPr="00EB6F31">
        <w:rPr>
          <w:rFonts w:ascii="Times New Roman" w:hAnsi="Times New Roman" w:cs="Times New Roman"/>
          <w:sz w:val="24"/>
          <w:szCs w:val="24"/>
        </w:rPr>
        <w:t>whatsapp</w:t>
      </w:r>
      <w:proofErr w:type="spellEnd"/>
      <w:r w:rsidRPr="00EB6F31">
        <w:rPr>
          <w:rFonts w:ascii="Times New Roman" w:hAnsi="Times New Roman" w:cs="Times New Roman"/>
          <w:sz w:val="24"/>
          <w:szCs w:val="24"/>
        </w:rPr>
        <w:t xml:space="preserve"> on there.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since people aren't able to go to the hospitals and they're aren't able to get the medications and a lot of people I know there's a lot of people that live in </w:t>
      </w:r>
      <w:proofErr w:type="gramStart"/>
      <w:r w:rsidRPr="00EB6F31">
        <w:rPr>
          <w:rFonts w:ascii="Times New Roman" w:hAnsi="Times New Roman" w:cs="Times New Roman"/>
          <w:sz w:val="24"/>
          <w:szCs w:val="24"/>
        </w:rPr>
        <w:t>the very</w:t>
      </w:r>
      <w:proofErr w:type="gramEnd"/>
      <w:r w:rsidRPr="00EB6F31">
        <w:rPr>
          <w:rFonts w:ascii="Times New Roman" w:hAnsi="Times New Roman" w:cs="Times New Roman"/>
          <w:sz w:val="24"/>
          <w:szCs w:val="24"/>
        </w:rPr>
        <w:t xml:space="preserve"> </w:t>
      </w:r>
      <w:proofErr w:type="spellStart"/>
      <w:r w:rsidRPr="00EB6F31">
        <w:rPr>
          <w:rFonts w:ascii="Times New Roman" w:hAnsi="Times New Roman" w:cs="Times New Roman"/>
          <w:sz w:val="24"/>
          <w:szCs w:val="24"/>
        </w:rPr>
        <w:t>far away</w:t>
      </w:r>
      <w:proofErr w:type="spellEnd"/>
      <w:r w:rsidRPr="00EB6F31">
        <w:rPr>
          <w:rFonts w:ascii="Times New Roman" w:hAnsi="Times New Roman" w:cs="Times New Roman"/>
          <w:sz w:val="24"/>
          <w:szCs w:val="24"/>
        </w:rPr>
        <w:t xml:space="preserve"> places.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if they need to go to the hospital or they need to go get medicine, they have to travel very far.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There's a lot of people if I'm correct, getting medicine and oxygen and buying it through WhatsApp, which is the Indian version of like Facebook or social media?</w:t>
      </w:r>
    </w:p>
    <w:p w14:paraId="7A9D8E9B" w14:textId="77777777" w:rsidR="00594479" w:rsidRPr="00EB6F31" w:rsidRDefault="00594479">
      <w:pPr>
        <w:spacing w:after="0"/>
        <w:rPr>
          <w:rFonts w:ascii="Times New Roman" w:hAnsi="Times New Roman" w:cs="Times New Roman"/>
          <w:sz w:val="24"/>
          <w:szCs w:val="24"/>
        </w:rPr>
      </w:pPr>
    </w:p>
    <w:p w14:paraId="0974C0C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10:15</w:t>
      </w:r>
      <w:proofErr w:type="gramEnd"/>
    </w:p>
    <w:p w14:paraId="5F145E7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Yes.</w:t>
      </w:r>
    </w:p>
    <w:p w14:paraId="2B79FD90" w14:textId="77777777" w:rsidR="00594479" w:rsidRPr="00EB6F31" w:rsidRDefault="00594479">
      <w:pPr>
        <w:spacing w:after="0"/>
        <w:rPr>
          <w:rFonts w:ascii="Times New Roman" w:hAnsi="Times New Roman" w:cs="Times New Roman"/>
          <w:sz w:val="24"/>
          <w:szCs w:val="24"/>
        </w:rPr>
      </w:pPr>
    </w:p>
    <w:p w14:paraId="0201457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10:18</w:t>
      </w:r>
      <w:proofErr w:type="gramEnd"/>
    </w:p>
    <w:p w14:paraId="05D2E35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Yes. </w:t>
      </w:r>
      <w:proofErr w:type="gramStart"/>
      <w:r w:rsidRPr="00EB6F31">
        <w:rPr>
          <w:rFonts w:ascii="Times New Roman" w:hAnsi="Times New Roman" w:cs="Times New Roman"/>
          <w:sz w:val="24"/>
          <w:szCs w:val="24"/>
        </w:rPr>
        <w:t>Could you could you</w:t>
      </w:r>
      <w:proofErr w:type="gramEnd"/>
      <w:r w:rsidRPr="00EB6F31">
        <w:rPr>
          <w:rFonts w:ascii="Times New Roman" w:hAnsi="Times New Roman" w:cs="Times New Roman"/>
          <w:sz w:val="24"/>
          <w:szCs w:val="24"/>
        </w:rPr>
        <w:t xml:space="preserve"> explain something </w:t>
      </w:r>
      <w:proofErr w:type="gramStart"/>
      <w:r w:rsidRPr="00EB6F31">
        <w:rPr>
          <w:rFonts w:ascii="Times New Roman" w:hAnsi="Times New Roman" w:cs="Times New Roman"/>
          <w:sz w:val="24"/>
          <w:szCs w:val="24"/>
        </w:rPr>
        <w:t>on</w:t>
      </w:r>
      <w:proofErr w:type="gramEnd"/>
      <w:r w:rsidRPr="00EB6F31">
        <w:rPr>
          <w:rFonts w:ascii="Times New Roman" w:hAnsi="Times New Roman" w:cs="Times New Roman"/>
          <w:sz w:val="24"/>
          <w:szCs w:val="24"/>
        </w:rPr>
        <w:t xml:space="preserve"> that? Can you explain that? What are they getting on WhatsApp?</w:t>
      </w:r>
    </w:p>
    <w:p w14:paraId="0669274E" w14:textId="77777777" w:rsidR="00594479" w:rsidRPr="00EB6F31" w:rsidRDefault="00594479">
      <w:pPr>
        <w:spacing w:after="0"/>
        <w:rPr>
          <w:rFonts w:ascii="Times New Roman" w:hAnsi="Times New Roman" w:cs="Times New Roman"/>
          <w:sz w:val="24"/>
          <w:szCs w:val="24"/>
        </w:rPr>
      </w:pPr>
    </w:p>
    <w:p w14:paraId="0B158E8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10:24</w:t>
      </w:r>
      <w:proofErr w:type="gramEnd"/>
    </w:p>
    <w:p w14:paraId="5508B7C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lastRenderedPageBreak/>
        <w:t xml:space="preserve">Sometimes they put their story on </w:t>
      </w:r>
      <w:proofErr w:type="gramStart"/>
      <w:r w:rsidRPr="00EB6F31">
        <w:rPr>
          <w:rFonts w:ascii="Times New Roman" w:hAnsi="Times New Roman" w:cs="Times New Roman"/>
          <w:sz w:val="24"/>
          <w:szCs w:val="24"/>
        </w:rPr>
        <w:t>the Facebook</w:t>
      </w:r>
      <w:proofErr w:type="gramEnd"/>
      <w:r w:rsidRPr="00EB6F31">
        <w:rPr>
          <w:rFonts w:ascii="Times New Roman" w:hAnsi="Times New Roman" w:cs="Times New Roman"/>
          <w:sz w:val="24"/>
          <w:szCs w:val="24"/>
        </w:rPr>
        <w:t xml:space="preserve"> or any </w:t>
      </w:r>
      <w:proofErr w:type="spellStart"/>
      <w:r w:rsidRPr="00EB6F31">
        <w:rPr>
          <w:rFonts w:ascii="Times New Roman" w:hAnsi="Times New Roman" w:cs="Times New Roman"/>
          <w:sz w:val="24"/>
          <w:szCs w:val="24"/>
        </w:rPr>
        <w:t>any</w:t>
      </w:r>
      <w:proofErr w:type="spellEnd"/>
      <w:r w:rsidRPr="00EB6F31">
        <w:rPr>
          <w:rFonts w:ascii="Times New Roman" w:hAnsi="Times New Roman" w:cs="Times New Roman"/>
          <w:sz w:val="24"/>
          <w:szCs w:val="24"/>
        </w:rPr>
        <w:t xml:space="preserve"> social media then the sick aid they </w:t>
      </w:r>
      <w:proofErr w:type="spellStart"/>
      <w:r w:rsidRPr="00EB6F31">
        <w:rPr>
          <w:rFonts w:ascii="Times New Roman" w:hAnsi="Times New Roman" w:cs="Times New Roman"/>
          <w:sz w:val="24"/>
          <w:szCs w:val="24"/>
        </w:rPr>
        <w:t>they</w:t>
      </w:r>
      <w:proofErr w:type="spellEnd"/>
      <w:r w:rsidRPr="00EB6F31">
        <w:rPr>
          <w:rFonts w:ascii="Times New Roman" w:hAnsi="Times New Roman" w:cs="Times New Roman"/>
          <w:sz w:val="24"/>
          <w:szCs w:val="24"/>
        </w:rPr>
        <w:t xml:space="preserve"> know that through the media then they reach there right away then they give them help that's </w:t>
      </w:r>
      <w:proofErr w:type="spellStart"/>
      <w:r w:rsidRPr="00EB6F31">
        <w:rPr>
          <w:rFonts w:ascii="Times New Roman" w:hAnsi="Times New Roman" w:cs="Times New Roman"/>
          <w:sz w:val="24"/>
          <w:szCs w:val="24"/>
        </w:rPr>
        <w:t>that's</w:t>
      </w:r>
      <w:proofErr w:type="spellEnd"/>
      <w:r w:rsidRPr="00EB6F31">
        <w:rPr>
          <w:rFonts w:ascii="Times New Roman" w:hAnsi="Times New Roman" w:cs="Times New Roman"/>
          <w:sz w:val="24"/>
          <w:szCs w:val="24"/>
        </w:rPr>
        <w:t xml:space="preserve"> them social media help a lot. So.</w:t>
      </w:r>
    </w:p>
    <w:p w14:paraId="4A7EC963" w14:textId="77777777" w:rsidR="00594479" w:rsidRPr="00EB6F31" w:rsidRDefault="00594479">
      <w:pPr>
        <w:spacing w:after="0"/>
        <w:rPr>
          <w:rFonts w:ascii="Times New Roman" w:hAnsi="Times New Roman" w:cs="Times New Roman"/>
          <w:sz w:val="24"/>
          <w:szCs w:val="24"/>
        </w:rPr>
      </w:pPr>
    </w:p>
    <w:p w14:paraId="7D00BAC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10:47</w:t>
      </w:r>
      <w:proofErr w:type="gramEnd"/>
    </w:p>
    <w:p w14:paraId="200B0A2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And </w:t>
      </w:r>
      <w:proofErr w:type="gramStart"/>
      <w:r w:rsidRPr="00EB6F31">
        <w:rPr>
          <w:rFonts w:ascii="Times New Roman" w:hAnsi="Times New Roman" w:cs="Times New Roman"/>
          <w:sz w:val="24"/>
          <w:szCs w:val="24"/>
        </w:rPr>
        <w:t>you about</w:t>
      </w:r>
      <w:proofErr w:type="gramEnd"/>
      <w:r w:rsidRPr="00EB6F31">
        <w:rPr>
          <w:rFonts w:ascii="Times New Roman" w:hAnsi="Times New Roman" w:cs="Times New Roman"/>
          <w:sz w:val="24"/>
          <w:szCs w:val="24"/>
        </w:rPr>
        <w:t xml:space="preserve"> </w:t>
      </w:r>
      <w:proofErr w:type="spellStart"/>
      <w:r w:rsidRPr="00EB6F31">
        <w:rPr>
          <w:rFonts w:ascii="Times New Roman" w:hAnsi="Times New Roman" w:cs="Times New Roman"/>
          <w:sz w:val="24"/>
          <w:szCs w:val="24"/>
        </w:rPr>
        <w:t>about</w:t>
      </w:r>
      <w:proofErr w:type="spellEnd"/>
      <w:r w:rsidRPr="00EB6F31">
        <w:rPr>
          <w:rFonts w:ascii="Times New Roman" w:hAnsi="Times New Roman" w:cs="Times New Roman"/>
          <w:sz w:val="24"/>
          <w:szCs w:val="24"/>
        </w:rPr>
        <w:t xml:space="preserve"> the deaths so what are people doing with the bodies? Like what the burning so I saw there was something about a lot of </w:t>
      </w:r>
      <w:proofErr w:type="gramStart"/>
      <w:r w:rsidRPr="00EB6F31">
        <w:rPr>
          <w:rFonts w:ascii="Times New Roman" w:hAnsi="Times New Roman" w:cs="Times New Roman"/>
          <w:sz w:val="24"/>
          <w:szCs w:val="24"/>
        </w:rPr>
        <w:t>people are</w:t>
      </w:r>
      <w:proofErr w:type="gramEnd"/>
      <w:r w:rsidRPr="00EB6F31">
        <w:rPr>
          <w:rFonts w:ascii="Times New Roman" w:hAnsi="Times New Roman" w:cs="Times New Roman"/>
          <w:sz w:val="24"/>
          <w:szCs w:val="24"/>
        </w:rPr>
        <w:t xml:space="preserve"> burning their bodies at the same time.</w:t>
      </w:r>
    </w:p>
    <w:p w14:paraId="6291B004" w14:textId="77777777" w:rsidR="00594479" w:rsidRPr="00EB6F31" w:rsidRDefault="00594479">
      <w:pPr>
        <w:spacing w:after="0"/>
        <w:rPr>
          <w:rFonts w:ascii="Times New Roman" w:hAnsi="Times New Roman" w:cs="Times New Roman"/>
          <w:sz w:val="24"/>
          <w:szCs w:val="24"/>
        </w:rPr>
      </w:pPr>
    </w:p>
    <w:p w14:paraId="0A1A839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11:05</w:t>
      </w:r>
      <w:proofErr w:type="gramEnd"/>
    </w:p>
    <w:p w14:paraId="3636EE2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they bury they buried their bodies </w:t>
      </w:r>
      <w:proofErr w:type="gramStart"/>
      <w:r w:rsidRPr="00EB6F31">
        <w:rPr>
          <w:rFonts w:ascii="Times New Roman" w:hAnsi="Times New Roman" w:cs="Times New Roman"/>
          <w:sz w:val="24"/>
          <w:szCs w:val="24"/>
        </w:rPr>
        <w:t>in</w:t>
      </w:r>
      <w:proofErr w:type="gramEnd"/>
      <w:r w:rsidRPr="00EB6F31">
        <w:rPr>
          <w:rFonts w:ascii="Times New Roman" w:hAnsi="Times New Roman" w:cs="Times New Roman"/>
          <w:sz w:val="24"/>
          <w:szCs w:val="24"/>
        </w:rPr>
        <w:t xml:space="preserve"> the same time. And sometimes they buried their yards, they don't point the room. They don't find the place from the graveyard is all fall all packed. And they burn their bodies on the streets. Some people throw their bodies from the car and runaway is situation is worse.</w:t>
      </w:r>
    </w:p>
    <w:p w14:paraId="745C28A2" w14:textId="77777777" w:rsidR="00594479" w:rsidRPr="00EB6F31" w:rsidRDefault="00594479">
      <w:pPr>
        <w:spacing w:after="0"/>
        <w:rPr>
          <w:rFonts w:ascii="Times New Roman" w:hAnsi="Times New Roman" w:cs="Times New Roman"/>
          <w:sz w:val="24"/>
          <w:szCs w:val="24"/>
        </w:rPr>
      </w:pPr>
    </w:p>
    <w:p w14:paraId="0E8FCB7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11:29</w:t>
      </w:r>
      <w:proofErr w:type="gramEnd"/>
    </w:p>
    <w:p w14:paraId="3D7D240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Worse than America is </w:t>
      </w:r>
      <w:proofErr w:type="gramStart"/>
      <w:r w:rsidRPr="00EB6F31">
        <w:rPr>
          <w:rFonts w:ascii="Times New Roman" w:hAnsi="Times New Roman" w:cs="Times New Roman"/>
          <w:sz w:val="24"/>
          <w:szCs w:val="24"/>
        </w:rPr>
        <w:t>worse</w:t>
      </w:r>
      <w:proofErr w:type="gramEnd"/>
    </w:p>
    <w:p w14:paraId="04DC79FD" w14:textId="77777777" w:rsidR="00594479" w:rsidRPr="00EB6F31" w:rsidRDefault="00594479">
      <w:pPr>
        <w:spacing w:after="0"/>
        <w:rPr>
          <w:rFonts w:ascii="Times New Roman" w:hAnsi="Times New Roman" w:cs="Times New Roman"/>
          <w:sz w:val="24"/>
          <w:szCs w:val="24"/>
        </w:rPr>
      </w:pPr>
    </w:p>
    <w:p w14:paraId="1940970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11:34</w:t>
      </w:r>
      <w:proofErr w:type="gramEnd"/>
    </w:p>
    <w:p w14:paraId="5DEEE99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Worse than home. </w:t>
      </w:r>
    </w:p>
    <w:p w14:paraId="318538D4" w14:textId="77777777" w:rsidR="00594479" w:rsidRPr="00EB6F31" w:rsidRDefault="00594479">
      <w:pPr>
        <w:spacing w:after="0"/>
        <w:rPr>
          <w:rFonts w:ascii="Times New Roman" w:hAnsi="Times New Roman" w:cs="Times New Roman"/>
          <w:sz w:val="24"/>
          <w:szCs w:val="24"/>
        </w:rPr>
      </w:pPr>
    </w:p>
    <w:p w14:paraId="5EE1DC1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11:35</w:t>
      </w:r>
      <w:proofErr w:type="gramEnd"/>
    </w:p>
    <w:p w14:paraId="19C5CF6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Okay. Yes. Because there's a lot of people over there.</w:t>
      </w:r>
    </w:p>
    <w:p w14:paraId="54B262DB" w14:textId="77777777" w:rsidR="00594479" w:rsidRPr="00EB6F31" w:rsidRDefault="00594479">
      <w:pPr>
        <w:spacing w:after="0"/>
        <w:rPr>
          <w:rFonts w:ascii="Times New Roman" w:hAnsi="Times New Roman" w:cs="Times New Roman"/>
          <w:sz w:val="24"/>
          <w:szCs w:val="24"/>
        </w:rPr>
      </w:pPr>
    </w:p>
    <w:p w14:paraId="5A874D7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11:40</w:t>
      </w:r>
      <w:proofErr w:type="gramEnd"/>
    </w:p>
    <w:p w14:paraId="13B49DC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Yes, a lot of people and too much pollution. And now when they burn the bodies, the </w:t>
      </w:r>
      <w:proofErr w:type="spellStart"/>
      <w:r w:rsidRPr="00EB6F31">
        <w:rPr>
          <w:rFonts w:ascii="Times New Roman" w:hAnsi="Times New Roman" w:cs="Times New Roman"/>
          <w:sz w:val="24"/>
          <w:szCs w:val="24"/>
        </w:rPr>
        <w:t>the</w:t>
      </w:r>
      <w:proofErr w:type="spellEnd"/>
      <w:r w:rsidRPr="00EB6F31">
        <w:rPr>
          <w:rFonts w:ascii="Times New Roman" w:hAnsi="Times New Roman" w:cs="Times New Roman"/>
          <w:sz w:val="24"/>
          <w:szCs w:val="24"/>
        </w:rPr>
        <w:t xml:space="preserve"> smoke air, you know, is this make </w:t>
      </w:r>
      <w:proofErr w:type="gramStart"/>
      <w:r w:rsidRPr="00EB6F31">
        <w:rPr>
          <w:rFonts w:ascii="Times New Roman" w:hAnsi="Times New Roman" w:cs="Times New Roman"/>
          <w:sz w:val="24"/>
          <w:szCs w:val="24"/>
        </w:rPr>
        <w:t>more worse</w:t>
      </w:r>
      <w:proofErr w:type="gramEnd"/>
      <w:r w:rsidRPr="00EB6F31">
        <w:rPr>
          <w:rFonts w:ascii="Times New Roman" w:hAnsi="Times New Roman" w:cs="Times New Roman"/>
          <w:sz w:val="24"/>
          <w:szCs w:val="24"/>
        </w:rPr>
        <w:t>?</w:t>
      </w:r>
    </w:p>
    <w:p w14:paraId="13150428" w14:textId="77777777" w:rsidR="00594479" w:rsidRPr="00EB6F31" w:rsidRDefault="00594479">
      <w:pPr>
        <w:spacing w:after="0"/>
        <w:rPr>
          <w:rFonts w:ascii="Times New Roman" w:hAnsi="Times New Roman" w:cs="Times New Roman"/>
          <w:sz w:val="24"/>
          <w:szCs w:val="24"/>
        </w:rPr>
      </w:pPr>
    </w:p>
    <w:p w14:paraId="284D1C7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11:51</w:t>
      </w:r>
      <w:proofErr w:type="gramEnd"/>
    </w:p>
    <w:p w14:paraId="314ADCD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so when they're </w:t>
      </w:r>
      <w:proofErr w:type="gramStart"/>
      <w:r w:rsidRPr="00EB6F31">
        <w:rPr>
          <w:rFonts w:ascii="Times New Roman" w:hAnsi="Times New Roman" w:cs="Times New Roman"/>
          <w:sz w:val="24"/>
          <w:szCs w:val="24"/>
        </w:rPr>
        <w:t>soaked?</w:t>
      </w:r>
      <w:proofErr w:type="gramEnd"/>
      <w:r w:rsidRPr="00EB6F31">
        <w:rPr>
          <w:rFonts w:ascii="Times New Roman" w:hAnsi="Times New Roman" w:cs="Times New Roman"/>
          <w:sz w:val="24"/>
          <w:szCs w:val="24"/>
        </w:rPr>
        <w:t xml:space="preserve"> Does that make sense? There's a lot of people burning their bodies because there's a lot of people dying and that's affecting the breathing air because it's already </w:t>
      </w:r>
      <w:proofErr w:type="gramStart"/>
      <w:r w:rsidRPr="00EB6F31">
        <w:rPr>
          <w:rFonts w:ascii="Times New Roman" w:hAnsi="Times New Roman" w:cs="Times New Roman"/>
          <w:sz w:val="24"/>
          <w:szCs w:val="24"/>
        </w:rPr>
        <w:t>really bad</w:t>
      </w:r>
      <w:proofErr w:type="gramEnd"/>
      <w:r w:rsidRPr="00EB6F31">
        <w:rPr>
          <w:rFonts w:ascii="Times New Roman" w:hAnsi="Times New Roman" w:cs="Times New Roman"/>
          <w:sz w:val="24"/>
          <w:szCs w:val="24"/>
        </w:rPr>
        <w:t xml:space="preserve"> in Delhi.</w:t>
      </w:r>
    </w:p>
    <w:p w14:paraId="20065655" w14:textId="77777777" w:rsidR="00594479" w:rsidRPr="00EB6F31" w:rsidRDefault="00594479">
      <w:pPr>
        <w:spacing w:after="0"/>
        <w:rPr>
          <w:rFonts w:ascii="Times New Roman" w:hAnsi="Times New Roman" w:cs="Times New Roman"/>
          <w:sz w:val="24"/>
          <w:szCs w:val="24"/>
        </w:rPr>
      </w:pPr>
    </w:p>
    <w:p w14:paraId="2E2ABFE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12:04</w:t>
      </w:r>
      <w:proofErr w:type="gramEnd"/>
    </w:p>
    <w:p w14:paraId="39104C7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Yes, very bad in Delhi. Very bad.</w:t>
      </w:r>
    </w:p>
    <w:p w14:paraId="41526BBD" w14:textId="77777777" w:rsidR="00594479" w:rsidRPr="00EB6F31" w:rsidRDefault="00594479">
      <w:pPr>
        <w:spacing w:after="0"/>
        <w:rPr>
          <w:rFonts w:ascii="Times New Roman" w:hAnsi="Times New Roman" w:cs="Times New Roman"/>
          <w:sz w:val="24"/>
          <w:szCs w:val="24"/>
        </w:rPr>
      </w:pPr>
    </w:p>
    <w:p w14:paraId="11FC0AD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12:07</w:t>
      </w:r>
      <w:proofErr w:type="gramEnd"/>
    </w:p>
    <w:p w14:paraId="0D38205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Wow. That's, that's </w:t>
      </w:r>
      <w:proofErr w:type="gramStart"/>
      <w:r w:rsidRPr="00EB6F31">
        <w:rPr>
          <w:rFonts w:ascii="Times New Roman" w:hAnsi="Times New Roman" w:cs="Times New Roman"/>
          <w:sz w:val="24"/>
          <w:szCs w:val="24"/>
        </w:rPr>
        <w:t>really intense</w:t>
      </w:r>
      <w:proofErr w:type="gramEnd"/>
      <w:r w:rsidRPr="00EB6F31">
        <w:rPr>
          <w:rFonts w:ascii="Times New Roman" w:hAnsi="Times New Roman" w:cs="Times New Roman"/>
          <w:sz w:val="24"/>
          <w:szCs w:val="24"/>
        </w:rPr>
        <w:t xml:space="preserve">. That's very sad, man. Especially now that there's the possibility and it or not possibility it's </w:t>
      </w:r>
      <w:proofErr w:type="gramStart"/>
      <w:r w:rsidRPr="00EB6F31">
        <w:rPr>
          <w:rFonts w:ascii="Times New Roman" w:hAnsi="Times New Roman" w:cs="Times New Roman"/>
          <w:sz w:val="24"/>
          <w:szCs w:val="24"/>
        </w:rPr>
        <w:t>actually happening</w:t>
      </w:r>
      <w:proofErr w:type="gramEnd"/>
      <w:r w:rsidRPr="00EB6F31">
        <w:rPr>
          <w:rFonts w:ascii="Times New Roman" w:hAnsi="Times New Roman" w:cs="Times New Roman"/>
          <w:sz w:val="24"/>
          <w:szCs w:val="24"/>
        </w:rPr>
        <w:t xml:space="preserve"> that the children are getting infected.</w:t>
      </w:r>
    </w:p>
    <w:p w14:paraId="3D3D5B5C" w14:textId="77777777" w:rsidR="00594479" w:rsidRPr="00EB6F31" w:rsidRDefault="00594479">
      <w:pPr>
        <w:spacing w:after="0"/>
        <w:rPr>
          <w:rFonts w:ascii="Times New Roman" w:hAnsi="Times New Roman" w:cs="Times New Roman"/>
          <w:sz w:val="24"/>
          <w:szCs w:val="24"/>
        </w:rPr>
      </w:pPr>
    </w:p>
    <w:p w14:paraId="75E6A34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12:24</w:t>
      </w:r>
      <w:proofErr w:type="gramEnd"/>
    </w:p>
    <w:p w14:paraId="2C129FE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lastRenderedPageBreak/>
        <w:t>Yeah. Children? Yeah, affected.</w:t>
      </w:r>
    </w:p>
    <w:p w14:paraId="618C407F" w14:textId="77777777" w:rsidR="00594479" w:rsidRPr="00EB6F31" w:rsidRDefault="00594479">
      <w:pPr>
        <w:spacing w:after="0"/>
        <w:rPr>
          <w:rFonts w:ascii="Times New Roman" w:hAnsi="Times New Roman" w:cs="Times New Roman"/>
          <w:sz w:val="24"/>
          <w:szCs w:val="24"/>
        </w:rPr>
      </w:pPr>
    </w:p>
    <w:p w14:paraId="5C93261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12:27</w:t>
      </w:r>
      <w:proofErr w:type="gramEnd"/>
    </w:p>
    <w:p w14:paraId="14295E6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Do you think it might come this way? Since a lot of the strains that came to India, were already, you know, new strains from the UK in different parts of the country? Or with the world?</w:t>
      </w:r>
    </w:p>
    <w:p w14:paraId="12168C27" w14:textId="77777777" w:rsidR="00594479" w:rsidRPr="00EB6F31" w:rsidRDefault="00594479">
      <w:pPr>
        <w:spacing w:after="0"/>
        <w:rPr>
          <w:rFonts w:ascii="Times New Roman" w:hAnsi="Times New Roman" w:cs="Times New Roman"/>
          <w:sz w:val="24"/>
          <w:szCs w:val="24"/>
        </w:rPr>
      </w:pPr>
    </w:p>
    <w:p w14:paraId="060B70A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12:43</w:t>
      </w:r>
      <w:proofErr w:type="gramEnd"/>
    </w:p>
    <w:p w14:paraId="7FECE71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Oh, I don't </w:t>
      </w:r>
      <w:proofErr w:type="gramStart"/>
      <w:r w:rsidRPr="00EB6F31">
        <w:rPr>
          <w:rFonts w:ascii="Times New Roman" w:hAnsi="Times New Roman" w:cs="Times New Roman"/>
          <w:sz w:val="24"/>
          <w:szCs w:val="24"/>
        </w:rPr>
        <w:t>know about</w:t>
      </w:r>
      <w:proofErr w:type="gramEnd"/>
      <w:r w:rsidRPr="00EB6F31">
        <w:rPr>
          <w:rFonts w:ascii="Times New Roman" w:hAnsi="Times New Roman" w:cs="Times New Roman"/>
          <w:sz w:val="24"/>
          <w:szCs w:val="24"/>
        </w:rPr>
        <w:t xml:space="preserve"> where the strain came from, but the situation is bad.</w:t>
      </w:r>
    </w:p>
    <w:p w14:paraId="3E6A614E" w14:textId="77777777" w:rsidR="00594479" w:rsidRPr="00EB6F31" w:rsidRDefault="00594479">
      <w:pPr>
        <w:spacing w:after="0"/>
        <w:rPr>
          <w:rFonts w:ascii="Times New Roman" w:hAnsi="Times New Roman" w:cs="Times New Roman"/>
          <w:sz w:val="24"/>
          <w:szCs w:val="24"/>
        </w:rPr>
      </w:pPr>
    </w:p>
    <w:p w14:paraId="1223C23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12:50</w:t>
      </w:r>
      <w:proofErr w:type="gramEnd"/>
    </w:p>
    <w:p w14:paraId="00DF238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Yeah, because there's new variant that showed in India. New variant also the showed in UK </w:t>
      </w:r>
      <w:proofErr w:type="gramStart"/>
      <w:r w:rsidRPr="00EB6F31">
        <w:rPr>
          <w:rFonts w:ascii="Times New Roman" w:hAnsi="Times New Roman" w:cs="Times New Roman"/>
          <w:sz w:val="24"/>
          <w:szCs w:val="24"/>
        </w:rPr>
        <w:t>and also</w:t>
      </w:r>
      <w:proofErr w:type="gramEnd"/>
      <w:r w:rsidRPr="00EB6F31">
        <w:rPr>
          <w:rFonts w:ascii="Times New Roman" w:hAnsi="Times New Roman" w:cs="Times New Roman"/>
          <w:sz w:val="24"/>
          <w:szCs w:val="24"/>
        </w:rPr>
        <w:t xml:space="preserve"> South Africa. And I'm sure more places are </w:t>
      </w:r>
      <w:proofErr w:type="spellStart"/>
      <w:r w:rsidRPr="00EB6F31">
        <w:rPr>
          <w:rFonts w:ascii="Times New Roman" w:hAnsi="Times New Roman" w:cs="Times New Roman"/>
          <w:sz w:val="24"/>
          <w:szCs w:val="24"/>
        </w:rPr>
        <w:t>gonna</w:t>
      </w:r>
      <w:proofErr w:type="spellEnd"/>
      <w:r w:rsidRPr="00EB6F31">
        <w:rPr>
          <w:rFonts w:ascii="Times New Roman" w:hAnsi="Times New Roman" w:cs="Times New Roman"/>
          <w:sz w:val="24"/>
          <w:szCs w:val="24"/>
        </w:rPr>
        <w:t xml:space="preserve"> have more variants. India has a huge population. Yes. So that could </w:t>
      </w:r>
      <w:proofErr w:type="gramStart"/>
      <w:r w:rsidRPr="00EB6F31">
        <w:rPr>
          <w:rFonts w:ascii="Times New Roman" w:hAnsi="Times New Roman" w:cs="Times New Roman"/>
          <w:sz w:val="24"/>
          <w:szCs w:val="24"/>
        </w:rPr>
        <w:t>be also</w:t>
      </w:r>
      <w:proofErr w:type="gramEnd"/>
      <w:r w:rsidRPr="00EB6F31">
        <w:rPr>
          <w:rFonts w:ascii="Times New Roman" w:hAnsi="Times New Roman" w:cs="Times New Roman"/>
          <w:sz w:val="24"/>
          <w:szCs w:val="24"/>
        </w:rPr>
        <w:t xml:space="preserve"> affecting that as well. With </w:t>
      </w:r>
      <w:proofErr w:type="spellStart"/>
      <w:r w:rsidRPr="00EB6F31">
        <w:rPr>
          <w:rFonts w:ascii="Times New Roman" w:hAnsi="Times New Roman" w:cs="Times New Roman"/>
          <w:sz w:val="24"/>
          <w:szCs w:val="24"/>
        </w:rPr>
        <w:t>with</w:t>
      </w:r>
      <w:proofErr w:type="spellEnd"/>
      <w:r w:rsidRPr="00EB6F31">
        <w:rPr>
          <w:rFonts w:ascii="Times New Roman" w:hAnsi="Times New Roman" w:cs="Times New Roman"/>
          <w:sz w:val="24"/>
          <w:szCs w:val="24"/>
        </w:rPr>
        <w:t xml:space="preserve"> the vaccines, what are your thoughts?</w:t>
      </w:r>
    </w:p>
    <w:p w14:paraId="0B63DB6D" w14:textId="77777777" w:rsidR="00594479" w:rsidRPr="00EB6F31" w:rsidRDefault="00594479">
      <w:pPr>
        <w:spacing w:after="0"/>
        <w:rPr>
          <w:rFonts w:ascii="Times New Roman" w:hAnsi="Times New Roman" w:cs="Times New Roman"/>
          <w:sz w:val="24"/>
          <w:szCs w:val="24"/>
        </w:rPr>
      </w:pPr>
    </w:p>
    <w:p w14:paraId="10E59A1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13:21</w:t>
      </w:r>
      <w:proofErr w:type="gramEnd"/>
    </w:p>
    <w:p w14:paraId="53558A9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Vaccine is okay, so yes, people, a lot of people scared a lot of people interested to take the vaccine. So, yes, the vaccine is good. I think vaccine is good.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you have to take your yourself if you have a vaccine, then the standard is less to get the COVID. And if you get the COVID, then it's not going to affect you that much.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you should take the vaccine. Everybody </w:t>
      </w:r>
      <w:proofErr w:type="gramStart"/>
      <w:r w:rsidRPr="00EB6F31">
        <w:rPr>
          <w:rFonts w:ascii="Times New Roman" w:hAnsi="Times New Roman" w:cs="Times New Roman"/>
          <w:sz w:val="24"/>
          <w:szCs w:val="24"/>
        </w:rPr>
        <w:t>has to</w:t>
      </w:r>
      <w:proofErr w:type="gramEnd"/>
      <w:r w:rsidRPr="00EB6F31">
        <w:rPr>
          <w:rFonts w:ascii="Times New Roman" w:hAnsi="Times New Roman" w:cs="Times New Roman"/>
          <w:sz w:val="24"/>
          <w:szCs w:val="24"/>
        </w:rPr>
        <w:t xml:space="preserve"> take the vaccine.</w:t>
      </w:r>
    </w:p>
    <w:p w14:paraId="13B261FE" w14:textId="77777777" w:rsidR="00594479" w:rsidRPr="00EB6F31" w:rsidRDefault="00594479">
      <w:pPr>
        <w:spacing w:after="0"/>
        <w:rPr>
          <w:rFonts w:ascii="Times New Roman" w:hAnsi="Times New Roman" w:cs="Times New Roman"/>
          <w:sz w:val="24"/>
          <w:szCs w:val="24"/>
        </w:rPr>
      </w:pPr>
    </w:p>
    <w:p w14:paraId="3D65FFA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13:51</w:t>
      </w:r>
      <w:proofErr w:type="gramEnd"/>
    </w:p>
    <w:p w14:paraId="0D0C795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I completely I completely agree everybody should strongly consider taking the vaccine. </w:t>
      </w:r>
    </w:p>
    <w:p w14:paraId="3298AF44" w14:textId="77777777" w:rsidR="00594479" w:rsidRPr="00EB6F31" w:rsidRDefault="00594479">
      <w:pPr>
        <w:spacing w:after="0"/>
        <w:rPr>
          <w:rFonts w:ascii="Times New Roman" w:hAnsi="Times New Roman" w:cs="Times New Roman"/>
          <w:sz w:val="24"/>
          <w:szCs w:val="24"/>
        </w:rPr>
      </w:pPr>
    </w:p>
    <w:p w14:paraId="26888C4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13:59</w:t>
      </w:r>
      <w:proofErr w:type="gramEnd"/>
    </w:p>
    <w:p w14:paraId="5F7B8CE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Some people are scared, don't be scared.</w:t>
      </w:r>
    </w:p>
    <w:p w14:paraId="21D9BB29" w14:textId="77777777" w:rsidR="00594479" w:rsidRPr="00EB6F31" w:rsidRDefault="00594479">
      <w:pPr>
        <w:spacing w:after="0"/>
        <w:rPr>
          <w:rFonts w:ascii="Times New Roman" w:hAnsi="Times New Roman" w:cs="Times New Roman"/>
          <w:sz w:val="24"/>
          <w:szCs w:val="24"/>
        </w:rPr>
      </w:pPr>
    </w:p>
    <w:p w14:paraId="38EDD8A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14:02</w:t>
      </w:r>
      <w:proofErr w:type="gramEnd"/>
    </w:p>
    <w:p w14:paraId="179E5B5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Okay. Is there a preference that you have for the certain type of vaccine for the Pfizer or Moderna or Johnson and Johnson?</w:t>
      </w:r>
    </w:p>
    <w:p w14:paraId="3121C635" w14:textId="77777777" w:rsidR="00594479" w:rsidRPr="00EB6F31" w:rsidRDefault="00594479">
      <w:pPr>
        <w:spacing w:after="0"/>
        <w:rPr>
          <w:rFonts w:ascii="Times New Roman" w:hAnsi="Times New Roman" w:cs="Times New Roman"/>
          <w:sz w:val="24"/>
          <w:szCs w:val="24"/>
        </w:rPr>
      </w:pPr>
    </w:p>
    <w:p w14:paraId="77BDB74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14:12</w:t>
      </w:r>
      <w:proofErr w:type="gramEnd"/>
    </w:p>
    <w:p w14:paraId="442DA27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Pfizer.</w:t>
      </w:r>
    </w:p>
    <w:p w14:paraId="25BFAB7E" w14:textId="77777777" w:rsidR="00594479" w:rsidRPr="00EB6F31" w:rsidRDefault="00594479">
      <w:pPr>
        <w:spacing w:after="0"/>
        <w:rPr>
          <w:rFonts w:ascii="Times New Roman" w:hAnsi="Times New Roman" w:cs="Times New Roman"/>
          <w:sz w:val="24"/>
          <w:szCs w:val="24"/>
        </w:rPr>
      </w:pPr>
    </w:p>
    <w:p w14:paraId="4522D3F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14:14</w:t>
      </w:r>
      <w:proofErr w:type="gramEnd"/>
    </w:p>
    <w:p w14:paraId="6429B63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Pfizer is your </w:t>
      </w:r>
      <w:proofErr w:type="spellStart"/>
      <w:r w:rsidRPr="00EB6F31">
        <w:rPr>
          <w:rFonts w:ascii="Times New Roman" w:hAnsi="Times New Roman" w:cs="Times New Roman"/>
          <w:sz w:val="24"/>
          <w:szCs w:val="24"/>
        </w:rPr>
        <w:t>your</w:t>
      </w:r>
      <w:proofErr w:type="spellEnd"/>
      <w:r w:rsidRPr="00EB6F31">
        <w:rPr>
          <w:rFonts w:ascii="Times New Roman" w:hAnsi="Times New Roman" w:cs="Times New Roman"/>
          <w:sz w:val="24"/>
          <w:szCs w:val="24"/>
        </w:rPr>
        <w:t xml:space="preserve"> vaccine of </w:t>
      </w:r>
      <w:proofErr w:type="gramStart"/>
      <w:r w:rsidRPr="00EB6F31">
        <w:rPr>
          <w:rFonts w:ascii="Times New Roman" w:hAnsi="Times New Roman" w:cs="Times New Roman"/>
          <w:sz w:val="24"/>
          <w:szCs w:val="24"/>
        </w:rPr>
        <w:t>choice?</w:t>
      </w:r>
      <w:proofErr w:type="gramEnd"/>
    </w:p>
    <w:p w14:paraId="2F404AE0" w14:textId="77777777" w:rsidR="00594479" w:rsidRPr="00EB6F31" w:rsidRDefault="00594479">
      <w:pPr>
        <w:spacing w:after="0"/>
        <w:rPr>
          <w:rFonts w:ascii="Times New Roman" w:hAnsi="Times New Roman" w:cs="Times New Roman"/>
          <w:sz w:val="24"/>
          <w:szCs w:val="24"/>
        </w:rPr>
      </w:pPr>
    </w:p>
    <w:p w14:paraId="5085469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14:17</w:t>
      </w:r>
      <w:proofErr w:type="gramEnd"/>
    </w:p>
    <w:p w14:paraId="23F3140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Yes.</w:t>
      </w:r>
    </w:p>
    <w:p w14:paraId="3F5461AE" w14:textId="77777777" w:rsidR="00594479" w:rsidRPr="00EB6F31" w:rsidRDefault="00594479">
      <w:pPr>
        <w:spacing w:after="0"/>
        <w:rPr>
          <w:rFonts w:ascii="Times New Roman" w:hAnsi="Times New Roman" w:cs="Times New Roman"/>
          <w:sz w:val="24"/>
          <w:szCs w:val="24"/>
        </w:rPr>
      </w:pPr>
    </w:p>
    <w:p w14:paraId="233423D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14:19</w:t>
      </w:r>
      <w:proofErr w:type="gramEnd"/>
    </w:p>
    <w:p w14:paraId="224F712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lastRenderedPageBreak/>
        <w:t xml:space="preserve">Okay. And what do you think about how </w:t>
      </w:r>
      <w:proofErr w:type="gramStart"/>
      <w:r w:rsidRPr="00EB6F31">
        <w:rPr>
          <w:rFonts w:ascii="Times New Roman" w:hAnsi="Times New Roman" w:cs="Times New Roman"/>
          <w:sz w:val="24"/>
          <w:szCs w:val="24"/>
        </w:rPr>
        <w:t>do you feel</w:t>
      </w:r>
      <w:proofErr w:type="gramEnd"/>
      <w:r w:rsidRPr="00EB6F31">
        <w:rPr>
          <w:rFonts w:ascii="Times New Roman" w:hAnsi="Times New Roman" w:cs="Times New Roman"/>
          <w:sz w:val="24"/>
          <w:szCs w:val="24"/>
        </w:rPr>
        <w:t xml:space="preserve"> about over here in America, they're wasting millions of vaccines. And in India, people aren't even able to get the vaccines. They don't even have an option of what kind they want.</w:t>
      </w:r>
    </w:p>
    <w:p w14:paraId="5CB3D528" w14:textId="77777777" w:rsidR="00594479" w:rsidRPr="00EB6F31" w:rsidRDefault="00594479">
      <w:pPr>
        <w:spacing w:after="0"/>
        <w:rPr>
          <w:rFonts w:ascii="Times New Roman" w:hAnsi="Times New Roman" w:cs="Times New Roman"/>
          <w:sz w:val="24"/>
          <w:szCs w:val="24"/>
        </w:rPr>
      </w:pPr>
    </w:p>
    <w:p w14:paraId="7A05350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14:37</w:t>
      </w:r>
      <w:proofErr w:type="gramEnd"/>
    </w:p>
    <w:p w14:paraId="34D00AA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they don't have any option. They just begging for the vaccine. They don't know what kind. They just said, just give us a vaccine. We want </w:t>
      </w:r>
      <w:proofErr w:type="gramStart"/>
      <w:r w:rsidRPr="00EB6F31">
        <w:rPr>
          <w:rFonts w:ascii="Times New Roman" w:hAnsi="Times New Roman" w:cs="Times New Roman"/>
          <w:sz w:val="24"/>
          <w:szCs w:val="24"/>
        </w:rPr>
        <w:t>a protection</w:t>
      </w:r>
      <w:proofErr w:type="gramEnd"/>
      <w:r w:rsidRPr="00EB6F31">
        <w:rPr>
          <w:rFonts w:ascii="Times New Roman" w:hAnsi="Times New Roman" w:cs="Times New Roman"/>
          <w:sz w:val="24"/>
          <w:szCs w:val="24"/>
        </w:rPr>
        <w:t xml:space="preserve"> from the COVID. I don't know about the vaccines name in India what they get in clearing, but it's very hard situation and I don't know they get the vaccine or not.</w:t>
      </w:r>
    </w:p>
    <w:p w14:paraId="2C36BDCF" w14:textId="77777777" w:rsidR="00594479" w:rsidRPr="00EB6F31" w:rsidRDefault="00594479">
      <w:pPr>
        <w:spacing w:after="0"/>
        <w:rPr>
          <w:rFonts w:ascii="Times New Roman" w:hAnsi="Times New Roman" w:cs="Times New Roman"/>
          <w:sz w:val="24"/>
          <w:szCs w:val="24"/>
        </w:rPr>
      </w:pPr>
    </w:p>
    <w:p w14:paraId="4B1C66B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15:01</w:t>
      </w:r>
      <w:proofErr w:type="gramEnd"/>
    </w:p>
    <w:p w14:paraId="1B9C92D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And that kind of led to them using a lot of the other medicines and the steroids and now that they have the backflow fungus like you told </w:t>
      </w:r>
      <w:proofErr w:type="gramStart"/>
      <w:r w:rsidRPr="00EB6F31">
        <w:rPr>
          <w:rFonts w:ascii="Times New Roman" w:hAnsi="Times New Roman" w:cs="Times New Roman"/>
          <w:sz w:val="24"/>
          <w:szCs w:val="24"/>
        </w:rPr>
        <w:t>me</w:t>
      </w:r>
      <w:proofErr w:type="gramEnd"/>
    </w:p>
    <w:p w14:paraId="60BAAD61" w14:textId="77777777" w:rsidR="00594479" w:rsidRPr="00EB6F31" w:rsidRDefault="00594479">
      <w:pPr>
        <w:spacing w:after="0"/>
        <w:rPr>
          <w:rFonts w:ascii="Times New Roman" w:hAnsi="Times New Roman" w:cs="Times New Roman"/>
          <w:sz w:val="24"/>
          <w:szCs w:val="24"/>
        </w:rPr>
      </w:pPr>
    </w:p>
    <w:p w14:paraId="749A499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15:11</w:t>
      </w:r>
      <w:proofErr w:type="gramEnd"/>
    </w:p>
    <w:p w14:paraId="5E0505A8" w14:textId="77777777" w:rsidR="00594479" w:rsidRPr="00EB6F31" w:rsidRDefault="00000000">
      <w:pPr>
        <w:spacing w:after="0"/>
        <w:rPr>
          <w:rFonts w:ascii="Times New Roman" w:hAnsi="Times New Roman" w:cs="Times New Roman"/>
          <w:sz w:val="24"/>
          <w:szCs w:val="24"/>
        </w:rPr>
      </w:pPr>
      <w:proofErr w:type="gramStart"/>
      <w:r w:rsidRPr="00EB6F31">
        <w:rPr>
          <w:rFonts w:ascii="Times New Roman" w:hAnsi="Times New Roman" w:cs="Times New Roman"/>
          <w:sz w:val="24"/>
          <w:szCs w:val="24"/>
        </w:rPr>
        <w:t>yes</w:t>
      </w:r>
      <w:proofErr w:type="gramEnd"/>
      <w:r w:rsidRPr="00EB6F31">
        <w:rPr>
          <w:rFonts w:ascii="Times New Roman" w:hAnsi="Times New Roman" w:cs="Times New Roman"/>
          <w:sz w:val="24"/>
          <w:szCs w:val="24"/>
        </w:rPr>
        <w:t xml:space="preserve"> they said this is the side effect for the medicines and medicine is whatever they have the stores have they just charge a lot of money they charge money the rich people can afford but the poor people can't afford that so</w:t>
      </w:r>
    </w:p>
    <w:p w14:paraId="01B6F10D" w14:textId="77777777" w:rsidR="00594479" w:rsidRPr="00EB6F31" w:rsidRDefault="00594479">
      <w:pPr>
        <w:spacing w:after="0"/>
        <w:rPr>
          <w:rFonts w:ascii="Times New Roman" w:hAnsi="Times New Roman" w:cs="Times New Roman"/>
          <w:sz w:val="24"/>
          <w:szCs w:val="24"/>
        </w:rPr>
      </w:pPr>
    </w:p>
    <w:p w14:paraId="624A2C3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15:29</w:t>
      </w:r>
      <w:proofErr w:type="gramEnd"/>
    </w:p>
    <w:p w14:paraId="528FA93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and there's not any laws in India that </w:t>
      </w:r>
      <w:proofErr w:type="gramStart"/>
      <w:r w:rsidRPr="00EB6F31">
        <w:rPr>
          <w:rFonts w:ascii="Times New Roman" w:hAnsi="Times New Roman" w:cs="Times New Roman"/>
          <w:sz w:val="24"/>
          <w:szCs w:val="24"/>
        </w:rPr>
        <w:t>prevent</w:t>
      </w:r>
      <w:proofErr w:type="gramEnd"/>
    </w:p>
    <w:p w14:paraId="6C5C0616" w14:textId="77777777" w:rsidR="00594479" w:rsidRPr="00EB6F31" w:rsidRDefault="00594479">
      <w:pPr>
        <w:spacing w:after="0"/>
        <w:rPr>
          <w:rFonts w:ascii="Times New Roman" w:hAnsi="Times New Roman" w:cs="Times New Roman"/>
          <w:sz w:val="24"/>
          <w:szCs w:val="24"/>
        </w:rPr>
      </w:pPr>
    </w:p>
    <w:p w14:paraId="2162690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15:34</w:t>
      </w:r>
      <w:proofErr w:type="gramEnd"/>
    </w:p>
    <w:p w14:paraId="57645F9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No laws in India. No. </w:t>
      </w:r>
    </w:p>
    <w:p w14:paraId="40B46EE9" w14:textId="77777777" w:rsidR="00594479" w:rsidRPr="00EB6F31" w:rsidRDefault="00594479">
      <w:pPr>
        <w:spacing w:after="0"/>
        <w:rPr>
          <w:rFonts w:ascii="Times New Roman" w:hAnsi="Times New Roman" w:cs="Times New Roman"/>
          <w:sz w:val="24"/>
          <w:szCs w:val="24"/>
        </w:rPr>
      </w:pPr>
    </w:p>
    <w:p w14:paraId="650FC3E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15:37</w:t>
      </w:r>
      <w:proofErr w:type="gramEnd"/>
    </w:p>
    <w:p w14:paraId="28DC286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Because I know I know the same thing happened here where some people started charging more for toilet paper water and hand sanitizer</w:t>
      </w:r>
    </w:p>
    <w:p w14:paraId="2107A275" w14:textId="77777777" w:rsidR="00594479" w:rsidRPr="00EB6F31" w:rsidRDefault="00594479">
      <w:pPr>
        <w:spacing w:after="0"/>
        <w:rPr>
          <w:rFonts w:ascii="Times New Roman" w:hAnsi="Times New Roman" w:cs="Times New Roman"/>
          <w:sz w:val="24"/>
          <w:szCs w:val="24"/>
        </w:rPr>
      </w:pPr>
    </w:p>
    <w:p w14:paraId="3CF0399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15:50</w:t>
      </w:r>
      <w:proofErr w:type="gramEnd"/>
    </w:p>
    <w:p w14:paraId="66DD726C" w14:textId="77777777" w:rsidR="00594479" w:rsidRPr="00EB6F31" w:rsidRDefault="00000000">
      <w:pPr>
        <w:spacing w:after="0"/>
        <w:rPr>
          <w:rFonts w:ascii="Times New Roman" w:hAnsi="Times New Roman" w:cs="Times New Roman"/>
          <w:sz w:val="24"/>
          <w:szCs w:val="24"/>
        </w:rPr>
      </w:pPr>
      <w:proofErr w:type="gramStart"/>
      <w:r w:rsidRPr="00EB6F31">
        <w:rPr>
          <w:rFonts w:ascii="Times New Roman" w:hAnsi="Times New Roman" w:cs="Times New Roman"/>
          <w:sz w:val="24"/>
          <w:szCs w:val="24"/>
        </w:rPr>
        <w:t>Yeah</w:t>
      </w:r>
      <w:proofErr w:type="gramEnd"/>
      <w:r w:rsidRPr="00EB6F31">
        <w:rPr>
          <w:rFonts w:ascii="Times New Roman" w:hAnsi="Times New Roman" w:cs="Times New Roman"/>
          <w:sz w:val="24"/>
          <w:szCs w:val="24"/>
        </w:rPr>
        <w:t xml:space="preserve"> then they caught right away in here the caught right away but in India they can't find who did that.</w:t>
      </w:r>
    </w:p>
    <w:p w14:paraId="587B9803" w14:textId="77777777" w:rsidR="00594479" w:rsidRPr="00EB6F31" w:rsidRDefault="00594479">
      <w:pPr>
        <w:spacing w:after="0"/>
        <w:rPr>
          <w:rFonts w:ascii="Times New Roman" w:hAnsi="Times New Roman" w:cs="Times New Roman"/>
          <w:sz w:val="24"/>
          <w:szCs w:val="24"/>
        </w:rPr>
      </w:pPr>
    </w:p>
    <w:p w14:paraId="188391D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16:01</w:t>
      </w:r>
      <w:proofErr w:type="gramEnd"/>
    </w:p>
    <w:p w14:paraId="0A7DD9E4" w14:textId="77777777" w:rsidR="00594479" w:rsidRPr="00EB6F31" w:rsidRDefault="00000000">
      <w:pPr>
        <w:spacing w:after="0"/>
        <w:rPr>
          <w:rFonts w:ascii="Times New Roman" w:hAnsi="Times New Roman" w:cs="Times New Roman"/>
          <w:sz w:val="24"/>
          <w:szCs w:val="24"/>
        </w:rPr>
      </w:pP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like in the police really don't care also.</w:t>
      </w:r>
    </w:p>
    <w:p w14:paraId="191CC6F0" w14:textId="77777777" w:rsidR="00594479" w:rsidRPr="00EB6F31" w:rsidRDefault="00594479">
      <w:pPr>
        <w:spacing w:after="0"/>
        <w:rPr>
          <w:rFonts w:ascii="Times New Roman" w:hAnsi="Times New Roman" w:cs="Times New Roman"/>
          <w:sz w:val="24"/>
          <w:szCs w:val="24"/>
        </w:rPr>
      </w:pPr>
    </w:p>
    <w:p w14:paraId="0008A72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16:04</w:t>
      </w:r>
      <w:proofErr w:type="gramEnd"/>
    </w:p>
    <w:p w14:paraId="67004A7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Yes, people sometimes, you know, the police know, but they don't do anything.</w:t>
      </w:r>
    </w:p>
    <w:p w14:paraId="1135C141" w14:textId="77777777" w:rsidR="00594479" w:rsidRPr="00EB6F31" w:rsidRDefault="00594479">
      <w:pPr>
        <w:spacing w:after="0"/>
        <w:rPr>
          <w:rFonts w:ascii="Times New Roman" w:hAnsi="Times New Roman" w:cs="Times New Roman"/>
          <w:sz w:val="24"/>
          <w:szCs w:val="24"/>
        </w:rPr>
      </w:pPr>
    </w:p>
    <w:p w14:paraId="56438BB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16:10</w:t>
      </w:r>
      <w:proofErr w:type="gramEnd"/>
    </w:p>
    <w:p w14:paraId="7852DE2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You know, maybe they say like, if you give if you give me </w:t>
      </w:r>
      <w:proofErr w:type="gramStart"/>
      <w:r w:rsidRPr="00EB6F31">
        <w:rPr>
          <w:rFonts w:ascii="Times New Roman" w:hAnsi="Times New Roman" w:cs="Times New Roman"/>
          <w:sz w:val="24"/>
          <w:szCs w:val="24"/>
        </w:rPr>
        <w:t>some</w:t>
      </w:r>
      <w:proofErr w:type="gramEnd"/>
    </w:p>
    <w:p w14:paraId="1E21DB6F" w14:textId="77777777" w:rsidR="00594479" w:rsidRPr="00EB6F31" w:rsidRDefault="00594479">
      <w:pPr>
        <w:spacing w:after="0"/>
        <w:rPr>
          <w:rFonts w:ascii="Times New Roman" w:hAnsi="Times New Roman" w:cs="Times New Roman"/>
          <w:sz w:val="24"/>
          <w:szCs w:val="24"/>
        </w:rPr>
      </w:pPr>
    </w:p>
    <w:p w14:paraId="13EBF3A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16:14</w:t>
      </w:r>
      <w:proofErr w:type="gramEnd"/>
    </w:p>
    <w:p w14:paraId="5DEE848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Sharing so then they don't they bribe them. So, you know, open their mouths because they get </w:t>
      </w:r>
      <w:proofErr w:type="gramStart"/>
      <w:r w:rsidRPr="00EB6F31">
        <w:rPr>
          <w:rFonts w:ascii="Times New Roman" w:hAnsi="Times New Roman" w:cs="Times New Roman"/>
          <w:sz w:val="24"/>
          <w:szCs w:val="24"/>
        </w:rPr>
        <w:t>the some</w:t>
      </w:r>
      <w:proofErr w:type="gramEnd"/>
      <w:r w:rsidRPr="00EB6F31">
        <w:rPr>
          <w:rFonts w:ascii="Times New Roman" w:hAnsi="Times New Roman" w:cs="Times New Roman"/>
          <w:sz w:val="24"/>
          <w:szCs w:val="24"/>
        </w:rPr>
        <w:t xml:space="preserve"> portion.</w:t>
      </w:r>
    </w:p>
    <w:p w14:paraId="225F712F" w14:textId="77777777" w:rsidR="00594479" w:rsidRPr="00EB6F31" w:rsidRDefault="00594479">
      <w:pPr>
        <w:spacing w:after="0"/>
        <w:rPr>
          <w:rFonts w:ascii="Times New Roman" w:hAnsi="Times New Roman" w:cs="Times New Roman"/>
          <w:sz w:val="24"/>
          <w:szCs w:val="24"/>
        </w:rPr>
      </w:pPr>
    </w:p>
    <w:p w14:paraId="4285E3C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16:23</w:t>
      </w:r>
      <w:proofErr w:type="gramEnd"/>
    </w:p>
    <w:p w14:paraId="257F282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that makes sense. Wow, that's, that's crazy. Anyway, family members in India that have gotten </w:t>
      </w:r>
      <w:proofErr w:type="gramStart"/>
      <w:r w:rsidRPr="00EB6F31">
        <w:rPr>
          <w:rFonts w:ascii="Times New Roman" w:hAnsi="Times New Roman" w:cs="Times New Roman"/>
          <w:sz w:val="24"/>
          <w:szCs w:val="24"/>
        </w:rPr>
        <w:t>sick?</w:t>
      </w:r>
      <w:proofErr w:type="gramEnd"/>
    </w:p>
    <w:p w14:paraId="1A331245" w14:textId="77777777" w:rsidR="00594479" w:rsidRPr="00EB6F31" w:rsidRDefault="00594479">
      <w:pPr>
        <w:spacing w:after="0"/>
        <w:rPr>
          <w:rFonts w:ascii="Times New Roman" w:hAnsi="Times New Roman" w:cs="Times New Roman"/>
          <w:sz w:val="24"/>
          <w:szCs w:val="24"/>
        </w:rPr>
      </w:pPr>
    </w:p>
    <w:p w14:paraId="34508ED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16:35</w:t>
      </w:r>
      <w:proofErr w:type="gramEnd"/>
    </w:p>
    <w:p w14:paraId="1184F40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No, the touchable they are not sick.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they are they are good. They are healthy.</w:t>
      </w:r>
    </w:p>
    <w:p w14:paraId="34915D52" w14:textId="77777777" w:rsidR="00594479" w:rsidRPr="00EB6F31" w:rsidRDefault="00594479">
      <w:pPr>
        <w:spacing w:after="0"/>
        <w:rPr>
          <w:rFonts w:ascii="Times New Roman" w:hAnsi="Times New Roman" w:cs="Times New Roman"/>
          <w:sz w:val="24"/>
          <w:szCs w:val="24"/>
        </w:rPr>
      </w:pPr>
    </w:p>
    <w:p w14:paraId="47B5EAE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16:41</w:t>
      </w:r>
      <w:proofErr w:type="gramEnd"/>
    </w:p>
    <w:p w14:paraId="2901912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That's how do you know how they're feeling about everything that's happening over there?</w:t>
      </w:r>
    </w:p>
    <w:p w14:paraId="3C29B0CD" w14:textId="77777777" w:rsidR="00594479" w:rsidRPr="00EB6F31" w:rsidRDefault="00594479">
      <w:pPr>
        <w:spacing w:after="0"/>
        <w:rPr>
          <w:rFonts w:ascii="Times New Roman" w:hAnsi="Times New Roman" w:cs="Times New Roman"/>
          <w:sz w:val="24"/>
          <w:szCs w:val="24"/>
        </w:rPr>
      </w:pPr>
    </w:p>
    <w:p w14:paraId="26706E1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16:45</w:t>
      </w:r>
      <w:proofErr w:type="gramEnd"/>
    </w:p>
    <w:p w14:paraId="423BEBA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they're scared. Always talking about scared but they are not sick. Oh, they are sick, some families sick, or they </w:t>
      </w:r>
      <w:proofErr w:type="gramStart"/>
      <w:r w:rsidRPr="00EB6F31">
        <w:rPr>
          <w:rFonts w:ascii="Times New Roman" w:hAnsi="Times New Roman" w:cs="Times New Roman"/>
          <w:sz w:val="24"/>
          <w:szCs w:val="24"/>
        </w:rPr>
        <w:t>talking</w:t>
      </w:r>
      <w:proofErr w:type="gramEnd"/>
      <w:r w:rsidRPr="00EB6F31">
        <w:rPr>
          <w:rFonts w:ascii="Times New Roman" w:hAnsi="Times New Roman" w:cs="Times New Roman"/>
          <w:sz w:val="24"/>
          <w:szCs w:val="24"/>
        </w:rPr>
        <w:t xml:space="preserve"> about them but they are not sick</w:t>
      </w:r>
    </w:p>
    <w:p w14:paraId="0FCC3F36" w14:textId="77777777" w:rsidR="00594479" w:rsidRPr="00EB6F31" w:rsidRDefault="00594479">
      <w:pPr>
        <w:spacing w:after="0"/>
        <w:rPr>
          <w:rFonts w:ascii="Times New Roman" w:hAnsi="Times New Roman" w:cs="Times New Roman"/>
          <w:sz w:val="24"/>
          <w:szCs w:val="24"/>
        </w:rPr>
      </w:pPr>
    </w:p>
    <w:p w14:paraId="29A1B06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17:00</w:t>
      </w:r>
      <w:proofErr w:type="gramEnd"/>
    </w:p>
    <w:p w14:paraId="3AF9BC6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In their in their village and their city? Is there a lot of COVID cases compared to the rest of India? Or is it?</w:t>
      </w:r>
    </w:p>
    <w:p w14:paraId="19BCC855" w14:textId="77777777" w:rsidR="00594479" w:rsidRPr="00EB6F31" w:rsidRDefault="00594479">
      <w:pPr>
        <w:spacing w:after="0"/>
        <w:rPr>
          <w:rFonts w:ascii="Times New Roman" w:hAnsi="Times New Roman" w:cs="Times New Roman"/>
          <w:sz w:val="24"/>
          <w:szCs w:val="24"/>
        </w:rPr>
      </w:pPr>
    </w:p>
    <w:p w14:paraId="7A5E185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17:12</w:t>
      </w:r>
      <w:proofErr w:type="gramEnd"/>
    </w:p>
    <w:p w14:paraId="06D92CB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No, they don't have a lot of cases because they </w:t>
      </w:r>
      <w:proofErr w:type="gramStart"/>
      <w:r w:rsidRPr="00EB6F31">
        <w:rPr>
          <w:rFonts w:ascii="Times New Roman" w:hAnsi="Times New Roman" w:cs="Times New Roman"/>
          <w:sz w:val="24"/>
          <w:szCs w:val="24"/>
        </w:rPr>
        <w:t>are</w:t>
      </w:r>
      <w:proofErr w:type="gramEnd"/>
      <w:r w:rsidRPr="00EB6F31">
        <w:rPr>
          <w:rFonts w:ascii="Times New Roman" w:hAnsi="Times New Roman" w:cs="Times New Roman"/>
          <w:sz w:val="24"/>
          <w:szCs w:val="24"/>
        </w:rPr>
        <w:t xml:space="preserve"> North </w:t>
      </w:r>
      <w:proofErr w:type="gramStart"/>
      <w:r w:rsidRPr="00EB6F31">
        <w:rPr>
          <w:rFonts w:ascii="Times New Roman" w:hAnsi="Times New Roman" w:cs="Times New Roman"/>
          <w:sz w:val="24"/>
          <w:szCs w:val="24"/>
        </w:rPr>
        <w:t>side</w:t>
      </w:r>
      <w:proofErr w:type="gramEnd"/>
      <w:r w:rsidRPr="00EB6F31">
        <w:rPr>
          <w:rFonts w:ascii="Times New Roman" w:hAnsi="Times New Roman" w:cs="Times New Roman"/>
          <w:sz w:val="24"/>
          <w:szCs w:val="24"/>
        </w:rPr>
        <w:t xml:space="preserve"> so the North side Punjab is </w:t>
      </w:r>
      <w:proofErr w:type="spellStart"/>
      <w:r w:rsidRPr="00EB6F31">
        <w:rPr>
          <w:rFonts w:ascii="Times New Roman" w:hAnsi="Times New Roman" w:cs="Times New Roman"/>
          <w:sz w:val="24"/>
          <w:szCs w:val="24"/>
        </w:rPr>
        <w:t>is</w:t>
      </w:r>
      <w:proofErr w:type="spellEnd"/>
      <w:r w:rsidRPr="00EB6F31">
        <w:rPr>
          <w:rFonts w:ascii="Times New Roman" w:hAnsi="Times New Roman" w:cs="Times New Roman"/>
          <w:sz w:val="24"/>
          <w:szCs w:val="24"/>
        </w:rPr>
        <w:t xml:space="preserve"> literally safe. It's not safe </w:t>
      </w:r>
      <w:proofErr w:type="spellStart"/>
      <w:r w:rsidRPr="00EB6F31">
        <w:rPr>
          <w:rFonts w:ascii="Times New Roman" w:hAnsi="Times New Roman" w:cs="Times New Roman"/>
          <w:sz w:val="24"/>
          <w:szCs w:val="24"/>
        </w:rPr>
        <w:t>safe</w:t>
      </w:r>
      <w:proofErr w:type="spellEnd"/>
      <w:r w:rsidRPr="00EB6F31">
        <w:rPr>
          <w:rFonts w:ascii="Times New Roman" w:hAnsi="Times New Roman" w:cs="Times New Roman"/>
          <w:sz w:val="24"/>
          <w:szCs w:val="24"/>
        </w:rPr>
        <w:t>, but it's just better than New Delhi and Bombay.</w:t>
      </w:r>
    </w:p>
    <w:p w14:paraId="5495DB79" w14:textId="77777777" w:rsidR="00594479" w:rsidRPr="00EB6F31" w:rsidRDefault="00594479">
      <w:pPr>
        <w:spacing w:after="0"/>
        <w:rPr>
          <w:rFonts w:ascii="Times New Roman" w:hAnsi="Times New Roman" w:cs="Times New Roman"/>
          <w:sz w:val="24"/>
          <w:szCs w:val="24"/>
        </w:rPr>
      </w:pPr>
    </w:p>
    <w:p w14:paraId="14118D1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17:30</w:t>
      </w:r>
      <w:proofErr w:type="gramEnd"/>
    </w:p>
    <w:p w14:paraId="005FA1C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like the population is a little bit </w:t>
      </w:r>
      <w:proofErr w:type="gramStart"/>
      <w:r w:rsidRPr="00EB6F31">
        <w:rPr>
          <w:rFonts w:ascii="Times New Roman" w:hAnsi="Times New Roman" w:cs="Times New Roman"/>
          <w:sz w:val="24"/>
          <w:szCs w:val="24"/>
        </w:rPr>
        <w:t>less</w:t>
      </w:r>
      <w:proofErr w:type="gramEnd"/>
    </w:p>
    <w:p w14:paraId="6FCDF5A7" w14:textId="77777777" w:rsidR="00594479" w:rsidRPr="00EB6F31" w:rsidRDefault="00594479">
      <w:pPr>
        <w:spacing w:after="0"/>
        <w:rPr>
          <w:rFonts w:ascii="Times New Roman" w:hAnsi="Times New Roman" w:cs="Times New Roman"/>
          <w:sz w:val="24"/>
          <w:szCs w:val="24"/>
        </w:rPr>
      </w:pPr>
    </w:p>
    <w:p w14:paraId="4B5607D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17:34</w:t>
      </w:r>
      <w:proofErr w:type="gramEnd"/>
    </w:p>
    <w:p w14:paraId="3E78D62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And the open they have a little open </w:t>
      </w:r>
      <w:proofErr w:type="gramStart"/>
      <w:r w:rsidRPr="00EB6F31">
        <w:rPr>
          <w:rFonts w:ascii="Times New Roman" w:hAnsi="Times New Roman" w:cs="Times New Roman"/>
          <w:sz w:val="24"/>
          <w:szCs w:val="24"/>
        </w:rPr>
        <w:t>area</w:t>
      </w:r>
      <w:proofErr w:type="gramEnd"/>
      <w:r w:rsidRPr="00EB6F31">
        <w:rPr>
          <w:rFonts w:ascii="Times New Roman" w:hAnsi="Times New Roman" w:cs="Times New Roman"/>
          <w:sz w:val="24"/>
          <w:szCs w:val="24"/>
        </w:rPr>
        <w:t xml:space="preserve"> and you know that New Delhi </w:t>
      </w:r>
      <w:proofErr w:type="gramStart"/>
      <w:r w:rsidRPr="00EB6F31">
        <w:rPr>
          <w:rFonts w:ascii="Times New Roman" w:hAnsi="Times New Roman" w:cs="Times New Roman"/>
          <w:sz w:val="24"/>
          <w:szCs w:val="24"/>
        </w:rPr>
        <w:t>too much crowd</w:t>
      </w:r>
      <w:proofErr w:type="gramEnd"/>
      <w:r w:rsidRPr="00EB6F31">
        <w:rPr>
          <w:rFonts w:ascii="Times New Roman" w:hAnsi="Times New Roman" w:cs="Times New Roman"/>
          <w:sz w:val="24"/>
          <w:szCs w:val="24"/>
        </w:rPr>
        <w:t xml:space="preserve"> Bombay with too much crowd. But they have a like a very open. So maybe they live, they just live far away from each other. So that's why they don't have a lot of villages have a safe now.</w:t>
      </w:r>
    </w:p>
    <w:p w14:paraId="3CBC2501" w14:textId="77777777" w:rsidR="00594479" w:rsidRPr="00EB6F31" w:rsidRDefault="00594479">
      <w:pPr>
        <w:spacing w:after="0"/>
        <w:rPr>
          <w:rFonts w:ascii="Times New Roman" w:hAnsi="Times New Roman" w:cs="Times New Roman"/>
          <w:sz w:val="24"/>
          <w:szCs w:val="24"/>
        </w:rPr>
      </w:pPr>
    </w:p>
    <w:p w14:paraId="18E46FD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17:56</w:t>
      </w:r>
      <w:proofErr w:type="gramEnd"/>
    </w:p>
    <w:p w14:paraId="0EA3EBE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And then, when was the last time that you talked to a family in India?</w:t>
      </w:r>
    </w:p>
    <w:p w14:paraId="419D60AC" w14:textId="77777777" w:rsidR="00594479" w:rsidRPr="00EB6F31" w:rsidRDefault="00594479">
      <w:pPr>
        <w:spacing w:after="0"/>
        <w:rPr>
          <w:rFonts w:ascii="Times New Roman" w:hAnsi="Times New Roman" w:cs="Times New Roman"/>
          <w:sz w:val="24"/>
          <w:szCs w:val="24"/>
        </w:rPr>
      </w:pPr>
    </w:p>
    <w:p w14:paraId="4D926DF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18:03</w:t>
      </w:r>
      <w:proofErr w:type="gramEnd"/>
    </w:p>
    <w:p w14:paraId="0591818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Just like three days ago.</w:t>
      </w:r>
    </w:p>
    <w:p w14:paraId="3A223DD4" w14:textId="77777777" w:rsidR="00594479" w:rsidRPr="00EB6F31" w:rsidRDefault="00594479">
      <w:pPr>
        <w:spacing w:after="0"/>
        <w:rPr>
          <w:rFonts w:ascii="Times New Roman" w:hAnsi="Times New Roman" w:cs="Times New Roman"/>
          <w:sz w:val="24"/>
          <w:szCs w:val="24"/>
        </w:rPr>
      </w:pPr>
    </w:p>
    <w:p w14:paraId="4EAAD38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18:05</w:t>
      </w:r>
      <w:proofErr w:type="gramEnd"/>
    </w:p>
    <w:p w14:paraId="0A825A0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Three days ago.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they know about the kids getting affected </w:t>
      </w:r>
      <w:proofErr w:type="gramStart"/>
      <w:r w:rsidRPr="00EB6F31">
        <w:rPr>
          <w:rFonts w:ascii="Times New Roman" w:hAnsi="Times New Roman" w:cs="Times New Roman"/>
          <w:sz w:val="24"/>
          <w:szCs w:val="24"/>
        </w:rPr>
        <w:t>in</w:t>
      </w:r>
      <w:proofErr w:type="gramEnd"/>
      <w:r w:rsidRPr="00EB6F31">
        <w:rPr>
          <w:rFonts w:ascii="Times New Roman" w:hAnsi="Times New Roman" w:cs="Times New Roman"/>
          <w:sz w:val="24"/>
          <w:szCs w:val="24"/>
        </w:rPr>
        <w:t xml:space="preserve"> the black fungus and stuff.</w:t>
      </w:r>
    </w:p>
    <w:p w14:paraId="45C5ADC4" w14:textId="77777777" w:rsidR="00594479" w:rsidRPr="00EB6F31" w:rsidRDefault="00594479">
      <w:pPr>
        <w:spacing w:after="0"/>
        <w:rPr>
          <w:rFonts w:ascii="Times New Roman" w:hAnsi="Times New Roman" w:cs="Times New Roman"/>
          <w:sz w:val="24"/>
          <w:szCs w:val="24"/>
        </w:rPr>
      </w:pPr>
    </w:p>
    <w:p w14:paraId="4BA81A8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18:11</w:t>
      </w:r>
      <w:proofErr w:type="gramEnd"/>
    </w:p>
    <w:p w14:paraId="0B0DD30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they know about that. They were scared and they are very </w:t>
      </w:r>
      <w:proofErr w:type="gramStart"/>
      <w:r w:rsidRPr="00EB6F31">
        <w:rPr>
          <w:rFonts w:ascii="Times New Roman" w:hAnsi="Times New Roman" w:cs="Times New Roman"/>
          <w:sz w:val="24"/>
          <w:szCs w:val="24"/>
        </w:rPr>
        <w:t>careful for</w:t>
      </w:r>
      <w:proofErr w:type="gramEnd"/>
      <w:r w:rsidRPr="00EB6F31">
        <w:rPr>
          <w:rFonts w:ascii="Times New Roman" w:hAnsi="Times New Roman" w:cs="Times New Roman"/>
          <w:sz w:val="24"/>
          <w:szCs w:val="24"/>
        </w:rPr>
        <w:t xml:space="preserve"> the kids now.</w:t>
      </w:r>
    </w:p>
    <w:p w14:paraId="2C669428" w14:textId="77777777" w:rsidR="00594479" w:rsidRPr="00EB6F31" w:rsidRDefault="00594479">
      <w:pPr>
        <w:spacing w:after="0"/>
        <w:rPr>
          <w:rFonts w:ascii="Times New Roman" w:hAnsi="Times New Roman" w:cs="Times New Roman"/>
          <w:sz w:val="24"/>
          <w:szCs w:val="24"/>
        </w:rPr>
      </w:pPr>
    </w:p>
    <w:p w14:paraId="764E94B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18:17</w:t>
      </w:r>
      <w:proofErr w:type="gramEnd"/>
    </w:p>
    <w:p w14:paraId="3FAC876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so that's, that has affected the way they're there. They live their lives. </w:t>
      </w:r>
    </w:p>
    <w:p w14:paraId="58D2459D" w14:textId="77777777" w:rsidR="00594479" w:rsidRPr="00EB6F31" w:rsidRDefault="00594479">
      <w:pPr>
        <w:spacing w:after="0"/>
        <w:rPr>
          <w:rFonts w:ascii="Times New Roman" w:hAnsi="Times New Roman" w:cs="Times New Roman"/>
          <w:sz w:val="24"/>
          <w:szCs w:val="24"/>
        </w:rPr>
      </w:pPr>
    </w:p>
    <w:p w14:paraId="15C58CC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18:23</w:t>
      </w:r>
      <w:proofErr w:type="gramEnd"/>
    </w:p>
    <w:p w14:paraId="56B6619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Yes. Yeah, they are. Now because kids don't know </w:t>
      </w:r>
      <w:proofErr w:type="gramStart"/>
      <w:r w:rsidRPr="00EB6F31">
        <w:rPr>
          <w:rFonts w:ascii="Times New Roman" w:hAnsi="Times New Roman" w:cs="Times New Roman"/>
          <w:sz w:val="24"/>
          <w:szCs w:val="24"/>
        </w:rPr>
        <w:t>anything, so</w:t>
      </w:r>
      <w:proofErr w:type="gramEnd"/>
      <w:r w:rsidRPr="00EB6F31">
        <w:rPr>
          <w:rFonts w:ascii="Times New Roman" w:hAnsi="Times New Roman" w:cs="Times New Roman"/>
          <w:sz w:val="24"/>
          <w:szCs w:val="24"/>
        </w:rPr>
        <w:t xml:space="preserve"> that's why they worry for them then young kids and the whole family.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three young kids and one is like a 10 year old so that's why they no five like that.</w:t>
      </w:r>
    </w:p>
    <w:p w14:paraId="2DCBD480" w14:textId="77777777" w:rsidR="00594479" w:rsidRPr="00EB6F31" w:rsidRDefault="00594479">
      <w:pPr>
        <w:spacing w:after="0"/>
        <w:rPr>
          <w:rFonts w:ascii="Times New Roman" w:hAnsi="Times New Roman" w:cs="Times New Roman"/>
          <w:sz w:val="24"/>
          <w:szCs w:val="24"/>
        </w:rPr>
      </w:pPr>
    </w:p>
    <w:p w14:paraId="7FA3EDC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18:43</w:t>
      </w:r>
      <w:proofErr w:type="gramEnd"/>
    </w:p>
    <w:p w14:paraId="4EE56C0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And how has that affected you knowing that all your family is in India and it's not safe at all and people can't get this medicine?</w:t>
      </w:r>
    </w:p>
    <w:p w14:paraId="526EB4F1" w14:textId="77777777" w:rsidR="00594479" w:rsidRPr="00EB6F31" w:rsidRDefault="00594479">
      <w:pPr>
        <w:spacing w:after="0"/>
        <w:rPr>
          <w:rFonts w:ascii="Times New Roman" w:hAnsi="Times New Roman" w:cs="Times New Roman"/>
          <w:sz w:val="24"/>
          <w:szCs w:val="24"/>
        </w:rPr>
      </w:pPr>
    </w:p>
    <w:p w14:paraId="7C205E4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18:52</w:t>
      </w:r>
      <w:proofErr w:type="gramEnd"/>
    </w:p>
    <w:p w14:paraId="00CEF7F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Yep, no, no Madison's over there. No facilities, the hospital is false.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what can they do? You know, then I tell them to stay safe.</w:t>
      </w:r>
    </w:p>
    <w:p w14:paraId="1F0B4434" w14:textId="77777777" w:rsidR="00594479" w:rsidRPr="00EB6F31" w:rsidRDefault="00594479">
      <w:pPr>
        <w:spacing w:after="0"/>
        <w:rPr>
          <w:rFonts w:ascii="Times New Roman" w:hAnsi="Times New Roman" w:cs="Times New Roman"/>
          <w:sz w:val="24"/>
          <w:szCs w:val="24"/>
        </w:rPr>
      </w:pPr>
    </w:p>
    <w:p w14:paraId="0E443C5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19:03</w:t>
      </w:r>
      <w:proofErr w:type="gramEnd"/>
    </w:p>
    <w:p w14:paraId="6ACB6C1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How does that make you feel? With your family over there?</w:t>
      </w:r>
    </w:p>
    <w:p w14:paraId="18FFBE4A" w14:textId="77777777" w:rsidR="00594479" w:rsidRPr="00EB6F31" w:rsidRDefault="00594479">
      <w:pPr>
        <w:spacing w:after="0"/>
        <w:rPr>
          <w:rFonts w:ascii="Times New Roman" w:hAnsi="Times New Roman" w:cs="Times New Roman"/>
          <w:sz w:val="24"/>
          <w:szCs w:val="24"/>
        </w:rPr>
      </w:pPr>
    </w:p>
    <w:p w14:paraId="2633D0A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19:07</w:t>
      </w:r>
      <w:proofErr w:type="gramEnd"/>
    </w:p>
    <w:p w14:paraId="2CD8AA9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I feel sad </w:t>
      </w:r>
      <w:proofErr w:type="gramStart"/>
      <w:r w:rsidRPr="00EB6F31">
        <w:rPr>
          <w:rFonts w:ascii="Times New Roman" w:hAnsi="Times New Roman" w:cs="Times New Roman"/>
          <w:sz w:val="24"/>
          <w:szCs w:val="24"/>
        </w:rPr>
        <w:t>and I'm</w:t>
      </w:r>
      <w:proofErr w:type="gramEnd"/>
      <w:r w:rsidRPr="00EB6F31">
        <w:rPr>
          <w:rFonts w:ascii="Times New Roman" w:hAnsi="Times New Roman" w:cs="Times New Roman"/>
          <w:sz w:val="24"/>
          <w:szCs w:val="24"/>
        </w:rPr>
        <w:t xml:space="preserve"> scared.</w:t>
      </w:r>
    </w:p>
    <w:p w14:paraId="0F14B8AD" w14:textId="77777777" w:rsidR="00594479" w:rsidRPr="00EB6F31" w:rsidRDefault="00594479">
      <w:pPr>
        <w:spacing w:after="0"/>
        <w:rPr>
          <w:rFonts w:ascii="Times New Roman" w:hAnsi="Times New Roman" w:cs="Times New Roman"/>
          <w:sz w:val="24"/>
          <w:szCs w:val="24"/>
        </w:rPr>
      </w:pPr>
    </w:p>
    <w:p w14:paraId="28FD6E3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19:13</w:t>
      </w:r>
      <w:proofErr w:type="gramEnd"/>
    </w:p>
    <w:p w14:paraId="1D79CB49" w14:textId="77777777" w:rsidR="00594479" w:rsidRPr="00EB6F31" w:rsidRDefault="00000000">
      <w:pPr>
        <w:spacing w:after="0"/>
        <w:rPr>
          <w:rFonts w:ascii="Times New Roman" w:hAnsi="Times New Roman" w:cs="Times New Roman"/>
          <w:sz w:val="24"/>
          <w:szCs w:val="24"/>
        </w:rPr>
      </w:pPr>
      <w:proofErr w:type="gramStart"/>
      <w:r w:rsidRPr="00EB6F31">
        <w:rPr>
          <w:rFonts w:ascii="Times New Roman" w:hAnsi="Times New Roman" w:cs="Times New Roman"/>
          <w:sz w:val="24"/>
          <w:szCs w:val="24"/>
        </w:rPr>
        <w:t xml:space="preserve">That's </w:t>
      </w:r>
      <w:proofErr w:type="spellStart"/>
      <w:r w:rsidRPr="00EB6F31">
        <w:rPr>
          <w:rFonts w:ascii="Times New Roman" w:hAnsi="Times New Roman" w:cs="Times New Roman"/>
          <w:sz w:val="24"/>
          <w:szCs w:val="24"/>
        </w:rPr>
        <w:t>that's</w:t>
      </w:r>
      <w:proofErr w:type="spellEnd"/>
      <w:proofErr w:type="gramEnd"/>
      <w:r w:rsidRPr="00EB6F31">
        <w:rPr>
          <w:rFonts w:ascii="Times New Roman" w:hAnsi="Times New Roman" w:cs="Times New Roman"/>
          <w:sz w:val="24"/>
          <w:szCs w:val="24"/>
        </w:rPr>
        <w:t xml:space="preserve"> very reasonable. And if you would, if you'd like to tell me so you said you had a gas station? Yeah. that you own?</w:t>
      </w:r>
    </w:p>
    <w:p w14:paraId="647875CD" w14:textId="77777777" w:rsidR="00594479" w:rsidRPr="00EB6F31" w:rsidRDefault="00594479">
      <w:pPr>
        <w:spacing w:after="0"/>
        <w:rPr>
          <w:rFonts w:ascii="Times New Roman" w:hAnsi="Times New Roman" w:cs="Times New Roman"/>
          <w:sz w:val="24"/>
          <w:szCs w:val="24"/>
        </w:rPr>
      </w:pPr>
    </w:p>
    <w:p w14:paraId="7C4C21D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19:27</w:t>
      </w:r>
      <w:proofErr w:type="gramEnd"/>
    </w:p>
    <w:p w14:paraId="0FBB5CA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Yes, I </w:t>
      </w:r>
      <w:proofErr w:type="gramStart"/>
      <w:r w:rsidRPr="00EB6F31">
        <w:rPr>
          <w:rFonts w:ascii="Times New Roman" w:hAnsi="Times New Roman" w:cs="Times New Roman"/>
          <w:sz w:val="24"/>
          <w:szCs w:val="24"/>
        </w:rPr>
        <w:t>own</w:t>
      </w:r>
      <w:proofErr w:type="gramEnd"/>
      <w:r w:rsidRPr="00EB6F31">
        <w:rPr>
          <w:rFonts w:ascii="Times New Roman" w:hAnsi="Times New Roman" w:cs="Times New Roman"/>
          <w:sz w:val="24"/>
          <w:szCs w:val="24"/>
        </w:rPr>
        <w:t xml:space="preserve"> and I work every day.</w:t>
      </w:r>
    </w:p>
    <w:p w14:paraId="21DE057A" w14:textId="77777777" w:rsidR="00594479" w:rsidRPr="00EB6F31" w:rsidRDefault="00594479">
      <w:pPr>
        <w:spacing w:after="0"/>
        <w:rPr>
          <w:rFonts w:ascii="Times New Roman" w:hAnsi="Times New Roman" w:cs="Times New Roman"/>
          <w:sz w:val="24"/>
          <w:szCs w:val="24"/>
        </w:rPr>
      </w:pPr>
    </w:p>
    <w:p w14:paraId="5D84E37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19:31</w:t>
      </w:r>
      <w:proofErr w:type="gramEnd"/>
    </w:p>
    <w:p w14:paraId="4E18789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Yes. That's good. That's good. Hard work is good. Well, how do you how </w:t>
      </w:r>
      <w:proofErr w:type="gramStart"/>
      <w:r w:rsidRPr="00EB6F31">
        <w:rPr>
          <w:rFonts w:ascii="Times New Roman" w:hAnsi="Times New Roman" w:cs="Times New Roman"/>
          <w:sz w:val="24"/>
          <w:szCs w:val="24"/>
        </w:rPr>
        <w:t>has</w:t>
      </w:r>
      <w:proofErr w:type="gramEnd"/>
      <w:r w:rsidRPr="00EB6F31">
        <w:rPr>
          <w:rFonts w:ascii="Times New Roman" w:hAnsi="Times New Roman" w:cs="Times New Roman"/>
          <w:sz w:val="24"/>
          <w:szCs w:val="24"/>
        </w:rPr>
        <w:t xml:space="preserve"> that been affected by COVID?</w:t>
      </w:r>
    </w:p>
    <w:p w14:paraId="1BD749EB" w14:textId="77777777" w:rsidR="00594479" w:rsidRPr="00EB6F31" w:rsidRDefault="00594479">
      <w:pPr>
        <w:spacing w:after="0"/>
        <w:rPr>
          <w:rFonts w:ascii="Times New Roman" w:hAnsi="Times New Roman" w:cs="Times New Roman"/>
          <w:sz w:val="24"/>
          <w:szCs w:val="24"/>
        </w:rPr>
      </w:pPr>
    </w:p>
    <w:p w14:paraId="2D3B890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lastRenderedPageBreak/>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19:43</w:t>
      </w:r>
      <w:proofErr w:type="gramEnd"/>
    </w:p>
    <w:p w14:paraId="60047E0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and people come that you know before it's like a people come feel free, you know, like, they're enjoying their life. Now. You can see fear for fear on everybody's face. You know? </w:t>
      </w:r>
      <w:proofErr w:type="gramStart"/>
      <w:r w:rsidRPr="00EB6F31">
        <w:rPr>
          <w:rFonts w:ascii="Times New Roman" w:hAnsi="Times New Roman" w:cs="Times New Roman"/>
          <w:sz w:val="24"/>
          <w:szCs w:val="24"/>
        </w:rPr>
        <w:t>They they're</w:t>
      </w:r>
      <w:proofErr w:type="gramEnd"/>
      <w:r w:rsidRPr="00EB6F31">
        <w:rPr>
          <w:rFonts w:ascii="Times New Roman" w:hAnsi="Times New Roman" w:cs="Times New Roman"/>
          <w:sz w:val="24"/>
          <w:szCs w:val="24"/>
        </w:rPr>
        <w:t xml:space="preserve"> scared and they have too much, like they do too much percent- precaution for them.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and they don't want to go too much outside. So </w:t>
      </w:r>
      <w:proofErr w:type="gramStart"/>
      <w:r w:rsidRPr="00EB6F31">
        <w:rPr>
          <w:rFonts w:ascii="Times New Roman" w:hAnsi="Times New Roman" w:cs="Times New Roman"/>
          <w:sz w:val="24"/>
          <w:szCs w:val="24"/>
        </w:rPr>
        <w:t>otherwise</w:t>
      </w:r>
      <w:proofErr w:type="gramEnd"/>
      <w:r w:rsidRPr="00EB6F31">
        <w:rPr>
          <w:rFonts w:ascii="Times New Roman" w:hAnsi="Times New Roman" w:cs="Times New Roman"/>
          <w:sz w:val="24"/>
          <w:szCs w:val="24"/>
        </w:rPr>
        <w:t xml:space="preserve"> people you </w:t>
      </w:r>
      <w:proofErr w:type="gramStart"/>
      <w:r w:rsidRPr="00EB6F31">
        <w:rPr>
          <w:rFonts w:ascii="Times New Roman" w:hAnsi="Times New Roman" w:cs="Times New Roman"/>
          <w:sz w:val="24"/>
          <w:szCs w:val="24"/>
        </w:rPr>
        <w:t>know, they</w:t>
      </w:r>
      <w:proofErr w:type="gramEnd"/>
      <w:r w:rsidRPr="00EB6F31">
        <w:rPr>
          <w:rFonts w:ascii="Times New Roman" w:hAnsi="Times New Roman" w:cs="Times New Roman"/>
          <w:sz w:val="24"/>
          <w:szCs w:val="24"/>
        </w:rPr>
        <w:t xml:space="preserve"> enjoy their life. They go </w:t>
      </w:r>
      <w:proofErr w:type="gramStart"/>
      <w:r w:rsidRPr="00EB6F31">
        <w:rPr>
          <w:rFonts w:ascii="Times New Roman" w:hAnsi="Times New Roman" w:cs="Times New Roman"/>
          <w:sz w:val="24"/>
          <w:szCs w:val="24"/>
        </w:rPr>
        <w:t>outside</w:t>
      </w:r>
      <w:proofErr w:type="gramEnd"/>
      <w:r w:rsidRPr="00EB6F31">
        <w:rPr>
          <w:rFonts w:ascii="Times New Roman" w:hAnsi="Times New Roman" w:cs="Times New Roman"/>
          <w:sz w:val="24"/>
          <w:szCs w:val="24"/>
        </w:rPr>
        <w:t xml:space="preserve"> they </w:t>
      </w:r>
      <w:proofErr w:type="gramStart"/>
      <w:r w:rsidRPr="00EB6F31">
        <w:rPr>
          <w:rFonts w:ascii="Times New Roman" w:hAnsi="Times New Roman" w:cs="Times New Roman"/>
          <w:sz w:val="24"/>
          <w:szCs w:val="24"/>
        </w:rPr>
        <w:t>doing</w:t>
      </w:r>
      <w:proofErr w:type="gramEnd"/>
      <w:r w:rsidRPr="00EB6F31">
        <w:rPr>
          <w:rFonts w:ascii="Times New Roman" w:hAnsi="Times New Roman" w:cs="Times New Roman"/>
          <w:sz w:val="24"/>
          <w:szCs w:val="24"/>
        </w:rPr>
        <w:t xml:space="preserve"> some stuff. They love their lives now everybody is like a </w:t>
      </w:r>
      <w:proofErr w:type="gramStart"/>
      <w:r w:rsidRPr="00EB6F31">
        <w:rPr>
          <w:rFonts w:ascii="Times New Roman" w:hAnsi="Times New Roman" w:cs="Times New Roman"/>
          <w:sz w:val="24"/>
          <w:szCs w:val="24"/>
        </w:rPr>
        <w:t>scared</w:t>
      </w:r>
      <w:proofErr w:type="gramEnd"/>
    </w:p>
    <w:p w14:paraId="27648E84" w14:textId="77777777" w:rsidR="00594479" w:rsidRPr="00EB6F31" w:rsidRDefault="00594479">
      <w:pPr>
        <w:spacing w:after="0"/>
        <w:rPr>
          <w:rFonts w:ascii="Times New Roman" w:hAnsi="Times New Roman" w:cs="Times New Roman"/>
          <w:sz w:val="24"/>
          <w:szCs w:val="24"/>
        </w:rPr>
      </w:pPr>
    </w:p>
    <w:p w14:paraId="57BC36F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20:23</w:t>
      </w:r>
      <w:proofErr w:type="gramEnd"/>
    </w:p>
    <w:p w14:paraId="6A9599D7" w14:textId="3BBD5819" w:rsidR="00594479" w:rsidRPr="00EB6F31" w:rsidRDefault="008441B7">
      <w:pPr>
        <w:spacing w:after="0"/>
        <w:rPr>
          <w:rFonts w:ascii="Times New Roman" w:hAnsi="Times New Roman" w:cs="Times New Roman"/>
          <w:sz w:val="24"/>
          <w:szCs w:val="24"/>
        </w:rPr>
      </w:pPr>
      <w:r>
        <w:rPr>
          <w:rFonts w:ascii="Times New Roman" w:hAnsi="Times New Roman" w:cs="Times New Roman"/>
          <w:sz w:val="24"/>
          <w:szCs w:val="24"/>
        </w:rPr>
        <w:t>I</w:t>
      </w:r>
      <w:r w:rsidR="00000000" w:rsidRPr="00EB6F31">
        <w:rPr>
          <w:rFonts w:ascii="Times New Roman" w:hAnsi="Times New Roman" w:cs="Times New Roman"/>
          <w:sz w:val="24"/>
          <w:szCs w:val="24"/>
        </w:rPr>
        <w:t xml:space="preserve">t's just changed. Yeah, you can see everyone's life. Yeah. And you can see their </w:t>
      </w:r>
      <w:proofErr w:type="gramStart"/>
      <w:r w:rsidR="00000000" w:rsidRPr="00EB6F31">
        <w:rPr>
          <w:rFonts w:ascii="Times New Roman" w:hAnsi="Times New Roman" w:cs="Times New Roman"/>
          <w:sz w:val="24"/>
          <w:szCs w:val="24"/>
        </w:rPr>
        <w:t>customers</w:t>
      </w:r>
      <w:proofErr w:type="gramEnd"/>
    </w:p>
    <w:p w14:paraId="083BAD78" w14:textId="77777777" w:rsidR="00594479" w:rsidRPr="00EB6F31" w:rsidRDefault="00594479">
      <w:pPr>
        <w:spacing w:after="0"/>
        <w:rPr>
          <w:rFonts w:ascii="Times New Roman" w:hAnsi="Times New Roman" w:cs="Times New Roman"/>
          <w:sz w:val="24"/>
          <w:szCs w:val="24"/>
        </w:rPr>
      </w:pPr>
    </w:p>
    <w:p w14:paraId="747A785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20:30</w:t>
      </w:r>
      <w:proofErr w:type="gramEnd"/>
    </w:p>
    <w:p w14:paraId="1967475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Or we see everybody's smiling face, now everybody </w:t>
      </w:r>
      <w:proofErr w:type="gramStart"/>
      <w:r w:rsidRPr="00EB6F31">
        <w:rPr>
          <w:rFonts w:ascii="Times New Roman" w:hAnsi="Times New Roman" w:cs="Times New Roman"/>
          <w:sz w:val="24"/>
          <w:szCs w:val="24"/>
        </w:rPr>
        <w:t>covered</w:t>
      </w:r>
      <w:proofErr w:type="gramEnd"/>
      <w:r w:rsidRPr="00EB6F31">
        <w:rPr>
          <w:rFonts w:ascii="Times New Roman" w:hAnsi="Times New Roman" w:cs="Times New Roman"/>
          <w:sz w:val="24"/>
          <w:szCs w:val="24"/>
        </w:rPr>
        <w:t xml:space="preserve"> their </w:t>
      </w:r>
      <w:proofErr w:type="gramStart"/>
      <w:r w:rsidRPr="00EB6F31">
        <w:rPr>
          <w:rFonts w:ascii="Times New Roman" w:hAnsi="Times New Roman" w:cs="Times New Roman"/>
          <w:sz w:val="24"/>
          <w:szCs w:val="24"/>
        </w:rPr>
        <w:t>face</w:t>
      </w:r>
      <w:proofErr w:type="gramEnd"/>
      <w:r w:rsidRPr="00EB6F31">
        <w:rPr>
          <w:rFonts w:ascii="Times New Roman" w:hAnsi="Times New Roman" w:cs="Times New Roman"/>
          <w:sz w:val="24"/>
          <w:szCs w:val="24"/>
        </w:rPr>
        <w:t xml:space="preserve"> and you know they're scared, they don't talk too much.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they </w:t>
      </w:r>
      <w:proofErr w:type="gramStart"/>
      <w:r w:rsidRPr="00EB6F31">
        <w:rPr>
          <w:rFonts w:ascii="Times New Roman" w:hAnsi="Times New Roman" w:cs="Times New Roman"/>
          <w:sz w:val="24"/>
          <w:szCs w:val="24"/>
        </w:rPr>
        <w:t>just</w:t>
      </w:r>
      <w:proofErr w:type="gramEnd"/>
      <w:r w:rsidRPr="00EB6F31">
        <w:rPr>
          <w:rFonts w:ascii="Times New Roman" w:hAnsi="Times New Roman" w:cs="Times New Roman"/>
          <w:sz w:val="24"/>
          <w:szCs w:val="24"/>
        </w:rPr>
        <w:t xml:space="preserve"> ready to go leave.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before they just </w:t>
      </w:r>
      <w:proofErr w:type="gramStart"/>
      <w:r w:rsidRPr="00EB6F31">
        <w:rPr>
          <w:rFonts w:ascii="Times New Roman" w:hAnsi="Times New Roman" w:cs="Times New Roman"/>
          <w:sz w:val="24"/>
          <w:szCs w:val="24"/>
        </w:rPr>
        <w:t>standing</w:t>
      </w:r>
      <w:proofErr w:type="gramEnd"/>
      <w:r w:rsidRPr="00EB6F31">
        <w:rPr>
          <w:rFonts w:ascii="Times New Roman" w:hAnsi="Times New Roman" w:cs="Times New Roman"/>
          <w:sz w:val="24"/>
          <w:szCs w:val="24"/>
        </w:rPr>
        <w:t xml:space="preserve"> and talking like a friendship now. Everybody is like, Stop doing that.</w:t>
      </w:r>
    </w:p>
    <w:p w14:paraId="2A29CFF8" w14:textId="77777777" w:rsidR="00594479" w:rsidRPr="00EB6F31" w:rsidRDefault="00594479">
      <w:pPr>
        <w:spacing w:after="0"/>
        <w:rPr>
          <w:rFonts w:ascii="Times New Roman" w:hAnsi="Times New Roman" w:cs="Times New Roman"/>
          <w:sz w:val="24"/>
          <w:szCs w:val="24"/>
        </w:rPr>
      </w:pPr>
    </w:p>
    <w:p w14:paraId="211C295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20:49</w:t>
      </w:r>
      <w:proofErr w:type="gramEnd"/>
    </w:p>
    <w:p w14:paraId="506BF7E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And then like you said, people are covering their faces and stuff.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with the mask mandate, have you had any trouble with people not wearing their masks?</w:t>
      </w:r>
    </w:p>
    <w:p w14:paraId="59124351" w14:textId="77777777" w:rsidR="00594479" w:rsidRPr="00EB6F31" w:rsidRDefault="00594479">
      <w:pPr>
        <w:spacing w:after="0"/>
        <w:rPr>
          <w:rFonts w:ascii="Times New Roman" w:hAnsi="Times New Roman" w:cs="Times New Roman"/>
          <w:sz w:val="24"/>
          <w:szCs w:val="24"/>
        </w:rPr>
      </w:pPr>
    </w:p>
    <w:p w14:paraId="2CAD519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20:58</w:t>
      </w:r>
      <w:proofErr w:type="gramEnd"/>
    </w:p>
    <w:p w14:paraId="101F0B0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No, they didn't </w:t>
      </w:r>
      <w:proofErr w:type="gramStart"/>
      <w:r w:rsidRPr="00EB6F31">
        <w:rPr>
          <w:rFonts w:ascii="Times New Roman" w:hAnsi="Times New Roman" w:cs="Times New Roman"/>
          <w:sz w:val="24"/>
          <w:szCs w:val="24"/>
        </w:rPr>
        <w:t>wear the mask</w:t>
      </w:r>
      <w:proofErr w:type="gramEnd"/>
      <w:r w:rsidRPr="00EB6F31">
        <w:rPr>
          <w:rFonts w:ascii="Times New Roman" w:hAnsi="Times New Roman" w:cs="Times New Roman"/>
          <w:sz w:val="24"/>
          <w:szCs w:val="24"/>
        </w:rPr>
        <w:t xml:space="preserve">. They </w:t>
      </w:r>
      <w:proofErr w:type="spellStart"/>
      <w:r w:rsidRPr="00EB6F31">
        <w:rPr>
          <w:rFonts w:ascii="Times New Roman" w:hAnsi="Times New Roman" w:cs="Times New Roman"/>
          <w:sz w:val="24"/>
          <w:szCs w:val="24"/>
        </w:rPr>
        <w:t>they</w:t>
      </w:r>
      <w:proofErr w:type="spellEnd"/>
      <w:r w:rsidRPr="00EB6F31">
        <w:rPr>
          <w:rFonts w:ascii="Times New Roman" w:hAnsi="Times New Roman" w:cs="Times New Roman"/>
          <w:sz w:val="24"/>
          <w:szCs w:val="24"/>
        </w:rPr>
        <w:t xml:space="preserve"> follow the </w:t>
      </w:r>
      <w:proofErr w:type="gramStart"/>
      <w:r w:rsidRPr="00EB6F31">
        <w:rPr>
          <w:rFonts w:ascii="Times New Roman" w:hAnsi="Times New Roman" w:cs="Times New Roman"/>
          <w:sz w:val="24"/>
          <w:szCs w:val="24"/>
        </w:rPr>
        <w:t>rules?</w:t>
      </w:r>
      <w:proofErr w:type="gramEnd"/>
      <w:r w:rsidRPr="00EB6F31">
        <w:rPr>
          <w:rFonts w:ascii="Times New Roman" w:hAnsi="Times New Roman" w:cs="Times New Roman"/>
          <w:sz w:val="24"/>
          <w:szCs w:val="24"/>
        </w:rPr>
        <w:t xml:space="preserve"> That's good. We have good customers.</w:t>
      </w:r>
    </w:p>
    <w:p w14:paraId="11F70634" w14:textId="77777777" w:rsidR="00594479" w:rsidRPr="00EB6F31" w:rsidRDefault="00594479">
      <w:pPr>
        <w:spacing w:after="0"/>
        <w:rPr>
          <w:rFonts w:ascii="Times New Roman" w:hAnsi="Times New Roman" w:cs="Times New Roman"/>
          <w:sz w:val="24"/>
          <w:szCs w:val="24"/>
        </w:rPr>
      </w:pPr>
    </w:p>
    <w:p w14:paraId="4CB5B9A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21:05</w:t>
      </w:r>
      <w:proofErr w:type="gramEnd"/>
    </w:p>
    <w:p w14:paraId="729F2CE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Okay, well, that's good to hear that everybody's safe and respecting each other.</w:t>
      </w:r>
    </w:p>
    <w:p w14:paraId="5F8B7F53" w14:textId="77777777" w:rsidR="00594479" w:rsidRPr="00EB6F31" w:rsidRDefault="00594479">
      <w:pPr>
        <w:spacing w:after="0"/>
        <w:rPr>
          <w:rFonts w:ascii="Times New Roman" w:hAnsi="Times New Roman" w:cs="Times New Roman"/>
          <w:sz w:val="24"/>
          <w:szCs w:val="24"/>
        </w:rPr>
      </w:pPr>
    </w:p>
    <w:p w14:paraId="05A07D7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21:11</w:t>
      </w:r>
      <w:proofErr w:type="gramEnd"/>
    </w:p>
    <w:p w14:paraId="78FA817E" w14:textId="77777777" w:rsidR="00594479" w:rsidRPr="00EB6F31" w:rsidRDefault="00000000">
      <w:pPr>
        <w:spacing w:after="0"/>
        <w:rPr>
          <w:rFonts w:ascii="Times New Roman" w:hAnsi="Times New Roman" w:cs="Times New Roman"/>
          <w:sz w:val="24"/>
          <w:szCs w:val="24"/>
        </w:rPr>
      </w:pP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they follow the rules. This lemmings behind six feet distance, they follow everything.</w:t>
      </w:r>
    </w:p>
    <w:p w14:paraId="3D46A640" w14:textId="77777777" w:rsidR="00594479" w:rsidRPr="00EB6F31" w:rsidRDefault="00594479">
      <w:pPr>
        <w:spacing w:after="0"/>
        <w:rPr>
          <w:rFonts w:ascii="Times New Roman" w:hAnsi="Times New Roman" w:cs="Times New Roman"/>
          <w:sz w:val="24"/>
          <w:szCs w:val="24"/>
        </w:rPr>
      </w:pPr>
    </w:p>
    <w:p w14:paraId="5A64B93E"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21:19</w:t>
      </w:r>
      <w:proofErr w:type="gramEnd"/>
    </w:p>
    <w:p w14:paraId="6523711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And they're </w:t>
      </w:r>
      <w:proofErr w:type="gramStart"/>
      <w:r w:rsidRPr="00EB6F31">
        <w:rPr>
          <w:rFonts w:ascii="Times New Roman" w:hAnsi="Times New Roman" w:cs="Times New Roman"/>
          <w:sz w:val="24"/>
          <w:szCs w:val="24"/>
        </w:rPr>
        <w:t>with also</w:t>
      </w:r>
      <w:proofErr w:type="gramEnd"/>
      <w:r w:rsidRPr="00EB6F31">
        <w:rPr>
          <w:rFonts w:ascii="Times New Roman" w:hAnsi="Times New Roman" w:cs="Times New Roman"/>
          <w:sz w:val="24"/>
          <w:szCs w:val="24"/>
        </w:rPr>
        <w:t xml:space="preserve"> COVID. A lot of Asian Americans have been having some racial hate and been treated differently. But have you experienced any of that or no,</w:t>
      </w:r>
    </w:p>
    <w:p w14:paraId="1BB74D77" w14:textId="77777777" w:rsidR="00594479" w:rsidRPr="00EB6F31" w:rsidRDefault="00594479">
      <w:pPr>
        <w:spacing w:after="0"/>
        <w:rPr>
          <w:rFonts w:ascii="Times New Roman" w:hAnsi="Times New Roman" w:cs="Times New Roman"/>
          <w:sz w:val="24"/>
          <w:szCs w:val="24"/>
        </w:rPr>
      </w:pPr>
    </w:p>
    <w:p w14:paraId="62237F3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21:31</w:t>
      </w:r>
      <w:proofErr w:type="gramEnd"/>
    </w:p>
    <w:p w14:paraId="06D4F2B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No, I didn't see anything with </w:t>
      </w:r>
      <w:proofErr w:type="gramStart"/>
      <w:r w:rsidRPr="00EB6F31">
        <w:rPr>
          <w:rFonts w:ascii="Times New Roman" w:hAnsi="Times New Roman" w:cs="Times New Roman"/>
          <w:sz w:val="24"/>
          <w:szCs w:val="24"/>
        </w:rPr>
        <w:t>me</w:t>
      </w:r>
      <w:proofErr w:type="gramEnd"/>
      <w:r w:rsidRPr="00EB6F31">
        <w:rPr>
          <w:rFonts w:ascii="Times New Roman" w:hAnsi="Times New Roman" w:cs="Times New Roman"/>
          <w:sz w:val="24"/>
          <w:szCs w:val="24"/>
        </w:rPr>
        <w:t xml:space="preserve"> and I never did to other people. So, they are seeing for me before I'm seeing now. And I would do that. But nobody did with me that there. </w:t>
      </w:r>
    </w:p>
    <w:p w14:paraId="326F5E99" w14:textId="77777777" w:rsidR="00594479" w:rsidRPr="00EB6F31" w:rsidRDefault="00594479">
      <w:pPr>
        <w:spacing w:after="0"/>
        <w:rPr>
          <w:rFonts w:ascii="Times New Roman" w:hAnsi="Times New Roman" w:cs="Times New Roman"/>
          <w:sz w:val="24"/>
          <w:szCs w:val="24"/>
        </w:rPr>
      </w:pPr>
    </w:p>
    <w:p w14:paraId="758CD57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21:46</w:t>
      </w:r>
      <w:proofErr w:type="gramEnd"/>
    </w:p>
    <w:p w14:paraId="36E5434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Has COVID affected the business aspect and making money or foot traffic.</w:t>
      </w:r>
    </w:p>
    <w:p w14:paraId="145355D0" w14:textId="77777777" w:rsidR="00594479" w:rsidRPr="00EB6F31" w:rsidRDefault="00594479">
      <w:pPr>
        <w:spacing w:after="0"/>
        <w:rPr>
          <w:rFonts w:ascii="Times New Roman" w:hAnsi="Times New Roman" w:cs="Times New Roman"/>
          <w:sz w:val="24"/>
          <w:szCs w:val="24"/>
        </w:rPr>
      </w:pPr>
    </w:p>
    <w:p w14:paraId="5C0FBD9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21:52</w:t>
      </w:r>
      <w:proofErr w:type="gramEnd"/>
    </w:p>
    <w:p w14:paraId="62E8359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lastRenderedPageBreak/>
        <w:t xml:space="preserve">Yes, that one is affected. Yeah, they affect our large </w:t>
      </w:r>
      <w:proofErr w:type="gramStart"/>
      <w:r w:rsidRPr="00EB6F31">
        <w:rPr>
          <w:rFonts w:ascii="Times New Roman" w:hAnsi="Times New Roman" w:cs="Times New Roman"/>
          <w:sz w:val="24"/>
          <w:szCs w:val="24"/>
        </w:rPr>
        <w:t>COVID affect</w:t>
      </w:r>
      <w:proofErr w:type="gramEnd"/>
      <w:r w:rsidRPr="00EB6F31">
        <w:rPr>
          <w:rFonts w:ascii="Times New Roman" w:hAnsi="Times New Roman" w:cs="Times New Roman"/>
          <w:sz w:val="24"/>
          <w:szCs w:val="24"/>
        </w:rPr>
        <w:t xml:space="preserve"> a lot for the business. People don't want to go </w:t>
      </w:r>
      <w:proofErr w:type="gramStart"/>
      <w:r w:rsidRPr="00EB6F31">
        <w:rPr>
          <w:rFonts w:ascii="Times New Roman" w:hAnsi="Times New Roman" w:cs="Times New Roman"/>
          <w:sz w:val="24"/>
          <w:szCs w:val="24"/>
        </w:rPr>
        <w:t>outside,</w:t>
      </w:r>
      <w:proofErr w:type="gramEnd"/>
      <w:r w:rsidRPr="00EB6F31">
        <w:rPr>
          <w:rFonts w:ascii="Times New Roman" w:hAnsi="Times New Roman" w:cs="Times New Roman"/>
          <w:sz w:val="24"/>
          <w:szCs w:val="24"/>
        </w:rPr>
        <w:t xml:space="preserve"> they don't want to be sick.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they just come for what they need. And they just left quick.</w:t>
      </w:r>
    </w:p>
    <w:p w14:paraId="015C1056" w14:textId="77777777" w:rsidR="00594479" w:rsidRPr="00EB6F31" w:rsidRDefault="00594479">
      <w:pPr>
        <w:spacing w:after="0"/>
        <w:rPr>
          <w:rFonts w:ascii="Times New Roman" w:hAnsi="Times New Roman" w:cs="Times New Roman"/>
          <w:sz w:val="24"/>
          <w:szCs w:val="24"/>
        </w:rPr>
      </w:pPr>
    </w:p>
    <w:p w14:paraId="43EB751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22:12</w:t>
      </w:r>
      <w:proofErr w:type="gramEnd"/>
    </w:p>
    <w:p w14:paraId="3AF859B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People aren't walking around and looking at their stuff.</w:t>
      </w:r>
    </w:p>
    <w:p w14:paraId="649581D0" w14:textId="77777777" w:rsidR="00594479" w:rsidRPr="00EB6F31" w:rsidRDefault="00594479">
      <w:pPr>
        <w:spacing w:after="0"/>
        <w:rPr>
          <w:rFonts w:ascii="Times New Roman" w:hAnsi="Times New Roman" w:cs="Times New Roman"/>
          <w:sz w:val="24"/>
          <w:szCs w:val="24"/>
        </w:rPr>
      </w:pPr>
    </w:p>
    <w:p w14:paraId="56A1F05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22:15</w:t>
      </w:r>
      <w:proofErr w:type="gramEnd"/>
    </w:p>
    <w:p w14:paraId="1D8E030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They don't have money to spend. So sad money wise,</w:t>
      </w:r>
    </w:p>
    <w:p w14:paraId="6C174A68" w14:textId="77777777" w:rsidR="00594479" w:rsidRPr="00EB6F31" w:rsidRDefault="00594479">
      <w:pPr>
        <w:spacing w:after="0"/>
        <w:rPr>
          <w:rFonts w:ascii="Times New Roman" w:hAnsi="Times New Roman" w:cs="Times New Roman"/>
          <w:sz w:val="24"/>
          <w:szCs w:val="24"/>
        </w:rPr>
      </w:pPr>
    </w:p>
    <w:p w14:paraId="548E655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22:23</w:t>
      </w:r>
      <w:proofErr w:type="gramEnd"/>
    </w:p>
    <w:p w14:paraId="75D21091" w14:textId="77777777" w:rsidR="00594479" w:rsidRPr="00EB6F31" w:rsidRDefault="00000000">
      <w:pPr>
        <w:spacing w:after="0"/>
        <w:rPr>
          <w:rFonts w:ascii="Times New Roman" w:hAnsi="Times New Roman" w:cs="Times New Roman"/>
          <w:sz w:val="24"/>
          <w:szCs w:val="24"/>
        </w:rPr>
      </w:pPr>
      <w:proofErr w:type="gramStart"/>
      <w:r w:rsidRPr="00EB6F31">
        <w:rPr>
          <w:rFonts w:ascii="Times New Roman" w:hAnsi="Times New Roman" w:cs="Times New Roman"/>
          <w:sz w:val="24"/>
          <w:szCs w:val="24"/>
        </w:rPr>
        <w:t>has</w:t>
      </w:r>
      <w:proofErr w:type="gramEnd"/>
      <w:r w:rsidRPr="00EB6F31">
        <w:rPr>
          <w:rFonts w:ascii="Times New Roman" w:hAnsi="Times New Roman" w:cs="Times New Roman"/>
          <w:sz w:val="24"/>
          <w:szCs w:val="24"/>
        </w:rPr>
        <w:t xml:space="preserve"> there been any help from the government? For </w:t>
      </w:r>
      <w:proofErr w:type="gramStart"/>
      <w:r w:rsidRPr="00EB6F31">
        <w:rPr>
          <w:rFonts w:ascii="Times New Roman" w:hAnsi="Times New Roman" w:cs="Times New Roman"/>
          <w:sz w:val="24"/>
          <w:szCs w:val="24"/>
        </w:rPr>
        <w:t>the business</w:t>
      </w:r>
      <w:proofErr w:type="gramEnd"/>
      <w:r w:rsidRPr="00EB6F31">
        <w:rPr>
          <w:rFonts w:ascii="Times New Roman" w:hAnsi="Times New Roman" w:cs="Times New Roman"/>
          <w:sz w:val="24"/>
          <w:szCs w:val="24"/>
        </w:rPr>
        <w:t xml:space="preserve"> or </w:t>
      </w:r>
      <w:proofErr w:type="gramStart"/>
      <w:r w:rsidRPr="00EB6F31">
        <w:rPr>
          <w:rFonts w:ascii="Times New Roman" w:hAnsi="Times New Roman" w:cs="Times New Roman"/>
          <w:sz w:val="24"/>
          <w:szCs w:val="24"/>
        </w:rPr>
        <w:t>No</w:t>
      </w:r>
      <w:proofErr w:type="gramEnd"/>
      <w:r w:rsidRPr="00EB6F31">
        <w:rPr>
          <w:rFonts w:ascii="Times New Roman" w:hAnsi="Times New Roman" w:cs="Times New Roman"/>
          <w:sz w:val="24"/>
          <w:szCs w:val="24"/>
        </w:rPr>
        <w:t>, really?</w:t>
      </w:r>
    </w:p>
    <w:p w14:paraId="16D28EB4" w14:textId="77777777" w:rsidR="00594479" w:rsidRPr="00EB6F31" w:rsidRDefault="00594479">
      <w:pPr>
        <w:spacing w:after="0"/>
        <w:rPr>
          <w:rFonts w:ascii="Times New Roman" w:hAnsi="Times New Roman" w:cs="Times New Roman"/>
          <w:sz w:val="24"/>
          <w:szCs w:val="24"/>
        </w:rPr>
      </w:pPr>
    </w:p>
    <w:p w14:paraId="26B944F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22:28</w:t>
      </w:r>
      <w:proofErr w:type="gramEnd"/>
    </w:p>
    <w:p w14:paraId="2C978CB3"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Not really? No.</w:t>
      </w:r>
    </w:p>
    <w:p w14:paraId="4CFD881E" w14:textId="77777777" w:rsidR="00594479" w:rsidRPr="00EB6F31" w:rsidRDefault="00594479">
      <w:pPr>
        <w:spacing w:after="0"/>
        <w:rPr>
          <w:rFonts w:ascii="Times New Roman" w:hAnsi="Times New Roman" w:cs="Times New Roman"/>
          <w:sz w:val="24"/>
          <w:szCs w:val="24"/>
        </w:rPr>
      </w:pPr>
    </w:p>
    <w:p w14:paraId="355BBF9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22:34</w:t>
      </w:r>
      <w:proofErr w:type="gramEnd"/>
    </w:p>
    <w:p w14:paraId="1BD2C64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That's understandable. How is your health then you? Have you been good during this time?</w:t>
      </w:r>
    </w:p>
    <w:p w14:paraId="000D35EA" w14:textId="77777777" w:rsidR="00594479" w:rsidRPr="00EB6F31" w:rsidRDefault="00594479">
      <w:pPr>
        <w:spacing w:after="0"/>
        <w:rPr>
          <w:rFonts w:ascii="Times New Roman" w:hAnsi="Times New Roman" w:cs="Times New Roman"/>
          <w:sz w:val="24"/>
          <w:szCs w:val="24"/>
        </w:rPr>
      </w:pPr>
    </w:p>
    <w:p w14:paraId="15D9F44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22:40</w:t>
      </w:r>
      <w:proofErr w:type="gramEnd"/>
    </w:p>
    <w:p w14:paraId="657C157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Oh, yeah. Some tattooed I'm very good last year, and I'm very good this year, too.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I'm healthy.</w:t>
      </w:r>
    </w:p>
    <w:p w14:paraId="64505209" w14:textId="77777777" w:rsidR="00594479" w:rsidRPr="00EB6F31" w:rsidRDefault="00594479">
      <w:pPr>
        <w:spacing w:after="0"/>
        <w:rPr>
          <w:rFonts w:ascii="Times New Roman" w:hAnsi="Times New Roman" w:cs="Times New Roman"/>
          <w:sz w:val="24"/>
          <w:szCs w:val="24"/>
        </w:rPr>
      </w:pPr>
    </w:p>
    <w:p w14:paraId="786808C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22:47</w:t>
      </w:r>
      <w:proofErr w:type="gramEnd"/>
    </w:p>
    <w:p w14:paraId="4A2658A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And have you so you haven't gotten sick? Have you gotten your vaccine? Or do you plan on it?</w:t>
      </w:r>
    </w:p>
    <w:p w14:paraId="3C247AF4" w14:textId="77777777" w:rsidR="00594479" w:rsidRPr="00EB6F31" w:rsidRDefault="00594479">
      <w:pPr>
        <w:spacing w:after="0"/>
        <w:rPr>
          <w:rFonts w:ascii="Times New Roman" w:hAnsi="Times New Roman" w:cs="Times New Roman"/>
          <w:sz w:val="24"/>
          <w:szCs w:val="24"/>
        </w:rPr>
      </w:pPr>
    </w:p>
    <w:p w14:paraId="5E8DAC8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22:53</w:t>
      </w:r>
      <w:proofErr w:type="gramEnd"/>
    </w:p>
    <w:p w14:paraId="7C2047E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Yeah, I plan on it, but I'm not sick. So. Okay, I'm getting I have a plan to get the vaccine.</w:t>
      </w:r>
    </w:p>
    <w:p w14:paraId="7D733DBC" w14:textId="77777777" w:rsidR="00594479" w:rsidRPr="00EB6F31" w:rsidRDefault="00594479">
      <w:pPr>
        <w:spacing w:after="0"/>
        <w:rPr>
          <w:rFonts w:ascii="Times New Roman" w:hAnsi="Times New Roman" w:cs="Times New Roman"/>
          <w:sz w:val="24"/>
          <w:szCs w:val="24"/>
        </w:rPr>
      </w:pPr>
    </w:p>
    <w:p w14:paraId="491446D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23:05</w:t>
      </w:r>
      <w:proofErr w:type="gramEnd"/>
    </w:p>
    <w:p w14:paraId="29ED7A9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We talked about some </w:t>
      </w:r>
      <w:proofErr w:type="gramStart"/>
      <w:r w:rsidRPr="00EB6F31">
        <w:rPr>
          <w:rFonts w:ascii="Times New Roman" w:hAnsi="Times New Roman" w:cs="Times New Roman"/>
          <w:sz w:val="24"/>
          <w:szCs w:val="24"/>
        </w:rPr>
        <w:t>really serious</w:t>
      </w:r>
      <w:proofErr w:type="gramEnd"/>
      <w:r w:rsidRPr="00EB6F31">
        <w:rPr>
          <w:rFonts w:ascii="Times New Roman" w:hAnsi="Times New Roman" w:cs="Times New Roman"/>
          <w:sz w:val="24"/>
          <w:szCs w:val="24"/>
        </w:rPr>
        <w:t xml:space="preserve"> stuff over there in India. That's happening. </w:t>
      </w:r>
      <w:proofErr w:type="gramStart"/>
      <w:r w:rsidRPr="00EB6F31">
        <w:rPr>
          <w:rFonts w:ascii="Times New Roman" w:hAnsi="Times New Roman" w:cs="Times New Roman"/>
          <w:sz w:val="24"/>
          <w:szCs w:val="24"/>
        </w:rPr>
        <w:t>Do</w:t>
      </w:r>
      <w:proofErr w:type="gramEnd"/>
      <w:r w:rsidRPr="00EB6F31">
        <w:rPr>
          <w:rFonts w:ascii="Times New Roman" w:hAnsi="Times New Roman" w:cs="Times New Roman"/>
          <w:sz w:val="24"/>
          <w:szCs w:val="24"/>
        </w:rPr>
        <w:t xml:space="preserve"> </w:t>
      </w:r>
      <w:proofErr w:type="gramStart"/>
      <w:r w:rsidRPr="00EB6F31">
        <w:rPr>
          <w:rFonts w:ascii="Times New Roman" w:hAnsi="Times New Roman" w:cs="Times New Roman"/>
          <w:sz w:val="24"/>
          <w:szCs w:val="24"/>
        </w:rPr>
        <w:t>you</w:t>
      </w:r>
      <w:proofErr w:type="gramEnd"/>
      <w:r w:rsidRPr="00EB6F31">
        <w:rPr>
          <w:rFonts w:ascii="Times New Roman" w:hAnsi="Times New Roman" w:cs="Times New Roman"/>
          <w:sz w:val="24"/>
          <w:szCs w:val="24"/>
        </w:rPr>
        <w:t xml:space="preserve"> one last question before we wrap this up? Do you think it's </w:t>
      </w:r>
      <w:proofErr w:type="spellStart"/>
      <w:r w:rsidRPr="00EB6F31">
        <w:rPr>
          <w:rFonts w:ascii="Times New Roman" w:hAnsi="Times New Roman" w:cs="Times New Roman"/>
          <w:sz w:val="24"/>
          <w:szCs w:val="24"/>
        </w:rPr>
        <w:t>gonna</w:t>
      </w:r>
      <w:proofErr w:type="spellEnd"/>
      <w:r w:rsidRPr="00EB6F31">
        <w:rPr>
          <w:rFonts w:ascii="Times New Roman" w:hAnsi="Times New Roman" w:cs="Times New Roman"/>
          <w:sz w:val="24"/>
          <w:szCs w:val="24"/>
        </w:rPr>
        <w:t xml:space="preserve"> get better over there in India? Or do you think it's just going to continue to get worse until it's, you know, </w:t>
      </w:r>
      <w:proofErr w:type="gramStart"/>
      <w:r w:rsidRPr="00EB6F31">
        <w:rPr>
          <w:rFonts w:ascii="Times New Roman" w:hAnsi="Times New Roman" w:cs="Times New Roman"/>
          <w:sz w:val="24"/>
          <w:szCs w:val="24"/>
        </w:rPr>
        <w:t>froze</w:t>
      </w:r>
      <w:proofErr w:type="gramEnd"/>
      <w:r w:rsidRPr="00EB6F31">
        <w:rPr>
          <w:rFonts w:ascii="Times New Roman" w:hAnsi="Times New Roman" w:cs="Times New Roman"/>
          <w:sz w:val="24"/>
          <w:szCs w:val="24"/>
        </w:rPr>
        <w:t xml:space="preserve"> for a while.</w:t>
      </w:r>
    </w:p>
    <w:p w14:paraId="1684FBAD" w14:textId="77777777" w:rsidR="00594479" w:rsidRPr="00EB6F31" w:rsidRDefault="00594479">
      <w:pPr>
        <w:spacing w:after="0"/>
        <w:rPr>
          <w:rFonts w:ascii="Times New Roman" w:hAnsi="Times New Roman" w:cs="Times New Roman"/>
          <w:sz w:val="24"/>
          <w:szCs w:val="24"/>
        </w:rPr>
      </w:pPr>
    </w:p>
    <w:p w14:paraId="06B7E94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23:26</w:t>
      </w:r>
      <w:proofErr w:type="gramEnd"/>
    </w:p>
    <w:p w14:paraId="587C081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For a while is getting worse than I hope </w:t>
      </w:r>
      <w:proofErr w:type="spellStart"/>
      <w:proofErr w:type="gramStart"/>
      <w:r w:rsidRPr="00EB6F31">
        <w:rPr>
          <w:rFonts w:ascii="Times New Roman" w:hAnsi="Times New Roman" w:cs="Times New Roman"/>
          <w:sz w:val="24"/>
          <w:szCs w:val="24"/>
        </w:rPr>
        <w:t>hope</w:t>
      </w:r>
      <w:proofErr w:type="spellEnd"/>
      <w:proofErr w:type="gramEnd"/>
      <w:r w:rsidRPr="00EB6F31">
        <w:rPr>
          <w:rFonts w:ascii="Times New Roman" w:hAnsi="Times New Roman" w:cs="Times New Roman"/>
          <w:sz w:val="24"/>
          <w:szCs w:val="24"/>
        </w:rPr>
        <w:t xml:space="preserve"> they are getting better soon. I wish and I hope they're getting soon better. So</w:t>
      </w:r>
    </w:p>
    <w:p w14:paraId="294EBA37" w14:textId="77777777" w:rsidR="00594479" w:rsidRPr="00EB6F31" w:rsidRDefault="00594479">
      <w:pPr>
        <w:spacing w:after="0"/>
        <w:rPr>
          <w:rFonts w:ascii="Times New Roman" w:hAnsi="Times New Roman" w:cs="Times New Roman"/>
          <w:sz w:val="24"/>
          <w:szCs w:val="24"/>
        </w:rPr>
      </w:pPr>
    </w:p>
    <w:p w14:paraId="4C4A866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23:36</w:t>
      </w:r>
      <w:proofErr w:type="gramEnd"/>
    </w:p>
    <w:p w14:paraId="62120C2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You're saying maybe the government should be playing a bigger </w:t>
      </w:r>
      <w:proofErr w:type="gramStart"/>
      <w:r w:rsidRPr="00EB6F31">
        <w:rPr>
          <w:rFonts w:ascii="Times New Roman" w:hAnsi="Times New Roman" w:cs="Times New Roman"/>
          <w:sz w:val="24"/>
          <w:szCs w:val="24"/>
        </w:rPr>
        <w:t>role</w:t>
      </w:r>
      <w:proofErr w:type="gramEnd"/>
    </w:p>
    <w:p w14:paraId="69684679" w14:textId="77777777" w:rsidR="00594479" w:rsidRPr="00EB6F31" w:rsidRDefault="00594479">
      <w:pPr>
        <w:spacing w:after="0"/>
        <w:rPr>
          <w:rFonts w:ascii="Times New Roman" w:hAnsi="Times New Roman" w:cs="Times New Roman"/>
          <w:sz w:val="24"/>
          <w:szCs w:val="24"/>
        </w:rPr>
      </w:pPr>
    </w:p>
    <w:p w14:paraId="60646CC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lastRenderedPageBreak/>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23:41</w:t>
      </w:r>
      <w:proofErr w:type="gramEnd"/>
    </w:p>
    <w:p w14:paraId="07AE839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Maybe? Yeah, the other countries help them. </w:t>
      </w:r>
      <w:proofErr w:type="gramStart"/>
      <w:r w:rsidRPr="00EB6F31">
        <w:rPr>
          <w:rFonts w:ascii="Times New Roman" w:hAnsi="Times New Roman" w:cs="Times New Roman"/>
          <w:sz w:val="24"/>
          <w:szCs w:val="24"/>
        </w:rPr>
        <w:t>So</w:t>
      </w:r>
      <w:proofErr w:type="gramEnd"/>
      <w:r w:rsidRPr="00EB6F31">
        <w:rPr>
          <w:rFonts w:ascii="Times New Roman" w:hAnsi="Times New Roman" w:cs="Times New Roman"/>
          <w:sz w:val="24"/>
          <w:szCs w:val="24"/>
        </w:rPr>
        <w:t xml:space="preserve"> they hope the God is going to help them and they're </w:t>
      </w:r>
      <w:proofErr w:type="spellStart"/>
      <w:r w:rsidRPr="00EB6F31">
        <w:rPr>
          <w:rFonts w:ascii="Times New Roman" w:hAnsi="Times New Roman" w:cs="Times New Roman"/>
          <w:sz w:val="24"/>
          <w:szCs w:val="24"/>
        </w:rPr>
        <w:t>gonna</w:t>
      </w:r>
      <w:proofErr w:type="spellEnd"/>
      <w:r w:rsidRPr="00EB6F31">
        <w:rPr>
          <w:rFonts w:ascii="Times New Roman" w:hAnsi="Times New Roman" w:cs="Times New Roman"/>
          <w:sz w:val="24"/>
          <w:szCs w:val="24"/>
        </w:rPr>
        <w:t xml:space="preserve"> be better soon. Like other countries clear </w:t>
      </w:r>
      <w:proofErr w:type="gramStart"/>
      <w:r w:rsidRPr="00EB6F31">
        <w:rPr>
          <w:rFonts w:ascii="Times New Roman" w:hAnsi="Times New Roman" w:cs="Times New Roman"/>
          <w:sz w:val="24"/>
          <w:szCs w:val="24"/>
        </w:rPr>
        <w:t>out?</w:t>
      </w:r>
      <w:proofErr w:type="gramEnd"/>
      <w:r w:rsidRPr="00EB6F31">
        <w:rPr>
          <w:rFonts w:ascii="Times New Roman" w:hAnsi="Times New Roman" w:cs="Times New Roman"/>
          <w:sz w:val="24"/>
          <w:szCs w:val="24"/>
        </w:rPr>
        <w:t xml:space="preserve"> </w:t>
      </w:r>
      <w:proofErr w:type="gramStart"/>
      <w:r w:rsidRPr="00EB6F31">
        <w:rPr>
          <w:rFonts w:ascii="Times New Roman" w:hAnsi="Times New Roman" w:cs="Times New Roman"/>
          <w:sz w:val="24"/>
          <w:szCs w:val="24"/>
        </w:rPr>
        <w:t>Maybe they</w:t>
      </w:r>
      <w:proofErr w:type="gramEnd"/>
      <w:r w:rsidRPr="00EB6F31">
        <w:rPr>
          <w:rFonts w:ascii="Times New Roman" w:hAnsi="Times New Roman" w:cs="Times New Roman"/>
          <w:sz w:val="24"/>
          <w:szCs w:val="24"/>
        </w:rPr>
        <w:t xml:space="preserve"> they're </w:t>
      </w:r>
      <w:proofErr w:type="spellStart"/>
      <w:r w:rsidRPr="00EB6F31">
        <w:rPr>
          <w:rFonts w:ascii="Times New Roman" w:hAnsi="Times New Roman" w:cs="Times New Roman"/>
          <w:sz w:val="24"/>
          <w:szCs w:val="24"/>
        </w:rPr>
        <w:t>gonna</w:t>
      </w:r>
      <w:proofErr w:type="spellEnd"/>
      <w:r w:rsidRPr="00EB6F31">
        <w:rPr>
          <w:rFonts w:ascii="Times New Roman" w:hAnsi="Times New Roman" w:cs="Times New Roman"/>
          <w:sz w:val="24"/>
          <w:szCs w:val="24"/>
        </w:rPr>
        <w:t xml:space="preserve"> clear out very soon. I hope so.</w:t>
      </w:r>
    </w:p>
    <w:p w14:paraId="4CFBC5AC" w14:textId="77777777" w:rsidR="00594479" w:rsidRPr="00EB6F31" w:rsidRDefault="00594479">
      <w:pPr>
        <w:spacing w:after="0"/>
        <w:rPr>
          <w:rFonts w:ascii="Times New Roman" w:hAnsi="Times New Roman" w:cs="Times New Roman"/>
          <w:sz w:val="24"/>
          <w:szCs w:val="24"/>
        </w:rPr>
      </w:pPr>
    </w:p>
    <w:p w14:paraId="71DB34B1"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23:57</w:t>
      </w:r>
      <w:proofErr w:type="gramEnd"/>
    </w:p>
    <w:p w14:paraId="0181690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Okay. Yeah, I hope so, too. It's just </w:t>
      </w:r>
      <w:proofErr w:type="gramStart"/>
      <w:r w:rsidRPr="00EB6F31">
        <w:rPr>
          <w:rFonts w:ascii="Times New Roman" w:hAnsi="Times New Roman" w:cs="Times New Roman"/>
          <w:sz w:val="24"/>
          <w:szCs w:val="24"/>
        </w:rPr>
        <w:t>absolutely horrible</w:t>
      </w:r>
      <w:proofErr w:type="gramEnd"/>
      <w:r w:rsidRPr="00EB6F31">
        <w:rPr>
          <w:rFonts w:ascii="Times New Roman" w:hAnsi="Times New Roman" w:cs="Times New Roman"/>
          <w:sz w:val="24"/>
          <w:szCs w:val="24"/>
        </w:rPr>
        <w:t xml:space="preserve"> to hear that this is happening, and especially when people are throwing away vaccines here or they're not even getting their vaccines. Yes. And people in India don't even have the option to get vaccines they have to take other medicines and that in turn, they're getting fungus and they're facing a whole </w:t>
      </w:r>
      <w:proofErr w:type="spellStart"/>
      <w:r w:rsidRPr="00EB6F31">
        <w:rPr>
          <w:rFonts w:ascii="Times New Roman" w:hAnsi="Times New Roman" w:cs="Times New Roman"/>
          <w:sz w:val="24"/>
          <w:szCs w:val="24"/>
        </w:rPr>
        <w:t>nother</w:t>
      </w:r>
      <w:proofErr w:type="spellEnd"/>
      <w:r w:rsidRPr="00EB6F31">
        <w:rPr>
          <w:rFonts w:ascii="Times New Roman" w:hAnsi="Times New Roman" w:cs="Times New Roman"/>
          <w:sz w:val="24"/>
          <w:szCs w:val="24"/>
        </w:rPr>
        <w:t xml:space="preserve"> wave. And you know, people aren't even getting admitted to the hospital but </w:t>
      </w:r>
      <w:proofErr w:type="spellStart"/>
      <w:r w:rsidRPr="00EB6F31">
        <w:rPr>
          <w:rFonts w:ascii="Times New Roman" w:hAnsi="Times New Roman" w:cs="Times New Roman"/>
          <w:sz w:val="24"/>
          <w:szCs w:val="24"/>
        </w:rPr>
        <w:t>but</w:t>
      </w:r>
      <w:proofErr w:type="spellEnd"/>
      <w:r w:rsidRPr="00EB6F31">
        <w:rPr>
          <w:rFonts w:ascii="Times New Roman" w:hAnsi="Times New Roman" w:cs="Times New Roman"/>
          <w:sz w:val="24"/>
          <w:szCs w:val="24"/>
        </w:rPr>
        <w:t xml:space="preserve"> the rich people </w:t>
      </w:r>
      <w:proofErr w:type="gramStart"/>
      <w:r w:rsidRPr="00EB6F31">
        <w:rPr>
          <w:rFonts w:ascii="Times New Roman" w:hAnsi="Times New Roman" w:cs="Times New Roman"/>
          <w:sz w:val="24"/>
          <w:szCs w:val="24"/>
        </w:rPr>
        <w:t>are</w:t>
      </w:r>
      <w:proofErr w:type="gramEnd"/>
    </w:p>
    <w:p w14:paraId="5CA62B32" w14:textId="77777777" w:rsidR="00594479" w:rsidRPr="00EB6F31" w:rsidRDefault="00594479">
      <w:pPr>
        <w:spacing w:after="0"/>
        <w:rPr>
          <w:rFonts w:ascii="Times New Roman" w:hAnsi="Times New Roman" w:cs="Times New Roman"/>
          <w:sz w:val="24"/>
          <w:szCs w:val="24"/>
        </w:rPr>
      </w:pPr>
    </w:p>
    <w:p w14:paraId="6DD4033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24:30</w:t>
      </w:r>
      <w:proofErr w:type="gramEnd"/>
    </w:p>
    <w:p w14:paraId="798C496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the hospital </w:t>
      </w:r>
      <w:proofErr w:type="gramStart"/>
      <w:r w:rsidRPr="00EB6F31">
        <w:rPr>
          <w:rFonts w:ascii="Times New Roman" w:hAnsi="Times New Roman" w:cs="Times New Roman"/>
          <w:sz w:val="24"/>
          <w:szCs w:val="24"/>
        </w:rPr>
        <w:t>charging</w:t>
      </w:r>
      <w:proofErr w:type="gramEnd"/>
      <w:r w:rsidRPr="00EB6F31">
        <w:rPr>
          <w:rFonts w:ascii="Times New Roman" w:hAnsi="Times New Roman" w:cs="Times New Roman"/>
          <w:sz w:val="24"/>
          <w:szCs w:val="24"/>
        </w:rPr>
        <w:t xml:space="preserve"> too much money.</w:t>
      </w:r>
    </w:p>
    <w:p w14:paraId="15E97234" w14:textId="77777777" w:rsidR="00594479" w:rsidRPr="00EB6F31" w:rsidRDefault="00594479">
      <w:pPr>
        <w:spacing w:after="0"/>
        <w:rPr>
          <w:rFonts w:ascii="Times New Roman" w:hAnsi="Times New Roman" w:cs="Times New Roman"/>
          <w:sz w:val="24"/>
          <w:szCs w:val="24"/>
        </w:rPr>
      </w:pPr>
    </w:p>
    <w:p w14:paraId="37CEF0C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24:35</w:t>
      </w:r>
      <w:proofErr w:type="gramEnd"/>
    </w:p>
    <w:p w14:paraId="18F7215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Even the hospital </w:t>
      </w:r>
      <w:proofErr w:type="gramStart"/>
      <w:r w:rsidRPr="00EB6F31">
        <w:rPr>
          <w:rFonts w:ascii="Times New Roman" w:hAnsi="Times New Roman" w:cs="Times New Roman"/>
          <w:sz w:val="24"/>
          <w:szCs w:val="24"/>
        </w:rPr>
        <w:t>increase</w:t>
      </w:r>
      <w:proofErr w:type="gramEnd"/>
      <w:r w:rsidRPr="00EB6F31">
        <w:rPr>
          <w:rFonts w:ascii="Times New Roman" w:hAnsi="Times New Roman" w:cs="Times New Roman"/>
          <w:sz w:val="24"/>
          <w:szCs w:val="24"/>
        </w:rPr>
        <w:t xml:space="preserve"> their price.</w:t>
      </w:r>
    </w:p>
    <w:p w14:paraId="5BC6B86E" w14:textId="77777777" w:rsidR="00594479" w:rsidRPr="00EB6F31" w:rsidRDefault="00594479">
      <w:pPr>
        <w:spacing w:after="0"/>
        <w:rPr>
          <w:rFonts w:ascii="Times New Roman" w:hAnsi="Times New Roman" w:cs="Times New Roman"/>
          <w:sz w:val="24"/>
          <w:szCs w:val="24"/>
        </w:rPr>
      </w:pPr>
    </w:p>
    <w:p w14:paraId="719E4C2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24:37</w:t>
      </w:r>
      <w:proofErr w:type="gramEnd"/>
    </w:p>
    <w:p w14:paraId="60DC0EC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Oh, yes. Oh goodness. Well, </w:t>
      </w:r>
      <w:proofErr w:type="gramStart"/>
      <w:r w:rsidRPr="00EB6F31">
        <w:rPr>
          <w:rFonts w:ascii="Times New Roman" w:hAnsi="Times New Roman" w:cs="Times New Roman"/>
          <w:sz w:val="24"/>
          <w:szCs w:val="24"/>
        </w:rPr>
        <w:t>the one</w:t>
      </w:r>
      <w:proofErr w:type="gramEnd"/>
      <w:r w:rsidRPr="00EB6F31">
        <w:rPr>
          <w:rFonts w:ascii="Times New Roman" w:hAnsi="Times New Roman" w:cs="Times New Roman"/>
          <w:sz w:val="24"/>
          <w:szCs w:val="24"/>
        </w:rPr>
        <w:t xml:space="preserve"> lady sick for four days in the hospital. She said four days and they charge one lakh 45,000 rupees for four days.</w:t>
      </w:r>
    </w:p>
    <w:p w14:paraId="752F619F" w14:textId="77777777" w:rsidR="00594479" w:rsidRPr="00EB6F31" w:rsidRDefault="00594479">
      <w:pPr>
        <w:spacing w:after="0"/>
        <w:rPr>
          <w:rFonts w:ascii="Times New Roman" w:hAnsi="Times New Roman" w:cs="Times New Roman"/>
          <w:sz w:val="24"/>
          <w:szCs w:val="24"/>
        </w:rPr>
      </w:pPr>
    </w:p>
    <w:p w14:paraId="35C10A9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24:53</w:t>
      </w:r>
      <w:proofErr w:type="gramEnd"/>
    </w:p>
    <w:p w14:paraId="49C0508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One, how is how much is one lakh is that 1 million?</w:t>
      </w:r>
    </w:p>
    <w:p w14:paraId="71DED0D7" w14:textId="77777777" w:rsidR="00594479" w:rsidRPr="00EB6F31" w:rsidRDefault="00594479">
      <w:pPr>
        <w:spacing w:after="0"/>
        <w:rPr>
          <w:rFonts w:ascii="Times New Roman" w:hAnsi="Times New Roman" w:cs="Times New Roman"/>
          <w:sz w:val="24"/>
          <w:szCs w:val="24"/>
        </w:rPr>
      </w:pPr>
    </w:p>
    <w:p w14:paraId="0BFEBAF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24:56</w:t>
      </w:r>
      <w:proofErr w:type="gramEnd"/>
    </w:p>
    <w:p w14:paraId="4657A77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No </w:t>
      </w:r>
      <w:proofErr w:type="spellStart"/>
      <w:r w:rsidRPr="00EB6F31">
        <w:rPr>
          <w:rFonts w:ascii="Times New Roman" w:hAnsi="Times New Roman" w:cs="Times New Roman"/>
          <w:sz w:val="24"/>
          <w:szCs w:val="24"/>
        </w:rPr>
        <w:t>no</w:t>
      </w:r>
      <w:proofErr w:type="spellEnd"/>
      <w:r w:rsidRPr="00EB6F31">
        <w:rPr>
          <w:rFonts w:ascii="Times New Roman" w:hAnsi="Times New Roman" w:cs="Times New Roman"/>
          <w:sz w:val="24"/>
          <w:szCs w:val="24"/>
        </w:rPr>
        <w:t xml:space="preserve"> one lakh is like a You want to be done for the dollars </w:t>
      </w:r>
      <w:proofErr w:type="gramStart"/>
      <w:r w:rsidRPr="00EB6F31">
        <w:rPr>
          <w:rFonts w:ascii="Times New Roman" w:hAnsi="Times New Roman" w:cs="Times New Roman"/>
          <w:sz w:val="24"/>
          <w:szCs w:val="24"/>
        </w:rPr>
        <w:t>amount?</w:t>
      </w:r>
      <w:proofErr w:type="gramEnd"/>
      <w:r w:rsidRPr="00EB6F31">
        <w:rPr>
          <w:rFonts w:ascii="Times New Roman" w:hAnsi="Times New Roman" w:cs="Times New Roman"/>
          <w:sz w:val="24"/>
          <w:szCs w:val="24"/>
        </w:rPr>
        <w:t xml:space="preserve"> </w:t>
      </w:r>
    </w:p>
    <w:p w14:paraId="2BC0653C" w14:textId="77777777" w:rsidR="00594479" w:rsidRPr="00EB6F31" w:rsidRDefault="00594479">
      <w:pPr>
        <w:spacing w:after="0"/>
        <w:rPr>
          <w:rFonts w:ascii="Times New Roman" w:hAnsi="Times New Roman" w:cs="Times New Roman"/>
          <w:sz w:val="24"/>
          <w:szCs w:val="24"/>
        </w:rPr>
      </w:pPr>
    </w:p>
    <w:p w14:paraId="0EF882F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24:56</w:t>
      </w:r>
      <w:proofErr w:type="gramEnd"/>
    </w:p>
    <w:p w14:paraId="6EC430B7"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Dollars or the Indian.</w:t>
      </w:r>
    </w:p>
    <w:p w14:paraId="778DBC29" w14:textId="77777777" w:rsidR="00594479" w:rsidRPr="00EB6F31" w:rsidRDefault="00594479">
      <w:pPr>
        <w:spacing w:after="0"/>
        <w:rPr>
          <w:rFonts w:ascii="Times New Roman" w:hAnsi="Times New Roman" w:cs="Times New Roman"/>
          <w:sz w:val="24"/>
          <w:szCs w:val="24"/>
        </w:rPr>
      </w:pPr>
    </w:p>
    <w:p w14:paraId="13786F7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24:57</w:t>
      </w:r>
      <w:proofErr w:type="gramEnd"/>
    </w:p>
    <w:p w14:paraId="0E5860A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1 million 100, 100 Lakh is I think 1 million. Is less than</w:t>
      </w:r>
    </w:p>
    <w:p w14:paraId="6F8194C7" w14:textId="77777777" w:rsidR="00594479" w:rsidRPr="00EB6F31" w:rsidRDefault="00594479">
      <w:pPr>
        <w:spacing w:after="0"/>
        <w:rPr>
          <w:rFonts w:ascii="Times New Roman" w:hAnsi="Times New Roman" w:cs="Times New Roman"/>
          <w:sz w:val="24"/>
          <w:szCs w:val="24"/>
        </w:rPr>
      </w:pPr>
    </w:p>
    <w:p w14:paraId="59357E8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25:11</w:t>
      </w:r>
      <w:proofErr w:type="gramEnd"/>
    </w:p>
    <w:p w14:paraId="7443814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100, It's $100,000. Around US?</w:t>
      </w:r>
    </w:p>
    <w:p w14:paraId="5CC2FC72" w14:textId="77777777" w:rsidR="00594479" w:rsidRPr="00EB6F31" w:rsidRDefault="00594479">
      <w:pPr>
        <w:spacing w:after="0"/>
        <w:rPr>
          <w:rFonts w:ascii="Times New Roman" w:hAnsi="Times New Roman" w:cs="Times New Roman"/>
          <w:sz w:val="24"/>
          <w:szCs w:val="24"/>
        </w:rPr>
      </w:pPr>
    </w:p>
    <w:p w14:paraId="3F5B8D3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25:15</w:t>
      </w:r>
      <w:proofErr w:type="gramEnd"/>
    </w:p>
    <w:p w14:paraId="36461F3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Less than that. One lakh 45 is maybe $2,000 or something or 25,000.</w:t>
      </w:r>
    </w:p>
    <w:p w14:paraId="3B2995AB" w14:textId="77777777" w:rsidR="00594479" w:rsidRPr="00EB6F31" w:rsidRDefault="00594479">
      <w:pPr>
        <w:spacing w:after="0"/>
        <w:rPr>
          <w:rFonts w:ascii="Times New Roman" w:hAnsi="Times New Roman" w:cs="Times New Roman"/>
          <w:sz w:val="24"/>
          <w:szCs w:val="24"/>
        </w:rPr>
      </w:pPr>
    </w:p>
    <w:p w14:paraId="455F9C8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lastRenderedPageBreak/>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25:23</w:t>
      </w:r>
      <w:proofErr w:type="gramEnd"/>
    </w:p>
    <w:p w14:paraId="0004FE5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Yeah. But over there a lock is like </w:t>
      </w:r>
      <w:proofErr w:type="gramStart"/>
      <w:r w:rsidRPr="00EB6F31">
        <w:rPr>
          <w:rFonts w:ascii="Times New Roman" w:hAnsi="Times New Roman" w:cs="Times New Roman"/>
          <w:sz w:val="24"/>
          <w:szCs w:val="24"/>
        </w:rPr>
        <w:t>100,000</w:t>
      </w:r>
      <w:proofErr w:type="gramEnd"/>
    </w:p>
    <w:p w14:paraId="5A9D85BA" w14:textId="77777777" w:rsidR="00594479" w:rsidRPr="00EB6F31" w:rsidRDefault="00594479">
      <w:pPr>
        <w:spacing w:after="0"/>
        <w:rPr>
          <w:rFonts w:ascii="Times New Roman" w:hAnsi="Times New Roman" w:cs="Times New Roman"/>
          <w:sz w:val="24"/>
          <w:szCs w:val="24"/>
        </w:rPr>
      </w:pPr>
    </w:p>
    <w:p w14:paraId="682006A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25:28</w:t>
      </w:r>
      <w:proofErr w:type="gramEnd"/>
    </w:p>
    <w:p w14:paraId="2FAC8425"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Too much for the poor peoples, and they charge for the bodies then they charge the money to the bodies.</w:t>
      </w:r>
    </w:p>
    <w:p w14:paraId="085657DC" w14:textId="77777777" w:rsidR="00594479" w:rsidRPr="00EB6F31" w:rsidRDefault="00594479">
      <w:pPr>
        <w:spacing w:after="0"/>
        <w:rPr>
          <w:rFonts w:ascii="Times New Roman" w:hAnsi="Times New Roman" w:cs="Times New Roman"/>
          <w:sz w:val="24"/>
          <w:szCs w:val="24"/>
        </w:rPr>
      </w:pPr>
    </w:p>
    <w:p w14:paraId="7375534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25:37</w:t>
      </w:r>
      <w:proofErr w:type="gramEnd"/>
    </w:p>
    <w:p w14:paraId="7708F27B"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They're charging money to bear or to burn the for people to burn their loved </w:t>
      </w:r>
      <w:proofErr w:type="gramStart"/>
      <w:r w:rsidRPr="00EB6F31">
        <w:rPr>
          <w:rFonts w:ascii="Times New Roman" w:hAnsi="Times New Roman" w:cs="Times New Roman"/>
          <w:sz w:val="24"/>
          <w:szCs w:val="24"/>
        </w:rPr>
        <w:t>ones</w:t>
      </w:r>
      <w:proofErr w:type="gramEnd"/>
      <w:r w:rsidRPr="00EB6F31">
        <w:rPr>
          <w:rFonts w:ascii="Times New Roman" w:hAnsi="Times New Roman" w:cs="Times New Roman"/>
          <w:sz w:val="24"/>
          <w:szCs w:val="24"/>
        </w:rPr>
        <w:t xml:space="preserve"> bodies.</w:t>
      </w:r>
    </w:p>
    <w:p w14:paraId="2D4B464E" w14:textId="77777777" w:rsidR="00594479" w:rsidRPr="00EB6F31" w:rsidRDefault="00594479">
      <w:pPr>
        <w:spacing w:after="0"/>
        <w:rPr>
          <w:rFonts w:ascii="Times New Roman" w:hAnsi="Times New Roman" w:cs="Times New Roman"/>
          <w:sz w:val="24"/>
          <w:szCs w:val="24"/>
        </w:rPr>
      </w:pPr>
    </w:p>
    <w:p w14:paraId="3BD4EE4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25:43</w:t>
      </w:r>
      <w:proofErr w:type="gramEnd"/>
    </w:p>
    <w:p w14:paraId="72C6391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Around $100. They said, because they're using PPE kit for the family members through family members go there and they charge for the PPE kit.</w:t>
      </w:r>
    </w:p>
    <w:p w14:paraId="398907A4" w14:textId="77777777" w:rsidR="00594479" w:rsidRPr="00EB6F31" w:rsidRDefault="00594479">
      <w:pPr>
        <w:spacing w:after="0"/>
        <w:rPr>
          <w:rFonts w:ascii="Times New Roman" w:hAnsi="Times New Roman" w:cs="Times New Roman"/>
          <w:sz w:val="24"/>
          <w:szCs w:val="24"/>
        </w:rPr>
      </w:pPr>
    </w:p>
    <w:p w14:paraId="58F6E1C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25:53</w:t>
      </w:r>
      <w:proofErr w:type="gramEnd"/>
    </w:p>
    <w:p w14:paraId="1240D99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The PPE kit is okay, </w:t>
      </w:r>
      <w:proofErr w:type="gramStart"/>
      <w:r w:rsidRPr="00EB6F31">
        <w:rPr>
          <w:rFonts w:ascii="Times New Roman" w:hAnsi="Times New Roman" w:cs="Times New Roman"/>
          <w:sz w:val="24"/>
          <w:szCs w:val="24"/>
        </w:rPr>
        <w:t>protective</w:t>
      </w:r>
      <w:proofErr w:type="gramEnd"/>
    </w:p>
    <w:p w14:paraId="5CE8ACE7" w14:textId="77777777" w:rsidR="00594479" w:rsidRPr="00EB6F31" w:rsidRDefault="00594479">
      <w:pPr>
        <w:spacing w:after="0"/>
        <w:rPr>
          <w:rFonts w:ascii="Times New Roman" w:hAnsi="Times New Roman" w:cs="Times New Roman"/>
          <w:sz w:val="24"/>
          <w:szCs w:val="24"/>
        </w:rPr>
      </w:pPr>
    </w:p>
    <w:p w14:paraId="653E107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25:57</w:t>
      </w:r>
      <w:proofErr w:type="gramEnd"/>
    </w:p>
    <w:p w14:paraId="190A199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The gloves, the dress they were then they burn the body. They charged money for that. </w:t>
      </w:r>
    </w:p>
    <w:p w14:paraId="33859652" w14:textId="77777777" w:rsidR="00594479" w:rsidRPr="00EB6F31" w:rsidRDefault="00594479">
      <w:pPr>
        <w:spacing w:after="0"/>
        <w:rPr>
          <w:rFonts w:ascii="Times New Roman" w:hAnsi="Times New Roman" w:cs="Times New Roman"/>
          <w:sz w:val="24"/>
          <w:szCs w:val="24"/>
        </w:rPr>
      </w:pPr>
    </w:p>
    <w:p w14:paraId="26E48C0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26:05</w:t>
      </w:r>
      <w:proofErr w:type="gramEnd"/>
    </w:p>
    <w:p w14:paraId="28DD9468"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Wow.</w:t>
      </w:r>
    </w:p>
    <w:p w14:paraId="579330C6" w14:textId="77777777" w:rsidR="00594479" w:rsidRPr="00EB6F31" w:rsidRDefault="00594479">
      <w:pPr>
        <w:spacing w:after="0"/>
        <w:rPr>
          <w:rFonts w:ascii="Times New Roman" w:hAnsi="Times New Roman" w:cs="Times New Roman"/>
          <w:sz w:val="24"/>
          <w:szCs w:val="24"/>
        </w:rPr>
      </w:pPr>
    </w:p>
    <w:p w14:paraId="44C2F159"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26:05</w:t>
      </w:r>
      <w:proofErr w:type="gramEnd"/>
    </w:p>
    <w:p w14:paraId="05B1BFD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It's worse where yours. </w:t>
      </w:r>
    </w:p>
    <w:p w14:paraId="0F1A8E01" w14:textId="77777777" w:rsidR="00594479" w:rsidRPr="00EB6F31" w:rsidRDefault="00594479">
      <w:pPr>
        <w:spacing w:after="0"/>
        <w:rPr>
          <w:rFonts w:ascii="Times New Roman" w:hAnsi="Times New Roman" w:cs="Times New Roman"/>
          <w:sz w:val="24"/>
          <w:szCs w:val="24"/>
        </w:rPr>
      </w:pPr>
    </w:p>
    <w:p w14:paraId="08C6747D"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26:07</w:t>
      </w:r>
      <w:proofErr w:type="gramEnd"/>
    </w:p>
    <w:p w14:paraId="406F94C2"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Wow, that's man that's </w:t>
      </w:r>
      <w:proofErr w:type="spellStart"/>
      <w:r w:rsidRPr="00EB6F31">
        <w:rPr>
          <w:rFonts w:ascii="Times New Roman" w:hAnsi="Times New Roman" w:cs="Times New Roman"/>
          <w:sz w:val="24"/>
          <w:szCs w:val="24"/>
        </w:rPr>
        <w:t>that's</w:t>
      </w:r>
      <w:proofErr w:type="spellEnd"/>
      <w:r w:rsidRPr="00EB6F31">
        <w:rPr>
          <w:rFonts w:ascii="Times New Roman" w:hAnsi="Times New Roman" w:cs="Times New Roman"/>
          <w:sz w:val="24"/>
          <w:szCs w:val="24"/>
        </w:rPr>
        <w:t xml:space="preserve"> very, very sad.</w:t>
      </w:r>
    </w:p>
    <w:p w14:paraId="13AABCE8" w14:textId="77777777" w:rsidR="00594479" w:rsidRPr="00EB6F31" w:rsidRDefault="00594479">
      <w:pPr>
        <w:spacing w:after="0"/>
        <w:rPr>
          <w:rFonts w:ascii="Times New Roman" w:hAnsi="Times New Roman" w:cs="Times New Roman"/>
          <w:sz w:val="24"/>
          <w:szCs w:val="24"/>
        </w:rPr>
      </w:pPr>
    </w:p>
    <w:p w14:paraId="181DCF6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26:15</w:t>
      </w:r>
      <w:proofErr w:type="gramEnd"/>
    </w:p>
    <w:p w14:paraId="4AA9471A"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Very sad. They've been struggling.</w:t>
      </w:r>
    </w:p>
    <w:p w14:paraId="5B19973F" w14:textId="77777777" w:rsidR="00594479" w:rsidRPr="00EB6F31" w:rsidRDefault="00594479">
      <w:pPr>
        <w:spacing w:after="0"/>
        <w:rPr>
          <w:rFonts w:ascii="Times New Roman" w:hAnsi="Times New Roman" w:cs="Times New Roman"/>
          <w:sz w:val="24"/>
          <w:szCs w:val="24"/>
        </w:rPr>
      </w:pPr>
    </w:p>
    <w:p w14:paraId="7FCC2DD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26:18</w:t>
      </w:r>
      <w:proofErr w:type="gramEnd"/>
    </w:p>
    <w:p w14:paraId="57069446"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Well, I'm happy that you're okay. Your family's Okay, your family and then gets Okay. Thank you for doing this interview with me very much. Thank you.</w:t>
      </w:r>
    </w:p>
    <w:p w14:paraId="32732A41" w14:textId="77777777" w:rsidR="00594479" w:rsidRPr="00EB6F31" w:rsidRDefault="00594479">
      <w:pPr>
        <w:spacing w:after="0"/>
        <w:rPr>
          <w:rFonts w:ascii="Times New Roman" w:hAnsi="Times New Roman" w:cs="Times New Roman"/>
          <w:sz w:val="24"/>
          <w:szCs w:val="24"/>
        </w:rPr>
      </w:pPr>
    </w:p>
    <w:p w14:paraId="0728DDE0"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Parmjit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26:29</w:t>
      </w:r>
      <w:proofErr w:type="gramEnd"/>
    </w:p>
    <w:p w14:paraId="45D4A12F"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Thanks. All right.</w:t>
      </w:r>
    </w:p>
    <w:p w14:paraId="09385481" w14:textId="77777777" w:rsidR="00594479" w:rsidRPr="00EB6F31" w:rsidRDefault="00594479">
      <w:pPr>
        <w:spacing w:after="0"/>
        <w:rPr>
          <w:rFonts w:ascii="Times New Roman" w:hAnsi="Times New Roman" w:cs="Times New Roman"/>
          <w:sz w:val="24"/>
          <w:szCs w:val="24"/>
        </w:rPr>
      </w:pPr>
    </w:p>
    <w:p w14:paraId="510E96D4"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b/>
          <w:sz w:val="24"/>
          <w:szCs w:val="24"/>
        </w:rPr>
        <w:t xml:space="preserve">Gurpreet </w:t>
      </w:r>
      <w:proofErr w:type="gramStart"/>
      <w:r w:rsidRPr="00EB6F31">
        <w:rPr>
          <w:rFonts w:ascii="Times New Roman" w:hAnsi="Times New Roman" w:cs="Times New Roman"/>
          <w:b/>
          <w:sz w:val="24"/>
          <w:szCs w:val="24"/>
        </w:rPr>
        <w:t xml:space="preserve">Singh  </w:t>
      </w:r>
      <w:r w:rsidRPr="00EB6F31">
        <w:rPr>
          <w:rFonts w:ascii="Times New Roman" w:hAnsi="Times New Roman" w:cs="Times New Roman"/>
          <w:color w:val="5D7284"/>
          <w:sz w:val="24"/>
          <w:szCs w:val="24"/>
        </w:rPr>
        <w:t>26:31</w:t>
      </w:r>
      <w:proofErr w:type="gramEnd"/>
    </w:p>
    <w:p w14:paraId="37BD252C" w14:textId="77777777" w:rsidR="00594479" w:rsidRPr="00EB6F31" w:rsidRDefault="00000000">
      <w:pPr>
        <w:spacing w:after="0"/>
        <w:rPr>
          <w:rFonts w:ascii="Times New Roman" w:hAnsi="Times New Roman" w:cs="Times New Roman"/>
          <w:sz w:val="24"/>
          <w:szCs w:val="24"/>
        </w:rPr>
      </w:pPr>
      <w:r w:rsidRPr="00EB6F31">
        <w:rPr>
          <w:rFonts w:ascii="Times New Roman" w:hAnsi="Times New Roman" w:cs="Times New Roman"/>
          <w:sz w:val="24"/>
          <w:szCs w:val="24"/>
        </w:rPr>
        <w:t xml:space="preserve">Thank </w:t>
      </w:r>
      <w:proofErr w:type="gramStart"/>
      <w:r w:rsidRPr="00EB6F31">
        <w:rPr>
          <w:rFonts w:ascii="Times New Roman" w:hAnsi="Times New Roman" w:cs="Times New Roman"/>
          <w:sz w:val="24"/>
          <w:szCs w:val="24"/>
        </w:rPr>
        <w:t>you have</w:t>
      </w:r>
      <w:proofErr w:type="gramEnd"/>
      <w:r w:rsidRPr="00EB6F31">
        <w:rPr>
          <w:rFonts w:ascii="Times New Roman" w:hAnsi="Times New Roman" w:cs="Times New Roman"/>
          <w:sz w:val="24"/>
          <w:szCs w:val="24"/>
        </w:rPr>
        <w:t xml:space="preserve"> a good one. Thank </w:t>
      </w:r>
      <w:proofErr w:type="gramStart"/>
      <w:r w:rsidRPr="00EB6F31">
        <w:rPr>
          <w:rFonts w:ascii="Times New Roman" w:hAnsi="Times New Roman" w:cs="Times New Roman"/>
          <w:sz w:val="24"/>
          <w:szCs w:val="24"/>
        </w:rPr>
        <w:t>you</w:t>
      </w:r>
      <w:proofErr w:type="gramEnd"/>
    </w:p>
    <w:sectPr w:rsidR="00594479" w:rsidRPr="00EB6F3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8FE6" w14:textId="77777777" w:rsidR="008A26AD" w:rsidRDefault="008A26AD">
      <w:pPr>
        <w:spacing w:after="0" w:line="240" w:lineRule="auto"/>
      </w:pPr>
      <w:r>
        <w:separator/>
      </w:r>
    </w:p>
  </w:endnote>
  <w:endnote w:type="continuationSeparator" w:id="0">
    <w:p w14:paraId="4AFFC162" w14:textId="77777777" w:rsidR="008A26AD" w:rsidRDefault="008A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0B992C5" w14:textId="42F0FC5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B6F31">
          <w:rPr>
            <w:rStyle w:val="PageNumber"/>
          </w:rPr>
          <w:fldChar w:fldCharType="separate"/>
        </w:r>
        <w:r w:rsidR="00EB6F3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A406B93" w14:textId="2120FF3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B6F31">
          <w:rPr>
            <w:rStyle w:val="PageNumber"/>
          </w:rPr>
          <w:fldChar w:fldCharType="separate"/>
        </w:r>
        <w:r w:rsidR="00EB6F31">
          <w:rPr>
            <w:rStyle w:val="PageNumber"/>
            <w:noProof/>
          </w:rPr>
          <w:t>- 1 -</w:t>
        </w:r>
        <w:r>
          <w:rPr>
            <w:rStyle w:val="PageNumber"/>
          </w:rPr>
          <w:fldChar w:fldCharType="end"/>
        </w:r>
      </w:p>
    </w:sdtContent>
  </w:sdt>
  <w:p w14:paraId="146BE8B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C28806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8D20433" w14:textId="0DEEC77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C3D3" w14:textId="77777777" w:rsidR="008A26AD" w:rsidRDefault="008A26AD">
      <w:pPr>
        <w:spacing w:after="0" w:line="240" w:lineRule="auto"/>
      </w:pPr>
      <w:r>
        <w:separator/>
      </w:r>
    </w:p>
  </w:footnote>
  <w:footnote w:type="continuationSeparator" w:id="0">
    <w:p w14:paraId="59ECF071" w14:textId="77777777" w:rsidR="008A26AD" w:rsidRDefault="008A2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45711007">
    <w:abstractNumId w:val="8"/>
  </w:num>
  <w:num w:numId="2" w16cid:durableId="292255162">
    <w:abstractNumId w:val="6"/>
  </w:num>
  <w:num w:numId="3" w16cid:durableId="1132286033">
    <w:abstractNumId w:val="5"/>
  </w:num>
  <w:num w:numId="4" w16cid:durableId="2052654522">
    <w:abstractNumId w:val="4"/>
  </w:num>
  <w:num w:numId="5" w16cid:durableId="646544757">
    <w:abstractNumId w:val="7"/>
  </w:num>
  <w:num w:numId="6" w16cid:durableId="1241333145">
    <w:abstractNumId w:val="3"/>
  </w:num>
  <w:num w:numId="7" w16cid:durableId="50153144">
    <w:abstractNumId w:val="2"/>
  </w:num>
  <w:num w:numId="8" w16cid:durableId="70854694">
    <w:abstractNumId w:val="1"/>
  </w:num>
  <w:num w:numId="9" w16cid:durableId="162156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94479"/>
    <w:rsid w:val="005C2FED"/>
    <w:rsid w:val="00631455"/>
    <w:rsid w:val="006E2A8C"/>
    <w:rsid w:val="007749AF"/>
    <w:rsid w:val="00794EBC"/>
    <w:rsid w:val="008441B7"/>
    <w:rsid w:val="008A26AD"/>
    <w:rsid w:val="00930F33"/>
    <w:rsid w:val="009C3AF0"/>
    <w:rsid w:val="00A12EE5"/>
    <w:rsid w:val="00AA1D8D"/>
    <w:rsid w:val="00B47730"/>
    <w:rsid w:val="00BA4C2B"/>
    <w:rsid w:val="00BD0140"/>
    <w:rsid w:val="00C24502"/>
    <w:rsid w:val="00CB0664"/>
    <w:rsid w:val="00D57E81"/>
    <w:rsid w:val="00D94C1C"/>
    <w:rsid w:val="00EB6F3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C36A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EB6F3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Michael Wohl (Student)</cp:lastModifiedBy>
  <cp:revision>3</cp:revision>
  <cp:lastPrinted>2023-06-08T22:28:00Z</cp:lastPrinted>
  <dcterms:created xsi:type="dcterms:W3CDTF">2023-06-08T22:28:00Z</dcterms:created>
  <dcterms:modified xsi:type="dcterms:W3CDTF">2023-06-08T22:30:00Z</dcterms:modified>
  <cp:category/>
</cp:coreProperties>
</file>