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F33" w:rsidRDefault="00CE4660" w:rsidP="00CE4660">
      <w:pPr>
        <w:spacing w:after="0"/>
        <w:jc w:val="center"/>
        <w:rPr>
          <w:rFonts w:ascii="Times New Roman" w:hAnsi="Times New Roman" w:cs="Times New Roman"/>
          <w:b/>
          <w:bCs/>
          <w:sz w:val="28"/>
          <w:szCs w:val="28"/>
          <w:lang w:eastAsia="zh-CN"/>
        </w:rPr>
      </w:pPr>
      <w:r>
        <w:rPr>
          <w:rFonts w:ascii="Times New Roman" w:hAnsi="Times New Roman" w:cs="Times New Roman"/>
          <w:b/>
          <w:bCs/>
          <w:sz w:val="28"/>
          <w:szCs w:val="28"/>
          <w:lang w:eastAsia="zh-CN"/>
        </w:rPr>
        <w:t xml:space="preserve">Transcript of Interview with Marian </w:t>
      </w:r>
      <w:proofErr w:type="spellStart"/>
      <w:r>
        <w:rPr>
          <w:rFonts w:ascii="Times New Roman" w:hAnsi="Times New Roman" w:cs="Times New Roman"/>
          <w:b/>
          <w:bCs/>
          <w:sz w:val="28"/>
          <w:szCs w:val="28"/>
          <w:lang w:eastAsia="zh-CN"/>
        </w:rPr>
        <w:t>Munos</w:t>
      </w:r>
      <w:proofErr w:type="spellEnd"/>
      <w:r>
        <w:rPr>
          <w:rFonts w:ascii="Times New Roman" w:hAnsi="Times New Roman" w:cs="Times New Roman"/>
          <w:b/>
          <w:bCs/>
          <w:sz w:val="28"/>
          <w:szCs w:val="28"/>
          <w:lang w:eastAsia="zh-CN"/>
        </w:rPr>
        <w:t xml:space="preserve"> by Shane Carlson</w:t>
      </w:r>
    </w:p>
    <w:p w:rsidR="00CE4660" w:rsidRDefault="00CE4660" w:rsidP="00CE4660">
      <w:pPr>
        <w:spacing w:after="0"/>
        <w:jc w:val="center"/>
        <w:rPr>
          <w:rFonts w:ascii="Times New Roman" w:hAnsi="Times New Roman" w:cs="Times New Roman"/>
          <w:b/>
          <w:bCs/>
          <w:sz w:val="28"/>
          <w:szCs w:val="28"/>
          <w:lang w:eastAsia="zh-CN"/>
        </w:rPr>
      </w:pPr>
    </w:p>
    <w:p w:rsidR="00CE4660" w:rsidRDefault="00CE4660" w:rsidP="00CE4660">
      <w:pPr>
        <w:spacing w:after="0"/>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Interviewee: </w:t>
      </w:r>
      <w:r w:rsidRPr="00CE4660">
        <w:rPr>
          <w:rFonts w:ascii="Times New Roman" w:hAnsi="Times New Roman" w:cs="Times New Roman"/>
          <w:sz w:val="24"/>
          <w:szCs w:val="24"/>
          <w:lang w:eastAsia="zh-CN"/>
        </w:rPr>
        <w:t xml:space="preserve">Marian </w:t>
      </w:r>
      <w:proofErr w:type="spellStart"/>
      <w:r w:rsidRPr="00CE4660">
        <w:rPr>
          <w:rFonts w:ascii="Times New Roman" w:hAnsi="Times New Roman" w:cs="Times New Roman"/>
          <w:sz w:val="24"/>
          <w:szCs w:val="24"/>
          <w:lang w:eastAsia="zh-CN"/>
        </w:rPr>
        <w:t>Munos</w:t>
      </w:r>
      <w:proofErr w:type="spellEnd"/>
    </w:p>
    <w:p w:rsidR="00CE4660" w:rsidRDefault="00CE4660" w:rsidP="00CE4660">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Interviewer: </w:t>
      </w:r>
      <w:r w:rsidRPr="00CE4660">
        <w:rPr>
          <w:rFonts w:ascii="Times New Roman" w:hAnsi="Times New Roman" w:cs="Times New Roman"/>
          <w:sz w:val="24"/>
          <w:szCs w:val="24"/>
          <w:lang w:eastAsia="zh-CN"/>
        </w:rPr>
        <w:t>Shane Carlson</w:t>
      </w:r>
    </w:p>
    <w:p w:rsidR="00CE4660" w:rsidRDefault="00CE4660" w:rsidP="00CE4660">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Date: </w:t>
      </w:r>
      <w:r>
        <w:rPr>
          <w:rFonts w:ascii="Times New Roman" w:hAnsi="Times New Roman" w:cs="Times New Roman"/>
          <w:b/>
          <w:bCs/>
          <w:sz w:val="24"/>
          <w:szCs w:val="24"/>
          <w:lang w:eastAsia="zh-CN"/>
        </w:rPr>
        <w:tab/>
      </w:r>
      <w:r>
        <w:rPr>
          <w:rFonts w:ascii="Times New Roman" w:hAnsi="Times New Roman" w:cs="Times New Roman"/>
          <w:b/>
          <w:bCs/>
          <w:sz w:val="24"/>
          <w:szCs w:val="24"/>
          <w:lang w:eastAsia="zh-CN"/>
        </w:rPr>
        <w:tab/>
      </w:r>
      <w:r>
        <w:rPr>
          <w:rFonts w:ascii="Times New Roman" w:hAnsi="Times New Roman" w:cs="Times New Roman"/>
          <w:sz w:val="24"/>
          <w:szCs w:val="24"/>
          <w:lang w:eastAsia="zh-CN"/>
        </w:rPr>
        <w:t>05/14/2020</w:t>
      </w:r>
    </w:p>
    <w:p w:rsidR="00CE4660" w:rsidRDefault="00CE4660" w:rsidP="00CE4660">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Location (Interviewee): </w:t>
      </w:r>
      <w:r>
        <w:rPr>
          <w:rFonts w:ascii="Times New Roman" w:hAnsi="Times New Roman" w:cs="Times New Roman"/>
          <w:b/>
          <w:bCs/>
          <w:sz w:val="24"/>
          <w:szCs w:val="24"/>
          <w:lang w:eastAsia="zh-CN"/>
        </w:rPr>
        <w:tab/>
      </w:r>
      <w:proofErr w:type="spellStart"/>
      <w:r>
        <w:rPr>
          <w:rFonts w:ascii="Times New Roman" w:hAnsi="Times New Roman" w:cs="Times New Roman"/>
          <w:sz w:val="24"/>
          <w:szCs w:val="24"/>
          <w:lang w:eastAsia="zh-CN"/>
        </w:rPr>
        <w:t>Eau</w:t>
      </w:r>
      <w:proofErr w:type="spellEnd"/>
      <w:r>
        <w:rPr>
          <w:rFonts w:ascii="Times New Roman" w:hAnsi="Times New Roman" w:cs="Times New Roman"/>
          <w:sz w:val="24"/>
          <w:szCs w:val="24"/>
          <w:lang w:eastAsia="zh-CN"/>
        </w:rPr>
        <w:t xml:space="preserve"> Claire, Wisconsin</w:t>
      </w:r>
    </w:p>
    <w:p w:rsidR="00CE4660" w:rsidRDefault="00CE4660" w:rsidP="00CE4660">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Location (Interviewer):</w:t>
      </w:r>
      <w:r>
        <w:rPr>
          <w:rFonts w:ascii="Times New Roman" w:hAnsi="Times New Roman" w:cs="Times New Roman"/>
          <w:b/>
          <w:bCs/>
          <w:sz w:val="24"/>
          <w:szCs w:val="24"/>
          <w:lang w:eastAsia="zh-CN"/>
        </w:rPr>
        <w:tab/>
      </w:r>
      <w:proofErr w:type="spellStart"/>
      <w:r>
        <w:rPr>
          <w:rFonts w:ascii="Times New Roman" w:hAnsi="Times New Roman" w:cs="Times New Roman"/>
          <w:sz w:val="24"/>
          <w:szCs w:val="24"/>
          <w:lang w:eastAsia="zh-CN"/>
        </w:rPr>
        <w:t>Eau</w:t>
      </w:r>
      <w:proofErr w:type="spellEnd"/>
      <w:r>
        <w:rPr>
          <w:rFonts w:ascii="Times New Roman" w:hAnsi="Times New Roman" w:cs="Times New Roman"/>
          <w:sz w:val="24"/>
          <w:szCs w:val="24"/>
          <w:lang w:eastAsia="zh-CN"/>
        </w:rPr>
        <w:t xml:space="preserve"> Claire, Wisconsin</w:t>
      </w:r>
    </w:p>
    <w:p w:rsidR="00CE4660" w:rsidRDefault="00CE4660" w:rsidP="00CE4660">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Transcriber: </w:t>
      </w:r>
      <w:r>
        <w:rPr>
          <w:rFonts w:ascii="Times New Roman" w:hAnsi="Times New Roman" w:cs="Times New Roman"/>
          <w:sz w:val="24"/>
          <w:szCs w:val="24"/>
          <w:lang w:eastAsia="zh-CN"/>
        </w:rPr>
        <w:t>Lawson Miller</w:t>
      </w:r>
    </w:p>
    <w:p w:rsidR="00CE4660" w:rsidRDefault="00CE4660" w:rsidP="00CE4660">
      <w:pPr>
        <w:spacing w:after="0"/>
        <w:rPr>
          <w:rFonts w:ascii="Times New Roman" w:hAnsi="Times New Roman" w:cs="Times New Roman"/>
          <w:sz w:val="24"/>
          <w:szCs w:val="24"/>
          <w:lang w:eastAsia="zh-CN"/>
        </w:rPr>
      </w:pPr>
    </w:p>
    <w:p w:rsidR="00CE4660" w:rsidRDefault="00CE4660" w:rsidP="00CE4660">
      <w:pPr>
        <w:spacing w:after="0"/>
        <w:rPr>
          <w:rFonts w:ascii="Times New Roman" w:hAnsi="Times New Roman" w:cs="Times New Roman"/>
          <w:b/>
          <w:bCs/>
          <w:sz w:val="24"/>
          <w:szCs w:val="24"/>
          <w:lang w:eastAsia="zh-CN"/>
        </w:rPr>
      </w:pPr>
      <w:r>
        <w:rPr>
          <w:rFonts w:ascii="Times New Roman" w:hAnsi="Times New Roman" w:cs="Times New Roman"/>
          <w:b/>
          <w:bCs/>
          <w:sz w:val="24"/>
          <w:szCs w:val="24"/>
          <w:lang w:eastAsia="zh-CN"/>
        </w:rPr>
        <w:t>Abstract:</w:t>
      </w:r>
    </w:p>
    <w:p w:rsidR="003B0493" w:rsidRPr="003B0493" w:rsidRDefault="003B0493" w:rsidP="00CE4660">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 xml:space="preserve">Marian </w:t>
      </w:r>
      <w:proofErr w:type="spellStart"/>
      <w:r>
        <w:rPr>
          <w:rFonts w:ascii="Times New Roman" w:hAnsi="Times New Roman" w:cs="Times New Roman"/>
          <w:sz w:val="24"/>
          <w:szCs w:val="24"/>
          <w:lang w:eastAsia="zh-CN"/>
        </w:rPr>
        <w:t>Munos</w:t>
      </w:r>
      <w:proofErr w:type="spellEnd"/>
      <w:r>
        <w:rPr>
          <w:rFonts w:ascii="Times New Roman" w:hAnsi="Times New Roman" w:cs="Times New Roman"/>
          <w:sz w:val="24"/>
          <w:szCs w:val="24"/>
          <w:lang w:eastAsia="zh-CN"/>
        </w:rPr>
        <w:t xml:space="preserve"> is a junior studying journalism and women’s, gender and sexuality studies at the University of Wisconsin </w:t>
      </w:r>
      <w:proofErr w:type="spellStart"/>
      <w:r>
        <w:rPr>
          <w:rFonts w:ascii="Times New Roman" w:hAnsi="Times New Roman" w:cs="Times New Roman"/>
          <w:sz w:val="24"/>
          <w:szCs w:val="24"/>
          <w:lang w:eastAsia="zh-CN"/>
        </w:rPr>
        <w:t>Eau</w:t>
      </w:r>
      <w:proofErr w:type="spellEnd"/>
      <w:r>
        <w:rPr>
          <w:rFonts w:ascii="Times New Roman" w:hAnsi="Times New Roman" w:cs="Times New Roman"/>
          <w:sz w:val="24"/>
          <w:szCs w:val="24"/>
          <w:lang w:eastAsia="zh-CN"/>
        </w:rPr>
        <w:t xml:space="preserve"> Claire. Marian participates in track and field and is originally from Illinois. She is working for the university while in Wisconsin. Marian’s mother is a principal and said that she didn’t want her to come home to avoid spreading Covid-19. Marian misses her teammates and family but is thankful that she can FaceTime her grandmother. Marian details that strangers have been kind during the pandemic and that she thinks we will come out of it closer than ever before Marian got very sick sometime in March with her roommate, but was unable to get tested because only those who had traveled abroad or come into contact with someone who had could get tested at the time.</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Alright. It is May 14, and roughly three o'clock in the afternoon. My name is Shane Carlson. I'm a UW EC [University of Wisconsin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graduate student participating in the COVID oral history project, and I'm here with Marin </w:t>
      </w:r>
      <w:proofErr w:type="spellStart"/>
      <w:r w:rsidRPr="00CE4660">
        <w:rPr>
          <w:rFonts w:ascii="Times New Roman" w:hAnsi="Times New Roman" w:cs="Times New Roman"/>
          <w:sz w:val="24"/>
          <w:szCs w:val="24"/>
        </w:rPr>
        <w:t>Mu</w:t>
      </w:r>
      <w:r w:rsidRPr="00CE4660">
        <w:rPr>
          <w:rFonts w:ascii="Times New Roman" w:hAnsi="Times New Roman" w:cs="Times New Roman"/>
          <w:sz w:val="24"/>
          <w:szCs w:val="24"/>
        </w:rPr>
        <w:t>nos</w:t>
      </w:r>
      <w:proofErr w:type="spellEnd"/>
      <w:r w:rsidRPr="00CE4660">
        <w:rPr>
          <w:rFonts w:ascii="Times New Roman" w:hAnsi="Times New Roman" w:cs="Times New Roman"/>
          <w:sz w:val="24"/>
          <w:szCs w:val="24"/>
        </w:rPr>
        <w:t xml:space="preserve">. Who is, well, let's, let's have you tell us a little bit about </w:t>
      </w:r>
      <w:proofErr w:type="gramStart"/>
      <w:r w:rsidRPr="00CE4660">
        <w:rPr>
          <w:rFonts w:ascii="Times New Roman" w:hAnsi="Times New Roman" w:cs="Times New Roman"/>
          <w:sz w:val="24"/>
          <w:szCs w:val="24"/>
        </w:rPr>
        <w:t>yourself.</w:t>
      </w:r>
      <w:proofErr w:type="gramEnd"/>
      <w:r w:rsidRPr="00CE4660">
        <w:rPr>
          <w:rFonts w:ascii="Times New Roman" w:hAnsi="Times New Roman" w:cs="Times New Roman"/>
          <w:sz w:val="24"/>
          <w:szCs w:val="24"/>
        </w:rPr>
        <w:t xml:space="preserve"> And clearly, you're a UW student.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if you want to talk about maybe your major or what activities you're involved in?</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Okay, I'm married. I'm a journalism major and a WGSS </w:t>
      </w:r>
      <w:r w:rsidRPr="00CE4660">
        <w:rPr>
          <w:rFonts w:ascii="Times New Roman" w:hAnsi="Times New Roman" w:cs="Times New Roman"/>
          <w:sz w:val="24"/>
          <w:szCs w:val="24"/>
        </w:rPr>
        <w:t xml:space="preserve">[Women's, Gender, and Sexuality Studies] major. I'm in involved in track and field here at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I do a little radio Sunday, too. Yeah, that's just a little bit about me.</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What year in school, are you?</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I'm a junior.</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Okay. And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w:t>
      </w:r>
      <w:r w:rsidRPr="00CE4660">
        <w:rPr>
          <w:rFonts w:ascii="Times New Roman" w:hAnsi="Times New Roman" w:cs="Times New Roman"/>
          <w:sz w:val="24"/>
          <w:szCs w:val="24"/>
        </w:rPr>
        <w:t>you've have you competed multiple years for the track team?</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Yeah, I've competed every year at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so three years.</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Okay. I have a couple of questions about how this year might be different with NCAA's [National Collegiate Athletic Associ</w:t>
      </w:r>
      <w:r w:rsidRPr="00CE4660">
        <w:rPr>
          <w:rFonts w:ascii="Times New Roman" w:hAnsi="Times New Roman" w:cs="Times New Roman"/>
          <w:sz w:val="24"/>
          <w:szCs w:val="24"/>
        </w:rPr>
        <w:t>ation] shutting down so abruptly, but first, could you tell us a little bit about where - where you're from?</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I'm from Aurora, Illinois, which is 45 minutes east of Chicago. Yeah [laughs]. I don't do anything else from that.</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Maybe what </w:t>
      </w:r>
      <w:proofErr w:type="spellStart"/>
      <w:r w:rsidRPr="00CE4660">
        <w:rPr>
          <w:rFonts w:ascii="Times New Roman" w:hAnsi="Times New Roman" w:cs="Times New Roman"/>
          <w:sz w:val="24"/>
          <w:szCs w:val="24"/>
        </w:rPr>
        <w:t>what</w:t>
      </w:r>
      <w:proofErr w:type="spellEnd"/>
      <w:r w:rsidRPr="00CE4660">
        <w:rPr>
          <w:rFonts w:ascii="Times New Roman" w:hAnsi="Times New Roman" w:cs="Times New Roman"/>
          <w:sz w:val="24"/>
          <w:szCs w:val="24"/>
        </w:rPr>
        <w:t xml:space="preserve"> brou</w:t>
      </w:r>
      <w:r w:rsidRPr="00CE4660">
        <w:rPr>
          <w:rFonts w:ascii="Times New Roman" w:hAnsi="Times New Roman" w:cs="Times New Roman"/>
          <w:sz w:val="24"/>
          <w:szCs w:val="24"/>
        </w:rPr>
        <w:t xml:space="preserve">ght you to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A check actually [laughs]. I really wanted to run track in </w:t>
      </w:r>
      <w:proofErr w:type="gramStart"/>
      <w:r w:rsidRPr="00CE4660">
        <w:rPr>
          <w:rFonts w:ascii="Times New Roman" w:hAnsi="Times New Roman" w:cs="Times New Roman"/>
          <w:sz w:val="24"/>
          <w:szCs w:val="24"/>
        </w:rPr>
        <w:t>college</w:t>
      </w:r>
      <w:proofErr w:type="gramEnd"/>
      <w:r w:rsidRPr="00CE4660">
        <w:rPr>
          <w:rFonts w:ascii="Times New Roman" w:hAnsi="Times New Roman" w:cs="Times New Roman"/>
          <w:sz w:val="24"/>
          <w:szCs w:val="24"/>
        </w:rPr>
        <w:t xml:space="preserve"> but I was not like good enough to run on a D1 [Division I] or a D2 [Division II] school.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my mom and I came up and I visited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and I visited Hamlin, </w:t>
      </w:r>
      <w:r w:rsidRPr="00CE4660">
        <w:rPr>
          <w:rFonts w:ascii="Times New Roman" w:hAnsi="Times New Roman" w:cs="Times New Roman"/>
          <w:sz w:val="24"/>
          <w:szCs w:val="24"/>
        </w:rPr>
        <w:t xml:space="preserve">and the minute I got here, and I met Jeff, he's our head coach. I just I was like, I need to go to this school.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 didn't even look at the journalism program. I just decided I wanted to run track here [laughs].</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On from what I've heard it sounds lik</w:t>
      </w:r>
      <w:r w:rsidRPr="00CE4660">
        <w:rPr>
          <w:rFonts w:ascii="Times New Roman" w:hAnsi="Times New Roman" w:cs="Times New Roman"/>
          <w:sz w:val="24"/>
          <w:szCs w:val="24"/>
        </w:rPr>
        <w:t>e they have an excellent journalism program too.</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They do, which I found out so that's good [laughs].</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Nice. Alright. Do you remember where you were when you first heard about COVID?</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Yeah, I was at work.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 think, well, I </w:t>
      </w:r>
      <w:proofErr w:type="spellStart"/>
      <w:r w:rsidRPr="00CE4660">
        <w:rPr>
          <w:rFonts w:ascii="Times New Roman" w:hAnsi="Times New Roman" w:cs="Times New Roman"/>
          <w:sz w:val="24"/>
          <w:szCs w:val="24"/>
        </w:rPr>
        <w:t>gue</w:t>
      </w:r>
      <w:proofErr w:type="spellEnd"/>
      <w:r w:rsidRPr="00CE4660">
        <w:rPr>
          <w:rFonts w:ascii="Times New Roman" w:hAnsi="Times New Roman" w:cs="Times New Roman"/>
          <w:sz w:val="24"/>
          <w:szCs w:val="24"/>
        </w:rPr>
        <w:t xml:space="preserve"> - I </w:t>
      </w:r>
      <w:r w:rsidRPr="00CE4660">
        <w:rPr>
          <w:rFonts w:ascii="Times New Roman" w:hAnsi="Times New Roman" w:cs="Times New Roman"/>
          <w:sz w:val="24"/>
          <w:szCs w:val="24"/>
        </w:rPr>
        <w:t xml:space="preserve">guess there are two times that I remember because the first time I heard about it was actually in the summer when it had started in China. And I, just because I prefer our journalism professors like make us like take in a lot of news. I think that's why I </w:t>
      </w:r>
      <w:r w:rsidRPr="00CE4660">
        <w:rPr>
          <w:rFonts w:ascii="Times New Roman" w:hAnsi="Times New Roman" w:cs="Times New Roman"/>
          <w:sz w:val="24"/>
          <w:szCs w:val="24"/>
        </w:rPr>
        <w:t>heard about it. But the first time I really heard about it being more of an issue that was of direct concern to myself was when I was at work. And they were talking about the potential like lockdown of the country basically. And that I think that was like,</w:t>
      </w:r>
      <w:r w:rsidRPr="00CE4660">
        <w:rPr>
          <w:rFonts w:ascii="Times New Roman" w:hAnsi="Times New Roman" w:cs="Times New Roman"/>
          <w:sz w:val="24"/>
          <w:szCs w:val="24"/>
        </w:rPr>
        <w:t xml:space="preserve"> March, like really early March, maybe late February.</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Are you still in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Yes, I am.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Oh okay.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are you still working then?</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Yeah.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 work at printing services. And we're considered essential because the Chancellor need</w:t>
      </w:r>
      <w:r w:rsidRPr="00CE4660">
        <w:rPr>
          <w:rFonts w:ascii="Times New Roman" w:hAnsi="Times New Roman" w:cs="Times New Roman"/>
          <w:sz w:val="24"/>
          <w:szCs w:val="24"/>
        </w:rPr>
        <w:t xml:space="preserve">s things printed.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we've still been working just it's been very restricted. We're down to - normally we have about eight full time employees and we're down to two full time employees and two that are they work every two weeks, so they're on furlough righ</w:t>
      </w:r>
      <w:r w:rsidRPr="00CE4660">
        <w:rPr>
          <w:rFonts w:ascii="Times New Roman" w:hAnsi="Times New Roman" w:cs="Times New Roman"/>
          <w:sz w:val="24"/>
          <w:szCs w:val="24"/>
        </w:rPr>
        <w:t xml:space="preserve">t now. And everyone else has been furloughed for a month. And then we there are two stern [sic] student workers, and normally, there's a About 10 to 13.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we've really taken a lot of the workload like normally had during the semester, I'd work nine hours </w:t>
      </w:r>
      <w:r w:rsidRPr="00CE4660">
        <w:rPr>
          <w:rFonts w:ascii="Times New Roman" w:hAnsi="Times New Roman" w:cs="Times New Roman"/>
          <w:sz w:val="24"/>
          <w:szCs w:val="24"/>
        </w:rPr>
        <w:t xml:space="preserve">and now I'm working 25.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there's definitely then that shift and who's doing what and the needs that need to be met.</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lastRenderedPageBreak/>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Are there any differences in the workplace that you've noticed? Other than, you know, clearly less people?</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Yeah. Well, we've c</w:t>
      </w:r>
      <w:r w:rsidRPr="00CE4660">
        <w:rPr>
          <w:rFonts w:ascii="Times New Roman" w:hAnsi="Times New Roman" w:cs="Times New Roman"/>
          <w:sz w:val="24"/>
          <w:szCs w:val="24"/>
        </w:rPr>
        <w:t xml:space="preserve">ompletely had to redo because only we're a </w:t>
      </w:r>
      <w:proofErr w:type="gramStart"/>
      <w:r w:rsidRPr="00CE4660">
        <w:rPr>
          <w:rFonts w:ascii="Times New Roman" w:hAnsi="Times New Roman" w:cs="Times New Roman"/>
          <w:sz w:val="24"/>
          <w:szCs w:val="24"/>
        </w:rPr>
        <w:t>walk up</w:t>
      </w:r>
      <w:proofErr w:type="gramEnd"/>
      <w:r w:rsidRPr="00CE4660">
        <w:rPr>
          <w:rFonts w:ascii="Times New Roman" w:hAnsi="Times New Roman" w:cs="Times New Roman"/>
          <w:sz w:val="24"/>
          <w:szCs w:val="24"/>
        </w:rPr>
        <w:t xml:space="preserve"> counter and people will just come and order things. So now we do curbside pickup, which is different, like all of our doors are locked, which is weird. Like I can't even get into Schofield [Administrative </w:t>
      </w:r>
      <w:r w:rsidRPr="00CE4660">
        <w:rPr>
          <w:rFonts w:ascii="Times New Roman" w:hAnsi="Times New Roman" w:cs="Times New Roman"/>
          <w:sz w:val="24"/>
          <w:szCs w:val="24"/>
        </w:rPr>
        <w:t xml:space="preserve">Office at University of Wisconsin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without a key or having someone come in and get me and normally you can just like walk in and out so easily. That's just something that always throws me off. We have to wear masks and we have to wear gloves. wh</w:t>
      </w:r>
      <w:r w:rsidRPr="00CE4660">
        <w:rPr>
          <w:rFonts w:ascii="Times New Roman" w:hAnsi="Times New Roman" w:cs="Times New Roman"/>
          <w:sz w:val="24"/>
          <w:szCs w:val="24"/>
        </w:rPr>
        <w:t>en working. And we cleaned down everything before, like locking down for the day. And then if we get a package in the mail, we just kind of let it sit in this bin for two weeks in like a separate room. And then we'll open it unless it's like something real</w:t>
      </w:r>
      <w:r w:rsidRPr="00CE4660">
        <w:rPr>
          <w:rFonts w:ascii="Times New Roman" w:hAnsi="Times New Roman" w:cs="Times New Roman"/>
          <w:sz w:val="24"/>
          <w:szCs w:val="24"/>
        </w:rPr>
        <w:t xml:space="preserve">ly urgent, and then we just wipe it down and we'll take care of it. Those are the main differences. Our workload is definitely </w:t>
      </w:r>
      <w:proofErr w:type="gramStart"/>
      <w:r w:rsidRPr="00CE4660">
        <w:rPr>
          <w:rFonts w:ascii="Times New Roman" w:hAnsi="Times New Roman" w:cs="Times New Roman"/>
          <w:sz w:val="24"/>
          <w:szCs w:val="24"/>
        </w:rPr>
        <w:t>it</w:t>
      </w:r>
      <w:proofErr w:type="gramEnd"/>
      <w:r w:rsidRPr="00CE4660">
        <w:rPr>
          <w:rFonts w:ascii="Times New Roman" w:hAnsi="Times New Roman" w:cs="Times New Roman"/>
          <w:sz w:val="24"/>
          <w:szCs w:val="24"/>
        </w:rPr>
        <w:t xml:space="preserve"> kind of went, like a little like you so we started out with a lot of stuff and then we went about two weeks with nothing, like</w:t>
      </w:r>
      <w:r w:rsidRPr="00CE4660">
        <w:rPr>
          <w:rFonts w:ascii="Times New Roman" w:hAnsi="Times New Roman" w:cs="Times New Roman"/>
          <w:sz w:val="24"/>
          <w:szCs w:val="24"/>
        </w:rPr>
        <w:t xml:space="preserve"> completely I just would do my homework for eight hours because there was nothing to do. And now we're kind of going back on the up climb and I it's been a lot of work lately. </w:t>
      </w:r>
      <w:proofErr w:type="gramStart"/>
      <w:r w:rsidRPr="00CE4660">
        <w:rPr>
          <w:rFonts w:ascii="Times New Roman" w:hAnsi="Times New Roman" w:cs="Times New Roman"/>
          <w:sz w:val="24"/>
          <w:szCs w:val="24"/>
        </w:rPr>
        <w:t>It's</w:t>
      </w:r>
      <w:proofErr w:type="gramEnd"/>
      <w:r w:rsidRPr="00CE4660">
        <w:rPr>
          <w:rFonts w:ascii="Times New Roman" w:hAnsi="Times New Roman" w:cs="Times New Roman"/>
          <w:sz w:val="24"/>
          <w:szCs w:val="24"/>
        </w:rPr>
        <w:t xml:space="preserve"> just people are still ordering huge orders, but there's only four of us and</w:t>
      </w:r>
      <w:r w:rsidRPr="00CE4660">
        <w:rPr>
          <w:rFonts w:ascii="Times New Roman" w:hAnsi="Times New Roman" w:cs="Times New Roman"/>
          <w:sz w:val="24"/>
          <w:szCs w:val="24"/>
        </w:rPr>
        <w:t xml:space="preserve"> normally there will only be so during the day. There'll be one full time employee and then one student.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but we split the day in half.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there'll be a full time employee and a student in the morning, and then they'll switch with another full time emplo</w:t>
      </w:r>
      <w:r w:rsidRPr="00CE4660">
        <w:rPr>
          <w:rFonts w:ascii="Times New Roman" w:hAnsi="Times New Roman" w:cs="Times New Roman"/>
          <w:sz w:val="24"/>
          <w:szCs w:val="24"/>
        </w:rPr>
        <w:t xml:space="preserve">yee a student in the afternoon.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at one time, there's only two of us working.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we're kind of like running around like crazy people [laughs]. But it's not bad. I'm really grateful to be working and have that. So that's nice at least.</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Yeah, you men</w:t>
      </w:r>
      <w:r w:rsidRPr="00CE4660">
        <w:rPr>
          <w:rFonts w:ascii="Times New Roman" w:hAnsi="Times New Roman" w:cs="Times New Roman"/>
          <w:sz w:val="24"/>
          <w:szCs w:val="24"/>
        </w:rPr>
        <w:t xml:space="preserve">tioned that some </w:t>
      </w:r>
      <w:proofErr w:type="spellStart"/>
      <w:r w:rsidRPr="00CE4660">
        <w:rPr>
          <w:rFonts w:ascii="Times New Roman" w:hAnsi="Times New Roman" w:cs="Times New Roman"/>
          <w:sz w:val="24"/>
          <w:szCs w:val="24"/>
        </w:rPr>
        <w:t>some</w:t>
      </w:r>
      <w:proofErr w:type="spellEnd"/>
      <w:r w:rsidRPr="00CE4660">
        <w:rPr>
          <w:rFonts w:ascii="Times New Roman" w:hAnsi="Times New Roman" w:cs="Times New Roman"/>
          <w:sz w:val="24"/>
          <w:szCs w:val="24"/>
        </w:rPr>
        <w:t xml:space="preserve"> of your </w:t>
      </w:r>
      <w:proofErr w:type="spellStart"/>
      <w:r w:rsidRPr="00CE4660">
        <w:rPr>
          <w:rFonts w:ascii="Times New Roman" w:hAnsi="Times New Roman" w:cs="Times New Roman"/>
          <w:sz w:val="24"/>
          <w:szCs w:val="24"/>
        </w:rPr>
        <w:t>co workers</w:t>
      </w:r>
      <w:proofErr w:type="spellEnd"/>
      <w:r w:rsidRPr="00CE4660">
        <w:rPr>
          <w:rFonts w:ascii="Times New Roman" w:hAnsi="Times New Roman" w:cs="Times New Roman"/>
          <w:sz w:val="24"/>
          <w:szCs w:val="24"/>
        </w:rPr>
        <w:t xml:space="preserve"> have been furloughed. How else has the pandemic impacted employment that you've seen?</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Well, as a student, I'm pretty broke normally. And I've seen a lot of my friends that have worked on campus and needed jobs</w:t>
      </w:r>
      <w:r w:rsidRPr="00CE4660">
        <w:rPr>
          <w:rFonts w:ascii="Times New Roman" w:hAnsi="Times New Roman" w:cs="Times New Roman"/>
          <w:sz w:val="24"/>
          <w:szCs w:val="24"/>
        </w:rPr>
        <w:t xml:space="preserve"> on campus lose their jobs, and they've had to file for unemployment or even some of my friends that work in the food industry, they don't have jobs anymore.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they're now back home living with their parents doing work for their parents because they, they</w:t>
      </w:r>
      <w:r w:rsidRPr="00CE4660">
        <w:rPr>
          <w:rFonts w:ascii="Times New Roman" w:hAnsi="Times New Roman" w:cs="Times New Roman"/>
          <w:sz w:val="24"/>
          <w:szCs w:val="24"/>
        </w:rPr>
        <w:t xml:space="preserve"> have no way to - no income to pay for their student loans and stuff. And then just personally, at printing, so our eight full time employees, four of them I haven't seen in about a month now. And they have until July 31 on furlough. I know but I know one </w:t>
      </w:r>
      <w:r w:rsidRPr="00CE4660">
        <w:rPr>
          <w:rFonts w:ascii="Times New Roman" w:hAnsi="Times New Roman" w:cs="Times New Roman"/>
          <w:sz w:val="24"/>
          <w:szCs w:val="24"/>
        </w:rPr>
        <w:t xml:space="preserve">of them is already on food stamps just because the unemployment isn't </w:t>
      </w:r>
      <w:proofErr w:type="spellStart"/>
      <w:r w:rsidRPr="00CE4660">
        <w:rPr>
          <w:rFonts w:ascii="Times New Roman" w:hAnsi="Times New Roman" w:cs="Times New Roman"/>
          <w:sz w:val="24"/>
          <w:szCs w:val="24"/>
        </w:rPr>
        <w:t>enoughbecause</w:t>
      </w:r>
      <w:proofErr w:type="spellEnd"/>
      <w:r w:rsidRPr="00CE4660">
        <w:rPr>
          <w:rFonts w:ascii="Times New Roman" w:hAnsi="Times New Roman" w:cs="Times New Roman"/>
          <w:sz w:val="24"/>
          <w:szCs w:val="24"/>
        </w:rPr>
        <w:t xml:space="preserve"> she still has a lot of student loans.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the impact that this has had on the workforce is just astronomical to me. My mom is a principal in the Chicago area and the transit</w:t>
      </w:r>
      <w:r w:rsidRPr="00CE4660">
        <w:rPr>
          <w:rFonts w:ascii="Times New Roman" w:hAnsi="Times New Roman" w:cs="Times New Roman"/>
          <w:sz w:val="24"/>
          <w:szCs w:val="24"/>
        </w:rPr>
        <w:t xml:space="preserve">ion to online for them. It's just it's been so hard. Like, it's </w:t>
      </w:r>
      <w:proofErr w:type="gramStart"/>
      <w:r w:rsidRPr="00CE4660">
        <w:rPr>
          <w:rFonts w:ascii="Times New Roman" w:hAnsi="Times New Roman" w:cs="Times New Roman"/>
          <w:sz w:val="24"/>
          <w:szCs w:val="24"/>
        </w:rPr>
        <w:t>just..</w:t>
      </w:r>
      <w:proofErr w:type="gramEnd"/>
      <w:r w:rsidRPr="00CE4660">
        <w:rPr>
          <w:rFonts w:ascii="Times New Roman" w:hAnsi="Times New Roman" w:cs="Times New Roman"/>
          <w:sz w:val="24"/>
          <w:szCs w:val="24"/>
        </w:rPr>
        <w:t xml:space="preserve"> just such a difficult time that doesn't even those words don't even fit, but that's what I use to describe it.</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Yeah, well, I really feel for your mom because I teach part </w:t>
      </w:r>
      <w:r w:rsidRPr="00CE4660">
        <w:rPr>
          <w:rFonts w:ascii="Times New Roman" w:hAnsi="Times New Roman" w:cs="Times New Roman"/>
          <w:sz w:val="24"/>
          <w:szCs w:val="24"/>
        </w:rPr>
        <w:t>time. And yeah, you said it, it has been difficult.</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lastRenderedPageBreak/>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Yeah.</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you brought up kind of to two memories of your experience with COVID, two of some of the earlier memories. Could you speak a little bit about how it's impacted track or your track and</w:t>
      </w:r>
      <w:r w:rsidRPr="00CE4660">
        <w:rPr>
          <w:rFonts w:ascii="Times New Roman" w:hAnsi="Times New Roman" w:cs="Times New Roman"/>
          <w:sz w:val="24"/>
          <w:szCs w:val="24"/>
        </w:rPr>
        <w:t xml:space="preserve"> field season?</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I - so we found out basically that this, this was going to be really impactful on our season when our team was at nationals in North Carolina. Our team was on track to have a three, </w:t>
      </w:r>
      <w:proofErr w:type="gramStart"/>
      <w:r w:rsidRPr="00CE4660">
        <w:rPr>
          <w:rFonts w:ascii="Times New Roman" w:hAnsi="Times New Roman" w:cs="Times New Roman"/>
          <w:sz w:val="24"/>
          <w:szCs w:val="24"/>
        </w:rPr>
        <w:t>three time</w:t>
      </w:r>
      <w:proofErr w:type="gramEnd"/>
      <w:r w:rsidRPr="00CE4660">
        <w:rPr>
          <w:rFonts w:ascii="Times New Roman" w:hAnsi="Times New Roman" w:cs="Times New Roman"/>
          <w:sz w:val="24"/>
          <w:szCs w:val="24"/>
        </w:rPr>
        <w:t xml:space="preserve"> national champion winning streak.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we ha</w:t>
      </w:r>
      <w:r w:rsidRPr="00CE4660">
        <w:rPr>
          <w:rFonts w:ascii="Times New Roman" w:hAnsi="Times New Roman" w:cs="Times New Roman"/>
          <w:sz w:val="24"/>
          <w:szCs w:val="24"/>
        </w:rPr>
        <w:t xml:space="preserve">d the expectations. And the NCAA tweeted out that everything was canceled. And then one of my friends snapchatted me and she was on a plane home and it was kind of just at first a shock. Like, this isn't happening. This is not real life. And then they got </w:t>
      </w:r>
      <w:proofErr w:type="gramStart"/>
      <w:r w:rsidRPr="00CE4660">
        <w:rPr>
          <w:rFonts w:ascii="Times New Roman" w:hAnsi="Times New Roman" w:cs="Times New Roman"/>
          <w:sz w:val="24"/>
          <w:szCs w:val="24"/>
        </w:rPr>
        <w:t>back</w:t>
      </w:r>
      <w:proofErr w:type="gramEnd"/>
      <w:r w:rsidRPr="00CE4660">
        <w:rPr>
          <w:rFonts w:ascii="Times New Roman" w:hAnsi="Times New Roman" w:cs="Times New Roman"/>
          <w:sz w:val="24"/>
          <w:szCs w:val="24"/>
        </w:rPr>
        <w:t xml:space="preserve"> and the Chancellor wouldn't let us go like clap for them when they got off the bus like we weren't allowed to be there.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 think that was when it hit me. And we weren't allowed to go congratulate our team even though like nothing had happened, but t</w:t>
      </w:r>
      <w:r w:rsidRPr="00CE4660">
        <w:rPr>
          <w:rFonts w:ascii="Times New Roman" w:hAnsi="Times New Roman" w:cs="Times New Roman"/>
          <w:sz w:val="24"/>
          <w:szCs w:val="24"/>
        </w:rPr>
        <w:t>hey still had all made it to nationals and the expectation was there. It was kind of just absolute devastation. There was three weeks there I was honestly so depressed because this team is my family and not seeing them every day. Just it, it leaves you kin</w:t>
      </w:r>
      <w:r w:rsidRPr="00CE4660">
        <w:rPr>
          <w:rFonts w:ascii="Times New Roman" w:hAnsi="Times New Roman" w:cs="Times New Roman"/>
          <w:sz w:val="24"/>
          <w:szCs w:val="24"/>
        </w:rPr>
        <w:t>d of empty feeling. So that's that was kind of my initial response to it. I think now, I'm more used to it. But it's still it's, it's so hard to work out without having their support or having a purpose because it feels like I'm not doing anything. I don't</w:t>
      </w:r>
      <w:r w:rsidRPr="00CE4660">
        <w:rPr>
          <w:rFonts w:ascii="Times New Roman" w:hAnsi="Times New Roman" w:cs="Times New Roman"/>
          <w:sz w:val="24"/>
          <w:szCs w:val="24"/>
        </w:rPr>
        <w:t xml:space="preserve"> have a point for doing anything because our next competition season is like 10 months away if there is one.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it's really difficult.</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Here. Let me see. I had a question about what </w:t>
      </w:r>
      <w:proofErr w:type="spellStart"/>
      <w:r w:rsidRPr="00CE4660">
        <w:rPr>
          <w:rFonts w:ascii="Times New Roman" w:hAnsi="Times New Roman" w:cs="Times New Roman"/>
          <w:sz w:val="24"/>
          <w:szCs w:val="24"/>
        </w:rPr>
        <w:t>what</w:t>
      </w:r>
      <w:proofErr w:type="spellEnd"/>
      <w:r w:rsidRPr="00CE4660">
        <w:rPr>
          <w:rFonts w:ascii="Times New Roman" w:hAnsi="Times New Roman" w:cs="Times New Roman"/>
          <w:sz w:val="24"/>
          <w:szCs w:val="24"/>
        </w:rPr>
        <w:t xml:space="preserve"> access to facilities do you have as far as workouts go? Because </w:t>
      </w:r>
      <w:r w:rsidRPr="00CE4660">
        <w:rPr>
          <w:rFonts w:ascii="Times New Roman" w:hAnsi="Times New Roman" w:cs="Times New Roman"/>
          <w:sz w:val="24"/>
          <w:szCs w:val="24"/>
        </w:rPr>
        <w:t>I've seen a lot of creative solutions online.</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Yeah. Well, our track was closed for all of March pretty </w:t>
      </w:r>
      <w:proofErr w:type="gramStart"/>
      <w:r w:rsidRPr="00CE4660">
        <w:rPr>
          <w:rFonts w:ascii="Times New Roman" w:hAnsi="Times New Roman" w:cs="Times New Roman"/>
          <w:sz w:val="24"/>
          <w:szCs w:val="24"/>
        </w:rPr>
        <w:t>much</w:t>
      </w:r>
      <w:proofErr w:type="gramEnd"/>
      <w:r w:rsidRPr="00CE4660">
        <w:rPr>
          <w:rFonts w:ascii="Times New Roman" w:hAnsi="Times New Roman" w:cs="Times New Roman"/>
          <w:sz w:val="24"/>
          <w:szCs w:val="24"/>
        </w:rPr>
        <w:t xml:space="preserve"> so we had to break in Memorial High Schools track. I don't know if I'm condemning myself saying that. But, myself and another girl we just lik</w:t>
      </w:r>
      <w:r w:rsidRPr="00CE4660">
        <w:rPr>
          <w:rFonts w:ascii="Times New Roman" w:hAnsi="Times New Roman" w:cs="Times New Roman"/>
          <w:sz w:val="24"/>
          <w:szCs w:val="24"/>
        </w:rPr>
        <w:t xml:space="preserve">e jumped the fence and use it to run because we still had workouts to do and stuff. And we actually made friends with the cop that sits outside that high school [laughs]. And he was like, yeah, as long as you don't come with more than 10 people, it's fine </w:t>
      </w:r>
      <w:r w:rsidRPr="00CE4660">
        <w:rPr>
          <w:rFonts w:ascii="Times New Roman" w:hAnsi="Times New Roman" w:cs="Times New Roman"/>
          <w:sz w:val="24"/>
          <w:szCs w:val="24"/>
        </w:rPr>
        <w:t>and stuff. But now our track is open again and we have a little shed that we put some hurdles together and we made that into like a lifting rack. So that's kind of nice and it's nice to have our track again, the only thing most of us - our shoes are locked</w:t>
      </w:r>
      <w:r w:rsidRPr="00CE4660">
        <w:rPr>
          <w:rFonts w:ascii="Times New Roman" w:hAnsi="Times New Roman" w:cs="Times New Roman"/>
          <w:sz w:val="24"/>
          <w:szCs w:val="24"/>
        </w:rPr>
        <w:t xml:space="preserve"> in the locker room.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we don't have like our sprint spikes. We don't have our shot puts or our javelins or anything.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we don't really have any equipment or anything that would be useful training with but we still have access to the track and really all</w:t>
      </w:r>
      <w:r w:rsidRPr="00CE4660">
        <w:rPr>
          <w:rFonts w:ascii="Times New Roman" w:hAnsi="Times New Roman" w:cs="Times New Roman"/>
          <w:sz w:val="24"/>
          <w:szCs w:val="24"/>
        </w:rPr>
        <w:t xml:space="preserve"> you need is a pair of shoes but it would be nice to have those spikes.</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On your </w:t>
      </w:r>
      <w:proofErr w:type="spellStart"/>
      <w:r w:rsidRPr="00CE4660">
        <w:rPr>
          <w:rFonts w:ascii="Times New Roman" w:hAnsi="Times New Roman" w:cs="Times New Roman"/>
          <w:sz w:val="24"/>
          <w:szCs w:val="24"/>
        </w:rPr>
        <w:t>your</w:t>
      </w:r>
      <w:proofErr w:type="spellEnd"/>
      <w:r w:rsidRPr="00CE4660">
        <w:rPr>
          <w:rFonts w:ascii="Times New Roman" w:hAnsi="Times New Roman" w:cs="Times New Roman"/>
          <w:sz w:val="24"/>
          <w:szCs w:val="24"/>
        </w:rPr>
        <w:t xml:space="preserve"> multi so </w:t>
      </w:r>
      <w:proofErr w:type="gramStart"/>
      <w:r w:rsidRPr="00CE4660">
        <w:rPr>
          <w:rFonts w:ascii="Times New Roman" w:hAnsi="Times New Roman" w:cs="Times New Roman"/>
          <w:sz w:val="24"/>
          <w:szCs w:val="24"/>
        </w:rPr>
        <w:t>yeah</w:t>
      </w:r>
      <w:proofErr w:type="gramEnd"/>
      <w:r w:rsidRPr="00CE4660">
        <w:rPr>
          <w:rFonts w:ascii="Times New Roman" w:hAnsi="Times New Roman" w:cs="Times New Roman"/>
          <w:sz w:val="24"/>
          <w:szCs w:val="24"/>
        </w:rPr>
        <w:t xml:space="preserve"> many events.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Yeah [laughs], it's weird not having all my shoes around me all the time and stuff.</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lastRenderedPageBreak/>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But do you have access to equipment then?</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We have access to hurdles. And we have some really old rusty chaplets but that's pretty much about it. Yeah, it's well we don't even... we high jumped on the back of our pole vault mat so it's definitely [laughs].</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For interviewers </w:t>
      </w:r>
      <w:r w:rsidRPr="00CE4660">
        <w:rPr>
          <w:rFonts w:ascii="Times New Roman" w:hAnsi="Times New Roman" w:cs="Times New Roman"/>
          <w:sz w:val="24"/>
          <w:szCs w:val="24"/>
        </w:rPr>
        <w:t xml:space="preserve">watching. I'm a </w:t>
      </w:r>
      <w:proofErr w:type="gramStart"/>
      <w:r w:rsidRPr="00CE4660">
        <w:rPr>
          <w:rFonts w:ascii="Times New Roman" w:hAnsi="Times New Roman" w:cs="Times New Roman"/>
          <w:sz w:val="24"/>
          <w:szCs w:val="24"/>
        </w:rPr>
        <w:t>pole vaulting</w:t>
      </w:r>
      <w:proofErr w:type="gramEnd"/>
      <w:r w:rsidRPr="00CE4660">
        <w:rPr>
          <w:rFonts w:ascii="Times New Roman" w:hAnsi="Times New Roman" w:cs="Times New Roman"/>
          <w:sz w:val="24"/>
          <w:szCs w:val="24"/>
        </w:rPr>
        <w:t xml:space="preserve"> coach [laughs]. That's alright. It's good that it's getting used.</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Yeah, it's our only option. We have high jump (_____???) just no high jump mat.</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Awesome. So [laughs], would, how would you say that your experience </w:t>
      </w:r>
      <w:r w:rsidRPr="00CE4660">
        <w:rPr>
          <w:rFonts w:ascii="Times New Roman" w:hAnsi="Times New Roman" w:cs="Times New Roman"/>
          <w:sz w:val="24"/>
          <w:szCs w:val="24"/>
        </w:rPr>
        <w:t xml:space="preserve">of COVID so far has differed than maybe some of your friends at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that are also students?</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Like someone that isn't an athlete or someone or just another student?</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Maybe both.  Okay, well, I can start with my roommate.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 room with ano</w:t>
      </w:r>
      <w:r w:rsidRPr="00CE4660">
        <w:rPr>
          <w:rFonts w:ascii="Times New Roman" w:hAnsi="Times New Roman" w:cs="Times New Roman"/>
          <w:sz w:val="24"/>
          <w:szCs w:val="24"/>
        </w:rPr>
        <w:t xml:space="preserve">ther girl that's on the track team. And she's actually gone home she lives in Duluth [City]. I, my mom told me I couldn't come home.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I've been stuck in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which is completely fair, I, she doesn't want to give us anything because she still is in</w:t>
      </w:r>
      <w:r w:rsidRPr="00CE4660">
        <w:rPr>
          <w:rFonts w:ascii="Times New Roman" w:hAnsi="Times New Roman" w:cs="Times New Roman"/>
          <w:sz w:val="24"/>
          <w:szCs w:val="24"/>
        </w:rPr>
        <w:t xml:space="preserve"> contact with some of her students, and she doesn't want us to give her anything.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 been here the whole time. And I think one thing that's really different from our experiences is my </w:t>
      </w:r>
      <w:proofErr w:type="spellStart"/>
      <w:r w:rsidRPr="00CE4660">
        <w:rPr>
          <w:rFonts w:ascii="Times New Roman" w:hAnsi="Times New Roman" w:cs="Times New Roman"/>
          <w:sz w:val="24"/>
          <w:szCs w:val="24"/>
        </w:rPr>
        <w:t>my</w:t>
      </w:r>
      <w:proofErr w:type="spellEnd"/>
      <w:r w:rsidRPr="00CE4660">
        <w:rPr>
          <w:rFonts w:ascii="Times New Roman" w:hAnsi="Times New Roman" w:cs="Times New Roman"/>
          <w:sz w:val="24"/>
          <w:szCs w:val="24"/>
        </w:rPr>
        <w:t xml:space="preserve"> roommate works in the mailroom. And the mailroom's pretty much all </w:t>
      </w:r>
      <w:r w:rsidRPr="00CE4660">
        <w:rPr>
          <w:rFonts w:ascii="Times New Roman" w:hAnsi="Times New Roman" w:cs="Times New Roman"/>
          <w:sz w:val="24"/>
          <w:szCs w:val="24"/>
        </w:rPr>
        <w:t xml:space="preserve">shut down right now.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she can't work there. But I'm still working at printing, which is pretty different because most students aren't working on campus at all.</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 think that's the biggest difference, but then... we obviously both still are, like missing out on track. This is like the same amount </w:t>
      </w:r>
      <w:proofErr w:type="gramStart"/>
      <w:r w:rsidRPr="00CE4660">
        <w:rPr>
          <w:rFonts w:ascii="Times New Roman" w:hAnsi="Times New Roman" w:cs="Times New Roman"/>
          <w:sz w:val="24"/>
          <w:szCs w:val="24"/>
        </w:rPr>
        <w:t>like</w:t>
      </w:r>
      <w:proofErr w:type="gramEnd"/>
      <w:r w:rsidRPr="00CE4660">
        <w:rPr>
          <w:rFonts w:ascii="Times New Roman" w:hAnsi="Times New Roman" w:cs="Times New Roman"/>
          <w:sz w:val="24"/>
          <w:szCs w:val="24"/>
        </w:rPr>
        <w:t xml:space="preserve"> we both still miss our teammates so much, but it doesn't matter that she's in the loop because it's not like I c</w:t>
      </w:r>
      <w:r w:rsidRPr="00CE4660">
        <w:rPr>
          <w:rFonts w:ascii="Times New Roman" w:hAnsi="Times New Roman" w:cs="Times New Roman"/>
          <w:sz w:val="24"/>
          <w:szCs w:val="24"/>
        </w:rPr>
        <w:t xml:space="preserve">an see them either.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 think there's that. And then if I were to compare my experience to just another student's experience, I think the devastation of losing track and school has just been, it's been a weight that I haven't ever thought I'd have to carr</w:t>
      </w:r>
      <w:r w:rsidRPr="00CE4660">
        <w:rPr>
          <w:rFonts w:ascii="Times New Roman" w:hAnsi="Times New Roman" w:cs="Times New Roman"/>
          <w:sz w:val="24"/>
          <w:szCs w:val="24"/>
        </w:rPr>
        <w:t xml:space="preserve">y. I've been running track since I was five.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 don't really know what life is like without track. It's kind of been this constant in my life. And even if I'm not in season, I'm still training for it. But right now, everything feels so uncertain that I'v</w:t>
      </w:r>
      <w:r w:rsidRPr="00CE4660">
        <w:rPr>
          <w:rFonts w:ascii="Times New Roman" w:hAnsi="Times New Roman" w:cs="Times New Roman"/>
          <w:sz w:val="24"/>
          <w:szCs w:val="24"/>
        </w:rPr>
        <w:t xml:space="preserve">e just never been in this position before.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it's </w:t>
      </w:r>
      <w:proofErr w:type="spellStart"/>
      <w:r w:rsidRPr="00CE4660">
        <w:rPr>
          <w:rFonts w:ascii="Times New Roman" w:hAnsi="Times New Roman" w:cs="Times New Roman"/>
          <w:sz w:val="24"/>
          <w:szCs w:val="24"/>
        </w:rPr>
        <w:t>it's</w:t>
      </w:r>
      <w:proofErr w:type="spellEnd"/>
      <w:r w:rsidRPr="00CE4660">
        <w:rPr>
          <w:rFonts w:ascii="Times New Roman" w:hAnsi="Times New Roman" w:cs="Times New Roman"/>
          <w:sz w:val="24"/>
          <w:szCs w:val="24"/>
        </w:rPr>
        <w:t xml:space="preserve"> really confusing. To me,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Mm hmm.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And I just feel like another student might not experience that if they weren't an athlete. It's just a different kind of loss.</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Yeah, loss is a good</w:t>
      </w:r>
      <w:r w:rsidRPr="00CE4660">
        <w:rPr>
          <w:rFonts w:ascii="Times New Roman" w:hAnsi="Times New Roman" w:cs="Times New Roman"/>
          <w:sz w:val="24"/>
          <w:szCs w:val="24"/>
        </w:rPr>
        <w:t xml:space="preserve"> word to describe what everybody is experiencing right now.</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Yeah, definitely.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Yeah. And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you brought up that your </w:t>
      </w:r>
      <w:proofErr w:type="spellStart"/>
      <w:r w:rsidRPr="00CE4660">
        <w:rPr>
          <w:rFonts w:ascii="Times New Roman" w:hAnsi="Times New Roman" w:cs="Times New Roman"/>
          <w:sz w:val="24"/>
          <w:szCs w:val="24"/>
        </w:rPr>
        <w:t>your</w:t>
      </w:r>
      <w:proofErr w:type="spellEnd"/>
      <w:r w:rsidRPr="00CE4660">
        <w:rPr>
          <w:rFonts w:ascii="Times New Roman" w:hAnsi="Times New Roman" w:cs="Times New Roman"/>
          <w:sz w:val="24"/>
          <w:szCs w:val="24"/>
        </w:rPr>
        <w:t xml:space="preserve"> mom thought it was best that you don't come home? Could you could you speak a little bit about what it's like, you </w:t>
      </w:r>
      <w:r w:rsidRPr="00CE4660">
        <w:rPr>
          <w:rFonts w:ascii="Times New Roman" w:hAnsi="Times New Roman" w:cs="Times New Roman"/>
          <w:sz w:val="24"/>
          <w:szCs w:val="24"/>
        </w:rPr>
        <w:t>know, just being a family member during this time, especially when you're apart.</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Well there's a lot of FaceTime calls. My grandma, we taught her how to FaceTime so that's good. It's, it's just really hard. Just because, like normally I wouldn't see h</w:t>
      </w:r>
      <w:r w:rsidRPr="00CE4660">
        <w:rPr>
          <w:rFonts w:ascii="Times New Roman" w:hAnsi="Times New Roman" w:cs="Times New Roman"/>
          <w:sz w:val="24"/>
          <w:szCs w:val="24"/>
        </w:rPr>
        <w:t xml:space="preserve">er that often, but at least I'd see my mom at track meets and stuff. But now I don't even have that because she can't come up for those obviously.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 just finding myself missing track even more because of that and missing her because of that, because tha</w:t>
      </w:r>
      <w:r w:rsidRPr="00CE4660">
        <w:rPr>
          <w:rFonts w:ascii="Times New Roman" w:hAnsi="Times New Roman" w:cs="Times New Roman"/>
          <w:sz w:val="24"/>
          <w:szCs w:val="24"/>
        </w:rPr>
        <w:t xml:space="preserve">t's something we bond over. Yeah, it's just been really </w:t>
      </w:r>
      <w:proofErr w:type="gramStart"/>
      <w:r w:rsidRPr="00CE4660">
        <w:rPr>
          <w:rFonts w:ascii="Times New Roman" w:hAnsi="Times New Roman" w:cs="Times New Roman"/>
          <w:sz w:val="24"/>
          <w:szCs w:val="24"/>
        </w:rPr>
        <w:t>tough</w:t>
      </w:r>
      <w:proofErr w:type="gramEnd"/>
      <w:r w:rsidRPr="00CE4660">
        <w:rPr>
          <w:rFonts w:ascii="Times New Roman" w:hAnsi="Times New Roman" w:cs="Times New Roman"/>
          <w:sz w:val="24"/>
          <w:szCs w:val="24"/>
        </w:rPr>
        <w:t xml:space="preserve"> and my brother and his girlfriend live in Bloomington, Indiana. And then my grandparents live up in the UP [Possibly Upper Peninsula of Michigan].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we're all like very separate right now, whic</w:t>
      </w:r>
      <w:r w:rsidRPr="00CE4660">
        <w:rPr>
          <w:rFonts w:ascii="Times New Roman" w:hAnsi="Times New Roman" w:cs="Times New Roman"/>
          <w:sz w:val="24"/>
          <w:szCs w:val="24"/>
        </w:rPr>
        <w:t xml:space="preserve">h isn't something I'm used to. Because normally I'll be able to see, like at least one of my family members, like once a month, but I haven't seen any of them since Christmas.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it's just been really tough. And FaceTime obviously doesn't really do it. It'</w:t>
      </w:r>
      <w:r w:rsidRPr="00CE4660">
        <w:rPr>
          <w:rFonts w:ascii="Times New Roman" w:hAnsi="Times New Roman" w:cs="Times New Roman"/>
          <w:sz w:val="24"/>
          <w:szCs w:val="24"/>
        </w:rPr>
        <w:t>s just not the same experience. So yeah, I'd say right now, just trying not to - trying to avoid the homesickness and just be there when they need me. I think that's the role I'm playing right now as a family member.</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Are you seeing a similar response</w:t>
      </w:r>
      <w:r w:rsidRPr="00CE4660">
        <w:rPr>
          <w:rFonts w:ascii="Times New Roman" w:hAnsi="Times New Roman" w:cs="Times New Roman"/>
          <w:sz w:val="24"/>
          <w:szCs w:val="24"/>
        </w:rPr>
        <w:t xml:space="preserve"> with communities? Just as you described that everybody just seems very separate and living different lives feeling maybe isolated?</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You know, I don't think so. I like to go on walks. I've been going around to all these little like, free book library </w:t>
      </w:r>
      <w:r w:rsidRPr="00CE4660">
        <w:rPr>
          <w:rFonts w:ascii="Times New Roman" w:hAnsi="Times New Roman" w:cs="Times New Roman"/>
          <w:sz w:val="24"/>
          <w:szCs w:val="24"/>
        </w:rPr>
        <w:t xml:space="preserve">things. And one thing that I noticed on my walks are these cutout hearts that people have been putting out and one that I really like it's a bunch of like kid handprints mixed in with the heart.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it says, "we're all in this together." And I think that's </w:t>
      </w:r>
      <w:r w:rsidRPr="00CE4660">
        <w:rPr>
          <w:rFonts w:ascii="Times New Roman" w:hAnsi="Times New Roman" w:cs="Times New Roman"/>
          <w:sz w:val="24"/>
          <w:szCs w:val="24"/>
        </w:rPr>
        <w:t>like the movement that someone started somewhere. I don't know. I think it's really cool though. And then I always see people have been putting these teddy bears in windows for kids when they're going on walks to like spot. And I just think that's really c</w:t>
      </w:r>
      <w:r w:rsidRPr="00CE4660">
        <w:rPr>
          <w:rFonts w:ascii="Times New Roman" w:hAnsi="Times New Roman" w:cs="Times New Roman"/>
          <w:sz w:val="24"/>
          <w:szCs w:val="24"/>
        </w:rPr>
        <w:t xml:space="preserve">ool. I think people are honestly more open at least in my community like where I live, more open to strangers than they ever have been and more caring. I </w:t>
      </w:r>
      <w:proofErr w:type="spellStart"/>
      <w:r w:rsidRPr="00CE4660">
        <w:rPr>
          <w:rFonts w:ascii="Times New Roman" w:hAnsi="Times New Roman" w:cs="Times New Roman"/>
          <w:sz w:val="24"/>
          <w:szCs w:val="24"/>
        </w:rPr>
        <w:t>I</w:t>
      </w:r>
      <w:proofErr w:type="spellEnd"/>
      <w:r w:rsidRPr="00CE4660">
        <w:rPr>
          <w:rFonts w:ascii="Times New Roman" w:hAnsi="Times New Roman" w:cs="Times New Roman"/>
          <w:sz w:val="24"/>
          <w:szCs w:val="24"/>
        </w:rPr>
        <w:t xml:space="preserve"> really, it's kind of ironic that something that pushes people away is bringing them together. It's j</w:t>
      </w:r>
      <w:r w:rsidRPr="00CE4660">
        <w:rPr>
          <w:rFonts w:ascii="Times New Roman" w:hAnsi="Times New Roman" w:cs="Times New Roman"/>
          <w:sz w:val="24"/>
          <w:szCs w:val="24"/>
        </w:rPr>
        <w:t>ust interesting. Yeah, I would definitely say that communities are - I feel like things will be closer after this instead of farther apart.</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That's a really interesting perspective. I can't say I've thought of it that way, but I definitely know what y</w:t>
      </w:r>
      <w:r w:rsidRPr="00CE4660">
        <w:rPr>
          <w:rFonts w:ascii="Times New Roman" w:hAnsi="Times New Roman" w:cs="Times New Roman"/>
          <w:sz w:val="24"/>
          <w:szCs w:val="24"/>
        </w:rPr>
        <w:t>ou're talking about.</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Yeah.</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lastRenderedPageBreak/>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Have you noticed any other changes in your community? Just think about like day to day life. Work, leisure activities in general.</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I've noticed a lot more people outside than ever and I... one thing that I notice</w:t>
      </w:r>
      <w:r w:rsidRPr="00CE4660">
        <w:rPr>
          <w:rFonts w:ascii="Times New Roman" w:hAnsi="Times New Roman" w:cs="Times New Roman"/>
          <w:sz w:val="24"/>
          <w:szCs w:val="24"/>
        </w:rPr>
        <w:t xml:space="preserve"> is often when I'm walking home from work people will be grilling out but they're sitting six feet apart. So instead of like a tight circle it'll be like huge. I'm just trying to think of other things that have been different... I don't know I -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w:t>
      </w:r>
      <w:r w:rsidRPr="00CE4660">
        <w:rPr>
          <w:rFonts w:ascii="Times New Roman" w:hAnsi="Times New Roman" w:cs="Times New Roman"/>
          <w:sz w:val="24"/>
          <w:szCs w:val="24"/>
        </w:rPr>
        <w:t xml:space="preserve"> feels emptier. I live in the third wo- ward.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 feel like a lot of students have gone home so I think that's a big part of the streets are just are open. It's kind of like a ghost town sometimes because Friday nights are not loud anymore [laughs]. So th</w:t>
      </w:r>
      <w:r w:rsidRPr="00CE4660">
        <w:rPr>
          <w:rFonts w:ascii="Times New Roman" w:hAnsi="Times New Roman" w:cs="Times New Roman"/>
          <w:sz w:val="24"/>
          <w:szCs w:val="24"/>
        </w:rPr>
        <w:t>at's kind of weird. Yeah, I think those are the only things I can think of really, super different.</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Do you know anybody that has gotten sick so far, or has had like, a health scare?</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Um, well, I'm convinced that my roommate had it [laughs]. I don't, I don't know for sure. But she had all the symptoms, and then I got sick. And we were both sick for about two, two and a half weeks. And I've never been that sick before, but I don't think </w:t>
      </w:r>
      <w:r w:rsidRPr="00CE4660">
        <w:rPr>
          <w:rFonts w:ascii="Times New Roman" w:hAnsi="Times New Roman" w:cs="Times New Roman"/>
          <w:sz w:val="24"/>
          <w:szCs w:val="24"/>
        </w:rPr>
        <w:t xml:space="preserve">- I don't know what that was. But my mom actually did have a teacher that's da - died. Yeah, so that's a teacher that I knew someone I was like, </w:t>
      </w:r>
      <w:proofErr w:type="spellStart"/>
      <w:r w:rsidRPr="00CE4660">
        <w:rPr>
          <w:rFonts w:ascii="Times New Roman" w:hAnsi="Times New Roman" w:cs="Times New Roman"/>
          <w:sz w:val="24"/>
          <w:szCs w:val="24"/>
        </w:rPr>
        <w:t>cuz</w:t>
      </w:r>
      <w:proofErr w:type="spellEnd"/>
      <w:r w:rsidRPr="00CE4660">
        <w:rPr>
          <w:rFonts w:ascii="Times New Roman" w:hAnsi="Times New Roman" w:cs="Times New Roman"/>
          <w:sz w:val="24"/>
          <w:szCs w:val="24"/>
        </w:rPr>
        <w:t xml:space="preserve"> she teaches in the same school district that I went to school in. So that was, that was pretty tough. Yeah,</w:t>
      </w:r>
      <w:r w:rsidRPr="00CE4660">
        <w:rPr>
          <w:rFonts w:ascii="Times New Roman" w:hAnsi="Times New Roman" w:cs="Times New Roman"/>
          <w:sz w:val="24"/>
          <w:szCs w:val="24"/>
        </w:rPr>
        <w:t xml:space="preserve"> that that one was really tough. That happened about a week ago. And he was he was 80 years old.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 mean, I think they knew that his odds weren't that great but it's so hard processing all the national news and then you see it right in front of your face</w:t>
      </w:r>
      <w:r w:rsidRPr="00CE4660">
        <w:rPr>
          <w:rFonts w:ascii="Times New Roman" w:hAnsi="Times New Roman" w:cs="Times New Roman"/>
          <w:sz w:val="24"/>
          <w:szCs w:val="24"/>
        </w:rPr>
        <w:t xml:space="preserve">. And I don't know, I guess it - you don't really - I feel like you tend to not care about something until it's personal sometimes.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it's easy to pretend like social distancing isn't important. But when you see something like that actually happen and it'</w:t>
      </w:r>
      <w:r w:rsidRPr="00CE4660">
        <w:rPr>
          <w:rFonts w:ascii="Times New Roman" w:hAnsi="Times New Roman" w:cs="Times New Roman"/>
          <w:sz w:val="24"/>
          <w:szCs w:val="24"/>
        </w:rPr>
        <w:t xml:space="preserve">s not just on the TV. It gets really personal and really real.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Mm hmm. I'm sorry to hear about that. Would </w:t>
      </w:r>
      <w:proofErr w:type="spellStart"/>
      <w:r w:rsidRPr="00CE4660">
        <w:rPr>
          <w:rFonts w:ascii="Times New Roman" w:hAnsi="Times New Roman" w:cs="Times New Roman"/>
          <w:sz w:val="24"/>
          <w:szCs w:val="24"/>
        </w:rPr>
        <w:t>would</w:t>
      </w:r>
      <w:proofErr w:type="spellEnd"/>
      <w:r w:rsidRPr="00CE4660">
        <w:rPr>
          <w:rFonts w:ascii="Times New Roman" w:hAnsi="Times New Roman" w:cs="Times New Roman"/>
          <w:sz w:val="24"/>
          <w:szCs w:val="24"/>
        </w:rPr>
        <w:t xml:space="preserve"> you feel comfortable explaining maybe why it sounds like you didn't get tested? (_________???) [laughs]</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We tried to get tested.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Oh, okay.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Yeah, no, we </w:t>
      </w:r>
      <w:proofErr w:type="spellStart"/>
      <w:r w:rsidRPr="00CE4660">
        <w:rPr>
          <w:rFonts w:ascii="Times New Roman" w:hAnsi="Times New Roman" w:cs="Times New Roman"/>
          <w:sz w:val="24"/>
          <w:szCs w:val="24"/>
        </w:rPr>
        <w:t>we</w:t>
      </w:r>
      <w:proofErr w:type="spellEnd"/>
      <w:r w:rsidRPr="00CE4660">
        <w:rPr>
          <w:rFonts w:ascii="Times New Roman" w:hAnsi="Times New Roman" w:cs="Times New Roman"/>
          <w:sz w:val="24"/>
          <w:szCs w:val="24"/>
        </w:rPr>
        <w:t xml:space="preserve"> tried. So this happened right in early March, right when everything was going down, so we didn't know if we were just scared or what but we were like, okay, we should get tested and all of our parents were like, yeah, </w:t>
      </w:r>
      <w:r w:rsidRPr="00CE4660">
        <w:rPr>
          <w:rFonts w:ascii="Times New Roman" w:hAnsi="Times New Roman" w:cs="Times New Roman"/>
          <w:sz w:val="24"/>
          <w:szCs w:val="24"/>
        </w:rPr>
        <w:t xml:space="preserve">you need to not, not get tested.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we, we went over to Mayo [Health </w:t>
      </w:r>
      <w:proofErr w:type="spellStart"/>
      <w:r w:rsidRPr="00CE4660">
        <w:rPr>
          <w:rFonts w:ascii="Times New Roman" w:hAnsi="Times New Roman" w:cs="Times New Roman"/>
          <w:sz w:val="24"/>
          <w:szCs w:val="24"/>
        </w:rPr>
        <w:t>Clininc</w:t>
      </w:r>
      <w:proofErr w:type="spellEnd"/>
      <w:r w:rsidRPr="00CE4660">
        <w:rPr>
          <w:rFonts w:ascii="Times New Roman" w:hAnsi="Times New Roman" w:cs="Times New Roman"/>
          <w:sz w:val="24"/>
          <w:szCs w:val="24"/>
        </w:rPr>
        <w:t xml:space="preserve"> in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Wisconsin]. Well, we called first and they were like, "oh, yeah, we have a </w:t>
      </w:r>
      <w:proofErr w:type="gramStart"/>
      <w:r w:rsidRPr="00CE4660">
        <w:rPr>
          <w:rFonts w:ascii="Times New Roman" w:hAnsi="Times New Roman" w:cs="Times New Roman"/>
          <w:sz w:val="24"/>
          <w:szCs w:val="24"/>
        </w:rPr>
        <w:t>drive up</w:t>
      </w:r>
      <w:proofErr w:type="gramEnd"/>
      <w:r w:rsidRPr="00CE4660">
        <w:rPr>
          <w:rFonts w:ascii="Times New Roman" w:hAnsi="Times New Roman" w:cs="Times New Roman"/>
          <w:sz w:val="24"/>
          <w:szCs w:val="24"/>
        </w:rPr>
        <w:t xml:space="preserve"> clinic," like a drive up test site. And then we got there. And I don't know why </w:t>
      </w:r>
      <w:r w:rsidRPr="00CE4660">
        <w:rPr>
          <w:rFonts w:ascii="Times New Roman" w:hAnsi="Times New Roman" w:cs="Times New Roman"/>
          <w:sz w:val="24"/>
          <w:szCs w:val="24"/>
        </w:rPr>
        <w:t xml:space="preserve">they didn't tell us over the phone. But they were only testing people that at that point that had traveled or had been in contact with someone who had traveled. And to our knowledge, we hadn't been in contact with anyone, so they didn't test us.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Wow</w:t>
      </w:r>
      <w:r w:rsidRPr="00CE4660">
        <w:rPr>
          <w:rFonts w:ascii="Times New Roman" w:hAnsi="Times New Roman" w:cs="Times New Roman"/>
          <w:sz w:val="24"/>
          <w:szCs w:val="24"/>
        </w:rPr>
        <w:t xml:space="preserve">.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Yeah. So.</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Do you remember what point in time this was? I know you said early March, </w:t>
      </w:r>
      <w:proofErr w:type="gramStart"/>
      <w:r w:rsidRPr="00CE4660">
        <w:rPr>
          <w:rFonts w:ascii="Times New Roman" w:hAnsi="Times New Roman" w:cs="Times New Roman"/>
          <w:sz w:val="24"/>
          <w:szCs w:val="24"/>
        </w:rPr>
        <w:t>but..</w:t>
      </w:r>
      <w:proofErr w:type="gramEnd"/>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I think it </w:t>
      </w:r>
      <w:proofErr w:type="gramStart"/>
      <w:r w:rsidRPr="00CE4660">
        <w:rPr>
          <w:rFonts w:ascii="Times New Roman" w:hAnsi="Times New Roman" w:cs="Times New Roman"/>
          <w:sz w:val="24"/>
          <w:szCs w:val="24"/>
        </w:rPr>
        <w:t>was</w:t>
      </w:r>
      <w:proofErr w:type="gramEnd"/>
      <w:r w:rsidRPr="00CE4660">
        <w:rPr>
          <w:rFonts w:ascii="Times New Roman" w:hAnsi="Times New Roman" w:cs="Times New Roman"/>
          <w:sz w:val="24"/>
          <w:szCs w:val="24"/>
        </w:rPr>
        <w:t xml:space="preserve"> so I think around March 5, March 5 or March 6, it was about a week and a half before everything kind of blew up nationally.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 -</w:t>
      </w:r>
      <w:r w:rsidRPr="00CE4660">
        <w:rPr>
          <w:rFonts w:ascii="Times New Roman" w:hAnsi="Times New Roman" w:cs="Times New Roman"/>
          <w:sz w:val="24"/>
          <w:szCs w:val="24"/>
        </w:rPr>
        <w:t xml:space="preserve"> yeah.</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So that would have been that would be before nationals before your teammates went well of course you're not thinking like well having contact with them who would have been traveling but</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Yeah, no and this is before that happened, that </w:t>
      </w:r>
      <w:r w:rsidRPr="00CE4660">
        <w:rPr>
          <w:rFonts w:ascii="Times New Roman" w:hAnsi="Times New Roman" w:cs="Times New Roman"/>
          <w:sz w:val="24"/>
          <w:szCs w:val="24"/>
        </w:rPr>
        <w:t>was the only thing I was that the only people I would have been in contact with but yeah.</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Yeah. Wow. </w:t>
      </w:r>
      <w:proofErr w:type="gramStart"/>
      <w:r w:rsidRPr="00CE4660">
        <w:rPr>
          <w:rFonts w:ascii="Times New Roman" w:hAnsi="Times New Roman" w:cs="Times New Roman"/>
          <w:sz w:val="24"/>
          <w:szCs w:val="24"/>
        </w:rPr>
        <w:t>Oh</w:t>
      </w:r>
      <w:proofErr w:type="gramEnd"/>
      <w:r w:rsidRPr="00CE4660">
        <w:rPr>
          <w:rFonts w:ascii="Times New Roman" w:hAnsi="Times New Roman" w:cs="Times New Roman"/>
          <w:sz w:val="24"/>
          <w:szCs w:val="24"/>
        </w:rPr>
        <w:t xml:space="preserve"> and what clinic was that again? You said Mayo that is Mayo and?</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It's - I don't know which one it is.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Do you remember what city?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It's in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Oh okay.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It's...</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The one right by campus?</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What?</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Is that the one right by campus?</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proofErr w:type="gramStart"/>
      <w:r w:rsidRPr="00CE4660">
        <w:rPr>
          <w:rFonts w:ascii="Times New Roman" w:hAnsi="Times New Roman" w:cs="Times New Roman"/>
          <w:sz w:val="24"/>
          <w:szCs w:val="24"/>
        </w:rPr>
        <w:t>Yeah</w:t>
      </w:r>
      <w:proofErr w:type="gramEnd"/>
      <w:r w:rsidRPr="00CE4660">
        <w:rPr>
          <w:rFonts w:ascii="Times New Roman" w:hAnsi="Times New Roman" w:cs="Times New Roman"/>
          <w:sz w:val="24"/>
          <w:szCs w:val="24"/>
        </w:rPr>
        <w:t xml:space="preserve"> it's </w:t>
      </w:r>
      <w:proofErr w:type="spellStart"/>
      <w:r w:rsidRPr="00CE4660">
        <w:rPr>
          <w:rFonts w:ascii="Times New Roman" w:hAnsi="Times New Roman" w:cs="Times New Roman"/>
          <w:sz w:val="24"/>
          <w:szCs w:val="24"/>
        </w:rPr>
        <w:t>it's</w:t>
      </w:r>
      <w:proofErr w:type="spellEnd"/>
      <w:r w:rsidRPr="00CE4660">
        <w:rPr>
          <w:rFonts w:ascii="Times New Roman" w:hAnsi="Times New Roman" w:cs="Times New Roman"/>
          <w:sz w:val="24"/>
          <w:szCs w:val="24"/>
        </w:rPr>
        <w:t xml:space="preserve"> well not the one on upper the one on lower.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Okay.</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Do you know what I'm talking about?</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lastRenderedPageBreak/>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Trying to picture it. I'm still pretty new to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is it close to downtown then?</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No, it's not. It's like kind of far back [</w:t>
      </w:r>
      <w:r w:rsidRPr="00CE4660">
        <w:rPr>
          <w:rFonts w:ascii="Times New Roman" w:hAnsi="Times New Roman" w:cs="Times New Roman"/>
          <w:sz w:val="24"/>
          <w:szCs w:val="24"/>
        </w:rPr>
        <w:t>laughs]. I can't think of what it's called. I think it's like the Lutheran campus or something.</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Mm hmm. Okay. Well that's still really important insight to have.</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Yeah. And we were pretty scared for a while. Yeah, that was a little nerve wrackin</w:t>
      </w:r>
      <w:r w:rsidRPr="00CE4660">
        <w:rPr>
          <w:rFonts w:ascii="Times New Roman" w:hAnsi="Times New Roman" w:cs="Times New Roman"/>
          <w:sz w:val="24"/>
          <w:szCs w:val="24"/>
        </w:rPr>
        <w:t xml:space="preserve">g for a while [laughs].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Mm hmm. So, could you talk a little bit about how people are receiving information about COVID right now, and if this ties into a gov - a response to the government's response to COVID, then, you know, feel free to fuse them.</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Okay. I think I have a unique perspective as a journalism major. I think that really affects my opinion on this. So I would call </w:t>
      </w:r>
      <w:proofErr w:type="gramStart"/>
      <w:r w:rsidRPr="00CE4660">
        <w:rPr>
          <w:rFonts w:ascii="Times New Roman" w:hAnsi="Times New Roman" w:cs="Times New Roman"/>
          <w:sz w:val="24"/>
          <w:szCs w:val="24"/>
        </w:rPr>
        <w:t>it..</w:t>
      </w:r>
      <w:proofErr w:type="gramEnd"/>
      <w:r w:rsidRPr="00CE4660">
        <w:rPr>
          <w:rFonts w:ascii="Times New Roman" w:hAnsi="Times New Roman" w:cs="Times New Roman"/>
          <w:sz w:val="24"/>
          <w:szCs w:val="24"/>
        </w:rPr>
        <w:t xml:space="preserve"> there's just so much misinformation. It's kind of like an </w:t>
      </w:r>
      <w:proofErr w:type="spellStart"/>
      <w:r w:rsidRPr="00CE4660">
        <w:rPr>
          <w:rFonts w:ascii="Times New Roman" w:hAnsi="Times New Roman" w:cs="Times New Roman"/>
          <w:sz w:val="24"/>
          <w:szCs w:val="24"/>
        </w:rPr>
        <w:t>infodemic</w:t>
      </w:r>
      <w:proofErr w:type="spellEnd"/>
      <w:r w:rsidRPr="00CE4660">
        <w:rPr>
          <w:rFonts w:ascii="Times New Roman" w:hAnsi="Times New Roman" w:cs="Times New Roman"/>
          <w:sz w:val="24"/>
          <w:szCs w:val="24"/>
        </w:rPr>
        <w:t xml:space="preserve"> [laughs]. People, I feel like people kind of la</w:t>
      </w:r>
      <w:r w:rsidRPr="00CE4660">
        <w:rPr>
          <w:rFonts w:ascii="Times New Roman" w:hAnsi="Times New Roman" w:cs="Times New Roman"/>
          <w:sz w:val="24"/>
          <w:szCs w:val="24"/>
        </w:rPr>
        <w:t>tch on to what they want to hear. And then they just run with it. And if there's any changes in that information, they don't want to hear it. And they are people aren't really checking their sources, personally, even my mom, she gets a lot of information f</w:t>
      </w:r>
      <w:r w:rsidRPr="00CE4660">
        <w:rPr>
          <w:rFonts w:ascii="Times New Roman" w:hAnsi="Times New Roman" w:cs="Times New Roman"/>
          <w:sz w:val="24"/>
          <w:szCs w:val="24"/>
        </w:rPr>
        <w:t>rom Facebook sometimes, like, "mom [laughs] you can't listen to everything." And I do think this is a reflect - a reflection of our government right now. It's [laughs] can I just, I'm just going to be very candid. I - President Trump is saying a lot of thi</w:t>
      </w:r>
      <w:r w:rsidRPr="00CE4660">
        <w:rPr>
          <w:rFonts w:ascii="Times New Roman" w:hAnsi="Times New Roman" w:cs="Times New Roman"/>
          <w:sz w:val="24"/>
          <w:szCs w:val="24"/>
        </w:rPr>
        <w:t>ngs that are not okay. They're not backed by anything. And I feel like there's a lot of opinion in there and what he thinks is happening isn't actually what's happening. And this information is fed directly to the public because this is breaking news every</w:t>
      </w:r>
      <w:r w:rsidRPr="00CE4660">
        <w:rPr>
          <w:rFonts w:ascii="Times New Roman" w:hAnsi="Times New Roman" w:cs="Times New Roman"/>
          <w:sz w:val="24"/>
          <w:szCs w:val="24"/>
        </w:rPr>
        <w:t xml:space="preserve"> day. So, and people do follow Trump and people do support Trump.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people are </w:t>
      </w:r>
      <w:proofErr w:type="spellStart"/>
      <w:r w:rsidRPr="00CE4660">
        <w:rPr>
          <w:rFonts w:ascii="Times New Roman" w:hAnsi="Times New Roman" w:cs="Times New Roman"/>
          <w:sz w:val="24"/>
          <w:szCs w:val="24"/>
        </w:rPr>
        <w:t>gonna</w:t>
      </w:r>
      <w:proofErr w:type="spellEnd"/>
      <w:r w:rsidRPr="00CE4660">
        <w:rPr>
          <w:rFonts w:ascii="Times New Roman" w:hAnsi="Times New Roman" w:cs="Times New Roman"/>
          <w:sz w:val="24"/>
          <w:szCs w:val="24"/>
        </w:rPr>
        <w:t xml:space="preserve"> listen to that. And I think that really plays into the </w:t>
      </w:r>
      <w:proofErr w:type="spellStart"/>
      <w:r w:rsidRPr="00CE4660">
        <w:rPr>
          <w:rFonts w:ascii="Times New Roman" w:hAnsi="Times New Roman" w:cs="Times New Roman"/>
          <w:sz w:val="24"/>
          <w:szCs w:val="24"/>
        </w:rPr>
        <w:t>infodemic</w:t>
      </w:r>
      <w:proofErr w:type="spellEnd"/>
      <w:r w:rsidRPr="00CE4660">
        <w:rPr>
          <w:rFonts w:ascii="Times New Roman" w:hAnsi="Times New Roman" w:cs="Times New Roman"/>
          <w:sz w:val="24"/>
          <w:szCs w:val="24"/>
        </w:rPr>
        <w:t xml:space="preserve"> and people getting this information and then they spread the misinformation. They're like, "oh, I got it </w:t>
      </w:r>
      <w:r w:rsidRPr="00CE4660">
        <w:rPr>
          <w:rFonts w:ascii="Times New Roman" w:hAnsi="Times New Roman" w:cs="Times New Roman"/>
          <w:sz w:val="24"/>
          <w:szCs w:val="24"/>
        </w:rPr>
        <w:t xml:space="preserve">from so and so." And then it just kind of like this snowball effect of just not stable sources and not just not good information. It's just it's so bad. It's so hard to watch as a journalist. Because... people, because of fake news, people like don't like </w:t>
      </w:r>
      <w:r w:rsidRPr="00CE4660">
        <w:rPr>
          <w:rFonts w:ascii="Times New Roman" w:hAnsi="Times New Roman" w:cs="Times New Roman"/>
          <w:sz w:val="24"/>
          <w:szCs w:val="24"/>
        </w:rPr>
        <w:t>journalists like they don't support us and then when something is - some information is wrong, we're instantly blamed. Which is so frustrating. And I've seen that happen multiple times as this whole thing has gone down, and it's just so frustrating, but wh</w:t>
      </w:r>
      <w:r w:rsidRPr="00CE4660">
        <w:rPr>
          <w:rFonts w:ascii="Times New Roman" w:hAnsi="Times New Roman" w:cs="Times New Roman"/>
          <w:sz w:val="24"/>
          <w:szCs w:val="24"/>
        </w:rPr>
        <w:t xml:space="preserve">at are you </w:t>
      </w:r>
      <w:proofErr w:type="spellStart"/>
      <w:r w:rsidRPr="00CE4660">
        <w:rPr>
          <w:rFonts w:ascii="Times New Roman" w:hAnsi="Times New Roman" w:cs="Times New Roman"/>
          <w:sz w:val="24"/>
          <w:szCs w:val="24"/>
        </w:rPr>
        <w:t>gonna</w:t>
      </w:r>
      <w:proofErr w:type="spellEnd"/>
      <w:r w:rsidRPr="00CE4660">
        <w:rPr>
          <w:rFonts w:ascii="Times New Roman" w:hAnsi="Times New Roman" w:cs="Times New Roman"/>
          <w:sz w:val="24"/>
          <w:szCs w:val="24"/>
        </w:rPr>
        <w:t xml:space="preserve"> do?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M hmm. How </w:t>
      </w:r>
      <w:proofErr w:type="spellStart"/>
      <w:r w:rsidRPr="00CE4660">
        <w:rPr>
          <w:rFonts w:ascii="Times New Roman" w:hAnsi="Times New Roman" w:cs="Times New Roman"/>
          <w:sz w:val="24"/>
          <w:szCs w:val="24"/>
        </w:rPr>
        <w:t>how</w:t>
      </w:r>
      <w:proofErr w:type="spellEnd"/>
      <w:r w:rsidRPr="00CE4660">
        <w:rPr>
          <w:rFonts w:ascii="Times New Roman" w:hAnsi="Times New Roman" w:cs="Times New Roman"/>
          <w:sz w:val="24"/>
          <w:szCs w:val="24"/>
        </w:rPr>
        <w:t xml:space="preserve"> would you describe the differences in the state and federal responses to COVID?</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Personally, I think our state took a really good approach to COVID I think Wisconsinites have been really, really good about staying at home and following orders. But the stay at home order was just, like, released or like picked up or what is it called?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lastRenderedPageBreak/>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Lifted.</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Lifted, lifted. Yeah, that's what I was looking for. And I think that was too early. I think that was too early of a decision. But I think because of the stay at home order and because people are doing what they're supposed to be doing,</w:t>
      </w:r>
      <w:r w:rsidRPr="00CE4660">
        <w:rPr>
          <w:rFonts w:ascii="Times New Roman" w:hAnsi="Times New Roman" w:cs="Times New Roman"/>
          <w:sz w:val="24"/>
          <w:szCs w:val="24"/>
        </w:rPr>
        <w:t xml:space="preserve"> we really flattened the curve and I think that was really </w:t>
      </w:r>
      <w:proofErr w:type="gramStart"/>
      <w:r w:rsidRPr="00CE4660">
        <w:rPr>
          <w:rFonts w:ascii="Times New Roman" w:hAnsi="Times New Roman" w:cs="Times New Roman"/>
          <w:sz w:val="24"/>
          <w:szCs w:val="24"/>
        </w:rPr>
        <w:t>good</w:t>
      </w:r>
      <w:proofErr w:type="gramEnd"/>
      <w:r w:rsidRPr="00CE4660">
        <w:rPr>
          <w:rFonts w:ascii="Times New Roman" w:hAnsi="Times New Roman" w:cs="Times New Roman"/>
          <w:sz w:val="24"/>
          <w:szCs w:val="24"/>
        </w:rPr>
        <w:t xml:space="preserve"> but I don't think - I think it was lifted too soon. On a national level, I think the stay at home, the lockdown, everything was put in place way too late. We had knowledge of the Coronavirus w</w:t>
      </w:r>
      <w:r w:rsidRPr="00CE4660">
        <w:rPr>
          <w:rFonts w:ascii="Times New Roman" w:hAnsi="Times New Roman" w:cs="Times New Roman"/>
          <w:sz w:val="24"/>
          <w:szCs w:val="24"/>
        </w:rPr>
        <w:t>ay before and I think a lot of deaths could have been avoided if we had had that knowledge and if officials had actually listened. But I think that that kind of can be applied to a lot of countries. America is not an exception to that. But I definitely thi</w:t>
      </w:r>
      <w:r w:rsidRPr="00CE4660">
        <w:rPr>
          <w:rFonts w:ascii="Times New Roman" w:hAnsi="Times New Roman" w:cs="Times New Roman"/>
          <w:sz w:val="24"/>
          <w:szCs w:val="24"/>
        </w:rPr>
        <w:t xml:space="preserve">nk the sake of the citizens in America if we had been put in lockdown sooner, it would have been for the best even if that caused a </w:t>
      </w:r>
      <w:proofErr w:type="gramStart"/>
      <w:r w:rsidRPr="00CE4660">
        <w:rPr>
          <w:rFonts w:ascii="Times New Roman" w:hAnsi="Times New Roman" w:cs="Times New Roman"/>
          <w:sz w:val="24"/>
          <w:szCs w:val="24"/>
        </w:rPr>
        <w:t>more harsh</w:t>
      </w:r>
      <w:proofErr w:type="gramEnd"/>
      <w:r w:rsidRPr="00CE4660">
        <w:rPr>
          <w:rFonts w:ascii="Times New Roman" w:hAnsi="Times New Roman" w:cs="Times New Roman"/>
          <w:sz w:val="24"/>
          <w:szCs w:val="24"/>
        </w:rPr>
        <w:t xml:space="preserve"> effect on the economy.</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Alright. Thank you. And there, I've only </w:t>
      </w:r>
      <w:proofErr w:type="gramStart"/>
      <w:r w:rsidRPr="00CE4660">
        <w:rPr>
          <w:rFonts w:ascii="Times New Roman" w:hAnsi="Times New Roman" w:cs="Times New Roman"/>
          <w:sz w:val="24"/>
          <w:szCs w:val="24"/>
        </w:rPr>
        <w:t>have</w:t>
      </w:r>
      <w:proofErr w:type="gramEnd"/>
      <w:r w:rsidRPr="00CE4660">
        <w:rPr>
          <w:rFonts w:ascii="Times New Roman" w:hAnsi="Times New Roman" w:cs="Times New Roman"/>
          <w:sz w:val="24"/>
          <w:szCs w:val="24"/>
        </w:rPr>
        <w:t xml:space="preserve"> a couple more questions for you. </w:t>
      </w:r>
      <w:r w:rsidRPr="00CE4660">
        <w:rPr>
          <w:rFonts w:ascii="Times New Roman" w:hAnsi="Times New Roman" w:cs="Times New Roman"/>
          <w:sz w:val="24"/>
          <w:szCs w:val="24"/>
        </w:rPr>
        <w:t xml:space="preserve">And earlier you had mentioned maybe a silver lining to this that, you know, strangers are closer probably than they've ever been. Are there any other ways that you've seen even your family or </w:t>
      </w:r>
      <w:proofErr w:type="gramStart"/>
      <w:r w:rsidRPr="00CE4660">
        <w:rPr>
          <w:rFonts w:ascii="Times New Roman" w:hAnsi="Times New Roman" w:cs="Times New Roman"/>
          <w:sz w:val="24"/>
          <w:szCs w:val="24"/>
        </w:rPr>
        <w:t>friends</w:t>
      </w:r>
      <w:proofErr w:type="gramEnd"/>
      <w:r w:rsidRPr="00CE4660">
        <w:rPr>
          <w:rFonts w:ascii="Times New Roman" w:hAnsi="Times New Roman" w:cs="Times New Roman"/>
          <w:sz w:val="24"/>
          <w:szCs w:val="24"/>
        </w:rPr>
        <w:t xml:space="preserve"> or broader communities transformed by this experience? W</w:t>
      </w:r>
      <w:r w:rsidRPr="00CE4660">
        <w:rPr>
          <w:rFonts w:ascii="Times New Roman" w:hAnsi="Times New Roman" w:cs="Times New Roman"/>
          <w:sz w:val="24"/>
          <w:szCs w:val="24"/>
        </w:rPr>
        <w:t xml:space="preserve">ell, one thing that my mom is doing, she has an Etsy shop, and I know she's selling masks now that she's just making at home.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 think that's really cool. And I know a lot of people have been just making masks and sharing them. My friend actually, she's </w:t>
      </w:r>
      <w:r w:rsidRPr="00CE4660">
        <w:rPr>
          <w:rFonts w:ascii="Times New Roman" w:hAnsi="Times New Roman" w:cs="Times New Roman"/>
          <w:sz w:val="24"/>
          <w:szCs w:val="24"/>
        </w:rPr>
        <w:t xml:space="preserve">from San Diego, and she mailed me a mask that she made because she wanted us to have matching ones.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it was kind of funny. Me - I don't know, I just think I just noticed more. I think it's a Midwestern thing to say hi when you're walking, but people are </w:t>
      </w:r>
      <w:r w:rsidRPr="00CE4660">
        <w:rPr>
          <w:rFonts w:ascii="Times New Roman" w:hAnsi="Times New Roman" w:cs="Times New Roman"/>
          <w:sz w:val="24"/>
          <w:szCs w:val="24"/>
        </w:rPr>
        <w:t xml:space="preserve">more receptive to that. And I've actually had more conversations with people than just saying hi, just for the sake of being nice. People will be like, "oh, how are you doing?" And I don't even know who this person is.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 don't know. I think it's the fac</w:t>
      </w:r>
      <w:r w:rsidRPr="00CE4660">
        <w:rPr>
          <w:rFonts w:ascii="Times New Roman" w:hAnsi="Times New Roman" w:cs="Times New Roman"/>
          <w:sz w:val="24"/>
          <w:szCs w:val="24"/>
        </w:rPr>
        <w:t>t that you see someone and you're like, "oh my gosh, there's another person." Because you've been stuck at home for so long or whatever. I just, I think we're all in this together. And it's such a hardship that we're all carrying. That has never happened b</w:t>
      </w:r>
      <w:r w:rsidRPr="00CE4660">
        <w:rPr>
          <w:rFonts w:ascii="Times New Roman" w:hAnsi="Times New Roman" w:cs="Times New Roman"/>
          <w:sz w:val="24"/>
          <w:szCs w:val="24"/>
        </w:rPr>
        <w:t xml:space="preserve">efore. Like, it doesn't matter your race. It doesn't matter your gender. We're all being affected by this. Yeah.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 just think, yeah, that's yeah, that's it.  Yeah, um, I guess then the last question I have for you, is there anything that you wanted to a</w:t>
      </w:r>
      <w:r w:rsidRPr="00CE4660">
        <w:rPr>
          <w:rFonts w:ascii="Times New Roman" w:hAnsi="Times New Roman" w:cs="Times New Roman"/>
          <w:sz w:val="24"/>
          <w:szCs w:val="24"/>
        </w:rPr>
        <w:t>sk me?</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How are you seeing people in the community like, do you think do you agree with my opinion on that?</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Absolutely. And I think we're getting a bit of both ends of the spectrum. It's, it's definitely transforming the way our </w:t>
      </w:r>
      <w:proofErr w:type="spellStart"/>
      <w:r w:rsidRPr="00CE4660">
        <w:rPr>
          <w:rFonts w:ascii="Times New Roman" w:hAnsi="Times New Roman" w:cs="Times New Roman"/>
          <w:sz w:val="24"/>
          <w:szCs w:val="24"/>
        </w:rPr>
        <w:t>our</w:t>
      </w:r>
      <w:proofErr w:type="spellEnd"/>
      <w:r w:rsidRPr="00CE4660">
        <w:rPr>
          <w:rFonts w:ascii="Times New Roman" w:hAnsi="Times New Roman" w:cs="Times New Roman"/>
          <w:sz w:val="24"/>
          <w:szCs w:val="24"/>
        </w:rPr>
        <w:t xml:space="preserve"> society oper</w:t>
      </w:r>
      <w:r w:rsidRPr="00CE4660">
        <w:rPr>
          <w:rFonts w:ascii="Times New Roman" w:hAnsi="Times New Roman" w:cs="Times New Roman"/>
          <w:sz w:val="24"/>
          <w:szCs w:val="24"/>
        </w:rPr>
        <w:t xml:space="preserve">ates. And I've been doing a lot of research. As part of this project, the graduate students involved have to do research on top of that and make parallels between the 1918 pandemic. And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I've struck up quite a few conversations with people trying to make</w:t>
      </w:r>
      <w:r w:rsidRPr="00CE4660">
        <w:rPr>
          <w:rFonts w:ascii="Times New Roman" w:hAnsi="Times New Roman" w:cs="Times New Roman"/>
          <w:sz w:val="24"/>
          <w:szCs w:val="24"/>
        </w:rPr>
        <w:t xml:space="preserve"> comparisons. And it's really interesting that in the research I've come across, they describe this lack of memory about the pandemic. And there's a recent historian, or a historian that wrote a recent book called The American Pandemic. Her name's Nancy Br</w:t>
      </w:r>
      <w:r w:rsidRPr="00CE4660">
        <w:rPr>
          <w:rFonts w:ascii="Times New Roman" w:hAnsi="Times New Roman" w:cs="Times New Roman"/>
          <w:sz w:val="24"/>
          <w:szCs w:val="24"/>
        </w:rPr>
        <w:t xml:space="preserve">istow. And she argues that part of the memories of the pandemic were wrapped up in World War One. And I can verify this at least for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I was </w:t>
      </w:r>
      <w:r w:rsidRPr="00CE4660">
        <w:rPr>
          <w:rFonts w:ascii="Times New Roman" w:hAnsi="Times New Roman" w:cs="Times New Roman"/>
          <w:sz w:val="24"/>
          <w:szCs w:val="24"/>
        </w:rPr>
        <w:lastRenderedPageBreak/>
        <w:t>looking through some of the articles from 1918. And like and on November 11, which is normally regarded a</w:t>
      </w:r>
      <w:r w:rsidRPr="00CE4660">
        <w:rPr>
          <w:rFonts w:ascii="Times New Roman" w:hAnsi="Times New Roman" w:cs="Times New Roman"/>
          <w:sz w:val="24"/>
          <w:szCs w:val="24"/>
        </w:rPr>
        <w:t xml:space="preserve">s the end of World War One. Even going through the newspaper, like there, the </w:t>
      </w:r>
      <w:proofErr w:type="spellStart"/>
      <w:r w:rsidRPr="00CE4660">
        <w:rPr>
          <w:rFonts w:ascii="Times New Roman" w:hAnsi="Times New Roman" w:cs="Times New Roman"/>
          <w:sz w:val="24"/>
          <w:szCs w:val="24"/>
        </w:rPr>
        <w:t>the</w:t>
      </w:r>
      <w:proofErr w:type="spellEnd"/>
      <w:r w:rsidRPr="00CE4660">
        <w:rPr>
          <w:rFonts w:ascii="Times New Roman" w:hAnsi="Times New Roman" w:cs="Times New Roman"/>
          <w:sz w:val="24"/>
          <w:szCs w:val="24"/>
        </w:rPr>
        <w:t xml:space="preserve"> city had already issued some orders back in October, and there were there were some businesses trying to contest them and saying, well, we need we want people to work out peo</w:t>
      </w:r>
      <w:r w:rsidRPr="00CE4660">
        <w:rPr>
          <w:rFonts w:ascii="Times New Roman" w:hAnsi="Times New Roman" w:cs="Times New Roman"/>
          <w:sz w:val="24"/>
          <w:szCs w:val="24"/>
        </w:rPr>
        <w:t xml:space="preserve">ple need to work out right now. Why isn't the Y [Young Men's Christian Association] open?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Yeah.</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There were church leaders saying that we need faith more than ever right now. God is the only thing that's going to save us from this. Yeah, and it</w:t>
      </w:r>
      <w:r w:rsidRPr="00CE4660">
        <w:rPr>
          <w:rFonts w:ascii="Times New Roman" w:hAnsi="Times New Roman" w:cs="Times New Roman"/>
          <w:sz w:val="24"/>
          <w:szCs w:val="24"/>
        </w:rPr>
        <w:t xml:space="preserve">'s </w:t>
      </w:r>
      <w:proofErr w:type="spellStart"/>
      <w:r w:rsidRPr="00CE4660">
        <w:rPr>
          <w:rFonts w:ascii="Times New Roman" w:hAnsi="Times New Roman" w:cs="Times New Roman"/>
          <w:sz w:val="24"/>
          <w:szCs w:val="24"/>
        </w:rPr>
        <w:t>it's</w:t>
      </w:r>
      <w:proofErr w:type="spellEnd"/>
      <w:r w:rsidRPr="00CE4660">
        <w:rPr>
          <w:rFonts w:ascii="Times New Roman" w:hAnsi="Times New Roman" w:cs="Times New Roman"/>
          <w:sz w:val="24"/>
          <w:szCs w:val="24"/>
        </w:rPr>
        <w:t xml:space="preserve"> really interesting. But anyway, so these </w:t>
      </w:r>
      <w:proofErr w:type="spellStart"/>
      <w:r w:rsidRPr="00CE4660">
        <w:rPr>
          <w:rFonts w:ascii="Times New Roman" w:hAnsi="Times New Roman" w:cs="Times New Roman"/>
          <w:sz w:val="24"/>
          <w:szCs w:val="24"/>
        </w:rPr>
        <w:t>these</w:t>
      </w:r>
      <w:proofErr w:type="spellEnd"/>
      <w:r w:rsidRPr="00CE4660">
        <w:rPr>
          <w:rFonts w:ascii="Times New Roman" w:hAnsi="Times New Roman" w:cs="Times New Roman"/>
          <w:sz w:val="24"/>
          <w:szCs w:val="24"/>
        </w:rPr>
        <w:t xml:space="preserve"> memories seem to be wrapped up more in the end of World War One and the language they use to describe them is very similar.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it's not. Yeah, it's very militant. Like we need to fight the virus. There</w:t>
      </w:r>
      <w:r w:rsidRPr="00CE4660">
        <w:rPr>
          <w:rFonts w:ascii="Times New Roman" w:hAnsi="Times New Roman" w:cs="Times New Roman"/>
          <w:sz w:val="24"/>
          <w:szCs w:val="24"/>
        </w:rPr>
        <w:t>'s so much of it that references fear. I was reading an article that began from then November 11. (_____???), there's so much on the end of the war, of course there is there's a small blip on like the eighth page of the it's like the last page of the newsp</w:t>
      </w:r>
      <w:r w:rsidRPr="00CE4660">
        <w:rPr>
          <w:rFonts w:ascii="Times New Roman" w:hAnsi="Times New Roman" w:cs="Times New Roman"/>
          <w:sz w:val="24"/>
          <w:szCs w:val="24"/>
        </w:rPr>
        <w:t xml:space="preserve">aper. And it's it more or less says that people need - can go about their daily lives, and that they can't be afraid to do so. But and then like later on it lists well, "these are the precautions you should take."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Oh (______???) [laughs]</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Yeah [laughs]. I want to save that for like, you know, first but, and they give </w:t>
      </w:r>
      <w:proofErr w:type="spellStart"/>
      <w:r w:rsidRPr="00CE4660">
        <w:rPr>
          <w:rFonts w:ascii="Times New Roman" w:hAnsi="Times New Roman" w:cs="Times New Roman"/>
          <w:sz w:val="24"/>
          <w:szCs w:val="24"/>
        </w:rPr>
        <w:t>they</w:t>
      </w:r>
      <w:proofErr w:type="spellEnd"/>
      <w:r w:rsidRPr="00CE4660">
        <w:rPr>
          <w:rFonts w:ascii="Times New Roman" w:hAnsi="Times New Roman" w:cs="Times New Roman"/>
          <w:sz w:val="24"/>
          <w:szCs w:val="24"/>
        </w:rPr>
        <w:t xml:space="preserve"> list, you know, like, local ailments or they push different maybe silver bullet cures? [laughs]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Yeah.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Like, if you have a cold put </w:t>
      </w:r>
      <w:proofErr w:type="spellStart"/>
      <w:r w:rsidRPr="00CE4660">
        <w:rPr>
          <w:rFonts w:ascii="Times New Roman" w:hAnsi="Times New Roman" w:cs="Times New Roman"/>
          <w:sz w:val="24"/>
          <w:szCs w:val="24"/>
        </w:rPr>
        <w:t>put</w:t>
      </w:r>
      <w:proofErr w:type="spellEnd"/>
      <w:r w:rsidRPr="00CE4660">
        <w:rPr>
          <w:rFonts w:ascii="Times New Roman" w:hAnsi="Times New Roman" w:cs="Times New Roman"/>
          <w:sz w:val="24"/>
          <w:szCs w:val="24"/>
        </w:rPr>
        <w:t xml:space="preserve"> your feet in hot water</w:t>
      </w:r>
      <w:r w:rsidRPr="00CE4660">
        <w:rPr>
          <w:rFonts w:ascii="Times New Roman" w:hAnsi="Times New Roman" w:cs="Times New Roman"/>
          <w:sz w:val="24"/>
          <w:szCs w:val="24"/>
        </w:rPr>
        <w:t xml:space="preserve">. I don't know, I don't have that background. But you know, I don't see that anywhere in there in the suggestions as to what to do if you have COVID now, it's not a thing.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[Laughs]</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But yeah, it's interesting that the memory gets wrapped up int</w:t>
      </w:r>
      <w:r w:rsidRPr="00CE4660">
        <w:rPr>
          <w:rFonts w:ascii="Times New Roman" w:hAnsi="Times New Roman" w:cs="Times New Roman"/>
          <w:sz w:val="24"/>
          <w:szCs w:val="24"/>
        </w:rPr>
        <w:t>o the experiences of World War One and ends up getting loss over the preference of, you know, World War One where you can actually look at that and say, like, "okay, well, there's victory in that." Sure, there's loss, but that loss ends up being seen as ho</w:t>
      </w:r>
      <w:r w:rsidRPr="00CE4660">
        <w:rPr>
          <w:rFonts w:ascii="Times New Roman" w:hAnsi="Times New Roman" w:cs="Times New Roman"/>
          <w:sz w:val="24"/>
          <w:szCs w:val="24"/>
        </w:rPr>
        <w:t xml:space="preserve">norable or Noble. And whereas the </w:t>
      </w:r>
      <w:proofErr w:type="spellStart"/>
      <w:r w:rsidRPr="00CE4660">
        <w:rPr>
          <w:rFonts w:ascii="Times New Roman" w:hAnsi="Times New Roman" w:cs="Times New Roman"/>
          <w:sz w:val="24"/>
          <w:szCs w:val="24"/>
        </w:rPr>
        <w:t>the</w:t>
      </w:r>
      <w:proofErr w:type="spellEnd"/>
      <w:r w:rsidRPr="00CE4660">
        <w:rPr>
          <w:rFonts w:ascii="Times New Roman" w:hAnsi="Times New Roman" w:cs="Times New Roman"/>
          <w:sz w:val="24"/>
          <w:szCs w:val="24"/>
        </w:rPr>
        <w:t xml:space="preserve"> experience of the pandemic is completely the opposite. It is, you know, you have a nation that is becoming more, more of a powerhouse and more of a player in the world. Yet they are there, they have no response to this</w:t>
      </w:r>
      <w:r w:rsidRPr="00CE4660">
        <w:rPr>
          <w:rFonts w:ascii="Times New Roman" w:hAnsi="Times New Roman" w:cs="Times New Roman"/>
          <w:sz w:val="24"/>
          <w:szCs w:val="24"/>
        </w:rPr>
        <w:t xml:space="preserve">. There's nothing that they do that ends up working other than the public guidelines. You know, and years after analysis is pretty conclusive that well, not even years after. In in 1919,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was recognized for how seriously they took the pandemic. A</w:t>
      </w:r>
      <w:r w:rsidRPr="00CE4660">
        <w:rPr>
          <w:rFonts w:ascii="Times New Roman" w:hAnsi="Times New Roman" w:cs="Times New Roman"/>
          <w:sz w:val="24"/>
          <w:szCs w:val="24"/>
        </w:rPr>
        <w:t xml:space="preserve">nd [laughs] then the state. This data sent a letter to the Board of Health the State Board of </w:t>
      </w:r>
      <w:r w:rsidRPr="00CE4660">
        <w:rPr>
          <w:rFonts w:ascii="Times New Roman" w:hAnsi="Times New Roman" w:cs="Times New Roman"/>
          <w:sz w:val="24"/>
          <w:szCs w:val="24"/>
        </w:rPr>
        <w:lastRenderedPageBreak/>
        <w:t xml:space="preserve">Health sent a letter to the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Board of Health saying, like "your neighbors Chippewa Falls didn't take this seriously. These are their statistics."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Oh my gosh [laughs]</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In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and like, these are your statistics. We think it's because you took this very seriously you issued public warnings, you were very transparent about the data you were giving out and Chippewa Falls wasn't, in Chippew</w:t>
      </w:r>
      <w:r w:rsidRPr="00CE4660">
        <w:rPr>
          <w:rFonts w:ascii="Times New Roman" w:hAnsi="Times New Roman" w:cs="Times New Roman"/>
          <w:sz w:val="24"/>
          <w:szCs w:val="24"/>
        </w:rPr>
        <w:t xml:space="preserve">a Falls, you can find newspapers that mention while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has the pandemics racing out of control, we can't stop it there. We don't know that to be true here. But it seems to be more an issue of transparency, because when the final statistics came out</w:t>
      </w:r>
      <w:r w:rsidRPr="00CE4660">
        <w:rPr>
          <w:rFonts w:ascii="Times New Roman" w:hAnsi="Times New Roman" w:cs="Times New Roman"/>
          <w:sz w:val="24"/>
          <w:szCs w:val="24"/>
        </w:rPr>
        <w:t xml:space="preserve"> about deaths per month, it's very clear that Chippewa Falls suffered at a much greater rate than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per capita. Oh, and </w:t>
      </w:r>
      <w:proofErr w:type="spellStart"/>
      <w:r w:rsidRPr="00CE4660">
        <w:rPr>
          <w:rFonts w:ascii="Times New Roman" w:hAnsi="Times New Roman" w:cs="Times New Roman"/>
          <w:sz w:val="24"/>
          <w:szCs w:val="24"/>
        </w:rPr>
        <w:t>and</w:t>
      </w:r>
      <w:proofErr w:type="spellEnd"/>
      <w:r w:rsidRPr="00CE4660">
        <w:rPr>
          <w:rFonts w:ascii="Times New Roman" w:hAnsi="Times New Roman" w:cs="Times New Roman"/>
          <w:sz w:val="24"/>
          <w:szCs w:val="24"/>
        </w:rPr>
        <w:t xml:space="preserve"> overall, I think there are twice as many deaths despite having half as much as the population.</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Yeah, geez.</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Yeah</w:t>
      </w:r>
      <w:r w:rsidRPr="00CE4660">
        <w:rPr>
          <w:rFonts w:ascii="Times New Roman" w:hAnsi="Times New Roman" w:cs="Times New Roman"/>
          <w:sz w:val="24"/>
          <w:szCs w:val="24"/>
        </w:rPr>
        <w:t xml:space="preserve">. Anyway, so yeah, I would say the, what has shocked me was in the past, the lack of the lack of memory and I guess how memory transforms the way we view the past. And I really wonder how that's </w:t>
      </w:r>
      <w:proofErr w:type="spellStart"/>
      <w:r w:rsidRPr="00CE4660">
        <w:rPr>
          <w:rFonts w:ascii="Times New Roman" w:hAnsi="Times New Roman" w:cs="Times New Roman"/>
          <w:sz w:val="24"/>
          <w:szCs w:val="24"/>
        </w:rPr>
        <w:t>gonna</w:t>
      </w:r>
      <w:proofErr w:type="spellEnd"/>
      <w:r w:rsidRPr="00CE4660">
        <w:rPr>
          <w:rFonts w:ascii="Times New Roman" w:hAnsi="Times New Roman" w:cs="Times New Roman"/>
          <w:sz w:val="24"/>
          <w:szCs w:val="24"/>
        </w:rPr>
        <w:t xml:space="preserve"> play out here. Because they're like you said the </w:t>
      </w:r>
      <w:proofErr w:type="spellStart"/>
      <w:r w:rsidRPr="00CE4660">
        <w:rPr>
          <w:rFonts w:ascii="Times New Roman" w:hAnsi="Times New Roman" w:cs="Times New Roman"/>
          <w:sz w:val="24"/>
          <w:szCs w:val="24"/>
        </w:rPr>
        <w:t>infode</w:t>
      </w:r>
      <w:r w:rsidRPr="00CE4660">
        <w:rPr>
          <w:rFonts w:ascii="Times New Roman" w:hAnsi="Times New Roman" w:cs="Times New Roman"/>
          <w:sz w:val="24"/>
          <w:szCs w:val="24"/>
        </w:rPr>
        <w:t>mic</w:t>
      </w:r>
      <w:proofErr w:type="spellEnd"/>
      <w:r w:rsidRPr="00CE4660">
        <w:rPr>
          <w:rFonts w:ascii="Times New Roman" w:hAnsi="Times New Roman" w:cs="Times New Roman"/>
          <w:sz w:val="24"/>
          <w:szCs w:val="24"/>
        </w:rPr>
        <w:t xml:space="preserve">. I've only read I think there's a piece by The Guardian put out on that. And the World Health Organization defines </w:t>
      </w:r>
      <w:proofErr w:type="spellStart"/>
      <w:r w:rsidRPr="00CE4660">
        <w:rPr>
          <w:rFonts w:ascii="Times New Roman" w:hAnsi="Times New Roman" w:cs="Times New Roman"/>
          <w:sz w:val="24"/>
          <w:szCs w:val="24"/>
        </w:rPr>
        <w:t>infodemic</w:t>
      </w:r>
      <w:proofErr w:type="spellEnd"/>
      <w:r w:rsidRPr="00CE4660">
        <w:rPr>
          <w:rFonts w:ascii="Times New Roman" w:hAnsi="Times New Roman" w:cs="Times New Roman"/>
          <w:sz w:val="24"/>
          <w:szCs w:val="24"/>
        </w:rPr>
        <w:t xml:space="preserve"> too, but they do it with a less partisan spin. Like they don't they don't attribute any misinformation. It just seems like ther</w:t>
      </w:r>
      <w:r w:rsidRPr="00CE4660">
        <w:rPr>
          <w:rFonts w:ascii="Times New Roman" w:hAnsi="Times New Roman" w:cs="Times New Roman"/>
          <w:sz w:val="24"/>
          <w:szCs w:val="24"/>
        </w:rPr>
        <w:t xml:space="preserve">e's way too much information in their definition. Yeah, that is probably just trying to stay </w:t>
      </w:r>
      <w:proofErr w:type="spellStart"/>
      <w:proofErr w:type="gramStart"/>
      <w:r w:rsidRPr="00CE4660">
        <w:rPr>
          <w:rFonts w:ascii="Times New Roman" w:hAnsi="Times New Roman" w:cs="Times New Roman"/>
          <w:sz w:val="24"/>
          <w:szCs w:val="24"/>
        </w:rPr>
        <w:t>non partisan</w:t>
      </w:r>
      <w:proofErr w:type="spellEnd"/>
      <w:proofErr w:type="gramEnd"/>
      <w:r w:rsidRPr="00CE4660">
        <w:rPr>
          <w:rFonts w:ascii="Times New Roman" w:hAnsi="Times New Roman" w:cs="Times New Roman"/>
          <w:sz w:val="24"/>
          <w:szCs w:val="24"/>
        </w:rPr>
        <w:t xml:space="preserve">.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Yeah, yeah.</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But yeah, I don't know. I look for the little things that get me through the day. I think I think everybody's kind of in that boat.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Definitely.</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So much stress. And you can find good examples in the community and you can find scary things in th</w:t>
      </w:r>
      <w:r w:rsidRPr="00CE4660">
        <w:rPr>
          <w:rFonts w:ascii="Times New Roman" w:hAnsi="Times New Roman" w:cs="Times New Roman"/>
          <w:sz w:val="24"/>
          <w:szCs w:val="24"/>
        </w:rPr>
        <w:t xml:space="preserve">e community. And...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Yeah, yeah, definitely.</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Yeah. Sorry, that was a really </w:t>
      </w:r>
      <w:r w:rsidR="00CE4660" w:rsidRPr="00CE4660">
        <w:rPr>
          <w:rFonts w:ascii="Times New Roman" w:hAnsi="Times New Roman" w:cs="Times New Roman"/>
          <w:sz w:val="24"/>
          <w:szCs w:val="24"/>
        </w:rPr>
        <w:t>long-winded</w:t>
      </w:r>
      <w:r w:rsidRPr="00CE4660">
        <w:rPr>
          <w:rFonts w:ascii="Times New Roman" w:hAnsi="Times New Roman" w:cs="Times New Roman"/>
          <w:sz w:val="24"/>
          <w:szCs w:val="24"/>
        </w:rPr>
        <w:t xml:space="preserve"> answer.</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(_______???) I appreciated it.</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Well, I really appreciate you contributing to the oral history. And this will be. </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Oh yeah, </w:t>
      </w:r>
      <w:r w:rsidRPr="00CE4660">
        <w:rPr>
          <w:rFonts w:ascii="Times New Roman" w:hAnsi="Times New Roman" w:cs="Times New Roman"/>
          <w:sz w:val="24"/>
          <w:szCs w:val="24"/>
        </w:rPr>
        <w:t>thanks for letting me do this.</w:t>
      </w:r>
    </w:p>
    <w:p w:rsidR="00356469" w:rsidRPr="00CE4660" w:rsidRDefault="00356469">
      <w:pPr>
        <w:spacing w:after="0"/>
        <w:rPr>
          <w:rFonts w:ascii="Times New Roman" w:hAnsi="Times New Roman" w:cs="Times New Roman"/>
          <w:sz w:val="24"/>
          <w:szCs w:val="24"/>
        </w:rPr>
      </w:pPr>
    </w:p>
    <w:p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Pr="00CE4660">
        <w:rPr>
          <w:rFonts w:ascii="Times New Roman" w:hAnsi="Times New Roman" w:cs="Times New Roman"/>
          <w:sz w:val="24"/>
          <w:szCs w:val="24"/>
        </w:rPr>
        <w:t xml:space="preserve">Yeah. Yeah. And your </w:t>
      </w:r>
      <w:proofErr w:type="spellStart"/>
      <w:r w:rsidRPr="00CE4660">
        <w:rPr>
          <w:rFonts w:ascii="Times New Roman" w:hAnsi="Times New Roman" w:cs="Times New Roman"/>
          <w:sz w:val="24"/>
          <w:szCs w:val="24"/>
        </w:rPr>
        <w:t>your</w:t>
      </w:r>
      <w:proofErr w:type="spellEnd"/>
      <w:r w:rsidRPr="00CE4660">
        <w:rPr>
          <w:rFonts w:ascii="Times New Roman" w:hAnsi="Times New Roman" w:cs="Times New Roman"/>
          <w:sz w:val="24"/>
          <w:szCs w:val="24"/>
        </w:rPr>
        <w:t xml:space="preserve"> records will be stored in the Digital Archives for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and with the archives at Indiana University, which is going to be a much broader national project. And I know they're getting globa</w:t>
      </w:r>
      <w:r w:rsidRPr="00CE4660">
        <w:rPr>
          <w:rFonts w:ascii="Times New Roman" w:hAnsi="Times New Roman" w:cs="Times New Roman"/>
          <w:sz w:val="24"/>
          <w:szCs w:val="24"/>
        </w:rPr>
        <w:t xml:space="preserve">l responses to that project as well. So that'll be really neat to see what happens there. Yeah, that's </w:t>
      </w:r>
      <w:proofErr w:type="spellStart"/>
      <w:r w:rsidRPr="00CE4660">
        <w:rPr>
          <w:rFonts w:ascii="Times New Roman" w:hAnsi="Times New Roman" w:cs="Times New Roman"/>
          <w:sz w:val="24"/>
          <w:szCs w:val="24"/>
        </w:rPr>
        <w:t>gonna</w:t>
      </w:r>
      <w:proofErr w:type="spellEnd"/>
      <w:r w:rsidRPr="00CE4660">
        <w:rPr>
          <w:rFonts w:ascii="Times New Roman" w:hAnsi="Times New Roman" w:cs="Times New Roman"/>
          <w:sz w:val="24"/>
          <w:szCs w:val="24"/>
        </w:rPr>
        <w:t xml:space="preserve"> be cool. Awesome. Alright. Well, I'll stop the recording.</w:t>
      </w:r>
    </w:p>
    <w:sectPr w:rsidR="00356469" w:rsidRPr="00CE4660" w:rsidSect="00CE4660">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359C" w:rsidRDefault="0040359C">
      <w:pPr>
        <w:spacing w:after="0" w:line="240" w:lineRule="auto"/>
      </w:pPr>
      <w:r>
        <w:separator/>
      </w:r>
    </w:p>
  </w:endnote>
  <w:endnote w:type="continuationSeparator" w:id="0">
    <w:p w:rsidR="0040359C" w:rsidRDefault="0040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rsidR="001216B9" w:rsidRDefault="001216B9" w:rsidP="00CE46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CE46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rsidP="00CE46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CE4660">
        <w:pPr>
          <w:pStyle w:val="Footer"/>
          <w:framePr w:wrap="none" w:vAnchor="text" w:hAnchor="margin" w:xAlign="right"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930F33" w:rsidP="00CE4660">
    <w:pPr>
      <w:pStyle w:val="Footer"/>
      <w:ind w:right="360"/>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359C" w:rsidRDefault="0040359C">
      <w:pPr>
        <w:spacing w:after="0" w:line="240" w:lineRule="auto"/>
      </w:pPr>
      <w:r>
        <w:separator/>
      </w:r>
    </w:p>
  </w:footnote>
  <w:footnote w:type="continuationSeparator" w:id="0">
    <w:p w:rsidR="0040359C" w:rsidRDefault="00403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56469"/>
    <w:rsid w:val="003B0493"/>
    <w:rsid w:val="0040359C"/>
    <w:rsid w:val="004A641F"/>
    <w:rsid w:val="004B593C"/>
    <w:rsid w:val="006E2A8C"/>
    <w:rsid w:val="007749AF"/>
    <w:rsid w:val="00794EBC"/>
    <w:rsid w:val="00930F33"/>
    <w:rsid w:val="009C3AF0"/>
    <w:rsid w:val="00A12EE5"/>
    <w:rsid w:val="00AA1D8D"/>
    <w:rsid w:val="00B47730"/>
    <w:rsid w:val="00BA4C2B"/>
    <w:rsid w:val="00BD0140"/>
    <w:rsid w:val="00C24502"/>
    <w:rsid w:val="00CB0664"/>
    <w:rsid w:val="00CE4660"/>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512E5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5163</Words>
  <Characters>26332</Characters>
  <Application>Microsoft Office Word</Application>
  <DocSecurity>0</DocSecurity>
  <Lines>675</Lines>
  <Paragraphs>318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Lawson Miller</cp:lastModifiedBy>
  <cp:revision>2</cp:revision>
  <dcterms:created xsi:type="dcterms:W3CDTF">2020-08-03T04:49:00Z</dcterms:created>
  <dcterms:modified xsi:type="dcterms:W3CDTF">2020-08-03T04:49:00Z</dcterms:modified>
  <cp:category/>
</cp:coreProperties>
</file>