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DE6A" w14:textId="77777777" w:rsidR="00727E92" w:rsidRPr="00727E92" w:rsidRDefault="00727E92" w:rsidP="00727E92">
      <w:pPr>
        <w:jc w:val="center"/>
        <w:rPr>
          <w:rFonts w:ascii="Times New Roman" w:eastAsia="Times New Roman" w:hAnsi="Times New Roman" w:cs="Times New Roman"/>
          <w:b/>
          <w:sz w:val="28"/>
          <w:szCs w:val="28"/>
        </w:rPr>
      </w:pPr>
      <w:bookmarkStart w:id="0" w:name="_Hlk107071754"/>
      <w:bookmarkStart w:id="1" w:name="_Hlk107166497"/>
      <w:bookmarkStart w:id="2" w:name="_Hlk107415095"/>
      <w:bookmarkStart w:id="3" w:name="_Hlk107332419"/>
      <w:bookmarkStart w:id="4" w:name="_Hlk107843108"/>
      <w:r w:rsidRPr="00727E92">
        <w:rPr>
          <w:rFonts w:ascii="Times New Roman" w:eastAsia="Times New Roman" w:hAnsi="Times New Roman" w:cs="Times New Roman"/>
          <w:b/>
          <w:sz w:val="28"/>
          <w:szCs w:val="28"/>
        </w:rPr>
        <w:t xml:space="preserve">Transcript of Interviews between </w:t>
      </w:r>
      <w:proofErr w:type="spellStart"/>
      <w:r w:rsidRPr="00727E92">
        <w:rPr>
          <w:rFonts w:ascii="Times New Roman" w:eastAsia="Times New Roman" w:hAnsi="Times New Roman" w:cs="Times New Roman"/>
          <w:b/>
          <w:sz w:val="28"/>
          <w:szCs w:val="28"/>
        </w:rPr>
        <w:t>Ameya</w:t>
      </w:r>
      <w:proofErr w:type="spellEnd"/>
      <w:r w:rsidRPr="00727E92">
        <w:rPr>
          <w:rFonts w:ascii="Times New Roman" w:eastAsia="Times New Roman" w:hAnsi="Times New Roman" w:cs="Times New Roman"/>
          <w:b/>
          <w:sz w:val="28"/>
          <w:szCs w:val="28"/>
        </w:rPr>
        <w:t xml:space="preserve"> </w:t>
      </w:r>
      <w:proofErr w:type="spellStart"/>
      <w:r w:rsidRPr="00727E92">
        <w:rPr>
          <w:rFonts w:ascii="Times New Roman" w:eastAsia="Times New Roman" w:hAnsi="Times New Roman" w:cs="Times New Roman"/>
          <w:b/>
          <w:sz w:val="28"/>
          <w:szCs w:val="28"/>
        </w:rPr>
        <w:t>Ghiya</w:t>
      </w:r>
      <w:proofErr w:type="spellEnd"/>
      <w:r w:rsidRPr="00727E92">
        <w:rPr>
          <w:rFonts w:ascii="Times New Roman" w:eastAsia="Times New Roman" w:hAnsi="Times New Roman" w:cs="Times New Roman"/>
          <w:b/>
          <w:sz w:val="28"/>
          <w:szCs w:val="28"/>
        </w:rPr>
        <w:t xml:space="preserve"> and </w:t>
      </w:r>
      <w:proofErr w:type="spellStart"/>
      <w:r w:rsidRPr="00727E92">
        <w:rPr>
          <w:rFonts w:ascii="Times New Roman" w:eastAsia="Times New Roman" w:hAnsi="Times New Roman" w:cs="Times New Roman"/>
          <w:b/>
          <w:sz w:val="28"/>
          <w:szCs w:val="28"/>
        </w:rPr>
        <w:t>Shriya</w:t>
      </w:r>
      <w:proofErr w:type="spellEnd"/>
      <w:r w:rsidRPr="00727E92">
        <w:rPr>
          <w:rFonts w:ascii="Times New Roman" w:eastAsia="Times New Roman" w:hAnsi="Times New Roman" w:cs="Times New Roman"/>
          <w:b/>
          <w:sz w:val="28"/>
          <w:szCs w:val="28"/>
        </w:rPr>
        <w:t xml:space="preserve"> Subramanian</w:t>
      </w:r>
    </w:p>
    <w:p w14:paraId="166E76A8" w14:textId="77777777" w:rsidR="00727E92" w:rsidRPr="00727E92" w:rsidRDefault="00727E92" w:rsidP="00727E92">
      <w:pPr>
        <w:rPr>
          <w:rFonts w:ascii="Times New Roman" w:eastAsia="Times New Roman" w:hAnsi="Times New Roman" w:cs="Times New Roman"/>
          <w:bCs/>
          <w:sz w:val="24"/>
          <w:szCs w:val="24"/>
        </w:rPr>
      </w:pPr>
      <w:r w:rsidRPr="00727E92">
        <w:rPr>
          <w:rFonts w:ascii="Times New Roman" w:eastAsia="Times New Roman" w:hAnsi="Times New Roman" w:cs="Times New Roman"/>
          <w:b/>
          <w:sz w:val="24"/>
          <w:szCs w:val="24"/>
        </w:rPr>
        <w:t xml:space="preserve">Interviewee: </w:t>
      </w:r>
      <w:proofErr w:type="spellStart"/>
      <w:r w:rsidRPr="00727E92">
        <w:rPr>
          <w:rFonts w:ascii="Times New Roman" w:hAnsi="Times New Roman" w:cs="Times New Roman"/>
          <w:sz w:val="24"/>
          <w:szCs w:val="24"/>
        </w:rPr>
        <w:t>Ameya</w:t>
      </w:r>
      <w:proofErr w:type="spellEnd"/>
      <w:r w:rsidRPr="00727E92">
        <w:rPr>
          <w:rFonts w:ascii="Times New Roman" w:hAnsi="Times New Roman" w:cs="Times New Roman"/>
          <w:sz w:val="24"/>
          <w:szCs w:val="24"/>
        </w:rPr>
        <w:t xml:space="preserve"> </w:t>
      </w:r>
      <w:proofErr w:type="spellStart"/>
      <w:r w:rsidRPr="00727E92">
        <w:rPr>
          <w:rFonts w:ascii="Times New Roman" w:hAnsi="Times New Roman" w:cs="Times New Roman"/>
          <w:sz w:val="24"/>
          <w:szCs w:val="24"/>
        </w:rPr>
        <w:t>Ghiya</w:t>
      </w:r>
      <w:proofErr w:type="spellEnd"/>
      <w:r w:rsidRPr="00727E92">
        <w:rPr>
          <w:rFonts w:ascii="Times New Roman" w:eastAsia="Times New Roman" w:hAnsi="Times New Roman" w:cs="Times New Roman"/>
          <w:bCs/>
          <w:sz w:val="24"/>
          <w:szCs w:val="24"/>
        </w:rPr>
        <w:t xml:space="preserve"> and </w:t>
      </w:r>
      <w:proofErr w:type="spellStart"/>
      <w:r w:rsidRPr="00727E92">
        <w:rPr>
          <w:rFonts w:ascii="Times New Roman" w:eastAsia="Times New Roman" w:hAnsi="Times New Roman" w:cs="Times New Roman"/>
          <w:bCs/>
          <w:sz w:val="24"/>
          <w:szCs w:val="24"/>
        </w:rPr>
        <w:t>Shriya</w:t>
      </w:r>
      <w:proofErr w:type="spellEnd"/>
      <w:r w:rsidRPr="00727E92">
        <w:rPr>
          <w:rFonts w:ascii="Times New Roman" w:eastAsia="Times New Roman" w:hAnsi="Times New Roman" w:cs="Times New Roman"/>
          <w:bCs/>
          <w:sz w:val="24"/>
          <w:szCs w:val="24"/>
        </w:rPr>
        <w:t xml:space="preserve"> Subramanian</w:t>
      </w:r>
    </w:p>
    <w:p w14:paraId="26CABEF5" w14:textId="77777777" w:rsidR="00727E92" w:rsidRPr="00727E92" w:rsidRDefault="00727E92" w:rsidP="00727E92">
      <w:pPr>
        <w:rPr>
          <w:rFonts w:ascii="Times New Roman" w:eastAsia="Times New Roman" w:hAnsi="Times New Roman" w:cs="Times New Roman"/>
          <w:bCs/>
          <w:sz w:val="24"/>
          <w:szCs w:val="24"/>
        </w:rPr>
      </w:pPr>
      <w:r w:rsidRPr="00727E92">
        <w:rPr>
          <w:rFonts w:ascii="Times New Roman" w:eastAsia="Times New Roman" w:hAnsi="Times New Roman" w:cs="Times New Roman"/>
          <w:b/>
          <w:sz w:val="24"/>
          <w:szCs w:val="24"/>
        </w:rPr>
        <w:t xml:space="preserve">Interviewer: </w:t>
      </w:r>
      <w:proofErr w:type="spellStart"/>
      <w:r w:rsidRPr="00727E92">
        <w:rPr>
          <w:rFonts w:ascii="Times New Roman" w:eastAsia="Times New Roman" w:hAnsi="Times New Roman" w:cs="Times New Roman"/>
          <w:bCs/>
          <w:sz w:val="24"/>
          <w:szCs w:val="24"/>
        </w:rPr>
        <w:t>Ameya</w:t>
      </w:r>
      <w:proofErr w:type="spellEnd"/>
      <w:r w:rsidRPr="00727E92">
        <w:rPr>
          <w:rFonts w:ascii="Times New Roman" w:eastAsia="Times New Roman" w:hAnsi="Times New Roman" w:cs="Times New Roman"/>
          <w:bCs/>
          <w:sz w:val="24"/>
          <w:szCs w:val="24"/>
        </w:rPr>
        <w:t xml:space="preserve"> </w:t>
      </w:r>
      <w:proofErr w:type="spellStart"/>
      <w:r w:rsidRPr="00727E92">
        <w:rPr>
          <w:rFonts w:ascii="Times New Roman" w:eastAsia="Times New Roman" w:hAnsi="Times New Roman" w:cs="Times New Roman"/>
          <w:bCs/>
          <w:sz w:val="24"/>
          <w:szCs w:val="24"/>
        </w:rPr>
        <w:t>Ghiya</w:t>
      </w:r>
      <w:proofErr w:type="spellEnd"/>
      <w:r w:rsidRPr="00727E92">
        <w:rPr>
          <w:rFonts w:ascii="Times New Roman" w:eastAsia="Times New Roman" w:hAnsi="Times New Roman" w:cs="Times New Roman"/>
          <w:bCs/>
          <w:sz w:val="24"/>
          <w:szCs w:val="24"/>
        </w:rPr>
        <w:t xml:space="preserve"> and </w:t>
      </w:r>
      <w:proofErr w:type="spellStart"/>
      <w:r w:rsidRPr="00727E92">
        <w:rPr>
          <w:rFonts w:ascii="Times New Roman" w:eastAsia="Times New Roman" w:hAnsi="Times New Roman" w:cs="Times New Roman"/>
          <w:bCs/>
          <w:sz w:val="24"/>
          <w:szCs w:val="24"/>
        </w:rPr>
        <w:t>Shriya</w:t>
      </w:r>
      <w:proofErr w:type="spellEnd"/>
      <w:r w:rsidRPr="00727E92">
        <w:rPr>
          <w:rFonts w:ascii="Times New Roman" w:eastAsia="Times New Roman" w:hAnsi="Times New Roman" w:cs="Times New Roman"/>
          <w:bCs/>
          <w:sz w:val="24"/>
          <w:szCs w:val="24"/>
        </w:rPr>
        <w:t xml:space="preserve"> Subramanian</w:t>
      </w:r>
    </w:p>
    <w:p w14:paraId="4B0C921F" w14:textId="77777777" w:rsidR="00727E92" w:rsidRPr="00727E92" w:rsidRDefault="00727E92" w:rsidP="00727E92">
      <w:pPr>
        <w:rPr>
          <w:rFonts w:ascii="Times New Roman" w:eastAsia="Times New Roman" w:hAnsi="Times New Roman" w:cs="Times New Roman"/>
          <w:bCs/>
          <w:sz w:val="24"/>
          <w:szCs w:val="24"/>
        </w:rPr>
      </w:pPr>
      <w:r w:rsidRPr="00727E92">
        <w:rPr>
          <w:rFonts w:ascii="Times New Roman" w:eastAsia="Times New Roman" w:hAnsi="Times New Roman" w:cs="Times New Roman"/>
          <w:b/>
          <w:sz w:val="24"/>
          <w:szCs w:val="24"/>
        </w:rPr>
        <w:t xml:space="preserve">Date: </w:t>
      </w:r>
      <w:r w:rsidRPr="00727E92">
        <w:rPr>
          <w:rFonts w:ascii="Times New Roman" w:eastAsia="Times New Roman" w:hAnsi="Times New Roman" w:cs="Times New Roman"/>
          <w:bCs/>
          <w:sz w:val="24"/>
          <w:szCs w:val="24"/>
        </w:rPr>
        <w:t>11/15/2021</w:t>
      </w:r>
    </w:p>
    <w:p w14:paraId="3C4E964A" w14:textId="77777777" w:rsidR="00727E92" w:rsidRPr="00727E92" w:rsidRDefault="00727E92" w:rsidP="00727E92">
      <w:pPr>
        <w:rPr>
          <w:rFonts w:ascii="Times New Roman" w:eastAsia="Times New Roman" w:hAnsi="Times New Roman" w:cs="Times New Roman"/>
          <w:bCs/>
          <w:sz w:val="24"/>
          <w:szCs w:val="24"/>
        </w:rPr>
      </w:pPr>
      <w:r w:rsidRPr="00727E92">
        <w:rPr>
          <w:rFonts w:ascii="Times New Roman" w:eastAsia="Times New Roman" w:hAnsi="Times New Roman" w:cs="Times New Roman"/>
          <w:b/>
          <w:sz w:val="24"/>
          <w:szCs w:val="24"/>
        </w:rPr>
        <w:t>Location (Interviewee):</w:t>
      </w:r>
      <w:r w:rsidRPr="00727E92">
        <w:rPr>
          <w:rFonts w:ascii="Times New Roman" w:eastAsia="Times New Roman" w:hAnsi="Times New Roman" w:cs="Times New Roman"/>
          <w:bCs/>
          <w:sz w:val="24"/>
          <w:szCs w:val="24"/>
        </w:rPr>
        <w:t xml:space="preserve"> </w:t>
      </w:r>
    </w:p>
    <w:p w14:paraId="2DE8655B" w14:textId="77777777" w:rsidR="00727E92" w:rsidRPr="00727E92" w:rsidRDefault="00727E92" w:rsidP="00727E92">
      <w:pPr>
        <w:rPr>
          <w:rFonts w:ascii="Times New Roman" w:eastAsia="Times New Roman" w:hAnsi="Times New Roman" w:cs="Times New Roman"/>
          <w:bCs/>
          <w:sz w:val="24"/>
          <w:szCs w:val="24"/>
        </w:rPr>
      </w:pPr>
      <w:r w:rsidRPr="00727E92">
        <w:rPr>
          <w:rFonts w:ascii="Times New Roman" w:eastAsia="Times New Roman" w:hAnsi="Times New Roman" w:cs="Times New Roman"/>
          <w:b/>
          <w:sz w:val="24"/>
          <w:szCs w:val="24"/>
        </w:rPr>
        <w:t>Location (Interviewer):</w:t>
      </w:r>
      <w:r w:rsidRPr="00727E92">
        <w:rPr>
          <w:rFonts w:ascii="Times New Roman" w:eastAsia="Times New Roman" w:hAnsi="Times New Roman" w:cs="Times New Roman"/>
          <w:bCs/>
          <w:sz w:val="24"/>
          <w:szCs w:val="24"/>
        </w:rPr>
        <w:t xml:space="preserve"> </w:t>
      </w:r>
    </w:p>
    <w:p w14:paraId="4785310B" w14:textId="77777777" w:rsidR="00727E92" w:rsidRPr="00727E92" w:rsidRDefault="00727E92" w:rsidP="00727E92">
      <w:pPr>
        <w:spacing w:after="0"/>
        <w:rPr>
          <w:rFonts w:ascii="Times New Roman" w:hAnsi="Times New Roman" w:cs="Times New Roman"/>
          <w:sz w:val="24"/>
          <w:szCs w:val="24"/>
        </w:rPr>
      </w:pPr>
      <w:r w:rsidRPr="00727E92">
        <w:rPr>
          <w:rFonts w:ascii="Times New Roman" w:hAnsi="Times New Roman" w:cs="Times New Roman"/>
          <w:b/>
          <w:bCs/>
          <w:sz w:val="24"/>
          <w:szCs w:val="24"/>
        </w:rPr>
        <w:t>Transcriber:</w:t>
      </w:r>
      <w:r w:rsidRPr="00727E92">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5BB75CCB" w14:textId="77777777" w:rsidR="00727E92" w:rsidRPr="00727E92" w:rsidRDefault="00727E92" w:rsidP="00727E92">
      <w:pPr>
        <w:spacing w:before="100" w:beforeAutospacing="1"/>
        <w:rPr>
          <w:rFonts w:ascii="Times New Roman" w:hAnsi="Times New Roman" w:cs="Times New Roman"/>
          <w:sz w:val="24"/>
          <w:szCs w:val="24"/>
        </w:rPr>
      </w:pPr>
      <w:r w:rsidRPr="00727E92">
        <w:rPr>
          <w:rFonts w:ascii="Times New Roman" w:hAnsi="Times New Roman" w:cs="Times New Roman"/>
          <w:b/>
          <w:bCs/>
          <w:sz w:val="24"/>
          <w:szCs w:val="24"/>
        </w:rPr>
        <w:t>Abstract:</w:t>
      </w:r>
      <w:bookmarkEnd w:id="0"/>
      <w:bookmarkEnd w:id="1"/>
      <w:bookmarkEnd w:id="2"/>
      <w:r w:rsidRPr="00727E92">
        <w:rPr>
          <w:rFonts w:ascii="Times New Roman" w:hAnsi="Times New Roman" w:cs="Times New Roman"/>
          <w:sz w:val="24"/>
          <w:szCs w:val="24"/>
        </w:rPr>
        <w:t xml:space="preserve">  </w:t>
      </w:r>
      <w:bookmarkEnd w:id="4"/>
      <w:proofErr w:type="spellStart"/>
      <w:r w:rsidRPr="00727E92">
        <w:rPr>
          <w:rFonts w:ascii="Times New Roman" w:eastAsia="Times New Roman" w:hAnsi="Times New Roman" w:cs="Times New Roman"/>
          <w:bCs/>
          <w:sz w:val="24"/>
          <w:szCs w:val="24"/>
        </w:rPr>
        <w:t>Shriya</w:t>
      </w:r>
      <w:proofErr w:type="spellEnd"/>
      <w:r w:rsidRPr="00727E92">
        <w:rPr>
          <w:rFonts w:ascii="Times New Roman" w:eastAsia="Times New Roman" w:hAnsi="Times New Roman" w:cs="Times New Roman"/>
          <w:bCs/>
          <w:sz w:val="24"/>
          <w:szCs w:val="24"/>
        </w:rPr>
        <w:t xml:space="preserve"> Subramanian begins interviewing </w:t>
      </w:r>
      <w:proofErr w:type="spellStart"/>
      <w:r w:rsidRPr="00727E92">
        <w:rPr>
          <w:rFonts w:ascii="Times New Roman" w:eastAsia="Times New Roman" w:hAnsi="Times New Roman" w:cs="Times New Roman"/>
          <w:bCs/>
          <w:sz w:val="24"/>
          <w:szCs w:val="24"/>
        </w:rPr>
        <w:t>Ameya</w:t>
      </w:r>
      <w:proofErr w:type="spellEnd"/>
      <w:r w:rsidRPr="00727E92">
        <w:rPr>
          <w:rFonts w:ascii="Times New Roman" w:eastAsia="Times New Roman" w:hAnsi="Times New Roman" w:cs="Times New Roman"/>
          <w:bCs/>
          <w:sz w:val="24"/>
          <w:szCs w:val="24"/>
        </w:rPr>
        <w:t xml:space="preserve"> </w:t>
      </w:r>
      <w:proofErr w:type="spellStart"/>
      <w:r w:rsidRPr="00727E92">
        <w:rPr>
          <w:rFonts w:ascii="Times New Roman" w:eastAsia="Times New Roman" w:hAnsi="Times New Roman" w:cs="Times New Roman"/>
          <w:bCs/>
          <w:sz w:val="24"/>
          <w:szCs w:val="24"/>
        </w:rPr>
        <w:t>Ghiya</w:t>
      </w:r>
      <w:proofErr w:type="spellEnd"/>
      <w:r w:rsidRPr="00727E92">
        <w:rPr>
          <w:rFonts w:ascii="Times New Roman" w:eastAsia="Times New Roman" w:hAnsi="Times New Roman" w:cs="Times New Roman"/>
          <w:bCs/>
          <w:sz w:val="24"/>
          <w:szCs w:val="24"/>
        </w:rPr>
        <w:t xml:space="preserve"> and </w:t>
      </w:r>
      <w:proofErr w:type="spellStart"/>
      <w:r w:rsidRPr="00727E92">
        <w:rPr>
          <w:rFonts w:ascii="Times New Roman" w:eastAsia="Times New Roman" w:hAnsi="Times New Roman" w:cs="Times New Roman"/>
          <w:bCs/>
          <w:sz w:val="24"/>
          <w:szCs w:val="24"/>
        </w:rPr>
        <w:t>Ameya</w:t>
      </w:r>
      <w:proofErr w:type="spellEnd"/>
      <w:r w:rsidRPr="00727E92">
        <w:rPr>
          <w:rFonts w:ascii="Times New Roman" w:eastAsia="Times New Roman" w:hAnsi="Times New Roman" w:cs="Times New Roman"/>
          <w:bCs/>
          <w:sz w:val="24"/>
          <w:szCs w:val="24"/>
        </w:rPr>
        <w:t xml:space="preserve"> talks about going to school in Singapore and how the country locked down in February of 2020, much earlier than the rest of the world.  </w:t>
      </w:r>
      <w:proofErr w:type="spellStart"/>
      <w:r w:rsidRPr="00727E92">
        <w:rPr>
          <w:rFonts w:ascii="Times New Roman" w:eastAsia="Times New Roman" w:hAnsi="Times New Roman" w:cs="Times New Roman"/>
          <w:bCs/>
          <w:sz w:val="24"/>
          <w:szCs w:val="24"/>
        </w:rPr>
        <w:t>Ameya</w:t>
      </w:r>
      <w:proofErr w:type="spellEnd"/>
      <w:r w:rsidRPr="00727E92">
        <w:rPr>
          <w:rFonts w:ascii="Times New Roman" w:eastAsia="Times New Roman" w:hAnsi="Times New Roman" w:cs="Times New Roman"/>
          <w:bCs/>
          <w:sz w:val="24"/>
          <w:szCs w:val="24"/>
        </w:rPr>
        <w:t xml:space="preserve"> then describes how frustrating it was to be locked down initially, as nothing was really known about COVID or its severity and since the World Health Organization (WHO) had not declared an emergency, Singapore was not receiving any support from the outside world.  At 00:04:17 </w:t>
      </w:r>
      <w:proofErr w:type="spellStart"/>
      <w:r w:rsidRPr="00727E92">
        <w:rPr>
          <w:rFonts w:ascii="Times New Roman" w:eastAsia="Times New Roman" w:hAnsi="Times New Roman" w:cs="Times New Roman"/>
          <w:bCs/>
          <w:sz w:val="24"/>
          <w:szCs w:val="24"/>
        </w:rPr>
        <w:t>Ameya</w:t>
      </w:r>
      <w:proofErr w:type="spellEnd"/>
      <w:r w:rsidRPr="00727E92">
        <w:rPr>
          <w:rFonts w:ascii="Times New Roman" w:eastAsia="Times New Roman" w:hAnsi="Times New Roman" w:cs="Times New Roman"/>
          <w:bCs/>
          <w:sz w:val="24"/>
          <w:szCs w:val="24"/>
        </w:rPr>
        <w:t xml:space="preserve"> begins interviewing </w:t>
      </w:r>
      <w:proofErr w:type="spellStart"/>
      <w:r w:rsidRPr="00727E92">
        <w:rPr>
          <w:rFonts w:ascii="Times New Roman" w:eastAsia="Times New Roman" w:hAnsi="Times New Roman" w:cs="Times New Roman"/>
          <w:bCs/>
          <w:sz w:val="24"/>
          <w:szCs w:val="24"/>
        </w:rPr>
        <w:t>Shriya</w:t>
      </w:r>
      <w:proofErr w:type="spellEnd"/>
      <w:r w:rsidRPr="00727E92">
        <w:rPr>
          <w:rFonts w:ascii="Times New Roman" w:eastAsia="Times New Roman" w:hAnsi="Times New Roman" w:cs="Times New Roman"/>
          <w:bCs/>
          <w:sz w:val="24"/>
          <w:szCs w:val="24"/>
        </w:rPr>
        <w:t xml:space="preserve">.  </w:t>
      </w:r>
      <w:proofErr w:type="spellStart"/>
      <w:r w:rsidRPr="00727E92">
        <w:rPr>
          <w:rFonts w:ascii="Times New Roman" w:eastAsia="Times New Roman" w:hAnsi="Times New Roman" w:cs="Times New Roman"/>
          <w:bCs/>
          <w:sz w:val="24"/>
          <w:szCs w:val="24"/>
        </w:rPr>
        <w:t>Shriya</w:t>
      </w:r>
      <w:proofErr w:type="spellEnd"/>
      <w:r w:rsidRPr="00727E92">
        <w:rPr>
          <w:rFonts w:ascii="Times New Roman" w:eastAsia="Times New Roman" w:hAnsi="Times New Roman" w:cs="Times New Roman"/>
          <w:bCs/>
          <w:sz w:val="24"/>
          <w:szCs w:val="24"/>
        </w:rPr>
        <w:t xml:space="preserve"> begins by explaining how she was in school in India when the pandemic began and how life began to change there during March of 2020. </w:t>
      </w:r>
      <w:proofErr w:type="spellStart"/>
      <w:r w:rsidRPr="00727E92">
        <w:rPr>
          <w:rFonts w:ascii="Times New Roman" w:eastAsia="Times New Roman" w:hAnsi="Times New Roman" w:cs="Times New Roman"/>
          <w:bCs/>
          <w:sz w:val="24"/>
          <w:szCs w:val="24"/>
        </w:rPr>
        <w:t>Shriya</w:t>
      </w:r>
      <w:proofErr w:type="spellEnd"/>
      <w:r w:rsidRPr="00727E92">
        <w:rPr>
          <w:rFonts w:ascii="Times New Roman" w:eastAsia="Times New Roman" w:hAnsi="Times New Roman" w:cs="Times New Roman"/>
          <w:bCs/>
          <w:sz w:val="24"/>
          <w:szCs w:val="24"/>
        </w:rPr>
        <w:t xml:space="preserve"> then goes into how lax the lockdown seemed in India and that if the government had been </w:t>
      </w:r>
      <w:proofErr w:type="gramStart"/>
      <w:r w:rsidRPr="00727E92">
        <w:rPr>
          <w:rFonts w:ascii="Times New Roman" w:eastAsia="Times New Roman" w:hAnsi="Times New Roman" w:cs="Times New Roman"/>
          <w:bCs/>
          <w:sz w:val="24"/>
          <w:szCs w:val="24"/>
        </w:rPr>
        <w:t>more strict</w:t>
      </w:r>
      <w:proofErr w:type="gramEnd"/>
      <w:r w:rsidRPr="00727E92">
        <w:rPr>
          <w:rFonts w:ascii="Times New Roman" w:eastAsia="Times New Roman" w:hAnsi="Times New Roman" w:cs="Times New Roman"/>
          <w:bCs/>
          <w:sz w:val="24"/>
          <w:szCs w:val="24"/>
        </w:rPr>
        <w:t xml:space="preserve">, it could have greatly reduced the number of positive cases.  </w:t>
      </w:r>
    </w:p>
    <w:bookmarkEnd w:id="3"/>
    <w:p w14:paraId="47944ADA"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00:00</w:t>
      </w:r>
      <w:proofErr w:type="gramEnd"/>
    </w:p>
    <w:p w14:paraId="1F08690F"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 xml:space="preserve">Hello, my name is </w:t>
      </w:r>
      <w:proofErr w:type="spellStart"/>
      <w:r w:rsidRPr="00727E92">
        <w:rPr>
          <w:rFonts w:ascii="Times New Roman" w:hAnsi="Times New Roman" w:cs="Times New Roman"/>
          <w:sz w:val="24"/>
          <w:szCs w:val="24"/>
        </w:rPr>
        <w:t>Ameya</w:t>
      </w:r>
      <w:proofErr w:type="spellEnd"/>
      <w:r w:rsidRPr="00727E92">
        <w:rPr>
          <w:rFonts w:ascii="Times New Roman" w:hAnsi="Times New Roman" w:cs="Times New Roman"/>
          <w:sz w:val="24"/>
          <w:szCs w:val="24"/>
        </w:rPr>
        <w:t xml:space="preserve"> </w:t>
      </w:r>
      <w:proofErr w:type="spellStart"/>
      <w:proofErr w:type="gramStart"/>
      <w:r w:rsidRPr="00727E92">
        <w:rPr>
          <w:rFonts w:ascii="Times New Roman" w:hAnsi="Times New Roman" w:cs="Times New Roman"/>
          <w:sz w:val="24"/>
          <w:szCs w:val="24"/>
        </w:rPr>
        <w:t>Ghiya</w:t>
      </w:r>
      <w:proofErr w:type="spellEnd"/>
      <w:r w:rsidRPr="00727E92">
        <w:rPr>
          <w:rFonts w:ascii="Times New Roman" w:hAnsi="Times New Roman" w:cs="Times New Roman"/>
          <w:sz w:val="24"/>
          <w:szCs w:val="24"/>
        </w:rPr>
        <w:t xml:space="preserve"> .</w:t>
      </w:r>
      <w:proofErr w:type="gramEnd"/>
      <w:r w:rsidRPr="00727E92">
        <w:rPr>
          <w:rFonts w:ascii="Times New Roman" w:hAnsi="Times New Roman" w:cs="Times New Roman"/>
          <w:sz w:val="24"/>
          <w:szCs w:val="24"/>
        </w:rPr>
        <w:t xml:space="preserve"> I give consent to be interviewed for the COVID-19 archive project. The date and time </w:t>
      </w:r>
      <w:proofErr w:type="gramStart"/>
      <w:r w:rsidRPr="00727E92">
        <w:rPr>
          <w:rFonts w:ascii="Times New Roman" w:hAnsi="Times New Roman" w:cs="Times New Roman"/>
          <w:sz w:val="24"/>
          <w:szCs w:val="24"/>
        </w:rPr>
        <w:t>is</w:t>
      </w:r>
      <w:proofErr w:type="gramEnd"/>
      <w:r w:rsidRPr="00727E92">
        <w:rPr>
          <w:rFonts w:ascii="Times New Roman" w:hAnsi="Times New Roman" w:cs="Times New Roman"/>
          <w:sz w:val="24"/>
          <w:szCs w:val="24"/>
        </w:rPr>
        <w:t xml:space="preserve"> September 15 2021 12pm. I am being interviewed by </w:t>
      </w:r>
      <w:proofErr w:type="gramStart"/>
      <w:r w:rsidRPr="00727E92">
        <w:rPr>
          <w:rFonts w:ascii="Times New Roman" w:hAnsi="Times New Roman" w:cs="Times New Roman"/>
          <w:sz w:val="24"/>
          <w:szCs w:val="24"/>
        </w:rPr>
        <w:t>Shreya,</w:t>
      </w:r>
      <w:proofErr w:type="gramEnd"/>
      <w:r w:rsidRPr="00727E92">
        <w:rPr>
          <w:rFonts w:ascii="Times New Roman" w:hAnsi="Times New Roman" w:cs="Times New Roman"/>
          <w:sz w:val="24"/>
          <w:szCs w:val="24"/>
        </w:rPr>
        <w:t xml:space="preserve"> she will now conduct the interview.</w:t>
      </w:r>
    </w:p>
    <w:p w14:paraId="20B33274" w14:textId="77777777" w:rsidR="00EB61F4" w:rsidRPr="00727E92" w:rsidRDefault="00EB61F4">
      <w:pPr>
        <w:spacing w:after="0"/>
        <w:rPr>
          <w:rFonts w:ascii="Times New Roman" w:hAnsi="Times New Roman" w:cs="Times New Roman"/>
          <w:sz w:val="24"/>
          <w:szCs w:val="24"/>
        </w:rPr>
      </w:pPr>
    </w:p>
    <w:p w14:paraId="15A342FE"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00:15</w:t>
      </w:r>
      <w:proofErr w:type="gramEnd"/>
    </w:p>
    <w:p w14:paraId="334DBC40"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Where were you when the pandemic began? And when did it begin to affect your community?</w:t>
      </w:r>
    </w:p>
    <w:p w14:paraId="483BC302" w14:textId="77777777" w:rsidR="00EB61F4" w:rsidRPr="00727E92" w:rsidRDefault="00EB61F4">
      <w:pPr>
        <w:spacing w:after="0"/>
        <w:rPr>
          <w:rFonts w:ascii="Times New Roman" w:hAnsi="Times New Roman" w:cs="Times New Roman"/>
          <w:sz w:val="24"/>
          <w:szCs w:val="24"/>
        </w:rPr>
      </w:pPr>
    </w:p>
    <w:p w14:paraId="37B502D0"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00:21</w:t>
      </w:r>
      <w:proofErr w:type="gramEnd"/>
    </w:p>
    <w:p w14:paraId="3639AC4C"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 xml:space="preserve">I was living in Singapore when the pandemic began. Our pandemic </w:t>
      </w:r>
      <w:r w:rsidRPr="00727E92">
        <w:rPr>
          <w:rFonts w:ascii="Times New Roman" w:hAnsi="Times New Roman" w:cs="Times New Roman"/>
          <w:sz w:val="24"/>
          <w:szCs w:val="24"/>
        </w:rPr>
        <w:t xml:space="preserve">started in the beginning of February and then started taking effect in </w:t>
      </w:r>
      <w:proofErr w:type="spellStart"/>
      <w:r w:rsidRPr="00727E92">
        <w:rPr>
          <w:rFonts w:ascii="Times New Roman" w:hAnsi="Times New Roman" w:cs="Times New Roman"/>
          <w:sz w:val="24"/>
          <w:szCs w:val="24"/>
        </w:rPr>
        <w:t>mid February</w:t>
      </w:r>
      <w:proofErr w:type="spellEnd"/>
      <w:r w:rsidRPr="00727E92">
        <w:rPr>
          <w:rFonts w:ascii="Times New Roman" w:hAnsi="Times New Roman" w:cs="Times New Roman"/>
          <w:sz w:val="24"/>
          <w:szCs w:val="24"/>
        </w:rPr>
        <w:t xml:space="preserve">, my school trip was canceled in </w:t>
      </w:r>
      <w:proofErr w:type="spellStart"/>
      <w:r w:rsidRPr="00727E92">
        <w:rPr>
          <w:rFonts w:ascii="Times New Roman" w:hAnsi="Times New Roman" w:cs="Times New Roman"/>
          <w:sz w:val="24"/>
          <w:szCs w:val="24"/>
        </w:rPr>
        <w:t>mid February</w:t>
      </w:r>
      <w:proofErr w:type="spellEnd"/>
      <w:r w:rsidRPr="00727E92">
        <w:rPr>
          <w:rFonts w:ascii="Times New Roman" w:hAnsi="Times New Roman" w:cs="Times New Roman"/>
          <w:sz w:val="24"/>
          <w:szCs w:val="24"/>
        </w:rPr>
        <w:t xml:space="preserve">. So even travel and things like that were canceled for us all the way in the beginning of 2020.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it's definitely a different </w:t>
      </w:r>
      <w:r w:rsidRPr="00727E92">
        <w:rPr>
          <w:rFonts w:ascii="Times New Roman" w:hAnsi="Times New Roman" w:cs="Times New Roman"/>
          <w:sz w:val="24"/>
          <w:szCs w:val="24"/>
        </w:rPr>
        <w:t>experience, because we were one of the first countries to be affected by COVID-19. And school was still in person at this time, but travel was definitely something that started to shut down for us.</w:t>
      </w:r>
    </w:p>
    <w:p w14:paraId="5D93A511" w14:textId="77777777" w:rsidR="00EB61F4" w:rsidRPr="00727E92" w:rsidRDefault="00EB61F4">
      <w:pPr>
        <w:spacing w:after="0"/>
        <w:rPr>
          <w:rFonts w:ascii="Times New Roman" w:hAnsi="Times New Roman" w:cs="Times New Roman"/>
          <w:sz w:val="24"/>
          <w:szCs w:val="24"/>
        </w:rPr>
      </w:pPr>
    </w:p>
    <w:p w14:paraId="043065A1"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00:53</w:t>
      </w:r>
      <w:proofErr w:type="gramEnd"/>
    </w:p>
    <w:p w14:paraId="4FB78CE8"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How did your country respond to</w:t>
      </w:r>
      <w:r w:rsidRPr="00727E92">
        <w:rPr>
          <w:rFonts w:ascii="Times New Roman" w:hAnsi="Times New Roman" w:cs="Times New Roman"/>
          <w:sz w:val="24"/>
          <w:szCs w:val="24"/>
        </w:rPr>
        <w:t xml:space="preserve"> the pandemic?</w:t>
      </w:r>
    </w:p>
    <w:p w14:paraId="4FA57BB1" w14:textId="77777777" w:rsidR="00EB61F4" w:rsidRPr="00727E92" w:rsidRDefault="00EB61F4">
      <w:pPr>
        <w:spacing w:after="0"/>
        <w:rPr>
          <w:rFonts w:ascii="Times New Roman" w:hAnsi="Times New Roman" w:cs="Times New Roman"/>
          <w:sz w:val="24"/>
          <w:szCs w:val="24"/>
        </w:rPr>
      </w:pPr>
    </w:p>
    <w:p w14:paraId="1A872638"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00:56</w:t>
      </w:r>
      <w:proofErr w:type="gramEnd"/>
    </w:p>
    <w:p w14:paraId="4DD201EB" w14:textId="77777777" w:rsidR="00EB61F4" w:rsidRPr="00727E92" w:rsidRDefault="00101845">
      <w:pPr>
        <w:spacing w:after="0"/>
        <w:rPr>
          <w:rFonts w:ascii="Times New Roman" w:hAnsi="Times New Roman" w:cs="Times New Roman"/>
          <w:sz w:val="24"/>
          <w:szCs w:val="24"/>
        </w:rPr>
      </w:pP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our government was very quick to responding to the pandemic, because we weren't, I guess, there was not enough research of COVID-19 at the time.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Singapore just wanted to like get the process started. Try to contain </w:t>
      </w:r>
      <w:r w:rsidRPr="00727E92">
        <w:rPr>
          <w:rFonts w:ascii="Times New Roman" w:hAnsi="Times New Roman" w:cs="Times New Roman"/>
          <w:sz w:val="24"/>
          <w:szCs w:val="24"/>
        </w:rPr>
        <w:t xml:space="preserve">the outbreak from China, or what we think, you know, originated in China, and started like with the </w:t>
      </w:r>
      <w:proofErr w:type="spellStart"/>
      <w:r w:rsidRPr="00727E92">
        <w:rPr>
          <w:rFonts w:ascii="Times New Roman" w:hAnsi="Times New Roman" w:cs="Times New Roman"/>
          <w:sz w:val="24"/>
          <w:szCs w:val="24"/>
        </w:rPr>
        <w:t>non travel</w:t>
      </w:r>
      <w:proofErr w:type="spellEnd"/>
      <w:r w:rsidRPr="00727E92">
        <w:rPr>
          <w:rFonts w:ascii="Times New Roman" w:hAnsi="Times New Roman" w:cs="Times New Roman"/>
          <w:sz w:val="24"/>
          <w:szCs w:val="24"/>
        </w:rPr>
        <w:t xml:space="preserve"> and then like, I think in </w:t>
      </w:r>
      <w:proofErr w:type="spellStart"/>
      <w:r w:rsidRPr="00727E92">
        <w:rPr>
          <w:rFonts w:ascii="Times New Roman" w:hAnsi="Times New Roman" w:cs="Times New Roman"/>
          <w:sz w:val="24"/>
          <w:szCs w:val="24"/>
        </w:rPr>
        <w:t>mid March</w:t>
      </w:r>
      <w:proofErr w:type="spellEnd"/>
      <w:r w:rsidRPr="00727E92">
        <w:rPr>
          <w:rFonts w:ascii="Times New Roman" w:hAnsi="Times New Roman" w:cs="Times New Roman"/>
          <w:sz w:val="24"/>
          <w:szCs w:val="24"/>
        </w:rPr>
        <w:t>, we started locked down. But I think the government responded really quickly. And before the World Health Org</w:t>
      </w:r>
      <w:r w:rsidRPr="00727E92">
        <w:rPr>
          <w:rFonts w:ascii="Times New Roman" w:hAnsi="Times New Roman" w:cs="Times New Roman"/>
          <w:sz w:val="24"/>
          <w:szCs w:val="24"/>
        </w:rPr>
        <w:t xml:space="preserve">anization declared anything.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in a way, like we were kind of on our own, because there was no research or fact or anything really about COVID-19 at this point.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I think it was a very quick response with restrictions and travel and lock downs and masks </w:t>
      </w:r>
      <w:r w:rsidRPr="00727E92">
        <w:rPr>
          <w:rFonts w:ascii="Times New Roman" w:hAnsi="Times New Roman" w:cs="Times New Roman"/>
          <w:sz w:val="24"/>
          <w:szCs w:val="24"/>
        </w:rPr>
        <w:t>as well.</w:t>
      </w:r>
    </w:p>
    <w:p w14:paraId="0CA06A78" w14:textId="77777777" w:rsidR="00EB61F4" w:rsidRPr="00727E92" w:rsidRDefault="00EB61F4">
      <w:pPr>
        <w:spacing w:after="0"/>
        <w:rPr>
          <w:rFonts w:ascii="Times New Roman" w:hAnsi="Times New Roman" w:cs="Times New Roman"/>
          <w:sz w:val="24"/>
          <w:szCs w:val="24"/>
        </w:rPr>
      </w:pPr>
    </w:p>
    <w:p w14:paraId="012125C2"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01:42</w:t>
      </w:r>
      <w:proofErr w:type="gramEnd"/>
    </w:p>
    <w:p w14:paraId="6FB244BD"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How did the response and the pandemic itself make you feel? Were you worried or anxious?</w:t>
      </w:r>
    </w:p>
    <w:p w14:paraId="2503E885" w14:textId="77777777" w:rsidR="00EB61F4" w:rsidRPr="00727E92" w:rsidRDefault="00EB61F4">
      <w:pPr>
        <w:spacing w:after="0"/>
        <w:rPr>
          <w:rFonts w:ascii="Times New Roman" w:hAnsi="Times New Roman" w:cs="Times New Roman"/>
          <w:sz w:val="24"/>
          <w:szCs w:val="24"/>
        </w:rPr>
      </w:pPr>
    </w:p>
    <w:p w14:paraId="21FBFDE0"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01:46</w:t>
      </w:r>
      <w:proofErr w:type="gramEnd"/>
    </w:p>
    <w:p w14:paraId="5B473FC2"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 xml:space="preserve">I was definitely worried because we just did not know what was happening. We had no research, like I mentioned </w:t>
      </w:r>
      <w:r w:rsidRPr="00727E92">
        <w:rPr>
          <w:rFonts w:ascii="Times New Roman" w:hAnsi="Times New Roman" w:cs="Times New Roman"/>
          <w:sz w:val="24"/>
          <w:szCs w:val="24"/>
        </w:rPr>
        <w:t xml:space="preserve">about COVID-19.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it was definitely, I guess, a weird experience because we didn't know why we were in lockdowns and things like that. And we were definitely frustrated, also, in a way because we saw the outside world still being able to travel doing fun </w:t>
      </w:r>
      <w:r w:rsidRPr="00727E92">
        <w:rPr>
          <w:rFonts w:ascii="Times New Roman" w:hAnsi="Times New Roman" w:cs="Times New Roman"/>
          <w:sz w:val="24"/>
          <w:szCs w:val="24"/>
        </w:rPr>
        <w:t xml:space="preserve">things, because definitely all me and my friends, we were disappointed that our school trips got canceled, which were traveling overseas in </w:t>
      </w:r>
      <w:proofErr w:type="spellStart"/>
      <w:r w:rsidRPr="00727E92">
        <w:rPr>
          <w:rFonts w:ascii="Times New Roman" w:hAnsi="Times New Roman" w:cs="Times New Roman"/>
          <w:sz w:val="24"/>
          <w:szCs w:val="24"/>
        </w:rPr>
        <w:t>mid February</w:t>
      </w:r>
      <w:proofErr w:type="spellEnd"/>
      <w:r w:rsidRPr="00727E92">
        <w:rPr>
          <w:rFonts w:ascii="Times New Roman" w:hAnsi="Times New Roman" w:cs="Times New Roman"/>
          <w:sz w:val="24"/>
          <w:szCs w:val="24"/>
        </w:rPr>
        <w:t xml:space="preserve">.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frustration was definitely a big thing, just because, you know, everyone else got to do their thing</w:t>
      </w:r>
      <w:r w:rsidRPr="00727E92">
        <w:rPr>
          <w:rFonts w:ascii="Times New Roman" w:hAnsi="Times New Roman" w:cs="Times New Roman"/>
          <w:sz w:val="24"/>
          <w:szCs w:val="24"/>
        </w:rPr>
        <w:t xml:space="preserve">.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it was sad. But it was good that the Singapore government responded really fast and wanted to contain the pandemic.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we were worried we were frustrated. I was just, I guess, a mix of emotions just because it was so relatively new at the point.</w:t>
      </w:r>
    </w:p>
    <w:p w14:paraId="5765D6F5" w14:textId="77777777" w:rsidR="00EB61F4" w:rsidRPr="00727E92" w:rsidRDefault="00EB61F4">
      <w:pPr>
        <w:spacing w:after="0"/>
        <w:rPr>
          <w:rFonts w:ascii="Times New Roman" w:hAnsi="Times New Roman" w:cs="Times New Roman"/>
          <w:sz w:val="24"/>
          <w:szCs w:val="24"/>
        </w:rPr>
      </w:pPr>
    </w:p>
    <w:p w14:paraId="78F45AE7"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w:t>
      </w:r>
      <w:r w:rsidRPr="00727E92">
        <w:rPr>
          <w:rFonts w:ascii="Times New Roman" w:hAnsi="Times New Roman" w:cs="Times New Roman"/>
          <w:b/>
          <w:sz w:val="24"/>
          <w:szCs w:val="24"/>
        </w:rPr>
        <w:t>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02:35</w:t>
      </w:r>
      <w:proofErr w:type="gramEnd"/>
    </w:p>
    <w:p w14:paraId="51505152"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Yeah. How did you feel about the national and global response to the pandemic?</w:t>
      </w:r>
    </w:p>
    <w:p w14:paraId="114C84F1" w14:textId="77777777" w:rsidR="00EB61F4" w:rsidRPr="00727E92" w:rsidRDefault="00EB61F4">
      <w:pPr>
        <w:spacing w:after="0"/>
        <w:rPr>
          <w:rFonts w:ascii="Times New Roman" w:hAnsi="Times New Roman" w:cs="Times New Roman"/>
          <w:sz w:val="24"/>
          <w:szCs w:val="24"/>
        </w:rPr>
      </w:pPr>
    </w:p>
    <w:p w14:paraId="3F94D656"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02:40</w:t>
      </w:r>
      <w:proofErr w:type="gramEnd"/>
    </w:p>
    <w:p w14:paraId="4BEF7157"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It was definitely delayed. And according to an article I read, the epidemiologists said that the World Health Organization delayed thei</w:t>
      </w:r>
      <w:r w:rsidRPr="00727E92">
        <w:rPr>
          <w:rFonts w:ascii="Times New Roman" w:hAnsi="Times New Roman" w:cs="Times New Roman"/>
          <w:sz w:val="24"/>
          <w:szCs w:val="24"/>
        </w:rPr>
        <w:t xml:space="preserve">r responses well towards the public saying that, </w:t>
      </w:r>
      <w:proofErr w:type="gramStart"/>
      <w:r w:rsidRPr="00727E92">
        <w:rPr>
          <w:rFonts w:ascii="Times New Roman" w:hAnsi="Times New Roman" w:cs="Times New Roman"/>
          <w:sz w:val="24"/>
          <w:szCs w:val="24"/>
        </w:rPr>
        <w:t>Oh</w:t>
      </w:r>
      <w:proofErr w:type="gramEnd"/>
      <w:r w:rsidRPr="00727E92">
        <w:rPr>
          <w:rFonts w:ascii="Times New Roman" w:hAnsi="Times New Roman" w:cs="Times New Roman"/>
          <w:sz w:val="24"/>
          <w:szCs w:val="24"/>
        </w:rPr>
        <w:t>, this is actually a global crisis. And with that being said, Singapore definitely started their process faster in containing the virus and we didn't have like support from the World Health Organization's.</w:t>
      </w:r>
      <w:r w:rsidRPr="00727E92">
        <w:rPr>
          <w:rFonts w:ascii="Times New Roman" w:hAnsi="Times New Roman" w:cs="Times New Roman"/>
          <w:sz w:val="24"/>
          <w:szCs w:val="24"/>
        </w:rPr>
        <w:t xml:space="preserve"> </w:t>
      </w:r>
      <w:proofErr w:type="gramStart"/>
      <w:r w:rsidRPr="00727E92">
        <w:rPr>
          <w:rFonts w:ascii="Times New Roman" w:hAnsi="Times New Roman" w:cs="Times New Roman"/>
          <w:sz w:val="24"/>
          <w:szCs w:val="24"/>
        </w:rPr>
        <w:t>So</w:t>
      </w:r>
      <w:proofErr w:type="gramEnd"/>
      <w:r w:rsidRPr="00727E92">
        <w:rPr>
          <w:rFonts w:ascii="Times New Roman" w:hAnsi="Times New Roman" w:cs="Times New Roman"/>
          <w:sz w:val="24"/>
          <w:szCs w:val="24"/>
        </w:rPr>
        <w:t xml:space="preserve"> it was definitely a different response that we had, then what the world had way later on, I think, I honestly like in the beginning of the summer, like not even March, but starting to begin in March.</w:t>
      </w:r>
    </w:p>
    <w:p w14:paraId="3BDBF71D" w14:textId="77777777" w:rsidR="00EB61F4" w:rsidRPr="00727E92" w:rsidRDefault="00EB61F4">
      <w:pPr>
        <w:spacing w:after="0"/>
        <w:rPr>
          <w:rFonts w:ascii="Times New Roman" w:hAnsi="Times New Roman" w:cs="Times New Roman"/>
          <w:sz w:val="24"/>
          <w:szCs w:val="24"/>
        </w:rPr>
      </w:pPr>
    </w:p>
    <w:p w14:paraId="00A3EB95"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03:16</w:t>
      </w:r>
      <w:proofErr w:type="gramEnd"/>
    </w:p>
    <w:p w14:paraId="2B9150A7"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How did the pandemic affe</w:t>
      </w:r>
      <w:r w:rsidRPr="00727E92">
        <w:rPr>
          <w:rFonts w:ascii="Times New Roman" w:hAnsi="Times New Roman" w:cs="Times New Roman"/>
          <w:sz w:val="24"/>
          <w:szCs w:val="24"/>
        </w:rPr>
        <w:t>ct your life socially and academically?</w:t>
      </w:r>
    </w:p>
    <w:p w14:paraId="00CFDFE1" w14:textId="77777777" w:rsidR="00EB61F4" w:rsidRPr="00727E92" w:rsidRDefault="00EB61F4">
      <w:pPr>
        <w:spacing w:after="0"/>
        <w:rPr>
          <w:rFonts w:ascii="Times New Roman" w:hAnsi="Times New Roman" w:cs="Times New Roman"/>
          <w:sz w:val="24"/>
          <w:szCs w:val="24"/>
        </w:rPr>
      </w:pPr>
    </w:p>
    <w:p w14:paraId="41CC651C"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03:20</w:t>
      </w:r>
      <w:proofErr w:type="gramEnd"/>
    </w:p>
    <w:p w14:paraId="594FC55E"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lastRenderedPageBreak/>
        <w:t xml:space="preserve">it was definitely a challenging time to continue staying, or like, continue staying like positive and things like that, because we were in lockdown for so long. But my friends and I, we tried </w:t>
      </w:r>
      <w:r w:rsidRPr="00727E92">
        <w:rPr>
          <w:rFonts w:ascii="Times New Roman" w:hAnsi="Times New Roman" w:cs="Times New Roman"/>
          <w:sz w:val="24"/>
          <w:szCs w:val="24"/>
        </w:rPr>
        <w:t>connecting with each other online, over social media and everything. And then academically, we did go online. But having those connections definitely made us stay sane, for sure. And in better in a more positive environment.</w:t>
      </w:r>
    </w:p>
    <w:p w14:paraId="64537AD7" w14:textId="77777777" w:rsidR="00EB61F4" w:rsidRPr="00727E92" w:rsidRDefault="00EB61F4">
      <w:pPr>
        <w:spacing w:after="0"/>
        <w:rPr>
          <w:rFonts w:ascii="Times New Roman" w:hAnsi="Times New Roman" w:cs="Times New Roman"/>
          <w:sz w:val="24"/>
          <w:szCs w:val="24"/>
        </w:rPr>
      </w:pPr>
    </w:p>
    <w:p w14:paraId="719C862F"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03:45</w:t>
      </w:r>
      <w:proofErr w:type="gramEnd"/>
    </w:p>
    <w:p w14:paraId="1CD4B17D"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Give</w:t>
      </w:r>
      <w:r w:rsidRPr="00727E92">
        <w:rPr>
          <w:rFonts w:ascii="Times New Roman" w:hAnsi="Times New Roman" w:cs="Times New Roman"/>
          <w:sz w:val="24"/>
          <w:szCs w:val="24"/>
        </w:rPr>
        <w:t>n that you moved from overseas, how is the pandemic response similar or different from or between both countries?</w:t>
      </w:r>
    </w:p>
    <w:p w14:paraId="26A9B7FE" w14:textId="77777777" w:rsidR="00EB61F4" w:rsidRPr="00727E92" w:rsidRDefault="00EB61F4">
      <w:pPr>
        <w:spacing w:after="0"/>
        <w:rPr>
          <w:rFonts w:ascii="Times New Roman" w:hAnsi="Times New Roman" w:cs="Times New Roman"/>
          <w:sz w:val="24"/>
          <w:szCs w:val="24"/>
        </w:rPr>
      </w:pPr>
    </w:p>
    <w:p w14:paraId="58044BDC"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03:50</w:t>
      </w:r>
      <w:proofErr w:type="gramEnd"/>
    </w:p>
    <w:p w14:paraId="37DF26CA"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 xml:space="preserve">it's definitely different. Because even simple things like masks are very much mandatory in Singapore, you can get </w:t>
      </w:r>
      <w:r w:rsidRPr="00727E92">
        <w:rPr>
          <w:rFonts w:ascii="Times New Roman" w:hAnsi="Times New Roman" w:cs="Times New Roman"/>
          <w:sz w:val="24"/>
          <w:szCs w:val="24"/>
        </w:rPr>
        <w:t xml:space="preserve">fined, jailed or sent back to your home country or even like a big court case or something like that if you didn't comply with the rules. So simple things like that, that I don't see the US is just very interesting. And </w:t>
      </w:r>
      <w:proofErr w:type="gramStart"/>
      <w:r w:rsidRPr="00727E92">
        <w:rPr>
          <w:rFonts w:ascii="Times New Roman" w:hAnsi="Times New Roman" w:cs="Times New Roman"/>
          <w:sz w:val="24"/>
          <w:szCs w:val="24"/>
        </w:rPr>
        <w:t>also</w:t>
      </w:r>
      <w:proofErr w:type="gramEnd"/>
      <w:r w:rsidRPr="00727E92">
        <w:rPr>
          <w:rFonts w:ascii="Times New Roman" w:hAnsi="Times New Roman" w:cs="Times New Roman"/>
          <w:sz w:val="24"/>
          <w:szCs w:val="24"/>
        </w:rPr>
        <w:t xml:space="preserve"> Singapore responded really fast</w:t>
      </w:r>
      <w:r w:rsidRPr="00727E92">
        <w:rPr>
          <w:rFonts w:ascii="Times New Roman" w:hAnsi="Times New Roman" w:cs="Times New Roman"/>
          <w:sz w:val="24"/>
          <w:szCs w:val="24"/>
        </w:rPr>
        <w:t xml:space="preserve"> to the pandemic versus the US. So that whole thing is very interesting to see. Thank </w:t>
      </w:r>
      <w:proofErr w:type="gramStart"/>
      <w:r w:rsidRPr="00727E92">
        <w:rPr>
          <w:rFonts w:ascii="Times New Roman" w:hAnsi="Times New Roman" w:cs="Times New Roman"/>
          <w:sz w:val="24"/>
          <w:szCs w:val="24"/>
        </w:rPr>
        <w:t xml:space="preserve">you </w:t>
      </w:r>
      <w:proofErr w:type="spellStart"/>
      <w:r w:rsidRPr="00727E92">
        <w:rPr>
          <w:rFonts w:ascii="Times New Roman" w:hAnsi="Times New Roman" w:cs="Times New Roman"/>
          <w:sz w:val="24"/>
          <w:szCs w:val="24"/>
        </w:rPr>
        <w:t>Shriya</w:t>
      </w:r>
      <w:proofErr w:type="spellEnd"/>
      <w:proofErr w:type="gramEnd"/>
      <w:r w:rsidRPr="00727E92">
        <w:rPr>
          <w:rFonts w:ascii="Times New Roman" w:hAnsi="Times New Roman" w:cs="Times New Roman"/>
          <w:sz w:val="24"/>
          <w:szCs w:val="24"/>
        </w:rPr>
        <w:t xml:space="preserve"> for conducting this interview today.</w:t>
      </w:r>
    </w:p>
    <w:p w14:paraId="06DFF47E" w14:textId="77777777" w:rsidR="00EB61F4" w:rsidRPr="00727E92" w:rsidRDefault="00EB61F4">
      <w:pPr>
        <w:spacing w:after="0"/>
        <w:rPr>
          <w:rFonts w:ascii="Times New Roman" w:hAnsi="Times New Roman" w:cs="Times New Roman"/>
          <w:sz w:val="24"/>
          <w:szCs w:val="24"/>
        </w:rPr>
      </w:pPr>
    </w:p>
    <w:p w14:paraId="58B348D5"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04:17</w:t>
      </w:r>
      <w:proofErr w:type="gramEnd"/>
    </w:p>
    <w:p w14:paraId="70FE0305"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 xml:space="preserve">My name is Shreya. I give consent to be interviewed for the COVID-19 archive project. The date </w:t>
      </w:r>
      <w:r w:rsidRPr="00727E92">
        <w:rPr>
          <w:rFonts w:ascii="Times New Roman" w:hAnsi="Times New Roman" w:cs="Times New Roman"/>
          <w:sz w:val="24"/>
          <w:szCs w:val="24"/>
        </w:rPr>
        <w:t xml:space="preserve">and time </w:t>
      </w:r>
      <w:proofErr w:type="gramStart"/>
      <w:r w:rsidRPr="00727E92">
        <w:rPr>
          <w:rFonts w:ascii="Times New Roman" w:hAnsi="Times New Roman" w:cs="Times New Roman"/>
          <w:sz w:val="24"/>
          <w:szCs w:val="24"/>
        </w:rPr>
        <w:t>is</w:t>
      </w:r>
      <w:proofErr w:type="gramEnd"/>
      <w:r w:rsidRPr="00727E92">
        <w:rPr>
          <w:rFonts w:ascii="Times New Roman" w:hAnsi="Times New Roman" w:cs="Times New Roman"/>
          <w:sz w:val="24"/>
          <w:szCs w:val="24"/>
        </w:rPr>
        <w:t xml:space="preserve"> September 15 12:05. I'm being interviewed by </w:t>
      </w:r>
      <w:proofErr w:type="spellStart"/>
      <w:r w:rsidRPr="00727E92">
        <w:rPr>
          <w:rFonts w:ascii="Times New Roman" w:hAnsi="Times New Roman" w:cs="Times New Roman"/>
          <w:sz w:val="24"/>
          <w:szCs w:val="24"/>
        </w:rPr>
        <w:t>Ameya</w:t>
      </w:r>
      <w:proofErr w:type="spellEnd"/>
      <w:r w:rsidRPr="00727E92">
        <w:rPr>
          <w:rFonts w:ascii="Times New Roman" w:hAnsi="Times New Roman" w:cs="Times New Roman"/>
          <w:sz w:val="24"/>
          <w:szCs w:val="24"/>
        </w:rPr>
        <w:t>.</w:t>
      </w:r>
    </w:p>
    <w:p w14:paraId="5BC6C961" w14:textId="77777777" w:rsidR="00EB61F4" w:rsidRPr="00727E92" w:rsidRDefault="00EB61F4">
      <w:pPr>
        <w:spacing w:after="0"/>
        <w:rPr>
          <w:rFonts w:ascii="Times New Roman" w:hAnsi="Times New Roman" w:cs="Times New Roman"/>
          <w:sz w:val="24"/>
          <w:szCs w:val="24"/>
        </w:rPr>
      </w:pPr>
    </w:p>
    <w:p w14:paraId="74288419"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04:27</w:t>
      </w:r>
      <w:proofErr w:type="gramEnd"/>
    </w:p>
    <w:p w14:paraId="5160A892"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Where were you when the pandemic began? And when did that begin to affect your community?</w:t>
      </w:r>
    </w:p>
    <w:p w14:paraId="042FBBB0" w14:textId="77777777" w:rsidR="00EB61F4" w:rsidRPr="00727E92" w:rsidRDefault="00EB61F4">
      <w:pPr>
        <w:spacing w:after="0"/>
        <w:rPr>
          <w:rFonts w:ascii="Times New Roman" w:hAnsi="Times New Roman" w:cs="Times New Roman"/>
          <w:sz w:val="24"/>
          <w:szCs w:val="24"/>
        </w:rPr>
      </w:pPr>
    </w:p>
    <w:p w14:paraId="36400FD4"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04:32</w:t>
      </w:r>
      <w:proofErr w:type="gramEnd"/>
    </w:p>
    <w:p w14:paraId="52ABF708"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 xml:space="preserve">When the pandemic began, I was in India, it only began </w:t>
      </w:r>
      <w:r w:rsidRPr="00727E92">
        <w:rPr>
          <w:rFonts w:ascii="Times New Roman" w:hAnsi="Times New Roman" w:cs="Times New Roman"/>
          <w:sz w:val="24"/>
          <w:szCs w:val="24"/>
        </w:rPr>
        <w:t>to significantly affect my community towards end of March, teachers began to tell us to finish our lab projects in case we would have to stay home for the next couple of weeks. And this is when I actually understood the severity of the cases, since there w</w:t>
      </w:r>
      <w:r w:rsidRPr="00727E92">
        <w:rPr>
          <w:rFonts w:ascii="Times New Roman" w:hAnsi="Times New Roman" w:cs="Times New Roman"/>
          <w:sz w:val="24"/>
          <w:szCs w:val="24"/>
        </w:rPr>
        <w:t xml:space="preserve">ere only two or three cases in the </w:t>
      </w:r>
      <w:proofErr w:type="gramStart"/>
      <w:r w:rsidRPr="00727E92">
        <w:rPr>
          <w:rFonts w:ascii="Times New Roman" w:hAnsi="Times New Roman" w:cs="Times New Roman"/>
          <w:sz w:val="24"/>
          <w:szCs w:val="24"/>
        </w:rPr>
        <w:t>state</w:t>
      </w:r>
      <w:proofErr w:type="gramEnd"/>
      <w:r w:rsidRPr="00727E92">
        <w:rPr>
          <w:rFonts w:ascii="Times New Roman" w:hAnsi="Times New Roman" w:cs="Times New Roman"/>
          <w:sz w:val="24"/>
          <w:szCs w:val="24"/>
        </w:rPr>
        <w:t xml:space="preserve"> I lived in. </w:t>
      </w:r>
    </w:p>
    <w:p w14:paraId="2A30BE88" w14:textId="77777777" w:rsidR="00EB61F4" w:rsidRPr="00727E92" w:rsidRDefault="00EB61F4">
      <w:pPr>
        <w:spacing w:after="0"/>
        <w:rPr>
          <w:rFonts w:ascii="Times New Roman" w:hAnsi="Times New Roman" w:cs="Times New Roman"/>
          <w:sz w:val="24"/>
          <w:szCs w:val="24"/>
        </w:rPr>
      </w:pPr>
    </w:p>
    <w:p w14:paraId="2B0A2BF8"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04:50</w:t>
      </w:r>
      <w:proofErr w:type="gramEnd"/>
    </w:p>
    <w:p w14:paraId="4045844A"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How did it make you feel? Were you worried or anxious and like how did your country respond to the pandemic as well?</w:t>
      </w:r>
    </w:p>
    <w:p w14:paraId="45F0D164" w14:textId="77777777" w:rsidR="00EB61F4" w:rsidRPr="00727E92" w:rsidRDefault="00EB61F4">
      <w:pPr>
        <w:spacing w:after="0"/>
        <w:rPr>
          <w:rFonts w:ascii="Times New Roman" w:hAnsi="Times New Roman" w:cs="Times New Roman"/>
          <w:sz w:val="24"/>
          <w:szCs w:val="24"/>
        </w:rPr>
      </w:pPr>
    </w:p>
    <w:p w14:paraId="429DC03F"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04:56</w:t>
      </w:r>
      <w:proofErr w:type="gramEnd"/>
    </w:p>
    <w:p w14:paraId="38E4FF56"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I was essentially only confused rather</w:t>
      </w:r>
      <w:r w:rsidRPr="00727E92">
        <w:rPr>
          <w:rFonts w:ascii="Times New Roman" w:hAnsi="Times New Roman" w:cs="Times New Roman"/>
          <w:sz w:val="24"/>
          <w:szCs w:val="24"/>
        </w:rPr>
        <w:t xml:space="preserve"> than anxious at the beginning of the pandemic. I thought the lockdown would only last a few weeks. And then we would go back to our everyday lives. Our locked down again at the end of March and though we were staying at home, lockdown wasn't as strict as </w:t>
      </w:r>
      <w:r w:rsidRPr="00727E92">
        <w:rPr>
          <w:rFonts w:ascii="Times New Roman" w:hAnsi="Times New Roman" w:cs="Times New Roman"/>
          <w:sz w:val="24"/>
          <w:szCs w:val="24"/>
        </w:rPr>
        <w:t>other countries. And the majority of the people still went out and went on with their everyday lives. After a month that like went by, that's when I began to feel anxious and worried about our situation.</w:t>
      </w:r>
    </w:p>
    <w:p w14:paraId="442466E6" w14:textId="77777777" w:rsidR="00EB61F4" w:rsidRPr="00727E92" w:rsidRDefault="00EB61F4">
      <w:pPr>
        <w:spacing w:after="0"/>
        <w:rPr>
          <w:rFonts w:ascii="Times New Roman" w:hAnsi="Times New Roman" w:cs="Times New Roman"/>
          <w:sz w:val="24"/>
          <w:szCs w:val="24"/>
        </w:rPr>
      </w:pPr>
    </w:p>
    <w:p w14:paraId="438C6B88"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lastRenderedPageBreak/>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05:24</w:t>
      </w:r>
      <w:proofErr w:type="gramEnd"/>
    </w:p>
    <w:p w14:paraId="7D062269"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How did you feel about the natio</w:t>
      </w:r>
      <w:r w:rsidRPr="00727E92">
        <w:rPr>
          <w:rFonts w:ascii="Times New Roman" w:hAnsi="Times New Roman" w:cs="Times New Roman"/>
          <w:sz w:val="24"/>
          <w:szCs w:val="24"/>
        </w:rPr>
        <w:t xml:space="preserve">nal and global response to the </w:t>
      </w:r>
      <w:proofErr w:type="gramStart"/>
      <w:r w:rsidRPr="00727E92">
        <w:rPr>
          <w:rFonts w:ascii="Times New Roman" w:hAnsi="Times New Roman" w:cs="Times New Roman"/>
          <w:sz w:val="24"/>
          <w:szCs w:val="24"/>
        </w:rPr>
        <w:t>pandemic,</w:t>
      </w:r>
      <w:proofErr w:type="gramEnd"/>
    </w:p>
    <w:p w14:paraId="6F630676" w14:textId="77777777" w:rsidR="00EB61F4" w:rsidRPr="00727E92" w:rsidRDefault="00EB61F4">
      <w:pPr>
        <w:spacing w:after="0"/>
        <w:rPr>
          <w:rFonts w:ascii="Times New Roman" w:hAnsi="Times New Roman" w:cs="Times New Roman"/>
          <w:sz w:val="24"/>
          <w:szCs w:val="24"/>
        </w:rPr>
      </w:pPr>
    </w:p>
    <w:p w14:paraId="44FBC17F"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05:27</w:t>
      </w:r>
      <w:proofErr w:type="gramEnd"/>
    </w:p>
    <w:p w14:paraId="093AFCE2"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I felt like the national response was not as strict as it could have been at all. A large people, number of people were still not wearing masks and still going outside. And the rising case</w:t>
      </w:r>
      <w:r w:rsidRPr="00727E92">
        <w:rPr>
          <w:rFonts w:ascii="Times New Roman" w:hAnsi="Times New Roman" w:cs="Times New Roman"/>
          <w:sz w:val="24"/>
          <w:szCs w:val="24"/>
        </w:rPr>
        <w:t xml:space="preserve">s towards the end of 2020 definitely showed how relaxed the mandate was during the pandemic. By making the people of India comply with the mandate and placing more strict lockdowns, the rising cases could have been avoided, or the chances of it could have </w:t>
      </w:r>
      <w:r w:rsidRPr="00727E92">
        <w:rPr>
          <w:rFonts w:ascii="Times New Roman" w:hAnsi="Times New Roman" w:cs="Times New Roman"/>
          <w:sz w:val="24"/>
          <w:szCs w:val="24"/>
        </w:rPr>
        <w:t>been reduced significantly.</w:t>
      </w:r>
    </w:p>
    <w:p w14:paraId="3704121D" w14:textId="77777777" w:rsidR="00EB61F4" w:rsidRPr="00727E92" w:rsidRDefault="00EB61F4">
      <w:pPr>
        <w:spacing w:after="0"/>
        <w:rPr>
          <w:rFonts w:ascii="Times New Roman" w:hAnsi="Times New Roman" w:cs="Times New Roman"/>
          <w:sz w:val="24"/>
          <w:szCs w:val="24"/>
        </w:rPr>
      </w:pPr>
    </w:p>
    <w:p w14:paraId="3237BC3A"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Ameya</w:t>
      </w:r>
      <w:proofErr w:type="spellEnd"/>
      <w:r w:rsidRPr="00727E92">
        <w:rPr>
          <w:rFonts w:ascii="Times New Roman" w:hAnsi="Times New Roman" w:cs="Times New Roman"/>
          <w:b/>
          <w:sz w:val="24"/>
          <w:szCs w:val="24"/>
        </w:rPr>
        <w:t xml:space="preserve"> </w:t>
      </w:r>
      <w:proofErr w:type="spellStart"/>
      <w:proofErr w:type="gramStart"/>
      <w:r w:rsidRPr="00727E92">
        <w:rPr>
          <w:rFonts w:ascii="Times New Roman" w:hAnsi="Times New Roman" w:cs="Times New Roman"/>
          <w:b/>
          <w:sz w:val="24"/>
          <w:szCs w:val="24"/>
        </w:rPr>
        <w:t>Ghiya</w:t>
      </w:r>
      <w:proofErr w:type="spellEnd"/>
      <w:r w:rsidRPr="00727E92">
        <w:rPr>
          <w:rFonts w:ascii="Times New Roman" w:hAnsi="Times New Roman" w:cs="Times New Roman"/>
          <w:b/>
          <w:sz w:val="24"/>
          <w:szCs w:val="24"/>
        </w:rPr>
        <w:t xml:space="preserve">  </w:t>
      </w:r>
      <w:r w:rsidRPr="00727E92">
        <w:rPr>
          <w:rFonts w:ascii="Times New Roman" w:hAnsi="Times New Roman" w:cs="Times New Roman"/>
          <w:sz w:val="24"/>
          <w:szCs w:val="24"/>
        </w:rPr>
        <w:t>05:59</w:t>
      </w:r>
      <w:proofErr w:type="gramEnd"/>
    </w:p>
    <w:p w14:paraId="1F3CC0CF"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How does the pandemic affect your life socially and academically? and if there was any change from 2020 to 2021, it'd be great if you could share those thoughts.</w:t>
      </w:r>
    </w:p>
    <w:p w14:paraId="78BD8077" w14:textId="77777777" w:rsidR="00EB61F4" w:rsidRPr="00727E92" w:rsidRDefault="00EB61F4">
      <w:pPr>
        <w:spacing w:after="0"/>
        <w:rPr>
          <w:rFonts w:ascii="Times New Roman" w:hAnsi="Times New Roman" w:cs="Times New Roman"/>
          <w:sz w:val="24"/>
          <w:szCs w:val="24"/>
        </w:rPr>
      </w:pPr>
    </w:p>
    <w:p w14:paraId="18F64913" w14:textId="77777777" w:rsidR="00EB61F4" w:rsidRPr="00727E92" w:rsidRDefault="00101845">
      <w:pPr>
        <w:spacing w:after="0"/>
        <w:rPr>
          <w:rFonts w:ascii="Times New Roman" w:hAnsi="Times New Roman" w:cs="Times New Roman"/>
          <w:sz w:val="24"/>
          <w:szCs w:val="24"/>
        </w:rPr>
      </w:pPr>
      <w:proofErr w:type="spellStart"/>
      <w:r w:rsidRPr="00727E92">
        <w:rPr>
          <w:rFonts w:ascii="Times New Roman" w:hAnsi="Times New Roman" w:cs="Times New Roman"/>
          <w:b/>
          <w:sz w:val="24"/>
          <w:szCs w:val="24"/>
        </w:rPr>
        <w:t>Shriya</w:t>
      </w:r>
      <w:proofErr w:type="spellEnd"/>
      <w:r w:rsidRPr="00727E92">
        <w:rPr>
          <w:rFonts w:ascii="Times New Roman" w:hAnsi="Times New Roman" w:cs="Times New Roman"/>
          <w:b/>
          <w:sz w:val="24"/>
          <w:szCs w:val="24"/>
        </w:rPr>
        <w:t xml:space="preserve"> </w:t>
      </w:r>
      <w:proofErr w:type="gramStart"/>
      <w:r w:rsidRPr="00727E92">
        <w:rPr>
          <w:rFonts w:ascii="Times New Roman" w:hAnsi="Times New Roman" w:cs="Times New Roman"/>
          <w:b/>
          <w:sz w:val="24"/>
          <w:szCs w:val="24"/>
        </w:rPr>
        <w:t xml:space="preserve">Subramanian  </w:t>
      </w:r>
      <w:r w:rsidRPr="00727E92">
        <w:rPr>
          <w:rFonts w:ascii="Times New Roman" w:hAnsi="Times New Roman" w:cs="Times New Roman"/>
          <w:sz w:val="24"/>
          <w:szCs w:val="24"/>
        </w:rPr>
        <w:t>06:08</w:t>
      </w:r>
      <w:proofErr w:type="gramEnd"/>
    </w:p>
    <w:p w14:paraId="3B5E0A7C" w14:textId="77777777" w:rsidR="00EB61F4" w:rsidRPr="00727E92" w:rsidRDefault="00101845">
      <w:pPr>
        <w:spacing w:after="0"/>
        <w:rPr>
          <w:rFonts w:ascii="Times New Roman" w:hAnsi="Times New Roman" w:cs="Times New Roman"/>
          <w:sz w:val="24"/>
          <w:szCs w:val="24"/>
        </w:rPr>
      </w:pPr>
      <w:r w:rsidRPr="00727E92">
        <w:rPr>
          <w:rFonts w:ascii="Times New Roman" w:hAnsi="Times New Roman" w:cs="Times New Roman"/>
          <w:sz w:val="24"/>
          <w:szCs w:val="24"/>
        </w:rPr>
        <w:t>The pandemic signif</w:t>
      </w:r>
      <w:r w:rsidRPr="00727E92">
        <w:rPr>
          <w:rFonts w:ascii="Times New Roman" w:hAnsi="Times New Roman" w:cs="Times New Roman"/>
          <w:sz w:val="24"/>
          <w:szCs w:val="24"/>
        </w:rPr>
        <w:t>icantly affected my life socially and academically. My school was completely online from the first lockdown until we graduated, which forced us to not write our IB examinations. And this greatly affected all of our scores. Socially, I was unfortunately una</w:t>
      </w:r>
      <w:r w:rsidRPr="00727E92">
        <w:rPr>
          <w:rFonts w:ascii="Times New Roman" w:hAnsi="Times New Roman" w:cs="Times New Roman"/>
          <w:sz w:val="24"/>
          <w:szCs w:val="24"/>
        </w:rPr>
        <w:t xml:space="preserve">ble to see any of my friends even before I had to move here. Although most of my friends and kids at my school still met each other very frequently, and were able to hang out like they used to, if not more than pre pandemic. I did make the safer choice by </w:t>
      </w:r>
      <w:r w:rsidRPr="00727E92">
        <w:rPr>
          <w:rFonts w:ascii="Times New Roman" w:hAnsi="Times New Roman" w:cs="Times New Roman"/>
          <w:sz w:val="24"/>
          <w:szCs w:val="24"/>
        </w:rPr>
        <w:t xml:space="preserve">staying at home completely. Thank you </w:t>
      </w:r>
      <w:proofErr w:type="spellStart"/>
      <w:r w:rsidRPr="00727E92">
        <w:rPr>
          <w:rFonts w:ascii="Times New Roman" w:hAnsi="Times New Roman" w:cs="Times New Roman"/>
          <w:sz w:val="24"/>
          <w:szCs w:val="24"/>
        </w:rPr>
        <w:t>Ameya</w:t>
      </w:r>
      <w:proofErr w:type="spellEnd"/>
      <w:r w:rsidRPr="00727E92">
        <w:rPr>
          <w:rFonts w:ascii="Times New Roman" w:hAnsi="Times New Roman" w:cs="Times New Roman"/>
          <w:sz w:val="24"/>
          <w:szCs w:val="24"/>
        </w:rPr>
        <w:t xml:space="preserve"> for conducting this interview.</w:t>
      </w:r>
    </w:p>
    <w:sectPr w:rsidR="00EB61F4" w:rsidRPr="00727E9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A821" w14:textId="77777777" w:rsidR="00101845" w:rsidRDefault="00101845">
      <w:pPr>
        <w:spacing w:after="0" w:line="240" w:lineRule="auto"/>
      </w:pPr>
      <w:r>
        <w:separator/>
      </w:r>
    </w:p>
  </w:endnote>
  <w:endnote w:type="continuationSeparator" w:id="0">
    <w:p w14:paraId="533BC792" w14:textId="77777777" w:rsidR="00101845" w:rsidRDefault="0010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E5A6999" w14:textId="1A917C6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27E92">
          <w:rPr>
            <w:rStyle w:val="PageNumber"/>
          </w:rPr>
          <w:fldChar w:fldCharType="separate"/>
        </w:r>
        <w:r w:rsidR="00727E92">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D91E78D" w14:textId="7CEEC16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27E92">
          <w:rPr>
            <w:rStyle w:val="PageNumber"/>
          </w:rPr>
          <w:fldChar w:fldCharType="separate"/>
        </w:r>
        <w:r w:rsidR="00727E92">
          <w:rPr>
            <w:rStyle w:val="PageNumber"/>
            <w:noProof/>
          </w:rPr>
          <w:t>- 2 -</w:t>
        </w:r>
        <w:r>
          <w:rPr>
            <w:rStyle w:val="PageNumber"/>
          </w:rPr>
          <w:fldChar w:fldCharType="end"/>
        </w:r>
      </w:p>
    </w:sdtContent>
  </w:sdt>
  <w:p w14:paraId="516CE55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82607"/>
      <w:docPartObj>
        <w:docPartGallery w:val="Page Numbers (Bottom of Page)"/>
        <w:docPartUnique/>
      </w:docPartObj>
    </w:sdtPr>
    <w:sdtEndPr>
      <w:rPr>
        <w:noProof/>
      </w:rPr>
    </w:sdtEndPr>
    <w:sdtContent>
      <w:p w14:paraId="71A17CD7" w14:textId="52C2B0D4" w:rsidR="00727E92" w:rsidRDefault="00727E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F17E3" w14:textId="3463BEF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3A82" w14:textId="77777777" w:rsidR="00101845" w:rsidRDefault="00101845">
      <w:pPr>
        <w:spacing w:after="0" w:line="240" w:lineRule="auto"/>
      </w:pPr>
      <w:r>
        <w:separator/>
      </w:r>
    </w:p>
  </w:footnote>
  <w:footnote w:type="continuationSeparator" w:id="0">
    <w:p w14:paraId="0927F24B" w14:textId="77777777" w:rsidR="00101845" w:rsidRDefault="0010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7575630">
    <w:abstractNumId w:val="8"/>
  </w:num>
  <w:num w:numId="2" w16cid:durableId="499546605">
    <w:abstractNumId w:val="6"/>
  </w:num>
  <w:num w:numId="3" w16cid:durableId="1655373865">
    <w:abstractNumId w:val="5"/>
  </w:num>
  <w:num w:numId="4" w16cid:durableId="1443065166">
    <w:abstractNumId w:val="4"/>
  </w:num>
  <w:num w:numId="5" w16cid:durableId="577324483">
    <w:abstractNumId w:val="7"/>
  </w:num>
  <w:num w:numId="6" w16cid:durableId="1448306150">
    <w:abstractNumId w:val="3"/>
  </w:num>
  <w:num w:numId="7" w16cid:durableId="268125698">
    <w:abstractNumId w:val="2"/>
  </w:num>
  <w:num w:numId="8" w16cid:durableId="1420979800">
    <w:abstractNumId w:val="1"/>
  </w:num>
  <w:num w:numId="9" w16cid:durableId="67318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MTEwMTC0sLQ0MjJS0lEKTi0uzszPAykwrAUAnudDaywAAAA="/>
  </w:docVars>
  <w:rsids>
    <w:rsidRoot w:val="00B47730"/>
    <w:rsid w:val="00034616"/>
    <w:rsid w:val="00050A6B"/>
    <w:rsid w:val="0006063C"/>
    <w:rsid w:val="00066610"/>
    <w:rsid w:val="00101845"/>
    <w:rsid w:val="001216B9"/>
    <w:rsid w:val="0015074B"/>
    <w:rsid w:val="0029639D"/>
    <w:rsid w:val="00326F90"/>
    <w:rsid w:val="004A641F"/>
    <w:rsid w:val="004B593C"/>
    <w:rsid w:val="006E2A8C"/>
    <w:rsid w:val="00727E92"/>
    <w:rsid w:val="007749AF"/>
    <w:rsid w:val="00794EBC"/>
    <w:rsid w:val="00930F33"/>
    <w:rsid w:val="009C3AF0"/>
    <w:rsid w:val="00A12EE5"/>
    <w:rsid w:val="00AA1D8D"/>
    <w:rsid w:val="00B47730"/>
    <w:rsid w:val="00BA4C2B"/>
    <w:rsid w:val="00BD0140"/>
    <w:rsid w:val="00C24502"/>
    <w:rsid w:val="00CB0664"/>
    <w:rsid w:val="00D57E81"/>
    <w:rsid w:val="00EB61F4"/>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2967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1643</Words>
  <Characters>6986</Characters>
  <Application>Microsoft Office Word</Application>
  <DocSecurity>0</DocSecurity>
  <Lines>118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2022-07-06T01:25:00Z</dcterms:modified>
  <cp:category/>
</cp:coreProperties>
</file>