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72F7" w14:textId="77777777" w:rsidR="00CD2697" w:rsidRPr="00CD2697" w:rsidRDefault="00CD2697" w:rsidP="00CD2697">
      <w:pPr>
        <w:spacing w:after="0"/>
        <w:rPr>
          <w:rFonts w:ascii="Times New Roman" w:hAnsi="Times New Roman" w:cs="Times New Roman"/>
          <w:lang w:eastAsia="zh-CN"/>
        </w:rPr>
      </w:pPr>
    </w:p>
    <w:p w14:paraId="5C192C25" w14:textId="77777777" w:rsidR="00CD2697" w:rsidRPr="00CD2697" w:rsidRDefault="00CD2697" w:rsidP="00CD2697">
      <w:pPr>
        <w:spacing w:after="0"/>
        <w:rPr>
          <w:rFonts w:ascii="Times New Roman" w:hAnsi="Times New Roman" w:cs="Times New Roman"/>
          <w:lang w:eastAsia="zh-CN"/>
        </w:rPr>
      </w:pPr>
    </w:p>
    <w:p w14:paraId="4CBF6D0B" w14:textId="62131C34" w:rsidR="00CD2697" w:rsidRPr="00CD2697" w:rsidRDefault="00CD2697" w:rsidP="00CD2697">
      <w:pPr>
        <w:jc w:val="center"/>
        <w:rPr>
          <w:rFonts w:ascii="Times New Roman" w:hAnsi="Times New Roman" w:cs="Times New Roman"/>
          <w:b/>
          <w:sz w:val="32"/>
          <w:szCs w:val="32"/>
        </w:rPr>
      </w:pPr>
      <w:r w:rsidRPr="00CD2697">
        <w:rPr>
          <w:rFonts w:ascii="Times New Roman" w:eastAsia="Times New Roman" w:hAnsi="Times New Roman" w:cs="Times New Roman"/>
          <w:b/>
          <w:sz w:val="32"/>
          <w:szCs w:val="32"/>
        </w:rPr>
        <w:t xml:space="preserve">Transcript of Interview with </w:t>
      </w:r>
      <w:r w:rsidRPr="00CD2697">
        <w:rPr>
          <w:rFonts w:ascii="Times New Roman" w:eastAsia="Times New Roman" w:hAnsi="Times New Roman" w:cs="Times New Roman"/>
          <w:b/>
          <w:sz w:val="32"/>
          <w:szCs w:val="32"/>
        </w:rPr>
        <w:t>Claire and AJ</w:t>
      </w:r>
    </w:p>
    <w:p w14:paraId="66C72486" w14:textId="6281149F" w:rsidR="00CD2697" w:rsidRPr="00CD2697" w:rsidRDefault="00CD2697" w:rsidP="00CD2697">
      <w:pPr>
        <w:pStyle w:val="NoSpacing"/>
        <w:rPr>
          <w:rFonts w:ascii="Times New Roman" w:hAnsi="Times New Roman" w:cs="Times New Roman"/>
          <w:sz w:val="24"/>
          <w:szCs w:val="24"/>
        </w:rPr>
      </w:pPr>
      <w:r w:rsidRPr="00CD2697">
        <w:rPr>
          <w:rFonts w:ascii="Times New Roman" w:eastAsia="Times New Roman" w:hAnsi="Times New Roman" w:cs="Times New Roman"/>
          <w:b/>
          <w:sz w:val="24"/>
          <w:szCs w:val="24"/>
        </w:rPr>
        <w:t>Interviewee:</w:t>
      </w:r>
      <w:r w:rsidRPr="00CD2697">
        <w:rPr>
          <w:rFonts w:ascii="Times New Roman" w:hAnsi="Times New Roman" w:cs="Times New Roman"/>
          <w:sz w:val="24"/>
          <w:szCs w:val="24"/>
        </w:rPr>
        <w:t xml:space="preserve"> </w:t>
      </w:r>
      <w:r w:rsidRPr="00CD2697">
        <w:rPr>
          <w:rFonts w:ascii="Times New Roman" w:hAnsi="Times New Roman" w:cs="Times New Roman"/>
          <w:sz w:val="24"/>
          <w:szCs w:val="24"/>
        </w:rPr>
        <w:t>Claire, AJ</w:t>
      </w:r>
    </w:p>
    <w:p w14:paraId="00D1073E" w14:textId="7DFF1DAE" w:rsidR="00CD2697" w:rsidRPr="00CD2697" w:rsidRDefault="00CD2697" w:rsidP="00CD2697">
      <w:pPr>
        <w:pStyle w:val="NoSpacing"/>
        <w:rPr>
          <w:rFonts w:ascii="Times New Roman" w:hAnsi="Times New Roman" w:cs="Times New Roman"/>
          <w:sz w:val="24"/>
          <w:szCs w:val="24"/>
        </w:rPr>
      </w:pPr>
      <w:r w:rsidRPr="00CD2697">
        <w:rPr>
          <w:rFonts w:ascii="Times New Roman" w:eastAsia="Times New Roman" w:hAnsi="Times New Roman" w:cs="Times New Roman"/>
          <w:b/>
          <w:sz w:val="24"/>
          <w:szCs w:val="24"/>
        </w:rPr>
        <w:t>Interviewer:</w:t>
      </w:r>
      <w:r w:rsidRPr="00CD2697">
        <w:rPr>
          <w:rFonts w:ascii="Times New Roman" w:hAnsi="Times New Roman" w:cs="Times New Roman"/>
          <w:sz w:val="24"/>
          <w:szCs w:val="24"/>
        </w:rPr>
        <w:t xml:space="preserve">  </w:t>
      </w:r>
      <w:r w:rsidRPr="00CD2697">
        <w:rPr>
          <w:rFonts w:ascii="Times New Roman" w:hAnsi="Times New Roman" w:cs="Times New Roman"/>
          <w:sz w:val="24"/>
          <w:szCs w:val="24"/>
        </w:rPr>
        <w:t>Claire, AJ</w:t>
      </w:r>
    </w:p>
    <w:p w14:paraId="6E0F91D7" w14:textId="77777777" w:rsidR="00CD2697" w:rsidRPr="00CD2697" w:rsidRDefault="00CD2697" w:rsidP="00CD2697">
      <w:pPr>
        <w:pStyle w:val="NoSpacing"/>
        <w:rPr>
          <w:rFonts w:ascii="Times New Roman" w:hAnsi="Times New Roman" w:cs="Times New Roman"/>
          <w:sz w:val="24"/>
          <w:szCs w:val="24"/>
        </w:rPr>
      </w:pPr>
      <w:r w:rsidRPr="00CD2697">
        <w:rPr>
          <w:rFonts w:ascii="Times New Roman" w:eastAsia="Times New Roman" w:hAnsi="Times New Roman" w:cs="Times New Roman"/>
          <w:b/>
          <w:sz w:val="24"/>
          <w:szCs w:val="24"/>
        </w:rPr>
        <w:t>Date:</w:t>
      </w:r>
      <w:r w:rsidRPr="00CD2697">
        <w:rPr>
          <w:rFonts w:ascii="Times New Roman" w:hAnsi="Times New Roman" w:cs="Times New Roman"/>
          <w:sz w:val="24"/>
          <w:szCs w:val="24"/>
        </w:rPr>
        <w:t xml:space="preserve">   12/07/2021</w:t>
      </w:r>
    </w:p>
    <w:p w14:paraId="665AC769" w14:textId="77777777" w:rsidR="00CD2697" w:rsidRPr="00CD2697" w:rsidRDefault="00CD2697" w:rsidP="00CD2697">
      <w:pPr>
        <w:pStyle w:val="NoSpacing"/>
        <w:rPr>
          <w:rFonts w:ascii="Times New Roman" w:hAnsi="Times New Roman" w:cs="Times New Roman"/>
          <w:sz w:val="24"/>
          <w:szCs w:val="24"/>
          <w:u w:val="single"/>
        </w:rPr>
      </w:pPr>
      <w:r w:rsidRPr="00CD2697">
        <w:rPr>
          <w:rFonts w:ascii="Times New Roman" w:eastAsia="Times New Roman" w:hAnsi="Times New Roman" w:cs="Times New Roman"/>
          <w:b/>
          <w:sz w:val="24"/>
          <w:szCs w:val="24"/>
        </w:rPr>
        <w:t>Location (Interviewee):</w:t>
      </w:r>
      <w:r w:rsidRPr="00CD2697">
        <w:rPr>
          <w:rFonts w:ascii="Times New Roman" w:hAnsi="Times New Roman" w:cs="Times New Roman"/>
          <w:sz w:val="24"/>
          <w:szCs w:val="24"/>
        </w:rPr>
        <w:t xml:space="preserve"> </w:t>
      </w:r>
    </w:p>
    <w:p w14:paraId="43A0F883" w14:textId="77777777" w:rsidR="00CD2697" w:rsidRPr="00CD2697" w:rsidRDefault="00CD2697" w:rsidP="00CD2697">
      <w:pPr>
        <w:spacing w:after="0"/>
        <w:rPr>
          <w:rFonts w:ascii="Times New Roman" w:hAnsi="Times New Roman" w:cs="Times New Roman"/>
          <w:sz w:val="24"/>
          <w:szCs w:val="24"/>
        </w:rPr>
      </w:pPr>
      <w:r w:rsidRPr="00CD2697">
        <w:rPr>
          <w:rFonts w:ascii="Times New Roman" w:eastAsia="Times New Roman" w:hAnsi="Times New Roman" w:cs="Times New Roman"/>
          <w:b/>
          <w:sz w:val="24"/>
          <w:szCs w:val="24"/>
        </w:rPr>
        <w:t>Location (Interviewer):</w:t>
      </w:r>
      <w:r w:rsidRPr="00CD2697">
        <w:rPr>
          <w:rFonts w:ascii="Times New Roman" w:hAnsi="Times New Roman" w:cs="Times New Roman"/>
          <w:sz w:val="24"/>
          <w:szCs w:val="24"/>
        </w:rPr>
        <w:t xml:space="preserve">  </w:t>
      </w:r>
      <w:r w:rsidRPr="00CD2697">
        <w:rPr>
          <w:rFonts w:ascii="Times New Roman" w:hAnsi="Times New Roman" w:cs="Times New Roman"/>
          <w:sz w:val="24"/>
          <w:szCs w:val="24"/>
        </w:rPr>
        <w:tab/>
      </w:r>
    </w:p>
    <w:p w14:paraId="116A8C9D" w14:textId="77777777" w:rsidR="00CD2697" w:rsidRPr="00CD2697" w:rsidRDefault="00CD2697" w:rsidP="00CD2697">
      <w:pPr>
        <w:spacing w:after="0"/>
        <w:rPr>
          <w:rFonts w:ascii="Times New Roman" w:hAnsi="Times New Roman" w:cs="Times New Roman"/>
          <w:sz w:val="24"/>
          <w:szCs w:val="24"/>
        </w:rPr>
      </w:pPr>
    </w:p>
    <w:p w14:paraId="1A68F7D0" w14:textId="410361AA" w:rsidR="00640410" w:rsidRPr="00CD2697" w:rsidRDefault="00CD2697" w:rsidP="00CD2697">
      <w:pPr>
        <w:spacing w:after="0"/>
        <w:rPr>
          <w:rFonts w:ascii="Times New Roman" w:hAnsi="Times New Roman" w:cs="Times New Roman"/>
          <w:sz w:val="24"/>
          <w:szCs w:val="24"/>
        </w:rPr>
      </w:pPr>
      <w:r w:rsidRPr="00CD2697">
        <w:rPr>
          <w:rFonts w:ascii="Times New Roman" w:hAnsi="Times New Roman" w:cs="Times New Roman"/>
          <w:b/>
          <w:bCs/>
          <w:sz w:val="24"/>
          <w:szCs w:val="24"/>
        </w:rPr>
        <w:t>Abstract:</w:t>
      </w:r>
      <w:r w:rsidRPr="00CD2697">
        <w:rPr>
          <w:rFonts w:ascii="Times New Roman" w:hAnsi="Times New Roman" w:cs="Times New Roman"/>
          <w:b/>
          <w:bCs/>
          <w:sz w:val="24"/>
          <w:szCs w:val="24"/>
        </w:rPr>
        <w:t xml:space="preserve"> </w:t>
      </w:r>
      <w:r w:rsidRPr="00CD2697">
        <w:rPr>
          <w:rFonts w:ascii="Times New Roman" w:hAnsi="Times New Roman" w:cs="Times New Roman"/>
          <w:sz w:val="24"/>
          <w:szCs w:val="24"/>
        </w:rPr>
        <w:t xml:space="preserve">Two college students interview each other to compare COVID 19 to past pandemics. In this interview they discuss societal differences and similarities. </w:t>
      </w:r>
    </w:p>
    <w:p w14:paraId="2A98A5B5" w14:textId="3D19D371" w:rsidR="00CD2697" w:rsidRPr="00CD2697" w:rsidRDefault="00CD2697" w:rsidP="00CD2697">
      <w:pPr>
        <w:spacing w:after="0"/>
        <w:rPr>
          <w:rFonts w:ascii="Times New Roman" w:hAnsi="Times New Roman" w:cs="Times New Roman"/>
          <w:b/>
          <w:bCs/>
          <w:sz w:val="24"/>
          <w:szCs w:val="24"/>
        </w:rPr>
      </w:pPr>
    </w:p>
    <w:p w14:paraId="22D162DB" w14:textId="77777777" w:rsidR="00CD2697" w:rsidRPr="00CD2697" w:rsidRDefault="00CD2697" w:rsidP="00CD2697">
      <w:pPr>
        <w:spacing w:after="0"/>
        <w:rPr>
          <w:rFonts w:ascii="Times New Roman" w:hAnsi="Times New Roman" w:cs="Times New Roman"/>
        </w:rPr>
      </w:pPr>
    </w:p>
    <w:p w14:paraId="47F7B8AF"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Claire  </w:t>
      </w:r>
      <w:r w:rsidRPr="00CD2697">
        <w:rPr>
          <w:rFonts w:ascii="Times New Roman" w:hAnsi="Times New Roman" w:cs="Times New Roman"/>
        </w:rPr>
        <w:t>00:01</w:t>
      </w:r>
      <w:proofErr w:type="gramEnd"/>
    </w:p>
    <w:p w14:paraId="0574EE6A"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Hi, my name is Claire, and I'm going to be interviewing AJ today. Do I have your consent to record?</w:t>
      </w:r>
    </w:p>
    <w:p w14:paraId="71EB0E01" w14:textId="77777777" w:rsidR="00640410" w:rsidRPr="00CD2697" w:rsidRDefault="00640410">
      <w:pPr>
        <w:spacing w:after="0"/>
        <w:rPr>
          <w:rFonts w:ascii="Times New Roman" w:hAnsi="Times New Roman" w:cs="Times New Roman"/>
        </w:rPr>
      </w:pPr>
    </w:p>
    <w:p w14:paraId="618530BA"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AJ  </w:t>
      </w:r>
      <w:r w:rsidRPr="00CD2697">
        <w:rPr>
          <w:rFonts w:ascii="Times New Roman" w:hAnsi="Times New Roman" w:cs="Times New Roman"/>
        </w:rPr>
        <w:t>00:07</w:t>
      </w:r>
      <w:proofErr w:type="gramEnd"/>
    </w:p>
    <w:p w14:paraId="4DAB2CDB"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Yes.</w:t>
      </w:r>
    </w:p>
    <w:p w14:paraId="3AE4ACDE" w14:textId="77777777" w:rsidR="00640410" w:rsidRPr="00CD2697" w:rsidRDefault="00640410">
      <w:pPr>
        <w:spacing w:after="0"/>
        <w:rPr>
          <w:rFonts w:ascii="Times New Roman" w:hAnsi="Times New Roman" w:cs="Times New Roman"/>
        </w:rPr>
      </w:pPr>
    </w:p>
    <w:p w14:paraId="71C89C48"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Claire  </w:t>
      </w:r>
      <w:r w:rsidRPr="00CD2697">
        <w:rPr>
          <w:rFonts w:ascii="Times New Roman" w:hAnsi="Times New Roman" w:cs="Times New Roman"/>
        </w:rPr>
        <w:t>00:08</w:t>
      </w:r>
      <w:proofErr w:type="gramEnd"/>
    </w:p>
    <w:p w14:paraId="38207BFB"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 xml:space="preserve">Okay. And can I ask you to state the date and </w:t>
      </w:r>
      <w:r w:rsidRPr="00CD2697">
        <w:rPr>
          <w:rFonts w:ascii="Times New Roman" w:hAnsi="Times New Roman" w:cs="Times New Roman"/>
        </w:rPr>
        <w:t>the times.</w:t>
      </w:r>
    </w:p>
    <w:p w14:paraId="51410F8B" w14:textId="77777777" w:rsidR="00640410" w:rsidRPr="00CD2697" w:rsidRDefault="00640410">
      <w:pPr>
        <w:spacing w:after="0"/>
        <w:rPr>
          <w:rFonts w:ascii="Times New Roman" w:hAnsi="Times New Roman" w:cs="Times New Roman"/>
        </w:rPr>
      </w:pPr>
    </w:p>
    <w:p w14:paraId="47FE2CA6"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AJ  </w:t>
      </w:r>
      <w:r w:rsidRPr="00CD2697">
        <w:rPr>
          <w:rFonts w:ascii="Times New Roman" w:hAnsi="Times New Roman" w:cs="Times New Roman"/>
        </w:rPr>
        <w:t>00:12</w:t>
      </w:r>
      <w:proofErr w:type="gramEnd"/>
    </w:p>
    <w:p w14:paraId="7D03BE62"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Tuesday, December 7 at 3:47.</w:t>
      </w:r>
    </w:p>
    <w:p w14:paraId="13ABACE4" w14:textId="77777777" w:rsidR="00640410" w:rsidRPr="00CD2697" w:rsidRDefault="00640410">
      <w:pPr>
        <w:spacing w:after="0"/>
        <w:rPr>
          <w:rFonts w:ascii="Times New Roman" w:hAnsi="Times New Roman" w:cs="Times New Roman"/>
        </w:rPr>
      </w:pPr>
    </w:p>
    <w:p w14:paraId="3C1460E6"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Claire  </w:t>
      </w:r>
      <w:r w:rsidRPr="00CD2697">
        <w:rPr>
          <w:rFonts w:ascii="Times New Roman" w:hAnsi="Times New Roman" w:cs="Times New Roman"/>
        </w:rPr>
        <w:t>00:15</w:t>
      </w:r>
      <w:proofErr w:type="gramEnd"/>
    </w:p>
    <w:p w14:paraId="74D628A0"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rPr>
        <w:t>So</w:t>
      </w:r>
      <w:proofErr w:type="gramEnd"/>
      <w:r w:rsidRPr="00CD2697">
        <w:rPr>
          <w:rFonts w:ascii="Times New Roman" w:hAnsi="Times New Roman" w:cs="Times New Roman"/>
        </w:rPr>
        <w:t xml:space="preserve"> my first question is, what pandemic, out of the ones that we've learned so far, is the most similar in your opinion to the current COVID 19 pandemic?</w:t>
      </w:r>
    </w:p>
    <w:p w14:paraId="56E1707E" w14:textId="77777777" w:rsidR="00640410" w:rsidRPr="00CD2697" w:rsidRDefault="00640410">
      <w:pPr>
        <w:spacing w:after="0"/>
        <w:rPr>
          <w:rFonts w:ascii="Times New Roman" w:hAnsi="Times New Roman" w:cs="Times New Roman"/>
        </w:rPr>
      </w:pPr>
    </w:p>
    <w:p w14:paraId="21A5810B"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AJ  </w:t>
      </w:r>
      <w:r w:rsidRPr="00CD2697">
        <w:rPr>
          <w:rFonts w:ascii="Times New Roman" w:hAnsi="Times New Roman" w:cs="Times New Roman"/>
        </w:rPr>
        <w:t>00:25</w:t>
      </w:r>
      <w:proofErr w:type="gramEnd"/>
    </w:p>
    <w:p w14:paraId="655452B8"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I feel the influenza virus</w:t>
      </w:r>
      <w:r w:rsidRPr="00CD2697">
        <w:rPr>
          <w:rFonts w:ascii="Times New Roman" w:hAnsi="Times New Roman" w:cs="Times New Roman"/>
        </w:rPr>
        <w:t xml:space="preserve"> is the most </w:t>
      </w:r>
      <w:proofErr w:type="gramStart"/>
      <w:r w:rsidRPr="00CD2697">
        <w:rPr>
          <w:rFonts w:ascii="Times New Roman" w:hAnsi="Times New Roman" w:cs="Times New Roman"/>
        </w:rPr>
        <w:t>similar to</w:t>
      </w:r>
      <w:proofErr w:type="gramEnd"/>
      <w:r w:rsidRPr="00CD2697">
        <w:rPr>
          <w:rFonts w:ascii="Times New Roman" w:hAnsi="Times New Roman" w:cs="Times New Roman"/>
        </w:rPr>
        <w:t xml:space="preserve"> our current COVID 19 pandemic, for they're both, for one, they're both viruses and travel through the air from one person to another. They also show similar effects for the world aside from making people ill such as political and ec</w:t>
      </w:r>
      <w:r w:rsidRPr="00CD2697">
        <w:rPr>
          <w:rFonts w:ascii="Times New Roman" w:hAnsi="Times New Roman" w:cs="Times New Roman"/>
        </w:rPr>
        <w:t>onomic problems.</w:t>
      </w:r>
    </w:p>
    <w:p w14:paraId="6EF640DF" w14:textId="77777777" w:rsidR="00640410" w:rsidRPr="00CD2697" w:rsidRDefault="00640410">
      <w:pPr>
        <w:spacing w:after="0"/>
        <w:rPr>
          <w:rFonts w:ascii="Times New Roman" w:hAnsi="Times New Roman" w:cs="Times New Roman"/>
        </w:rPr>
      </w:pPr>
    </w:p>
    <w:p w14:paraId="782397A8"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Claire  </w:t>
      </w:r>
      <w:r w:rsidRPr="00CD2697">
        <w:rPr>
          <w:rFonts w:ascii="Times New Roman" w:hAnsi="Times New Roman" w:cs="Times New Roman"/>
        </w:rPr>
        <w:t>00:41</w:t>
      </w:r>
      <w:proofErr w:type="gramEnd"/>
    </w:p>
    <w:p w14:paraId="087DF08F"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What was your perspective on the pandemic before this class?</w:t>
      </w:r>
    </w:p>
    <w:p w14:paraId="62826069" w14:textId="77777777" w:rsidR="00640410" w:rsidRPr="00CD2697" w:rsidRDefault="00640410">
      <w:pPr>
        <w:spacing w:after="0"/>
        <w:rPr>
          <w:rFonts w:ascii="Times New Roman" w:hAnsi="Times New Roman" w:cs="Times New Roman"/>
        </w:rPr>
      </w:pPr>
    </w:p>
    <w:p w14:paraId="3EB97A68"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AJ  </w:t>
      </w:r>
      <w:r w:rsidRPr="00CD2697">
        <w:rPr>
          <w:rFonts w:ascii="Times New Roman" w:hAnsi="Times New Roman" w:cs="Times New Roman"/>
        </w:rPr>
        <w:t>00:45</w:t>
      </w:r>
      <w:proofErr w:type="gramEnd"/>
    </w:p>
    <w:p w14:paraId="6C99AE96"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Before the class I viewed the pandemic as an example of poor medical decisions, and the inability to formulate plans under pressure. I knew the virus wa</w:t>
      </w:r>
      <w:r w:rsidRPr="00CD2697">
        <w:rPr>
          <w:rFonts w:ascii="Times New Roman" w:hAnsi="Times New Roman" w:cs="Times New Roman"/>
        </w:rPr>
        <w:t>s very serious, and it was important to quarantine. But it was interesting to learn about how diseases adapt to stay alive and mutate.</w:t>
      </w:r>
    </w:p>
    <w:p w14:paraId="5ECBA348" w14:textId="77777777" w:rsidR="00640410" w:rsidRPr="00CD2697" w:rsidRDefault="00640410">
      <w:pPr>
        <w:spacing w:after="0"/>
        <w:rPr>
          <w:rFonts w:ascii="Times New Roman" w:hAnsi="Times New Roman" w:cs="Times New Roman"/>
        </w:rPr>
      </w:pPr>
    </w:p>
    <w:p w14:paraId="4543E57C"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Claire  </w:t>
      </w:r>
      <w:r w:rsidRPr="00CD2697">
        <w:rPr>
          <w:rFonts w:ascii="Times New Roman" w:hAnsi="Times New Roman" w:cs="Times New Roman"/>
        </w:rPr>
        <w:t>01:02</w:t>
      </w:r>
      <w:proofErr w:type="gramEnd"/>
    </w:p>
    <w:p w14:paraId="58C7A834"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lastRenderedPageBreak/>
        <w:t>And then how do you think that perspective, your perspective has changed because of this class, if at all?</w:t>
      </w:r>
    </w:p>
    <w:p w14:paraId="7E8CAAC7" w14:textId="77777777" w:rsidR="00640410" w:rsidRPr="00CD2697" w:rsidRDefault="00640410">
      <w:pPr>
        <w:spacing w:after="0"/>
        <w:rPr>
          <w:rFonts w:ascii="Times New Roman" w:hAnsi="Times New Roman" w:cs="Times New Roman"/>
        </w:rPr>
      </w:pPr>
    </w:p>
    <w:p w14:paraId="758096F7"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AJ  </w:t>
      </w:r>
      <w:r w:rsidRPr="00CD2697">
        <w:rPr>
          <w:rFonts w:ascii="Times New Roman" w:hAnsi="Times New Roman" w:cs="Times New Roman"/>
        </w:rPr>
        <w:t>01:08</w:t>
      </w:r>
      <w:proofErr w:type="gramEnd"/>
    </w:p>
    <w:p w14:paraId="612C798A"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 xml:space="preserve">My perspective </w:t>
      </w:r>
      <w:proofErr w:type="gramStart"/>
      <w:r w:rsidRPr="00CD2697">
        <w:rPr>
          <w:rFonts w:ascii="Times New Roman" w:hAnsi="Times New Roman" w:cs="Times New Roman"/>
        </w:rPr>
        <w:t>definitely changed</w:t>
      </w:r>
      <w:proofErr w:type="gramEnd"/>
      <w:r w:rsidRPr="00CD2697">
        <w:rPr>
          <w:rFonts w:ascii="Times New Roman" w:hAnsi="Times New Roman" w:cs="Times New Roman"/>
        </w:rPr>
        <w:t>. I realize how easily diseases can spread across the world and complications they can cause a society.</w:t>
      </w:r>
    </w:p>
    <w:p w14:paraId="023F8E0F" w14:textId="77777777" w:rsidR="00640410" w:rsidRPr="00CD2697" w:rsidRDefault="00640410">
      <w:pPr>
        <w:spacing w:after="0"/>
        <w:rPr>
          <w:rFonts w:ascii="Times New Roman" w:hAnsi="Times New Roman" w:cs="Times New Roman"/>
        </w:rPr>
      </w:pPr>
    </w:p>
    <w:p w14:paraId="5B3990A4"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Claire  </w:t>
      </w:r>
      <w:r w:rsidRPr="00CD2697">
        <w:rPr>
          <w:rFonts w:ascii="Times New Roman" w:hAnsi="Times New Roman" w:cs="Times New Roman"/>
        </w:rPr>
        <w:t>01:15</w:t>
      </w:r>
      <w:proofErr w:type="gramEnd"/>
    </w:p>
    <w:p w14:paraId="4A6ED073"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And what impact on your life do you think your perspective on COVID has?</w:t>
      </w:r>
    </w:p>
    <w:p w14:paraId="183FB9B3" w14:textId="77777777" w:rsidR="00640410" w:rsidRPr="00CD2697" w:rsidRDefault="00640410">
      <w:pPr>
        <w:spacing w:after="0"/>
        <w:rPr>
          <w:rFonts w:ascii="Times New Roman" w:hAnsi="Times New Roman" w:cs="Times New Roman"/>
        </w:rPr>
      </w:pPr>
    </w:p>
    <w:p w14:paraId="5FC3CD69"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AJ  </w:t>
      </w:r>
      <w:r w:rsidRPr="00CD2697">
        <w:rPr>
          <w:rFonts w:ascii="Times New Roman" w:hAnsi="Times New Roman" w:cs="Times New Roman"/>
        </w:rPr>
        <w:t>01:22</w:t>
      </w:r>
      <w:proofErr w:type="gramEnd"/>
    </w:p>
    <w:p w14:paraId="75AC16A0"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People need to learn to come together to help fight pandemics. And I understand that people have different beliefs than others. But when it comes to fighting a worldwide pandemic, people need to learn to put their differences aside and work together.</w:t>
      </w:r>
    </w:p>
    <w:p w14:paraId="65ECDE07" w14:textId="77777777" w:rsidR="00640410" w:rsidRPr="00CD2697" w:rsidRDefault="00640410">
      <w:pPr>
        <w:spacing w:after="0"/>
        <w:rPr>
          <w:rFonts w:ascii="Times New Roman" w:hAnsi="Times New Roman" w:cs="Times New Roman"/>
        </w:rPr>
      </w:pPr>
    </w:p>
    <w:p w14:paraId="4B0E8D95"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Claire  </w:t>
      </w:r>
      <w:r w:rsidRPr="00CD2697">
        <w:rPr>
          <w:rFonts w:ascii="Times New Roman" w:hAnsi="Times New Roman" w:cs="Times New Roman"/>
        </w:rPr>
        <w:t>01:35</w:t>
      </w:r>
      <w:proofErr w:type="gramEnd"/>
    </w:p>
    <w:p w14:paraId="085A5B35"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rPr>
        <w:t>So</w:t>
      </w:r>
      <w:proofErr w:type="gramEnd"/>
      <w:r w:rsidRPr="00CD2697">
        <w:rPr>
          <w:rFonts w:ascii="Times New Roman" w:hAnsi="Times New Roman" w:cs="Times New Roman"/>
        </w:rPr>
        <w:t xml:space="preserve"> do you think humans have learned to better handle pandemics?</w:t>
      </w:r>
    </w:p>
    <w:p w14:paraId="0D69BE13" w14:textId="77777777" w:rsidR="00640410" w:rsidRPr="00CD2697" w:rsidRDefault="00640410">
      <w:pPr>
        <w:spacing w:after="0"/>
        <w:rPr>
          <w:rFonts w:ascii="Times New Roman" w:hAnsi="Times New Roman" w:cs="Times New Roman"/>
        </w:rPr>
      </w:pPr>
    </w:p>
    <w:p w14:paraId="2CAD8CC3"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AJ  </w:t>
      </w:r>
      <w:r w:rsidRPr="00CD2697">
        <w:rPr>
          <w:rFonts w:ascii="Times New Roman" w:hAnsi="Times New Roman" w:cs="Times New Roman"/>
        </w:rPr>
        <w:t>01:39</w:t>
      </w:r>
      <w:proofErr w:type="gramEnd"/>
    </w:p>
    <w:p w14:paraId="18FDCE9D"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I don't think so. All the pandemics we learned we can see kind of the same pattern, there's always going to be of those people that deny, like wearing a mask or social</w:t>
      </w:r>
      <w:r w:rsidRPr="00CD2697">
        <w:rPr>
          <w:rFonts w:ascii="Times New Roman" w:hAnsi="Times New Roman" w:cs="Times New Roman"/>
        </w:rPr>
        <w:t xml:space="preserve"> distancing and don't want to follow like the government protocol to help fight disease because they believe in their American freedom or whatever it may be. They don't really want to consent to everyone working together. And I think that's going to contin</w:t>
      </w:r>
      <w:r w:rsidRPr="00CD2697">
        <w:rPr>
          <w:rFonts w:ascii="Times New Roman" w:hAnsi="Times New Roman" w:cs="Times New Roman"/>
        </w:rPr>
        <w:t xml:space="preserve">ue to happen in the future. </w:t>
      </w:r>
    </w:p>
    <w:p w14:paraId="5BEC123C" w14:textId="77777777" w:rsidR="00640410" w:rsidRPr="00CD2697" w:rsidRDefault="00640410">
      <w:pPr>
        <w:spacing w:after="0"/>
        <w:rPr>
          <w:rFonts w:ascii="Times New Roman" w:hAnsi="Times New Roman" w:cs="Times New Roman"/>
        </w:rPr>
      </w:pPr>
    </w:p>
    <w:p w14:paraId="0A84604A"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Claire  </w:t>
      </w:r>
      <w:r w:rsidRPr="00CD2697">
        <w:rPr>
          <w:rFonts w:ascii="Times New Roman" w:hAnsi="Times New Roman" w:cs="Times New Roman"/>
        </w:rPr>
        <w:t>02:04</w:t>
      </w:r>
      <w:proofErr w:type="gramEnd"/>
    </w:p>
    <w:p w14:paraId="136EBE38"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 xml:space="preserve">Yeah. Thank you. </w:t>
      </w:r>
    </w:p>
    <w:p w14:paraId="1A841AD3" w14:textId="77777777" w:rsidR="00640410" w:rsidRPr="00CD2697" w:rsidRDefault="00640410">
      <w:pPr>
        <w:spacing w:after="0"/>
        <w:rPr>
          <w:rFonts w:ascii="Times New Roman" w:hAnsi="Times New Roman" w:cs="Times New Roman"/>
        </w:rPr>
      </w:pPr>
    </w:p>
    <w:p w14:paraId="5905D822"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AJ  </w:t>
      </w:r>
      <w:r w:rsidRPr="00CD2697">
        <w:rPr>
          <w:rFonts w:ascii="Times New Roman" w:hAnsi="Times New Roman" w:cs="Times New Roman"/>
        </w:rPr>
        <w:t>02:09</w:t>
      </w:r>
      <w:proofErr w:type="gramEnd"/>
    </w:p>
    <w:p w14:paraId="50417521"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 xml:space="preserve">Hi, my name is AJ. Today, I'm going to be interviewing Claire. Do I have your consent to interview? </w:t>
      </w:r>
    </w:p>
    <w:p w14:paraId="7A375896" w14:textId="77777777" w:rsidR="00640410" w:rsidRPr="00CD2697" w:rsidRDefault="00640410">
      <w:pPr>
        <w:spacing w:after="0"/>
        <w:rPr>
          <w:rFonts w:ascii="Times New Roman" w:hAnsi="Times New Roman" w:cs="Times New Roman"/>
        </w:rPr>
      </w:pPr>
    </w:p>
    <w:p w14:paraId="384E7E62"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Claire  </w:t>
      </w:r>
      <w:r w:rsidRPr="00CD2697">
        <w:rPr>
          <w:rFonts w:ascii="Times New Roman" w:hAnsi="Times New Roman" w:cs="Times New Roman"/>
        </w:rPr>
        <w:t>02:14</w:t>
      </w:r>
      <w:proofErr w:type="gramEnd"/>
    </w:p>
    <w:p w14:paraId="3653543D"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 xml:space="preserve">Yeah. </w:t>
      </w:r>
    </w:p>
    <w:p w14:paraId="35D36B72" w14:textId="77777777" w:rsidR="00640410" w:rsidRPr="00CD2697" w:rsidRDefault="00640410">
      <w:pPr>
        <w:spacing w:after="0"/>
        <w:rPr>
          <w:rFonts w:ascii="Times New Roman" w:hAnsi="Times New Roman" w:cs="Times New Roman"/>
        </w:rPr>
      </w:pPr>
    </w:p>
    <w:p w14:paraId="0ACDD29A"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AJ  </w:t>
      </w:r>
      <w:r w:rsidRPr="00CD2697">
        <w:rPr>
          <w:rFonts w:ascii="Times New Roman" w:hAnsi="Times New Roman" w:cs="Times New Roman"/>
        </w:rPr>
        <w:t>02:14</w:t>
      </w:r>
      <w:proofErr w:type="gramEnd"/>
    </w:p>
    <w:p w14:paraId="15151DCA"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Can you list the date and time, please?</w:t>
      </w:r>
    </w:p>
    <w:p w14:paraId="66247891" w14:textId="77777777" w:rsidR="00640410" w:rsidRPr="00CD2697" w:rsidRDefault="00640410">
      <w:pPr>
        <w:spacing w:after="0"/>
        <w:rPr>
          <w:rFonts w:ascii="Times New Roman" w:hAnsi="Times New Roman" w:cs="Times New Roman"/>
        </w:rPr>
      </w:pPr>
    </w:p>
    <w:p w14:paraId="203236A2"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Claire  </w:t>
      </w:r>
      <w:r w:rsidRPr="00CD2697">
        <w:rPr>
          <w:rFonts w:ascii="Times New Roman" w:hAnsi="Times New Roman" w:cs="Times New Roman"/>
        </w:rPr>
        <w:t>02:16</w:t>
      </w:r>
      <w:proofErr w:type="gramEnd"/>
    </w:p>
    <w:p w14:paraId="4166A42B"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 xml:space="preserve">Yeah. </w:t>
      </w:r>
      <w:proofErr w:type="gramStart"/>
      <w:r w:rsidRPr="00CD2697">
        <w:rPr>
          <w:rFonts w:ascii="Times New Roman" w:hAnsi="Times New Roman" w:cs="Times New Roman"/>
        </w:rPr>
        <w:t>So</w:t>
      </w:r>
      <w:proofErr w:type="gramEnd"/>
      <w:r w:rsidRPr="00CD2697">
        <w:rPr>
          <w:rFonts w:ascii="Times New Roman" w:hAnsi="Times New Roman" w:cs="Times New Roman"/>
        </w:rPr>
        <w:t xml:space="preserve"> it's Tuesday, December 7, and it's 3:49pm.</w:t>
      </w:r>
    </w:p>
    <w:p w14:paraId="19B4CBC2" w14:textId="77777777" w:rsidR="00640410" w:rsidRPr="00CD2697" w:rsidRDefault="00640410">
      <w:pPr>
        <w:spacing w:after="0"/>
        <w:rPr>
          <w:rFonts w:ascii="Times New Roman" w:hAnsi="Times New Roman" w:cs="Times New Roman"/>
        </w:rPr>
      </w:pPr>
    </w:p>
    <w:p w14:paraId="47F9858D"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AJ  </w:t>
      </w:r>
      <w:r w:rsidRPr="00CD2697">
        <w:rPr>
          <w:rFonts w:ascii="Times New Roman" w:hAnsi="Times New Roman" w:cs="Times New Roman"/>
        </w:rPr>
        <w:t>02:21</w:t>
      </w:r>
      <w:proofErr w:type="gramEnd"/>
    </w:p>
    <w:p w14:paraId="4A855547"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 xml:space="preserve">All right. </w:t>
      </w:r>
      <w:proofErr w:type="gramStart"/>
      <w:r w:rsidRPr="00CD2697">
        <w:rPr>
          <w:rFonts w:ascii="Times New Roman" w:hAnsi="Times New Roman" w:cs="Times New Roman"/>
        </w:rPr>
        <w:t>So</w:t>
      </w:r>
      <w:proofErr w:type="gramEnd"/>
      <w:r w:rsidRPr="00CD2697">
        <w:rPr>
          <w:rFonts w:ascii="Times New Roman" w:hAnsi="Times New Roman" w:cs="Times New Roman"/>
        </w:rPr>
        <w:t xml:space="preserve"> what can you relate to past pandemics after living through the COVID 19 pandemic?</w:t>
      </w:r>
    </w:p>
    <w:p w14:paraId="78256393" w14:textId="77777777" w:rsidR="00640410" w:rsidRPr="00CD2697" w:rsidRDefault="00640410">
      <w:pPr>
        <w:spacing w:after="0"/>
        <w:rPr>
          <w:rFonts w:ascii="Times New Roman" w:hAnsi="Times New Roman" w:cs="Times New Roman"/>
        </w:rPr>
      </w:pPr>
    </w:p>
    <w:p w14:paraId="4D69F5FD"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Claire  </w:t>
      </w:r>
      <w:r w:rsidRPr="00CD2697">
        <w:rPr>
          <w:rFonts w:ascii="Times New Roman" w:hAnsi="Times New Roman" w:cs="Times New Roman"/>
        </w:rPr>
        <w:t>02:26</w:t>
      </w:r>
      <w:proofErr w:type="gramEnd"/>
    </w:p>
    <w:p w14:paraId="750EC0DA"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rPr>
        <w:t>So</w:t>
      </w:r>
      <w:proofErr w:type="gramEnd"/>
      <w:r w:rsidRPr="00CD2697">
        <w:rPr>
          <w:rFonts w:ascii="Times New Roman" w:hAnsi="Times New Roman" w:cs="Times New Roman"/>
        </w:rPr>
        <w:t xml:space="preserve"> I think something that's really interesting across time is that people ar</w:t>
      </w:r>
      <w:r w:rsidRPr="00CD2697">
        <w:rPr>
          <w:rFonts w:ascii="Times New Roman" w:hAnsi="Times New Roman" w:cs="Times New Roman"/>
        </w:rPr>
        <w:t xml:space="preserve">e always cynical when something big like a pandemic happens. </w:t>
      </w:r>
      <w:proofErr w:type="gramStart"/>
      <w:r w:rsidRPr="00CD2697">
        <w:rPr>
          <w:rFonts w:ascii="Times New Roman" w:hAnsi="Times New Roman" w:cs="Times New Roman"/>
        </w:rPr>
        <w:t>So</w:t>
      </w:r>
      <w:proofErr w:type="gramEnd"/>
      <w:r w:rsidRPr="00CD2697">
        <w:rPr>
          <w:rFonts w:ascii="Times New Roman" w:hAnsi="Times New Roman" w:cs="Times New Roman"/>
        </w:rPr>
        <w:t xml:space="preserve"> there's always going to be a lot of tension and mistrust between different groups of </w:t>
      </w:r>
      <w:r w:rsidRPr="00CD2697">
        <w:rPr>
          <w:rFonts w:ascii="Times New Roman" w:hAnsi="Times New Roman" w:cs="Times New Roman"/>
        </w:rPr>
        <w:lastRenderedPageBreak/>
        <w:t xml:space="preserve">people. </w:t>
      </w:r>
      <w:proofErr w:type="gramStart"/>
      <w:r w:rsidRPr="00CD2697">
        <w:rPr>
          <w:rFonts w:ascii="Times New Roman" w:hAnsi="Times New Roman" w:cs="Times New Roman"/>
        </w:rPr>
        <w:t>So</w:t>
      </w:r>
      <w:proofErr w:type="gramEnd"/>
      <w:r w:rsidRPr="00CD2697">
        <w:rPr>
          <w:rFonts w:ascii="Times New Roman" w:hAnsi="Times New Roman" w:cs="Times New Roman"/>
        </w:rPr>
        <w:t xml:space="preserve"> for the COVID-19 pandemic, we see like a lot of tension between people with differing political </w:t>
      </w:r>
      <w:r w:rsidRPr="00CD2697">
        <w:rPr>
          <w:rFonts w:ascii="Times New Roman" w:hAnsi="Times New Roman" w:cs="Times New Roman"/>
        </w:rPr>
        <w:t xml:space="preserve">beliefs and people who identify differently like Asians versus </w:t>
      </w:r>
      <w:proofErr w:type="spellStart"/>
      <w:r w:rsidRPr="00CD2697">
        <w:rPr>
          <w:rFonts w:ascii="Times New Roman" w:hAnsi="Times New Roman" w:cs="Times New Roman"/>
        </w:rPr>
        <w:t>non Asians</w:t>
      </w:r>
      <w:proofErr w:type="spellEnd"/>
      <w:r w:rsidRPr="00CD2697">
        <w:rPr>
          <w:rFonts w:ascii="Times New Roman" w:hAnsi="Times New Roman" w:cs="Times New Roman"/>
        </w:rPr>
        <w:t>. And like, seeing as the nature of COVID-19 comes from China, there's a lot of like, hate towards those people. And then we can kind of see that in India, with the smallpox virus and</w:t>
      </w:r>
      <w:r w:rsidRPr="00CD2697">
        <w:rPr>
          <w:rFonts w:ascii="Times New Roman" w:hAnsi="Times New Roman" w:cs="Times New Roman"/>
        </w:rPr>
        <w:t xml:space="preserve"> things like that. And then we can also look to the past and see a lot of similarity and skepticism in medicine. </w:t>
      </w:r>
      <w:proofErr w:type="gramStart"/>
      <w:r w:rsidRPr="00CD2697">
        <w:rPr>
          <w:rFonts w:ascii="Times New Roman" w:hAnsi="Times New Roman" w:cs="Times New Roman"/>
        </w:rPr>
        <w:t>So</w:t>
      </w:r>
      <w:proofErr w:type="gramEnd"/>
      <w:r w:rsidRPr="00CD2697">
        <w:rPr>
          <w:rFonts w:ascii="Times New Roman" w:hAnsi="Times New Roman" w:cs="Times New Roman"/>
        </w:rPr>
        <w:t xml:space="preserve"> there were a lot of people who didn't trust like modern developments. And that's still prevails today.</w:t>
      </w:r>
    </w:p>
    <w:p w14:paraId="52095225" w14:textId="77777777" w:rsidR="00640410" w:rsidRPr="00CD2697" w:rsidRDefault="00640410">
      <w:pPr>
        <w:spacing w:after="0"/>
        <w:rPr>
          <w:rFonts w:ascii="Times New Roman" w:hAnsi="Times New Roman" w:cs="Times New Roman"/>
        </w:rPr>
      </w:pPr>
    </w:p>
    <w:p w14:paraId="4AA14575"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AJ  </w:t>
      </w:r>
      <w:r w:rsidRPr="00CD2697">
        <w:rPr>
          <w:rFonts w:ascii="Times New Roman" w:hAnsi="Times New Roman" w:cs="Times New Roman"/>
        </w:rPr>
        <w:t>03:15</w:t>
      </w:r>
      <w:proofErr w:type="gramEnd"/>
    </w:p>
    <w:p w14:paraId="27F2888D"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Has learning about various</w:t>
      </w:r>
      <w:r w:rsidRPr="00CD2697">
        <w:rPr>
          <w:rFonts w:ascii="Times New Roman" w:hAnsi="Times New Roman" w:cs="Times New Roman"/>
        </w:rPr>
        <w:t xml:space="preserve"> pandemics, change your outlook on our current pandemic?</w:t>
      </w:r>
    </w:p>
    <w:p w14:paraId="1E6D440B" w14:textId="77777777" w:rsidR="00640410" w:rsidRPr="00CD2697" w:rsidRDefault="00640410">
      <w:pPr>
        <w:spacing w:after="0"/>
        <w:rPr>
          <w:rFonts w:ascii="Times New Roman" w:hAnsi="Times New Roman" w:cs="Times New Roman"/>
        </w:rPr>
      </w:pPr>
    </w:p>
    <w:p w14:paraId="60D82406"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Claire  </w:t>
      </w:r>
      <w:r w:rsidRPr="00CD2697">
        <w:rPr>
          <w:rFonts w:ascii="Times New Roman" w:hAnsi="Times New Roman" w:cs="Times New Roman"/>
        </w:rPr>
        <w:t>03:19</w:t>
      </w:r>
      <w:proofErr w:type="gramEnd"/>
    </w:p>
    <w:p w14:paraId="5EEAE5B3"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 xml:space="preserve">Honestly, I don't think it did. Mostly because this class only served to rectify a lot of the beliefs that I had before about the pandemic. I thought before coming in, that we </w:t>
      </w:r>
      <w:r w:rsidRPr="00CD2697">
        <w:rPr>
          <w:rFonts w:ascii="Times New Roman" w:hAnsi="Times New Roman" w:cs="Times New Roman"/>
        </w:rPr>
        <w:t>could have been more proactive, plan things out more, like you said, in our response to the pandemic. And I still believe that if we were more proactive in handling the pandemic, we would have saved a lot more lives.</w:t>
      </w:r>
    </w:p>
    <w:p w14:paraId="747AF6F7" w14:textId="77777777" w:rsidR="00640410" w:rsidRPr="00CD2697" w:rsidRDefault="00640410">
      <w:pPr>
        <w:spacing w:after="0"/>
        <w:rPr>
          <w:rFonts w:ascii="Times New Roman" w:hAnsi="Times New Roman" w:cs="Times New Roman"/>
        </w:rPr>
      </w:pPr>
    </w:p>
    <w:p w14:paraId="2C6153FF"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AJ  </w:t>
      </w:r>
      <w:r w:rsidRPr="00CD2697">
        <w:rPr>
          <w:rFonts w:ascii="Times New Roman" w:hAnsi="Times New Roman" w:cs="Times New Roman"/>
        </w:rPr>
        <w:t>03:47</w:t>
      </w:r>
      <w:proofErr w:type="gramEnd"/>
    </w:p>
    <w:p w14:paraId="2CE037A1"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Do you think humans have lea</w:t>
      </w:r>
      <w:r w:rsidRPr="00CD2697">
        <w:rPr>
          <w:rFonts w:ascii="Times New Roman" w:hAnsi="Times New Roman" w:cs="Times New Roman"/>
        </w:rPr>
        <w:t>rned to better handle pandemics?</w:t>
      </w:r>
    </w:p>
    <w:p w14:paraId="30C2D4BC" w14:textId="77777777" w:rsidR="00640410" w:rsidRPr="00CD2697" w:rsidRDefault="00640410">
      <w:pPr>
        <w:spacing w:after="0"/>
        <w:rPr>
          <w:rFonts w:ascii="Times New Roman" w:hAnsi="Times New Roman" w:cs="Times New Roman"/>
        </w:rPr>
      </w:pPr>
    </w:p>
    <w:p w14:paraId="3D680172"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Claire  </w:t>
      </w:r>
      <w:r w:rsidRPr="00CD2697">
        <w:rPr>
          <w:rFonts w:ascii="Times New Roman" w:hAnsi="Times New Roman" w:cs="Times New Roman"/>
        </w:rPr>
        <w:t>03:50</w:t>
      </w:r>
      <w:proofErr w:type="gramEnd"/>
    </w:p>
    <w:p w14:paraId="5A0C4163"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 xml:space="preserve">Um, honestly, no, we consistently make the same mistakes over generations and generations, because it's, I think, as a human nature thing, like we're all </w:t>
      </w:r>
      <w:proofErr w:type="gramStart"/>
      <w:r w:rsidRPr="00CD2697">
        <w:rPr>
          <w:rFonts w:ascii="Times New Roman" w:hAnsi="Times New Roman" w:cs="Times New Roman"/>
        </w:rPr>
        <w:t>pretty selfish</w:t>
      </w:r>
      <w:proofErr w:type="gramEnd"/>
      <w:r w:rsidRPr="00CD2697">
        <w:rPr>
          <w:rFonts w:ascii="Times New Roman" w:hAnsi="Times New Roman" w:cs="Times New Roman"/>
        </w:rPr>
        <w:t>, I think. And a lot of like, government</w:t>
      </w:r>
      <w:r w:rsidRPr="00CD2697">
        <w:rPr>
          <w:rFonts w:ascii="Times New Roman" w:hAnsi="Times New Roman" w:cs="Times New Roman"/>
        </w:rPr>
        <w:t xml:space="preserve">al leaders are very egotistical. And they believe that like pandemics have like borders, which they don't. </w:t>
      </w:r>
      <w:proofErr w:type="gramStart"/>
      <w:r w:rsidRPr="00CD2697">
        <w:rPr>
          <w:rFonts w:ascii="Times New Roman" w:hAnsi="Times New Roman" w:cs="Times New Roman"/>
        </w:rPr>
        <w:t>So</w:t>
      </w:r>
      <w:proofErr w:type="gramEnd"/>
      <w:r w:rsidRPr="00CD2697">
        <w:rPr>
          <w:rFonts w:ascii="Times New Roman" w:hAnsi="Times New Roman" w:cs="Times New Roman"/>
        </w:rPr>
        <w:t xml:space="preserve"> they make decisions based on like saving face and like saving their own asses, basically. And they'll cover up outbreaks.</w:t>
      </w:r>
    </w:p>
    <w:p w14:paraId="23355E0A" w14:textId="77777777" w:rsidR="00640410" w:rsidRPr="00CD2697" w:rsidRDefault="00640410">
      <w:pPr>
        <w:spacing w:after="0"/>
        <w:rPr>
          <w:rFonts w:ascii="Times New Roman" w:hAnsi="Times New Roman" w:cs="Times New Roman"/>
        </w:rPr>
      </w:pPr>
    </w:p>
    <w:p w14:paraId="51656EC3"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AJ  </w:t>
      </w:r>
      <w:r w:rsidRPr="00CD2697">
        <w:rPr>
          <w:rFonts w:ascii="Times New Roman" w:hAnsi="Times New Roman" w:cs="Times New Roman"/>
        </w:rPr>
        <w:t>04:22</w:t>
      </w:r>
      <w:proofErr w:type="gramEnd"/>
    </w:p>
    <w:p w14:paraId="3B571378"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So basically,</w:t>
      </w:r>
      <w:r w:rsidRPr="00CD2697">
        <w:rPr>
          <w:rFonts w:ascii="Times New Roman" w:hAnsi="Times New Roman" w:cs="Times New Roman"/>
        </w:rPr>
        <w:t xml:space="preserve"> to wrap it up, throughout this course, what pandemic did you find the most interesting and why?</w:t>
      </w:r>
    </w:p>
    <w:p w14:paraId="1692BA43" w14:textId="77777777" w:rsidR="00640410" w:rsidRPr="00CD2697" w:rsidRDefault="00640410">
      <w:pPr>
        <w:spacing w:after="0"/>
        <w:rPr>
          <w:rFonts w:ascii="Times New Roman" w:hAnsi="Times New Roman" w:cs="Times New Roman"/>
        </w:rPr>
      </w:pPr>
    </w:p>
    <w:p w14:paraId="160063C0"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Claire  </w:t>
      </w:r>
      <w:r w:rsidRPr="00CD2697">
        <w:rPr>
          <w:rFonts w:ascii="Times New Roman" w:hAnsi="Times New Roman" w:cs="Times New Roman"/>
        </w:rPr>
        <w:t>04:29</w:t>
      </w:r>
      <w:proofErr w:type="gramEnd"/>
    </w:p>
    <w:p w14:paraId="27FF7433"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 xml:space="preserve">Honestly, smallpox was the most interesting because it was </w:t>
      </w:r>
      <w:proofErr w:type="gramStart"/>
      <w:r w:rsidRPr="00CD2697">
        <w:rPr>
          <w:rFonts w:ascii="Times New Roman" w:hAnsi="Times New Roman" w:cs="Times New Roman"/>
        </w:rPr>
        <w:t>pretty widespread</w:t>
      </w:r>
      <w:proofErr w:type="gramEnd"/>
      <w:r w:rsidRPr="00CD2697">
        <w:rPr>
          <w:rFonts w:ascii="Times New Roman" w:hAnsi="Times New Roman" w:cs="Times New Roman"/>
        </w:rPr>
        <w:t>. And that was when globalization started happening with like coloni</w:t>
      </w:r>
      <w:r w:rsidRPr="00CD2697">
        <w:rPr>
          <w:rFonts w:ascii="Times New Roman" w:hAnsi="Times New Roman" w:cs="Times New Roman"/>
        </w:rPr>
        <w:t xml:space="preserve">alism and everything. </w:t>
      </w:r>
      <w:proofErr w:type="gramStart"/>
      <w:r w:rsidRPr="00CD2697">
        <w:rPr>
          <w:rFonts w:ascii="Times New Roman" w:hAnsi="Times New Roman" w:cs="Times New Roman"/>
        </w:rPr>
        <w:t>So</w:t>
      </w:r>
      <w:proofErr w:type="gramEnd"/>
      <w:r w:rsidRPr="00CD2697">
        <w:rPr>
          <w:rFonts w:ascii="Times New Roman" w:hAnsi="Times New Roman" w:cs="Times New Roman"/>
        </w:rPr>
        <w:t xml:space="preserve"> you really got to see a lot of the social tensions between different groups of people like the British Raj, and the native Indians. It was interesting for me as well to see the rise in vaccinations and how different people responde</w:t>
      </w:r>
      <w:r w:rsidRPr="00CD2697">
        <w:rPr>
          <w:rFonts w:ascii="Times New Roman" w:hAnsi="Times New Roman" w:cs="Times New Roman"/>
        </w:rPr>
        <w:t xml:space="preserve">d to it. Like the Indians who viewed inoculations as superior because of their cultural belief in it. And then there were a lot of racial tensions in America regarding the vaccinations because it was suggested by a black slave. So many people thought that </w:t>
      </w:r>
      <w:r w:rsidRPr="00CD2697">
        <w:rPr>
          <w:rFonts w:ascii="Times New Roman" w:hAnsi="Times New Roman" w:cs="Times New Roman"/>
        </w:rPr>
        <w:t xml:space="preserve">there was no way something could work if it was suggested by someone who was different. Yeah. </w:t>
      </w:r>
    </w:p>
    <w:p w14:paraId="0E198BE4" w14:textId="77777777" w:rsidR="00640410" w:rsidRPr="00CD2697" w:rsidRDefault="00640410">
      <w:pPr>
        <w:spacing w:after="0"/>
        <w:rPr>
          <w:rFonts w:ascii="Times New Roman" w:hAnsi="Times New Roman" w:cs="Times New Roman"/>
        </w:rPr>
      </w:pPr>
    </w:p>
    <w:p w14:paraId="0518689F" w14:textId="77777777" w:rsidR="00640410" w:rsidRPr="00CD2697" w:rsidRDefault="00145A33">
      <w:pPr>
        <w:spacing w:after="0"/>
        <w:rPr>
          <w:rFonts w:ascii="Times New Roman" w:hAnsi="Times New Roman" w:cs="Times New Roman"/>
        </w:rPr>
      </w:pPr>
      <w:proofErr w:type="gramStart"/>
      <w:r w:rsidRPr="00CD2697">
        <w:rPr>
          <w:rFonts w:ascii="Times New Roman" w:hAnsi="Times New Roman" w:cs="Times New Roman"/>
          <w:b/>
        </w:rPr>
        <w:t xml:space="preserve">AJ  </w:t>
      </w:r>
      <w:r w:rsidRPr="00CD2697">
        <w:rPr>
          <w:rFonts w:ascii="Times New Roman" w:hAnsi="Times New Roman" w:cs="Times New Roman"/>
        </w:rPr>
        <w:t>05:20</w:t>
      </w:r>
      <w:proofErr w:type="gramEnd"/>
    </w:p>
    <w:p w14:paraId="1472577C" w14:textId="77777777" w:rsidR="00640410" w:rsidRPr="00CD2697" w:rsidRDefault="00145A33">
      <w:pPr>
        <w:spacing w:after="0"/>
        <w:rPr>
          <w:rFonts w:ascii="Times New Roman" w:hAnsi="Times New Roman" w:cs="Times New Roman"/>
        </w:rPr>
      </w:pPr>
      <w:r w:rsidRPr="00CD2697">
        <w:rPr>
          <w:rFonts w:ascii="Times New Roman" w:hAnsi="Times New Roman" w:cs="Times New Roman"/>
        </w:rPr>
        <w:t>No, thank you.</w:t>
      </w:r>
    </w:p>
    <w:sectPr w:rsidR="00640410" w:rsidRPr="00CD269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FA2C" w14:textId="77777777" w:rsidR="00145A33" w:rsidRDefault="00145A33">
      <w:pPr>
        <w:spacing w:after="0" w:line="240" w:lineRule="auto"/>
      </w:pPr>
      <w:r>
        <w:separator/>
      </w:r>
    </w:p>
  </w:endnote>
  <w:endnote w:type="continuationSeparator" w:id="0">
    <w:p w14:paraId="7C85364E" w14:textId="77777777" w:rsidR="00145A33" w:rsidRDefault="0014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724355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31F540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748F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A82F29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CA12514" w14:textId="65A495A1" w:rsidR="00930F33" w:rsidRPr="009C3AF0" w:rsidRDefault="00930F33" w:rsidP="00CD2697">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A1B7" w14:textId="77777777" w:rsidR="00145A33" w:rsidRDefault="00145A33">
      <w:pPr>
        <w:spacing w:after="0" w:line="240" w:lineRule="auto"/>
      </w:pPr>
      <w:r>
        <w:separator/>
      </w:r>
    </w:p>
  </w:footnote>
  <w:footnote w:type="continuationSeparator" w:id="0">
    <w:p w14:paraId="79F3DC9E" w14:textId="77777777" w:rsidR="00145A33" w:rsidRDefault="00145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45A33"/>
    <w:rsid w:val="0015074B"/>
    <w:rsid w:val="0029639D"/>
    <w:rsid w:val="00326F90"/>
    <w:rsid w:val="004A641F"/>
    <w:rsid w:val="004B593C"/>
    <w:rsid w:val="00640410"/>
    <w:rsid w:val="006E2A8C"/>
    <w:rsid w:val="007749AF"/>
    <w:rsid w:val="00794EBC"/>
    <w:rsid w:val="00930F33"/>
    <w:rsid w:val="009C3AF0"/>
    <w:rsid w:val="00A12EE5"/>
    <w:rsid w:val="00AA1D8D"/>
    <w:rsid w:val="00B47730"/>
    <w:rsid w:val="00BA4C2B"/>
    <w:rsid w:val="00BD0140"/>
    <w:rsid w:val="00C24502"/>
    <w:rsid w:val="00CB0664"/>
    <w:rsid w:val="00CD2697"/>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1EE2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2022-05-03T04:07:00Z</dcterms:created>
  <dcterms:modified xsi:type="dcterms:W3CDTF">2022-05-03T04:07:00Z</dcterms:modified>
  <cp:category/>
</cp:coreProperties>
</file>