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D884" w14:textId="23860A99" w:rsidR="00930F33" w:rsidRPr="003A2F12" w:rsidRDefault="0094141E" w:rsidP="001360DE">
      <w:pPr>
        <w:jc w:val="center"/>
        <w:rPr>
          <w:rFonts w:ascii="Arial" w:hAnsi="Arial" w:cs="Arial"/>
          <w:b/>
          <w:bCs/>
          <w:sz w:val="36"/>
          <w:szCs w:val="36"/>
          <w:lang w:eastAsia="zh-CN"/>
        </w:rPr>
      </w:pPr>
      <w:r w:rsidRPr="003A2F12">
        <w:rPr>
          <w:rFonts w:ascii="Arial" w:hAnsi="Arial" w:cs="Arial"/>
          <w:b/>
          <w:bCs/>
          <w:sz w:val="36"/>
          <w:szCs w:val="36"/>
          <w:lang w:eastAsia="zh-CN"/>
        </w:rPr>
        <w:t xml:space="preserve">Transcript of Oral </w:t>
      </w:r>
      <w:r w:rsidR="001360DE" w:rsidRPr="003A2F12">
        <w:rPr>
          <w:rFonts w:ascii="Arial" w:hAnsi="Arial" w:cs="Arial"/>
          <w:b/>
          <w:bCs/>
          <w:sz w:val="36"/>
          <w:szCs w:val="36"/>
          <w:lang w:eastAsia="zh-CN"/>
        </w:rPr>
        <w:t>History Interview with Speaker 2</w:t>
      </w:r>
    </w:p>
    <w:p w14:paraId="55027FF8" w14:textId="4E1C5831" w:rsidR="001360DE" w:rsidRPr="003A2F12" w:rsidRDefault="001360DE" w:rsidP="001360DE">
      <w:pPr>
        <w:spacing w:after="0"/>
        <w:rPr>
          <w:rFonts w:ascii="Arial" w:hAnsi="Arial" w:cs="Arial"/>
          <w:lang w:eastAsia="zh-CN"/>
        </w:rPr>
      </w:pPr>
      <w:r w:rsidRPr="003A2F12">
        <w:rPr>
          <w:rFonts w:ascii="Arial" w:hAnsi="Arial" w:cs="Arial"/>
          <w:b/>
          <w:bCs/>
          <w:lang w:eastAsia="zh-CN"/>
        </w:rPr>
        <w:t xml:space="preserve">Interviewee: </w:t>
      </w:r>
      <w:r w:rsidRPr="003A2F12">
        <w:rPr>
          <w:rFonts w:ascii="Arial" w:hAnsi="Arial" w:cs="Arial"/>
          <w:lang w:eastAsia="zh-CN"/>
        </w:rPr>
        <w:t>Speaker 2</w:t>
      </w:r>
    </w:p>
    <w:p w14:paraId="60BEF16B" w14:textId="63669BE4" w:rsidR="001360DE" w:rsidRPr="003A2F12" w:rsidRDefault="001360DE" w:rsidP="001360DE">
      <w:pPr>
        <w:spacing w:after="0"/>
        <w:rPr>
          <w:rFonts w:ascii="Arial" w:hAnsi="Arial" w:cs="Arial"/>
          <w:lang w:eastAsia="zh-CN"/>
        </w:rPr>
      </w:pPr>
      <w:r w:rsidRPr="003A2F12">
        <w:rPr>
          <w:rFonts w:ascii="Arial" w:hAnsi="Arial" w:cs="Arial"/>
          <w:b/>
          <w:bCs/>
          <w:lang w:eastAsia="zh-CN"/>
        </w:rPr>
        <w:t xml:space="preserve">Interviewer: </w:t>
      </w:r>
      <w:r w:rsidRPr="003A2F12">
        <w:rPr>
          <w:rFonts w:ascii="Arial" w:hAnsi="Arial" w:cs="Arial"/>
          <w:lang w:eastAsia="zh-CN"/>
        </w:rPr>
        <w:t>Speaker 1</w:t>
      </w:r>
    </w:p>
    <w:p w14:paraId="5534C7C5" w14:textId="64E0B199" w:rsidR="001360DE" w:rsidRPr="003A2F12" w:rsidRDefault="001360DE" w:rsidP="001360DE">
      <w:pPr>
        <w:spacing w:after="0"/>
        <w:rPr>
          <w:rFonts w:ascii="Arial" w:hAnsi="Arial" w:cs="Arial"/>
          <w:lang w:eastAsia="zh-CN"/>
        </w:rPr>
      </w:pPr>
      <w:r w:rsidRPr="003A2F12">
        <w:rPr>
          <w:rFonts w:ascii="Arial" w:hAnsi="Arial" w:cs="Arial"/>
          <w:b/>
          <w:bCs/>
          <w:lang w:eastAsia="zh-CN"/>
        </w:rPr>
        <w:t xml:space="preserve">Date: </w:t>
      </w:r>
      <w:r w:rsidRPr="003A2F12">
        <w:rPr>
          <w:rFonts w:ascii="Arial" w:hAnsi="Arial" w:cs="Arial"/>
          <w:lang w:eastAsia="zh-CN"/>
        </w:rPr>
        <w:t>Unknown</w:t>
      </w:r>
    </w:p>
    <w:p w14:paraId="7AC6FC0C" w14:textId="681BDC6C" w:rsidR="001360DE" w:rsidRPr="003A2F12" w:rsidRDefault="001360DE" w:rsidP="001360DE">
      <w:pPr>
        <w:spacing w:after="0"/>
        <w:rPr>
          <w:rFonts w:ascii="Arial" w:hAnsi="Arial" w:cs="Arial"/>
          <w:lang w:eastAsia="zh-CN"/>
        </w:rPr>
      </w:pPr>
      <w:r w:rsidRPr="003A2F12">
        <w:rPr>
          <w:rFonts w:ascii="Arial" w:hAnsi="Arial" w:cs="Arial"/>
          <w:b/>
          <w:bCs/>
          <w:lang w:eastAsia="zh-CN"/>
        </w:rPr>
        <w:t xml:space="preserve">Location (Interviewee): </w:t>
      </w:r>
      <w:r w:rsidRPr="003A2F12">
        <w:rPr>
          <w:rFonts w:ascii="Arial" w:hAnsi="Arial" w:cs="Arial"/>
          <w:lang w:eastAsia="zh-CN"/>
        </w:rPr>
        <w:t>Unknown</w:t>
      </w:r>
    </w:p>
    <w:p w14:paraId="50F8CBD6" w14:textId="73B0AF13" w:rsidR="001360DE" w:rsidRPr="003A2F12" w:rsidRDefault="001360DE" w:rsidP="001360DE">
      <w:pPr>
        <w:spacing w:after="0"/>
        <w:rPr>
          <w:rFonts w:ascii="Arial" w:hAnsi="Arial" w:cs="Arial"/>
          <w:lang w:eastAsia="zh-CN"/>
        </w:rPr>
      </w:pPr>
      <w:r w:rsidRPr="003A2F12">
        <w:rPr>
          <w:rFonts w:ascii="Arial" w:hAnsi="Arial" w:cs="Arial"/>
          <w:b/>
          <w:bCs/>
          <w:lang w:eastAsia="zh-CN"/>
        </w:rPr>
        <w:t xml:space="preserve">Location (Interviewer): </w:t>
      </w:r>
      <w:r w:rsidRPr="003A2F12">
        <w:rPr>
          <w:rFonts w:ascii="Arial" w:hAnsi="Arial" w:cs="Arial"/>
          <w:lang w:eastAsia="zh-CN"/>
        </w:rPr>
        <w:t>Unknown</w:t>
      </w:r>
    </w:p>
    <w:p w14:paraId="66D217A9" w14:textId="0615352C" w:rsidR="001360DE" w:rsidRPr="003A2F12" w:rsidRDefault="001360DE" w:rsidP="001360DE">
      <w:pPr>
        <w:spacing w:after="0"/>
        <w:rPr>
          <w:rFonts w:ascii="Arial" w:hAnsi="Arial" w:cs="Arial"/>
          <w:lang w:eastAsia="zh-CN"/>
        </w:rPr>
      </w:pPr>
      <w:r w:rsidRPr="003A2F12">
        <w:rPr>
          <w:rFonts w:ascii="Arial" w:hAnsi="Arial" w:cs="Arial"/>
          <w:b/>
          <w:bCs/>
          <w:lang w:eastAsia="zh-CN"/>
        </w:rPr>
        <w:t xml:space="preserve">Transcription Equipment: </w:t>
      </w:r>
      <w:r w:rsidRPr="003A2F12">
        <w:rPr>
          <w:rFonts w:ascii="Arial" w:hAnsi="Arial" w:cs="Arial"/>
          <w:lang w:eastAsia="zh-CN"/>
        </w:rPr>
        <w:t>Otter.ai</w:t>
      </w:r>
    </w:p>
    <w:p w14:paraId="1F337CF8" w14:textId="3D74FF46" w:rsidR="001360DE" w:rsidRPr="003A2F12" w:rsidRDefault="001360DE" w:rsidP="001360DE">
      <w:pPr>
        <w:spacing w:after="0"/>
        <w:rPr>
          <w:rFonts w:ascii="Arial" w:hAnsi="Arial" w:cs="Arial"/>
          <w:lang w:eastAsia="zh-CN"/>
        </w:rPr>
      </w:pPr>
      <w:r w:rsidRPr="003A2F12">
        <w:rPr>
          <w:rFonts w:ascii="Arial" w:hAnsi="Arial" w:cs="Arial"/>
          <w:b/>
          <w:bCs/>
          <w:lang w:eastAsia="zh-CN"/>
        </w:rPr>
        <w:t xml:space="preserve">Interview Technology: </w:t>
      </w:r>
      <w:r w:rsidRPr="003A2F12">
        <w:rPr>
          <w:rFonts w:ascii="Arial" w:hAnsi="Arial" w:cs="Arial"/>
          <w:lang w:eastAsia="zh-CN"/>
        </w:rPr>
        <w:t>Unknown</w:t>
      </w:r>
    </w:p>
    <w:p w14:paraId="4C7201E9" w14:textId="4CC02D8C" w:rsidR="007B71CF" w:rsidRPr="003A2F12" w:rsidRDefault="007B71CF" w:rsidP="001360DE">
      <w:pPr>
        <w:spacing w:after="0"/>
        <w:rPr>
          <w:rFonts w:ascii="Arial" w:hAnsi="Arial" w:cs="Arial"/>
          <w:lang w:eastAsia="zh-CN"/>
        </w:rPr>
      </w:pPr>
    </w:p>
    <w:p w14:paraId="03A02EE7" w14:textId="7ED58CD2" w:rsidR="007B71CF" w:rsidRPr="003A2F12" w:rsidRDefault="007B71CF" w:rsidP="001360DE">
      <w:pPr>
        <w:spacing w:after="0"/>
        <w:rPr>
          <w:rFonts w:ascii="Arial" w:hAnsi="Arial" w:cs="Arial"/>
          <w:lang w:eastAsia="zh-CN"/>
        </w:rPr>
      </w:pPr>
      <w:r w:rsidRPr="003A2F12">
        <w:rPr>
          <w:rFonts w:ascii="Arial" w:hAnsi="Arial" w:cs="Arial"/>
          <w:b/>
          <w:bCs/>
          <w:lang w:eastAsia="zh-CN"/>
        </w:rPr>
        <w:t xml:space="preserve">Abstract: </w:t>
      </w:r>
      <w:r w:rsidR="003A2F12">
        <w:rPr>
          <w:rFonts w:ascii="Arial" w:hAnsi="Arial" w:cs="Arial"/>
          <w:lang w:eastAsia="zh-CN"/>
        </w:rPr>
        <w:t>Speaker 2 talks about how COVID-19 has affected their faith or beliefs.</w:t>
      </w:r>
      <w:r w:rsidR="00A64C66">
        <w:rPr>
          <w:rFonts w:ascii="Arial" w:hAnsi="Arial" w:cs="Arial"/>
          <w:lang w:eastAsia="zh-CN"/>
        </w:rPr>
        <w:t xml:space="preserve"> They also talk about how their religious community has changed to adjust to </w:t>
      </w:r>
      <w:r w:rsidR="00AE1DBC">
        <w:rPr>
          <w:rFonts w:ascii="Arial" w:hAnsi="Arial" w:cs="Arial"/>
          <w:lang w:eastAsia="zh-CN"/>
        </w:rPr>
        <w:t xml:space="preserve">COVID-19 restrictions as well as what community service </w:t>
      </w:r>
      <w:r w:rsidR="007C209F">
        <w:rPr>
          <w:rFonts w:ascii="Arial" w:hAnsi="Arial" w:cs="Arial"/>
          <w:lang w:eastAsia="zh-CN"/>
        </w:rPr>
        <w:t>activated,</w:t>
      </w:r>
      <w:r w:rsidR="00AE1DBC">
        <w:rPr>
          <w:rFonts w:ascii="Arial" w:hAnsi="Arial" w:cs="Arial"/>
          <w:lang w:eastAsia="zh-CN"/>
        </w:rPr>
        <w:t xml:space="preserve"> they have engaged in.</w:t>
      </w:r>
    </w:p>
    <w:p w14:paraId="30597B5E" w14:textId="77777777" w:rsidR="00CD07D2" w:rsidRPr="003A2F12" w:rsidRDefault="00CD07D2">
      <w:pPr>
        <w:spacing w:after="0"/>
        <w:rPr>
          <w:rFonts w:ascii="Arial" w:hAnsi="Arial" w:cs="Arial"/>
        </w:rPr>
      </w:pPr>
    </w:p>
    <w:p w14:paraId="73DE94CB" w14:textId="547156BE" w:rsidR="00CD07D2" w:rsidRPr="003A2F12" w:rsidRDefault="007E4E19">
      <w:pPr>
        <w:spacing w:after="0"/>
        <w:rPr>
          <w:rFonts w:ascii="Arial" w:hAnsi="Arial" w:cs="Arial"/>
        </w:rPr>
      </w:pPr>
      <w:r w:rsidRPr="003A2F12">
        <w:rPr>
          <w:rFonts w:ascii="Arial" w:hAnsi="Arial" w:cs="Arial"/>
          <w:b/>
        </w:rPr>
        <w:t xml:space="preserve">Interviewer </w:t>
      </w:r>
      <w:r w:rsidRPr="003A2F12">
        <w:rPr>
          <w:rFonts w:ascii="Arial" w:hAnsi="Arial" w:cs="Arial"/>
        </w:rPr>
        <w:t>00:00</w:t>
      </w:r>
    </w:p>
    <w:p w14:paraId="3CFF332C" w14:textId="533B7348" w:rsidR="00CD07D2" w:rsidRPr="003A2F12" w:rsidRDefault="007E4E19">
      <w:pPr>
        <w:spacing w:after="0"/>
        <w:rPr>
          <w:rFonts w:ascii="Arial" w:hAnsi="Arial" w:cs="Arial"/>
        </w:rPr>
      </w:pPr>
      <w:r w:rsidRPr="003A2F12">
        <w:rPr>
          <w:rFonts w:ascii="Arial" w:hAnsi="Arial" w:cs="Arial"/>
        </w:rPr>
        <w:t>How has COVID-19 affected your faith or beliefs</w:t>
      </w:r>
      <w:r w:rsidR="003A2F12">
        <w:rPr>
          <w:rFonts w:ascii="Arial" w:hAnsi="Arial" w:cs="Arial"/>
        </w:rPr>
        <w:t>?</w:t>
      </w:r>
    </w:p>
    <w:p w14:paraId="255AE98A" w14:textId="77777777" w:rsidR="00CD07D2" w:rsidRPr="003A2F12" w:rsidRDefault="00CD07D2">
      <w:pPr>
        <w:spacing w:after="0"/>
        <w:rPr>
          <w:rFonts w:ascii="Arial" w:hAnsi="Arial" w:cs="Arial"/>
        </w:rPr>
      </w:pPr>
    </w:p>
    <w:p w14:paraId="2BBE22B5" w14:textId="1B19913E" w:rsidR="00CD07D2" w:rsidRPr="003A2F12" w:rsidRDefault="007E4E19">
      <w:pPr>
        <w:spacing w:after="0"/>
        <w:rPr>
          <w:rFonts w:ascii="Arial" w:hAnsi="Arial" w:cs="Arial"/>
        </w:rPr>
      </w:pPr>
      <w:r w:rsidRPr="003A2F12">
        <w:rPr>
          <w:rFonts w:ascii="Arial" w:hAnsi="Arial" w:cs="Arial"/>
          <w:b/>
        </w:rPr>
        <w:t xml:space="preserve">Interviewee </w:t>
      </w:r>
      <w:r w:rsidRPr="003A2F12">
        <w:rPr>
          <w:rFonts w:ascii="Arial" w:hAnsi="Arial" w:cs="Arial"/>
        </w:rPr>
        <w:t>00:04</w:t>
      </w:r>
    </w:p>
    <w:p w14:paraId="38464FD9" w14:textId="7B2A4936" w:rsidR="00CD07D2" w:rsidRPr="003A2F12" w:rsidRDefault="00AE1DBC">
      <w:pPr>
        <w:spacing w:after="0"/>
        <w:rPr>
          <w:rFonts w:ascii="Arial" w:hAnsi="Arial" w:cs="Arial"/>
        </w:rPr>
      </w:pPr>
      <w:r>
        <w:rPr>
          <w:rFonts w:ascii="Arial" w:hAnsi="Arial" w:cs="Arial"/>
        </w:rPr>
        <w:t>A</w:t>
      </w:r>
      <w:r w:rsidR="007E4E19" w:rsidRPr="003A2F12">
        <w:rPr>
          <w:rFonts w:ascii="Arial" w:hAnsi="Arial" w:cs="Arial"/>
        </w:rPr>
        <w:t>ffected? Well, I guess it's affected my faith or beliefs</w:t>
      </w:r>
      <w:r w:rsidR="003A2F12">
        <w:rPr>
          <w:rFonts w:ascii="Arial" w:hAnsi="Arial" w:cs="Arial"/>
        </w:rPr>
        <w:t xml:space="preserve"> b</w:t>
      </w:r>
      <w:r w:rsidR="007E4E19" w:rsidRPr="003A2F12">
        <w:rPr>
          <w:rFonts w:ascii="Arial" w:hAnsi="Arial" w:cs="Arial"/>
        </w:rPr>
        <w:t>ecause my religious practice has been affected. So</w:t>
      </w:r>
      <w:r w:rsidR="003A2F12">
        <w:rPr>
          <w:rFonts w:ascii="Arial" w:hAnsi="Arial" w:cs="Arial"/>
        </w:rPr>
        <w:t>,</w:t>
      </w:r>
      <w:r w:rsidR="007E4E19" w:rsidRPr="003A2F12">
        <w:rPr>
          <w:rFonts w:ascii="Arial" w:hAnsi="Arial" w:cs="Arial"/>
        </w:rPr>
        <w:t xml:space="preserve"> I'm a member of the Church of Jesus Christ of </w:t>
      </w:r>
      <w:r w:rsidR="003A2F12" w:rsidRPr="003A2F12">
        <w:rPr>
          <w:rFonts w:ascii="Arial" w:hAnsi="Arial" w:cs="Arial"/>
        </w:rPr>
        <w:t>Latter-Day</w:t>
      </w:r>
      <w:r w:rsidR="007E4E19" w:rsidRPr="003A2F12">
        <w:rPr>
          <w:rFonts w:ascii="Arial" w:hAnsi="Arial" w:cs="Arial"/>
        </w:rPr>
        <w:t xml:space="preserve"> Saints</w:t>
      </w:r>
      <w:r w:rsidR="003A2F12">
        <w:rPr>
          <w:rFonts w:ascii="Arial" w:hAnsi="Arial" w:cs="Arial"/>
        </w:rPr>
        <w:t xml:space="preserve"> a</w:t>
      </w:r>
      <w:r w:rsidR="007E4E19" w:rsidRPr="003A2F12">
        <w:rPr>
          <w:rFonts w:ascii="Arial" w:hAnsi="Arial" w:cs="Arial"/>
        </w:rPr>
        <w:t>nd we have our biggest bi</w:t>
      </w:r>
      <w:r w:rsidR="003A2F12">
        <w:rPr>
          <w:rFonts w:ascii="Arial" w:hAnsi="Arial" w:cs="Arial"/>
        </w:rPr>
        <w:t>-</w:t>
      </w:r>
      <w:r w:rsidR="007E4E19" w:rsidRPr="003A2F12">
        <w:rPr>
          <w:rFonts w:ascii="Arial" w:hAnsi="Arial" w:cs="Arial"/>
        </w:rPr>
        <w:t>yearly conference in May</w:t>
      </w:r>
      <w:r>
        <w:rPr>
          <w:rFonts w:ascii="Arial" w:hAnsi="Arial" w:cs="Arial"/>
        </w:rPr>
        <w:t xml:space="preserve"> and </w:t>
      </w:r>
      <w:r w:rsidR="007E4E19" w:rsidRPr="003A2F12">
        <w:rPr>
          <w:rFonts w:ascii="Arial" w:hAnsi="Arial" w:cs="Arial"/>
        </w:rPr>
        <w:t>April</w:t>
      </w:r>
      <w:r>
        <w:rPr>
          <w:rFonts w:ascii="Arial" w:hAnsi="Arial" w:cs="Arial"/>
        </w:rPr>
        <w:t>, a</w:t>
      </w:r>
      <w:r w:rsidR="007E4E19" w:rsidRPr="003A2F12">
        <w:rPr>
          <w:rFonts w:ascii="Arial" w:hAnsi="Arial" w:cs="Arial"/>
        </w:rPr>
        <w:t xml:space="preserve">nd that conference was </w:t>
      </w:r>
      <w:proofErr w:type="gramStart"/>
      <w:r w:rsidR="007E4E19" w:rsidRPr="003A2F12">
        <w:rPr>
          <w:rFonts w:ascii="Arial" w:hAnsi="Arial" w:cs="Arial"/>
        </w:rPr>
        <w:t>canceled</w:t>
      </w:r>
      <w:proofErr w:type="gramEnd"/>
      <w:r w:rsidR="007E4E19" w:rsidRPr="003A2F12">
        <w:rPr>
          <w:rFonts w:ascii="Arial" w:hAnsi="Arial" w:cs="Arial"/>
        </w:rPr>
        <w:t xml:space="preserve"> and it was done all remotely. So that's a big deal</w:t>
      </w:r>
      <w:r>
        <w:rPr>
          <w:rFonts w:ascii="Arial" w:hAnsi="Arial" w:cs="Arial"/>
        </w:rPr>
        <w:t xml:space="preserve">, </w:t>
      </w:r>
      <w:r w:rsidR="007E4E19" w:rsidRPr="003A2F12">
        <w:rPr>
          <w:rFonts w:ascii="Arial" w:hAnsi="Arial" w:cs="Arial"/>
        </w:rPr>
        <w:t>that's never been, that's never happened in the history of our church. And</w:t>
      </w:r>
      <w:r w:rsidR="003A2F12">
        <w:rPr>
          <w:rFonts w:ascii="Arial" w:hAnsi="Arial" w:cs="Arial"/>
        </w:rPr>
        <w:t>,</w:t>
      </w:r>
      <w:r w:rsidR="007E4E19" w:rsidRPr="003A2F12">
        <w:rPr>
          <w:rFonts w:ascii="Arial" w:hAnsi="Arial" w:cs="Arial"/>
        </w:rPr>
        <w:t xml:space="preserve"> also</w:t>
      </w:r>
      <w:r w:rsidR="003A2F12">
        <w:rPr>
          <w:rFonts w:ascii="Arial" w:hAnsi="Arial" w:cs="Arial"/>
        </w:rPr>
        <w:t>,</w:t>
      </w:r>
      <w:r w:rsidR="007E4E19" w:rsidRPr="003A2F12">
        <w:rPr>
          <w:rFonts w:ascii="Arial" w:hAnsi="Arial" w:cs="Arial"/>
        </w:rPr>
        <w:t xml:space="preserve"> our weekly meetings and all of our activities have been changed to</w:t>
      </w:r>
      <w:r w:rsidR="000A435C">
        <w:rPr>
          <w:rFonts w:ascii="Arial" w:hAnsi="Arial" w:cs="Arial"/>
        </w:rPr>
        <w:t xml:space="preserve"> remote</w:t>
      </w:r>
      <w:r w:rsidR="007E4E19" w:rsidRPr="003A2F12">
        <w:rPr>
          <w:rFonts w:ascii="Arial" w:hAnsi="Arial" w:cs="Arial"/>
        </w:rPr>
        <w:t xml:space="preserve">. </w:t>
      </w:r>
      <w:proofErr w:type="gramStart"/>
      <w:r w:rsidR="007E4E19" w:rsidRPr="003A2F12">
        <w:rPr>
          <w:rFonts w:ascii="Arial" w:hAnsi="Arial" w:cs="Arial"/>
        </w:rPr>
        <w:t>So</w:t>
      </w:r>
      <w:proofErr w:type="gramEnd"/>
      <w:r w:rsidR="007E4E19" w:rsidRPr="003A2F12">
        <w:rPr>
          <w:rFonts w:ascii="Arial" w:hAnsi="Arial" w:cs="Arial"/>
        </w:rPr>
        <w:t xml:space="preserve"> it's, it's a big change. Yeah.</w:t>
      </w:r>
    </w:p>
    <w:p w14:paraId="7C72065B" w14:textId="77777777" w:rsidR="00CD07D2" w:rsidRPr="003A2F12" w:rsidRDefault="00CD07D2">
      <w:pPr>
        <w:spacing w:after="0"/>
        <w:rPr>
          <w:rFonts w:ascii="Arial" w:hAnsi="Arial" w:cs="Arial"/>
        </w:rPr>
      </w:pPr>
    </w:p>
    <w:p w14:paraId="3D6AB8AF" w14:textId="3EE5B650" w:rsidR="00CD07D2" w:rsidRPr="003A2F12" w:rsidRDefault="007E4E19">
      <w:pPr>
        <w:spacing w:after="0"/>
        <w:rPr>
          <w:rFonts w:ascii="Arial" w:hAnsi="Arial" w:cs="Arial"/>
        </w:rPr>
      </w:pPr>
      <w:r w:rsidRPr="003A2F12">
        <w:rPr>
          <w:rFonts w:ascii="Arial" w:hAnsi="Arial" w:cs="Arial"/>
          <w:b/>
        </w:rPr>
        <w:t xml:space="preserve">Interviewer </w:t>
      </w:r>
      <w:r w:rsidRPr="003A2F12">
        <w:rPr>
          <w:rFonts w:ascii="Arial" w:hAnsi="Arial" w:cs="Arial"/>
        </w:rPr>
        <w:t>00:49</w:t>
      </w:r>
    </w:p>
    <w:p w14:paraId="423BF381" w14:textId="77777777" w:rsidR="00CD07D2" w:rsidRPr="003A2F12" w:rsidRDefault="007E4E19">
      <w:pPr>
        <w:spacing w:after="0"/>
        <w:rPr>
          <w:rFonts w:ascii="Arial" w:hAnsi="Arial" w:cs="Arial"/>
        </w:rPr>
      </w:pPr>
      <w:r w:rsidRPr="003A2F12">
        <w:rPr>
          <w:rFonts w:ascii="Arial" w:hAnsi="Arial" w:cs="Arial"/>
        </w:rPr>
        <w:t>Interesting. Is your religious community still gathering currently? How has COVID-19 affected your participation in your religious community?</w:t>
      </w:r>
    </w:p>
    <w:p w14:paraId="10F98537" w14:textId="77777777" w:rsidR="00CD07D2" w:rsidRPr="003A2F12" w:rsidRDefault="00CD07D2">
      <w:pPr>
        <w:spacing w:after="0"/>
        <w:rPr>
          <w:rFonts w:ascii="Arial" w:hAnsi="Arial" w:cs="Arial"/>
        </w:rPr>
      </w:pPr>
    </w:p>
    <w:p w14:paraId="4F78514B" w14:textId="0D8FFD26" w:rsidR="00CD07D2" w:rsidRPr="003A2F12" w:rsidRDefault="007E4E19">
      <w:pPr>
        <w:spacing w:after="0"/>
        <w:rPr>
          <w:rFonts w:ascii="Arial" w:hAnsi="Arial" w:cs="Arial"/>
        </w:rPr>
      </w:pPr>
      <w:r w:rsidRPr="003A2F12">
        <w:rPr>
          <w:rFonts w:ascii="Arial" w:hAnsi="Arial" w:cs="Arial"/>
          <w:b/>
        </w:rPr>
        <w:t xml:space="preserve">Interviewee </w:t>
      </w:r>
      <w:r w:rsidRPr="003A2F12">
        <w:rPr>
          <w:rFonts w:ascii="Arial" w:hAnsi="Arial" w:cs="Arial"/>
        </w:rPr>
        <w:t>01:00</w:t>
      </w:r>
    </w:p>
    <w:p w14:paraId="55D37A91" w14:textId="00FD61E4" w:rsidR="00CD07D2" w:rsidRPr="003A2F12" w:rsidRDefault="007E4E19">
      <w:pPr>
        <w:spacing w:after="0"/>
        <w:rPr>
          <w:rFonts w:ascii="Arial" w:hAnsi="Arial" w:cs="Arial"/>
        </w:rPr>
      </w:pPr>
      <w:r w:rsidRPr="003A2F12">
        <w:rPr>
          <w:rFonts w:ascii="Arial" w:hAnsi="Arial" w:cs="Arial"/>
        </w:rPr>
        <w:t>Hmm. So</w:t>
      </w:r>
      <w:r w:rsidR="000A435C">
        <w:rPr>
          <w:rFonts w:ascii="Arial" w:hAnsi="Arial" w:cs="Arial"/>
        </w:rPr>
        <w:t>,</w:t>
      </w:r>
      <w:r w:rsidRPr="003A2F12">
        <w:rPr>
          <w:rFonts w:ascii="Arial" w:hAnsi="Arial" w:cs="Arial"/>
        </w:rPr>
        <w:t xml:space="preserve"> like, I, like</w:t>
      </w:r>
      <w:r w:rsidR="000A435C">
        <w:rPr>
          <w:rFonts w:ascii="Arial" w:hAnsi="Arial" w:cs="Arial"/>
        </w:rPr>
        <w:t>,</w:t>
      </w:r>
      <w:r w:rsidRPr="003A2F12">
        <w:rPr>
          <w:rFonts w:ascii="Arial" w:hAnsi="Arial" w:cs="Arial"/>
        </w:rPr>
        <w:t xml:space="preserve"> I said in the first response, the first question, we are still meeting, usually on </w:t>
      </w:r>
      <w:r w:rsidR="00A64C66">
        <w:rPr>
          <w:rFonts w:ascii="Arial" w:hAnsi="Arial" w:cs="Arial"/>
        </w:rPr>
        <w:t>Z</w:t>
      </w:r>
      <w:r w:rsidRPr="003A2F12">
        <w:rPr>
          <w:rFonts w:ascii="Arial" w:hAnsi="Arial" w:cs="Arial"/>
        </w:rPr>
        <w:t>oom. Zoom has been very useful for us video chatting. Other than that, we deliver</w:t>
      </w:r>
      <w:r w:rsidR="000A435C">
        <w:rPr>
          <w:rFonts w:ascii="Arial" w:hAnsi="Arial" w:cs="Arial"/>
        </w:rPr>
        <w:t>,</w:t>
      </w:r>
      <w:r w:rsidRPr="003A2F12">
        <w:rPr>
          <w:rFonts w:ascii="Arial" w:hAnsi="Arial" w:cs="Arial"/>
        </w:rPr>
        <w:t xml:space="preserve"> </w:t>
      </w:r>
      <w:r w:rsidR="000A435C">
        <w:rPr>
          <w:rFonts w:ascii="Arial" w:hAnsi="Arial" w:cs="Arial"/>
        </w:rPr>
        <w:t>w</w:t>
      </w:r>
      <w:r w:rsidRPr="003A2F12">
        <w:rPr>
          <w:rFonts w:ascii="Arial" w:hAnsi="Arial" w:cs="Arial"/>
        </w:rPr>
        <w:t>e take the sacrament every week and that has been done</w:t>
      </w:r>
      <w:r w:rsidR="000A435C">
        <w:rPr>
          <w:rFonts w:ascii="Arial" w:hAnsi="Arial" w:cs="Arial"/>
        </w:rPr>
        <w:t>, i</w:t>
      </w:r>
      <w:r w:rsidRPr="003A2F12">
        <w:rPr>
          <w:rFonts w:ascii="Arial" w:hAnsi="Arial" w:cs="Arial"/>
        </w:rPr>
        <w:t>t was actually cancelled for a while</w:t>
      </w:r>
      <w:r w:rsidR="000A435C">
        <w:rPr>
          <w:rFonts w:ascii="Arial" w:hAnsi="Arial" w:cs="Arial"/>
        </w:rPr>
        <w:t xml:space="preserve"> a</w:t>
      </w:r>
      <w:r w:rsidRPr="003A2F12">
        <w:rPr>
          <w:rFonts w:ascii="Arial" w:hAnsi="Arial" w:cs="Arial"/>
        </w:rPr>
        <w:t>nd</w:t>
      </w:r>
      <w:r w:rsidR="000A435C">
        <w:rPr>
          <w:rFonts w:ascii="Arial" w:hAnsi="Arial" w:cs="Arial"/>
        </w:rPr>
        <w:t>,</w:t>
      </w:r>
      <w:r w:rsidRPr="003A2F12">
        <w:rPr>
          <w:rFonts w:ascii="Arial" w:hAnsi="Arial" w:cs="Arial"/>
        </w:rPr>
        <w:t xml:space="preserve"> as things got better, we did it through kind of delivering the bread and the water. So</w:t>
      </w:r>
      <w:r w:rsidR="00A64C66">
        <w:rPr>
          <w:rFonts w:ascii="Arial" w:hAnsi="Arial" w:cs="Arial"/>
        </w:rPr>
        <w:t>,</w:t>
      </w:r>
      <w:r w:rsidRPr="003A2F12">
        <w:rPr>
          <w:rFonts w:ascii="Arial" w:hAnsi="Arial" w:cs="Arial"/>
        </w:rPr>
        <w:t xml:space="preserve"> it's through</w:t>
      </w:r>
      <w:r w:rsidR="000A435C">
        <w:rPr>
          <w:rFonts w:ascii="Arial" w:hAnsi="Arial" w:cs="Arial"/>
        </w:rPr>
        <w:t>,</w:t>
      </w:r>
      <w:r w:rsidRPr="003A2F12">
        <w:rPr>
          <w:rFonts w:ascii="Arial" w:hAnsi="Arial" w:cs="Arial"/>
        </w:rPr>
        <w:t xml:space="preserve"> it has changed the way that we engage with each other</w:t>
      </w:r>
      <w:r w:rsidR="000A435C">
        <w:rPr>
          <w:rFonts w:ascii="Arial" w:hAnsi="Arial" w:cs="Arial"/>
        </w:rPr>
        <w:t xml:space="preserve"> b</w:t>
      </w:r>
      <w:r w:rsidRPr="003A2F12">
        <w:rPr>
          <w:rFonts w:ascii="Arial" w:hAnsi="Arial" w:cs="Arial"/>
        </w:rPr>
        <w:t>ut</w:t>
      </w:r>
      <w:r w:rsidR="000A435C">
        <w:rPr>
          <w:rFonts w:ascii="Arial" w:hAnsi="Arial" w:cs="Arial"/>
        </w:rPr>
        <w:t>,</w:t>
      </w:r>
      <w:r w:rsidRPr="003A2F12">
        <w:rPr>
          <w:rFonts w:ascii="Arial" w:hAnsi="Arial" w:cs="Arial"/>
        </w:rPr>
        <w:t xml:space="preserve"> with all the technology that exists, it's allowed us to continue meeting in ways that are conducive to the social distancing.</w:t>
      </w:r>
    </w:p>
    <w:p w14:paraId="2D120217" w14:textId="77777777" w:rsidR="00CD07D2" w:rsidRPr="003A2F12" w:rsidRDefault="00CD07D2">
      <w:pPr>
        <w:spacing w:after="0"/>
        <w:rPr>
          <w:rFonts w:ascii="Arial" w:hAnsi="Arial" w:cs="Arial"/>
        </w:rPr>
      </w:pPr>
    </w:p>
    <w:p w14:paraId="26E6F809" w14:textId="67EF455D" w:rsidR="00CD07D2" w:rsidRPr="003A2F12" w:rsidRDefault="007E4E19">
      <w:pPr>
        <w:spacing w:after="0"/>
        <w:rPr>
          <w:rFonts w:ascii="Arial" w:hAnsi="Arial" w:cs="Arial"/>
        </w:rPr>
      </w:pPr>
      <w:r w:rsidRPr="003A2F12">
        <w:rPr>
          <w:rFonts w:ascii="Arial" w:hAnsi="Arial" w:cs="Arial"/>
          <w:b/>
        </w:rPr>
        <w:t xml:space="preserve">Interviewer </w:t>
      </w:r>
      <w:r w:rsidRPr="003A2F12">
        <w:rPr>
          <w:rFonts w:ascii="Arial" w:hAnsi="Arial" w:cs="Arial"/>
        </w:rPr>
        <w:t>01:51</w:t>
      </w:r>
    </w:p>
    <w:p w14:paraId="05C63648" w14:textId="27E62266" w:rsidR="00CD07D2" w:rsidRPr="003A2F12" w:rsidRDefault="007E4E19">
      <w:pPr>
        <w:spacing w:after="0"/>
        <w:rPr>
          <w:rFonts w:ascii="Arial" w:hAnsi="Arial" w:cs="Arial"/>
        </w:rPr>
      </w:pPr>
      <w:r w:rsidRPr="003A2F12">
        <w:rPr>
          <w:rFonts w:ascii="Arial" w:hAnsi="Arial" w:cs="Arial"/>
        </w:rPr>
        <w:t>And last question</w:t>
      </w:r>
      <w:r w:rsidR="000A435C">
        <w:rPr>
          <w:rFonts w:ascii="Arial" w:hAnsi="Arial" w:cs="Arial"/>
        </w:rPr>
        <w:t>:</w:t>
      </w:r>
      <w:r w:rsidRPr="003A2F12">
        <w:rPr>
          <w:rFonts w:ascii="Arial" w:hAnsi="Arial" w:cs="Arial"/>
        </w:rPr>
        <w:t xml:space="preserve"> is your religious community supplying or engaged in any kind of community service and attempt to alleviate issues caused by the pandemic? If so, what are those efforts?</w:t>
      </w:r>
    </w:p>
    <w:p w14:paraId="201D26CC" w14:textId="77777777" w:rsidR="00CD07D2" w:rsidRPr="003A2F12" w:rsidRDefault="00CD07D2">
      <w:pPr>
        <w:spacing w:after="0"/>
        <w:rPr>
          <w:rFonts w:ascii="Arial" w:hAnsi="Arial" w:cs="Arial"/>
        </w:rPr>
      </w:pPr>
    </w:p>
    <w:p w14:paraId="19663442" w14:textId="6144E137" w:rsidR="00CD07D2" w:rsidRPr="003A2F12" w:rsidRDefault="007E4E19">
      <w:pPr>
        <w:spacing w:after="0"/>
        <w:rPr>
          <w:rFonts w:ascii="Arial" w:hAnsi="Arial" w:cs="Arial"/>
        </w:rPr>
      </w:pPr>
      <w:r w:rsidRPr="003A2F12">
        <w:rPr>
          <w:rFonts w:ascii="Arial" w:hAnsi="Arial" w:cs="Arial"/>
          <w:b/>
        </w:rPr>
        <w:t xml:space="preserve">Interviewee </w:t>
      </w:r>
      <w:r w:rsidRPr="003A2F12">
        <w:rPr>
          <w:rFonts w:ascii="Arial" w:hAnsi="Arial" w:cs="Arial"/>
        </w:rPr>
        <w:t>02:04</w:t>
      </w:r>
    </w:p>
    <w:p w14:paraId="00EF7AC8" w14:textId="697AE92E" w:rsidR="00CD07D2" w:rsidRPr="003A2F12" w:rsidRDefault="007E4E19">
      <w:pPr>
        <w:spacing w:after="0"/>
        <w:rPr>
          <w:rFonts w:ascii="Arial" w:hAnsi="Arial" w:cs="Arial"/>
        </w:rPr>
      </w:pPr>
      <w:r w:rsidRPr="003A2F12">
        <w:rPr>
          <w:rFonts w:ascii="Arial" w:hAnsi="Arial" w:cs="Arial"/>
        </w:rPr>
        <w:t xml:space="preserve">Yeah, so there's a variety of things. One thing that we did is a variety of fasts. And what we do when we fast </w:t>
      </w:r>
      <w:proofErr w:type="gramStart"/>
      <w:r w:rsidRPr="003A2F12">
        <w:rPr>
          <w:rFonts w:ascii="Arial" w:hAnsi="Arial" w:cs="Arial"/>
        </w:rPr>
        <w:t>is</w:t>
      </w:r>
      <w:proofErr w:type="gramEnd"/>
      <w:r w:rsidRPr="003A2F12">
        <w:rPr>
          <w:rFonts w:ascii="Arial" w:hAnsi="Arial" w:cs="Arial"/>
        </w:rPr>
        <w:t xml:space="preserve"> we fast for 24 hours and then we donate the money that we would have spent on money. Or sorry, the</w:t>
      </w:r>
      <w:r w:rsidR="00A90DFF">
        <w:rPr>
          <w:rFonts w:ascii="Arial" w:hAnsi="Arial" w:cs="Arial"/>
        </w:rPr>
        <w:t>,</w:t>
      </w:r>
      <w:r w:rsidRPr="003A2F12">
        <w:rPr>
          <w:rFonts w:ascii="Arial" w:hAnsi="Arial" w:cs="Arial"/>
        </w:rPr>
        <w:t xml:space="preserve"> </w:t>
      </w:r>
      <w:r w:rsidR="00D53C93">
        <w:rPr>
          <w:rFonts w:ascii="Arial" w:hAnsi="Arial" w:cs="Arial"/>
        </w:rPr>
        <w:t>y</w:t>
      </w:r>
      <w:r w:rsidRPr="003A2F12">
        <w:rPr>
          <w:rFonts w:ascii="Arial" w:hAnsi="Arial" w:cs="Arial"/>
        </w:rPr>
        <w:t>es, the money that we would have spent on food</w:t>
      </w:r>
      <w:r w:rsidR="00D53C93">
        <w:rPr>
          <w:rFonts w:ascii="Arial" w:hAnsi="Arial" w:cs="Arial"/>
        </w:rPr>
        <w:t>, w</w:t>
      </w:r>
      <w:r w:rsidRPr="003A2F12">
        <w:rPr>
          <w:rFonts w:ascii="Arial" w:hAnsi="Arial" w:cs="Arial"/>
        </w:rPr>
        <w:t xml:space="preserve">e donate that money. And we've had a </w:t>
      </w:r>
      <w:r w:rsidRPr="003A2F12">
        <w:rPr>
          <w:rFonts w:ascii="Arial" w:hAnsi="Arial" w:cs="Arial"/>
        </w:rPr>
        <w:lastRenderedPageBreak/>
        <w:t xml:space="preserve">few of those fasts. Other than that, for religion, we are tithing is 10% of our income. </w:t>
      </w:r>
      <w:proofErr w:type="gramStart"/>
      <w:r w:rsidRPr="003A2F12">
        <w:rPr>
          <w:rFonts w:ascii="Arial" w:hAnsi="Arial" w:cs="Arial"/>
        </w:rPr>
        <w:t>So</w:t>
      </w:r>
      <w:proofErr w:type="gramEnd"/>
      <w:r w:rsidRPr="003A2F12">
        <w:rPr>
          <w:rFonts w:ascii="Arial" w:hAnsi="Arial" w:cs="Arial"/>
        </w:rPr>
        <w:t xml:space="preserve"> a lot of that tithing fund, as of lately has been spent on food banks and donating to charities, things like that. Um, other than that, everything that our church does is pretty localized with regards to community service. So yeah</w:t>
      </w:r>
      <w:r w:rsidR="00A90DFF">
        <w:rPr>
          <w:rFonts w:ascii="Arial" w:hAnsi="Arial" w:cs="Arial"/>
        </w:rPr>
        <w:t>.</w:t>
      </w:r>
    </w:p>
    <w:p w14:paraId="7E4603F9" w14:textId="77777777" w:rsidR="00CD07D2" w:rsidRPr="003A2F12" w:rsidRDefault="00CD07D2">
      <w:pPr>
        <w:spacing w:after="0"/>
        <w:rPr>
          <w:rFonts w:ascii="Arial" w:hAnsi="Arial" w:cs="Arial"/>
        </w:rPr>
      </w:pPr>
    </w:p>
    <w:p w14:paraId="5F1365F0" w14:textId="2A80F26B" w:rsidR="00CD07D2" w:rsidRPr="003A2F12" w:rsidRDefault="007E4E19">
      <w:pPr>
        <w:spacing w:after="0"/>
        <w:rPr>
          <w:rFonts w:ascii="Arial" w:hAnsi="Arial" w:cs="Arial"/>
        </w:rPr>
      </w:pPr>
      <w:r w:rsidRPr="003A2F12">
        <w:rPr>
          <w:rFonts w:ascii="Arial" w:hAnsi="Arial" w:cs="Arial"/>
          <w:b/>
        </w:rPr>
        <w:t xml:space="preserve">Interviewer </w:t>
      </w:r>
      <w:r w:rsidRPr="003A2F12">
        <w:rPr>
          <w:rFonts w:ascii="Arial" w:hAnsi="Arial" w:cs="Arial"/>
        </w:rPr>
        <w:t>02:56</w:t>
      </w:r>
    </w:p>
    <w:p w14:paraId="063A7E95" w14:textId="4A2F7A0B" w:rsidR="00CD07D2" w:rsidRPr="003A2F12" w:rsidRDefault="00A90DFF">
      <w:pPr>
        <w:spacing w:after="0"/>
        <w:rPr>
          <w:rFonts w:ascii="Arial" w:hAnsi="Arial" w:cs="Arial"/>
        </w:rPr>
      </w:pPr>
      <w:r>
        <w:rPr>
          <w:rFonts w:ascii="Arial" w:hAnsi="Arial" w:cs="Arial"/>
        </w:rPr>
        <w:t>V</w:t>
      </w:r>
      <w:r w:rsidR="007E4E19" w:rsidRPr="003A2F12">
        <w:rPr>
          <w:rFonts w:ascii="Arial" w:hAnsi="Arial" w:cs="Arial"/>
        </w:rPr>
        <w:t>ery cool. Thank you so much for your time.</w:t>
      </w:r>
    </w:p>
    <w:p w14:paraId="0D16DE2B" w14:textId="77777777" w:rsidR="00CD07D2" w:rsidRPr="003A2F12" w:rsidRDefault="00CD07D2">
      <w:pPr>
        <w:spacing w:after="0"/>
        <w:rPr>
          <w:rFonts w:ascii="Arial" w:hAnsi="Arial" w:cs="Arial"/>
        </w:rPr>
      </w:pPr>
    </w:p>
    <w:p w14:paraId="4155C866" w14:textId="2FE0BAE1" w:rsidR="00CD07D2" w:rsidRPr="003A2F12" w:rsidRDefault="007E4E19">
      <w:pPr>
        <w:spacing w:after="0"/>
        <w:rPr>
          <w:rFonts w:ascii="Arial" w:hAnsi="Arial" w:cs="Arial"/>
        </w:rPr>
      </w:pPr>
      <w:r w:rsidRPr="003A2F12">
        <w:rPr>
          <w:rFonts w:ascii="Arial" w:hAnsi="Arial" w:cs="Arial"/>
          <w:b/>
        </w:rPr>
        <w:t xml:space="preserve">Interviewee </w:t>
      </w:r>
      <w:r w:rsidRPr="003A2F12">
        <w:rPr>
          <w:rFonts w:ascii="Arial" w:hAnsi="Arial" w:cs="Arial"/>
        </w:rPr>
        <w:t>02:59</w:t>
      </w:r>
    </w:p>
    <w:p w14:paraId="12F5D46A" w14:textId="77777777" w:rsidR="00CD07D2" w:rsidRPr="003A2F12" w:rsidRDefault="007E4E19">
      <w:pPr>
        <w:spacing w:after="0"/>
        <w:rPr>
          <w:rFonts w:ascii="Arial" w:hAnsi="Arial" w:cs="Arial"/>
        </w:rPr>
      </w:pPr>
      <w:r w:rsidRPr="003A2F12">
        <w:rPr>
          <w:rFonts w:ascii="Arial" w:hAnsi="Arial" w:cs="Arial"/>
        </w:rPr>
        <w:t>No, thank you for your time.</w:t>
      </w:r>
    </w:p>
    <w:sectPr w:rsidR="00CD07D2" w:rsidRPr="003A2F12"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5B56B" w14:textId="77777777" w:rsidR="004F3383" w:rsidRDefault="004F3383">
      <w:pPr>
        <w:spacing w:after="0" w:line="240" w:lineRule="auto"/>
      </w:pPr>
      <w:r>
        <w:separator/>
      </w:r>
    </w:p>
  </w:endnote>
  <w:endnote w:type="continuationSeparator" w:id="0">
    <w:p w14:paraId="779EC6EA" w14:textId="77777777" w:rsidR="004F3383" w:rsidRDefault="004F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7D65B30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191A5F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97C5A0"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0DA7EA20"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DCD8777"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172E"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EC43B" w14:textId="77777777" w:rsidR="004F3383" w:rsidRDefault="004F3383">
      <w:pPr>
        <w:spacing w:after="0" w:line="240" w:lineRule="auto"/>
      </w:pPr>
      <w:r>
        <w:separator/>
      </w:r>
    </w:p>
  </w:footnote>
  <w:footnote w:type="continuationSeparator" w:id="0">
    <w:p w14:paraId="0A6B21D8" w14:textId="77777777" w:rsidR="004F3383" w:rsidRDefault="004F3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CEDF"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ECBF"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451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997269065">
    <w:abstractNumId w:val="8"/>
  </w:num>
  <w:num w:numId="2" w16cid:durableId="101653636">
    <w:abstractNumId w:val="6"/>
  </w:num>
  <w:num w:numId="3" w16cid:durableId="809327127">
    <w:abstractNumId w:val="5"/>
  </w:num>
  <w:num w:numId="4" w16cid:durableId="371619633">
    <w:abstractNumId w:val="4"/>
  </w:num>
  <w:num w:numId="5" w16cid:durableId="1180972298">
    <w:abstractNumId w:val="7"/>
  </w:num>
  <w:num w:numId="6" w16cid:durableId="1429616877">
    <w:abstractNumId w:val="3"/>
  </w:num>
  <w:num w:numId="7" w16cid:durableId="1567757798">
    <w:abstractNumId w:val="2"/>
  </w:num>
  <w:num w:numId="8" w16cid:durableId="1550797313">
    <w:abstractNumId w:val="1"/>
  </w:num>
  <w:num w:numId="9" w16cid:durableId="2076007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A435C"/>
    <w:rsid w:val="001216B9"/>
    <w:rsid w:val="001360DE"/>
    <w:rsid w:val="0015074B"/>
    <w:rsid w:val="0029639D"/>
    <w:rsid w:val="00326F90"/>
    <w:rsid w:val="003A2F12"/>
    <w:rsid w:val="004A641F"/>
    <w:rsid w:val="004B593C"/>
    <w:rsid w:val="004F3383"/>
    <w:rsid w:val="006058B8"/>
    <w:rsid w:val="006E2A8C"/>
    <w:rsid w:val="007749AF"/>
    <w:rsid w:val="00794EBC"/>
    <w:rsid w:val="007B71CF"/>
    <w:rsid w:val="007C209F"/>
    <w:rsid w:val="007E4E19"/>
    <w:rsid w:val="00930F33"/>
    <w:rsid w:val="0094141E"/>
    <w:rsid w:val="009C3AF0"/>
    <w:rsid w:val="00A12EE5"/>
    <w:rsid w:val="00A64C66"/>
    <w:rsid w:val="00A90DFF"/>
    <w:rsid w:val="00AA1D8D"/>
    <w:rsid w:val="00AE1DBC"/>
    <w:rsid w:val="00B47730"/>
    <w:rsid w:val="00BA4C2B"/>
    <w:rsid w:val="00BD0140"/>
    <w:rsid w:val="00C24502"/>
    <w:rsid w:val="00CB0664"/>
    <w:rsid w:val="00CD07D2"/>
    <w:rsid w:val="00D53C93"/>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2DF2C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Victoria Clark (Student)</cp:lastModifiedBy>
  <cp:revision>11</cp:revision>
  <dcterms:created xsi:type="dcterms:W3CDTF">2019-09-10T23:59:00Z</dcterms:created>
  <dcterms:modified xsi:type="dcterms:W3CDTF">2022-06-27T15:52:00Z</dcterms:modified>
  <cp:category/>
</cp:coreProperties>
</file>