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6779" w14:textId="49792ACF" w:rsidR="004B3472" w:rsidRDefault="004B3472" w:rsidP="004B3472">
      <w:pPr>
        <w:pStyle w:val="NormalWeb"/>
      </w:pPr>
      <w:r>
        <w:rPr>
          <w:rFonts w:ascii="TimesNewRomanPS" w:hAnsi="TimesNewRomanPS"/>
          <w:b/>
          <w:bCs/>
          <w:sz w:val="28"/>
          <w:szCs w:val="28"/>
        </w:rPr>
        <w:t xml:space="preserve">Transcript of </w:t>
      </w:r>
      <w:r>
        <w:rPr>
          <w:rFonts w:ascii="TimesNewRomanPS" w:hAnsi="TimesNewRomanPS"/>
          <w:b/>
          <w:bCs/>
          <w:sz w:val="28"/>
          <w:szCs w:val="28"/>
        </w:rPr>
        <w:t xml:space="preserve">Brooklyn Arts COVID-19 </w:t>
      </w:r>
      <w:proofErr w:type="spellStart"/>
      <w:r>
        <w:rPr>
          <w:rFonts w:ascii="TimesNewRomanPS" w:hAnsi="TimesNewRomanPS"/>
          <w:b/>
          <w:bCs/>
          <w:sz w:val="28"/>
          <w:szCs w:val="28"/>
        </w:rPr>
        <w:t>Firesside</w:t>
      </w:r>
      <w:proofErr w:type="spellEnd"/>
      <w:r>
        <w:rPr>
          <w:rFonts w:ascii="TimesNewRomanPS" w:hAnsi="TimesNewRomanPS"/>
          <w:b/>
          <w:bCs/>
          <w:sz w:val="28"/>
          <w:szCs w:val="28"/>
        </w:rPr>
        <w:t xml:space="preserve"> Chat Period 1</w:t>
      </w:r>
    </w:p>
    <w:p w14:paraId="56AC51AA" w14:textId="6851A579" w:rsidR="004B3472" w:rsidRDefault="004B3472" w:rsidP="004B3472">
      <w:pPr>
        <w:pStyle w:val="NormalWeb"/>
        <w:spacing w:before="0" w:beforeAutospacing="0" w:after="0" w:afterAutospacing="0"/>
        <w:rPr>
          <w:rFonts w:ascii="TimesNewRomanPSMT" w:hAnsi="TimesNewRomanPSMT"/>
          <w:sz w:val="22"/>
          <w:szCs w:val="22"/>
        </w:rPr>
      </w:pPr>
      <w:r>
        <w:rPr>
          <w:rFonts w:ascii="TimesNewRomanPS" w:hAnsi="TimesNewRomanPS"/>
          <w:b/>
          <w:bCs/>
          <w:sz w:val="22"/>
          <w:szCs w:val="22"/>
        </w:rPr>
        <w:t xml:space="preserve">Interviewee: </w:t>
      </w:r>
      <w:r>
        <w:rPr>
          <w:rFonts w:ascii="TimesNewRomanPSMT" w:hAnsi="TimesNewRomanPSMT"/>
          <w:sz w:val="22"/>
          <w:szCs w:val="22"/>
          <w:shd w:val="clear" w:color="auto" w:fill="FFFFFF"/>
        </w:rPr>
        <w:t xml:space="preserve">Samantha Fox, Lesly, </w:t>
      </w:r>
      <w:proofErr w:type="spellStart"/>
      <w:r>
        <w:rPr>
          <w:rFonts w:ascii="TimesNewRomanPSMT" w:hAnsi="TimesNewRomanPSMT"/>
          <w:sz w:val="22"/>
          <w:szCs w:val="22"/>
          <w:shd w:val="clear" w:color="auto" w:fill="FFFFFF"/>
        </w:rPr>
        <w:t>Makiya</w:t>
      </w:r>
      <w:proofErr w:type="spellEnd"/>
      <w:r>
        <w:rPr>
          <w:rFonts w:ascii="TimesNewRomanPSMT" w:hAnsi="TimesNewRomanPSMT"/>
          <w:sz w:val="22"/>
          <w:szCs w:val="22"/>
          <w:shd w:val="clear" w:color="auto" w:fill="FFFFFF"/>
        </w:rPr>
        <w:t>, Aaliyah, Samantha</w:t>
      </w:r>
      <w:r>
        <w:rPr>
          <w:rFonts w:ascii="TimesNewRomanPSMT" w:hAnsi="TimesNewRomanPSMT"/>
          <w:sz w:val="22"/>
          <w:szCs w:val="22"/>
          <w:shd w:val="clear" w:color="auto" w:fill="FFFFFF"/>
        </w:rPr>
        <w:br/>
      </w:r>
      <w:r>
        <w:rPr>
          <w:rFonts w:ascii="TimesNewRomanPS" w:hAnsi="TimesNewRomanPS"/>
          <w:b/>
          <w:bCs/>
          <w:sz w:val="22"/>
          <w:szCs w:val="22"/>
        </w:rPr>
        <w:t xml:space="preserve">Interviewer: </w:t>
      </w:r>
      <w:proofErr w:type="spellStart"/>
      <w:r>
        <w:rPr>
          <w:rFonts w:ascii="TimesNewRomanPSMT" w:hAnsi="TimesNewRomanPSMT"/>
          <w:sz w:val="22"/>
          <w:szCs w:val="22"/>
        </w:rPr>
        <w:t>self</w:t>
      </w:r>
      <w:r>
        <w:rPr>
          <w:rFonts w:ascii="TimesNewRomanPSMT" w:hAnsi="TimesNewRomanPSMT"/>
          <w:sz w:val="22"/>
          <w:szCs w:val="22"/>
        </w:rPr>
        <w:br/>
      </w:r>
      <w:r>
        <w:rPr>
          <w:rFonts w:ascii="TimesNewRomanPS" w:hAnsi="TimesNewRomanPS"/>
          <w:b/>
          <w:bCs/>
          <w:sz w:val="22"/>
          <w:szCs w:val="22"/>
        </w:rPr>
        <w:t>Date</w:t>
      </w:r>
      <w:proofErr w:type="spellEnd"/>
      <w:r>
        <w:rPr>
          <w:rFonts w:ascii="TimesNewRomanPS" w:hAnsi="TimesNewRomanPS"/>
          <w:b/>
          <w:bCs/>
          <w:sz w:val="22"/>
          <w:szCs w:val="22"/>
        </w:rPr>
        <w:t xml:space="preserve">: </w:t>
      </w:r>
      <w:r>
        <w:rPr>
          <w:rFonts w:ascii="TimesNewRomanPSMT" w:hAnsi="TimesNewRomanPSMT"/>
          <w:sz w:val="22"/>
          <w:szCs w:val="22"/>
        </w:rPr>
        <w:t>May 5, 2020</w:t>
      </w:r>
      <w:r>
        <w:rPr>
          <w:rFonts w:ascii="TimesNewRomanPSMT" w:hAnsi="TimesNewRomanPSMT"/>
          <w:sz w:val="22"/>
          <w:szCs w:val="22"/>
        </w:rPr>
        <w:br/>
      </w:r>
      <w:r>
        <w:rPr>
          <w:rFonts w:ascii="TimesNewRomanPS" w:hAnsi="TimesNewRomanPS"/>
          <w:b/>
          <w:bCs/>
          <w:sz w:val="22"/>
          <w:szCs w:val="22"/>
        </w:rPr>
        <w:t xml:space="preserve">Location (Interviewee): </w:t>
      </w:r>
      <w:r>
        <w:rPr>
          <w:rFonts w:ascii="TimesNewRomanPSMT" w:hAnsi="TimesNewRomanPSMT"/>
          <w:sz w:val="22"/>
          <w:szCs w:val="22"/>
        </w:rPr>
        <w:t>New York</w:t>
      </w:r>
    </w:p>
    <w:p w14:paraId="2BC5D641" w14:textId="77777777" w:rsidR="004B3472" w:rsidRDefault="004B3472" w:rsidP="004B3472">
      <w:pPr>
        <w:pStyle w:val="NormalWeb"/>
        <w:spacing w:before="0" w:beforeAutospacing="0" w:after="0" w:afterAutospacing="0"/>
        <w:rPr>
          <w:rFonts w:ascii="TimesNewRomanPS" w:hAnsi="TimesNewRomanPS"/>
          <w:b/>
          <w:bCs/>
          <w:sz w:val="22"/>
          <w:szCs w:val="22"/>
        </w:rPr>
      </w:pPr>
      <w:r>
        <w:rPr>
          <w:rFonts w:ascii="TimesNewRomanPS" w:hAnsi="TimesNewRomanPS"/>
          <w:b/>
          <w:bCs/>
          <w:sz w:val="22"/>
          <w:szCs w:val="22"/>
        </w:rPr>
        <w:t xml:space="preserve">Location (Interviewer): </w:t>
      </w:r>
    </w:p>
    <w:p w14:paraId="5FB939E1" w14:textId="1FA7316B" w:rsidR="004B3472" w:rsidRPr="0063732B" w:rsidRDefault="004B3472" w:rsidP="004B3472">
      <w:pPr>
        <w:pStyle w:val="NormalWeb"/>
        <w:spacing w:before="0" w:beforeAutospacing="0" w:after="0" w:afterAutospacing="0"/>
        <w:rPr>
          <w:rFonts w:ascii="TimesNewRomanPSMT" w:hAnsi="TimesNewRomanPSMT"/>
          <w:sz w:val="22"/>
          <w:szCs w:val="22"/>
        </w:rPr>
      </w:pPr>
      <w:r>
        <w:rPr>
          <w:rFonts w:ascii="TimesNewRomanPS" w:hAnsi="TimesNewRomanPS"/>
          <w:b/>
          <w:bCs/>
          <w:sz w:val="22"/>
          <w:szCs w:val="22"/>
        </w:rPr>
        <w:t xml:space="preserve">Transcribed By: </w:t>
      </w:r>
      <w:r>
        <w:rPr>
          <w:rFonts w:ascii="TimesNewRomanPSMT" w:hAnsi="TimesNewRomanPSMT"/>
          <w:sz w:val="22"/>
          <w:szCs w:val="22"/>
        </w:rPr>
        <w:t>Erin Craft</w:t>
      </w:r>
    </w:p>
    <w:p w14:paraId="1D5F2058" w14:textId="15FBC721" w:rsidR="00D605EE" w:rsidRDefault="00D605EE"/>
    <w:p w14:paraId="56BDB657" w14:textId="77777777" w:rsidR="00D605EE" w:rsidRDefault="00D605EE">
      <w:pPr>
        <w:spacing w:after="0"/>
      </w:pPr>
    </w:p>
    <w:p w14:paraId="47091A2C" w14:textId="77777777" w:rsidR="00D605EE" w:rsidRDefault="00000000">
      <w:pPr>
        <w:spacing w:after="0"/>
      </w:pPr>
      <w:r>
        <w:rPr>
          <w:rFonts w:ascii="Arial" w:hAnsi="Arial"/>
          <w:b/>
        </w:rPr>
        <w:t xml:space="preserve">Samantha </w:t>
      </w:r>
      <w:proofErr w:type="gramStart"/>
      <w:r>
        <w:rPr>
          <w:rFonts w:ascii="Arial" w:hAnsi="Arial"/>
          <w:b/>
        </w:rPr>
        <w:t xml:space="preserve">Fox  </w:t>
      </w:r>
      <w:r>
        <w:rPr>
          <w:rFonts w:ascii="Arial" w:hAnsi="Arial"/>
          <w:color w:val="5D7284"/>
        </w:rPr>
        <w:t>00:09</w:t>
      </w:r>
      <w:proofErr w:type="gramEnd"/>
    </w:p>
    <w:p w14:paraId="433DD969" w14:textId="77777777" w:rsidR="00D605EE" w:rsidRDefault="00000000">
      <w:pPr>
        <w:spacing w:after="0"/>
      </w:pPr>
      <w:r>
        <w:rPr>
          <w:rFonts w:ascii="Arial" w:hAnsi="Arial"/>
        </w:rPr>
        <w:t xml:space="preserve">Hi there, my name is Samantha Fox. And today you're in for a treat with my very own fireside chat of COVID 19. Covid-19 has been impacting me </w:t>
      </w:r>
      <w:proofErr w:type="gramStart"/>
      <w:r>
        <w:rPr>
          <w:rFonts w:ascii="Arial" w:hAnsi="Arial"/>
        </w:rPr>
        <w:t>pretty hard</w:t>
      </w:r>
      <w:proofErr w:type="gramEnd"/>
      <w:r>
        <w:rPr>
          <w:rFonts w:ascii="Arial" w:hAnsi="Arial"/>
        </w:rPr>
        <w:t xml:space="preserve"> over quarantine, especially from not seeing many people that I wish I can see right at this moment.</w:t>
      </w:r>
    </w:p>
    <w:p w14:paraId="36CA594D" w14:textId="77777777" w:rsidR="00D605EE" w:rsidRDefault="00D605EE">
      <w:pPr>
        <w:spacing w:after="0"/>
      </w:pPr>
    </w:p>
    <w:p w14:paraId="0BD0B5BE" w14:textId="77777777" w:rsidR="00D605EE" w:rsidRDefault="00000000">
      <w:pPr>
        <w:spacing w:after="0"/>
      </w:pPr>
      <w:r>
        <w:rPr>
          <w:rFonts w:ascii="Arial" w:hAnsi="Arial"/>
          <w:b/>
        </w:rPr>
        <w:t xml:space="preserve">Samantha </w:t>
      </w:r>
      <w:proofErr w:type="gramStart"/>
      <w:r>
        <w:rPr>
          <w:rFonts w:ascii="Arial" w:hAnsi="Arial"/>
          <w:b/>
        </w:rPr>
        <w:t xml:space="preserve">Fox  </w:t>
      </w:r>
      <w:r>
        <w:rPr>
          <w:rFonts w:ascii="Arial" w:hAnsi="Arial"/>
          <w:color w:val="5D7284"/>
        </w:rPr>
        <w:t>00:33</w:t>
      </w:r>
      <w:proofErr w:type="gramEnd"/>
    </w:p>
    <w:p w14:paraId="60D8FA89" w14:textId="77777777" w:rsidR="00D605EE" w:rsidRDefault="00000000">
      <w:pPr>
        <w:spacing w:after="0"/>
      </w:pPr>
      <w:r>
        <w:rPr>
          <w:rFonts w:ascii="Arial" w:hAnsi="Arial"/>
        </w:rPr>
        <w:t>Honestly, I was never expecting the day, I was getting my braces to be the last Friday I will ever see my friends.</w:t>
      </w:r>
    </w:p>
    <w:p w14:paraId="7F1042AA" w14:textId="77777777" w:rsidR="00D605EE" w:rsidRDefault="00D605EE">
      <w:pPr>
        <w:spacing w:after="0"/>
      </w:pPr>
    </w:p>
    <w:p w14:paraId="2DDA7F5A" w14:textId="77777777" w:rsidR="00D605EE" w:rsidRDefault="00000000">
      <w:pPr>
        <w:spacing w:after="0"/>
      </w:pPr>
      <w:r>
        <w:rPr>
          <w:rFonts w:ascii="Arial" w:hAnsi="Arial"/>
          <w:b/>
        </w:rPr>
        <w:t xml:space="preserve">Samantha </w:t>
      </w:r>
      <w:proofErr w:type="gramStart"/>
      <w:r>
        <w:rPr>
          <w:rFonts w:ascii="Arial" w:hAnsi="Arial"/>
          <w:b/>
        </w:rPr>
        <w:t xml:space="preserve">Fox  </w:t>
      </w:r>
      <w:r>
        <w:rPr>
          <w:rFonts w:ascii="Arial" w:hAnsi="Arial"/>
          <w:color w:val="5D7284"/>
        </w:rPr>
        <w:t>00:45</w:t>
      </w:r>
      <w:proofErr w:type="gramEnd"/>
    </w:p>
    <w:p w14:paraId="32546275" w14:textId="77777777" w:rsidR="00D605EE" w:rsidRDefault="00000000">
      <w:pPr>
        <w:spacing w:after="0"/>
      </w:pPr>
      <w:r>
        <w:rPr>
          <w:rFonts w:ascii="Arial" w:hAnsi="Arial"/>
        </w:rPr>
        <w:t xml:space="preserve">It has been pulling me down terribly. But </w:t>
      </w:r>
      <w:proofErr w:type="gramStart"/>
      <w:r>
        <w:rPr>
          <w:rFonts w:ascii="Arial" w:hAnsi="Arial"/>
        </w:rPr>
        <w:t>overall</w:t>
      </w:r>
      <w:proofErr w:type="gramEnd"/>
      <w:r>
        <w:rPr>
          <w:rFonts w:ascii="Arial" w:hAnsi="Arial"/>
        </w:rPr>
        <w:t xml:space="preserve"> as an introvert, and as someone who pretty loves isolation at this moment, it's not really affecting me on a home level since I see my sister, my parents, my grandparents all the time. It's not really affecting me in that way. But from seeing some of my friends from seeing some of my sweet, lovely teachers. It's been rough, it has been a rough time. And yes, I have known people that have COVID-19</w:t>
      </w:r>
    </w:p>
    <w:p w14:paraId="6A51F645" w14:textId="77777777" w:rsidR="00D605EE" w:rsidRDefault="00D605EE">
      <w:pPr>
        <w:spacing w:after="0"/>
      </w:pPr>
    </w:p>
    <w:p w14:paraId="6561B81D" w14:textId="77777777" w:rsidR="00D605EE" w:rsidRDefault="00000000">
      <w:pPr>
        <w:spacing w:after="0"/>
      </w:pPr>
      <w:r>
        <w:rPr>
          <w:rFonts w:ascii="Arial" w:hAnsi="Arial"/>
          <w:b/>
        </w:rPr>
        <w:t xml:space="preserve">Samantha </w:t>
      </w:r>
      <w:proofErr w:type="gramStart"/>
      <w:r>
        <w:rPr>
          <w:rFonts w:ascii="Arial" w:hAnsi="Arial"/>
          <w:b/>
        </w:rPr>
        <w:t xml:space="preserve">Fox  </w:t>
      </w:r>
      <w:r>
        <w:rPr>
          <w:rFonts w:ascii="Arial" w:hAnsi="Arial"/>
          <w:color w:val="5D7284"/>
        </w:rPr>
        <w:t>01:23</w:t>
      </w:r>
      <w:proofErr w:type="gramEnd"/>
    </w:p>
    <w:p w14:paraId="70E124D2" w14:textId="77777777" w:rsidR="00D605EE" w:rsidRDefault="00000000">
      <w:pPr>
        <w:spacing w:after="0"/>
      </w:pPr>
      <w:r>
        <w:rPr>
          <w:rFonts w:ascii="Arial" w:hAnsi="Arial"/>
        </w:rPr>
        <w:t xml:space="preserve">Some died, and some are treated. I know a man who had COVID-19 but now he's much better than before he's back on track is doing excellent. And I just want to thank God for that because a lot of people wish they had their lives right now. And I'm pretty sure we wish our close ones and our loved </w:t>
      </w:r>
      <w:proofErr w:type="gramStart"/>
      <w:r>
        <w:rPr>
          <w:rFonts w:ascii="Arial" w:hAnsi="Arial"/>
        </w:rPr>
        <w:t>ones</w:t>
      </w:r>
      <w:proofErr w:type="gramEnd"/>
      <w:r>
        <w:rPr>
          <w:rFonts w:ascii="Arial" w:hAnsi="Arial"/>
        </w:rPr>
        <w:t xml:space="preserve"> and our friends and family members are all doing okay during quarantine.</w:t>
      </w:r>
    </w:p>
    <w:p w14:paraId="084E88E6" w14:textId="77777777" w:rsidR="00D605EE" w:rsidRDefault="00D605EE">
      <w:pPr>
        <w:spacing w:after="0"/>
      </w:pPr>
    </w:p>
    <w:p w14:paraId="47E695BA" w14:textId="77777777" w:rsidR="00D605EE" w:rsidRDefault="00000000">
      <w:pPr>
        <w:spacing w:after="0"/>
      </w:pPr>
      <w:proofErr w:type="gramStart"/>
      <w:r>
        <w:rPr>
          <w:rFonts w:ascii="Arial" w:hAnsi="Arial"/>
          <w:b/>
        </w:rPr>
        <w:t xml:space="preserve">Lesly  </w:t>
      </w:r>
      <w:r>
        <w:rPr>
          <w:rFonts w:ascii="Arial" w:hAnsi="Arial"/>
          <w:color w:val="5D7284"/>
        </w:rPr>
        <w:t>01:50</w:t>
      </w:r>
      <w:proofErr w:type="gramEnd"/>
    </w:p>
    <w:p w14:paraId="740AE6EB" w14:textId="77777777" w:rsidR="00D605EE" w:rsidRDefault="00000000">
      <w:pPr>
        <w:spacing w:after="0"/>
      </w:pPr>
      <w:r>
        <w:rPr>
          <w:rFonts w:ascii="Arial" w:hAnsi="Arial"/>
        </w:rPr>
        <w:t xml:space="preserve">My lifestyle in quarantine has changed drastically from the life I used to have before. My schedule now includes waking up, eating breakfast, staying in my </w:t>
      </w:r>
      <w:proofErr w:type="gramStart"/>
      <w:r>
        <w:rPr>
          <w:rFonts w:ascii="Arial" w:hAnsi="Arial"/>
        </w:rPr>
        <w:t>PJs</w:t>
      </w:r>
      <w:proofErr w:type="gramEnd"/>
      <w:r>
        <w:rPr>
          <w:rFonts w:ascii="Arial" w:hAnsi="Arial"/>
        </w:rPr>
        <w:t xml:space="preserve"> and sitting. And </w:t>
      </w:r>
      <w:proofErr w:type="gramStart"/>
      <w:r>
        <w:rPr>
          <w:rFonts w:ascii="Arial" w:hAnsi="Arial"/>
        </w:rPr>
        <w:t>once in a while</w:t>
      </w:r>
      <w:proofErr w:type="gramEnd"/>
      <w:r>
        <w:rPr>
          <w:rFonts w:ascii="Arial" w:hAnsi="Arial"/>
        </w:rPr>
        <w:t xml:space="preserve"> stretching for remote learning throughout the day, then I would usually talk and have fun with my family. And in the afternoon. On certain days, I usually take dance lessons and be able to see my friends from Dance school.</w:t>
      </w:r>
    </w:p>
    <w:p w14:paraId="6149CA38" w14:textId="77777777" w:rsidR="00D605EE" w:rsidRDefault="00D605EE">
      <w:pPr>
        <w:spacing w:after="0"/>
      </w:pPr>
    </w:p>
    <w:p w14:paraId="66DFA221" w14:textId="77777777" w:rsidR="00D605EE" w:rsidRDefault="00000000">
      <w:pPr>
        <w:spacing w:after="0"/>
      </w:pPr>
      <w:proofErr w:type="gramStart"/>
      <w:r>
        <w:rPr>
          <w:rFonts w:ascii="Arial" w:hAnsi="Arial"/>
          <w:b/>
        </w:rPr>
        <w:t xml:space="preserve">Lesly  </w:t>
      </w:r>
      <w:r>
        <w:rPr>
          <w:rFonts w:ascii="Arial" w:hAnsi="Arial"/>
          <w:color w:val="5D7284"/>
        </w:rPr>
        <w:t>02:28</w:t>
      </w:r>
      <w:proofErr w:type="gramEnd"/>
    </w:p>
    <w:p w14:paraId="2C5BB963" w14:textId="77777777" w:rsidR="00D605EE" w:rsidRDefault="00000000">
      <w:pPr>
        <w:spacing w:after="0"/>
      </w:pPr>
      <w:r>
        <w:rPr>
          <w:rFonts w:ascii="Arial" w:hAnsi="Arial"/>
        </w:rPr>
        <w:t xml:space="preserve">Quarantine not only has led to bad negative things, but also to good ones such as me being able to spend quality time with my family in which before I wasn't able to </w:t>
      </w:r>
      <w:proofErr w:type="gramStart"/>
      <w:r>
        <w:rPr>
          <w:rFonts w:ascii="Arial" w:hAnsi="Arial"/>
        </w:rPr>
        <w:t>have</w:t>
      </w:r>
      <w:proofErr w:type="gramEnd"/>
    </w:p>
    <w:p w14:paraId="55E3C5EF" w14:textId="77777777" w:rsidR="00D605EE" w:rsidRDefault="00D605EE">
      <w:pPr>
        <w:spacing w:after="0"/>
      </w:pPr>
    </w:p>
    <w:p w14:paraId="1E2D39CB" w14:textId="77777777" w:rsidR="00D605EE" w:rsidRDefault="00000000">
      <w:pPr>
        <w:spacing w:after="0"/>
      </w:pPr>
      <w:proofErr w:type="gramStart"/>
      <w:r>
        <w:rPr>
          <w:rFonts w:ascii="Arial" w:hAnsi="Arial"/>
          <w:b/>
        </w:rPr>
        <w:t xml:space="preserve">Lesly  </w:t>
      </w:r>
      <w:r>
        <w:rPr>
          <w:rFonts w:ascii="Arial" w:hAnsi="Arial"/>
          <w:color w:val="5D7284"/>
        </w:rPr>
        <w:t>02:43</w:t>
      </w:r>
      <w:proofErr w:type="gramEnd"/>
    </w:p>
    <w:p w14:paraId="480EDDAA" w14:textId="77777777" w:rsidR="00D605EE" w:rsidRDefault="00000000">
      <w:pPr>
        <w:spacing w:after="0"/>
      </w:pPr>
      <w:r>
        <w:rPr>
          <w:rFonts w:ascii="Arial" w:hAnsi="Arial"/>
        </w:rPr>
        <w:lastRenderedPageBreak/>
        <w:t>on forward unfortunately my family has had very close friends who have died. It impacted my family and very much especially one family that we need in which the family the mom and dad and one son died. It was very hard for that family and for us as well knowing that the COVID-19 has impacted them and could impact anyone.</w:t>
      </w:r>
    </w:p>
    <w:p w14:paraId="7D5A9015" w14:textId="77777777" w:rsidR="00D605EE" w:rsidRDefault="00D605EE">
      <w:pPr>
        <w:spacing w:after="0"/>
      </w:pPr>
    </w:p>
    <w:p w14:paraId="165660DB" w14:textId="77777777" w:rsidR="00D605EE" w:rsidRDefault="00000000">
      <w:pPr>
        <w:spacing w:after="0"/>
      </w:pPr>
      <w:proofErr w:type="gramStart"/>
      <w:r>
        <w:rPr>
          <w:rFonts w:ascii="Arial" w:hAnsi="Arial"/>
          <w:b/>
        </w:rPr>
        <w:t xml:space="preserve">Lesly  </w:t>
      </w:r>
      <w:r>
        <w:rPr>
          <w:rFonts w:ascii="Arial" w:hAnsi="Arial"/>
          <w:color w:val="5D7284"/>
        </w:rPr>
        <w:t>03:10</w:t>
      </w:r>
      <w:proofErr w:type="gramEnd"/>
    </w:p>
    <w:p w14:paraId="0ACE6257" w14:textId="77777777" w:rsidR="00D605EE" w:rsidRDefault="00000000">
      <w:pPr>
        <w:spacing w:after="0"/>
      </w:pPr>
      <w:r>
        <w:rPr>
          <w:rFonts w:ascii="Arial" w:hAnsi="Arial"/>
        </w:rPr>
        <w:t xml:space="preserve">I'm </w:t>
      </w:r>
      <w:proofErr w:type="gramStart"/>
      <w:r>
        <w:rPr>
          <w:rFonts w:ascii="Arial" w:hAnsi="Arial"/>
        </w:rPr>
        <w:t>definitely interested</w:t>
      </w:r>
      <w:proofErr w:type="gramEnd"/>
      <w:r>
        <w:rPr>
          <w:rFonts w:ascii="Arial" w:hAnsi="Arial"/>
        </w:rPr>
        <w:t xml:space="preserve"> in going out as soon as all of this is over.</w:t>
      </w:r>
    </w:p>
    <w:p w14:paraId="2A9F6099" w14:textId="77777777" w:rsidR="00D605EE" w:rsidRDefault="00D605EE">
      <w:pPr>
        <w:spacing w:after="0"/>
      </w:pPr>
    </w:p>
    <w:p w14:paraId="3F49A1E0" w14:textId="77777777" w:rsidR="00D605EE" w:rsidRDefault="00000000">
      <w:pPr>
        <w:spacing w:after="0"/>
      </w:pPr>
      <w:proofErr w:type="spellStart"/>
      <w:proofErr w:type="gramStart"/>
      <w:r>
        <w:rPr>
          <w:rFonts w:ascii="Arial" w:hAnsi="Arial"/>
          <w:b/>
        </w:rPr>
        <w:t>Makiya</w:t>
      </w:r>
      <w:proofErr w:type="spellEnd"/>
      <w:r>
        <w:rPr>
          <w:rFonts w:ascii="Arial" w:hAnsi="Arial"/>
          <w:b/>
        </w:rPr>
        <w:t xml:space="preserve">  </w:t>
      </w:r>
      <w:r>
        <w:rPr>
          <w:rFonts w:ascii="Arial" w:hAnsi="Arial"/>
          <w:color w:val="5D7284"/>
        </w:rPr>
        <w:t>03:20</w:t>
      </w:r>
      <w:proofErr w:type="gramEnd"/>
    </w:p>
    <w:p w14:paraId="06D3F57B" w14:textId="77777777" w:rsidR="00D605EE" w:rsidRDefault="00000000">
      <w:pPr>
        <w:spacing w:after="0"/>
      </w:pPr>
      <w:r>
        <w:rPr>
          <w:rFonts w:ascii="Arial" w:hAnsi="Arial"/>
        </w:rPr>
        <w:t xml:space="preserve">Good evening, everyone. This is </w:t>
      </w:r>
      <w:proofErr w:type="spellStart"/>
      <w:r>
        <w:rPr>
          <w:rFonts w:ascii="Arial" w:hAnsi="Arial"/>
        </w:rPr>
        <w:t>Makiya</w:t>
      </w:r>
      <w:proofErr w:type="spellEnd"/>
      <w:r>
        <w:rPr>
          <w:rFonts w:ascii="Arial" w:hAnsi="Arial"/>
        </w:rPr>
        <w:t xml:space="preserve"> dollar coming live from 25 news. I am here to discuss the circumstances and crisis that we're going through right now due to the Coronavirus if you're listening right </w:t>
      </w:r>
      <w:proofErr w:type="gramStart"/>
      <w:r>
        <w:rPr>
          <w:rFonts w:ascii="Arial" w:hAnsi="Arial"/>
        </w:rPr>
        <w:t>now</w:t>
      </w:r>
      <w:proofErr w:type="gramEnd"/>
      <w:r>
        <w:rPr>
          <w:rFonts w:ascii="Arial" w:hAnsi="Arial"/>
        </w:rPr>
        <w:t xml:space="preserve"> I want you to know that you guys are not alone. And I want you guys to know </w:t>
      </w:r>
      <w:proofErr w:type="gramStart"/>
      <w:r>
        <w:rPr>
          <w:rFonts w:ascii="Arial" w:hAnsi="Arial"/>
        </w:rPr>
        <w:t>that</w:t>
      </w:r>
      <w:proofErr w:type="gramEnd"/>
    </w:p>
    <w:p w14:paraId="0C7D20C4" w14:textId="77777777" w:rsidR="00D605EE" w:rsidRDefault="00D605EE">
      <w:pPr>
        <w:spacing w:after="0"/>
      </w:pPr>
    </w:p>
    <w:p w14:paraId="375EB1B5" w14:textId="77777777" w:rsidR="00D605EE" w:rsidRDefault="00000000">
      <w:pPr>
        <w:spacing w:after="0"/>
      </w:pPr>
      <w:proofErr w:type="spellStart"/>
      <w:proofErr w:type="gramStart"/>
      <w:r>
        <w:rPr>
          <w:rFonts w:ascii="Arial" w:hAnsi="Arial"/>
          <w:b/>
        </w:rPr>
        <w:t>Makiya</w:t>
      </w:r>
      <w:proofErr w:type="spellEnd"/>
      <w:r>
        <w:rPr>
          <w:rFonts w:ascii="Arial" w:hAnsi="Arial"/>
          <w:b/>
        </w:rPr>
        <w:t xml:space="preserve">  </w:t>
      </w:r>
      <w:r>
        <w:rPr>
          <w:rFonts w:ascii="Arial" w:hAnsi="Arial"/>
          <w:color w:val="5D7284"/>
        </w:rPr>
        <w:t>03:40</w:t>
      </w:r>
      <w:proofErr w:type="gramEnd"/>
    </w:p>
    <w:p w14:paraId="46D43090" w14:textId="77777777" w:rsidR="00D605EE" w:rsidRDefault="00000000">
      <w:pPr>
        <w:spacing w:after="0"/>
      </w:pPr>
      <w:r>
        <w:rPr>
          <w:rFonts w:ascii="Arial" w:hAnsi="Arial"/>
        </w:rPr>
        <w:t xml:space="preserve">I'm very sorry about the ones that loved ones did pass away due to this virus. But I want you guys to remain positive and strong. And to keep going don't stop keep going and striving to </w:t>
      </w:r>
      <w:proofErr w:type="gramStart"/>
      <w:r>
        <w:rPr>
          <w:rFonts w:ascii="Arial" w:hAnsi="Arial"/>
        </w:rPr>
        <w:t>this</w:t>
      </w:r>
      <w:proofErr w:type="gramEnd"/>
    </w:p>
    <w:p w14:paraId="5557ECE9" w14:textId="77777777" w:rsidR="00D605EE" w:rsidRDefault="00D605EE">
      <w:pPr>
        <w:spacing w:after="0"/>
      </w:pPr>
    </w:p>
    <w:p w14:paraId="2928965D" w14:textId="77777777" w:rsidR="00D605EE" w:rsidRDefault="00000000">
      <w:pPr>
        <w:spacing w:after="0"/>
      </w:pPr>
      <w:proofErr w:type="spellStart"/>
      <w:proofErr w:type="gramStart"/>
      <w:r>
        <w:rPr>
          <w:rFonts w:ascii="Arial" w:hAnsi="Arial"/>
          <w:b/>
        </w:rPr>
        <w:t>Makiya</w:t>
      </w:r>
      <w:proofErr w:type="spellEnd"/>
      <w:r>
        <w:rPr>
          <w:rFonts w:ascii="Arial" w:hAnsi="Arial"/>
          <w:b/>
        </w:rPr>
        <w:t xml:space="preserve">  </w:t>
      </w:r>
      <w:r>
        <w:rPr>
          <w:rFonts w:ascii="Arial" w:hAnsi="Arial"/>
          <w:color w:val="5D7284"/>
        </w:rPr>
        <w:t>03:56</w:t>
      </w:r>
      <w:proofErr w:type="gramEnd"/>
    </w:p>
    <w:p w14:paraId="151D40F5" w14:textId="77777777" w:rsidR="00D605EE" w:rsidRDefault="00000000">
      <w:pPr>
        <w:spacing w:after="0"/>
      </w:pPr>
      <w:r>
        <w:rPr>
          <w:rFonts w:ascii="Arial" w:hAnsi="Arial"/>
        </w:rPr>
        <w:t>by</w:t>
      </w:r>
    </w:p>
    <w:p w14:paraId="1E51C24F" w14:textId="77777777" w:rsidR="00D605EE" w:rsidRDefault="00D605EE">
      <w:pPr>
        <w:spacing w:after="0"/>
      </w:pPr>
    </w:p>
    <w:p w14:paraId="4198193B" w14:textId="77777777" w:rsidR="00D605EE" w:rsidRDefault="00000000">
      <w:pPr>
        <w:spacing w:after="0"/>
      </w:pPr>
      <w:proofErr w:type="gramStart"/>
      <w:r>
        <w:rPr>
          <w:rFonts w:ascii="Arial" w:hAnsi="Arial"/>
          <w:b/>
        </w:rPr>
        <w:t xml:space="preserve">Aaliyah  </w:t>
      </w:r>
      <w:r>
        <w:rPr>
          <w:rFonts w:ascii="Arial" w:hAnsi="Arial"/>
          <w:color w:val="5D7284"/>
        </w:rPr>
        <w:t>04:03</w:t>
      </w:r>
      <w:proofErr w:type="gramEnd"/>
    </w:p>
    <w:p w14:paraId="030CBFAF" w14:textId="77777777" w:rsidR="00D605EE" w:rsidRDefault="00000000">
      <w:pPr>
        <w:spacing w:after="0"/>
      </w:pPr>
      <w:r>
        <w:rPr>
          <w:rFonts w:ascii="Arial" w:hAnsi="Arial"/>
        </w:rPr>
        <w:t xml:space="preserve">Hello guys, welcome to my homemade </w:t>
      </w:r>
      <w:proofErr w:type="gramStart"/>
      <w:r>
        <w:rPr>
          <w:rFonts w:ascii="Arial" w:hAnsi="Arial"/>
        </w:rPr>
        <w:t>hopefully</w:t>
      </w:r>
      <w:proofErr w:type="gramEnd"/>
    </w:p>
    <w:p w14:paraId="1B22487C" w14:textId="77777777" w:rsidR="00D605EE" w:rsidRDefault="00D605EE">
      <w:pPr>
        <w:spacing w:after="0"/>
      </w:pPr>
    </w:p>
    <w:p w14:paraId="0D438176" w14:textId="77777777" w:rsidR="00D605EE" w:rsidRDefault="00000000">
      <w:pPr>
        <w:spacing w:after="0"/>
      </w:pPr>
      <w:proofErr w:type="gramStart"/>
      <w:r>
        <w:rPr>
          <w:rFonts w:ascii="Arial" w:hAnsi="Arial"/>
          <w:b/>
        </w:rPr>
        <w:t xml:space="preserve">Aaliyah  </w:t>
      </w:r>
      <w:r>
        <w:rPr>
          <w:rFonts w:ascii="Arial" w:hAnsi="Arial"/>
          <w:color w:val="5D7284"/>
        </w:rPr>
        <w:t>04:10</w:t>
      </w:r>
      <w:proofErr w:type="gramEnd"/>
    </w:p>
    <w:p w14:paraId="71CA5020" w14:textId="77777777" w:rsidR="00D605EE" w:rsidRDefault="00000000">
      <w:pPr>
        <w:spacing w:after="0"/>
      </w:pPr>
      <w:r>
        <w:rPr>
          <w:rFonts w:ascii="Arial" w:hAnsi="Arial"/>
        </w:rPr>
        <w:t>comforting fireside chat.</w:t>
      </w:r>
    </w:p>
    <w:p w14:paraId="7970C7AB" w14:textId="77777777" w:rsidR="00D605EE" w:rsidRDefault="00D605EE">
      <w:pPr>
        <w:spacing w:after="0"/>
      </w:pPr>
    </w:p>
    <w:p w14:paraId="76A8E89F" w14:textId="77777777" w:rsidR="00D605EE" w:rsidRDefault="00000000">
      <w:pPr>
        <w:spacing w:after="0"/>
      </w:pPr>
      <w:proofErr w:type="gramStart"/>
      <w:r>
        <w:rPr>
          <w:rFonts w:ascii="Arial" w:hAnsi="Arial"/>
          <w:b/>
        </w:rPr>
        <w:t xml:space="preserve">Aaliyah  </w:t>
      </w:r>
      <w:r>
        <w:rPr>
          <w:rFonts w:ascii="Arial" w:hAnsi="Arial"/>
          <w:color w:val="5D7284"/>
        </w:rPr>
        <w:t>04:14</w:t>
      </w:r>
      <w:proofErr w:type="gramEnd"/>
    </w:p>
    <w:p w14:paraId="48F1258E" w14:textId="77777777" w:rsidR="00D605EE" w:rsidRDefault="00000000">
      <w:pPr>
        <w:spacing w:after="0"/>
      </w:pPr>
      <w:r>
        <w:rPr>
          <w:rFonts w:ascii="Arial" w:hAnsi="Arial"/>
        </w:rPr>
        <w:t xml:space="preserve">I want to know that that is my dog currently barking if you guys can hear her. And if you guys </w:t>
      </w:r>
      <w:proofErr w:type="gramStart"/>
      <w:r>
        <w:rPr>
          <w:rFonts w:ascii="Arial" w:hAnsi="Arial"/>
        </w:rPr>
        <w:t>are able to</w:t>
      </w:r>
      <w:proofErr w:type="gramEnd"/>
      <w:r>
        <w:rPr>
          <w:rFonts w:ascii="Arial" w:hAnsi="Arial"/>
        </w:rPr>
        <w:t xml:space="preserve"> hear her throughout the video, just please ignore that. So yeah,</w:t>
      </w:r>
    </w:p>
    <w:p w14:paraId="663A93EC" w14:textId="77777777" w:rsidR="00D605EE" w:rsidRDefault="00D605EE">
      <w:pPr>
        <w:spacing w:after="0"/>
      </w:pPr>
    </w:p>
    <w:p w14:paraId="7049AEAE" w14:textId="77777777" w:rsidR="00D605EE" w:rsidRDefault="00000000">
      <w:pPr>
        <w:spacing w:after="0"/>
      </w:pPr>
      <w:proofErr w:type="gramStart"/>
      <w:r>
        <w:rPr>
          <w:rFonts w:ascii="Arial" w:hAnsi="Arial"/>
          <w:b/>
        </w:rPr>
        <w:t xml:space="preserve">Aaliyah  </w:t>
      </w:r>
      <w:r>
        <w:rPr>
          <w:rFonts w:ascii="Arial" w:hAnsi="Arial"/>
          <w:color w:val="5D7284"/>
        </w:rPr>
        <w:t>04:31</w:t>
      </w:r>
      <w:proofErr w:type="gramEnd"/>
    </w:p>
    <w:p w14:paraId="55BF4345" w14:textId="77777777" w:rsidR="00D605EE" w:rsidRDefault="00000000">
      <w:pPr>
        <w:spacing w:after="0"/>
      </w:pPr>
      <w:r>
        <w:rPr>
          <w:rFonts w:ascii="Arial" w:hAnsi="Arial"/>
        </w:rPr>
        <w:t>one thing or really a few things that I miss about just life before this whole lockdown, or at least a few things that I would like to continue as soon as lockdown is lifted, is obviously going out and seeing my friends, I miss them terribly. I wish that I could see where I'm going. I wish I could be around them. But consider our current situation. We can't just have to make do with that.</w:t>
      </w:r>
    </w:p>
    <w:p w14:paraId="258483DC" w14:textId="77777777" w:rsidR="00D605EE" w:rsidRDefault="00D605EE">
      <w:pPr>
        <w:spacing w:after="0"/>
      </w:pPr>
    </w:p>
    <w:p w14:paraId="67C367EF" w14:textId="77777777" w:rsidR="00D605EE" w:rsidRDefault="00000000">
      <w:pPr>
        <w:spacing w:after="0"/>
      </w:pPr>
      <w:proofErr w:type="gramStart"/>
      <w:r>
        <w:rPr>
          <w:rFonts w:ascii="Arial" w:hAnsi="Arial"/>
          <w:b/>
        </w:rPr>
        <w:t xml:space="preserve">Samantha  </w:t>
      </w:r>
      <w:r>
        <w:rPr>
          <w:rFonts w:ascii="Arial" w:hAnsi="Arial"/>
          <w:color w:val="5D7284"/>
        </w:rPr>
        <w:t>05:26</w:t>
      </w:r>
      <w:proofErr w:type="gramEnd"/>
    </w:p>
    <w:p w14:paraId="4E7733EF" w14:textId="77777777" w:rsidR="00D605EE" w:rsidRDefault="00000000">
      <w:pPr>
        <w:spacing w:after="0"/>
      </w:pPr>
      <w:r>
        <w:rPr>
          <w:rFonts w:ascii="Arial" w:hAnsi="Arial"/>
        </w:rPr>
        <w:t xml:space="preserve">Hi, everyone. Good morning. Good afternoon. Good evening, whenever you may be watching this. Welcome, Samantha, my Fireside Chat. This has been such a terrifying and stressful experience and I'm sure a lot of people are scared right now a lot of people are confused. I'm here to let you know that it's okay. It's okay to feel confused or scared and is okay to ask or go to someone for help. If you hear snoring or anything of </w:t>
      </w:r>
      <w:proofErr w:type="gramStart"/>
      <w:r>
        <w:rPr>
          <w:rFonts w:ascii="Arial" w:hAnsi="Arial"/>
        </w:rPr>
        <w:t>the such</w:t>
      </w:r>
      <w:proofErr w:type="gramEnd"/>
      <w:r>
        <w:rPr>
          <w:rFonts w:ascii="Arial" w:hAnsi="Arial"/>
        </w:rPr>
        <w:t xml:space="preserve"> in the background, that is my mother.</w:t>
      </w:r>
    </w:p>
    <w:p w14:paraId="4E10382E" w14:textId="77777777" w:rsidR="00D605EE" w:rsidRDefault="00D605EE">
      <w:pPr>
        <w:spacing w:after="0"/>
      </w:pPr>
    </w:p>
    <w:p w14:paraId="5F482D2D" w14:textId="77777777" w:rsidR="00D605EE" w:rsidRDefault="00000000">
      <w:pPr>
        <w:spacing w:after="0"/>
      </w:pPr>
      <w:proofErr w:type="gramStart"/>
      <w:r>
        <w:rPr>
          <w:rFonts w:ascii="Arial" w:hAnsi="Arial"/>
          <w:b/>
        </w:rPr>
        <w:t xml:space="preserve">Samantha  </w:t>
      </w:r>
      <w:r>
        <w:rPr>
          <w:rFonts w:ascii="Arial" w:hAnsi="Arial"/>
          <w:color w:val="5D7284"/>
        </w:rPr>
        <w:t>06:11</w:t>
      </w:r>
      <w:proofErr w:type="gramEnd"/>
    </w:p>
    <w:p w14:paraId="6EFA09D6" w14:textId="77777777" w:rsidR="00D605EE" w:rsidRDefault="00000000">
      <w:pPr>
        <w:spacing w:after="0"/>
      </w:pPr>
      <w:r>
        <w:rPr>
          <w:rFonts w:ascii="Arial" w:hAnsi="Arial"/>
        </w:rPr>
        <w:lastRenderedPageBreak/>
        <w:t xml:space="preserve">Please try to work with me just tend to </w:t>
      </w:r>
      <w:proofErr w:type="gramStart"/>
      <w:r>
        <w:rPr>
          <w:rFonts w:ascii="Arial" w:hAnsi="Arial"/>
        </w:rPr>
        <w:t>go</w:t>
      </w:r>
      <w:proofErr w:type="gramEnd"/>
    </w:p>
    <w:p w14:paraId="09584591" w14:textId="77777777" w:rsidR="00D605EE" w:rsidRDefault="00D605EE">
      <w:pPr>
        <w:spacing w:after="0"/>
      </w:pPr>
    </w:p>
    <w:p w14:paraId="1A7171AB" w14:textId="77777777" w:rsidR="00D605EE" w:rsidRDefault="00000000">
      <w:pPr>
        <w:spacing w:after="0"/>
      </w:pPr>
      <w:proofErr w:type="gramStart"/>
      <w:r>
        <w:rPr>
          <w:rFonts w:ascii="Arial" w:hAnsi="Arial"/>
          <w:b/>
        </w:rPr>
        <w:t xml:space="preserve">Samantha  </w:t>
      </w:r>
      <w:r>
        <w:rPr>
          <w:rFonts w:ascii="Arial" w:hAnsi="Arial"/>
          <w:color w:val="5D7284"/>
        </w:rPr>
        <w:t>06:24</w:t>
      </w:r>
      <w:proofErr w:type="gramEnd"/>
    </w:p>
    <w:p w14:paraId="0D22641F" w14:textId="77777777" w:rsidR="00D605EE" w:rsidRDefault="00000000">
      <w:pPr>
        <w:spacing w:after="0"/>
      </w:pPr>
      <w:r>
        <w:rPr>
          <w:rFonts w:ascii="Arial" w:hAnsi="Arial"/>
        </w:rPr>
        <w:t xml:space="preserve">like I was saying, it is stressful right </w:t>
      </w:r>
      <w:proofErr w:type="spellStart"/>
      <w:proofErr w:type="gramStart"/>
      <w:r>
        <w:rPr>
          <w:rFonts w:ascii="Arial" w:hAnsi="Arial"/>
        </w:rPr>
        <w:t>now,I</w:t>
      </w:r>
      <w:proofErr w:type="spellEnd"/>
      <w:proofErr w:type="gramEnd"/>
      <w:r>
        <w:rPr>
          <w:rFonts w:ascii="Arial" w:hAnsi="Arial"/>
        </w:rPr>
        <w:t xml:space="preserve"> know me and my family right now we're going through a lot of grief and confusion, you know, we are all pretty scared. We're not </w:t>
      </w:r>
      <w:proofErr w:type="gramStart"/>
      <w:r>
        <w:rPr>
          <w:rFonts w:ascii="Arial" w:hAnsi="Arial"/>
        </w:rPr>
        <w:t>really sure</w:t>
      </w:r>
      <w:proofErr w:type="gramEnd"/>
      <w:r>
        <w:rPr>
          <w:rFonts w:ascii="Arial" w:hAnsi="Arial"/>
        </w:rPr>
        <w:t xml:space="preserve"> what to do next. But we do know that it's important to keep our distance from the strain side only go </w:t>
      </w:r>
      <w:proofErr w:type="spellStart"/>
      <w:proofErr w:type="gramStart"/>
      <w:r>
        <w:rPr>
          <w:rFonts w:ascii="Arial" w:hAnsi="Arial"/>
        </w:rPr>
        <w:t>out side</w:t>
      </w:r>
      <w:proofErr w:type="spellEnd"/>
      <w:proofErr w:type="gramEnd"/>
      <w:r>
        <w:rPr>
          <w:rFonts w:ascii="Arial" w:hAnsi="Arial"/>
        </w:rPr>
        <w:t xml:space="preserve"> when it's necessary. And remember to take care of not only yourself but your family as well as your community of course.</w:t>
      </w:r>
    </w:p>
    <w:sectPr w:rsidR="00D605E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546F" w14:textId="77777777" w:rsidR="00452EF8" w:rsidRDefault="00452EF8">
      <w:pPr>
        <w:spacing w:after="0" w:line="240" w:lineRule="auto"/>
      </w:pPr>
      <w:r>
        <w:separator/>
      </w:r>
    </w:p>
  </w:endnote>
  <w:endnote w:type="continuationSeparator" w:id="0">
    <w:p w14:paraId="5B3669CA" w14:textId="77777777" w:rsidR="00452EF8" w:rsidRDefault="0045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47E729B" w14:textId="07D3D99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B3472">
          <w:rPr>
            <w:rStyle w:val="PageNumber"/>
          </w:rPr>
          <w:fldChar w:fldCharType="separate"/>
        </w:r>
        <w:r w:rsidR="004B3472">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01FF631A" w14:textId="17397FA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B3472">
          <w:rPr>
            <w:rStyle w:val="PageNumber"/>
          </w:rPr>
          <w:fldChar w:fldCharType="separate"/>
        </w:r>
        <w:r w:rsidR="004B3472">
          <w:rPr>
            <w:rStyle w:val="PageNumber"/>
            <w:noProof/>
          </w:rPr>
          <w:t>- 2 -</w:t>
        </w:r>
        <w:r>
          <w:rPr>
            <w:rStyle w:val="PageNumber"/>
          </w:rPr>
          <w:fldChar w:fldCharType="end"/>
        </w:r>
      </w:p>
    </w:sdtContent>
  </w:sdt>
  <w:p w14:paraId="3D89982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56D602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00E59D0" w14:textId="2F7FB5C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4B3472"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4B29" w14:textId="77777777" w:rsidR="00452EF8" w:rsidRDefault="00452EF8">
      <w:pPr>
        <w:spacing w:after="0" w:line="240" w:lineRule="auto"/>
      </w:pPr>
      <w:r>
        <w:separator/>
      </w:r>
    </w:p>
  </w:footnote>
  <w:footnote w:type="continuationSeparator" w:id="0">
    <w:p w14:paraId="0931A014" w14:textId="77777777" w:rsidR="00452EF8" w:rsidRDefault="00452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5853648">
    <w:abstractNumId w:val="8"/>
  </w:num>
  <w:num w:numId="2" w16cid:durableId="1087457030">
    <w:abstractNumId w:val="6"/>
  </w:num>
  <w:num w:numId="3" w16cid:durableId="198586352">
    <w:abstractNumId w:val="5"/>
  </w:num>
  <w:num w:numId="4" w16cid:durableId="813839907">
    <w:abstractNumId w:val="4"/>
  </w:num>
  <w:num w:numId="5" w16cid:durableId="426659050">
    <w:abstractNumId w:val="7"/>
  </w:num>
  <w:num w:numId="6" w16cid:durableId="476609158">
    <w:abstractNumId w:val="3"/>
  </w:num>
  <w:num w:numId="7" w16cid:durableId="2079277992">
    <w:abstractNumId w:val="2"/>
  </w:num>
  <w:num w:numId="8" w16cid:durableId="685332446">
    <w:abstractNumId w:val="1"/>
  </w:num>
  <w:num w:numId="9" w16cid:durableId="1791432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52EF8"/>
    <w:rsid w:val="004A641F"/>
    <w:rsid w:val="004B3472"/>
    <w:rsid w:val="004B593C"/>
    <w:rsid w:val="006E2A8C"/>
    <w:rsid w:val="007749AF"/>
    <w:rsid w:val="00794EBC"/>
    <w:rsid w:val="00930F33"/>
    <w:rsid w:val="009C3AF0"/>
    <w:rsid w:val="00A12EE5"/>
    <w:rsid w:val="00AA1D8D"/>
    <w:rsid w:val="00B47730"/>
    <w:rsid w:val="00BA4C2B"/>
    <w:rsid w:val="00BD0140"/>
    <w:rsid w:val="00C24502"/>
    <w:rsid w:val="00CB0664"/>
    <w:rsid w:val="00D57E81"/>
    <w:rsid w:val="00D605EE"/>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F0B5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4B3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Erin Craft</cp:lastModifiedBy>
  <cp:revision>8</cp:revision>
  <dcterms:created xsi:type="dcterms:W3CDTF">2019-09-10T23:59:00Z</dcterms:created>
  <dcterms:modified xsi:type="dcterms:W3CDTF">2023-04-04T18:29:00Z</dcterms:modified>
  <cp:category/>
</cp:coreProperties>
</file>