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940D" w14:textId="77777777" w:rsidR="00930F33" w:rsidRPr="00C47B28" w:rsidRDefault="00930F33">
      <w:pPr>
        <w:spacing w:after="0"/>
        <w:rPr>
          <w:lang w:eastAsia="zh-CN"/>
        </w:rPr>
      </w:pPr>
    </w:p>
    <w:p w14:paraId="02F07837" w14:textId="64D3F891" w:rsidR="00C71278" w:rsidRPr="00C47B28" w:rsidRDefault="00C47B28" w:rsidP="00C47B28">
      <w:pPr>
        <w:spacing w:after="0"/>
        <w:jc w:val="center"/>
        <w:rPr>
          <w:rFonts w:ascii="Times New Roman" w:hAnsi="Times New Roman" w:cs="Times New Roman"/>
        </w:rPr>
      </w:pPr>
      <w:r w:rsidRPr="00C47B28">
        <w:rPr>
          <w:rFonts w:ascii="Times New Roman" w:hAnsi="Times New Roman" w:cs="Times New Roman"/>
        </w:rPr>
        <w:t>Transcript of Oral History of Roxanne Kirby</w:t>
      </w:r>
    </w:p>
    <w:p w14:paraId="5E408004" w14:textId="77777777" w:rsidR="00C71278" w:rsidRPr="00C47B28" w:rsidRDefault="00C71278" w:rsidP="00C71278">
      <w:pPr>
        <w:spacing w:after="0"/>
        <w:rPr>
          <w:rFonts w:ascii="Times New Roman" w:hAnsi="Times New Roman" w:cs="Times New Roman"/>
        </w:rPr>
      </w:pPr>
    </w:p>
    <w:p w14:paraId="6B7BEF79" w14:textId="2E6F6789" w:rsidR="00C71278" w:rsidRPr="00C47B28" w:rsidRDefault="00C71278" w:rsidP="00C71278">
      <w:pPr>
        <w:spacing w:after="0"/>
        <w:rPr>
          <w:rFonts w:ascii="Times New Roman" w:hAnsi="Times New Roman" w:cs="Times New Roman"/>
        </w:rPr>
      </w:pPr>
      <w:r w:rsidRPr="00C47B28">
        <w:rPr>
          <w:rFonts w:ascii="Times New Roman" w:hAnsi="Times New Roman" w:cs="Times New Roman"/>
        </w:rPr>
        <w:t>Interviewee: Roxanne</w:t>
      </w:r>
      <w:r w:rsidR="00235606" w:rsidRPr="00235606">
        <w:rPr>
          <w:rFonts w:ascii="Times New Roman" w:hAnsi="Times New Roman" w:cs="Times New Roman"/>
        </w:rPr>
        <w:t xml:space="preserve"> </w:t>
      </w:r>
      <w:r w:rsidR="00235606" w:rsidRPr="00C47B28">
        <w:rPr>
          <w:rFonts w:ascii="Times New Roman" w:hAnsi="Times New Roman" w:cs="Times New Roman"/>
        </w:rPr>
        <w:t>Kirby</w:t>
      </w:r>
    </w:p>
    <w:p w14:paraId="0C9ED385" w14:textId="1DA67498" w:rsidR="00C71278" w:rsidRPr="00C47B28" w:rsidRDefault="00C71278" w:rsidP="00C71278">
      <w:pPr>
        <w:spacing w:after="0"/>
        <w:rPr>
          <w:rFonts w:ascii="Times New Roman" w:hAnsi="Times New Roman" w:cs="Times New Roman"/>
        </w:rPr>
      </w:pPr>
      <w:r w:rsidRPr="00C47B28">
        <w:rPr>
          <w:rFonts w:ascii="Times New Roman" w:hAnsi="Times New Roman" w:cs="Times New Roman"/>
        </w:rPr>
        <w:t xml:space="preserve">Interviewers: </w:t>
      </w:r>
      <w:r w:rsidR="00235606" w:rsidRPr="00C47B28">
        <w:rPr>
          <w:rFonts w:ascii="Times New Roman" w:hAnsi="Times New Roman" w:cs="Times New Roman"/>
        </w:rPr>
        <w:t>Elise</w:t>
      </w:r>
      <w:r w:rsidR="00235606" w:rsidRPr="00C47B28">
        <w:rPr>
          <w:rFonts w:ascii="Times New Roman" w:hAnsi="Times New Roman" w:cs="Times New Roman"/>
        </w:rPr>
        <w:t xml:space="preserve"> </w:t>
      </w:r>
      <w:r w:rsidRPr="00C47B28">
        <w:rPr>
          <w:rFonts w:ascii="Times New Roman" w:hAnsi="Times New Roman" w:cs="Times New Roman"/>
        </w:rPr>
        <w:t>Schrader</w:t>
      </w:r>
      <w:r w:rsidR="00235606">
        <w:rPr>
          <w:rFonts w:ascii="Times New Roman" w:hAnsi="Times New Roman" w:cs="Times New Roman"/>
        </w:rPr>
        <w:t xml:space="preserve"> and</w:t>
      </w:r>
      <w:r w:rsidRPr="00C47B28">
        <w:rPr>
          <w:rFonts w:ascii="Times New Roman" w:hAnsi="Times New Roman" w:cs="Times New Roman"/>
        </w:rPr>
        <w:t xml:space="preserve">  Kristopher</w:t>
      </w:r>
      <w:r w:rsidR="00235606" w:rsidRPr="00235606">
        <w:rPr>
          <w:rFonts w:ascii="Times New Roman" w:hAnsi="Times New Roman" w:cs="Times New Roman"/>
        </w:rPr>
        <w:t xml:space="preserve"> </w:t>
      </w:r>
      <w:r w:rsidR="00235606" w:rsidRPr="00C47B28">
        <w:rPr>
          <w:rFonts w:ascii="Times New Roman" w:hAnsi="Times New Roman" w:cs="Times New Roman"/>
        </w:rPr>
        <w:t>Strebe</w:t>
      </w:r>
    </w:p>
    <w:p w14:paraId="442551C9" w14:textId="77777777" w:rsidR="00C71278" w:rsidRPr="00C47B28" w:rsidRDefault="00C71278" w:rsidP="00C71278">
      <w:pPr>
        <w:spacing w:after="0"/>
        <w:rPr>
          <w:rFonts w:ascii="Times New Roman" w:hAnsi="Times New Roman" w:cs="Times New Roman"/>
        </w:rPr>
      </w:pPr>
      <w:r w:rsidRPr="00C47B28">
        <w:rPr>
          <w:rFonts w:ascii="Times New Roman" w:hAnsi="Times New Roman" w:cs="Times New Roman"/>
        </w:rPr>
        <w:t>Date: 2021-04-25</w:t>
      </w:r>
    </w:p>
    <w:p w14:paraId="66BF55E6" w14:textId="77777777" w:rsidR="00C71278" w:rsidRPr="00C47B28" w:rsidRDefault="00C71278" w:rsidP="00C71278">
      <w:pPr>
        <w:spacing w:after="0"/>
        <w:rPr>
          <w:rFonts w:ascii="Times New Roman" w:hAnsi="Times New Roman" w:cs="Times New Roman"/>
        </w:rPr>
      </w:pPr>
      <w:r w:rsidRPr="00C47B28">
        <w:rPr>
          <w:rFonts w:ascii="Times New Roman" w:hAnsi="Times New Roman" w:cs="Times New Roman"/>
        </w:rPr>
        <w:t>Transcribed by: Otter.ai, Schrader, Elise</w:t>
      </w:r>
    </w:p>
    <w:p w14:paraId="554F3624" w14:textId="77777777" w:rsidR="00C71278" w:rsidRPr="00C47B28" w:rsidRDefault="00C71278" w:rsidP="00C71278">
      <w:pPr>
        <w:spacing w:after="0"/>
        <w:rPr>
          <w:rFonts w:ascii="Times New Roman" w:hAnsi="Times New Roman" w:cs="Times New Roman"/>
        </w:rPr>
      </w:pPr>
      <w:r w:rsidRPr="00C47B28">
        <w:rPr>
          <w:rFonts w:ascii="Times New Roman" w:hAnsi="Times New Roman" w:cs="Times New Roman"/>
        </w:rPr>
        <w:t>Edited by: Schrader, Elise</w:t>
      </w:r>
    </w:p>
    <w:p w14:paraId="5ADCD7E5" w14:textId="77777777" w:rsidR="00C71278" w:rsidRPr="00C47B28" w:rsidRDefault="00C71278" w:rsidP="00C71278">
      <w:pPr>
        <w:spacing w:after="0"/>
        <w:rPr>
          <w:rFonts w:ascii="Times New Roman" w:hAnsi="Times New Roman" w:cs="Times New Roman"/>
        </w:rPr>
      </w:pPr>
    </w:p>
    <w:p w14:paraId="65535DB5" w14:textId="77777777" w:rsidR="00C71278" w:rsidRPr="00C47B28" w:rsidRDefault="00C71278" w:rsidP="00C71278">
      <w:pPr>
        <w:spacing w:after="0"/>
        <w:rPr>
          <w:rFonts w:ascii="Times New Roman" w:hAnsi="Times New Roman" w:cs="Times New Roman"/>
        </w:rPr>
      </w:pPr>
      <w:r w:rsidRPr="00C47B28">
        <w:rPr>
          <w:rFonts w:ascii="Times New Roman" w:hAnsi="Times New Roman" w:cs="Times New Roman"/>
        </w:rPr>
        <w:t>This interview was recorded as part of The Covid 19 Oral History Project, a project of the IUPUI Arts and Humanities Institute associated with The Journal of a Plague Year: A Covid 19 Archive.</w:t>
      </w:r>
    </w:p>
    <w:p w14:paraId="4A3EC9B6" w14:textId="77777777" w:rsidR="001C5E41" w:rsidRPr="00C47B28" w:rsidRDefault="001C5E41">
      <w:pPr>
        <w:spacing w:after="0"/>
      </w:pPr>
    </w:p>
    <w:p w14:paraId="65CD269A" w14:textId="08D18E08" w:rsidR="001C5E41" w:rsidRPr="00C47B28" w:rsidRDefault="00C71278">
      <w:pPr>
        <w:spacing w:after="0"/>
        <w:rPr>
          <w:rFonts w:ascii="Times New Roman" w:hAnsi="Times New Roman" w:cs="Times New Roman"/>
          <w:sz w:val="24"/>
          <w:szCs w:val="24"/>
        </w:rPr>
      </w:pPr>
      <w:r w:rsidRPr="00C47B28">
        <w:rPr>
          <w:rFonts w:ascii="Times New Roman" w:hAnsi="Times New Roman" w:cs="Times New Roman"/>
          <w:sz w:val="24"/>
          <w:szCs w:val="24"/>
        </w:rPr>
        <w:t>Elise</w:t>
      </w:r>
      <w:r w:rsidR="00BD410B" w:rsidRPr="00C47B28">
        <w:rPr>
          <w:rFonts w:ascii="Times New Roman" w:hAnsi="Times New Roman" w:cs="Times New Roman"/>
          <w:sz w:val="24"/>
          <w:szCs w:val="24"/>
        </w:rPr>
        <w:t xml:space="preserve"> </w:t>
      </w:r>
      <w:r w:rsidR="00C47B28" w:rsidRPr="00C47B28">
        <w:rPr>
          <w:rFonts w:ascii="Times New Roman" w:hAnsi="Times New Roman" w:cs="Times New Roman"/>
          <w:sz w:val="24"/>
          <w:szCs w:val="24"/>
        </w:rPr>
        <w:t xml:space="preserve">Schrader </w:t>
      </w:r>
      <w:r w:rsidR="00BD410B" w:rsidRPr="00C47B28">
        <w:rPr>
          <w:rFonts w:ascii="Times New Roman" w:hAnsi="Times New Roman" w:cs="Times New Roman"/>
          <w:sz w:val="24"/>
          <w:szCs w:val="24"/>
        </w:rPr>
        <w:t>00:01</w:t>
      </w:r>
    </w:p>
    <w:p w14:paraId="0A4ED9D6"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Okay, so we are recording. My name is Elise Schrader, and I'm here with Ms. Roxanne Kirby and Kristopher Strebe. Today it is April 25, 2021, and the time is 3pm Eastern. This interview is being conducted over Zoom. I'm currently in Indianapolis, Indiana, as is Ms. Kirby, and Kristopher is in Janesville, Wisconsin. Ms. Kirby, I want to briefly review the informed consent and deed of gift document that you signed. This interview is for the COVID-19 Oral History Project, which is associated with the Journal of the Plague Year: A COVID-19 Archive. The COVID-19 Oral History Project is a rapid response oral history focused on archiving the lived experience of the COVID-19 epidemic. We have designed this project so that professional researchers and the broader public can create and upload their oral histories to our open access and open source database. This study will help us collect narratives and understandings about COVID-19, as well as help us better understand the impacts of the pandemic over time. Recordings, demographic information, and the verbatim transcripts will be deposited in the Journal of the Plague Year: A COVID-19 Archive and the Indiana University Library System for the use of researchers in the general public. Do you have any questions about the project that I can answer?</w:t>
      </w:r>
    </w:p>
    <w:p w14:paraId="0E078BD6" w14:textId="77777777" w:rsidR="001C5E41" w:rsidRPr="00C47B28" w:rsidRDefault="001C5E41">
      <w:pPr>
        <w:spacing w:after="0"/>
        <w:rPr>
          <w:rFonts w:ascii="Times New Roman" w:hAnsi="Times New Roman" w:cs="Times New Roman"/>
          <w:sz w:val="24"/>
          <w:szCs w:val="24"/>
        </w:rPr>
      </w:pPr>
    </w:p>
    <w:p w14:paraId="528C40D8" w14:textId="33041887" w:rsidR="001C5E41" w:rsidRPr="00C47B28" w:rsidRDefault="00C71278">
      <w:pPr>
        <w:spacing w:after="0"/>
        <w:rPr>
          <w:rFonts w:ascii="Times New Roman" w:hAnsi="Times New Roman" w:cs="Times New Roman"/>
          <w:sz w:val="24"/>
          <w:szCs w:val="24"/>
        </w:rPr>
      </w:pPr>
      <w:r w:rsidRPr="00C47B28">
        <w:rPr>
          <w:rFonts w:ascii="Times New Roman" w:hAnsi="Times New Roman" w:cs="Times New Roman"/>
          <w:sz w:val="24"/>
          <w:szCs w:val="24"/>
        </w:rPr>
        <w:t>Roxanne</w:t>
      </w:r>
      <w:r w:rsidR="00BD410B" w:rsidRPr="00C47B28">
        <w:rPr>
          <w:rFonts w:ascii="Times New Roman" w:hAnsi="Times New Roman" w:cs="Times New Roman"/>
          <w:sz w:val="24"/>
          <w:szCs w:val="24"/>
        </w:rPr>
        <w:t xml:space="preserve"> </w:t>
      </w:r>
      <w:r w:rsidR="00C47B28" w:rsidRPr="00C47B28">
        <w:rPr>
          <w:rFonts w:ascii="Times New Roman" w:hAnsi="Times New Roman" w:cs="Times New Roman"/>
          <w:sz w:val="24"/>
          <w:szCs w:val="24"/>
        </w:rPr>
        <w:t xml:space="preserve">Kirby </w:t>
      </w:r>
      <w:r w:rsidR="00BD410B" w:rsidRPr="00C47B28">
        <w:rPr>
          <w:rFonts w:ascii="Times New Roman" w:hAnsi="Times New Roman" w:cs="Times New Roman"/>
          <w:sz w:val="24"/>
          <w:szCs w:val="24"/>
        </w:rPr>
        <w:t>01:16</w:t>
      </w:r>
    </w:p>
    <w:p w14:paraId="69A08FD5"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Not at this moment.</w:t>
      </w:r>
    </w:p>
    <w:p w14:paraId="4FBAD7C3" w14:textId="77777777" w:rsidR="001C5E41" w:rsidRPr="00C47B28" w:rsidRDefault="001C5E41">
      <w:pPr>
        <w:spacing w:after="0"/>
        <w:rPr>
          <w:rFonts w:ascii="Times New Roman" w:hAnsi="Times New Roman" w:cs="Times New Roman"/>
          <w:sz w:val="24"/>
          <w:szCs w:val="24"/>
        </w:rPr>
      </w:pPr>
    </w:p>
    <w:p w14:paraId="4DF43792" w14:textId="75163A28"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Elise Schrader</w:t>
      </w:r>
      <w:r w:rsidR="00BD410B" w:rsidRPr="00C47B28">
        <w:rPr>
          <w:rFonts w:ascii="Times New Roman" w:hAnsi="Times New Roman" w:cs="Times New Roman"/>
          <w:sz w:val="24"/>
          <w:szCs w:val="24"/>
        </w:rPr>
        <w:t xml:space="preserve"> 01:21</w:t>
      </w:r>
    </w:p>
    <w:p w14:paraId="2D04ACD0"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 xml:space="preserve">Taking part in the study is voluntary, you may choose not to take part or you may leave the study at any time. Leaving this study will not result in any penalty or loss of benefits to which you're entitled. Your decision whether or not to participate in the study will not affect your current or future related relations with Indiana University, IUPUI or the IUPUI Arts and Humanities Institute. Participating in this project means that your interview will be recorded in digital video and/or audio format and maybe transcribed. Recordings and possible transcripts of my interviews, copies of any supplementary documents or additional photos that you wish to share, the informed consent and deed of gift may be deposited in the Journal of the Plague Year: A COVID-19 Archive and the Indiana University Library System and will </w:t>
      </w:r>
      <w:r w:rsidRPr="00C47B28">
        <w:rPr>
          <w:rFonts w:ascii="Times New Roman" w:hAnsi="Times New Roman" w:cs="Times New Roman"/>
          <w:sz w:val="24"/>
          <w:szCs w:val="24"/>
        </w:rPr>
        <w:lastRenderedPageBreak/>
        <w:t>be available to both researchers and the general public. Your name and other means of identification will not be confidential. Do you have any questions?</w:t>
      </w:r>
    </w:p>
    <w:p w14:paraId="27667A0F" w14:textId="77777777" w:rsidR="001C5E41" w:rsidRPr="00C47B28" w:rsidRDefault="001C5E41">
      <w:pPr>
        <w:spacing w:after="0"/>
        <w:rPr>
          <w:rFonts w:ascii="Times New Roman" w:hAnsi="Times New Roman" w:cs="Times New Roman"/>
          <w:sz w:val="24"/>
          <w:szCs w:val="24"/>
        </w:rPr>
      </w:pPr>
    </w:p>
    <w:p w14:paraId="21656AC4" w14:textId="51AC2331"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Roxanne Kirby</w:t>
      </w:r>
      <w:r w:rsidR="0072618D"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02:15</w:t>
      </w:r>
    </w:p>
    <w:p w14:paraId="4ABDA876"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No, not at this time. Okay.</w:t>
      </w:r>
    </w:p>
    <w:p w14:paraId="68F486BD" w14:textId="77777777" w:rsidR="001C5E41" w:rsidRPr="00C47B28" w:rsidRDefault="001C5E41">
      <w:pPr>
        <w:spacing w:after="0"/>
        <w:rPr>
          <w:rFonts w:ascii="Times New Roman" w:hAnsi="Times New Roman" w:cs="Times New Roman"/>
          <w:sz w:val="24"/>
          <w:szCs w:val="24"/>
        </w:rPr>
      </w:pPr>
    </w:p>
    <w:p w14:paraId="07E1F2A1" w14:textId="5F11992A"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Elise Schrader</w:t>
      </w:r>
      <w:r w:rsidR="0072618D"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02:21</w:t>
      </w:r>
    </w:p>
    <w:p w14:paraId="0225C888"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In addition to your signed document, would you please offer a verbal confirmation that you understand and agree to these terms?</w:t>
      </w:r>
    </w:p>
    <w:p w14:paraId="7E8ACC2A" w14:textId="77777777" w:rsidR="001C5E41" w:rsidRPr="00C47B28" w:rsidRDefault="001C5E41">
      <w:pPr>
        <w:spacing w:after="0"/>
        <w:rPr>
          <w:rFonts w:ascii="Times New Roman" w:hAnsi="Times New Roman" w:cs="Times New Roman"/>
          <w:sz w:val="24"/>
          <w:szCs w:val="24"/>
        </w:rPr>
      </w:pPr>
    </w:p>
    <w:p w14:paraId="2DC76165" w14:textId="42E53714"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Roxanne Kirby</w:t>
      </w:r>
      <w:r w:rsidR="0072618D"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02:28</w:t>
      </w:r>
    </w:p>
    <w:p w14:paraId="54F02D17"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Yes, I did. Agree.</w:t>
      </w:r>
    </w:p>
    <w:p w14:paraId="1CFEBD8C" w14:textId="77777777" w:rsidR="001C5E41" w:rsidRPr="00C47B28" w:rsidRDefault="001C5E41">
      <w:pPr>
        <w:spacing w:after="0"/>
        <w:rPr>
          <w:rFonts w:ascii="Times New Roman" w:hAnsi="Times New Roman" w:cs="Times New Roman"/>
          <w:sz w:val="24"/>
          <w:szCs w:val="24"/>
        </w:rPr>
      </w:pPr>
    </w:p>
    <w:p w14:paraId="73BA76CD" w14:textId="14A4C799"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Elise Schrader</w:t>
      </w:r>
      <w:r w:rsidR="0072618D"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02:33</w:t>
      </w:r>
    </w:p>
    <w:p w14:paraId="536C9999" w14:textId="52BEC73E"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I'm also asking that you verbally confirm that you have agreed that your interview will be made available under the following license</w:t>
      </w:r>
      <w:r w:rsidR="006940EC">
        <w:rPr>
          <w:rFonts w:ascii="Times New Roman" w:hAnsi="Times New Roman" w:cs="Times New Roman"/>
          <w:sz w:val="24"/>
          <w:szCs w:val="24"/>
        </w:rPr>
        <w:t>:</w:t>
      </w:r>
      <w:r w:rsidRPr="00C47B28">
        <w:rPr>
          <w:rFonts w:ascii="Times New Roman" w:hAnsi="Times New Roman" w:cs="Times New Roman"/>
          <w:sz w:val="24"/>
          <w:szCs w:val="24"/>
        </w:rPr>
        <w:t xml:space="preserve"> Creative Commons Attribution Noncommercial sharealike 4.0 International.</w:t>
      </w:r>
    </w:p>
    <w:p w14:paraId="084D57A1" w14:textId="77777777" w:rsidR="001C5E41" w:rsidRPr="00C47B28" w:rsidRDefault="001C5E41">
      <w:pPr>
        <w:spacing w:after="0"/>
        <w:rPr>
          <w:rFonts w:ascii="Times New Roman" w:hAnsi="Times New Roman" w:cs="Times New Roman"/>
          <w:sz w:val="24"/>
          <w:szCs w:val="24"/>
        </w:rPr>
      </w:pPr>
    </w:p>
    <w:p w14:paraId="1A277530" w14:textId="137C1765"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Roxanne Kirby</w:t>
      </w:r>
      <w:r w:rsidR="00BD410B" w:rsidRPr="00C47B28">
        <w:rPr>
          <w:rFonts w:ascii="Times New Roman" w:hAnsi="Times New Roman" w:cs="Times New Roman"/>
          <w:sz w:val="24"/>
          <w:szCs w:val="24"/>
        </w:rPr>
        <w:t xml:space="preserve"> 02:45</w:t>
      </w:r>
    </w:p>
    <w:p w14:paraId="76C760AA"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Okay, yes.</w:t>
      </w:r>
    </w:p>
    <w:p w14:paraId="59D45CBB" w14:textId="77777777" w:rsidR="001C5E41" w:rsidRPr="00C47B28" w:rsidRDefault="001C5E41">
      <w:pPr>
        <w:spacing w:after="0"/>
        <w:rPr>
          <w:rFonts w:ascii="Times New Roman" w:hAnsi="Times New Roman" w:cs="Times New Roman"/>
          <w:sz w:val="24"/>
          <w:szCs w:val="24"/>
        </w:rPr>
      </w:pPr>
    </w:p>
    <w:p w14:paraId="42F65F41" w14:textId="18AA30AC"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 xml:space="preserve">Elise Schrader </w:t>
      </w:r>
      <w:r w:rsidR="00BD410B" w:rsidRPr="00C47B28">
        <w:rPr>
          <w:rFonts w:ascii="Times New Roman" w:hAnsi="Times New Roman" w:cs="Times New Roman"/>
          <w:sz w:val="24"/>
          <w:szCs w:val="24"/>
        </w:rPr>
        <w:t>02:48</w:t>
      </w:r>
    </w:p>
    <w:p w14:paraId="00B11AFB"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Finally, I want to ask for a verbal confirmation that you have agreed that your interview will be made available to the public immediately.</w:t>
      </w:r>
    </w:p>
    <w:p w14:paraId="2564C4E9" w14:textId="77777777" w:rsidR="001C5E41" w:rsidRPr="00C47B28" w:rsidRDefault="001C5E41">
      <w:pPr>
        <w:spacing w:after="0"/>
        <w:rPr>
          <w:rFonts w:ascii="Times New Roman" w:hAnsi="Times New Roman" w:cs="Times New Roman"/>
          <w:sz w:val="24"/>
          <w:szCs w:val="24"/>
        </w:rPr>
      </w:pPr>
    </w:p>
    <w:p w14:paraId="25E2DB31" w14:textId="2BDDE7F2"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Roxanne Kirby</w:t>
      </w:r>
      <w:r w:rsidR="0072618D"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02:55</w:t>
      </w:r>
    </w:p>
    <w:p w14:paraId="0AFF9CCA" w14:textId="0D3705E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 xml:space="preserve">Yes. </w:t>
      </w:r>
      <w:r w:rsidR="006940EC">
        <w:rPr>
          <w:rFonts w:ascii="Times New Roman" w:hAnsi="Times New Roman" w:cs="Times New Roman"/>
          <w:sz w:val="24"/>
          <w:szCs w:val="24"/>
        </w:rPr>
        <w:t xml:space="preserve">Fine, fine. </w:t>
      </w:r>
      <w:r w:rsidRPr="00C47B28">
        <w:rPr>
          <w:rFonts w:ascii="Times New Roman" w:hAnsi="Times New Roman" w:cs="Times New Roman"/>
          <w:sz w:val="24"/>
          <w:szCs w:val="24"/>
        </w:rPr>
        <w:t>Okay.</w:t>
      </w:r>
    </w:p>
    <w:p w14:paraId="0B2EB323" w14:textId="77777777" w:rsidR="001C5E41" w:rsidRPr="00C47B28" w:rsidRDefault="001C5E41">
      <w:pPr>
        <w:spacing w:after="0"/>
        <w:rPr>
          <w:rFonts w:ascii="Times New Roman" w:hAnsi="Times New Roman" w:cs="Times New Roman"/>
          <w:sz w:val="24"/>
          <w:szCs w:val="24"/>
        </w:rPr>
      </w:pPr>
    </w:p>
    <w:p w14:paraId="199AF4F6" w14:textId="033C7C81"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Elise Schrader</w:t>
      </w:r>
      <w:r w:rsidR="00BD410B" w:rsidRPr="00C47B28">
        <w:rPr>
          <w:rFonts w:ascii="Times New Roman" w:hAnsi="Times New Roman" w:cs="Times New Roman"/>
          <w:sz w:val="24"/>
          <w:szCs w:val="24"/>
        </w:rPr>
        <w:t xml:space="preserve"> 02:59</w:t>
      </w:r>
    </w:p>
    <w:p w14:paraId="68B435C7"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So we have that all out of the way. And so I'm going to start with the questions. So when and where were you born?</w:t>
      </w:r>
    </w:p>
    <w:p w14:paraId="64800286" w14:textId="77777777" w:rsidR="001C5E41" w:rsidRPr="00C47B28" w:rsidRDefault="001C5E41">
      <w:pPr>
        <w:spacing w:after="0"/>
        <w:rPr>
          <w:rFonts w:ascii="Times New Roman" w:hAnsi="Times New Roman" w:cs="Times New Roman"/>
          <w:sz w:val="24"/>
          <w:szCs w:val="24"/>
        </w:rPr>
      </w:pPr>
    </w:p>
    <w:p w14:paraId="1DEDAE24" w14:textId="610C88B4"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Roxanne Kirby</w:t>
      </w:r>
      <w:r w:rsidR="00BD410B" w:rsidRPr="00C47B28">
        <w:rPr>
          <w:rFonts w:ascii="Times New Roman" w:hAnsi="Times New Roman" w:cs="Times New Roman"/>
          <w:sz w:val="24"/>
          <w:szCs w:val="24"/>
        </w:rPr>
        <w:t xml:space="preserve"> 03:10</w:t>
      </w:r>
    </w:p>
    <w:p w14:paraId="423E5E4A" w14:textId="0ADAE611" w:rsidR="001C5E41" w:rsidRPr="00C47B28" w:rsidRDefault="006940EC">
      <w:pPr>
        <w:spacing w:after="0"/>
        <w:rPr>
          <w:rFonts w:ascii="Times New Roman" w:hAnsi="Times New Roman" w:cs="Times New Roman"/>
          <w:sz w:val="24"/>
          <w:szCs w:val="24"/>
        </w:rPr>
      </w:pPr>
      <w:r>
        <w:rPr>
          <w:rFonts w:ascii="Times New Roman" w:hAnsi="Times New Roman" w:cs="Times New Roman"/>
          <w:sz w:val="24"/>
          <w:szCs w:val="24"/>
        </w:rPr>
        <w:t xml:space="preserve">You mean- </w:t>
      </w:r>
      <w:r w:rsidR="00BD410B" w:rsidRPr="00C47B28">
        <w:rPr>
          <w:rFonts w:ascii="Times New Roman" w:hAnsi="Times New Roman" w:cs="Times New Roman"/>
          <w:sz w:val="24"/>
          <w:szCs w:val="24"/>
        </w:rPr>
        <w:t xml:space="preserve">March 7. I was born in Indianapolis, Indiana. </w:t>
      </w:r>
    </w:p>
    <w:p w14:paraId="6DB41419" w14:textId="77777777" w:rsidR="001C5E41" w:rsidRPr="00C47B28" w:rsidRDefault="001C5E41">
      <w:pPr>
        <w:spacing w:after="0"/>
        <w:rPr>
          <w:rFonts w:ascii="Times New Roman" w:hAnsi="Times New Roman" w:cs="Times New Roman"/>
          <w:sz w:val="24"/>
          <w:szCs w:val="24"/>
        </w:rPr>
      </w:pPr>
    </w:p>
    <w:p w14:paraId="3073ED68" w14:textId="6F7A024F"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 xml:space="preserve">Elise Schrader </w:t>
      </w:r>
      <w:r w:rsidR="00BD410B" w:rsidRPr="00C47B28">
        <w:rPr>
          <w:rFonts w:ascii="Times New Roman" w:hAnsi="Times New Roman" w:cs="Times New Roman"/>
          <w:sz w:val="24"/>
          <w:szCs w:val="24"/>
        </w:rPr>
        <w:t>03:17</w:t>
      </w:r>
    </w:p>
    <w:p w14:paraId="6A677F07" w14:textId="02F84E27" w:rsidR="001C5E41" w:rsidRPr="00C47B28" w:rsidRDefault="006940EC">
      <w:pPr>
        <w:spacing w:after="0"/>
        <w:rPr>
          <w:rFonts w:ascii="Times New Roman" w:hAnsi="Times New Roman" w:cs="Times New Roman"/>
          <w:sz w:val="24"/>
          <w:szCs w:val="24"/>
        </w:rPr>
      </w:pPr>
      <w:r>
        <w:rPr>
          <w:rFonts w:ascii="Times New Roman" w:hAnsi="Times New Roman" w:cs="Times New Roman"/>
          <w:sz w:val="24"/>
          <w:szCs w:val="24"/>
        </w:rPr>
        <w:t>Okay, a</w:t>
      </w:r>
      <w:r w:rsidR="00BD410B" w:rsidRPr="00C47B28">
        <w:rPr>
          <w:rFonts w:ascii="Times New Roman" w:hAnsi="Times New Roman" w:cs="Times New Roman"/>
          <w:sz w:val="24"/>
          <w:szCs w:val="24"/>
        </w:rPr>
        <w:t>nd what was it like to grow up in Indianapolis?</w:t>
      </w:r>
    </w:p>
    <w:p w14:paraId="1F811DFD" w14:textId="77777777" w:rsidR="001C5E41" w:rsidRPr="00C47B28" w:rsidRDefault="001C5E41">
      <w:pPr>
        <w:spacing w:after="0"/>
        <w:rPr>
          <w:rFonts w:ascii="Times New Roman" w:hAnsi="Times New Roman" w:cs="Times New Roman"/>
          <w:sz w:val="24"/>
          <w:szCs w:val="24"/>
        </w:rPr>
      </w:pPr>
    </w:p>
    <w:p w14:paraId="376842B6" w14:textId="4D12989F"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Roxanne Kirby</w:t>
      </w:r>
      <w:r w:rsidR="00BD410B" w:rsidRPr="00C47B28">
        <w:rPr>
          <w:rFonts w:ascii="Times New Roman" w:hAnsi="Times New Roman" w:cs="Times New Roman"/>
          <w:sz w:val="24"/>
          <w:szCs w:val="24"/>
        </w:rPr>
        <w:t xml:space="preserve"> 03:20</w:t>
      </w:r>
    </w:p>
    <w:p w14:paraId="35D404C1"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Okay, say that again.</w:t>
      </w:r>
    </w:p>
    <w:p w14:paraId="21C72247" w14:textId="77777777" w:rsidR="001C5E41" w:rsidRPr="00C47B28" w:rsidRDefault="001C5E41">
      <w:pPr>
        <w:spacing w:after="0"/>
        <w:rPr>
          <w:rFonts w:ascii="Times New Roman" w:hAnsi="Times New Roman" w:cs="Times New Roman"/>
          <w:sz w:val="24"/>
          <w:szCs w:val="24"/>
        </w:rPr>
      </w:pPr>
    </w:p>
    <w:p w14:paraId="6F7AC02D" w14:textId="38843F04"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Elise Schrader</w:t>
      </w:r>
      <w:r w:rsidR="0072618D"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03:22</w:t>
      </w:r>
    </w:p>
    <w:p w14:paraId="532B7C00"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What was it like to grow up in Indianapolis?</w:t>
      </w:r>
    </w:p>
    <w:p w14:paraId="4640FD5E" w14:textId="77777777" w:rsidR="001C5E41" w:rsidRPr="00C47B28" w:rsidRDefault="001C5E41">
      <w:pPr>
        <w:spacing w:after="0"/>
        <w:rPr>
          <w:rFonts w:ascii="Times New Roman" w:hAnsi="Times New Roman" w:cs="Times New Roman"/>
          <w:sz w:val="24"/>
          <w:szCs w:val="24"/>
        </w:rPr>
      </w:pPr>
    </w:p>
    <w:p w14:paraId="4644D22B" w14:textId="115D3AF2"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Roxanne Kirby</w:t>
      </w:r>
      <w:r w:rsidR="00BD410B" w:rsidRPr="00C47B28">
        <w:rPr>
          <w:rFonts w:ascii="Times New Roman" w:hAnsi="Times New Roman" w:cs="Times New Roman"/>
          <w:sz w:val="24"/>
          <w:szCs w:val="24"/>
        </w:rPr>
        <w:t xml:space="preserve"> 03:27</w:t>
      </w:r>
    </w:p>
    <w:p w14:paraId="593F9F59"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As a young- I like it, it was pretty nice. More family base oriented, like the neighbors would always look out for each other, you know, and pretty much like neighbors were just like family. The community was all like family oriented. So if anything happened, and they would always connect with each other, and like barbecues and you know, this nature. Yeah. It was pretty nice.</w:t>
      </w:r>
    </w:p>
    <w:p w14:paraId="78D11077" w14:textId="77777777" w:rsidR="001C5E41" w:rsidRPr="00C47B28" w:rsidRDefault="001C5E41">
      <w:pPr>
        <w:spacing w:after="0"/>
        <w:rPr>
          <w:rFonts w:ascii="Times New Roman" w:hAnsi="Times New Roman" w:cs="Times New Roman"/>
          <w:sz w:val="24"/>
          <w:szCs w:val="24"/>
        </w:rPr>
      </w:pPr>
    </w:p>
    <w:p w14:paraId="07719E18" w14:textId="3F229E4C" w:rsidR="001C5E41" w:rsidRPr="00C47B28" w:rsidRDefault="006940EC">
      <w:pPr>
        <w:spacing w:after="0"/>
        <w:rPr>
          <w:rFonts w:ascii="Times New Roman" w:hAnsi="Times New Roman" w:cs="Times New Roman"/>
          <w:sz w:val="24"/>
          <w:szCs w:val="24"/>
        </w:rPr>
      </w:pPr>
      <w:r w:rsidRPr="00C47B28">
        <w:rPr>
          <w:rFonts w:ascii="Times New Roman" w:hAnsi="Times New Roman" w:cs="Times New Roman"/>
          <w:sz w:val="24"/>
          <w:szCs w:val="24"/>
        </w:rPr>
        <w:t xml:space="preserve">Elise Schrader </w:t>
      </w:r>
      <w:r w:rsidR="00BD410B" w:rsidRPr="00C47B28">
        <w:rPr>
          <w:rFonts w:ascii="Times New Roman" w:hAnsi="Times New Roman" w:cs="Times New Roman"/>
          <w:sz w:val="24"/>
          <w:szCs w:val="24"/>
        </w:rPr>
        <w:t>03:59</w:t>
      </w:r>
    </w:p>
    <w:p w14:paraId="2CCAB1BF"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Would you say it's pretty similar, living in Indianapolis now, the same feeling of community and like neighbors helping out?</w:t>
      </w:r>
    </w:p>
    <w:p w14:paraId="7711BA9C" w14:textId="77777777" w:rsidR="001C5E41" w:rsidRPr="00C47B28" w:rsidRDefault="001C5E41">
      <w:pPr>
        <w:spacing w:after="0"/>
        <w:rPr>
          <w:rFonts w:ascii="Times New Roman" w:hAnsi="Times New Roman" w:cs="Times New Roman"/>
          <w:sz w:val="24"/>
          <w:szCs w:val="24"/>
        </w:rPr>
      </w:pPr>
    </w:p>
    <w:p w14:paraId="7E30E4C9" w14:textId="7C9412FF"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Roxanne Kirby</w:t>
      </w:r>
      <w:r w:rsidR="00BD410B" w:rsidRPr="00C47B28">
        <w:rPr>
          <w:rFonts w:ascii="Times New Roman" w:hAnsi="Times New Roman" w:cs="Times New Roman"/>
          <w:sz w:val="24"/>
          <w:szCs w:val="24"/>
        </w:rPr>
        <w:t xml:space="preserve"> 04:08</w:t>
      </w:r>
    </w:p>
    <w:p w14:paraId="34C5E570" w14:textId="3F794FEC" w:rsidR="001C5E41" w:rsidRPr="00C47B28" w:rsidRDefault="006940EC">
      <w:pPr>
        <w:spacing w:after="0"/>
        <w:rPr>
          <w:rFonts w:ascii="Times New Roman" w:hAnsi="Times New Roman" w:cs="Times New Roman"/>
          <w:sz w:val="24"/>
          <w:szCs w:val="24"/>
        </w:rPr>
      </w:pPr>
      <w:r>
        <w:rPr>
          <w:rFonts w:ascii="Times New Roman" w:hAnsi="Times New Roman" w:cs="Times New Roman"/>
          <w:sz w:val="24"/>
          <w:szCs w:val="24"/>
        </w:rPr>
        <w:t>Hmmm, s</w:t>
      </w:r>
      <w:r w:rsidR="00BD410B" w:rsidRPr="00C47B28">
        <w:rPr>
          <w:rFonts w:ascii="Times New Roman" w:hAnsi="Times New Roman" w:cs="Times New Roman"/>
          <w:sz w:val="24"/>
          <w:szCs w:val="24"/>
        </w:rPr>
        <w:t>omewhat. It's a little different because more people now seems more private, you know, they don't want to get involved. It just all depends on what's going on. But for us, our family, I think we're pretty much a tight knit family. You know, when it comes to birthdays and barbecues or you know, celebrations or holidays</w:t>
      </w:r>
      <w:r>
        <w:rPr>
          <w:rFonts w:ascii="Times New Roman" w:hAnsi="Times New Roman" w:cs="Times New Roman"/>
          <w:sz w:val="24"/>
          <w:szCs w:val="24"/>
        </w:rPr>
        <w:t>,</w:t>
      </w:r>
      <w:r w:rsidR="00BD410B" w:rsidRPr="00C47B28">
        <w:rPr>
          <w:rFonts w:ascii="Times New Roman" w:hAnsi="Times New Roman" w:cs="Times New Roman"/>
          <w:sz w:val="24"/>
          <w:szCs w:val="24"/>
        </w:rPr>
        <w:t xml:space="preserve"> is pretty good.</w:t>
      </w:r>
    </w:p>
    <w:p w14:paraId="26FFBB40" w14:textId="77777777" w:rsidR="001C5E41" w:rsidRPr="00C47B28" w:rsidRDefault="001C5E41">
      <w:pPr>
        <w:spacing w:after="0"/>
        <w:rPr>
          <w:rFonts w:ascii="Times New Roman" w:hAnsi="Times New Roman" w:cs="Times New Roman"/>
          <w:sz w:val="24"/>
          <w:szCs w:val="24"/>
        </w:rPr>
      </w:pPr>
    </w:p>
    <w:p w14:paraId="3BBF5D9E" w14:textId="0E4A0A67" w:rsidR="001C5E41" w:rsidRPr="00C47B28" w:rsidRDefault="006940EC">
      <w:pPr>
        <w:spacing w:after="0"/>
        <w:rPr>
          <w:rFonts w:ascii="Times New Roman" w:hAnsi="Times New Roman" w:cs="Times New Roman"/>
          <w:sz w:val="24"/>
          <w:szCs w:val="24"/>
        </w:rPr>
      </w:pPr>
      <w:r w:rsidRPr="00C47B28">
        <w:rPr>
          <w:rFonts w:ascii="Times New Roman" w:hAnsi="Times New Roman" w:cs="Times New Roman"/>
          <w:sz w:val="24"/>
          <w:szCs w:val="24"/>
        </w:rPr>
        <w:t>Elise Schrader</w:t>
      </w:r>
      <w:r w:rsidR="0072618D"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04:32</w:t>
      </w:r>
    </w:p>
    <w:p w14:paraId="3777484C" w14:textId="2BFBF37E"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Are there any communities that you're</w:t>
      </w:r>
      <w:r w:rsidR="006940EC">
        <w:rPr>
          <w:rFonts w:ascii="Times New Roman" w:hAnsi="Times New Roman" w:cs="Times New Roman"/>
          <w:sz w:val="24"/>
          <w:szCs w:val="24"/>
        </w:rPr>
        <w:t>-</w:t>
      </w:r>
      <w:r w:rsidRPr="00C47B28">
        <w:rPr>
          <w:rFonts w:ascii="Times New Roman" w:hAnsi="Times New Roman" w:cs="Times New Roman"/>
          <w:sz w:val="24"/>
          <w:szCs w:val="24"/>
        </w:rPr>
        <w:t xml:space="preserve"> you're a part of?</w:t>
      </w:r>
    </w:p>
    <w:p w14:paraId="761D538A" w14:textId="77777777" w:rsidR="001C5E41" w:rsidRPr="00C47B28" w:rsidRDefault="001C5E41">
      <w:pPr>
        <w:spacing w:after="0"/>
        <w:rPr>
          <w:rFonts w:ascii="Times New Roman" w:hAnsi="Times New Roman" w:cs="Times New Roman"/>
          <w:sz w:val="24"/>
          <w:szCs w:val="24"/>
        </w:rPr>
      </w:pPr>
    </w:p>
    <w:p w14:paraId="5E1ABD5B" w14:textId="26468AA1"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Roxanne Kirby</w:t>
      </w:r>
      <w:r w:rsidR="0072618D"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04:40</w:t>
      </w:r>
    </w:p>
    <w:p w14:paraId="42DF3F60" w14:textId="4BEB5A22"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 xml:space="preserve">Well I know I did graduate from </w:t>
      </w:r>
      <w:r w:rsidR="00C71278" w:rsidRPr="00C47B28">
        <w:rPr>
          <w:rFonts w:ascii="Times New Roman" w:hAnsi="Times New Roman" w:cs="Times New Roman"/>
          <w:sz w:val="24"/>
          <w:szCs w:val="24"/>
        </w:rPr>
        <w:t>Martin</w:t>
      </w:r>
      <w:r w:rsidRPr="00C47B28">
        <w:rPr>
          <w:rFonts w:ascii="Times New Roman" w:hAnsi="Times New Roman" w:cs="Times New Roman"/>
          <w:sz w:val="24"/>
          <w:szCs w:val="24"/>
        </w:rPr>
        <w:t xml:space="preserve"> University as an </w:t>
      </w:r>
      <w:r w:rsidR="00C71278" w:rsidRPr="00C47B28">
        <w:rPr>
          <w:rFonts w:ascii="Times New Roman" w:hAnsi="Times New Roman" w:cs="Times New Roman"/>
          <w:sz w:val="24"/>
          <w:szCs w:val="24"/>
        </w:rPr>
        <w:t>alumni. T</w:t>
      </w:r>
      <w:r w:rsidRPr="00C47B28">
        <w:rPr>
          <w:rFonts w:ascii="Times New Roman" w:hAnsi="Times New Roman" w:cs="Times New Roman"/>
          <w:sz w:val="24"/>
          <w:szCs w:val="24"/>
        </w:rPr>
        <w:t>hey usually have different meetings weekly. And just give us a lot of updates are like they have different events for the community, like servin</w:t>
      </w:r>
      <w:r w:rsidR="0072618D" w:rsidRPr="00C47B28">
        <w:rPr>
          <w:rFonts w:ascii="Times New Roman" w:hAnsi="Times New Roman" w:cs="Times New Roman"/>
          <w:sz w:val="24"/>
          <w:szCs w:val="24"/>
        </w:rPr>
        <w:t>g. Like they f</w:t>
      </w:r>
      <w:r w:rsidR="006940EC">
        <w:rPr>
          <w:rFonts w:ascii="Times New Roman" w:hAnsi="Times New Roman" w:cs="Times New Roman"/>
          <w:sz w:val="24"/>
          <w:szCs w:val="24"/>
        </w:rPr>
        <w:t>ood</w:t>
      </w:r>
      <w:r w:rsidR="0072618D" w:rsidRPr="00C47B28">
        <w:rPr>
          <w:rFonts w:ascii="Times New Roman" w:hAnsi="Times New Roman" w:cs="Times New Roman"/>
          <w:sz w:val="24"/>
          <w:szCs w:val="24"/>
        </w:rPr>
        <w:t xml:space="preserve"> giveaways or j</w:t>
      </w:r>
      <w:r w:rsidRPr="00C47B28">
        <w:rPr>
          <w:rFonts w:ascii="Times New Roman" w:hAnsi="Times New Roman" w:cs="Times New Roman"/>
          <w:sz w:val="24"/>
          <w:szCs w:val="24"/>
        </w:rPr>
        <w:t>ust different events th</w:t>
      </w:r>
      <w:r w:rsidR="00C71278" w:rsidRPr="00C47B28">
        <w:rPr>
          <w:rFonts w:ascii="Times New Roman" w:hAnsi="Times New Roman" w:cs="Times New Roman"/>
          <w:sz w:val="24"/>
          <w:szCs w:val="24"/>
        </w:rPr>
        <w:t>at they have. There</w:t>
      </w:r>
      <w:r w:rsidR="00DB1B07" w:rsidRPr="00C47B28">
        <w:rPr>
          <w:rFonts w:ascii="Times New Roman" w:hAnsi="Times New Roman" w:cs="Times New Roman"/>
          <w:sz w:val="24"/>
          <w:szCs w:val="24"/>
        </w:rPr>
        <w:t xml:space="preserve"> at Marti</w:t>
      </w:r>
      <w:r w:rsidR="00C71278" w:rsidRPr="00C47B28">
        <w:rPr>
          <w:rFonts w:ascii="Times New Roman" w:hAnsi="Times New Roman" w:cs="Times New Roman"/>
          <w:sz w:val="24"/>
          <w:szCs w:val="24"/>
        </w:rPr>
        <w:t xml:space="preserve">n </w:t>
      </w:r>
      <w:r w:rsidRPr="00C47B28">
        <w:rPr>
          <w:rFonts w:ascii="Times New Roman" w:hAnsi="Times New Roman" w:cs="Times New Roman"/>
          <w:sz w:val="24"/>
          <w:szCs w:val="24"/>
        </w:rPr>
        <w:t>University. Yes.</w:t>
      </w:r>
    </w:p>
    <w:p w14:paraId="098F0E42" w14:textId="77777777" w:rsidR="001C5E41" w:rsidRPr="00C47B28" w:rsidRDefault="001C5E41">
      <w:pPr>
        <w:spacing w:after="0"/>
        <w:rPr>
          <w:rFonts w:ascii="Times New Roman" w:hAnsi="Times New Roman" w:cs="Times New Roman"/>
          <w:sz w:val="24"/>
          <w:szCs w:val="24"/>
        </w:rPr>
      </w:pPr>
    </w:p>
    <w:p w14:paraId="5022BF49" w14:textId="788FDB84" w:rsidR="001C5E41" w:rsidRPr="00C47B28" w:rsidRDefault="006940EC">
      <w:pPr>
        <w:spacing w:after="0"/>
        <w:rPr>
          <w:rFonts w:ascii="Times New Roman" w:hAnsi="Times New Roman" w:cs="Times New Roman"/>
          <w:sz w:val="24"/>
          <w:szCs w:val="24"/>
        </w:rPr>
      </w:pPr>
      <w:r w:rsidRPr="00C47B28">
        <w:rPr>
          <w:rFonts w:ascii="Times New Roman" w:hAnsi="Times New Roman" w:cs="Times New Roman"/>
          <w:sz w:val="24"/>
          <w:szCs w:val="24"/>
        </w:rPr>
        <w:t xml:space="preserve">Elise Schrader </w:t>
      </w:r>
      <w:r w:rsidR="00BD410B" w:rsidRPr="00C47B28">
        <w:rPr>
          <w:rFonts w:ascii="Times New Roman" w:hAnsi="Times New Roman" w:cs="Times New Roman"/>
          <w:sz w:val="24"/>
          <w:szCs w:val="24"/>
        </w:rPr>
        <w:t>5:08</w:t>
      </w:r>
    </w:p>
    <w:p w14:paraId="60112E08"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So you're currently a teacher's assistant for the pr</w:t>
      </w:r>
      <w:r w:rsidR="00333824" w:rsidRPr="00C47B28">
        <w:rPr>
          <w:rFonts w:ascii="Times New Roman" w:hAnsi="Times New Roman" w:cs="Times New Roman"/>
          <w:sz w:val="24"/>
          <w:szCs w:val="24"/>
        </w:rPr>
        <w:t>e-</w:t>
      </w:r>
      <w:r w:rsidRPr="00C47B28">
        <w:rPr>
          <w:rFonts w:ascii="Times New Roman" w:hAnsi="Times New Roman" w:cs="Times New Roman"/>
          <w:sz w:val="24"/>
          <w:szCs w:val="24"/>
        </w:rPr>
        <w:t xml:space="preserve">k classroom at </w:t>
      </w:r>
      <w:r w:rsidR="00333824" w:rsidRPr="00C47B28">
        <w:rPr>
          <w:rFonts w:ascii="Times New Roman" w:hAnsi="Times New Roman" w:cs="Times New Roman"/>
          <w:sz w:val="24"/>
          <w:szCs w:val="24"/>
        </w:rPr>
        <w:t>Sankofa School of S</w:t>
      </w:r>
      <w:r w:rsidRPr="00C47B28">
        <w:rPr>
          <w:rFonts w:ascii="Times New Roman" w:hAnsi="Times New Roman" w:cs="Times New Roman"/>
          <w:sz w:val="24"/>
          <w:szCs w:val="24"/>
        </w:rPr>
        <w:t>uccess. So how did you come to be there?</w:t>
      </w:r>
    </w:p>
    <w:p w14:paraId="0E1FD2EF" w14:textId="77777777" w:rsidR="00EF7EA7" w:rsidRPr="00C47B28" w:rsidRDefault="00EF7EA7">
      <w:pPr>
        <w:spacing w:after="0"/>
        <w:rPr>
          <w:rFonts w:ascii="Times New Roman" w:hAnsi="Times New Roman" w:cs="Times New Roman"/>
          <w:sz w:val="24"/>
          <w:szCs w:val="24"/>
        </w:rPr>
      </w:pPr>
    </w:p>
    <w:p w14:paraId="75EBCF1F" w14:textId="0AD7807A"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 xml:space="preserve">Roxanne Kirby </w:t>
      </w:r>
      <w:r w:rsidR="00BD410B" w:rsidRPr="00C47B28">
        <w:rPr>
          <w:rFonts w:ascii="Times New Roman" w:hAnsi="Times New Roman" w:cs="Times New Roman"/>
          <w:sz w:val="24"/>
          <w:szCs w:val="24"/>
        </w:rPr>
        <w:t>05:18</w:t>
      </w:r>
    </w:p>
    <w:p w14:paraId="7275D038"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I previously had worked there as a classroom teacher assistant. And I had left there. At that time, I had like</w:t>
      </w:r>
      <w:r w:rsidR="00EF7EA7" w:rsidRPr="00C47B28">
        <w:rPr>
          <w:rFonts w:ascii="Times New Roman" w:hAnsi="Times New Roman" w:cs="Times New Roman"/>
          <w:sz w:val="24"/>
          <w:szCs w:val="24"/>
        </w:rPr>
        <w:t xml:space="preserve"> </w:t>
      </w:r>
      <w:r w:rsidRPr="00C47B28">
        <w:rPr>
          <w:rFonts w:ascii="Times New Roman" w:hAnsi="Times New Roman" w:cs="Times New Roman"/>
          <w:sz w:val="24"/>
          <w:szCs w:val="24"/>
        </w:rPr>
        <w:t>10 years experience, and that I had also had decided to go back to college. And that's when I went to Martin University and continue on with my education and received my master's degree</w:t>
      </w:r>
      <w:r w:rsidR="00EF7EA7" w:rsidRPr="00C47B28">
        <w:rPr>
          <w:rFonts w:ascii="Times New Roman" w:hAnsi="Times New Roman" w:cs="Times New Roman"/>
          <w:sz w:val="24"/>
          <w:szCs w:val="24"/>
        </w:rPr>
        <w:t>-</w:t>
      </w:r>
      <w:r w:rsidRPr="00C47B28">
        <w:rPr>
          <w:rFonts w:ascii="Times New Roman" w:hAnsi="Times New Roman" w:cs="Times New Roman"/>
          <w:sz w:val="24"/>
          <w:szCs w:val="24"/>
        </w:rPr>
        <w:t xml:space="preserve"> bachelor's and my Master's in psychology. Yes.</w:t>
      </w:r>
    </w:p>
    <w:p w14:paraId="2CC1ED34" w14:textId="7BB8EBAE" w:rsidR="001C5E41" w:rsidRDefault="001C5E41">
      <w:pPr>
        <w:spacing w:after="0"/>
        <w:rPr>
          <w:rFonts w:ascii="Times New Roman" w:hAnsi="Times New Roman" w:cs="Times New Roman"/>
          <w:sz w:val="24"/>
          <w:szCs w:val="24"/>
        </w:rPr>
      </w:pPr>
    </w:p>
    <w:p w14:paraId="00367A49" w14:textId="77777777" w:rsidR="006940EC" w:rsidRPr="00C47B28" w:rsidRDefault="006940EC">
      <w:pPr>
        <w:spacing w:after="0"/>
        <w:rPr>
          <w:rFonts w:ascii="Times New Roman" w:hAnsi="Times New Roman" w:cs="Times New Roman"/>
          <w:sz w:val="24"/>
          <w:szCs w:val="24"/>
        </w:rPr>
      </w:pPr>
    </w:p>
    <w:p w14:paraId="26B5BD48" w14:textId="1578B4DA" w:rsidR="001C5E41" w:rsidRPr="00C47B28" w:rsidRDefault="006940EC">
      <w:pPr>
        <w:spacing w:after="0"/>
        <w:rPr>
          <w:rFonts w:ascii="Times New Roman" w:hAnsi="Times New Roman" w:cs="Times New Roman"/>
          <w:sz w:val="24"/>
          <w:szCs w:val="24"/>
        </w:rPr>
      </w:pPr>
      <w:r w:rsidRPr="00C47B28">
        <w:rPr>
          <w:rFonts w:ascii="Times New Roman" w:hAnsi="Times New Roman" w:cs="Times New Roman"/>
          <w:sz w:val="24"/>
          <w:szCs w:val="24"/>
        </w:rPr>
        <w:lastRenderedPageBreak/>
        <w:t xml:space="preserve">Elise Schrader </w:t>
      </w:r>
      <w:r w:rsidR="00BD410B" w:rsidRPr="00C47B28">
        <w:rPr>
          <w:rFonts w:ascii="Times New Roman" w:hAnsi="Times New Roman" w:cs="Times New Roman"/>
          <w:sz w:val="24"/>
          <w:szCs w:val="24"/>
        </w:rPr>
        <w:t>05:49</w:t>
      </w:r>
    </w:p>
    <w:p w14:paraId="252B4162"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So what was it like teaching in the classroom pre COVID</w:t>
      </w:r>
      <w:r w:rsidR="00EF7EA7" w:rsidRPr="00C47B28">
        <w:rPr>
          <w:rFonts w:ascii="Times New Roman" w:hAnsi="Times New Roman" w:cs="Times New Roman"/>
          <w:sz w:val="24"/>
          <w:szCs w:val="24"/>
        </w:rPr>
        <w:t>?</w:t>
      </w:r>
    </w:p>
    <w:p w14:paraId="0778185C" w14:textId="77777777" w:rsidR="001C5E41" w:rsidRPr="00C47B28" w:rsidRDefault="001C5E41">
      <w:pPr>
        <w:spacing w:after="0"/>
        <w:rPr>
          <w:rFonts w:ascii="Times New Roman" w:hAnsi="Times New Roman" w:cs="Times New Roman"/>
          <w:sz w:val="24"/>
          <w:szCs w:val="24"/>
        </w:rPr>
      </w:pPr>
    </w:p>
    <w:p w14:paraId="254B270A" w14:textId="2C8185DA"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Roxanne Kirby</w:t>
      </w:r>
      <w:r w:rsidR="00EF7EA7"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05:54</w:t>
      </w:r>
    </w:p>
    <w:p w14:paraId="4F256527"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Oh, it was a big change, of course, you know, just making sure everyth</w:t>
      </w:r>
      <w:r w:rsidR="008B7B09" w:rsidRPr="00C47B28">
        <w:rPr>
          <w:rFonts w:ascii="Times New Roman" w:hAnsi="Times New Roman" w:cs="Times New Roman"/>
          <w:sz w:val="24"/>
          <w:szCs w:val="24"/>
        </w:rPr>
        <w:t>ing was always clean, sanitized. Which meant Ms. Schrader</w:t>
      </w:r>
      <w:r w:rsidRPr="00C47B28">
        <w:rPr>
          <w:rFonts w:ascii="Times New Roman" w:hAnsi="Times New Roman" w:cs="Times New Roman"/>
          <w:sz w:val="24"/>
          <w:szCs w:val="24"/>
        </w:rPr>
        <w:t xml:space="preserve"> and I, yo</w:t>
      </w:r>
      <w:r w:rsidR="008B7B09" w:rsidRPr="00C47B28">
        <w:rPr>
          <w:rFonts w:ascii="Times New Roman" w:hAnsi="Times New Roman" w:cs="Times New Roman"/>
          <w:sz w:val="24"/>
          <w:szCs w:val="24"/>
        </w:rPr>
        <w:t>u know, make sure that, you know- A</w:t>
      </w:r>
      <w:r w:rsidRPr="00C47B28">
        <w:rPr>
          <w:rFonts w:ascii="Times New Roman" w:hAnsi="Times New Roman" w:cs="Times New Roman"/>
          <w:sz w:val="24"/>
          <w:szCs w:val="24"/>
        </w:rPr>
        <w:t xml:space="preserve">nd just going over the </w:t>
      </w:r>
      <w:r w:rsidR="008B7B09" w:rsidRPr="00C47B28">
        <w:rPr>
          <w:rFonts w:ascii="Times New Roman" w:hAnsi="Times New Roman" w:cs="Times New Roman"/>
          <w:sz w:val="24"/>
          <w:szCs w:val="24"/>
        </w:rPr>
        <w:t>COVID</w:t>
      </w:r>
      <w:r w:rsidRPr="00C47B28">
        <w:rPr>
          <w:rFonts w:ascii="Times New Roman" w:hAnsi="Times New Roman" w:cs="Times New Roman"/>
          <w:sz w:val="24"/>
          <w:szCs w:val="24"/>
        </w:rPr>
        <w:t xml:space="preserve"> procedures with the children, you know, 4</w:t>
      </w:r>
      <w:r w:rsidR="008B7B09" w:rsidRPr="00C47B28">
        <w:rPr>
          <w:rFonts w:ascii="Times New Roman" w:hAnsi="Times New Roman" w:cs="Times New Roman"/>
          <w:sz w:val="24"/>
          <w:szCs w:val="24"/>
        </w:rPr>
        <w:t>-</w:t>
      </w:r>
      <w:r w:rsidRPr="00C47B28">
        <w:rPr>
          <w:rFonts w:ascii="Times New Roman" w:hAnsi="Times New Roman" w:cs="Times New Roman"/>
          <w:sz w:val="24"/>
          <w:szCs w:val="24"/>
        </w:rPr>
        <w:t>5 year olds, just, you know, making sure the good hand washing, and, you know, before they eat, making sure everything is cleaned off and sanitized before eating and sanitizing the toys, and the, the whole classroom has to be cleaned and sanitized daily. And also, well, the difference also</w:t>
      </w:r>
      <w:r w:rsidR="008B7B09" w:rsidRPr="00C47B28">
        <w:rPr>
          <w:rFonts w:ascii="Times New Roman" w:hAnsi="Times New Roman" w:cs="Times New Roman"/>
          <w:sz w:val="24"/>
          <w:szCs w:val="24"/>
        </w:rPr>
        <w:t>-</w:t>
      </w:r>
      <w:r w:rsidRPr="00C47B28">
        <w:rPr>
          <w:rFonts w:ascii="Times New Roman" w:hAnsi="Times New Roman" w:cs="Times New Roman"/>
          <w:sz w:val="24"/>
          <w:szCs w:val="24"/>
        </w:rPr>
        <w:t xml:space="preserve"> eat in the classrooms,</w:t>
      </w:r>
      <w:r w:rsidR="008B7B09" w:rsidRPr="00C47B28">
        <w:rPr>
          <w:rFonts w:ascii="Times New Roman" w:hAnsi="Times New Roman" w:cs="Times New Roman"/>
          <w:sz w:val="24"/>
          <w:szCs w:val="24"/>
        </w:rPr>
        <w:t xml:space="preserve"> because before they had to eat-</w:t>
      </w:r>
      <w:r w:rsidRPr="00C47B28">
        <w:rPr>
          <w:rFonts w:ascii="Times New Roman" w:hAnsi="Times New Roman" w:cs="Times New Roman"/>
          <w:sz w:val="24"/>
          <w:szCs w:val="24"/>
        </w:rPr>
        <w:t xml:space="preserve"> we would walk them to the cafeteria. So now we have to eat in the classroom</w:t>
      </w:r>
      <w:r w:rsidR="008B7B09" w:rsidRPr="00C47B28">
        <w:rPr>
          <w:rFonts w:ascii="Times New Roman" w:hAnsi="Times New Roman" w:cs="Times New Roman"/>
          <w:sz w:val="24"/>
          <w:szCs w:val="24"/>
        </w:rPr>
        <w:t>:</w:t>
      </w:r>
      <w:r w:rsidRPr="00C47B28">
        <w:rPr>
          <w:rFonts w:ascii="Times New Roman" w:hAnsi="Times New Roman" w:cs="Times New Roman"/>
          <w:sz w:val="24"/>
          <w:szCs w:val="24"/>
        </w:rPr>
        <w:t xml:space="preserve"> </w:t>
      </w:r>
      <w:r w:rsidR="008B7B09" w:rsidRPr="00C47B28">
        <w:rPr>
          <w:rFonts w:ascii="Times New Roman" w:hAnsi="Times New Roman" w:cs="Times New Roman"/>
          <w:sz w:val="24"/>
          <w:szCs w:val="24"/>
        </w:rPr>
        <w:t>snacks, and breakfast and lunch. A</w:t>
      </w:r>
      <w:r w:rsidRPr="00C47B28">
        <w:rPr>
          <w:rFonts w:ascii="Times New Roman" w:hAnsi="Times New Roman" w:cs="Times New Roman"/>
          <w:sz w:val="24"/>
          <w:szCs w:val="24"/>
        </w:rPr>
        <w:t>nd making sure that we were so many feet, you know, distance away from each other. So one on one end of the table and the other. So there's a difference versus everyone, you know, maybe for the tables, only two at a table.</w:t>
      </w:r>
    </w:p>
    <w:p w14:paraId="68A65DAF" w14:textId="77777777" w:rsidR="001C5E41" w:rsidRPr="00C47B28" w:rsidRDefault="001C5E41">
      <w:pPr>
        <w:spacing w:after="0"/>
        <w:rPr>
          <w:rFonts w:ascii="Times New Roman" w:hAnsi="Times New Roman" w:cs="Times New Roman"/>
          <w:sz w:val="24"/>
          <w:szCs w:val="24"/>
        </w:rPr>
      </w:pPr>
    </w:p>
    <w:p w14:paraId="5164FE94" w14:textId="1D4802E8" w:rsidR="001C5E41" w:rsidRPr="00C47B28" w:rsidRDefault="006940EC">
      <w:pPr>
        <w:spacing w:after="0"/>
        <w:rPr>
          <w:rFonts w:ascii="Times New Roman" w:hAnsi="Times New Roman" w:cs="Times New Roman"/>
          <w:sz w:val="24"/>
          <w:szCs w:val="24"/>
        </w:rPr>
      </w:pPr>
      <w:r w:rsidRPr="00C47B28">
        <w:rPr>
          <w:rFonts w:ascii="Times New Roman" w:hAnsi="Times New Roman" w:cs="Times New Roman"/>
          <w:sz w:val="24"/>
          <w:szCs w:val="24"/>
        </w:rPr>
        <w:t xml:space="preserve">Elise Schrader </w:t>
      </w:r>
      <w:r w:rsidR="00BD410B" w:rsidRPr="00C47B28">
        <w:rPr>
          <w:rFonts w:ascii="Times New Roman" w:hAnsi="Times New Roman" w:cs="Times New Roman"/>
          <w:sz w:val="24"/>
          <w:szCs w:val="24"/>
        </w:rPr>
        <w:t>07:08</w:t>
      </w:r>
    </w:p>
    <w:p w14:paraId="2A876535" w14:textId="77777777" w:rsidR="001C5E41" w:rsidRPr="00C47B28" w:rsidRDefault="008B7B09">
      <w:pPr>
        <w:spacing w:after="0"/>
        <w:rPr>
          <w:rFonts w:ascii="Times New Roman" w:hAnsi="Times New Roman" w:cs="Times New Roman"/>
          <w:sz w:val="24"/>
          <w:szCs w:val="24"/>
        </w:rPr>
      </w:pPr>
      <w:r w:rsidRPr="00C47B28">
        <w:rPr>
          <w:rFonts w:ascii="Times New Roman" w:hAnsi="Times New Roman" w:cs="Times New Roman"/>
          <w:sz w:val="24"/>
          <w:szCs w:val="24"/>
        </w:rPr>
        <w:t>So, it was</w:t>
      </w:r>
      <w:r w:rsidR="00BD410B" w:rsidRPr="00C47B28">
        <w:rPr>
          <w:rFonts w:ascii="Times New Roman" w:hAnsi="Times New Roman" w:cs="Times New Roman"/>
          <w:sz w:val="24"/>
          <w:szCs w:val="24"/>
        </w:rPr>
        <w:t xml:space="preserve"> around March 2020 that Indiana began shutting down because of COVID. Can you remember what your first thoughts were about the pandemic, when that first began to happen?</w:t>
      </w:r>
    </w:p>
    <w:p w14:paraId="27427C3F" w14:textId="77777777" w:rsidR="001C5E41" w:rsidRPr="00C47B28" w:rsidRDefault="001C5E41">
      <w:pPr>
        <w:spacing w:after="0"/>
        <w:rPr>
          <w:rFonts w:ascii="Times New Roman" w:hAnsi="Times New Roman" w:cs="Times New Roman"/>
          <w:sz w:val="24"/>
          <w:szCs w:val="24"/>
        </w:rPr>
      </w:pPr>
    </w:p>
    <w:p w14:paraId="3CA53622" w14:textId="03E25ADD"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Roxanne Kirby</w:t>
      </w:r>
      <w:r w:rsidR="00F91E18"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07:18</w:t>
      </w:r>
    </w:p>
    <w:p w14:paraId="291A8780" w14:textId="167F3EDA"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 xml:space="preserve">I was kind of nervous about it, you know, especially, you know, because I really think, </w:t>
      </w:r>
      <w:r w:rsidR="00D254A2" w:rsidRPr="00C47B28">
        <w:rPr>
          <w:rFonts w:ascii="Times New Roman" w:hAnsi="Times New Roman" w:cs="Times New Roman"/>
          <w:sz w:val="24"/>
          <w:szCs w:val="24"/>
        </w:rPr>
        <w:t>well not only me but</w:t>
      </w:r>
      <w:r w:rsidRPr="00C47B28">
        <w:rPr>
          <w:rFonts w:ascii="Times New Roman" w:hAnsi="Times New Roman" w:cs="Times New Roman"/>
          <w:sz w:val="24"/>
          <w:szCs w:val="24"/>
        </w:rPr>
        <w:t xml:space="preserve"> others was always, you kno</w:t>
      </w:r>
      <w:r w:rsidR="00D254A2" w:rsidRPr="00C47B28">
        <w:rPr>
          <w:rFonts w:ascii="Times New Roman" w:hAnsi="Times New Roman" w:cs="Times New Roman"/>
          <w:sz w:val="24"/>
          <w:szCs w:val="24"/>
        </w:rPr>
        <w:t>w, thinking</w:t>
      </w:r>
      <w:r w:rsidR="001215C6">
        <w:rPr>
          <w:rFonts w:ascii="Times New Roman" w:hAnsi="Times New Roman" w:cs="Times New Roman"/>
          <w:sz w:val="24"/>
          <w:szCs w:val="24"/>
        </w:rPr>
        <w:t xml:space="preserve"> too.</w:t>
      </w:r>
      <w:r w:rsidRPr="00C47B28">
        <w:rPr>
          <w:rFonts w:ascii="Times New Roman" w:hAnsi="Times New Roman" w:cs="Times New Roman"/>
          <w:sz w:val="24"/>
          <w:szCs w:val="24"/>
        </w:rPr>
        <w:t xml:space="preserve"> I'm wonder</w:t>
      </w:r>
      <w:r w:rsidR="00D254A2" w:rsidRPr="00C47B28">
        <w:rPr>
          <w:rFonts w:ascii="Times New Roman" w:hAnsi="Times New Roman" w:cs="Times New Roman"/>
          <w:sz w:val="24"/>
          <w:szCs w:val="24"/>
        </w:rPr>
        <w:t>ing</w:t>
      </w:r>
      <w:r w:rsidRPr="00C47B28">
        <w:rPr>
          <w:rFonts w:ascii="Times New Roman" w:hAnsi="Times New Roman" w:cs="Times New Roman"/>
          <w:sz w:val="24"/>
          <w:szCs w:val="24"/>
        </w:rPr>
        <w:t xml:space="preserve"> if it started </w:t>
      </w:r>
      <w:r w:rsidR="00D254A2" w:rsidRPr="00C47B28">
        <w:rPr>
          <w:rFonts w:ascii="Times New Roman" w:hAnsi="Times New Roman" w:cs="Times New Roman"/>
          <w:sz w:val="24"/>
          <w:szCs w:val="24"/>
        </w:rPr>
        <w:t>really</w:t>
      </w:r>
      <w:r w:rsidRPr="00C47B28">
        <w:rPr>
          <w:rFonts w:ascii="Times New Roman" w:hAnsi="Times New Roman" w:cs="Times New Roman"/>
          <w:sz w:val="24"/>
          <w:szCs w:val="24"/>
        </w:rPr>
        <w:t xml:space="preserve"> way before the end. Because some, you know, some children, not just at our schools, but other schools, where, you know, we think and maybe they just had a cold or something. So there were children that might have been</w:t>
      </w:r>
      <w:r w:rsidR="000525CB" w:rsidRPr="00C47B28">
        <w:rPr>
          <w:rFonts w:ascii="Times New Roman" w:hAnsi="Times New Roman" w:cs="Times New Roman"/>
          <w:sz w:val="24"/>
          <w:szCs w:val="24"/>
        </w:rPr>
        <w:t>-</w:t>
      </w:r>
      <w:r w:rsidRPr="00C47B28">
        <w:rPr>
          <w:rFonts w:ascii="Times New Roman" w:hAnsi="Times New Roman" w:cs="Times New Roman"/>
          <w:sz w:val="24"/>
          <w:szCs w:val="24"/>
        </w:rPr>
        <w:t xml:space="preserve"> had stay home because they weren't feeling well, without knowing actually what was really going on at that time. So it was a big difference. It was kind of scary, too, as well. Now, because especially when someone or children, you know, not just our classroom, but other classrooms that may not have been </w:t>
      </w:r>
      <w:r w:rsidR="000525CB" w:rsidRPr="00C47B28">
        <w:rPr>
          <w:rFonts w:ascii="Times New Roman" w:hAnsi="Times New Roman" w:cs="Times New Roman"/>
          <w:sz w:val="24"/>
          <w:szCs w:val="24"/>
        </w:rPr>
        <w:t>felt by the adults</w:t>
      </w:r>
      <w:r w:rsidRPr="00C47B28">
        <w:rPr>
          <w:rFonts w:ascii="Times New Roman" w:hAnsi="Times New Roman" w:cs="Times New Roman"/>
          <w:sz w:val="24"/>
          <w:szCs w:val="24"/>
        </w:rPr>
        <w:t xml:space="preserve">. And so, you know, children stay at home and have to go to the doctor. And also the difference too, was when, before entering the building, we do have to take their temperature, you know, make sure they have </w:t>
      </w:r>
      <w:r w:rsidR="006C524C" w:rsidRPr="00C47B28">
        <w:rPr>
          <w:rFonts w:ascii="Times New Roman" w:hAnsi="Times New Roman" w:cs="Times New Roman"/>
          <w:sz w:val="24"/>
          <w:szCs w:val="24"/>
        </w:rPr>
        <w:t>face masks</w:t>
      </w:r>
      <w:r w:rsidRPr="00C47B28">
        <w:rPr>
          <w:rFonts w:ascii="Times New Roman" w:hAnsi="Times New Roman" w:cs="Times New Roman"/>
          <w:sz w:val="24"/>
          <w:szCs w:val="24"/>
        </w:rPr>
        <w:t>. And if they don't have one, we have it right there to make sure that every student that walks in, have the temperature checked and have their mask on. And the hand sanitizers at the door.</w:t>
      </w:r>
    </w:p>
    <w:p w14:paraId="79CD0879" w14:textId="77777777" w:rsidR="001C5E41" w:rsidRPr="00C47B28" w:rsidRDefault="001C5E41">
      <w:pPr>
        <w:spacing w:after="0"/>
        <w:rPr>
          <w:rFonts w:ascii="Times New Roman" w:hAnsi="Times New Roman" w:cs="Times New Roman"/>
          <w:sz w:val="24"/>
          <w:szCs w:val="24"/>
        </w:rPr>
      </w:pPr>
    </w:p>
    <w:p w14:paraId="49CAF507" w14:textId="68DCD37E" w:rsidR="001C5E41" w:rsidRPr="00C47B28" w:rsidRDefault="001215C6">
      <w:pPr>
        <w:spacing w:after="0"/>
        <w:rPr>
          <w:rFonts w:ascii="Times New Roman" w:hAnsi="Times New Roman" w:cs="Times New Roman"/>
          <w:sz w:val="24"/>
          <w:szCs w:val="24"/>
        </w:rPr>
      </w:pPr>
      <w:r w:rsidRPr="00C47B28">
        <w:rPr>
          <w:rFonts w:ascii="Times New Roman" w:hAnsi="Times New Roman" w:cs="Times New Roman"/>
          <w:sz w:val="24"/>
          <w:szCs w:val="24"/>
        </w:rPr>
        <w:t>Elise Schrader</w:t>
      </w:r>
      <w:r w:rsidR="00BD410B" w:rsidRPr="00C47B28">
        <w:rPr>
          <w:rFonts w:ascii="Times New Roman" w:hAnsi="Times New Roman" w:cs="Times New Roman"/>
          <w:sz w:val="24"/>
          <w:szCs w:val="24"/>
        </w:rPr>
        <w:t xml:space="preserve"> 08:34</w:t>
      </w:r>
    </w:p>
    <w:p w14:paraId="0A26FD1D"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 xml:space="preserve">So what issues most concern you about the </w:t>
      </w:r>
      <w:r w:rsidR="00225658" w:rsidRPr="00C47B28">
        <w:rPr>
          <w:rFonts w:ascii="Times New Roman" w:hAnsi="Times New Roman" w:cs="Times New Roman"/>
          <w:sz w:val="24"/>
          <w:szCs w:val="24"/>
        </w:rPr>
        <w:t>COVID-19</w:t>
      </w:r>
      <w:r w:rsidRPr="00C47B28">
        <w:rPr>
          <w:rFonts w:ascii="Times New Roman" w:hAnsi="Times New Roman" w:cs="Times New Roman"/>
          <w:sz w:val="24"/>
          <w:szCs w:val="24"/>
        </w:rPr>
        <w:t xml:space="preserve"> pandemic?</w:t>
      </w:r>
    </w:p>
    <w:p w14:paraId="14C906C6" w14:textId="77777777" w:rsidR="001C5E41" w:rsidRPr="00C47B28" w:rsidRDefault="001C5E41">
      <w:pPr>
        <w:spacing w:after="0"/>
        <w:rPr>
          <w:rFonts w:ascii="Times New Roman" w:hAnsi="Times New Roman" w:cs="Times New Roman"/>
          <w:sz w:val="24"/>
          <w:szCs w:val="24"/>
        </w:rPr>
      </w:pPr>
    </w:p>
    <w:p w14:paraId="7F15871C" w14:textId="199A8383"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Roxanne Kirby</w:t>
      </w:r>
      <w:r w:rsidR="006B3B17"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08:42</w:t>
      </w:r>
    </w:p>
    <w:p w14:paraId="77ED2B50" w14:textId="77777777" w:rsidR="001C5E41" w:rsidRPr="00C47B28" w:rsidRDefault="00820978">
      <w:pPr>
        <w:spacing w:after="0"/>
        <w:rPr>
          <w:rFonts w:ascii="Times New Roman" w:hAnsi="Times New Roman" w:cs="Times New Roman"/>
          <w:sz w:val="24"/>
          <w:szCs w:val="24"/>
        </w:rPr>
      </w:pPr>
      <w:r w:rsidRPr="00C47B28">
        <w:rPr>
          <w:rFonts w:ascii="Times New Roman" w:hAnsi="Times New Roman" w:cs="Times New Roman"/>
          <w:sz w:val="24"/>
          <w:szCs w:val="24"/>
        </w:rPr>
        <w:t>Hopefully</w:t>
      </w:r>
      <w:r w:rsidR="00BD410B" w:rsidRPr="00C47B28">
        <w:rPr>
          <w:rFonts w:ascii="Times New Roman" w:hAnsi="Times New Roman" w:cs="Times New Roman"/>
          <w:sz w:val="24"/>
          <w:szCs w:val="24"/>
        </w:rPr>
        <w:t xml:space="preserve">, you know, </w:t>
      </w:r>
      <w:r w:rsidRPr="00C47B28">
        <w:rPr>
          <w:rFonts w:ascii="Times New Roman" w:hAnsi="Times New Roman" w:cs="Times New Roman"/>
          <w:sz w:val="24"/>
          <w:szCs w:val="24"/>
        </w:rPr>
        <w:t xml:space="preserve">don’t </w:t>
      </w:r>
      <w:r w:rsidR="00BD410B" w:rsidRPr="00C47B28">
        <w:rPr>
          <w:rFonts w:ascii="Times New Roman" w:hAnsi="Times New Roman" w:cs="Times New Roman"/>
          <w:sz w:val="24"/>
          <w:szCs w:val="24"/>
        </w:rPr>
        <w:t>get it because, you know, you try to be conscious about it, but sometimes you can</w:t>
      </w:r>
      <w:r w:rsidR="00236EB2" w:rsidRPr="00C47B28">
        <w:rPr>
          <w:rFonts w:ascii="Times New Roman" w:hAnsi="Times New Roman" w:cs="Times New Roman"/>
          <w:sz w:val="24"/>
          <w:szCs w:val="24"/>
        </w:rPr>
        <w:t xml:space="preserve"> still be cautious. And</w:t>
      </w:r>
      <w:r w:rsidR="00BD410B" w:rsidRPr="00C47B28">
        <w:rPr>
          <w:rFonts w:ascii="Times New Roman" w:hAnsi="Times New Roman" w:cs="Times New Roman"/>
          <w:sz w:val="24"/>
          <w:szCs w:val="24"/>
        </w:rPr>
        <w:t xml:space="preserve"> you just never know, you know, because even though they don't really know what's really made actual</w:t>
      </w:r>
      <w:r w:rsidR="00345290" w:rsidRPr="00C47B28">
        <w:rPr>
          <w:rFonts w:ascii="Times New Roman" w:hAnsi="Times New Roman" w:cs="Times New Roman"/>
          <w:sz w:val="24"/>
          <w:szCs w:val="24"/>
        </w:rPr>
        <w:t xml:space="preserve"> the</w:t>
      </w:r>
      <w:r w:rsidR="00BD410B" w:rsidRPr="00C47B28">
        <w:rPr>
          <w:rFonts w:ascii="Times New Roman" w:hAnsi="Times New Roman" w:cs="Times New Roman"/>
          <w:sz w:val="24"/>
          <w:szCs w:val="24"/>
        </w:rPr>
        <w:t xml:space="preserve"> cause that</w:t>
      </w:r>
      <w:r w:rsidR="00345290"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you </w:t>
      </w:r>
      <w:r w:rsidR="00345290" w:rsidRPr="00C47B28">
        <w:rPr>
          <w:rFonts w:ascii="Times New Roman" w:hAnsi="Times New Roman" w:cs="Times New Roman"/>
          <w:sz w:val="24"/>
          <w:szCs w:val="24"/>
        </w:rPr>
        <w:t>know, because if it's, you know- S</w:t>
      </w:r>
      <w:r w:rsidR="00BD410B" w:rsidRPr="00C47B28">
        <w:rPr>
          <w:rFonts w:ascii="Times New Roman" w:hAnsi="Times New Roman" w:cs="Times New Roman"/>
          <w:sz w:val="24"/>
          <w:szCs w:val="24"/>
        </w:rPr>
        <w:t>ome people I kn</w:t>
      </w:r>
      <w:r w:rsidR="00345290" w:rsidRPr="00C47B28">
        <w:rPr>
          <w:rFonts w:ascii="Times New Roman" w:hAnsi="Times New Roman" w:cs="Times New Roman"/>
          <w:sz w:val="24"/>
          <w:szCs w:val="24"/>
        </w:rPr>
        <w:t xml:space="preserve">ow </w:t>
      </w:r>
      <w:r w:rsidR="00345290" w:rsidRPr="00C47B28">
        <w:rPr>
          <w:rFonts w:ascii="Times New Roman" w:hAnsi="Times New Roman" w:cs="Times New Roman"/>
          <w:sz w:val="24"/>
          <w:szCs w:val="24"/>
        </w:rPr>
        <w:lastRenderedPageBreak/>
        <w:t>they did everything possible;</w:t>
      </w:r>
      <w:r w:rsidR="00BD410B" w:rsidRPr="00C47B28">
        <w:rPr>
          <w:rFonts w:ascii="Times New Roman" w:hAnsi="Times New Roman" w:cs="Times New Roman"/>
          <w:sz w:val="24"/>
          <w:szCs w:val="24"/>
        </w:rPr>
        <w:t xml:space="preserve"> keeping their hands was covered. And there were others, they're still in that with it, you know, because </w:t>
      </w:r>
      <w:r w:rsidR="00345290" w:rsidRPr="00C47B28">
        <w:rPr>
          <w:rFonts w:ascii="Times New Roman" w:hAnsi="Times New Roman" w:cs="Times New Roman"/>
          <w:sz w:val="24"/>
          <w:szCs w:val="24"/>
        </w:rPr>
        <w:t>well we went virtual, and then when</w:t>
      </w:r>
      <w:r w:rsidR="00BD410B" w:rsidRPr="00C47B28">
        <w:rPr>
          <w:rFonts w:ascii="Times New Roman" w:hAnsi="Times New Roman" w:cs="Times New Roman"/>
          <w:sz w:val="24"/>
          <w:szCs w:val="24"/>
        </w:rPr>
        <w:t xml:space="preserve"> they were coming back I think it was after a break that they choose the parents had a choice to either stay virtual or come in person. So they gave them options to see whatever the parent wishes were.</w:t>
      </w:r>
    </w:p>
    <w:p w14:paraId="60A39CDD" w14:textId="77777777" w:rsidR="001C5E41" w:rsidRPr="00C47B28" w:rsidRDefault="001C5E41">
      <w:pPr>
        <w:spacing w:after="0"/>
        <w:rPr>
          <w:rFonts w:ascii="Times New Roman" w:hAnsi="Times New Roman" w:cs="Times New Roman"/>
          <w:sz w:val="24"/>
          <w:szCs w:val="24"/>
        </w:rPr>
      </w:pPr>
    </w:p>
    <w:p w14:paraId="7FC5AD69" w14:textId="1212B9DE" w:rsidR="001C5E41" w:rsidRPr="00C47B28" w:rsidRDefault="001215C6">
      <w:pPr>
        <w:spacing w:after="0"/>
        <w:rPr>
          <w:rFonts w:ascii="Times New Roman" w:hAnsi="Times New Roman" w:cs="Times New Roman"/>
          <w:sz w:val="24"/>
          <w:szCs w:val="24"/>
        </w:rPr>
      </w:pPr>
      <w:r w:rsidRPr="00C47B28">
        <w:rPr>
          <w:rFonts w:ascii="Times New Roman" w:hAnsi="Times New Roman" w:cs="Times New Roman"/>
          <w:sz w:val="24"/>
          <w:szCs w:val="24"/>
        </w:rPr>
        <w:t>Elise Schrader</w:t>
      </w:r>
      <w:r w:rsidR="00BD410B" w:rsidRPr="00C47B28">
        <w:rPr>
          <w:rFonts w:ascii="Times New Roman" w:hAnsi="Times New Roman" w:cs="Times New Roman"/>
          <w:sz w:val="24"/>
          <w:szCs w:val="24"/>
        </w:rPr>
        <w:t xml:space="preserve"> 09:31</w:t>
      </w:r>
    </w:p>
    <w:p w14:paraId="5D9AA142"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So you mentioned going virtual when Indiana shut down</w:t>
      </w:r>
      <w:r w:rsidR="008736A1" w:rsidRPr="00C47B28">
        <w:rPr>
          <w:rFonts w:ascii="Times New Roman" w:hAnsi="Times New Roman" w:cs="Times New Roman"/>
          <w:sz w:val="24"/>
          <w:szCs w:val="24"/>
        </w:rPr>
        <w:t>,</w:t>
      </w:r>
      <w:r w:rsidRPr="00C47B28">
        <w:rPr>
          <w:rFonts w:ascii="Times New Roman" w:hAnsi="Times New Roman" w:cs="Times New Roman"/>
          <w:sz w:val="24"/>
          <w:szCs w:val="24"/>
        </w:rPr>
        <w:t xml:space="preserve"> so what was the hardest adjustment for you going virtual</w:t>
      </w:r>
      <w:r w:rsidR="008736A1" w:rsidRPr="00C47B28">
        <w:rPr>
          <w:rFonts w:ascii="Times New Roman" w:hAnsi="Times New Roman" w:cs="Times New Roman"/>
          <w:sz w:val="24"/>
          <w:szCs w:val="24"/>
        </w:rPr>
        <w:t>?</w:t>
      </w:r>
    </w:p>
    <w:p w14:paraId="10295498" w14:textId="77777777" w:rsidR="001C5E41" w:rsidRPr="00C47B28" w:rsidRDefault="001C5E41">
      <w:pPr>
        <w:spacing w:after="0"/>
        <w:rPr>
          <w:rFonts w:ascii="Times New Roman" w:hAnsi="Times New Roman" w:cs="Times New Roman"/>
          <w:sz w:val="24"/>
          <w:szCs w:val="24"/>
        </w:rPr>
      </w:pPr>
    </w:p>
    <w:p w14:paraId="1C9F091D" w14:textId="2CD5D574"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Roxanne Kirby</w:t>
      </w:r>
      <w:r w:rsidR="008736A1"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09:43</w:t>
      </w:r>
    </w:p>
    <w:p w14:paraId="1C2D525D" w14:textId="77777777" w:rsidR="001C5E41" w:rsidRPr="00C47B28" w:rsidRDefault="00E71D64">
      <w:pPr>
        <w:spacing w:after="0"/>
        <w:rPr>
          <w:rFonts w:ascii="Times New Roman" w:hAnsi="Times New Roman" w:cs="Times New Roman"/>
          <w:sz w:val="24"/>
          <w:szCs w:val="24"/>
        </w:rPr>
      </w:pPr>
      <w:r w:rsidRPr="00C47B28">
        <w:rPr>
          <w:rFonts w:ascii="Times New Roman" w:hAnsi="Times New Roman" w:cs="Times New Roman"/>
          <w:sz w:val="24"/>
          <w:szCs w:val="24"/>
        </w:rPr>
        <w:t>Learning how-</w:t>
      </w:r>
      <w:r w:rsidR="00BD410B" w:rsidRPr="00C47B28">
        <w:rPr>
          <w:rFonts w:ascii="Times New Roman" w:hAnsi="Times New Roman" w:cs="Times New Roman"/>
          <w:sz w:val="24"/>
          <w:szCs w:val="24"/>
        </w:rPr>
        <w:t xml:space="preserve"> Basically learning the technology that was for me, you know, just knowing what to do how to share and you know</w:t>
      </w:r>
      <w:r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w:t>
      </w:r>
      <w:r w:rsidRPr="00C47B28">
        <w:rPr>
          <w:rFonts w:ascii="Times New Roman" w:hAnsi="Times New Roman" w:cs="Times New Roman"/>
          <w:sz w:val="24"/>
          <w:szCs w:val="24"/>
        </w:rPr>
        <w:t>E</w:t>
      </w:r>
      <w:r w:rsidR="00BD410B" w:rsidRPr="00C47B28">
        <w:rPr>
          <w:rFonts w:ascii="Times New Roman" w:hAnsi="Times New Roman" w:cs="Times New Roman"/>
          <w:sz w:val="24"/>
          <w:szCs w:val="24"/>
        </w:rPr>
        <w:t xml:space="preserve">specially when I enjoyed or working </w:t>
      </w:r>
      <w:r w:rsidRPr="00C47B28">
        <w:rPr>
          <w:rFonts w:ascii="Times New Roman" w:hAnsi="Times New Roman" w:cs="Times New Roman"/>
          <w:sz w:val="24"/>
          <w:szCs w:val="24"/>
        </w:rPr>
        <w:t>virtual</w:t>
      </w:r>
      <w:r w:rsidR="00BD410B" w:rsidRPr="00C47B28">
        <w:rPr>
          <w:rFonts w:ascii="Times New Roman" w:hAnsi="Times New Roman" w:cs="Times New Roman"/>
          <w:sz w:val="24"/>
          <w:szCs w:val="24"/>
        </w:rPr>
        <w:t xml:space="preserve"> from home because we did have to go home for a while and everyone was home and they</w:t>
      </w:r>
      <w:r w:rsidR="000F7A12"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In the transition of going back in person, you know, even though the students</w:t>
      </w:r>
      <w:r w:rsidR="000F7A12"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parents had a choice, you know, either way what they wanted to do, because once the parents already </w:t>
      </w:r>
      <w:r w:rsidR="000F7A12" w:rsidRPr="00C47B28">
        <w:rPr>
          <w:rFonts w:ascii="Times New Roman" w:hAnsi="Times New Roman" w:cs="Times New Roman"/>
          <w:sz w:val="24"/>
          <w:szCs w:val="24"/>
        </w:rPr>
        <w:t>had them</w:t>
      </w:r>
      <w:r w:rsidR="00BD410B" w:rsidRPr="00C47B28">
        <w:rPr>
          <w:rFonts w:ascii="Times New Roman" w:hAnsi="Times New Roman" w:cs="Times New Roman"/>
          <w:sz w:val="24"/>
          <w:szCs w:val="24"/>
        </w:rPr>
        <w:t xml:space="preserve"> set, you know, they already get the, you know, childcare riders, and, you know, just a big change for their schedule. But I enjoyed working home from virtual, you know, and just seeing the, you know, the children</w:t>
      </w:r>
      <w:r w:rsidR="00D71568"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w:t>
      </w:r>
      <w:r w:rsidR="00D71568" w:rsidRPr="00C47B28">
        <w:rPr>
          <w:rFonts w:ascii="Times New Roman" w:hAnsi="Times New Roman" w:cs="Times New Roman"/>
          <w:sz w:val="24"/>
          <w:szCs w:val="24"/>
        </w:rPr>
        <w:t>all</w:t>
      </w:r>
      <w:r w:rsidR="00BD410B" w:rsidRPr="00C47B28">
        <w:rPr>
          <w:rFonts w:ascii="Times New Roman" w:hAnsi="Times New Roman" w:cs="Times New Roman"/>
          <w:sz w:val="24"/>
          <w:szCs w:val="24"/>
        </w:rPr>
        <w:t xml:space="preserve"> them</w:t>
      </w:r>
      <w:r w:rsidR="00D71568"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on virtual and being able to share the, you know, the movements</w:t>
      </w:r>
      <w:r w:rsidR="00E4459E"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breaks</w:t>
      </w:r>
      <w:r w:rsidR="00E4459E"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and lunch breaks and share with, you know, how they feel, you know, because also the concerns was, how was the children feel? How do you feel today, you know, so that kind of helped a lot. Let them know how not just the teachers, but also the students, and we appreciate the parents, who also was there with our, with their, with their child, grandparents, you know, and parents that was </w:t>
      </w:r>
      <w:r w:rsidR="00E4459E" w:rsidRPr="00C47B28">
        <w:rPr>
          <w:rFonts w:ascii="Times New Roman" w:hAnsi="Times New Roman" w:cs="Times New Roman"/>
          <w:sz w:val="24"/>
          <w:szCs w:val="24"/>
        </w:rPr>
        <w:t>there</w:t>
      </w:r>
      <w:r w:rsidR="00BD410B" w:rsidRPr="00C47B28">
        <w:rPr>
          <w:rFonts w:ascii="Times New Roman" w:hAnsi="Times New Roman" w:cs="Times New Roman"/>
          <w:sz w:val="24"/>
          <w:szCs w:val="24"/>
        </w:rPr>
        <w:t>, you know, helping out with the children with their technology as well.</w:t>
      </w:r>
    </w:p>
    <w:p w14:paraId="11BD6F70" w14:textId="77777777" w:rsidR="001C5E41" w:rsidRPr="00C47B28" w:rsidRDefault="001C5E41">
      <w:pPr>
        <w:spacing w:after="0"/>
        <w:rPr>
          <w:rFonts w:ascii="Times New Roman" w:hAnsi="Times New Roman" w:cs="Times New Roman"/>
          <w:sz w:val="24"/>
          <w:szCs w:val="24"/>
        </w:rPr>
      </w:pPr>
    </w:p>
    <w:p w14:paraId="2B68D143" w14:textId="5A04DD77" w:rsidR="001C5E41" w:rsidRPr="00C47B28" w:rsidRDefault="001215C6">
      <w:pPr>
        <w:spacing w:after="0"/>
        <w:rPr>
          <w:rFonts w:ascii="Times New Roman" w:hAnsi="Times New Roman" w:cs="Times New Roman"/>
          <w:sz w:val="24"/>
          <w:szCs w:val="24"/>
        </w:rPr>
      </w:pPr>
      <w:r w:rsidRPr="00C47B28">
        <w:rPr>
          <w:rFonts w:ascii="Times New Roman" w:hAnsi="Times New Roman" w:cs="Times New Roman"/>
          <w:sz w:val="24"/>
          <w:szCs w:val="24"/>
        </w:rPr>
        <w:t>Elise Schrader</w:t>
      </w:r>
      <w:r w:rsidR="0072618D"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11:03</w:t>
      </w:r>
    </w:p>
    <w:p w14:paraId="6F30CC4E"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 xml:space="preserve">So </w:t>
      </w:r>
      <w:r w:rsidR="009552FF" w:rsidRPr="00C47B28">
        <w:rPr>
          <w:rFonts w:ascii="Times New Roman" w:hAnsi="Times New Roman" w:cs="Times New Roman"/>
          <w:sz w:val="24"/>
          <w:szCs w:val="24"/>
        </w:rPr>
        <w:t>you</w:t>
      </w:r>
      <w:r w:rsidRPr="00C47B28">
        <w:rPr>
          <w:rFonts w:ascii="Times New Roman" w:hAnsi="Times New Roman" w:cs="Times New Roman"/>
          <w:sz w:val="24"/>
          <w:szCs w:val="24"/>
        </w:rPr>
        <w:t xml:space="preserve"> mentioned talking to the students about how they were feeling,</w:t>
      </w:r>
      <w:r w:rsidR="009552FF" w:rsidRPr="00C47B28">
        <w:rPr>
          <w:rFonts w:ascii="Times New Roman" w:hAnsi="Times New Roman" w:cs="Times New Roman"/>
          <w:sz w:val="24"/>
          <w:szCs w:val="24"/>
        </w:rPr>
        <w:t xml:space="preserve"> how hard was it for- </w:t>
      </w:r>
      <w:r w:rsidRPr="00C47B28">
        <w:rPr>
          <w:rFonts w:ascii="Times New Roman" w:hAnsi="Times New Roman" w:cs="Times New Roman"/>
          <w:sz w:val="24"/>
          <w:szCs w:val="24"/>
        </w:rPr>
        <w:t xml:space="preserve">How hard was it for them to </w:t>
      </w:r>
      <w:r w:rsidR="009552FF" w:rsidRPr="00C47B28">
        <w:rPr>
          <w:rFonts w:ascii="Times New Roman" w:hAnsi="Times New Roman" w:cs="Times New Roman"/>
          <w:sz w:val="24"/>
          <w:szCs w:val="24"/>
        </w:rPr>
        <w:t>adjust going virtual?</w:t>
      </w:r>
    </w:p>
    <w:p w14:paraId="3E1ACBCA" w14:textId="77777777" w:rsidR="001C5E41" w:rsidRPr="00C47B28" w:rsidRDefault="001C5E41">
      <w:pPr>
        <w:spacing w:after="0"/>
        <w:rPr>
          <w:rFonts w:ascii="Times New Roman" w:hAnsi="Times New Roman" w:cs="Times New Roman"/>
          <w:sz w:val="24"/>
          <w:szCs w:val="24"/>
        </w:rPr>
      </w:pPr>
    </w:p>
    <w:p w14:paraId="2508DD2D" w14:textId="6B43C6D3"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Roxanne Kirby</w:t>
      </w:r>
      <w:r w:rsidR="001431D8"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11:16</w:t>
      </w:r>
    </w:p>
    <w:p w14:paraId="6019C430"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I know, some, some students, they like</w:t>
      </w:r>
      <w:r w:rsidR="00EF0BBE" w:rsidRPr="00C47B28">
        <w:rPr>
          <w:rFonts w:ascii="Times New Roman" w:hAnsi="Times New Roman" w:cs="Times New Roman"/>
          <w:sz w:val="24"/>
          <w:szCs w:val="24"/>
        </w:rPr>
        <w:t>,</w:t>
      </w:r>
      <w:r w:rsidRPr="00C47B28">
        <w:rPr>
          <w:rFonts w:ascii="Times New Roman" w:hAnsi="Times New Roman" w:cs="Times New Roman"/>
          <w:sz w:val="24"/>
          <w:szCs w:val="24"/>
        </w:rPr>
        <w:t xml:space="preserve"> </w:t>
      </w:r>
      <w:r w:rsidR="00EF0BBE" w:rsidRPr="00C47B28">
        <w:rPr>
          <w:rFonts w:ascii="Times New Roman" w:hAnsi="Times New Roman" w:cs="Times New Roman"/>
          <w:sz w:val="24"/>
          <w:szCs w:val="24"/>
        </w:rPr>
        <w:t>“W</w:t>
      </w:r>
      <w:r w:rsidRPr="00C47B28">
        <w:rPr>
          <w:rFonts w:ascii="Times New Roman" w:hAnsi="Times New Roman" w:cs="Times New Roman"/>
          <w:sz w:val="24"/>
          <w:szCs w:val="24"/>
        </w:rPr>
        <w:t>e really miss being at school, we really want to come back</w:t>
      </w:r>
      <w:r w:rsidR="00EF0BBE" w:rsidRPr="00C47B28">
        <w:rPr>
          <w:rFonts w:ascii="Times New Roman" w:hAnsi="Times New Roman" w:cs="Times New Roman"/>
          <w:sz w:val="24"/>
          <w:szCs w:val="24"/>
        </w:rPr>
        <w:t>”</w:t>
      </w:r>
      <w:r w:rsidRPr="00C47B28">
        <w:rPr>
          <w:rFonts w:ascii="Times New Roman" w:hAnsi="Times New Roman" w:cs="Times New Roman"/>
          <w:sz w:val="24"/>
          <w:szCs w:val="24"/>
        </w:rPr>
        <w:t xml:space="preserve"> and you know, </w:t>
      </w:r>
      <w:r w:rsidR="00EF0BBE" w:rsidRPr="00C47B28">
        <w:rPr>
          <w:rFonts w:ascii="Times New Roman" w:hAnsi="Times New Roman" w:cs="Times New Roman"/>
          <w:sz w:val="24"/>
          <w:szCs w:val="24"/>
        </w:rPr>
        <w:t>“Ms. Schrader</w:t>
      </w:r>
      <w:r w:rsidRPr="00C47B28">
        <w:rPr>
          <w:rFonts w:ascii="Times New Roman" w:hAnsi="Times New Roman" w:cs="Times New Roman"/>
          <w:sz w:val="24"/>
          <w:szCs w:val="24"/>
        </w:rPr>
        <w:t>, we really want to, we love you.</w:t>
      </w:r>
      <w:r w:rsidR="00EF0BBE" w:rsidRPr="00C47B28">
        <w:rPr>
          <w:rFonts w:ascii="Times New Roman" w:hAnsi="Times New Roman" w:cs="Times New Roman"/>
          <w:sz w:val="24"/>
          <w:szCs w:val="24"/>
        </w:rPr>
        <w:t>”</w:t>
      </w:r>
      <w:r w:rsidRPr="00C47B28">
        <w:rPr>
          <w:rFonts w:ascii="Times New Roman" w:hAnsi="Times New Roman" w:cs="Times New Roman"/>
          <w:sz w:val="24"/>
          <w:szCs w:val="24"/>
        </w:rPr>
        <w:t xml:space="preserve"> And it was kind of hard, but we try to bring</w:t>
      </w:r>
      <w:r w:rsidR="00C36B75" w:rsidRPr="00C47B28">
        <w:rPr>
          <w:rFonts w:ascii="Times New Roman" w:hAnsi="Times New Roman" w:cs="Times New Roman"/>
          <w:sz w:val="24"/>
          <w:szCs w:val="24"/>
        </w:rPr>
        <w:t>- I like how Ms.</w:t>
      </w:r>
      <w:r w:rsidRPr="00C47B28">
        <w:rPr>
          <w:rFonts w:ascii="Times New Roman" w:hAnsi="Times New Roman" w:cs="Times New Roman"/>
          <w:sz w:val="24"/>
          <w:szCs w:val="24"/>
        </w:rPr>
        <w:t xml:space="preserve"> Schrader had taken the some of the materials that we did in person and bring it home so that they won't miss out on the things that we did. And then when we did come back into the building, she would, they were still home, but she will come into the building. And she would just, we did a</w:t>
      </w:r>
      <w:r w:rsidR="00DC453E" w:rsidRPr="00C47B28">
        <w:rPr>
          <w:rFonts w:ascii="Times New Roman" w:hAnsi="Times New Roman" w:cs="Times New Roman"/>
          <w:sz w:val="24"/>
          <w:szCs w:val="24"/>
        </w:rPr>
        <w:t>-</w:t>
      </w:r>
      <w:r w:rsidRPr="00C47B28">
        <w:rPr>
          <w:rFonts w:ascii="Times New Roman" w:hAnsi="Times New Roman" w:cs="Times New Roman"/>
          <w:sz w:val="24"/>
          <w:szCs w:val="24"/>
        </w:rPr>
        <w:t xml:space="preserve"> she had like</w:t>
      </w:r>
      <w:r w:rsidR="00DC453E" w:rsidRPr="00C47B28">
        <w:rPr>
          <w:rFonts w:ascii="Times New Roman" w:hAnsi="Times New Roman" w:cs="Times New Roman"/>
          <w:sz w:val="24"/>
          <w:szCs w:val="24"/>
        </w:rPr>
        <w:t>-</w:t>
      </w:r>
      <w:r w:rsidRPr="00C47B28">
        <w:rPr>
          <w:rFonts w:ascii="Times New Roman" w:hAnsi="Times New Roman" w:cs="Times New Roman"/>
          <w:sz w:val="24"/>
          <w:szCs w:val="24"/>
        </w:rPr>
        <w:t xml:space="preserve"> </w:t>
      </w:r>
      <w:r w:rsidR="00DC453E" w:rsidRPr="00C47B28">
        <w:rPr>
          <w:rFonts w:ascii="Times New Roman" w:hAnsi="Times New Roman" w:cs="Times New Roman"/>
          <w:sz w:val="24"/>
          <w:szCs w:val="24"/>
        </w:rPr>
        <w:t>both her and I</w:t>
      </w:r>
      <w:r w:rsidRPr="00C47B28">
        <w:rPr>
          <w:rFonts w:ascii="Times New Roman" w:hAnsi="Times New Roman" w:cs="Times New Roman"/>
          <w:sz w:val="24"/>
          <w:szCs w:val="24"/>
        </w:rPr>
        <w:t xml:space="preserve"> came in and how they, she would say, </w:t>
      </w:r>
      <w:r w:rsidR="00EC05FC" w:rsidRPr="00C47B28">
        <w:rPr>
          <w:rFonts w:ascii="Times New Roman" w:hAnsi="Times New Roman" w:cs="Times New Roman"/>
          <w:sz w:val="24"/>
          <w:szCs w:val="24"/>
        </w:rPr>
        <w:t>“</w:t>
      </w:r>
      <w:r w:rsidRPr="00C47B28">
        <w:rPr>
          <w:rFonts w:ascii="Times New Roman" w:hAnsi="Times New Roman" w:cs="Times New Roman"/>
          <w:sz w:val="24"/>
          <w:szCs w:val="24"/>
        </w:rPr>
        <w:t>Okay, this is what housekeeping look like</w:t>
      </w:r>
      <w:r w:rsidR="00EC05FC" w:rsidRPr="00C47B28">
        <w:rPr>
          <w:rFonts w:ascii="Times New Roman" w:hAnsi="Times New Roman" w:cs="Times New Roman"/>
          <w:sz w:val="24"/>
          <w:szCs w:val="24"/>
        </w:rPr>
        <w:t>,</w:t>
      </w:r>
      <w:r w:rsidRPr="00C47B28">
        <w:rPr>
          <w:rFonts w:ascii="Times New Roman" w:hAnsi="Times New Roman" w:cs="Times New Roman"/>
          <w:sz w:val="24"/>
          <w:szCs w:val="24"/>
        </w:rPr>
        <w:t xml:space="preserve"> the kitchen look like, this is what the hallway is about.</w:t>
      </w:r>
      <w:r w:rsidR="00EC05FC" w:rsidRPr="00C47B28">
        <w:rPr>
          <w:rFonts w:ascii="Times New Roman" w:hAnsi="Times New Roman" w:cs="Times New Roman"/>
          <w:sz w:val="24"/>
          <w:szCs w:val="24"/>
        </w:rPr>
        <w:t>”</w:t>
      </w:r>
      <w:r w:rsidRPr="00C47B28">
        <w:rPr>
          <w:rFonts w:ascii="Times New Roman" w:hAnsi="Times New Roman" w:cs="Times New Roman"/>
          <w:sz w:val="24"/>
          <w:szCs w:val="24"/>
        </w:rPr>
        <w:t xml:space="preserve"> And that really, you know, so that they could get familiar when they come back into the building. And so that they can say this, because I don't think we was able to get to </w:t>
      </w:r>
      <w:r w:rsidR="00EC05FC" w:rsidRPr="00C47B28">
        <w:rPr>
          <w:rFonts w:ascii="Times New Roman" w:hAnsi="Times New Roman" w:cs="Times New Roman"/>
          <w:sz w:val="24"/>
          <w:szCs w:val="24"/>
        </w:rPr>
        <w:t>show</w:t>
      </w:r>
      <w:r w:rsidRPr="00C47B28">
        <w:rPr>
          <w:rFonts w:ascii="Times New Roman" w:hAnsi="Times New Roman" w:cs="Times New Roman"/>
          <w:sz w:val="24"/>
          <w:szCs w:val="24"/>
        </w:rPr>
        <w:t xml:space="preserve"> them actually, this is where the</w:t>
      </w:r>
      <w:r w:rsidR="00C71714" w:rsidRPr="00C47B28">
        <w:rPr>
          <w:rFonts w:ascii="Times New Roman" w:hAnsi="Times New Roman" w:cs="Times New Roman"/>
          <w:sz w:val="24"/>
          <w:szCs w:val="24"/>
        </w:rPr>
        <w:t>-</w:t>
      </w:r>
      <w:r w:rsidRPr="00C47B28">
        <w:rPr>
          <w:rFonts w:ascii="Times New Roman" w:hAnsi="Times New Roman" w:cs="Times New Roman"/>
          <w:sz w:val="24"/>
          <w:szCs w:val="24"/>
        </w:rPr>
        <w:t xml:space="preserve"> where you're gonna have </w:t>
      </w:r>
      <w:r w:rsidR="00C71714" w:rsidRPr="00C47B28">
        <w:rPr>
          <w:rFonts w:ascii="Times New Roman" w:hAnsi="Times New Roman" w:cs="Times New Roman"/>
          <w:sz w:val="24"/>
          <w:szCs w:val="24"/>
        </w:rPr>
        <w:t>gym</w:t>
      </w:r>
      <w:r w:rsidRPr="00C47B28">
        <w:rPr>
          <w:rFonts w:ascii="Times New Roman" w:hAnsi="Times New Roman" w:cs="Times New Roman"/>
          <w:sz w:val="24"/>
          <w:szCs w:val="24"/>
        </w:rPr>
        <w:t>. And this is the art room</w:t>
      </w:r>
      <w:r w:rsidR="00875727" w:rsidRPr="00C47B28">
        <w:rPr>
          <w:rFonts w:ascii="Times New Roman" w:hAnsi="Times New Roman" w:cs="Times New Roman"/>
          <w:sz w:val="24"/>
          <w:szCs w:val="24"/>
        </w:rPr>
        <w:t>,</w:t>
      </w:r>
      <w:r w:rsidRPr="00C47B28">
        <w:rPr>
          <w:rFonts w:ascii="Times New Roman" w:hAnsi="Times New Roman" w:cs="Times New Roman"/>
          <w:sz w:val="24"/>
          <w:szCs w:val="24"/>
        </w:rPr>
        <w:t xml:space="preserve"> and this is the playground. So that was a way of introducing them. So when they do get come back in person, they were familiar, and really </w:t>
      </w:r>
      <w:r w:rsidR="00364452" w:rsidRPr="00C47B28">
        <w:rPr>
          <w:rFonts w:ascii="Times New Roman" w:hAnsi="Times New Roman" w:cs="Times New Roman"/>
          <w:sz w:val="24"/>
          <w:szCs w:val="24"/>
        </w:rPr>
        <w:t>know</w:t>
      </w:r>
      <w:r w:rsidRPr="00C47B28">
        <w:rPr>
          <w:rFonts w:ascii="Times New Roman" w:hAnsi="Times New Roman" w:cs="Times New Roman"/>
          <w:sz w:val="24"/>
          <w:szCs w:val="24"/>
        </w:rPr>
        <w:t xml:space="preserve"> their boundaries. </w:t>
      </w:r>
    </w:p>
    <w:p w14:paraId="57885228" w14:textId="77777777" w:rsidR="001C5E41" w:rsidRPr="00C47B28" w:rsidRDefault="001C5E41">
      <w:pPr>
        <w:spacing w:after="0"/>
        <w:rPr>
          <w:rFonts w:ascii="Times New Roman" w:hAnsi="Times New Roman" w:cs="Times New Roman"/>
          <w:sz w:val="24"/>
          <w:szCs w:val="24"/>
        </w:rPr>
      </w:pPr>
    </w:p>
    <w:p w14:paraId="23C4B7E0" w14:textId="1AC201A8" w:rsidR="001C5E41" w:rsidRPr="00C47B28" w:rsidRDefault="00411E43">
      <w:pPr>
        <w:spacing w:after="0"/>
        <w:rPr>
          <w:rFonts w:ascii="Times New Roman" w:hAnsi="Times New Roman" w:cs="Times New Roman"/>
          <w:sz w:val="24"/>
          <w:szCs w:val="24"/>
        </w:rPr>
      </w:pPr>
      <w:r w:rsidRPr="00C47B28">
        <w:rPr>
          <w:rFonts w:ascii="Times New Roman" w:hAnsi="Times New Roman" w:cs="Times New Roman"/>
          <w:sz w:val="24"/>
          <w:szCs w:val="24"/>
        </w:rPr>
        <w:lastRenderedPageBreak/>
        <w:t>Elise Schrader</w:t>
      </w:r>
      <w:r w:rsidR="00364452"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12:29</w:t>
      </w:r>
    </w:p>
    <w:p w14:paraId="4CCEE311" w14:textId="77777777" w:rsidR="001C5E41" w:rsidRPr="00C47B28" w:rsidRDefault="00364452">
      <w:pPr>
        <w:spacing w:after="0"/>
        <w:rPr>
          <w:rFonts w:ascii="Times New Roman" w:hAnsi="Times New Roman" w:cs="Times New Roman"/>
          <w:sz w:val="24"/>
          <w:szCs w:val="24"/>
        </w:rPr>
      </w:pPr>
      <w:r w:rsidRPr="00C47B28">
        <w:rPr>
          <w:rFonts w:ascii="Times New Roman" w:hAnsi="Times New Roman" w:cs="Times New Roman"/>
          <w:sz w:val="24"/>
          <w:szCs w:val="24"/>
        </w:rPr>
        <w:t>Si</w:t>
      </w:r>
      <w:r w:rsidR="00BD410B" w:rsidRPr="00C47B28">
        <w:rPr>
          <w:rFonts w:ascii="Times New Roman" w:hAnsi="Times New Roman" w:cs="Times New Roman"/>
          <w:sz w:val="24"/>
          <w:szCs w:val="24"/>
        </w:rPr>
        <w:t>nce the kids are so young, was it hard for them to understand, like the severity of the pandemic? Was it hard for you to describe, like what was really happening?</w:t>
      </w:r>
    </w:p>
    <w:p w14:paraId="37E9E316" w14:textId="77777777" w:rsidR="001C5E41" w:rsidRPr="00C47B28" w:rsidRDefault="001C5E41">
      <w:pPr>
        <w:spacing w:after="0"/>
        <w:rPr>
          <w:rFonts w:ascii="Times New Roman" w:hAnsi="Times New Roman" w:cs="Times New Roman"/>
          <w:sz w:val="24"/>
          <w:szCs w:val="24"/>
        </w:rPr>
      </w:pPr>
    </w:p>
    <w:p w14:paraId="22B989A7" w14:textId="126CDFA4"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Roxanne Kirby</w:t>
      </w:r>
      <w:r w:rsidR="0088392F"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12:40</w:t>
      </w:r>
    </w:p>
    <w:p w14:paraId="42E28A29" w14:textId="77777777" w:rsidR="001C5E41" w:rsidRPr="00C47B28" w:rsidRDefault="000A3D47">
      <w:pPr>
        <w:spacing w:after="0"/>
        <w:rPr>
          <w:rFonts w:ascii="Times New Roman" w:hAnsi="Times New Roman" w:cs="Times New Roman"/>
          <w:sz w:val="24"/>
          <w:szCs w:val="24"/>
        </w:rPr>
      </w:pPr>
      <w:r w:rsidRPr="00C47B28">
        <w:rPr>
          <w:rFonts w:ascii="Times New Roman" w:hAnsi="Times New Roman" w:cs="Times New Roman"/>
          <w:sz w:val="24"/>
          <w:szCs w:val="24"/>
        </w:rPr>
        <w:t>We- O</w:t>
      </w:r>
      <w:r w:rsidR="00BD410B" w:rsidRPr="00C47B28">
        <w:rPr>
          <w:rFonts w:ascii="Times New Roman" w:hAnsi="Times New Roman" w:cs="Times New Roman"/>
          <w:sz w:val="24"/>
          <w:szCs w:val="24"/>
        </w:rPr>
        <w:t xml:space="preserve">ne </w:t>
      </w:r>
      <w:r w:rsidRPr="00C47B28">
        <w:rPr>
          <w:rFonts w:ascii="Times New Roman" w:hAnsi="Times New Roman" w:cs="Times New Roman"/>
          <w:sz w:val="24"/>
          <w:szCs w:val="24"/>
        </w:rPr>
        <w:t>thing</w:t>
      </w:r>
      <w:r w:rsidR="00BD410B" w:rsidRPr="00C47B28">
        <w:rPr>
          <w:rFonts w:ascii="Times New Roman" w:hAnsi="Times New Roman" w:cs="Times New Roman"/>
          <w:sz w:val="24"/>
          <w:szCs w:val="24"/>
        </w:rPr>
        <w:t xml:space="preserve"> I can say that the majority of the students, the parents had educated them before they came in, you know, and then they weren't</w:t>
      </w:r>
      <w:r w:rsidRPr="00C47B28">
        <w:rPr>
          <w:rFonts w:ascii="Times New Roman" w:hAnsi="Times New Roman" w:cs="Times New Roman"/>
          <w:sz w:val="24"/>
          <w:szCs w:val="24"/>
        </w:rPr>
        <w:t>- W</w:t>
      </w:r>
      <w:r w:rsidR="00BD410B" w:rsidRPr="00C47B28">
        <w:rPr>
          <w:rFonts w:ascii="Times New Roman" w:hAnsi="Times New Roman" w:cs="Times New Roman"/>
          <w:sz w:val="24"/>
          <w:szCs w:val="24"/>
        </w:rPr>
        <w:t>e had like different songs that we would play about, you know, how to keep your hands wash and why? You know</w:t>
      </w:r>
      <w:r w:rsidR="00464CCB"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why you wear your mask. And so they were pretty well educated at home. And so when it came back to school, they were pretty much reminded, because every day, you know, especially on Mondays after the weekend, we got to remind us of who can show us what we do, do we just run and do this? Or do we just walk and put the </w:t>
      </w:r>
      <w:r w:rsidR="00464CCB" w:rsidRPr="00C47B28">
        <w:rPr>
          <w:rFonts w:ascii="Times New Roman" w:hAnsi="Times New Roman" w:cs="Times New Roman"/>
          <w:sz w:val="24"/>
          <w:szCs w:val="24"/>
        </w:rPr>
        <w:t>soap</w:t>
      </w:r>
      <w:r w:rsidR="00BD410B" w:rsidRPr="00C47B28">
        <w:rPr>
          <w:rFonts w:ascii="Times New Roman" w:hAnsi="Times New Roman" w:cs="Times New Roman"/>
          <w:sz w:val="24"/>
          <w:szCs w:val="24"/>
        </w:rPr>
        <w:t xml:space="preserve"> on</w:t>
      </w:r>
      <w:r w:rsidR="00FB53E5" w:rsidRPr="00C47B28">
        <w:rPr>
          <w:rFonts w:ascii="Times New Roman" w:hAnsi="Times New Roman" w:cs="Times New Roman"/>
          <w:sz w:val="24"/>
          <w:szCs w:val="24"/>
        </w:rPr>
        <w:t>. A</w:t>
      </w:r>
      <w:r w:rsidR="00BD410B" w:rsidRPr="00C47B28">
        <w:rPr>
          <w:rFonts w:ascii="Times New Roman" w:hAnsi="Times New Roman" w:cs="Times New Roman"/>
          <w:sz w:val="24"/>
          <w:szCs w:val="24"/>
        </w:rPr>
        <w:t>nd so they you know, so we just practice a routine. So we pick our students to show us how to do that or how to be kind or, you know, especially when dealing with emotions, and all that as well.</w:t>
      </w:r>
    </w:p>
    <w:p w14:paraId="07DB0D1B" w14:textId="77777777" w:rsidR="001C5E41" w:rsidRPr="00C47B28" w:rsidRDefault="001C5E41">
      <w:pPr>
        <w:spacing w:after="0"/>
        <w:rPr>
          <w:rFonts w:ascii="Times New Roman" w:hAnsi="Times New Roman" w:cs="Times New Roman"/>
          <w:sz w:val="24"/>
          <w:szCs w:val="24"/>
        </w:rPr>
      </w:pPr>
    </w:p>
    <w:p w14:paraId="79927FD9" w14:textId="15885B00" w:rsidR="001C5E41" w:rsidRPr="00C47B28" w:rsidRDefault="00411E43">
      <w:pPr>
        <w:spacing w:after="0"/>
        <w:rPr>
          <w:rFonts w:ascii="Times New Roman" w:hAnsi="Times New Roman" w:cs="Times New Roman"/>
          <w:sz w:val="24"/>
          <w:szCs w:val="24"/>
        </w:rPr>
      </w:pPr>
      <w:r w:rsidRPr="00C47B28">
        <w:rPr>
          <w:rFonts w:ascii="Times New Roman" w:hAnsi="Times New Roman" w:cs="Times New Roman"/>
          <w:sz w:val="24"/>
          <w:szCs w:val="24"/>
        </w:rPr>
        <w:t>Elise Schrader</w:t>
      </w:r>
      <w:r w:rsidR="00BD410B" w:rsidRPr="00C47B28">
        <w:rPr>
          <w:rFonts w:ascii="Times New Roman" w:hAnsi="Times New Roman" w:cs="Times New Roman"/>
          <w:sz w:val="24"/>
          <w:szCs w:val="24"/>
        </w:rPr>
        <w:t xml:space="preserve"> 13:35</w:t>
      </w:r>
    </w:p>
    <w:p w14:paraId="043FAD22"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So you've mentioned that you guys have gone back in person, but there are still some parents that decided to have their kid learn virtually</w:t>
      </w:r>
      <w:r w:rsidR="003D4FC4" w:rsidRPr="00C47B28">
        <w:rPr>
          <w:rFonts w:ascii="Times New Roman" w:hAnsi="Times New Roman" w:cs="Times New Roman"/>
          <w:sz w:val="24"/>
          <w:szCs w:val="24"/>
        </w:rPr>
        <w:t>. W</w:t>
      </w:r>
      <w:r w:rsidRPr="00C47B28">
        <w:rPr>
          <w:rFonts w:ascii="Times New Roman" w:hAnsi="Times New Roman" w:cs="Times New Roman"/>
          <w:sz w:val="24"/>
          <w:szCs w:val="24"/>
        </w:rPr>
        <w:t>hat challenges</w:t>
      </w:r>
      <w:r w:rsidR="003D4FC4" w:rsidRPr="00C47B28">
        <w:rPr>
          <w:rFonts w:ascii="Times New Roman" w:hAnsi="Times New Roman" w:cs="Times New Roman"/>
          <w:sz w:val="24"/>
          <w:szCs w:val="24"/>
        </w:rPr>
        <w:t>-</w:t>
      </w:r>
      <w:r w:rsidRPr="00C47B28">
        <w:rPr>
          <w:rFonts w:ascii="Times New Roman" w:hAnsi="Times New Roman" w:cs="Times New Roman"/>
          <w:sz w:val="24"/>
          <w:szCs w:val="24"/>
        </w:rPr>
        <w:t xml:space="preserve"> What was it like to like teach in pers</w:t>
      </w:r>
      <w:r w:rsidR="003D4FC4" w:rsidRPr="00C47B28">
        <w:rPr>
          <w:rFonts w:ascii="Times New Roman" w:hAnsi="Times New Roman" w:cs="Times New Roman"/>
          <w:sz w:val="24"/>
          <w:szCs w:val="24"/>
        </w:rPr>
        <w:t>on and virtual at the same time?</w:t>
      </w:r>
    </w:p>
    <w:p w14:paraId="19E1AA3A" w14:textId="77777777" w:rsidR="001C5E41" w:rsidRPr="00C47B28" w:rsidRDefault="001C5E41">
      <w:pPr>
        <w:spacing w:after="0"/>
        <w:rPr>
          <w:rFonts w:ascii="Times New Roman" w:hAnsi="Times New Roman" w:cs="Times New Roman"/>
          <w:sz w:val="24"/>
          <w:szCs w:val="24"/>
        </w:rPr>
      </w:pPr>
    </w:p>
    <w:p w14:paraId="014C2161" w14:textId="39672B14"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Roxanne Kirby</w:t>
      </w:r>
      <w:r w:rsidR="006941FB"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13:53</w:t>
      </w:r>
    </w:p>
    <w:p w14:paraId="60A94374"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 xml:space="preserve">It was kinda challenging a </w:t>
      </w:r>
      <w:r w:rsidR="00D44F93" w:rsidRPr="00C47B28">
        <w:rPr>
          <w:rFonts w:ascii="Times New Roman" w:hAnsi="Times New Roman" w:cs="Times New Roman"/>
          <w:sz w:val="24"/>
          <w:szCs w:val="24"/>
        </w:rPr>
        <w:t>little bit, we had to learn, Ms.</w:t>
      </w:r>
      <w:r w:rsidRPr="00C47B28">
        <w:rPr>
          <w:rFonts w:ascii="Times New Roman" w:hAnsi="Times New Roman" w:cs="Times New Roman"/>
          <w:sz w:val="24"/>
          <w:szCs w:val="24"/>
        </w:rPr>
        <w:t xml:space="preserve"> Schrader and I</w:t>
      </w:r>
      <w:r w:rsidR="00D44F93" w:rsidRPr="00C47B28">
        <w:rPr>
          <w:rFonts w:ascii="Times New Roman" w:hAnsi="Times New Roman" w:cs="Times New Roman"/>
          <w:sz w:val="24"/>
          <w:szCs w:val="24"/>
        </w:rPr>
        <w:t>,</w:t>
      </w:r>
      <w:r w:rsidRPr="00C47B28">
        <w:rPr>
          <w:rFonts w:ascii="Times New Roman" w:hAnsi="Times New Roman" w:cs="Times New Roman"/>
          <w:sz w:val="24"/>
          <w:szCs w:val="24"/>
        </w:rPr>
        <w:t xml:space="preserve"> will try to see what bit fits best for us. So we had, she would have her schedule. So at a certain time, s</w:t>
      </w:r>
      <w:r w:rsidR="00D44F93" w:rsidRPr="00C47B28">
        <w:rPr>
          <w:rFonts w:ascii="Times New Roman" w:hAnsi="Times New Roman" w:cs="Times New Roman"/>
          <w:sz w:val="24"/>
          <w:szCs w:val="24"/>
        </w:rPr>
        <w:t xml:space="preserve">he said, </w:t>
      </w:r>
      <w:r w:rsidR="00FD1193" w:rsidRPr="00C47B28">
        <w:rPr>
          <w:rFonts w:ascii="Times New Roman" w:hAnsi="Times New Roman" w:cs="Times New Roman"/>
          <w:sz w:val="24"/>
          <w:szCs w:val="24"/>
        </w:rPr>
        <w:t>“O</w:t>
      </w:r>
      <w:r w:rsidR="00D44F93" w:rsidRPr="00C47B28">
        <w:rPr>
          <w:rFonts w:ascii="Times New Roman" w:hAnsi="Times New Roman" w:cs="Times New Roman"/>
          <w:sz w:val="24"/>
          <w:szCs w:val="24"/>
        </w:rPr>
        <w:t xml:space="preserve">kay, Ms. </w:t>
      </w:r>
      <w:r w:rsidR="00FD1193" w:rsidRPr="00C47B28">
        <w:rPr>
          <w:rFonts w:ascii="Times New Roman" w:hAnsi="Times New Roman" w:cs="Times New Roman"/>
          <w:sz w:val="24"/>
          <w:szCs w:val="24"/>
        </w:rPr>
        <w:t>Kirby, at this time-“ W</w:t>
      </w:r>
      <w:r w:rsidR="0054028B" w:rsidRPr="00C47B28">
        <w:rPr>
          <w:rFonts w:ascii="Times New Roman" w:hAnsi="Times New Roman" w:cs="Times New Roman"/>
          <w:sz w:val="24"/>
          <w:szCs w:val="24"/>
        </w:rPr>
        <w:t>e did not one day-</w:t>
      </w:r>
      <w:r w:rsidRPr="00C47B28">
        <w:rPr>
          <w:rFonts w:ascii="Times New Roman" w:hAnsi="Times New Roman" w:cs="Times New Roman"/>
          <w:sz w:val="24"/>
          <w:szCs w:val="24"/>
        </w:rPr>
        <w:t xml:space="preserve"> I can say when we did large group, we all were together. So she would have her laptop there where we could always </w:t>
      </w:r>
      <w:r w:rsidR="0054028B" w:rsidRPr="00C47B28">
        <w:rPr>
          <w:rFonts w:ascii="Times New Roman" w:hAnsi="Times New Roman" w:cs="Times New Roman"/>
          <w:sz w:val="24"/>
          <w:szCs w:val="24"/>
        </w:rPr>
        <w:t>sing</w:t>
      </w:r>
      <w:r w:rsidRPr="00C47B28">
        <w:rPr>
          <w:rFonts w:ascii="Times New Roman" w:hAnsi="Times New Roman" w:cs="Times New Roman"/>
          <w:sz w:val="24"/>
          <w:szCs w:val="24"/>
        </w:rPr>
        <w:t xml:space="preserve"> </w:t>
      </w:r>
      <w:r w:rsidR="0054028B" w:rsidRPr="00C47B28">
        <w:rPr>
          <w:rFonts w:ascii="Times New Roman" w:hAnsi="Times New Roman" w:cs="Times New Roman"/>
          <w:sz w:val="24"/>
          <w:szCs w:val="24"/>
        </w:rPr>
        <w:t>“Look Who Came to School T</w:t>
      </w:r>
      <w:r w:rsidRPr="00C47B28">
        <w:rPr>
          <w:rFonts w:ascii="Times New Roman" w:hAnsi="Times New Roman" w:cs="Times New Roman"/>
          <w:sz w:val="24"/>
          <w:szCs w:val="24"/>
        </w:rPr>
        <w:t>oday.</w:t>
      </w:r>
      <w:r w:rsidR="0054028B" w:rsidRPr="00C47B28">
        <w:rPr>
          <w:rFonts w:ascii="Times New Roman" w:hAnsi="Times New Roman" w:cs="Times New Roman"/>
          <w:sz w:val="24"/>
          <w:szCs w:val="24"/>
        </w:rPr>
        <w:t>”</w:t>
      </w:r>
      <w:r w:rsidRPr="00C47B28">
        <w:rPr>
          <w:rFonts w:ascii="Times New Roman" w:hAnsi="Times New Roman" w:cs="Times New Roman"/>
          <w:sz w:val="24"/>
          <w:szCs w:val="24"/>
        </w:rPr>
        <w:t xml:space="preserve"> And then we would clap our hands. And then we tell them what to do stand up, turn around, do a little dance and sit back down. So that way, the virtual students were also included in the </w:t>
      </w:r>
      <w:r w:rsidR="00604C96" w:rsidRPr="00C47B28">
        <w:rPr>
          <w:rFonts w:ascii="Times New Roman" w:hAnsi="Times New Roman" w:cs="Times New Roman"/>
          <w:sz w:val="24"/>
          <w:szCs w:val="24"/>
        </w:rPr>
        <w:t>large</w:t>
      </w:r>
      <w:r w:rsidRPr="00C47B28">
        <w:rPr>
          <w:rFonts w:ascii="Times New Roman" w:hAnsi="Times New Roman" w:cs="Times New Roman"/>
          <w:sz w:val="24"/>
          <w:szCs w:val="24"/>
        </w:rPr>
        <w:t xml:space="preserve"> group while we were in class</w:t>
      </w:r>
      <w:r w:rsidR="00604C96" w:rsidRPr="00C47B28">
        <w:rPr>
          <w:rFonts w:ascii="Times New Roman" w:hAnsi="Times New Roman" w:cs="Times New Roman"/>
          <w:sz w:val="24"/>
          <w:szCs w:val="24"/>
        </w:rPr>
        <w:t>,</w:t>
      </w:r>
      <w:r w:rsidRPr="00C47B28">
        <w:rPr>
          <w:rFonts w:ascii="Times New Roman" w:hAnsi="Times New Roman" w:cs="Times New Roman"/>
          <w:sz w:val="24"/>
          <w:szCs w:val="24"/>
        </w:rPr>
        <w:t xml:space="preserve"> so they could see each other. And they were all familiar because when we all were virtual, they said oh, yeah, are you now so that was a good thing. So everyone was familiar and always included in the large groups. And then when we did, like when we go to specials, we do bring the laptop and the iPod, to the </w:t>
      </w:r>
      <w:r w:rsidR="0078207A" w:rsidRPr="00C47B28">
        <w:rPr>
          <w:rFonts w:ascii="Times New Roman" w:hAnsi="Times New Roman" w:cs="Times New Roman"/>
          <w:sz w:val="24"/>
          <w:szCs w:val="24"/>
        </w:rPr>
        <w:t>gym</w:t>
      </w:r>
      <w:r w:rsidRPr="00C47B28">
        <w:rPr>
          <w:rFonts w:ascii="Times New Roman" w:hAnsi="Times New Roman" w:cs="Times New Roman"/>
          <w:sz w:val="24"/>
          <w:szCs w:val="24"/>
        </w:rPr>
        <w:t xml:space="preserve"> so</w:t>
      </w:r>
      <w:r w:rsidR="0078207A" w:rsidRPr="00C47B28">
        <w:rPr>
          <w:rFonts w:ascii="Times New Roman" w:hAnsi="Times New Roman" w:cs="Times New Roman"/>
          <w:sz w:val="24"/>
          <w:szCs w:val="24"/>
        </w:rPr>
        <w:t xml:space="preserve"> they- Or </w:t>
      </w:r>
      <w:r w:rsidRPr="00C47B28">
        <w:rPr>
          <w:rFonts w:ascii="Times New Roman" w:hAnsi="Times New Roman" w:cs="Times New Roman"/>
          <w:sz w:val="24"/>
          <w:szCs w:val="24"/>
        </w:rPr>
        <w:t>the art class</w:t>
      </w:r>
      <w:r w:rsidR="00945CE0" w:rsidRPr="00C47B28">
        <w:rPr>
          <w:rFonts w:ascii="Times New Roman" w:hAnsi="Times New Roman" w:cs="Times New Roman"/>
          <w:sz w:val="24"/>
          <w:szCs w:val="24"/>
        </w:rPr>
        <w:t>. A</w:t>
      </w:r>
      <w:r w:rsidRPr="00C47B28">
        <w:rPr>
          <w:rFonts w:ascii="Times New Roman" w:hAnsi="Times New Roman" w:cs="Times New Roman"/>
          <w:sz w:val="24"/>
          <w:szCs w:val="24"/>
        </w:rPr>
        <w:t xml:space="preserve">nd so they have a way of setting it up </w:t>
      </w:r>
      <w:r w:rsidR="00945CE0" w:rsidRPr="00C47B28">
        <w:rPr>
          <w:rFonts w:ascii="Times New Roman" w:hAnsi="Times New Roman" w:cs="Times New Roman"/>
          <w:sz w:val="24"/>
          <w:szCs w:val="24"/>
        </w:rPr>
        <w:t>where t</w:t>
      </w:r>
      <w:r w:rsidRPr="00C47B28">
        <w:rPr>
          <w:rFonts w:ascii="Times New Roman" w:hAnsi="Times New Roman" w:cs="Times New Roman"/>
          <w:sz w:val="24"/>
          <w:szCs w:val="24"/>
        </w:rPr>
        <w:t>hey can still see what was going on in the classroom, so they're not left out. And that lunchtime, they may be able to say that they</w:t>
      </w:r>
      <w:r w:rsidR="007A50CF" w:rsidRPr="00C47B28">
        <w:rPr>
          <w:rFonts w:ascii="Times New Roman" w:hAnsi="Times New Roman" w:cs="Times New Roman"/>
          <w:sz w:val="24"/>
          <w:szCs w:val="24"/>
        </w:rPr>
        <w:t>-</w:t>
      </w:r>
      <w:r w:rsidRPr="00C47B28">
        <w:rPr>
          <w:rFonts w:ascii="Times New Roman" w:hAnsi="Times New Roman" w:cs="Times New Roman"/>
          <w:sz w:val="24"/>
          <w:szCs w:val="24"/>
        </w:rPr>
        <w:t xml:space="preserve"> they may decide to, like at lunchtime, she may put the laptop, right by certain students while we're eating. And while we're all having lunch at the same time, if they so desire to stay on, so that way, they can still talk and say, </w:t>
      </w:r>
      <w:r w:rsidR="007A50CF" w:rsidRPr="00C47B28">
        <w:rPr>
          <w:rFonts w:ascii="Times New Roman" w:hAnsi="Times New Roman" w:cs="Times New Roman"/>
          <w:sz w:val="24"/>
          <w:szCs w:val="24"/>
        </w:rPr>
        <w:t>“</w:t>
      </w:r>
      <w:r w:rsidRPr="00C47B28">
        <w:rPr>
          <w:rFonts w:ascii="Times New Roman" w:hAnsi="Times New Roman" w:cs="Times New Roman"/>
          <w:sz w:val="24"/>
          <w:szCs w:val="24"/>
        </w:rPr>
        <w:t>Hi, how you doing?</w:t>
      </w:r>
      <w:r w:rsidR="007A50CF" w:rsidRPr="00C47B28">
        <w:rPr>
          <w:rFonts w:ascii="Times New Roman" w:hAnsi="Times New Roman" w:cs="Times New Roman"/>
          <w:sz w:val="24"/>
          <w:szCs w:val="24"/>
        </w:rPr>
        <w:t>”</w:t>
      </w:r>
      <w:r w:rsidRPr="00C47B28">
        <w:rPr>
          <w:rFonts w:ascii="Times New Roman" w:hAnsi="Times New Roman" w:cs="Times New Roman"/>
          <w:sz w:val="24"/>
          <w:szCs w:val="24"/>
        </w:rPr>
        <w:t xml:space="preserve"> You know, still had that social skills going on? Yes.</w:t>
      </w:r>
    </w:p>
    <w:p w14:paraId="588DA257" w14:textId="77777777" w:rsidR="001C5E41" w:rsidRPr="00C47B28" w:rsidRDefault="001C5E41">
      <w:pPr>
        <w:spacing w:after="0"/>
        <w:rPr>
          <w:rFonts w:ascii="Times New Roman" w:hAnsi="Times New Roman" w:cs="Times New Roman"/>
          <w:sz w:val="24"/>
          <w:szCs w:val="24"/>
        </w:rPr>
      </w:pPr>
    </w:p>
    <w:p w14:paraId="4C99C9CF" w14:textId="4D412950" w:rsidR="001C5E41" w:rsidRPr="00C47B28" w:rsidRDefault="00411E43">
      <w:pPr>
        <w:spacing w:after="0"/>
        <w:rPr>
          <w:rFonts w:ascii="Times New Roman" w:hAnsi="Times New Roman" w:cs="Times New Roman"/>
          <w:sz w:val="24"/>
          <w:szCs w:val="24"/>
        </w:rPr>
      </w:pPr>
      <w:r w:rsidRPr="00C47B28">
        <w:rPr>
          <w:rFonts w:ascii="Times New Roman" w:hAnsi="Times New Roman" w:cs="Times New Roman"/>
          <w:sz w:val="24"/>
          <w:szCs w:val="24"/>
        </w:rPr>
        <w:t>Elise Schrader</w:t>
      </w:r>
      <w:r w:rsidR="00AD0587"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15:32</w:t>
      </w:r>
    </w:p>
    <w:p w14:paraId="42DFDABF"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So what were you most excited about</w:t>
      </w:r>
      <w:r w:rsidR="00AD0587" w:rsidRPr="00C47B28">
        <w:rPr>
          <w:rFonts w:ascii="Times New Roman" w:hAnsi="Times New Roman" w:cs="Times New Roman"/>
          <w:sz w:val="24"/>
          <w:szCs w:val="24"/>
        </w:rPr>
        <w:t>? To go back to teach in person?</w:t>
      </w:r>
    </w:p>
    <w:p w14:paraId="20D7B558" w14:textId="57DAD095" w:rsidR="001C5E41" w:rsidRDefault="001C5E41">
      <w:pPr>
        <w:spacing w:after="0"/>
        <w:rPr>
          <w:rFonts w:ascii="Times New Roman" w:hAnsi="Times New Roman" w:cs="Times New Roman"/>
          <w:sz w:val="24"/>
          <w:szCs w:val="24"/>
        </w:rPr>
      </w:pPr>
    </w:p>
    <w:p w14:paraId="0080BAE6" w14:textId="658ECA11" w:rsidR="00411E43" w:rsidRDefault="00411E43">
      <w:pPr>
        <w:spacing w:after="0"/>
        <w:rPr>
          <w:rFonts w:ascii="Times New Roman" w:hAnsi="Times New Roman" w:cs="Times New Roman"/>
          <w:sz w:val="24"/>
          <w:szCs w:val="24"/>
        </w:rPr>
      </w:pPr>
    </w:p>
    <w:p w14:paraId="31EAD714" w14:textId="77777777" w:rsidR="00411E43" w:rsidRPr="00C47B28" w:rsidRDefault="00411E43">
      <w:pPr>
        <w:spacing w:after="0"/>
        <w:rPr>
          <w:rFonts w:ascii="Times New Roman" w:hAnsi="Times New Roman" w:cs="Times New Roman"/>
          <w:sz w:val="24"/>
          <w:szCs w:val="24"/>
        </w:rPr>
      </w:pPr>
    </w:p>
    <w:p w14:paraId="0E54B049" w14:textId="19729062"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lastRenderedPageBreak/>
        <w:t>Roxanne Kirby</w:t>
      </w:r>
      <w:r w:rsidR="005E348C"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15:37</w:t>
      </w:r>
    </w:p>
    <w:p w14:paraId="61FBA6A7" w14:textId="77777777" w:rsidR="001C5E41" w:rsidRPr="00C47B28" w:rsidRDefault="00E55EB6">
      <w:pPr>
        <w:spacing w:after="0"/>
        <w:rPr>
          <w:rFonts w:ascii="Times New Roman" w:hAnsi="Times New Roman" w:cs="Times New Roman"/>
          <w:sz w:val="24"/>
          <w:szCs w:val="24"/>
        </w:rPr>
      </w:pPr>
      <w:r w:rsidRPr="00C47B28">
        <w:rPr>
          <w:rFonts w:ascii="Times New Roman" w:hAnsi="Times New Roman" w:cs="Times New Roman"/>
          <w:sz w:val="24"/>
          <w:szCs w:val="24"/>
        </w:rPr>
        <w:t>J</w:t>
      </w:r>
      <w:r w:rsidR="00BD410B" w:rsidRPr="00C47B28">
        <w:rPr>
          <w:rFonts w:ascii="Times New Roman" w:hAnsi="Times New Roman" w:cs="Times New Roman"/>
          <w:sz w:val="24"/>
          <w:szCs w:val="24"/>
        </w:rPr>
        <w:t>ust in this</w:t>
      </w:r>
      <w:r w:rsidRPr="00C47B28">
        <w:rPr>
          <w:rFonts w:ascii="Times New Roman" w:hAnsi="Times New Roman" w:cs="Times New Roman"/>
          <w:sz w:val="24"/>
          <w:szCs w:val="24"/>
        </w:rPr>
        <w:t>- A</w:t>
      </w:r>
      <w:r w:rsidR="00BD410B" w:rsidRPr="00C47B28">
        <w:rPr>
          <w:rFonts w:ascii="Times New Roman" w:hAnsi="Times New Roman" w:cs="Times New Roman"/>
          <w:sz w:val="24"/>
          <w:szCs w:val="24"/>
        </w:rPr>
        <w:t xml:space="preserve">lways say, </w:t>
      </w:r>
      <w:r w:rsidRPr="00C47B28">
        <w:rPr>
          <w:rFonts w:ascii="Times New Roman" w:hAnsi="Times New Roman" w:cs="Times New Roman"/>
          <w:sz w:val="24"/>
          <w:szCs w:val="24"/>
        </w:rPr>
        <w:t>“</w:t>
      </w:r>
      <w:r w:rsidR="00BD410B" w:rsidRPr="00C47B28">
        <w:rPr>
          <w:rFonts w:ascii="Times New Roman" w:hAnsi="Times New Roman" w:cs="Times New Roman"/>
          <w:sz w:val="24"/>
          <w:szCs w:val="24"/>
        </w:rPr>
        <w:t>I love seeing your smiling faces,</w:t>
      </w:r>
      <w:r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you know, just </w:t>
      </w:r>
      <w:r w:rsidRPr="00C47B28">
        <w:rPr>
          <w:rFonts w:ascii="Times New Roman" w:hAnsi="Times New Roman" w:cs="Times New Roman"/>
          <w:sz w:val="24"/>
          <w:szCs w:val="24"/>
        </w:rPr>
        <w:t>being</w:t>
      </w:r>
      <w:r w:rsidR="00BD410B" w:rsidRPr="00C47B28">
        <w:rPr>
          <w:rFonts w:ascii="Times New Roman" w:hAnsi="Times New Roman" w:cs="Times New Roman"/>
          <w:sz w:val="24"/>
          <w:szCs w:val="24"/>
        </w:rPr>
        <w:t xml:space="preserve"> able to come and even though you know, it's kind of hard to say we couldn't </w:t>
      </w:r>
      <w:r w:rsidRPr="00C47B28">
        <w:rPr>
          <w:rFonts w:ascii="Times New Roman" w:hAnsi="Times New Roman" w:cs="Times New Roman"/>
          <w:sz w:val="24"/>
          <w:szCs w:val="24"/>
        </w:rPr>
        <w:t>hug</w:t>
      </w:r>
      <w:r w:rsidR="00BD410B" w:rsidRPr="00C47B28">
        <w:rPr>
          <w:rFonts w:ascii="Times New Roman" w:hAnsi="Times New Roman" w:cs="Times New Roman"/>
          <w:sz w:val="24"/>
          <w:szCs w:val="24"/>
        </w:rPr>
        <w:t xml:space="preserve">, we do elbows or you know, or just finger wave or </w:t>
      </w:r>
      <w:r w:rsidRPr="00C47B28">
        <w:rPr>
          <w:rFonts w:ascii="Times New Roman" w:hAnsi="Times New Roman" w:cs="Times New Roman"/>
          <w:sz w:val="24"/>
          <w:szCs w:val="24"/>
        </w:rPr>
        <w:t>something</w:t>
      </w:r>
      <w:r w:rsidR="00BD410B" w:rsidRPr="00C47B28">
        <w:rPr>
          <w:rFonts w:ascii="Times New Roman" w:hAnsi="Times New Roman" w:cs="Times New Roman"/>
          <w:sz w:val="24"/>
          <w:szCs w:val="24"/>
        </w:rPr>
        <w:t xml:space="preserve"> just for now. But sometimes, like, if they just come we might turn the side just, you know, but it's like, okay, you know, glad to see you. And, you know, like it's though, but it was kind of hard, especially when they want </w:t>
      </w:r>
      <w:r w:rsidR="008A1C69" w:rsidRPr="00C47B28">
        <w:rPr>
          <w:rFonts w:ascii="Times New Roman" w:hAnsi="Times New Roman" w:cs="Times New Roman"/>
          <w:sz w:val="24"/>
          <w:szCs w:val="24"/>
        </w:rPr>
        <w:t>a hug. Now</w:t>
      </w:r>
      <w:r w:rsidR="00BD410B" w:rsidRPr="00C47B28">
        <w:rPr>
          <w:rFonts w:ascii="Times New Roman" w:hAnsi="Times New Roman" w:cs="Times New Roman"/>
          <w:sz w:val="24"/>
          <w:szCs w:val="24"/>
        </w:rPr>
        <w:t xml:space="preserve"> they're not feeling well, or something like that, then we just, you know, we'll still communicate</w:t>
      </w:r>
      <w:r w:rsidR="008A1C69" w:rsidRPr="00C47B28">
        <w:rPr>
          <w:rFonts w:ascii="Times New Roman" w:hAnsi="Times New Roman" w:cs="Times New Roman"/>
          <w:sz w:val="24"/>
          <w:szCs w:val="24"/>
        </w:rPr>
        <w:t>, of course, and to say,</w:t>
      </w:r>
      <w:r w:rsidR="00BD410B" w:rsidRPr="00C47B28">
        <w:rPr>
          <w:rFonts w:ascii="Times New Roman" w:hAnsi="Times New Roman" w:cs="Times New Roman"/>
          <w:sz w:val="24"/>
          <w:szCs w:val="24"/>
        </w:rPr>
        <w:t xml:space="preserve"> </w:t>
      </w:r>
      <w:r w:rsidR="008A1C69" w:rsidRPr="00C47B28">
        <w:rPr>
          <w:rFonts w:ascii="Times New Roman" w:hAnsi="Times New Roman" w:cs="Times New Roman"/>
          <w:sz w:val="24"/>
          <w:szCs w:val="24"/>
        </w:rPr>
        <w:t>“How do you feel?” Y</w:t>
      </w:r>
      <w:r w:rsidR="00BD410B" w:rsidRPr="00C47B28">
        <w:rPr>
          <w:rFonts w:ascii="Times New Roman" w:hAnsi="Times New Roman" w:cs="Times New Roman"/>
          <w:sz w:val="24"/>
          <w:szCs w:val="24"/>
        </w:rPr>
        <w:t xml:space="preserve">ou know, and we do have a quiet place </w:t>
      </w:r>
      <w:r w:rsidR="00AE2611" w:rsidRPr="00C47B28">
        <w:rPr>
          <w:rFonts w:ascii="Times New Roman" w:hAnsi="Times New Roman" w:cs="Times New Roman"/>
          <w:sz w:val="24"/>
          <w:szCs w:val="24"/>
        </w:rPr>
        <w:t>if</w:t>
      </w:r>
      <w:r w:rsidR="00BD410B" w:rsidRPr="00C47B28">
        <w:rPr>
          <w:rFonts w:ascii="Times New Roman" w:hAnsi="Times New Roman" w:cs="Times New Roman"/>
          <w:sz w:val="24"/>
          <w:szCs w:val="24"/>
        </w:rPr>
        <w:t xml:space="preserve"> they need to rest. And if they're not feeling </w:t>
      </w:r>
      <w:r w:rsidR="00941BE9" w:rsidRPr="00C47B28">
        <w:rPr>
          <w:rFonts w:ascii="Times New Roman" w:hAnsi="Times New Roman" w:cs="Times New Roman"/>
          <w:sz w:val="24"/>
          <w:szCs w:val="24"/>
        </w:rPr>
        <w:t>well also we had-</w:t>
      </w:r>
      <w:r w:rsidR="00BD410B" w:rsidRPr="00C47B28">
        <w:rPr>
          <w:rFonts w:ascii="Times New Roman" w:hAnsi="Times New Roman" w:cs="Times New Roman"/>
          <w:sz w:val="24"/>
          <w:szCs w:val="24"/>
        </w:rPr>
        <w:t xml:space="preserve"> we do have a</w:t>
      </w:r>
      <w:r w:rsidR="00941BE9" w:rsidRPr="00C47B28">
        <w:rPr>
          <w:rFonts w:ascii="Times New Roman" w:hAnsi="Times New Roman" w:cs="Times New Roman"/>
          <w:sz w:val="24"/>
          <w:szCs w:val="24"/>
        </w:rPr>
        <w:t xml:space="preserve"> nurse at our building, she's RN</w:t>
      </w:r>
      <w:r w:rsidR="00BD410B" w:rsidRPr="00C47B28">
        <w:rPr>
          <w:rFonts w:ascii="Times New Roman" w:hAnsi="Times New Roman" w:cs="Times New Roman"/>
          <w:sz w:val="24"/>
          <w:szCs w:val="24"/>
        </w:rPr>
        <w:t xml:space="preserve">. And so if anyone gets sick, we just call the nurse and let them know that this </w:t>
      </w:r>
      <w:r w:rsidR="001026A3" w:rsidRPr="00C47B28">
        <w:rPr>
          <w:rFonts w:ascii="Times New Roman" w:hAnsi="Times New Roman" w:cs="Times New Roman"/>
          <w:sz w:val="24"/>
          <w:szCs w:val="24"/>
        </w:rPr>
        <w:t xml:space="preserve">kid </w:t>
      </w:r>
      <w:r w:rsidR="00BD410B" w:rsidRPr="00C47B28">
        <w:rPr>
          <w:rFonts w:ascii="Times New Roman" w:hAnsi="Times New Roman" w:cs="Times New Roman"/>
          <w:sz w:val="24"/>
          <w:szCs w:val="24"/>
        </w:rPr>
        <w:t>needs to come down. And so we will</w:t>
      </w:r>
      <w:r w:rsidR="00101E0D"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one of us will walk her down</w:t>
      </w:r>
      <w:r w:rsidR="00101E0D"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that student down to the nurse. And if they are real sick, then we have </w:t>
      </w:r>
      <w:r w:rsidR="00101E0D" w:rsidRPr="00C47B28">
        <w:rPr>
          <w:rFonts w:ascii="Times New Roman" w:hAnsi="Times New Roman" w:cs="Times New Roman"/>
          <w:sz w:val="24"/>
          <w:szCs w:val="24"/>
        </w:rPr>
        <w:t xml:space="preserve">a </w:t>
      </w:r>
      <w:r w:rsidR="00BD410B" w:rsidRPr="00C47B28">
        <w:rPr>
          <w:rFonts w:ascii="Times New Roman" w:hAnsi="Times New Roman" w:cs="Times New Roman"/>
          <w:sz w:val="24"/>
          <w:szCs w:val="24"/>
        </w:rPr>
        <w:t xml:space="preserve">station </w:t>
      </w:r>
      <w:r w:rsidR="00101E0D" w:rsidRPr="00C47B28">
        <w:rPr>
          <w:rFonts w:ascii="Times New Roman" w:hAnsi="Times New Roman" w:cs="Times New Roman"/>
          <w:sz w:val="24"/>
          <w:szCs w:val="24"/>
        </w:rPr>
        <w:t>where</w:t>
      </w:r>
      <w:r w:rsidR="00BD410B" w:rsidRPr="00C47B28">
        <w:rPr>
          <w:rFonts w:ascii="Times New Roman" w:hAnsi="Times New Roman" w:cs="Times New Roman"/>
          <w:sz w:val="24"/>
          <w:szCs w:val="24"/>
        </w:rPr>
        <w:t xml:space="preserve"> th</w:t>
      </w:r>
      <w:r w:rsidR="008170B5" w:rsidRPr="00C47B28">
        <w:rPr>
          <w:rFonts w:ascii="Times New Roman" w:hAnsi="Times New Roman" w:cs="Times New Roman"/>
          <w:sz w:val="24"/>
          <w:szCs w:val="24"/>
        </w:rPr>
        <w:t>ey you know, students that need</w:t>
      </w:r>
      <w:r w:rsidR="00BD410B" w:rsidRPr="00C47B28">
        <w:rPr>
          <w:rFonts w:ascii="Times New Roman" w:hAnsi="Times New Roman" w:cs="Times New Roman"/>
          <w:sz w:val="24"/>
          <w:szCs w:val="24"/>
        </w:rPr>
        <w:t xml:space="preserve"> to wait like a quarantine room for the students t</w:t>
      </w:r>
      <w:r w:rsidR="008170B5" w:rsidRPr="00C47B28">
        <w:rPr>
          <w:rFonts w:ascii="Times New Roman" w:hAnsi="Times New Roman" w:cs="Times New Roman"/>
          <w:sz w:val="24"/>
          <w:szCs w:val="24"/>
        </w:rPr>
        <w:t>ill</w:t>
      </w:r>
      <w:r w:rsidR="00BD410B" w:rsidRPr="00C47B28">
        <w:rPr>
          <w:rFonts w:ascii="Times New Roman" w:hAnsi="Times New Roman" w:cs="Times New Roman"/>
          <w:sz w:val="24"/>
          <w:szCs w:val="24"/>
        </w:rPr>
        <w:t xml:space="preserve"> the parents get contact</w:t>
      </w:r>
      <w:r w:rsidR="008170B5" w:rsidRPr="00C47B28">
        <w:rPr>
          <w:rFonts w:ascii="Times New Roman" w:hAnsi="Times New Roman" w:cs="Times New Roman"/>
          <w:sz w:val="24"/>
          <w:szCs w:val="24"/>
        </w:rPr>
        <w:t>ed.</w:t>
      </w:r>
    </w:p>
    <w:p w14:paraId="0E352F1C" w14:textId="77777777" w:rsidR="001C5E41" w:rsidRPr="00C47B28" w:rsidRDefault="001C5E41">
      <w:pPr>
        <w:spacing w:after="0"/>
        <w:rPr>
          <w:rFonts w:ascii="Times New Roman" w:hAnsi="Times New Roman" w:cs="Times New Roman"/>
          <w:sz w:val="24"/>
          <w:szCs w:val="24"/>
        </w:rPr>
      </w:pPr>
    </w:p>
    <w:p w14:paraId="295D01DE" w14:textId="42D37C40" w:rsidR="001C5E41" w:rsidRPr="00C47B28" w:rsidRDefault="00411E43">
      <w:pPr>
        <w:spacing w:after="0"/>
        <w:rPr>
          <w:rFonts w:ascii="Times New Roman" w:hAnsi="Times New Roman" w:cs="Times New Roman"/>
          <w:sz w:val="24"/>
          <w:szCs w:val="24"/>
        </w:rPr>
      </w:pPr>
      <w:r w:rsidRPr="00C47B28">
        <w:rPr>
          <w:rFonts w:ascii="Times New Roman" w:hAnsi="Times New Roman" w:cs="Times New Roman"/>
          <w:sz w:val="24"/>
          <w:szCs w:val="24"/>
        </w:rPr>
        <w:t>Elise Schrader</w:t>
      </w:r>
      <w:r w:rsidR="00DF7719"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16:54</w:t>
      </w:r>
    </w:p>
    <w:p w14:paraId="701D5A11"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How would you describe the effectiveness of your school's response to COVID?</w:t>
      </w:r>
    </w:p>
    <w:p w14:paraId="311535C3" w14:textId="77777777" w:rsidR="001C5E41" w:rsidRPr="00C47B28" w:rsidRDefault="001C5E41">
      <w:pPr>
        <w:spacing w:after="0"/>
        <w:rPr>
          <w:rFonts w:ascii="Times New Roman" w:hAnsi="Times New Roman" w:cs="Times New Roman"/>
          <w:sz w:val="24"/>
          <w:szCs w:val="24"/>
        </w:rPr>
      </w:pPr>
    </w:p>
    <w:p w14:paraId="15BC4FC9" w14:textId="05E081F5"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Roxanne Kirby</w:t>
      </w:r>
      <w:r w:rsidR="00DF7719"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17:04</w:t>
      </w:r>
    </w:p>
    <w:p w14:paraId="744D929B"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 xml:space="preserve">I think it was pretty well, yeah, they were pretty informed because we did have meetings in the caf and the </w:t>
      </w:r>
      <w:r w:rsidR="003704DD" w:rsidRPr="00C47B28">
        <w:rPr>
          <w:rFonts w:ascii="Times New Roman" w:hAnsi="Times New Roman" w:cs="Times New Roman"/>
          <w:sz w:val="24"/>
          <w:szCs w:val="24"/>
        </w:rPr>
        <w:t>gym</w:t>
      </w:r>
      <w:r w:rsidRPr="00C47B28">
        <w:rPr>
          <w:rFonts w:ascii="Times New Roman" w:hAnsi="Times New Roman" w:cs="Times New Roman"/>
          <w:sz w:val="24"/>
          <w:szCs w:val="24"/>
        </w:rPr>
        <w:t>, y</w:t>
      </w:r>
      <w:r w:rsidR="00A220CE" w:rsidRPr="00C47B28">
        <w:rPr>
          <w:rFonts w:ascii="Times New Roman" w:hAnsi="Times New Roman" w:cs="Times New Roman"/>
          <w:sz w:val="24"/>
          <w:szCs w:val="24"/>
        </w:rPr>
        <w:t>ou know, if we had any concerns. A</w:t>
      </w:r>
      <w:r w:rsidRPr="00C47B28">
        <w:rPr>
          <w:rFonts w:ascii="Times New Roman" w:hAnsi="Times New Roman" w:cs="Times New Roman"/>
          <w:sz w:val="24"/>
          <w:szCs w:val="24"/>
        </w:rPr>
        <w:t xml:space="preserve">nd then they also had videos and letting us know, you know, also we had to have the training, the do's and the don'ts. And pretty much making sure against you know, letting the custodians know, or the front office </w:t>
      </w:r>
      <w:r w:rsidR="00A220CE" w:rsidRPr="00C47B28">
        <w:rPr>
          <w:rFonts w:ascii="Times New Roman" w:hAnsi="Times New Roman" w:cs="Times New Roman"/>
          <w:sz w:val="24"/>
          <w:szCs w:val="24"/>
        </w:rPr>
        <w:t>know if</w:t>
      </w:r>
      <w:r w:rsidRPr="00C47B28">
        <w:rPr>
          <w:rFonts w:ascii="Times New Roman" w:hAnsi="Times New Roman" w:cs="Times New Roman"/>
          <w:sz w:val="24"/>
          <w:szCs w:val="24"/>
        </w:rPr>
        <w:t xml:space="preserve"> like we run out of certain sanitizer</w:t>
      </w:r>
      <w:r w:rsidR="009C3168" w:rsidRPr="00C47B28">
        <w:rPr>
          <w:rFonts w:ascii="Times New Roman" w:hAnsi="Times New Roman" w:cs="Times New Roman"/>
          <w:sz w:val="24"/>
          <w:szCs w:val="24"/>
        </w:rPr>
        <w:t>-</w:t>
      </w:r>
      <w:r w:rsidRPr="00C47B28">
        <w:rPr>
          <w:rFonts w:ascii="Times New Roman" w:hAnsi="Times New Roman" w:cs="Times New Roman"/>
          <w:sz w:val="24"/>
          <w:szCs w:val="24"/>
        </w:rPr>
        <w:t xml:space="preserve"> hand sanitizers</w:t>
      </w:r>
      <w:r w:rsidR="009C3168" w:rsidRPr="00C47B28">
        <w:rPr>
          <w:rFonts w:ascii="Times New Roman" w:hAnsi="Times New Roman" w:cs="Times New Roman"/>
          <w:sz w:val="24"/>
          <w:szCs w:val="24"/>
        </w:rPr>
        <w:t>,</w:t>
      </w:r>
      <w:r w:rsidRPr="00C47B28">
        <w:rPr>
          <w:rFonts w:ascii="Times New Roman" w:hAnsi="Times New Roman" w:cs="Times New Roman"/>
          <w:sz w:val="24"/>
          <w:szCs w:val="24"/>
        </w:rPr>
        <w:t xml:space="preserve"> wipes to clean the desk. We just can't</w:t>
      </w:r>
      <w:r w:rsidR="00F320AD" w:rsidRPr="00C47B28">
        <w:rPr>
          <w:rFonts w:ascii="Times New Roman" w:hAnsi="Times New Roman" w:cs="Times New Roman"/>
          <w:sz w:val="24"/>
          <w:szCs w:val="24"/>
        </w:rPr>
        <w:t>- W</w:t>
      </w:r>
      <w:r w:rsidRPr="00C47B28">
        <w:rPr>
          <w:rFonts w:ascii="Times New Roman" w:hAnsi="Times New Roman" w:cs="Times New Roman"/>
          <w:sz w:val="24"/>
          <w:szCs w:val="24"/>
        </w:rPr>
        <w:t>e all have good contact information, let us know</w:t>
      </w:r>
      <w:r w:rsidR="00F320AD" w:rsidRPr="00C47B28">
        <w:rPr>
          <w:rFonts w:ascii="Times New Roman" w:hAnsi="Times New Roman" w:cs="Times New Roman"/>
          <w:sz w:val="24"/>
          <w:szCs w:val="24"/>
        </w:rPr>
        <w:t>,</w:t>
      </w:r>
      <w:r w:rsidRPr="00C47B28">
        <w:rPr>
          <w:rFonts w:ascii="Times New Roman" w:hAnsi="Times New Roman" w:cs="Times New Roman"/>
          <w:sz w:val="24"/>
          <w:szCs w:val="24"/>
        </w:rPr>
        <w:t xml:space="preserve"> let them know that when we're out or not yet. And we did have that training. And what I also like is on Thursdays, it's like we get a half day</w:t>
      </w:r>
      <w:r w:rsidR="003D23B9" w:rsidRPr="00C47B28">
        <w:rPr>
          <w:rFonts w:ascii="Times New Roman" w:hAnsi="Times New Roman" w:cs="Times New Roman"/>
          <w:sz w:val="24"/>
          <w:szCs w:val="24"/>
        </w:rPr>
        <w:t>,</w:t>
      </w:r>
      <w:r w:rsidRPr="00C47B28">
        <w:rPr>
          <w:rFonts w:ascii="Times New Roman" w:hAnsi="Times New Roman" w:cs="Times New Roman"/>
          <w:sz w:val="24"/>
          <w:szCs w:val="24"/>
        </w:rPr>
        <w:t xml:space="preserve"> </w:t>
      </w:r>
      <w:r w:rsidR="00F320AD" w:rsidRPr="00C47B28">
        <w:rPr>
          <w:rFonts w:ascii="Times New Roman" w:hAnsi="Times New Roman" w:cs="Times New Roman"/>
          <w:sz w:val="24"/>
          <w:szCs w:val="24"/>
        </w:rPr>
        <w:t>so the students get a</w:t>
      </w:r>
      <w:r w:rsidRPr="00C47B28">
        <w:rPr>
          <w:rFonts w:ascii="Times New Roman" w:hAnsi="Times New Roman" w:cs="Times New Roman"/>
          <w:sz w:val="24"/>
          <w:szCs w:val="24"/>
        </w:rPr>
        <w:t xml:space="preserve"> half day. But we're also</w:t>
      </w:r>
      <w:r w:rsidR="003D23B9" w:rsidRPr="00C47B28">
        <w:rPr>
          <w:rFonts w:ascii="Times New Roman" w:hAnsi="Times New Roman" w:cs="Times New Roman"/>
          <w:sz w:val="24"/>
          <w:szCs w:val="24"/>
        </w:rPr>
        <w:t>- T</w:t>
      </w:r>
      <w:r w:rsidRPr="00C47B28">
        <w:rPr>
          <w:rFonts w:ascii="Times New Roman" w:hAnsi="Times New Roman" w:cs="Times New Roman"/>
          <w:sz w:val="24"/>
          <w:szCs w:val="24"/>
        </w:rPr>
        <w:t>hat gives us time to go over lesson plans and things that we might need to change that may not</w:t>
      </w:r>
      <w:r w:rsidR="003D23B9" w:rsidRPr="00C47B28">
        <w:rPr>
          <w:rFonts w:ascii="Times New Roman" w:hAnsi="Times New Roman" w:cs="Times New Roman"/>
          <w:sz w:val="24"/>
          <w:szCs w:val="24"/>
        </w:rPr>
        <w:t>,</w:t>
      </w:r>
      <w:r w:rsidRPr="00C47B28">
        <w:rPr>
          <w:rFonts w:ascii="Times New Roman" w:hAnsi="Times New Roman" w:cs="Times New Roman"/>
          <w:sz w:val="24"/>
          <w:szCs w:val="24"/>
        </w:rPr>
        <w:t xml:space="preserve"> you know, work or work on </w:t>
      </w:r>
      <w:r w:rsidR="003D23B9" w:rsidRPr="00C47B28">
        <w:rPr>
          <w:rFonts w:ascii="Times New Roman" w:hAnsi="Times New Roman" w:cs="Times New Roman"/>
          <w:sz w:val="24"/>
          <w:szCs w:val="24"/>
        </w:rPr>
        <w:t>the</w:t>
      </w:r>
      <w:r w:rsidRPr="00C47B28">
        <w:rPr>
          <w:rFonts w:ascii="Times New Roman" w:hAnsi="Times New Roman" w:cs="Times New Roman"/>
          <w:sz w:val="24"/>
          <w:szCs w:val="24"/>
        </w:rPr>
        <w:t xml:space="preserve"> network. Also, when we have the mental health break, we'll get like a one week mental health break during that time as well.</w:t>
      </w:r>
    </w:p>
    <w:p w14:paraId="5EFE342D" w14:textId="77777777" w:rsidR="001C5E41" w:rsidRPr="00C47B28" w:rsidRDefault="001C5E41">
      <w:pPr>
        <w:spacing w:after="0"/>
        <w:rPr>
          <w:rFonts w:ascii="Times New Roman" w:hAnsi="Times New Roman" w:cs="Times New Roman"/>
          <w:sz w:val="24"/>
          <w:szCs w:val="24"/>
        </w:rPr>
      </w:pPr>
    </w:p>
    <w:p w14:paraId="59248387" w14:textId="66E03E27" w:rsidR="001C5E41" w:rsidRPr="00C47B28" w:rsidRDefault="00411E43">
      <w:pPr>
        <w:spacing w:after="0"/>
        <w:rPr>
          <w:rFonts w:ascii="Times New Roman" w:hAnsi="Times New Roman" w:cs="Times New Roman"/>
          <w:sz w:val="24"/>
          <w:szCs w:val="24"/>
        </w:rPr>
      </w:pPr>
      <w:r w:rsidRPr="00C47B28">
        <w:rPr>
          <w:rFonts w:ascii="Times New Roman" w:hAnsi="Times New Roman" w:cs="Times New Roman"/>
          <w:sz w:val="24"/>
          <w:szCs w:val="24"/>
        </w:rPr>
        <w:t>Elise Schrader</w:t>
      </w:r>
      <w:r w:rsidR="00787715"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18:20</w:t>
      </w:r>
    </w:p>
    <w:p w14:paraId="68D6C26F"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So is there anything you wish that would have been done different?</w:t>
      </w:r>
    </w:p>
    <w:p w14:paraId="11EE07D9" w14:textId="77777777" w:rsidR="001C5E41" w:rsidRPr="00C47B28" w:rsidRDefault="001C5E41">
      <w:pPr>
        <w:spacing w:after="0"/>
        <w:rPr>
          <w:rFonts w:ascii="Times New Roman" w:hAnsi="Times New Roman" w:cs="Times New Roman"/>
          <w:sz w:val="24"/>
          <w:szCs w:val="24"/>
        </w:rPr>
      </w:pPr>
    </w:p>
    <w:p w14:paraId="73AFDC68" w14:textId="6BBE9D75"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 xml:space="preserve">Roxanne Kirby </w:t>
      </w:r>
      <w:r w:rsidR="00BD410B" w:rsidRPr="00C47B28">
        <w:rPr>
          <w:rFonts w:ascii="Times New Roman" w:hAnsi="Times New Roman" w:cs="Times New Roman"/>
          <w:sz w:val="24"/>
          <w:szCs w:val="24"/>
        </w:rPr>
        <w:t>18:27</w:t>
      </w:r>
    </w:p>
    <w:p w14:paraId="3CA7740C" w14:textId="77777777" w:rsidR="001C5E41" w:rsidRPr="00C47B28" w:rsidRDefault="00171784">
      <w:pPr>
        <w:spacing w:after="0"/>
        <w:rPr>
          <w:rFonts w:ascii="Times New Roman" w:hAnsi="Times New Roman" w:cs="Times New Roman"/>
          <w:sz w:val="24"/>
          <w:szCs w:val="24"/>
        </w:rPr>
      </w:pPr>
      <w:r w:rsidRPr="00C47B28">
        <w:rPr>
          <w:rFonts w:ascii="Times New Roman" w:hAnsi="Times New Roman" w:cs="Times New Roman"/>
          <w:sz w:val="24"/>
          <w:szCs w:val="24"/>
        </w:rPr>
        <w:t>I know they went</w:t>
      </w:r>
      <w:r w:rsidR="00BD410B" w:rsidRPr="00C47B28">
        <w:rPr>
          <w:rFonts w:ascii="Times New Roman" w:hAnsi="Times New Roman" w:cs="Times New Roman"/>
          <w:sz w:val="24"/>
          <w:szCs w:val="24"/>
        </w:rPr>
        <w:t xml:space="preserve"> in if</w:t>
      </w:r>
      <w:r w:rsidRPr="00C47B28">
        <w:rPr>
          <w:rFonts w:ascii="Times New Roman" w:hAnsi="Times New Roman" w:cs="Times New Roman"/>
          <w:sz w:val="24"/>
          <w:szCs w:val="24"/>
        </w:rPr>
        <w:t>- A</w:t>
      </w:r>
      <w:r w:rsidR="00BD410B" w:rsidRPr="00C47B28">
        <w:rPr>
          <w:rFonts w:ascii="Times New Roman" w:hAnsi="Times New Roman" w:cs="Times New Roman"/>
          <w:sz w:val="24"/>
          <w:szCs w:val="24"/>
        </w:rPr>
        <w:t>s</w:t>
      </w:r>
      <w:r w:rsidRPr="00C47B28">
        <w:rPr>
          <w:rFonts w:ascii="Times New Roman" w:hAnsi="Times New Roman" w:cs="Times New Roman"/>
          <w:sz w:val="24"/>
          <w:szCs w:val="24"/>
        </w:rPr>
        <w:t xml:space="preserve"> a</w:t>
      </w:r>
      <w:r w:rsidR="00BD410B" w:rsidRPr="00C47B28">
        <w:rPr>
          <w:rFonts w:ascii="Times New Roman" w:hAnsi="Times New Roman" w:cs="Times New Roman"/>
          <w:sz w:val="24"/>
          <w:szCs w:val="24"/>
        </w:rPr>
        <w:t xml:space="preserve"> person that</w:t>
      </w:r>
      <w:r w:rsidRPr="00C47B28">
        <w:rPr>
          <w:rFonts w:ascii="Times New Roman" w:hAnsi="Times New Roman" w:cs="Times New Roman"/>
          <w:sz w:val="24"/>
          <w:szCs w:val="24"/>
        </w:rPr>
        <w:t>- L</w:t>
      </w:r>
      <w:r w:rsidR="00BD410B" w:rsidRPr="00C47B28">
        <w:rPr>
          <w:rFonts w:ascii="Times New Roman" w:hAnsi="Times New Roman" w:cs="Times New Roman"/>
          <w:sz w:val="24"/>
          <w:szCs w:val="24"/>
        </w:rPr>
        <w:t>et's say a classroom, individual in that classroom had COVID</w:t>
      </w:r>
      <w:r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they couldn't share with everyone in the school, you know, they could just stay with someone</w:t>
      </w:r>
      <w:r w:rsidRPr="00C47B28">
        <w:rPr>
          <w:rFonts w:ascii="Times New Roman" w:hAnsi="Times New Roman" w:cs="Times New Roman"/>
          <w:sz w:val="24"/>
          <w:szCs w:val="24"/>
        </w:rPr>
        <w:t>. T</w:t>
      </w:r>
      <w:r w:rsidR="00BD410B" w:rsidRPr="00C47B28">
        <w:rPr>
          <w:rFonts w:ascii="Times New Roman" w:hAnsi="Times New Roman" w:cs="Times New Roman"/>
          <w:sz w:val="24"/>
          <w:szCs w:val="24"/>
        </w:rPr>
        <w:t xml:space="preserve">hey did send notices home to the parents. And, of course this nervous thing for everyone's like, okay, someone in here has it or whatever. But they </w:t>
      </w:r>
      <w:r w:rsidR="004D208F" w:rsidRPr="00C47B28">
        <w:rPr>
          <w:rFonts w:ascii="Times New Roman" w:hAnsi="Times New Roman" w:cs="Times New Roman"/>
          <w:sz w:val="24"/>
          <w:szCs w:val="24"/>
        </w:rPr>
        <w:t>would</w:t>
      </w:r>
      <w:r w:rsidR="00BD410B" w:rsidRPr="00C47B28">
        <w:rPr>
          <w:rFonts w:ascii="Times New Roman" w:hAnsi="Times New Roman" w:cs="Times New Roman"/>
          <w:sz w:val="24"/>
          <w:szCs w:val="24"/>
        </w:rPr>
        <w:t xml:space="preserve"> notified the parents</w:t>
      </w:r>
      <w:r w:rsidR="004D208F"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and let them know. But they did</w:t>
      </w:r>
      <w:r w:rsidR="004D208F" w:rsidRPr="00C47B28">
        <w:rPr>
          <w:rFonts w:ascii="Times New Roman" w:hAnsi="Times New Roman" w:cs="Times New Roman"/>
          <w:sz w:val="24"/>
          <w:szCs w:val="24"/>
        </w:rPr>
        <w:t xml:space="preserve"> w</w:t>
      </w:r>
      <w:r w:rsidR="00BD410B" w:rsidRPr="00C47B28">
        <w:rPr>
          <w:rFonts w:ascii="Times New Roman" w:hAnsi="Times New Roman" w:cs="Times New Roman"/>
          <w:sz w:val="24"/>
          <w:szCs w:val="24"/>
        </w:rPr>
        <w:t>hoever was i</w:t>
      </w:r>
      <w:r w:rsidR="004D208F" w:rsidRPr="00C47B28">
        <w:rPr>
          <w:rFonts w:ascii="Times New Roman" w:hAnsi="Times New Roman" w:cs="Times New Roman"/>
          <w:sz w:val="24"/>
          <w:szCs w:val="24"/>
        </w:rPr>
        <w:t>n contact with the individual, t</w:t>
      </w:r>
      <w:r w:rsidR="00BD410B" w:rsidRPr="00C47B28">
        <w:rPr>
          <w:rFonts w:ascii="Times New Roman" w:hAnsi="Times New Roman" w:cs="Times New Roman"/>
          <w:sz w:val="24"/>
          <w:szCs w:val="24"/>
        </w:rPr>
        <w:t xml:space="preserve">hose are the only ones that were, you know, had to stay home for two weeks. I think it was 10 days. But it was kind of scary, because you just don't know if </w:t>
      </w:r>
      <w:r w:rsidR="004D208F" w:rsidRPr="00C47B28">
        <w:rPr>
          <w:rFonts w:ascii="Times New Roman" w:hAnsi="Times New Roman" w:cs="Times New Roman"/>
          <w:sz w:val="24"/>
          <w:szCs w:val="24"/>
        </w:rPr>
        <w:t>you</w:t>
      </w:r>
      <w:r w:rsidR="00BD410B" w:rsidRPr="00C47B28">
        <w:rPr>
          <w:rFonts w:ascii="Times New Roman" w:hAnsi="Times New Roman" w:cs="Times New Roman"/>
          <w:sz w:val="24"/>
          <w:szCs w:val="24"/>
        </w:rPr>
        <w:t xml:space="preserve"> said</w:t>
      </w:r>
      <w:r w:rsidR="00AC6536"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w:t>
      </w:r>
      <w:r w:rsidR="00AC6536" w:rsidRPr="00C47B28">
        <w:rPr>
          <w:rFonts w:ascii="Times New Roman" w:hAnsi="Times New Roman" w:cs="Times New Roman"/>
          <w:sz w:val="24"/>
          <w:szCs w:val="24"/>
        </w:rPr>
        <w:t>“W</w:t>
      </w:r>
      <w:r w:rsidR="00BD410B" w:rsidRPr="00C47B28">
        <w:rPr>
          <w:rFonts w:ascii="Times New Roman" w:hAnsi="Times New Roman" w:cs="Times New Roman"/>
          <w:sz w:val="24"/>
          <w:szCs w:val="24"/>
        </w:rPr>
        <w:t>ell, wait a minute, I was with that person for five minutes.</w:t>
      </w:r>
      <w:r w:rsidR="00AC6536"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But I think it was a 10 minute rule or 15 minute rule. If it was what the individual for so many minutes, then they would tell you couldn't come </w:t>
      </w:r>
      <w:r w:rsidR="00BD410B" w:rsidRPr="00C47B28">
        <w:rPr>
          <w:rFonts w:ascii="Times New Roman" w:hAnsi="Times New Roman" w:cs="Times New Roman"/>
          <w:sz w:val="24"/>
          <w:szCs w:val="24"/>
        </w:rPr>
        <w:lastRenderedPageBreak/>
        <w:t>back for 10 days, even though they didn't have symptoms, but just because maybe a family came in and maybe they had it. And so that was</w:t>
      </w:r>
      <w:r w:rsidR="008F197D" w:rsidRPr="00C47B28">
        <w:rPr>
          <w:rFonts w:ascii="Times New Roman" w:hAnsi="Times New Roman" w:cs="Times New Roman"/>
          <w:sz w:val="24"/>
          <w:szCs w:val="24"/>
        </w:rPr>
        <w:t xml:space="preserve"> a concern</w:t>
      </w:r>
      <w:r w:rsidR="00BD410B" w:rsidRPr="00C47B28">
        <w:rPr>
          <w:rFonts w:ascii="Times New Roman" w:hAnsi="Times New Roman" w:cs="Times New Roman"/>
          <w:sz w:val="24"/>
          <w:szCs w:val="24"/>
        </w:rPr>
        <w:t xml:space="preserve"> with a lot of you know, staff because they might were when they was in specials were in that family the whole family was there. So you know it was a scary thing because everyone's like, well, we </w:t>
      </w:r>
      <w:r w:rsidR="00522DF5" w:rsidRPr="00C47B28">
        <w:rPr>
          <w:rFonts w:ascii="Times New Roman" w:hAnsi="Times New Roman" w:cs="Times New Roman"/>
          <w:sz w:val="24"/>
          <w:szCs w:val="24"/>
        </w:rPr>
        <w:t>don't have the symptoms, but there</w:t>
      </w:r>
      <w:r w:rsidR="00BD410B" w:rsidRPr="00C47B28">
        <w:rPr>
          <w:rFonts w:ascii="Times New Roman" w:hAnsi="Times New Roman" w:cs="Times New Roman"/>
          <w:sz w:val="24"/>
          <w:szCs w:val="24"/>
        </w:rPr>
        <w:t xml:space="preserve"> still was precaution to make sure that they stay at home for 10 days. They didn't have any </w:t>
      </w:r>
      <w:r w:rsidR="00522DF5" w:rsidRPr="00C47B28">
        <w:rPr>
          <w:rFonts w:ascii="Times New Roman" w:hAnsi="Times New Roman" w:cs="Times New Roman"/>
          <w:sz w:val="24"/>
          <w:szCs w:val="24"/>
        </w:rPr>
        <w:t>signs</w:t>
      </w:r>
      <w:r w:rsidR="00BD410B" w:rsidRPr="00C47B28">
        <w:rPr>
          <w:rFonts w:ascii="Times New Roman" w:hAnsi="Times New Roman" w:cs="Times New Roman"/>
          <w:sz w:val="24"/>
          <w:szCs w:val="24"/>
        </w:rPr>
        <w:t xml:space="preserve"> or anything. They will still be able to</w:t>
      </w:r>
      <w:r w:rsidR="00D13AA4" w:rsidRPr="00C47B28">
        <w:rPr>
          <w:rFonts w:ascii="Times New Roman" w:hAnsi="Times New Roman" w:cs="Times New Roman"/>
          <w:sz w:val="24"/>
          <w:szCs w:val="24"/>
        </w:rPr>
        <w:t xml:space="preserve"> do virtual, s</w:t>
      </w:r>
      <w:r w:rsidR="00BD410B" w:rsidRPr="00C47B28">
        <w:rPr>
          <w:rFonts w:ascii="Times New Roman" w:hAnsi="Times New Roman" w:cs="Times New Roman"/>
          <w:sz w:val="24"/>
          <w:szCs w:val="24"/>
        </w:rPr>
        <w:t xml:space="preserve">o that was another option too. Even though the students </w:t>
      </w:r>
      <w:r w:rsidR="00D13AA4" w:rsidRPr="00C47B28">
        <w:rPr>
          <w:rFonts w:ascii="Times New Roman" w:hAnsi="Times New Roman" w:cs="Times New Roman"/>
          <w:sz w:val="24"/>
          <w:szCs w:val="24"/>
        </w:rPr>
        <w:t>well</w:t>
      </w:r>
      <w:r w:rsidR="00BD410B" w:rsidRPr="00C47B28">
        <w:rPr>
          <w:rFonts w:ascii="Times New Roman" w:hAnsi="Times New Roman" w:cs="Times New Roman"/>
          <w:sz w:val="24"/>
          <w:szCs w:val="24"/>
        </w:rPr>
        <w:t xml:space="preserve"> may have been in contact with this student that the teachers were allowed to work virtually at home. So we have like two schedules. One was virtual and one for </w:t>
      </w:r>
      <w:r w:rsidR="00D13AA4" w:rsidRPr="00C47B28">
        <w:rPr>
          <w:rFonts w:ascii="Times New Roman" w:hAnsi="Times New Roman" w:cs="Times New Roman"/>
          <w:sz w:val="24"/>
          <w:szCs w:val="24"/>
        </w:rPr>
        <w:t>in-place</w:t>
      </w:r>
      <w:r w:rsidR="00BD410B" w:rsidRPr="00C47B28">
        <w:rPr>
          <w:rFonts w:ascii="Times New Roman" w:hAnsi="Times New Roman" w:cs="Times New Roman"/>
          <w:sz w:val="24"/>
          <w:szCs w:val="24"/>
        </w:rPr>
        <w:t>.</w:t>
      </w:r>
    </w:p>
    <w:p w14:paraId="7F1BCA58" w14:textId="77777777" w:rsidR="001C5E41" w:rsidRPr="00C47B28" w:rsidRDefault="001C5E41">
      <w:pPr>
        <w:spacing w:after="0"/>
        <w:rPr>
          <w:rFonts w:ascii="Times New Roman" w:hAnsi="Times New Roman" w:cs="Times New Roman"/>
          <w:sz w:val="24"/>
          <w:szCs w:val="24"/>
        </w:rPr>
      </w:pPr>
    </w:p>
    <w:p w14:paraId="682E97F0" w14:textId="008AA5B4" w:rsidR="001C5E41" w:rsidRPr="00C47B28" w:rsidRDefault="00CC4EA5">
      <w:pPr>
        <w:spacing w:after="0"/>
        <w:rPr>
          <w:rFonts w:ascii="Times New Roman" w:hAnsi="Times New Roman" w:cs="Times New Roman"/>
          <w:sz w:val="24"/>
          <w:szCs w:val="24"/>
        </w:rPr>
      </w:pPr>
      <w:r w:rsidRPr="00C47B28">
        <w:rPr>
          <w:rFonts w:ascii="Times New Roman" w:hAnsi="Times New Roman" w:cs="Times New Roman"/>
          <w:sz w:val="24"/>
          <w:szCs w:val="24"/>
        </w:rPr>
        <w:t>Elise Schrader</w:t>
      </w:r>
      <w:r w:rsidR="0048102B"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20:16</w:t>
      </w:r>
    </w:p>
    <w:p w14:paraId="5E87C9B2"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So outside of work, how else is the pandemic affected your day to day activities?</w:t>
      </w:r>
    </w:p>
    <w:p w14:paraId="1A51A701" w14:textId="77777777" w:rsidR="001C5E41" w:rsidRPr="00C47B28" w:rsidRDefault="001C5E41">
      <w:pPr>
        <w:spacing w:after="0"/>
        <w:rPr>
          <w:rFonts w:ascii="Times New Roman" w:hAnsi="Times New Roman" w:cs="Times New Roman"/>
          <w:sz w:val="24"/>
          <w:szCs w:val="24"/>
        </w:rPr>
      </w:pPr>
    </w:p>
    <w:p w14:paraId="49809613" w14:textId="7329DCB0"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Roxanne Kirby</w:t>
      </w:r>
      <w:r w:rsidR="0048102B"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20:22</w:t>
      </w:r>
    </w:p>
    <w:p w14:paraId="650A2008" w14:textId="6C6AD089" w:rsidR="000719EA"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That's the</w:t>
      </w:r>
      <w:r w:rsidR="00BC49AF" w:rsidRPr="00C47B28">
        <w:rPr>
          <w:rFonts w:ascii="Times New Roman" w:hAnsi="Times New Roman" w:cs="Times New Roman"/>
          <w:sz w:val="24"/>
          <w:szCs w:val="24"/>
        </w:rPr>
        <w:t>-</w:t>
      </w:r>
      <w:r w:rsidRPr="00C47B28">
        <w:rPr>
          <w:rFonts w:ascii="Times New Roman" w:hAnsi="Times New Roman" w:cs="Times New Roman"/>
          <w:sz w:val="24"/>
          <w:szCs w:val="24"/>
        </w:rPr>
        <w:t xml:space="preserve"> I know when</w:t>
      </w:r>
      <w:r w:rsidR="00BC49AF" w:rsidRPr="00C47B28">
        <w:rPr>
          <w:rFonts w:ascii="Times New Roman" w:hAnsi="Times New Roman" w:cs="Times New Roman"/>
          <w:sz w:val="24"/>
          <w:szCs w:val="24"/>
        </w:rPr>
        <w:t>,</w:t>
      </w:r>
      <w:r w:rsidRPr="00C47B28">
        <w:rPr>
          <w:rFonts w:ascii="Times New Roman" w:hAnsi="Times New Roman" w:cs="Times New Roman"/>
          <w:sz w:val="24"/>
          <w:szCs w:val="24"/>
        </w:rPr>
        <w:t xml:space="preserve"> like when we went out to eat,</w:t>
      </w:r>
      <w:r w:rsidR="0048102B" w:rsidRPr="00C47B28">
        <w:rPr>
          <w:rFonts w:ascii="Times New Roman" w:hAnsi="Times New Roman" w:cs="Times New Roman"/>
          <w:sz w:val="24"/>
          <w:szCs w:val="24"/>
        </w:rPr>
        <w:t xml:space="preserve"> </w:t>
      </w:r>
      <w:r w:rsidRPr="00C47B28">
        <w:rPr>
          <w:rFonts w:ascii="Times New Roman" w:hAnsi="Times New Roman" w:cs="Times New Roman"/>
          <w:sz w:val="24"/>
          <w:szCs w:val="24"/>
        </w:rPr>
        <w:t xml:space="preserve">you know, there was limited. Of course, a lot of the restaurants weren't open on the inside, you could order and go get it. Now, </w:t>
      </w:r>
      <w:r w:rsidR="00187ED3">
        <w:rPr>
          <w:rFonts w:ascii="Times New Roman" w:hAnsi="Times New Roman" w:cs="Times New Roman"/>
          <w:sz w:val="24"/>
          <w:szCs w:val="24"/>
        </w:rPr>
        <w:t>[REDACTED]</w:t>
      </w:r>
      <w:r w:rsidR="00BC49AF" w:rsidRPr="00C47B28">
        <w:rPr>
          <w:rFonts w:ascii="Times New Roman" w:hAnsi="Times New Roman" w:cs="Times New Roman"/>
          <w:sz w:val="24"/>
          <w:szCs w:val="24"/>
        </w:rPr>
        <w:t>, she ended up with it;</w:t>
      </w:r>
      <w:r w:rsidRPr="00C47B28">
        <w:rPr>
          <w:rFonts w:ascii="Times New Roman" w:hAnsi="Times New Roman" w:cs="Times New Roman"/>
          <w:sz w:val="24"/>
          <w:szCs w:val="24"/>
        </w:rPr>
        <w:t xml:space="preserve"> she did get COVID</w:t>
      </w:r>
      <w:r w:rsidR="00BC49AF" w:rsidRPr="00C47B28">
        <w:rPr>
          <w:rFonts w:ascii="Times New Roman" w:hAnsi="Times New Roman" w:cs="Times New Roman"/>
          <w:sz w:val="24"/>
          <w:szCs w:val="24"/>
        </w:rPr>
        <w:t>.</w:t>
      </w:r>
      <w:r w:rsidRPr="00C47B28">
        <w:rPr>
          <w:rFonts w:ascii="Times New Roman" w:hAnsi="Times New Roman" w:cs="Times New Roman"/>
          <w:sz w:val="24"/>
          <w:szCs w:val="24"/>
        </w:rPr>
        <w:t xml:space="preserve"> I did discuss that with her that it was okay for me to share that. So, yes, she, I mean, just all of a sudden, she was, you know, got up for work and everything. And then one morning, she got up, she says, like, she</w:t>
      </w:r>
      <w:r w:rsidR="00BC49AF" w:rsidRPr="00C47B28">
        <w:rPr>
          <w:rFonts w:ascii="Times New Roman" w:hAnsi="Times New Roman" w:cs="Times New Roman"/>
          <w:sz w:val="24"/>
          <w:szCs w:val="24"/>
        </w:rPr>
        <w:t>-</w:t>
      </w:r>
      <w:r w:rsidRPr="00C47B28">
        <w:rPr>
          <w:rFonts w:ascii="Times New Roman" w:hAnsi="Times New Roman" w:cs="Times New Roman"/>
          <w:sz w:val="24"/>
          <w:szCs w:val="24"/>
        </w:rPr>
        <w:t xml:space="preserve"> her body's aching and hurting and all that. And so she's like, this is crazy</w:t>
      </w:r>
      <w:r w:rsidR="00BC49AF" w:rsidRPr="00C47B28">
        <w:rPr>
          <w:rFonts w:ascii="Times New Roman" w:hAnsi="Times New Roman" w:cs="Times New Roman"/>
          <w:sz w:val="24"/>
          <w:szCs w:val="24"/>
        </w:rPr>
        <w:t>, what is going on?</w:t>
      </w:r>
      <w:r w:rsidRPr="00C47B28">
        <w:rPr>
          <w:rFonts w:ascii="Times New Roman" w:hAnsi="Times New Roman" w:cs="Times New Roman"/>
          <w:sz w:val="24"/>
          <w:szCs w:val="24"/>
        </w:rPr>
        <w:t xml:space="preserve"> So I'm glad that they had the COVID nurse hotline, so she called them to notify them because a lot of times they wouldn't let you into the hospitals, you know, for safety </w:t>
      </w:r>
      <w:r w:rsidR="001F149E" w:rsidRPr="00C47B28">
        <w:rPr>
          <w:rFonts w:ascii="Times New Roman" w:hAnsi="Times New Roman" w:cs="Times New Roman"/>
          <w:sz w:val="24"/>
          <w:szCs w:val="24"/>
        </w:rPr>
        <w:t>precautions</w:t>
      </w:r>
      <w:r w:rsidRPr="00C47B28">
        <w:rPr>
          <w:rFonts w:ascii="Times New Roman" w:hAnsi="Times New Roman" w:cs="Times New Roman"/>
          <w:sz w:val="24"/>
          <w:szCs w:val="24"/>
        </w:rPr>
        <w:t xml:space="preserve">. So she ended up </w:t>
      </w:r>
      <w:r w:rsidR="008F3FE0" w:rsidRPr="00C47B28">
        <w:rPr>
          <w:rFonts w:ascii="Times New Roman" w:hAnsi="Times New Roman" w:cs="Times New Roman"/>
          <w:sz w:val="24"/>
          <w:szCs w:val="24"/>
        </w:rPr>
        <w:t>where</w:t>
      </w:r>
      <w:r w:rsidRPr="00C47B28">
        <w:rPr>
          <w:rFonts w:ascii="Times New Roman" w:hAnsi="Times New Roman" w:cs="Times New Roman"/>
          <w:sz w:val="24"/>
          <w:szCs w:val="24"/>
        </w:rPr>
        <w:t xml:space="preserve"> they would call in her prescriptions, what to take for the symptoms that she was </w:t>
      </w:r>
      <w:r w:rsidR="008F3FE0" w:rsidRPr="00C47B28">
        <w:rPr>
          <w:rFonts w:ascii="Times New Roman" w:hAnsi="Times New Roman" w:cs="Times New Roman"/>
          <w:sz w:val="24"/>
          <w:szCs w:val="24"/>
        </w:rPr>
        <w:t>having</w:t>
      </w:r>
      <w:r w:rsidRPr="00C47B28">
        <w:rPr>
          <w:rFonts w:ascii="Times New Roman" w:hAnsi="Times New Roman" w:cs="Times New Roman"/>
          <w:sz w:val="24"/>
          <w:szCs w:val="24"/>
        </w:rPr>
        <w:t xml:space="preserve">. </w:t>
      </w:r>
      <w:r w:rsidR="006A299D" w:rsidRPr="00C47B28">
        <w:rPr>
          <w:rFonts w:ascii="Times New Roman" w:hAnsi="Times New Roman" w:cs="Times New Roman"/>
          <w:sz w:val="24"/>
          <w:szCs w:val="24"/>
        </w:rPr>
        <w:t>Nauseous</w:t>
      </w:r>
      <w:r w:rsidRPr="00C47B28">
        <w:rPr>
          <w:rFonts w:ascii="Times New Roman" w:hAnsi="Times New Roman" w:cs="Times New Roman"/>
          <w:sz w:val="24"/>
          <w:szCs w:val="24"/>
        </w:rPr>
        <w:t xml:space="preserve">, </w:t>
      </w:r>
      <w:r w:rsidR="006A299D" w:rsidRPr="00C47B28">
        <w:rPr>
          <w:rFonts w:ascii="Times New Roman" w:hAnsi="Times New Roman" w:cs="Times New Roman"/>
          <w:sz w:val="24"/>
          <w:szCs w:val="24"/>
        </w:rPr>
        <w:t>dizziness,</w:t>
      </w:r>
      <w:r w:rsidRPr="00C47B28">
        <w:rPr>
          <w:rFonts w:ascii="Times New Roman" w:hAnsi="Times New Roman" w:cs="Times New Roman"/>
          <w:sz w:val="24"/>
          <w:szCs w:val="24"/>
        </w:rPr>
        <w:t xml:space="preserve"> she did end up losing her taste, and </w:t>
      </w:r>
      <w:r w:rsidR="006A299D" w:rsidRPr="00C47B28">
        <w:rPr>
          <w:rFonts w:ascii="Times New Roman" w:hAnsi="Times New Roman" w:cs="Times New Roman"/>
          <w:sz w:val="24"/>
          <w:szCs w:val="24"/>
        </w:rPr>
        <w:t>her smell</w:t>
      </w:r>
      <w:r w:rsidRPr="00C47B28">
        <w:rPr>
          <w:rFonts w:ascii="Times New Roman" w:hAnsi="Times New Roman" w:cs="Times New Roman"/>
          <w:sz w:val="24"/>
          <w:szCs w:val="24"/>
        </w:rPr>
        <w:t>. And of course, you know, always</w:t>
      </w:r>
      <w:r w:rsidR="00FF3EE4" w:rsidRPr="00C47B28">
        <w:rPr>
          <w:rFonts w:ascii="Times New Roman" w:hAnsi="Times New Roman" w:cs="Times New Roman"/>
          <w:sz w:val="24"/>
          <w:szCs w:val="24"/>
        </w:rPr>
        <w:t>- A</w:t>
      </w:r>
      <w:r w:rsidRPr="00C47B28">
        <w:rPr>
          <w:rFonts w:ascii="Times New Roman" w:hAnsi="Times New Roman" w:cs="Times New Roman"/>
          <w:sz w:val="24"/>
          <w:szCs w:val="24"/>
        </w:rPr>
        <w:t>nd I'm glad that we all have our room with me and my grandchildren, her sons, we are</w:t>
      </w:r>
      <w:r w:rsidR="00FF3EE4" w:rsidRPr="00C47B28">
        <w:rPr>
          <w:rFonts w:ascii="Times New Roman" w:hAnsi="Times New Roman" w:cs="Times New Roman"/>
          <w:sz w:val="24"/>
          <w:szCs w:val="24"/>
        </w:rPr>
        <w:t>- A</w:t>
      </w:r>
      <w:r w:rsidRPr="00C47B28">
        <w:rPr>
          <w:rFonts w:ascii="Times New Roman" w:hAnsi="Times New Roman" w:cs="Times New Roman"/>
          <w:sz w:val="24"/>
          <w:szCs w:val="24"/>
        </w:rPr>
        <w:t xml:space="preserve">nd make sure we keep our mask on, you know, around </w:t>
      </w:r>
      <w:r w:rsidR="00FF3EE4" w:rsidRPr="00C47B28">
        <w:rPr>
          <w:rFonts w:ascii="Times New Roman" w:hAnsi="Times New Roman" w:cs="Times New Roman"/>
          <w:sz w:val="24"/>
          <w:szCs w:val="24"/>
        </w:rPr>
        <w:t>her</w:t>
      </w:r>
      <w:r w:rsidRPr="00C47B28">
        <w:rPr>
          <w:rFonts w:ascii="Times New Roman" w:hAnsi="Times New Roman" w:cs="Times New Roman"/>
          <w:sz w:val="24"/>
          <w:szCs w:val="24"/>
        </w:rPr>
        <w:t xml:space="preserve"> and</w:t>
      </w:r>
      <w:r w:rsidR="00FF3EE4" w:rsidRPr="00C47B28">
        <w:rPr>
          <w:rFonts w:ascii="Times New Roman" w:hAnsi="Times New Roman" w:cs="Times New Roman"/>
          <w:sz w:val="24"/>
          <w:szCs w:val="24"/>
        </w:rPr>
        <w:t>- T</w:t>
      </w:r>
      <w:r w:rsidRPr="00C47B28">
        <w:rPr>
          <w:rFonts w:ascii="Times New Roman" w:hAnsi="Times New Roman" w:cs="Times New Roman"/>
          <w:sz w:val="24"/>
          <w:szCs w:val="24"/>
        </w:rPr>
        <w:t>hey, you can wave from a distance</w:t>
      </w:r>
      <w:r w:rsidR="00FF3EE4" w:rsidRPr="00C47B28">
        <w:rPr>
          <w:rFonts w:ascii="Times New Roman" w:hAnsi="Times New Roman" w:cs="Times New Roman"/>
          <w:sz w:val="24"/>
          <w:szCs w:val="24"/>
        </w:rPr>
        <w:t>, but making sure that you know-</w:t>
      </w:r>
      <w:r w:rsidRPr="00C47B28">
        <w:rPr>
          <w:rFonts w:ascii="Times New Roman" w:hAnsi="Times New Roman" w:cs="Times New Roman"/>
          <w:sz w:val="24"/>
          <w:szCs w:val="24"/>
        </w:rPr>
        <w:t xml:space="preserve"> I would bring </w:t>
      </w:r>
      <w:r w:rsidR="00EA11C2" w:rsidRPr="00C47B28">
        <w:rPr>
          <w:rFonts w:ascii="Times New Roman" w:hAnsi="Times New Roman" w:cs="Times New Roman"/>
          <w:sz w:val="24"/>
          <w:szCs w:val="24"/>
        </w:rPr>
        <w:t>her</w:t>
      </w:r>
      <w:r w:rsidRPr="00C47B28">
        <w:rPr>
          <w:rFonts w:ascii="Times New Roman" w:hAnsi="Times New Roman" w:cs="Times New Roman"/>
          <w:sz w:val="24"/>
          <w:szCs w:val="24"/>
        </w:rPr>
        <w:t xml:space="preserve"> food up</w:t>
      </w:r>
      <w:r w:rsidR="00EA11C2" w:rsidRPr="00C47B28">
        <w:rPr>
          <w:rFonts w:ascii="Times New Roman" w:hAnsi="Times New Roman" w:cs="Times New Roman"/>
          <w:sz w:val="24"/>
          <w:szCs w:val="24"/>
        </w:rPr>
        <w:t>,</w:t>
      </w:r>
      <w:r w:rsidRPr="00C47B28">
        <w:rPr>
          <w:rFonts w:ascii="Times New Roman" w:hAnsi="Times New Roman" w:cs="Times New Roman"/>
          <w:sz w:val="24"/>
          <w:szCs w:val="24"/>
        </w:rPr>
        <w:t xml:space="preserve"> and I </w:t>
      </w:r>
      <w:r w:rsidR="00EA11C2" w:rsidRPr="00C47B28">
        <w:rPr>
          <w:rFonts w:ascii="Times New Roman" w:hAnsi="Times New Roman" w:cs="Times New Roman"/>
          <w:sz w:val="24"/>
          <w:szCs w:val="24"/>
        </w:rPr>
        <w:t>had to</w:t>
      </w:r>
      <w:r w:rsidRPr="00C47B28">
        <w:rPr>
          <w:rFonts w:ascii="Times New Roman" w:hAnsi="Times New Roman" w:cs="Times New Roman"/>
          <w:sz w:val="24"/>
          <w:szCs w:val="24"/>
        </w:rPr>
        <w:t xml:space="preserve"> make sure I had everything on protect myself as well. And assist her while she wasn't </w:t>
      </w:r>
      <w:r w:rsidR="00BA197E" w:rsidRPr="00C47B28">
        <w:rPr>
          <w:rFonts w:ascii="Times New Roman" w:hAnsi="Times New Roman" w:cs="Times New Roman"/>
          <w:sz w:val="24"/>
          <w:szCs w:val="24"/>
        </w:rPr>
        <w:t>feeling well</w:t>
      </w:r>
      <w:r w:rsidRPr="00C47B28">
        <w:rPr>
          <w:rFonts w:ascii="Times New Roman" w:hAnsi="Times New Roman" w:cs="Times New Roman"/>
          <w:sz w:val="24"/>
          <w:szCs w:val="24"/>
        </w:rPr>
        <w:t xml:space="preserve">. </w:t>
      </w:r>
    </w:p>
    <w:p w14:paraId="507BB789" w14:textId="77777777" w:rsidR="000719EA" w:rsidRPr="00C47B28" w:rsidRDefault="000719EA">
      <w:pPr>
        <w:spacing w:after="0"/>
        <w:rPr>
          <w:rFonts w:ascii="Times New Roman" w:hAnsi="Times New Roman" w:cs="Times New Roman"/>
          <w:sz w:val="24"/>
          <w:szCs w:val="24"/>
        </w:rPr>
      </w:pPr>
    </w:p>
    <w:p w14:paraId="353CDA70" w14:textId="4C1C93BD" w:rsidR="00263339"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 xml:space="preserve">And also </w:t>
      </w:r>
      <w:r w:rsidR="00187ED3">
        <w:rPr>
          <w:rFonts w:ascii="Times New Roman" w:hAnsi="Times New Roman" w:cs="Times New Roman"/>
          <w:sz w:val="24"/>
          <w:szCs w:val="24"/>
        </w:rPr>
        <w:t>[REDACTED]</w:t>
      </w:r>
      <w:r w:rsidRPr="00C47B28">
        <w:rPr>
          <w:rFonts w:ascii="Times New Roman" w:hAnsi="Times New Roman" w:cs="Times New Roman"/>
          <w:sz w:val="24"/>
          <w:szCs w:val="24"/>
        </w:rPr>
        <w:t>, who I think</w:t>
      </w:r>
      <w:r w:rsidR="000719EA" w:rsidRPr="00C47B28">
        <w:rPr>
          <w:rFonts w:ascii="Times New Roman" w:hAnsi="Times New Roman" w:cs="Times New Roman"/>
          <w:sz w:val="24"/>
          <w:szCs w:val="24"/>
        </w:rPr>
        <w:t>- S</w:t>
      </w:r>
      <w:r w:rsidRPr="00C47B28">
        <w:rPr>
          <w:rFonts w:ascii="Times New Roman" w:hAnsi="Times New Roman" w:cs="Times New Roman"/>
          <w:sz w:val="24"/>
          <w:szCs w:val="24"/>
        </w:rPr>
        <w:t>ometimes not just men, but it could be the wom</w:t>
      </w:r>
      <w:r w:rsidR="000719EA" w:rsidRPr="00C47B28">
        <w:rPr>
          <w:rFonts w:ascii="Times New Roman" w:hAnsi="Times New Roman" w:cs="Times New Roman"/>
          <w:sz w:val="24"/>
          <w:szCs w:val="24"/>
        </w:rPr>
        <w:t>an or women that you know, they</w:t>
      </w:r>
      <w:r w:rsidRPr="00C47B28">
        <w:rPr>
          <w:rFonts w:ascii="Times New Roman" w:hAnsi="Times New Roman" w:cs="Times New Roman"/>
          <w:sz w:val="24"/>
          <w:szCs w:val="24"/>
        </w:rPr>
        <w:t xml:space="preserve"> wasn't feeling well. I checked all my relatives. But he was like, </w:t>
      </w:r>
      <w:r w:rsidR="00847380" w:rsidRPr="00C47B28">
        <w:rPr>
          <w:rFonts w:ascii="Times New Roman" w:hAnsi="Times New Roman" w:cs="Times New Roman"/>
          <w:sz w:val="24"/>
          <w:szCs w:val="24"/>
        </w:rPr>
        <w:t>“O</w:t>
      </w:r>
      <w:r w:rsidRPr="00C47B28">
        <w:rPr>
          <w:rFonts w:ascii="Times New Roman" w:hAnsi="Times New Roman" w:cs="Times New Roman"/>
          <w:sz w:val="24"/>
          <w:szCs w:val="24"/>
        </w:rPr>
        <w:t>h my</w:t>
      </w:r>
      <w:r w:rsidR="00847380" w:rsidRPr="00C47B28">
        <w:rPr>
          <w:rFonts w:ascii="Times New Roman" w:hAnsi="Times New Roman" w:cs="Times New Roman"/>
          <w:sz w:val="24"/>
          <w:szCs w:val="24"/>
        </w:rPr>
        <w:t>,</w:t>
      </w:r>
      <w:r w:rsidRPr="00C47B28">
        <w:rPr>
          <w:rFonts w:ascii="Times New Roman" w:hAnsi="Times New Roman" w:cs="Times New Roman"/>
          <w:sz w:val="24"/>
          <w:szCs w:val="24"/>
        </w:rPr>
        <w:t xml:space="preserve"> it's just a </w:t>
      </w:r>
      <w:r w:rsidR="00847380" w:rsidRPr="00C47B28">
        <w:rPr>
          <w:rFonts w:ascii="Times New Roman" w:hAnsi="Times New Roman" w:cs="Times New Roman"/>
          <w:sz w:val="24"/>
          <w:szCs w:val="24"/>
        </w:rPr>
        <w:t>cold</w:t>
      </w:r>
      <w:r w:rsidRPr="00C47B28">
        <w:rPr>
          <w:rFonts w:ascii="Times New Roman" w:hAnsi="Times New Roman" w:cs="Times New Roman"/>
          <w:sz w:val="24"/>
          <w:szCs w:val="24"/>
        </w:rPr>
        <w:t xml:space="preserve">. </w:t>
      </w:r>
      <w:r w:rsidR="00847380" w:rsidRPr="00C47B28">
        <w:rPr>
          <w:rFonts w:ascii="Times New Roman" w:hAnsi="Times New Roman" w:cs="Times New Roman"/>
          <w:sz w:val="24"/>
          <w:szCs w:val="24"/>
        </w:rPr>
        <w:t>Just buy</w:t>
      </w:r>
      <w:r w:rsidRPr="00C47B28">
        <w:rPr>
          <w:rFonts w:ascii="Times New Roman" w:hAnsi="Times New Roman" w:cs="Times New Roman"/>
          <w:sz w:val="24"/>
          <w:szCs w:val="24"/>
        </w:rPr>
        <w:t xml:space="preserve"> this or that.</w:t>
      </w:r>
      <w:r w:rsidR="00847380" w:rsidRPr="00C47B28">
        <w:rPr>
          <w:rFonts w:ascii="Times New Roman" w:hAnsi="Times New Roman" w:cs="Times New Roman"/>
          <w:sz w:val="24"/>
          <w:szCs w:val="24"/>
        </w:rPr>
        <w:t>”</w:t>
      </w:r>
      <w:r w:rsidRPr="00C47B28">
        <w:rPr>
          <w:rFonts w:ascii="Times New Roman" w:hAnsi="Times New Roman" w:cs="Times New Roman"/>
          <w:sz w:val="24"/>
          <w:szCs w:val="24"/>
        </w:rPr>
        <w:t xml:space="preserve"> But he didn't sound good. I said, “</w:t>
      </w:r>
      <w:r w:rsidR="00187ED3">
        <w:rPr>
          <w:rFonts w:ascii="Times New Roman" w:hAnsi="Times New Roman" w:cs="Times New Roman"/>
          <w:sz w:val="24"/>
          <w:szCs w:val="24"/>
        </w:rPr>
        <w:t>[REDACTED]</w:t>
      </w:r>
      <w:r w:rsidRPr="00C47B28">
        <w:rPr>
          <w:rFonts w:ascii="Times New Roman" w:hAnsi="Times New Roman" w:cs="Times New Roman"/>
          <w:sz w:val="24"/>
          <w:szCs w:val="24"/>
        </w:rPr>
        <w:t>, you sound like you, you</w:t>
      </w:r>
      <w:r w:rsidR="00E71557" w:rsidRPr="00C47B28">
        <w:rPr>
          <w:rFonts w:ascii="Times New Roman" w:hAnsi="Times New Roman" w:cs="Times New Roman"/>
          <w:sz w:val="24"/>
          <w:szCs w:val="24"/>
        </w:rPr>
        <w:t xml:space="preserve"> know, you don't sound like youself</w:t>
      </w:r>
      <w:r w:rsidRPr="00C47B28">
        <w:rPr>
          <w:rFonts w:ascii="Times New Roman" w:hAnsi="Times New Roman" w:cs="Times New Roman"/>
          <w:sz w:val="24"/>
          <w:szCs w:val="24"/>
        </w:rPr>
        <w:t>.</w:t>
      </w:r>
      <w:r w:rsidR="00E71557" w:rsidRPr="00C47B28">
        <w:rPr>
          <w:rFonts w:ascii="Times New Roman" w:hAnsi="Times New Roman" w:cs="Times New Roman"/>
          <w:sz w:val="24"/>
          <w:szCs w:val="24"/>
        </w:rPr>
        <w:t>”</w:t>
      </w:r>
      <w:r w:rsidRPr="00C47B28">
        <w:rPr>
          <w:rFonts w:ascii="Times New Roman" w:hAnsi="Times New Roman" w:cs="Times New Roman"/>
          <w:sz w:val="24"/>
          <w:szCs w:val="24"/>
        </w:rPr>
        <w:t xml:space="preserve"> So I encouraged him to call the hospital, you know, emergency room because he was even basically gasping for air. I'm like, you don't</w:t>
      </w:r>
      <w:r w:rsidR="00BA6AE1" w:rsidRPr="00C47B28">
        <w:rPr>
          <w:rFonts w:ascii="Times New Roman" w:hAnsi="Times New Roman" w:cs="Times New Roman"/>
          <w:sz w:val="24"/>
          <w:szCs w:val="24"/>
        </w:rPr>
        <w:t>- Y</w:t>
      </w:r>
      <w:r w:rsidRPr="00C47B28">
        <w:rPr>
          <w:rFonts w:ascii="Times New Roman" w:hAnsi="Times New Roman" w:cs="Times New Roman"/>
          <w:sz w:val="24"/>
          <w:szCs w:val="24"/>
        </w:rPr>
        <w:t>ou can't</w:t>
      </w:r>
      <w:r w:rsidR="00BA6AE1" w:rsidRPr="00C47B28">
        <w:rPr>
          <w:rFonts w:ascii="Times New Roman" w:hAnsi="Times New Roman" w:cs="Times New Roman"/>
          <w:sz w:val="24"/>
          <w:szCs w:val="24"/>
        </w:rPr>
        <w:t>- Y</w:t>
      </w:r>
      <w:r w:rsidRPr="00C47B28">
        <w:rPr>
          <w:rFonts w:ascii="Times New Roman" w:hAnsi="Times New Roman" w:cs="Times New Roman"/>
          <w:sz w:val="24"/>
          <w:szCs w:val="24"/>
        </w:rPr>
        <w:t xml:space="preserve">ou sound like you can't even breathe, you know, but he just tried to convince </w:t>
      </w:r>
      <w:r w:rsidR="00BA6AE1" w:rsidRPr="00C47B28">
        <w:rPr>
          <w:rFonts w:ascii="Times New Roman" w:hAnsi="Times New Roman" w:cs="Times New Roman"/>
          <w:sz w:val="24"/>
          <w:szCs w:val="24"/>
        </w:rPr>
        <w:t>himself it’ll</w:t>
      </w:r>
      <w:r w:rsidRPr="00C47B28">
        <w:rPr>
          <w:rFonts w:ascii="Times New Roman" w:hAnsi="Times New Roman" w:cs="Times New Roman"/>
          <w:sz w:val="24"/>
          <w:szCs w:val="24"/>
        </w:rPr>
        <w:t xml:space="preserve"> go away. And I was like, by tomorrow, I really would like for you to call your doctor because you don't really </w:t>
      </w:r>
      <w:r w:rsidR="004836D2" w:rsidRPr="00C47B28">
        <w:rPr>
          <w:rFonts w:ascii="Times New Roman" w:hAnsi="Times New Roman" w:cs="Times New Roman"/>
          <w:sz w:val="24"/>
          <w:szCs w:val="24"/>
        </w:rPr>
        <w:t>sound well</w:t>
      </w:r>
      <w:r w:rsidR="008B28AA" w:rsidRPr="00C47B28">
        <w:rPr>
          <w:rFonts w:ascii="Times New Roman" w:hAnsi="Times New Roman" w:cs="Times New Roman"/>
          <w:sz w:val="24"/>
          <w:szCs w:val="24"/>
        </w:rPr>
        <w:t xml:space="preserve">. </w:t>
      </w:r>
    </w:p>
    <w:p w14:paraId="7A94C217" w14:textId="77777777" w:rsidR="00263339" w:rsidRPr="00C47B28" w:rsidRDefault="00263339">
      <w:pPr>
        <w:spacing w:after="0"/>
        <w:rPr>
          <w:rFonts w:ascii="Times New Roman" w:hAnsi="Times New Roman" w:cs="Times New Roman"/>
          <w:sz w:val="24"/>
          <w:szCs w:val="24"/>
        </w:rPr>
      </w:pPr>
    </w:p>
    <w:p w14:paraId="37E6F088" w14:textId="5CDB5F0E" w:rsidR="001C5E41" w:rsidRPr="00C47B28" w:rsidRDefault="008B28AA">
      <w:pPr>
        <w:spacing w:after="0"/>
        <w:rPr>
          <w:rFonts w:ascii="Times New Roman" w:hAnsi="Times New Roman" w:cs="Times New Roman"/>
          <w:sz w:val="24"/>
          <w:szCs w:val="24"/>
        </w:rPr>
      </w:pPr>
      <w:r w:rsidRPr="00C47B28">
        <w:rPr>
          <w:rFonts w:ascii="Times New Roman" w:hAnsi="Times New Roman" w:cs="Times New Roman"/>
          <w:sz w:val="24"/>
          <w:szCs w:val="24"/>
        </w:rPr>
        <w:t>So I had an aunt</w:t>
      </w:r>
      <w:r w:rsidR="00BD410B" w:rsidRPr="00C47B28">
        <w:rPr>
          <w:rFonts w:ascii="Times New Roman" w:hAnsi="Times New Roman" w:cs="Times New Roman"/>
          <w:sz w:val="24"/>
          <w:szCs w:val="24"/>
        </w:rPr>
        <w:t xml:space="preserve">, which was </w:t>
      </w:r>
      <w:r w:rsidRPr="00C47B28">
        <w:rPr>
          <w:rFonts w:ascii="Times New Roman" w:hAnsi="Times New Roman" w:cs="Times New Roman"/>
          <w:sz w:val="24"/>
          <w:szCs w:val="24"/>
        </w:rPr>
        <w:t>his</w:t>
      </w:r>
      <w:r w:rsidR="00BD410B" w:rsidRPr="00C47B28">
        <w:rPr>
          <w:rFonts w:ascii="Times New Roman" w:hAnsi="Times New Roman" w:cs="Times New Roman"/>
          <w:sz w:val="24"/>
          <w:szCs w:val="24"/>
        </w:rPr>
        <w:t xml:space="preserve"> </w:t>
      </w:r>
      <w:r w:rsidR="00187ED3">
        <w:rPr>
          <w:rFonts w:ascii="Times New Roman" w:hAnsi="Times New Roman" w:cs="Times New Roman"/>
          <w:sz w:val="24"/>
          <w:szCs w:val="24"/>
        </w:rPr>
        <w:t>[REDACTED]</w:t>
      </w:r>
      <w:r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and I told her to call him and check back on him. So the next morning, she did</w:t>
      </w:r>
      <w:r w:rsidR="007C594E"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so she ended </w:t>
      </w:r>
      <w:r w:rsidR="007C594E" w:rsidRPr="00C47B28">
        <w:rPr>
          <w:rFonts w:ascii="Times New Roman" w:hAnsi="Times New Roman" w:cs="Times New Roman"/>
          <w:sz w:val="24"/>
          <w:szCs w:val="24"/>
        </w:rPr>
        <w:t>calling</w:t>
      </w:r>
      <w:r w:rsidR="00BD410B" w:rsidRPr="00C47B28">
        <w:rPr>
          <w:rFonts w:ascii="Times New Roman" w:hAnsi="Times New Roman" w:cs="Times New Roman"/>
          <w:sz w:val="24"/>
          <w:szCs w:val="24"/>
        </w:rPr>
        <w:t xml:space="preserve"> the </w:t>
      </w:r>
      <w:r w:rsidR="007C594E" w:rsidRPr="00C47B28">
        <w:rPr>
          <w:rFonts w:ascii="Times New Roman" w:hAnsi="Times New Roman" w:cs="Times New Roman"/>
          <w:sz w:val="24"/>
          <w:szCs w:val="24"/>
        </w:rPr>
        <w:t>ambulance</w:t>
      </w:r>
      <w:r w:rsidR="00BD410B" w:rsidRPr="00C47B28">
        <w:rPr>
          <w:rFonts w:ascii="Times New Roman" w:hAnsi="Times New Roman" w:cs="Times New Roman"/>
          <w:sz w:val="24"/>
          <w:szCs w:val="24"/>
        </w:rPr>
        <w:t xml:space="preserve"> and had him to get</w:t>
      </w:r>
      <w:r w:rsidR="007C594E" w:rsidRPr="00C47B28">
        <w:rPr>
          <w:rFonts w:ascii="Times New Roman" w:hAnsi="Times New Roman" w:cs="Times New Roman"/>
          <w:sz w:val="24"/>
          <w:szCs w:val="24"/>
        </w:rPr>
        <w:t>- Well</w:t>
      </w:r>
      <w:r w:rsidR="00BD410B" w:rsidRPr="00C47B28">
        <w:rPr>
          <w:rFonts w:ascii="Times New Roman" w:hAnsi="Times New Roman" w:cs="Times New Roman"/>
          <w:sz w:val="24"/>
          <w:szCs w:val="24"/>
        </w:rPr>
        <w:t xml:space="preserve"> they did come in. So like we just assumed they just</w:t>
      </w:r>
      <w:r w:rsidR="009600E1"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you know, they had their whole gear</w:t>
      </w:r>
      <w:r w:rsidR="009600E1" w:rsidRPr="00C47B28">
        <w:rPr>
          <w:rFonts w:ascii="Times New Roman" w:hAnsi="Times New Roman" w:cs="Times New Roman"/>
          <w:sz w:val="24"/>
          <w:szCs w:val="24"/>
        </w:rPr>
        <w:t xml:space="preserve"> on.</w:t>
      </w:r>
      <w:r w:rsidR="00BD410B" w:rsidRPr="00C47B28">
        <w:rPr>
          <w:rFonts w:ascii="Times New Roman" w:hAnsi="Times New Roman" w:cs="Times New Roman"/>
          <w:sz w:val="24"/>
          <w:szCs w:val="24"/>
        </w:rPr>
        <w:t xml:space="preserve"> I guess the </w:t>
      </w:r>
      <w:r w:rsidR="009600E1" w:rsidRPr="00C47B28">
        <w:rPr>
          <w:rFonts w:ascii="Times New Roman" w:hAnsi="Times New Roman" w:cs="Times New Roman"/>
          <w:sz w:val="24"/>
          <w:szCs w:val="24"/>
        </w:rPr>
        <w:t>ambulance</w:t>
      </w:r>
      <w:r w:rsidR="00BD410B" w:rsidRPr="00C47B28">
        <w:rPr>
          <w:rFonts w:ascii="Times New Roman" w:hAnsi="Times New Roman" w:cs="Times New Roman"/>
          <w:sz w:val="24"/>
          <w:szCs w:val="24"/>
        </w:rPr>
        <w:t xml:space="preserve"> came</w:t>
      </w:r>
      <w:r w:rsidR="009600E1" w:rsidRPr="00C47B28">
        <w:rPr>
          <w:rFonts w:ascii="Times New Roman" w:hAnsi="Times New Roman" w:cs="Times New Roman"/>
          <w:sz w:val="24"/>
          <w:szCs w:val="24"/>
        </w:rPr>
        <w:t>. T</w:t>
      </w:r>
      <w:r w:rsidR="00BD410B" w:rsidRPr="00C47B28">
        <w:rPr>
          <w:rFonts w:ascii="Times New Roman" w:hAnsi="Times New Roman" w:cs="Times New Roman"/>
          <w:sz w:val="24"/>
          <w:szCs w:val="24"/>
        </w:rPr>
        <w:t>hey had the protective gear on because we didn't know for sure if he had it</w:t>
      </w:r>
      <w:r w:rsidR="009600E1"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but he ended up</w:t>
      </w:r>
      <w:r w:rsidR="009600E1"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he did have</w:t>
      </w:r>
      <w:r w:rsidR="009600E1" w:rsidRPr="00C47B28">
        <w:rPr>
          <w:rFonts w:ascii="Times New Roman" w:hAnsi="Times New Roman" w:cs="Times New Roman"/>
          <w:sz w:val="24"/>
          <w:szCs w:val="24"/>
        </w:rPr>
        <w:t xml:space="preserve"> it. S</w:t>
      </w:r>
      <w:r w:rsidR="00BD410B" w:rsidRPr="00C47B28">
        <w:rPr>
          <w:rFonts w:ascii="Times New Roman" w:hAnsi="Times New Roman" w:cs="Times New Roman"/>
          <w:sz w:val="24"/>
          <w:szCs w:val="24"/>
        </w:rPr>
        <w:t xml:space="preserve">o </w:t>
      </w:r>
      <w:r w:rsidR="009600E1" w:rsidRPr="00C47B28">
        <w:rPr>
          <w:rFonts w:ascii="Times New Roman" w:hAnsi="Times New Roman" w:cs="Times New Roman"/>
          <w:sz w:val="24"/>
          <w:szCs w:val="24"/>
        </w:rPr>
        <w:t>we were grateful that we kinda,</w:t>
      </w:r>
      <w:r w:rsidR="00BD410B" w:rsidRPr="00C47B28">
        <w:rPr>
          <w:rFonts w:ascii="Times New Roman" w:hAnsi="Times New Roman" w:cs="Times New Roman"/>
          <w:sz w:val="24"/>
          <w:szCs w:val="24"/>
        </w:rPr>
        <w:t xml:space="preserve"> that tough love. Get to the doctor. Sure</w:t>
      </w:r>
      <w:r w:rsidR="003B4584"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No, no, you think </w:t>
      </w:r>
      <w:r w:rsidR="00BD410B" w:rsidRPr="00C47B28">
        <w:rPr>
          <w:rFonts w:ascii="Times New Roman" w:hAnsi="Times New Roman" w:cs="Times New Roman"/>
          <w:sz w:val="24"/>
          <w:szCs w:val="24"/>
        </w:rPr>
        <w:lastRenderedPageBreak/>
        <w:t>you're going to be alright, but he was he was diagnosed</w:t>
      </w:r>
      <w:r w:rsidR="003B4584" w:rsidRPr="00C47B28">
        <w:rPr>
          <w:rFonts w:ascii="Times New Roman" w:hAnsi="Times New Roman" w:cs="Times New Roman"/>
          <w:sz w:val="24"/>
          <w:szCs w:val="24"/>
        </w:rPr>
        <w:t xml:space="preserve"> with</w:t>
      </w:r>
      <w:r w:rsidR="00BD410B" w:rsidRPr="00C47B28">
        <w:rPr>
          <w:rFonts w:ascii="Times New Roman" w:hAnsi="Times New Roman" w:cs="Times New Roman"/>
          <w:sz w:val="24"/>
          <w:szCs w:val="24"/>
        </w:rPr>
        <w:t xml:space="preserve"> it</w:t>
      </w:r>
      <w:r w:rsidR="003B4584"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w:t>
      </w:r>
      <w:r w:rsidR="003B4584" w:rsidRPr="00C47B28">
        <w:rPr>
          <w:rFonts w:ascii="Times New Roman" w:hAnsi="Times New Roman" w:cs="Times New Roman"/>
          <w:sz w:val="24"/>
          <w:szCs w:val="24"/>
        </w:rPr>
        <w:t xml:space="preserve">He </w:t>
      </w:r>
      <w:r w:rsidR="00BD410B" w:rsidRPr="00C47B28">
        <w:rPr>
          <w:rFonts w:ascii="Times New Roman" w:hAnsi="Times New Roman" w:cs="Times New Roman"/>
          <w:sz w:val="24"/>
          <w:szCs w:val="24"/>
        </w:rPr>
        <w:t>was in the hospital on the respirator</w:t>
      </w:r>
      <w:r w:rsidR="003B4584"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and then I think after that he had</w:t>
      </w:r>
      <w:r w:rsidR="003B4584"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he did have to go to therapy</w:t>
      </w:r>
      <w:r w:rsidR="003B4584"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I guess</w:t>
      </w:r>
      <w:r w:rsidR="003B4584"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I</w:t>
      </w:r>
      <w:r w:rsidR="003B4584"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w:t>
      </w:r>
      <w:r w:rsidR="003B4584" w:rsidRPr="00C47B28">
        <w:rPr>
          <w:rFonts w:ascii="Times New Roman" w:hAnsi="Times New Roman" w:cs="Times New Roman"/>
          <w:sz w:val="24"/>
          <w:szCs w:val="24"/>
        </w:rPr>
        <w:t>which</w:t>
      </w:r>
      <w:r w:rsidR="00BD410B" w:rsidRPr="00C47B28">
        <w:rPr>
          <w:rFonts w:ascii="Times New Roman" w:hAnsi="Times New Roman" w:cs="Times New Roman"/>
          <w:sz w:val="24"/>
          <w:szCs w:val="24"/>
        </w:rPr>
        <w:t xml:space="preserve"> I didn't know that they would probably have to learn how to walk and all that you know, and of course he didn't like the hospital but that's a different story. And then from being like on prayer </w:t>
      </w:r>
      <w:r w:rsidR="003B4584" w:rsidRPr="00C47B28">
        <w:rPr>
          <w:rFonts w:ascii="Times New Roman" w:hAnsi="Times New Roman" w:cs="Times New Roman"/>
          <w:sz w:val="24"/>
          <w:szCs w:val="24"/>
        </w:rPr>
        <w:t>list</w:t>
      </w:r>
      <w:r w:rsidR="00BD410B" w:rsidRPr="00C47B28">
        <w:rPr>
          <w:rFonts w:ascii="Times New Roman" w:hAnsi="Times New Roman" w:cs="Times New Roman"/>
          <w:sz w:val="24"/>
          <w:szCs w:val="24"/>
        </w:rPr>
        <w:t xml:space="preserve">, you know from church, listening to different prayer requests, you know, again when you keep hearing the stories about different people of one's friends family passing from it, and I know several people that have passed from it and this </w:t>
      </w:r>
      <w:r w:rsidR="004077B7" w:rsidRPr="00C47B28">
        <w:rPr>
          <w:rFonts w:ascii="Times New Roman" w:hAnsi="Times New Roman" w:cs="Times New Roman"/>
          <w:sz w:val="24"/>
          <w:szCs w:val="24"/>
        </w:rPr>
        <w:t>kinda-</w:t>
      </w:r>
      <w:r w:rsidR="00BD410B" w:rsidRPr="00C47B28">
        <w:rPr>
          <w:rFonts w:ascii="Times New Roman" w:hAnsi="Times New Roman" w:cs="Times New Roman"/>
          <w:sz w:val="24"/>
          <w:szCs w:val="24"/>
        </w:rPr>
        <w:t xml:space="preserve"> It was kind of hard just knowing that they have passed or even just got it</w:t>
      </w:r>
      <w:r w:rsidR="004077B7"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it was kind of tough.</w:t>
      </w:r>
    </w:p>
    <w:p w14:paraId="31A654C5" w14:textId="77777777" w:rsidR="001C5E41" w:rsidRPr="00C47B28" w:rsidRDefault="001C5E41">
      <w:pPr>
        <w:spacing w:after="0"/>
        <w:rPr>
          <w:rFonts w:ascii="Times New Roman" w:hAnsi="Times New Roman" w:cs="Times New Roman"/>
          <w:sz w:val="24"/>
          <w:szCs w:val="24"/>
        </w:rPr>
      </w:pPr>
    </w:p>
    <w:p w14:paraId="550EC85B" w14:textId="144F07F0" w:rsidR="001C5E41" w:rsidRPr="00C47B28" w:rsidRDefault="00187ED3">
      <w:pPr>
        <w:spacing w:after="0"/>
        <w:rPr>
          <w:rFonts w:ascii="Times New Roman" w:hAnsi="Times New Roman" w:cs="Times New Roman"/>
          <w:sz w:val="24"/>
          <w:szCs w:val="24"/>
        </w:rPr>
      </w:pPr>
      <w:r w:rsidRPr="00C47B28">
        <w:rPr>
          <w:rFonts w:ascii="Times New Roman" w:hAnsi="Times New Roman" w:cs="Times New Roman"/>
          <w:sz w:val="24"/>
          <w:szCs w:val="24"/>
        </w:rPr>
        <w:t xml:space="preserve">Elise Schrader </w:t>
      </w:r>
      <w:r w:rsidR="00BD410B" w:rsidRPr="00C47B28">
        <w:rPr>
          <w:rFonts w:ascii="Times New Roman" w:hAnsi="Times New Roman" w:cs="Times New Roman"/>
          <w:sz w:val="24"/>
          <w:szCs w:val="24"/>
        </w:rPr>
        <w:t>24:22</w:t>
      </w:r>
    </w:p>
    <w:p w14:paraId="33292D24" w14:textId="77777777" w:rsidR="001C5E41" w:rsidRPr="00C47B28" w:rsidRDefault="00204BB5">
      <w:pPr>
        <w:spacing w:after="0"/>
        <w:rPr>
          <w:rFonts w:ascii="Times New Roman" w:hAnsi="Times New Roman" w:cs="Times New Roman"/>
          <w:sz w:val="24"/>
          <w:szCs w:val="24"/>
        </w:rPr>
      </w:pPr>
      <w:r w:rsidRPr="00C47B28">
        <w:rPr>
          <w:rFonts w:ascii="Times New Roman" w:hAnsi="Times New Roman" w:cs="Times New Roman"/>
          <w:sz w:val="24"/>
          <w:szCs w:val="24"/>
        </w:rPr>
        <w:t>Yeah, yeah. So like you were</w:t>
      </w:r>
      <w:r w:rsidR="00BD410B" w:rsidRPr="00C47B28">
        <w:rPr>
          <w:rFonts w:ascii="Times New Roman" w:hAnsi="Times New Roman" w:cs="Times New Roman"/>
          <w:sz w:val="24"/>
          <w:szCs w:val="24"/>
        </w:rPr>
        <w:t xml:space="preserve"> just saying, you know, and a lot of people like in your family and just your friends that have had it. But I know earlier you mentioned that you really like celebrating like birthdays and holidays with your family </w:t>
      </w:r>
      <w:r w:rsidRPr="00C47B28">
        <w:rPr>
          <w:rFonts w:ascii="Times New Roman" w:hAnsi="Times New Roman" w:cs="Times New Roman"/>
          <w:sz w:val="24"/>
          <w:szCs w:val="24"/>
        </w:rPr>
        <w:t xml:space="preserve">and </w:t>
      </w:r>
      <w:r w:rsidR="00BD410B" w:rsidRPr="00C47B28">
        <w:rPr>
          <w:rFonts w:ascii="Times New Roman" w:hAnsi="Times New Roman" w:cs="Times New Roman"/>
          <w:sz w:val="24"/>
          <w:szCs w:val="24"/>
        </w:rPr>
        <w:t>friends. So what was it like to celebrate those things during the pandemic?</w:t>
      </w:r>
    </w:p>
    <w:p w14:paraId="4DB58F00" w14:textId="77777777" w:rsidR="001C5E41" w:rsidRPr="00C47B28" w:rsidRDefault="001C5E41">
      <w:pPr>
        <w:spacing w:after="0"/>
        <w:rPr>
          <w:rFonts w:ascii="Times New Roman" w:hAnsi="Times New Roman" w:cs="Times New Roman"/>
          <w:sz w:val="24"/>
          <w:szCs w:val="24"/>
        </w:rPr>
      </w:pPr>
    </w:p>
    <w:p w14:paraId="493BD36F" w14:textId="45FE48DD"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Roxanne Kirby</w:t>
      </w:r>
      <w:r w:rsidR="004E7940"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24:43</w:t>
      </w:r>
    </w:p>
    <w:p w14:paraId="172B1A66"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It was no different because mostly the ones that</w:t>
      </w:r>
      <w:r w:rsidR="004E7B39" w:rsidRPr="00C47B28">
        <w:rPr>
          <w:rFonts w:ascii="Times New Roman" w:hAnsi="Times New Roman" w:cs="Times New Roman"/>
          <w:sz w:val="24"/>
          <w:szCs w:val="24"/>
        </w:rPr>
        <w:t>,</w:t>
      </w:r>
      <w:r w:rsidRPr="00C47B28">
        <w:rPr>
          <w:rFonts w:ascii="Times New Roman" w:hAnsi="Times New Roman" w:cs="Times New Roman"/>
          <w:sz w:val="24"/>
          <w:szCs w:val="24"/>
        </w:rPr>
        <w:t xml:space="preserve"> you know</w:t>
      </w:r>
      <w:r w:rsidR="004E7B39" w:rsidRPr="00C47B28">
        <w:rPr>
          <w:rFonts w:ascii="Times New Roman" w:hAnsi="Times New Roman" w:cs="Times New Roman"/>
          <w:sz w:val="24"/>
          <w:szCs w:val="24"/>
        </w:rPr>
        <w:t>,</w:t>
      </w:r>
      <w:r w:rsidRPr="00C47B28">
        <w:rPr>
          <w:rFonts w:ascii="Times New Roman" w:hAnsi="Times New Roman" w:cs="Times New Roman"/>
          <w:sz w:val="24"/>
          <w:szCs w:val="24"/>
        </w:rPr>
        <w:t xml:space="preserve"> when you </w:t>
      </w:r>
      <w:r w:rsidR="004E7B39" w:rsidRPr="00C47B28">
        <w:rPr>
          <w:rFonts w:ascii="Times New Roman" w:hAnsi="Times New Roman" w:cs="Times New Roman"/>
          <w:sz w:val="24"/>
          <w:szCs w:val="24"/>
        </w:rPr>
        <w:t>so</w:t>
      </w:r>
      <w:r w:rsidRPr="00C47B28">
        <w:rPr>
          <w:rFonts w:ascii="Times New Roman" w:hAnsi="Times New Roman" w:cs="Times New Roman"/>
          <w:sz w:val="24"/>
          <w:szCs w:val="24"/>
        </w:rPr>
        <w:t xml:space="preserve"> us</w:t>
      </w:r>
      <w:r w:rsidR="004E7B39" w:rsidRPr="00C47B28">
        <w:rPr>
          <w:rFonts w:ascii="Times New Roman" w:hAnsi="Times New Roman" w:cs="Times New Roman"/>
          <w:sz w:val="24"/>
          <w:szCs w:val="24"/>
        </w:rPr>
        <w:t>ed to</w:t>
      </w:r>
      <w:r w:rsidRPr="00C47B28">
        <w:rPr>
          <w:rFonts w:ascii="Times New Roman" w:hAnsi="Times New Roman" w:cs="Times New Roman"/>
          <w:sz w:val="24"/>
          <w:szCs w:val="24"/>
        </w:rPr>
        <w:t xml:space="preserve"> having all the family members </w:t>
      </w:r>
      <w:r w:rsidR="0076101A" w:rsidRPr="00C47B28">
        <w:rPr>
          <w:rFonts w:ascii="Times New Roman" w:hAnsi="Times New Roman" w:cs="Times New Roman"/>
          <w:sz w:val="24"/>
          <w:szCs w:val="24"/>
        </w:rPr>
        <w:t>come, we</w:t>
      </w:r>
      <w:r w:rsidRPr="00C47B28">
        <w:rPr>
          <w:rFonts w:ascii="Times New Roman" w:hAnsi="Times New Roman" w:cs="Times New Roman"/>
          <w:sz w:val="24"/>
          <w:szCs w:val="24"/>
        </w:rPr>
        <w:t xml:space="preserve"> weren't able to really invite them to come because a lot of times I know</w:t>
      </w:r>
      <w:r w:rsidR="0076101A" w:rsidRPr="00C47B28">
        <w:rPr>
          <w:rFonts w:ascii="Times New Roman" w:hAnsi="Times New Roman" w:cs="Times New Roman"/>
          <w:sz w:val="24"/>
          <w:szCs w:val="24"/>
        </w:rPr>
        <w:t>,</w:t>
      </w:r>
      <w:r w:rsidRPr="00C47B28">
        <w:rPr>
          <w:rFonts w:ascii="Times New Roman" w:hAnsi="Times New Roman" w:cs="Times New Roman"/>
          <w:sz w:val="24"/>
          <w:szCs w:val="24"/>
        </w:rPr>
        <w:t xml:space="preserve"> you know</w:t>
      </w:r>
      <w:r w:rsidR="0076101A" w:rsidRPr="00C47B28">
        <w:rPr>
          <w:rFonts w:ascii="Times New Roman" w:hAnsi="Times New Roman" w:cs="Times New Roman"/>
          <w:sz w:val="24"/>
          <w:szCs w:val="24"/>
        </w:rPr>
        <w:t>,</w:t>
      </w:r>
      <w:r w:rsidRPr="00C47B28">
        <w:rPr>
          <w:rFonts w:ascii="Times New Roman" w:hAnsi="Times New Roman" w:cs="Times New Roman"/>
          <w:sz w:val="24"/>
          <w:szCs w:val="24"/>
        </w:rPr>
        <w:t xml:space="preserve"> for safety precautions</w:t>
      </w:r>
      <w:r w:rsidR="0076101A" w:rsidRPr="00C47B28">
        <w:rPr>
          <w:rFonts w:ascii="Times New Roman" w:hAnsi="Times New Roman" w:cs="Times New Roman"/>
          <w:sz w:val="24"/>
          <w:szCs w:val="24"/>
        </w:rPr>
        <w:t>.</w:t>
      </w:r>
      <w:r w:rsidRPr="00C47B28">
        <w:rPr>
          <w:rFonts w:ascii="Times New Roman" w:hAnsi="Times New Roman" w:cs="Times New Roman"/>
          <w:sz w:val="24"/>
          <w:szCs w:val="24"/>
        </w:rPr>
        <w:t xml:space="preserve"> </w:t>
      </w:r>
      <w:r w:rsidR="0076101A" w:rsidRPr="00C47B28">
        <w:rPr>
          <w:rFonts w:ascii="Times New Roman" w:hAnsi="Times New Roman" w:cs="Times New Roman"/>
          <w:sz w:val="24"/>
          <w:szCs w:val="24"/>
        </w:rPr>
        <w:t>I know that my</w:t>
      </w:r>
      <w:r w:rsidRPr="00C47B28">
        <w:rPr>
          <w:rFonts w:ascii="Times New Roman" w:hAnsi="Times New Roman" w:cs="Times New Roman"/>
          <w:sz w:val="24"/>
          <w:szCs w:val="24"/>
        </w:rPr>
        <w:t xml:space="preserve"> children's father, you know, he's in a nursing home so that way, because of the pandemic, wasn't able to go visit him in the nursing home because the, you know, the COVID. So that was kind of hard, especially</w:t>
      </w:r>
      <w:r w:rsidR="008B7E03" w:rsidRPr="00C47B28">
        <w:rPr>
          <w:rFonts w:ascii="Times New Roman" w:hAnsi="Times New Roman" w:cs="Times New Roman"/>
          <w:sz w:val="24"/>
          <w:szCs w:val="24"/>
        </w:rPr>
        <w:t>-</w:t>
      </w:r>
      <w:r w:rsidRPr="00C47B28">
        <w:rPr>
          <w:rFonts w:ascii="Times New Roman" w:hAnsi="Times New Roman" w:cs="Times New Roman"/>
          <w:sz w:val="24"/>
          <w:szCs w:val="24"/>
        </w:rPr>
        <w:t xml:space="preserve"> It was around the holidays they had because </w:t>
      </w:r>
      <w:r w:rsidR="008B7E03" w:rsidRPr="00C47B28">
        <w:rPr>
          <w:rFonts w:ascii="Times New Roman" w:hAnsi="Times New Roman" w:cs="Times New Roman"/>
          <w:sz w:val="24"/>
          <w:szCs w:val="24"/>
        </w:rPr>
        <w:t>they</w:t>
      </w:r>
      <w:r w:rsidRPr="00C47B28">
        <w:rPr>
          <w:rFonts w:ascii="Times New Roman" w:hAnsi="Times New Roman" w:cs="Times New Roman"/>
          <w:sz w:val="24"/>
          <w:szCs w:val="24"/>
        </w:rPr>
        <w:t xml:space="preserve"> used to come into him around the holidays, and so writing with him, but it was</w:t>
      </w:r>
      <w:r w:rsidR="008B7E03" w:rsidRPr="00C47B28">
        <w:rPr>
          <w:rFonts w:ascii="Times New Roman" w:hAnsi="Times New Roman" w:cs="Times New Roman"/>
          <w:sz w:val="24"/>
          <w:szCs w:val="24"/>
        </w:rPr>
        <w:t>- No one- W</w:t>
      </w:r>
      <w:r w:rsidRPr="00C47B28">
        <w:rPr>
          <w:rFonts w:ascii="Times New Roman" w:hAnsi="Times New Roman" w:cs="Times New Roman"/>
          <w:sz w:val="24"/>
          <w:szCs w:val="24"/>
        </w:rPr>
        <w:t xml:space="preserve">e weren't able </w:t>
      </w:r>
      <w:r w:rsidR="008B7E03" w:rsidRPr="00C47B28">
        <w:rPr>
          <w:rFonts w:ascii="Times New Roman" w:hAnsi="Times New Roman" w:cs="Times New Roman"/>
          <w:sz w:val="24"/>
          <w:szCs w:val="24"/>
        </w:rPr>
        <w:t>to go see him. Now, they said, w</w:t>
      </w:r>
      <w:r w:rsidRPr="00C47B28">
        <w:rPr>
          <w:rFonts w:ascii="Times New Roman" w:hAnsi="Times New Roman" w:cs="Times New Roman"/>
          <w:sz w:val="24"/>
          <w:szCs w:val="24"/>
        </w:rPr>
        <w:t>e could come to the window, but, you know, but then they just did</w:t>
      </w:r>
      <w:r w:rsidR="008B7E03" w:rsidRPr="00C47B28">
        <w:rPr>
          <w:rFonts w:ascii="Times New Roman" w:hAnsi="Times New Roman" w:cs="Times New Roman"/>
          <w:sz w:val="24"/>
          <w:szCs w:val="24"/>
        </w:rPr>
        <w:t>- T</w:t>
      </w:r>
      <w:r w:rsidRPr="00C47B28">
        <w:rPr>
          <w:rFonts w:ascii="Times New Roman" w:hAnsi="Times New Roman" w:cs="Times New Roman"/>
          <w:sz w:val="24"/>
          <w:szCs w:val="24"/>
        </w:rPr>
        <w:t>hey didn't want anyone</w:t>
      </w:r>
      <w:r w:rsidR="008826C7" w:rsidRPr="00C47B28">
        <w:rPr>
          <w:rFonts w:ascii="Times New Roman" w:hAnsi="Times New Roman" w:cs="Times New Roman"/>
          <w:sz w:val="24"/>
          <w:szCs w:val="24"/>
        </w:rPr>
        <w:t>,</w:t>
      </w:r>
      <w:r w:rsidRPr="00C47B28">
        <w:rPr>
          <w:rFonts w:ascii="Times New Roman" w:hAnsi="Times New Roman" w:cs="Times New Roman"/>
          <w:sz w:val="24"/>
          <w:szCs w:val="24"/>
        </w:rPr>
        <w:t xml:space="preserve"> </w:t>
      </w:r>
      <w:r w:rsidR="008826C7" w:rsidRPr="00C47B28">
        <w:rPr>
          <w:rFonts w:ascii="Times New Roman" w:hAnsi="Times New Roman" w:cs="Times New Roman"/>
          <w:sz w:val="24"/>
          <w:szCs w:val="24"/>
        </w:rPr>
        <w:t>you know,</w:t>
      </w:r>
      <w:r w:rsidRPr="00C47B28">
        <w:rPr>
          <w:rFonts w:ascii="Times New Roman" w:hAnsi="Times New Roman" w:cs="Times New Roman"/>
          <w:sz w:val="24"/>
          <w:szCs w:val="24"/>
        </w:rPr>
        <w:t xml:space="preserve"> to come in there. Because at first, I think they had changed it </w:t>
      </w:r>
      <w:r w:rsidR="00DC66BE" w:rsidRPr="00C47B28">
        <w:rPr>
          <w:rFonts w:ascii="Times New Roman" w:hAnsi="Times New Roman" w:cs="Times New Roman"/>
          <w:sz w:val="24"/>
          <w:szCs w:val="24"/>
        </w:rPr>
        <w:t>where</w:t>
      </w:r>
      <w:r w:rsidRPr="00C47B28">
        <w:rPr>
          <w:rFonts w:ascii="Times New Roman" w:hAnsi="Times New Roman" w:cs="Times New Roman"/>
          <w:sz w:val="24"/>
          <w:szCs w:val="24"/>
        </w:rPr>
        <w:t xml:space="preserve"> one person maybe </w:t>
      </w:r>
      <w:r w:rsidR="00DC66BE" w:rsidRPr="00C47B28">
        <w:rPr>
          <w:rFonts w:ascii="Times New Roman" w:hAnsi="Times New Roman" w:cs="Times New Roman"/>
          <w:sz w:val="24"/>
          <w:szCs w:val="24"/>
        </w:rPr>
        <w:t>two</w:t>
      </w:r>
      <w:r w:rsidRPr="00C47B28">
        <w:rPr>
          <w:rFonts w:ascii="Times New Roman" w:hAnsi="Times New Roman" w:cs="Times New Roman"/>
          <w:sz w:val="24"/>
          <w:szCs w:val="24"/>
        </w:rPr>
        <w:t xml:space="preserve"> take </w:t>
      </w:r>
      <w:r w:rsidR="00DC66BE" w:rsidRPr="00C47B28">
        <w:rPr>
          <w:rFonts w:ascii="Times New Roman" w:hAnsi="Times New Roman" w:cs="Times New Roman"/>
          <w:sz w:val="24"/>
          <w:szCs w:val="24"/>
        </w:rPr>
        <w:t>turns,</w:t>
      </w:r>
      <w:r w:rsidRPr="00C47B28">
        <w:rPr>
          <w:rFonts w:ascii="Times New Roman" w:hAnsi="Times New Roman" w:cs="Times New Roman"/>
          <w:sz w:val="24"/>
          <w:szCs w:val="24"/>
        </w:rPr>
        <w:t xml:space="preserve"> 15 minutes, then </w:t>
      </w:r>
      <w:r w:rsidR="00DC66BE" w:rsidRPr="00C47B28">
        <w:rPr>
          <w:rFonts w:ascii="Times New Roman" w:hAnsi="Times New Roman" w:cs="Times New Roman"/>
          <w:sz w:val="24"/>
          <w:szCs w:val="24"/>
        </w:rPr>
        <w:t>they</w:t>
      </w:r>
      <w:r w:rsidRPr="00C47B28">
        <w:rPr>
          <w:rFonts w:ascii="Times New Roman" w:hAnsi="Times New Roman" w:cs="Times New Roman"/>
          <w:sz w:val="24"/>
          <w:szCs w:val="24"/>
        </w:rPr>
        <w:t xml:space="preserve"> stopped the </w:t>
      </w:r>
      <w:r w:rsidR="00DC66BE" w:rsidRPr="00C47B28">
        <w:rPr>
          <w:rFonts w:ascii="Times New Roman" w:hAnsi="Times New Roman" w:cs="Times New Roman"/>
          <w:sz w:val="24"/>
          <w:szCs w:val="24"/>
        </w:rPr>
        <w:t>whole thing that no one can get, t</w:t>
      </w:r>
      <w:r w:rsidRPr="00C47B28">
        <w:rPr>
          <w:rFonts w:ascii="Times New Roman" w:hAnsi="Times New Roman" w:cs="Times New Roman"/>
          <w:sz w:val="24"/>
          <w:szCs w:val="24"/>
        </w:rPr>
        <w:t xml:space="preserve">hen can visit. </w:t>
      </w:r>
      <w:r w:rsidR="003112AF" w:rsidRPr="00C47B28">
        <w:rPr>
          <w:rFonts w:ascii="Times New Roman" w:hAnsi="Times New Roman" w:cs="Times New Roman"/>
          <w:sz w:val="24"/>
          <w:szCs w:val="24"/>
        </w:rPr>
        <w:t>It</w:t>
      </w:r>
      <w:r w:rsidRPr="00C47B28">
        <w:rPr>
          <w:rFonts w:ascii="Times New Roman" w:hAnsi="Times New Roman" w:cs="Times New Roman"/>
          <w:sz w:val="24"/>
          <w:szCs w:val="24"/>
        </w:rPr>
        <w:t xml:space="preserve"> was kind of different because now, you know, just having everyone in at the same time was not was not happening, you know, which is understandable.</w:t>
      </w:r>
    </w:p>
    <w:p w14:paraId="6BA0830F" w14:textId="77777777" w:rsidR="001C5E41" w:rsidRPr="00C47B28" w:rsidRDefault="001C5E41">
      <w:pPr>
        <w:spacing w:after="0"/>
        <w:rPr>
          <w:rFonts w:ascii="Times New Roman" w:hAnsi="Times New Roman" w:cs="Times New Roman"/>
          <w:sz w:val="24"/>
          <w:szCs w:val="24"/>
        </w:rPr>
      </w:pPr>
    </w:p>
    <w:p w14:paraId="07D0C5A6" w14:textId="3BFF01A0" w:rsidR="001C5E41" w:rsidRPr="00C47B28" w:rsidRDefault="00187ED3">
      <w:pPr>
        <w:spacing w:after="0"/>
        <w:rPr>
          <w:rFonts w:ascii="Times New Roman" w:hAnsi="Times New Roman" w:cs="Times New Roman"/>
          <w:sz w:val="24"/>
          <w:szCs w:val="24"/>
        </w:rPr>
      </w:pPr>
      <w:r w:rsidRPr="00C47B28">
        <w:rPr>
          <w:rFonts w:ascii="Times New Roman" w:hAnsi="Times New Roman" w:cs="Times New Roman"/>
          <w:sz w:val="24"/>
          <w:szCs w:val="24"/>
        </w:rPr>
        <w:t xml:space="preserve">Elise Schrader </w:t>
      </w:r>
      <w:r w:rsidR="00BD410B" w:rsidRPr="00C47B28">
        <w:rPr>
          <w:rFonts w:ascii="Times New Roman" w:hAnsi="Times New Roman" w:cs="Times New Roman"/>
          <w:sz w:val="24"/>
          <w:szCs w:val="24"/>
        </w:rPr>
        <w:t>25:57</w:t>
      </w:r>
    </w:p>
    <w:p w14:paraId="6F3B13B2"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So how have you seen people in it</w:t>
      </w:r>
      <w:r w:rsidR="008D0E2B" w:rsidRPr="00C47B28">
        <w:rPr>
          <w:rFonts w:ascii="Times New Roman" w:hAnsi="Times New Roman" w:cs="Times New Roman"/>
          <w:sz w:val="24"/>
          <w:szCs w:val="24"/>
        </w:rPr>
        <w:t xml:space="preserve">, in </w:t>
      </w:r>
      <w:r w:rsidRPr="00C47B28">
        <w:rPr>
          <w:rFonts w:ascii="Times New Roman" w:hAnsi="Times New Roman" w:cs="Times New Roman"/>
          <w:sz w:val="24"/>
          <w:szCs w:val="24"/>
        </w:rPr>
        <w:t>Indianapolis respond to the pandemic?</w:t>
      </w:r>
    </w:p>
    <w:p w14:paraId="486F7BD0" w14:textId="77777777" w:rsidR="001C5E41" w:rsidRPr="00C47B28" w:rsidRDefault="001C5E41">
      <w:pPr>
        <w:spacing w:after="0"/>
        <w:rPr>
          <w:rFonts w:ascii="Times New Roman" w:hAnsi="Times New Roman" w:cs="Times New Roman"/>
          <w:sz w:val="24"/>
          <w:szCs w:val="24"/>
        </w:rPr>
      </w:pPr>
    </w:p>
    <w:p w14:paraId="77EDC6FB" w14:textId="377145A2"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Roxanne Kirby</w:t>
      </w:r>
      <w:r w:rsidR="00076BE3"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26:05</w:t>
      </w:r>
    </w:p>
    <w:p w14:paraId="77F78504"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I think it depends on the a</w:t>
      </w:r>
      <w:r w:rsidR="0050506F" w:rsidRPr="00C47B28">
        <w:rPr>
          <w:rFonts w:ascii="Times New Roman" w:hAnsi="Times New Roman" w:cs="Times New Roman"/>
          <w:sz w:val="24"/>
          <w:szCs w:val="24"/>
        </w:rPr>
        <w:t>ge group.</w:t>
      </w:r>
      <w:r w:rsidRPr="00C47B28">
        <w:rPr>
          <w:rFonts w:ascii="Times New Roman" w:hAnsi="Times New Roman" w:cs="Times New Roman"/>
          <w:sz w:val="24"/>
          <w:szCs w:val="24"/>
        </w:rPr>
        <w:t xml:space="preserve"> I'm gonna just say that because some age groups is like </w:t>
      </w:r>
      <w:r w:rsidR="0050506F" w:rsidRPr="00C47B28">
        <w:rPr>
          <w:rFonts w:ascii="Times New Roman" w:hAnsi="Times New Roman" w:cs="Times New Roman"/>
          <w:sz w:val="24"/>
          <w:szCs w:val="24"/>
        </w:rPr>
        <w:t>it’s</w:t>
      </w:r>
      <w:r w:rsidRPr="00C47B28">
        <w:rPr>
          <w:rFonts w:ascii="Times New Roman" w:hAnsi="Times New Roman" w:cs="Times New Roman"/>
          <w:sz w:val="24"/>
          <w:szCs w:val="24"/>
        </w:rPr>
        <w:t xml:space="preserve"> nothing. You know, they just, they don't think it could happen to them. Or the ones that are say, older, you know, adults, they pretty much</w:t>
      </w:r>
      <w:r w:rsidR="0050506F" w:rsidRPr="00C47B28">
        <w:rPr>
          <w:rFonts w:ascii="Times New Roman" w:hAnsi="Times New Roman" w:cs="Times New Roman"/>
          <w:sz w:val="24"/>
          <w:szCs w:val="24"/>
        </w:rPr>
        <w:t>,</w:t>
      </w:r>
      <w:r w:rsidRPr="00C47B28">
        <w:rPr>
          <w:rFonts w:ascii="Times New Roman" w:hAnsi="Times New Roman" w:cs="Times New Roman"/>
          <w:sz w:val="24"/>
          <w:szCs w:val="24"/>
        </w:rPr>
        <w:t xml:space="preserve"> you know, gonna put it on</w:t>
      </w:r>
      <w:r w:rsidR="0050506F" w:rsidRPr="00C47B28">
        <w:rPr>
          <w:rFonts w:ascii="Times New Roman" w:hAnsi="Times New Roman" w:cs="Times New Roman"/>
          <w:sz w:val="24"/>
          <w:szCs w:val="24"/>
        </w:rPr>
        <w:t>,</w:t>
      </w:r>
      <w:r w:rsidRPr="00C47B28">
        <w:rPr>
          <w:rFonts w:ascii="Times New Roman" w:hAnsi="Times New Roman" w:cs="Times New Roman"/>
          <w:sz w:val="24"/>
          <w:szCs w:val="24"/>
        </w:rPr>
        <w:t xml:space="preserve"> and there's maybe a few that didn't, you know, but I know majority of the older wore the mask, some </w:t>
      </w:r>
      <w:r w:rsidR="0050506F" w:rsidRPr="00C47B28">
        <w:rPr>
          <w:rFonts w:ascii="Times New Roman" w:hAnsi="Times New Roman" w:cs="Times New Roman"/>
          <w:sz w:val="24"/>
          <w:szCs w:val="24"/>
        </w:rPr>
        <w:t>wore</w:t>
      </w:r>
      <w:r w:rsidRPr="00C47B28">
        <w:rPr>
          <w:rFonts w:ascii="Times New Roman" w:hAnsi="Times New Roman" w:cs="Times New Roman"/>
          <w:sz w:val="24"/>
          <w:szCs w:val="24"/>
        </w:rPr>
        <w:t xml:space="preserve"> gloves, you k</w:t>
      </w:r>
      <w:r w:rsidR="005B6B30" w:rsidRPr="00C47B28">
        <w:rPr>
          <w:rFonts w:ascii="Times New Roman" w:hAnsi="Times New Roman" w:cs="Times New Roman"/>
          <w:sz w:val="24"/>
          <w:szCs w:val="24"/>
        </w:rPr>
        <w:t>now, because you just, you know. O</w:t>
      </w:r>
      <w:r w:rsidRPr="00C47B28">
        <w:rPr>
          <w:rFonts w:ascii="Times New Roman" w:hAnsi="Times New Roman" w:cs="Times New Roman"/>
          <w:sz w:val="24"/>
          <w:szCs w:val="24"/>
        </w:rPr>
        <w:t>r some</w:t>
      </w:r>
      <w:r w:rsidR="005B6B30" w:rsidRPr="00C47B28">
        <w:rPr>
          <w:rFonts w:ascii="Times New Roman" w:hAnsi="Times New Roman" w:cs="Times New Roman"/>
          <w:sz w:val="24"/>
          <w:szCs w:val="24"/>
        </w:rPr>
        <w:t>- W</w:t>
      </w:r>
      <w:r w:rsidRPr="00C47B28">
        <w:rPr>
          <w:rFonts w:ascii="Times New Roman" w:hAnsi="Times New Roman" w:cs="Times New Roman"/>
          <w:sz w:val="24"/>
          <w:szCs w:val="24"/>
        </w:rPr>
        <w:t>hat was the</w:t>
      </w:r>
      <w:r w:rsidR="005B6B30" w:rsidRPr="00C47B28">
        <w:rPr>
          <w:rFonts w:ascii="Times New Roman" w:hAnsi="Times New Roman" w:cs="Times New Roman"/>
          <w:sz w:val="24"/>
          <w:szCs w:val="24"/>
        </w:rPr>
        <w:t>-</w:t>
      </w:r>
      <w:r w:rsidRPr="00C47B28">
        <w:rPr>
          <w:rFonts w:ascii="Times New Roman" w:hAnsi="Times New Roman" w:cs="Times New Roman"/>
          <w:sz w:val="24"/>
          <w:szCs w:val="24"/>
        </w:rPr>
        <w:t xml:space="preserve"> </w:t>
      </w:r>
      <w:r w:rsidR="005B6B30" w:rsidRPr="00C47B28">
        <w:rPr>
          <w:rFonts w:ascii="Times New Roman" w:hAnsi="Times New Roman" w:cs="Times New Roman"/>
          <w:sz w:val="24"/>
          <w:szCs w:val="24"/>
        </w:rPr>
        <w:t>Especially going</w:t>
      </w:r>
      <w:r w:rsidRPr="00C47B28">
        <w:rPr>
          <w:rFonts w:ascii="Times New Roman" w:hAnsi="Times New Roman" w:cs="Times New Roman"/>
          <w:sz w:val="24"/>
          <w:szCs w:val="24"/>
        </w:rPr>
        <w:t xml:space="preserve"> to the grocery stores and making sure we get all the stuff we need, you know, paper to</w:t>
      </w:r>
      <w:r w:rsidR="005B6B30" w:rsidRPr="00C47B28">
        <w:rPr>
          <w:rFonts w:ascii="Times New Roman" w:hAnsi="Times New Roman" w:cs="Times New Roman"/>
          <w:sz w:val="24"/>
          <w:szCs w:val="24"/>
        </w:rPr>
        <w:t>wels, toilet paper. E</w:t>
      </w:r>
      <w:r w:rsidRPr="00C47B28">
        <w:rPr>
          <w:rFonts w:ascii="Times New Roman" w:hAnsi="Times New Roman" w:cs="Times New Roman"/>
          <w:sz w:val="24"/>
          <w:szCs w:val="24"/>
        </w:rPr>
        <w:t xml:space="preserve">veryone was, you know, the stores with lines and limited on certain amount of you can buy. You </w:t>
      </w:r>
      <w:r w:rsidR="005B6B30" w:rsidRPr="00C47B28">
        <w:rPr>
          <w:rFonts w:ascii="Times New Roman" w:hAnsi="Times New Roman" w:cs="Times New Roman"/>
          <w:sz w:val="24"/>
          <w:szCs w:val="24"/>
        </w:rPr>
        <w:t>can't buy no more than one like- O</w:t>
      </w:r>
      <w:r w:rsidRPr="00C47B28">
        <w:rPr>
          <w:rFonts w:ascii="Times New Roman" w:hAnsi="Times New Roman" w:cs="Times New Roman"/>
          <w:sz w:val="24"/>
          <w:szCs w:val="24"/>
        </w:rPr>
        <w:t>kay, so we</w:t>
      </w:r>
      <w:r w:rsidR="005B6B30" w:rsidRPr="00C47B28">
        <w:rPr>
          <w:rFonts w:ascii="Times New Roman" w:hAnsi="Times New Roman" w:cs="Times New Roman"/>
          <w:sz w:val="24"/>
          <w:szCs w:val="24"/>
        </w:rPr>
        <w:t>,</w:t>
      </w:r>
      <w:r w:rsidRPr="00C47B28">
        <w:rPr>
          <w:rFonts w:ascii="Times New Roman" w:hAnsi="Times New Roman" w:cs="Times New Roman"/>
          <w:sz w:val="24"/>
          <w:szCs w:val="24"/>
        </w:rPr>
        <w:t xml:space="preserve"> you </w:t>
      </w:r>
      <w:r w:rsidR="005B6B30" w:rsidRPr="00C47B28">
        <w:rPr>
          <w:rFonts w:ascii="Times New Roman" w:hAnsi="Times New Roman" w:cs="Times New Roman"/>
          <w:sz w:val="24"/>
          <w:szCs w:val="24"/>
        </w:rPr>
        <w:t>know, we had to think of a plan</w:t>
      </w:r>
      <w:r w:rsidRPr="00C47B28">
        <w:rPr>
          <w:rFonts w:ascii="Times New Roman" w:hAnsi="Times New Roman" w:cs="Times New Roman"/>
          <w:sz w:val="24"/>
          <w:szCs w:val="24"/>
        </w:rPr>
        <w:t xml:space="preserve">, you know, my daughter getting </w:t>
      </w:r>
      <w:r w:rsidR="005B6B30" w:rsidRPr="00C47B28">
        <w:rPr>
          <w:rFonts w:ascii="Times New Roman" w:hAnsi="Times New Roman" w:cs="Times New Roman"/>
          <w:sz w:val="24"/>
          <w:szCs w:val="24"/>
        </w:rPr>
        <w:t>in line</w:t>
      </w:r>
      <w:r w:rsidRPr="00C47B28">
        <w:rPr>
          <w:rFonts w:ascii="Times New Roman" w:hAnsi="Times New Roman" w:cs="Times New Roman"/>
          <w:sz w:val="24"/>
          <w:szCs w:val="24"/>
        </w:rPr>
        <w:t>, you know, because I was</w:t>
      </w:r>
      <w:r w:rsidR="005B6B30" w:rsidRPr="00C47B28">
        <w:rPr>
          <w:rFonts w:ascii="Times New Roman" w:hAnsi="Times New Roman" w:cs="Times New Roman"/>
          <w:sz w:val="24"/>
          <w:szCs w:val="24"/>
        </w:rPr>
        <w:t>- A</w:t>
      </w:r>
      <w:r w:rsidRPr="00C47B28">
        <w:rPr>
          <w:rFonts w:ascii="Times New Roman" w:hAnsi="Times New Roman" w:cs="Times New Roman"/>
          <w:sz w:val="24"/>
          <w:szCs w:val="24"/>
        </w:rPr>
        <w:t xml:space="preserve">nd I can </w:t>
      </w:r>
      <w:r w:rsidRPr="00C47B28">
        <w:rPr>
          <w:rFonts w:ascii="Times New Roman" w:hAnsi="Times New Roman" w:cs="Times New Roman"/>
          <w:sz w:val="24"/>
          <w:szCs w:val="24"/>
        </w:rPr>
        <w:lastRenderedPageBreak/>
        <w:t>understand that. So we</w:t>
      </w:r>
      <w:r w:rsidR="005B6B30" w:rsidRPr="00C47B28">
        <w:rPr>
          <w:rFonts w:ascii="Times New Roman" w:hAnsi="Times New Roman" w:cs="Times New Roman"/>
          <w:sz w:val="24"/>
          <w:szCs w:val="24"/>
        </w:rPr>
        <w:t>- T</w:t>
      </w:r>
      <w:r w:rsidRPr="00C47B28">
        <w:rPr>
          <w:rFonts w:ascii="Times New Roman" w:hAnsi="Times New Roman" w:cs="Times New Roman"/>
          <w:sz w:val="24"/>
          <w:szCs w:val="24"/>
        </w:rPr>
        <w:t xml:space="preserve">hey were you know, </w:t>
      </w:r>
      <w:r w:rsidR="005B6B30" w:rsidRPr="00C47B28">
        <w:rPr>
          <w:rFonts w:ascii="Times New Roman" w:hAnsi="Times New Roman" w:cs="Times New Roman"/>
          <w:sz w:val="24"/>
          <w:szCs w:val="24"/>
        </w:rPr>
        <w:t>real- W</w:t>
      </w:r>
      <w:r w:rsidRPr="00C47B28">
        <w:rPr>
          <w:rFonts w:ascii="Times New Roman" w:hAnsi="Times New Roman" w:cs="Times New Roman"/>
          <w:sz w:val="24"/>
          <w:szCs w:val="24"/>
        </w:rPr>
        <w:t>hich is a good thing, because you don't want</w:t>
      </w:r>
      <w:r w:rsidR="005B6B30" w:rsidRPr="00C47B28">
        <w:rPr>
          <w:rFonts w:ascii="Times New Roman" w:hAnsi="Times New Roman" w:cs="Times New Roman"/>
          <w:sz w:val="24"/>
          <w:szCs w:val="24"/>
        </w:rPr>
        <w:t>- B</w:t>
      </w:r>
      <w:r w:rsidRPr="00C47B28">
        <w:rPr>
          <w:rFonts w:ascii="Times New Roman" w:hAnsi="Times New Roman" w:cs="Times New Roman"/>
          <w:sz w:val="24"/>
          <w:szCs w:val="24"/>
        </w:rPr>
        <w:t xml:space="preserve">ecause </w:t>
      </w:r>
      <w:r w:rsidR="005B6B30" w:rsidRPr="00C47B28">
        <w:rPr>
          <w:rFonts w:ascii="Times New Roman" w:hAnsi="Times New Roman" w:cs="Times New Roman"/>
          <w:sz w:val="24"/>
          <w:szCs w:val="24"/>
        </w:rPr>
        <w:t xml:space="preserve">you seen people that was loading up </w:t>
      </w:r>
      <w:r w:rsidRPr="00C47B28">
        <w:rPr>
          <w:rFonts w:ascii="Times New Roman" w:hAnsi="Times New Roman" w:cs="Times New Roman"/>
          <w:sz w:val="24"/>
          <w:szCs w:val="24"/>
        </w:rPr>
        <w:t>like with 10 to 20 bundles of toilet paper</w:t>
      </w:r>
      <w:r w:rsidR="001A1391" w:rsidRPr="00C47B28">
        <w:rPr>
          <w:rFonts w:ascii="Times New Roman" w:hAnsi="Times New Roman" w:cs="Times New Roman"/>
          <w:sz w:val="24"/>
          <w:szCs w:val="24"/>
        </w:rPr>
        <w:t>,</w:t>
      </w:r>
      <w:r w:rsidRPr="00C47B28">
        <w:rPr>
          <w:rFonts w:ascii="Times New Roman" w:hAnsi="Times New Roman" w:cs="Times New Roman"/>
          <w:sz w:val="24"/>
          <w:szCs w:val="24"/>
        </w:rPr>
        <w:t xml:space="preserve"> and people that needed it couldn't get it, you know, find out they were trying to sell it. You know, that wasn't good. But nevertheless, yeah, going to the grocery store, it was different, you know, because I had to set limits</w:t>
      </w:r>
      <w:r w:rsidR="001A1391" w:rsidRPr="00C47B28">
        <w:rPr>
          <w:rFonts w:ascii="Times New Roman" w:hAnsi="Times New Roman" w:cs="Times New Roman"/>
          <w:sz w:val="24"/>
          <w:szCs w:val="24"/>
        </w:rPr>
        <w:t xml:space="preserve"> on how many you could purchase.</w:t>
      </w:r>
    </w:p>
    <w:p w14:paraId="6DB6D1C7" w14:textId="77777777" w:rsidR="001C5E41" w:rsidRPr="00C47B28" w:rsidRDefault="001C5E41">
      <w:pPr>
        <w:spacing w:after="0"/>
        <w:rPr>
          <w:rFonts w:ascii="Times New Roman" w:hAnsi="Times New Roman" w:cs="Times New Roman"/>
          <w:sz w:val="24"/>
          <w:szCs w:val="24"/>
        </w:rPr>
      </w:pPr>
    </w:p>
    <w:p w14:paraId="199AABB8" w14:textId="3DD80A17" w:rsidR="001C5E41" w:rsidRPr="00C47B28" w:rsidRDefault="009A6646">
      <w:pPr>
        <w:spacing w:after="0"/>
        <w:rPr>
          <w:rFonts w:ascii="Times New Roman" w:hAnsi="Times New Roman" w:cs="Times New Roman"/>
          <w:sz w:val="24"/>
          <w:szCs w:val="24"/>
        </w:rPr>
      </w:pPr>
      <w:r w:rsidRPr="00C47B28">
        <w:rPr>
          <w:rFonts w:ascii="Times New Roman" w:hAnsi="Times New Roman" w:cs="Times New Roman"/>
          <w:sz w:val="24"/>
          <w:szCs w:val="24"/>
        </w:rPr>
        <w:t xml:space="preserve">Elise Schrader </w:t>
      </w:r>
      <w:r w:rsidR="00BD410B" w:rsidRPr="00C47B28">
        <w:rPr>
          <w:rFonts w:ascii="Times New Roman" w:hAnsi="Times New Roman" w:cs="Times New Roman"/>
          <w:sz w:val="24"/>
          <w:szCs w:val="24"/>
        </w:rPr>
        <w:t>27:31</w:t>
      </w:r>
    </w:p>
    <w:p w14:paraId="5DBA5F06"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What have you been your primary news sources during the pandemic?</w:t>
      </w:r>
    </w:p>
    <w:p w14:paraId="51DC5753" w14:textId="77777777" w:rsidR="001C5E41" w:rsidRPr="00C47B28" w:rsidRDefault="001C5E41">
      <w:pPr>
        <w:spacing w:after="0"/>
        <w:rPr>
          <w:rFonts w:ascii="Times New Roman" w:hAnsi="Times New Roman" w:cs="Times New Roman"/>
          <w:sz w:val="24"/>
          <w:szCs w:val="24"/>
        </w:rPr>
      </w:pPr>
    </w:p>
    <w:p w14:paraId="0D0EE572" w14:textId="196A3156"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Roxanne Kirby</w:t>
      </w:r>
      <w:r w:rsidR="00605095"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27:36</w:t>
      </w:r>
    </w:p>
    <w:p w14:paraId="0F84F52C"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 xml:space="preserve">What was </w:t>
      </w:r>
      <w:r w:rsidR="00605095" w:rsidRPr="00C47B28">
        <w:rPr>
          <w:rFonts w:ascii="Times New Roman" w:hAnsi="Times New Roman" w:cs="Times New Roman"/>
          <w:sz w:val="24"/>
          <w:szCs w:val="24"/>
        </w:rPr>
        <w:t>that again</w:t>
      </w:r>
      <w:r w:rsidRPr="00C47B28">
        <w:rPr>
          <w:rFonts w:ascii="Times New Roman" w:hAnsi="Times New Roman" w:cs="Times New Roman"/>
          <w:sz w:val="24"/>
          <w:szCs w:val="24"/>
        </w:rPr>
        <w:t>?</w:t>
      </w:r>
    </w:p>
    <w:p w14:paraId="7ABE59A5" w14:textId="77777777" w:rsidR="001C5E41" w:rsidRPr="00C47B28" w:rsidRDefault="001C5E41">
      <w:pPr>
        <w:spacing w:after="0"/>
        <w:rPr>
          <w:rFonts w:ascii="Times New Roman" w:hAnsi="Times New Roman" w:cs="Times New Roman"/>
          <w:sz w:val="24"/>
          <w:szCs w:val="24"/>
        </w:rPr>
      </w:pPr>
    </w:p>
    <w:p w14:paraId="738205C6" w14:textId="5E249307" w:rsidR="001C5E41" w:rsidRPr="00C47B28" w:rsidRDefault="009A6646">
      <w:pPr>
        <w:spacing w:after="0"/>
        <w:rPr>
          <w:rFonts w:ascii="Times New Roman" w:hAnsi="Times New Roman" w:cs="Times New Roman"/>
          <w:sz w:val="24"/>
          <w:szCs w:val="24"/>
        </w:rPr>
      </w:pPr>
      <w:r w:rsidRPr="00C47B28">
        <w:rPr>
          <w:rFonts w:ascii="Times New Roman" w:hAnsi="Times New Roman" w:cs="Times New Roman"/>
          <w:sz w:val="24"/>
          <w:szCs w:val="24"/>
        </w:rPr>
        <w:t>Elise Schrader</w:t>
      </w:r>
      <w:r w:rsidR="00BD410B" w:rsidRPr="00C47B28">
        <w:rPr>
          <w:rFonts w:ascii="Times New Roman" w:hAnsi="Times New Roman" w:cs="Times New Roman"/>
          <w:sz w:val="24"/>
          <w:szCs w:val="24"/>
        </w:rPr>
        <w:t xml:space="preserve"> 27:38</w:t>
      </w:r>
    </w:p>
    <w:p w14:paraId="5E24806D"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What have been your primary sources of news during the pandemic?</w:t>
      </w:r>
    </w:p>
    <w:p w14:paraId="395FCD69" w14:textId="77777777" w:rsidR="001C5E41" w:rsidRPr="00C47B28" w:rsidRDefault="001C5E41">
      <w:pPr>
        <w:spacing w:after="0"/>
        <w:rPr>
          <w:rFonts w:ascii="Times New Roman" w:hAnsi="Times New Roman" w:cs="Times New Roman"/>
          <w:sz w:val="24"/>
          <w:szCs w:val="24"/>
        </w:rPr>
      </w:pPr>
    </w:p>
    <w:p w14:paraId="2B57F9A1" w14:textId="28510683"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Roxanne Kirby</w:t>
      </w:r>
      <w:r w:rsidR="0091065E"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27:44</w:t>
      </w:r>
    </w:p>
    <w:p w14:paraId="69107013" w14:textId="77777777" w:rsidR="0091065E" w:rsidRPr="00C47B28" w:rsidRDefault="0091065E">
      <w:pPr>
        <w:spacing w:after="0"/>
        <w:rPr>
          <w:rFonts w:ascii="Times New Roman" w:hAnsi="Times New Roman" w:cs="Times New Roman"/>
          <w:sz w:val="24"/>
          <w:szCs w:val="24"/>
        </w:rPr>
      </w:pPr>
      <w:r w:rsidRPr="00C47B28">
        <w:rPr>
          <w:rFonts w:ascii="Times New Roman" w:hAnsi="Times New Roman" w:cs="Times New Roman"/>
          <w:sz w:val="24"/>
          <w:szCs w:val="24"/>
        </w:rPr>
        <w:t>Primary- I'm sorry, let me try this again.</w:t>
      </w:r>
    </w:p>
    <w:p w14:paraId="36A879E5" w14:textId="77777777" w:rsidR="0091065E" w:rsidRPr="00C47B28" w:rsidRDefault="0091065E">
      <w:pPr>
        <w:spacing w:after="0"/>
        <w:rPr>
          <w:rFonts w:ascii="Times New Roman" w:hAnsi="Times New Roman" w:cs="Times New Roman"/>
          <w:sz w:val="24"/>
          <w:szCs w:val="24"/>
        </w:rPr>
      </w:pPr>
    </w:p>
    <w:p w14:paraId="78591CBB" w14:textId="1739FDE6" w:rsidR="0091065E" w:rsidRPr="00C47B28" w:rsidRDefault="009A6646">
      <w:pPr>
        <w:spacing w:after="0"/>
        <w:rPr>
          <w:rFonts w:ascii="Times New Roman" w:hAnsi="Times New Roman" w:cs="Times New Roman"/>
          <w:sz w:val="24"/>
          <w:szCs w:val="24"/>
        </w:rPr>
      </w:pPr>
      <w:r w:rsidRPr="00C47B28">
        <w:rPr>
          <w:rFonts w:ascii="Times New Roman" w:hAnsi="Times New Roman" w:cs="Times New Roman"/>
          <w:sz w:val="24"/>
          <w:szCs w:val="24"/>
        </w:rPr>
        <w:t xml:space="preserve">Elise Schrader </w:t>
      </w:r>
      <w:r w:rsidR="0091065E" w:rsidRPr="00C47B28">
        <w:rPr>
          <w:rFonts w:ascii="Times New Roman" w:hAnsi="Times New Roman" w:cs="Times New Roman"/>
          <w:sz w:val="24"/>
          <w:szCs w:val="24"/>
        </w:rPr>
        <w:t>27:48</w:t>
      </w:r>
    </w:p>
    <w:p w14:paraId="0DB02A46" w14:textId="77777777" w:rsidR="0091065E"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 xml:space="preserve">It's fine. </w:t>
      </w:r>
    </w:p>
    <w:p w14:paraId="3A52681E" w14:textId="77777777" w:rsidR="0091065E" w:rsidRPr="00C47B28" w:rsidRDefault="0091065E">
      <w:pPr>
        <w:spacing w:after="0"/>
        <w:rPr>
          <w:rFonts w:ascii="Times New Roman" w:hAnsi="Times New Roman" w:cs="Times New Roman"/>
          <w:sz w:val="24"/>
          <w:szCs w:val="24"/>
        </w:rPr>
      </w:pPr>
    </w:p>
    <w:p w14:paraId="06711294" w14:textId="36274CF6" w:rsidR="0091065E"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Roxanne Kirby</w:t>
      </w:r>
      <w:r w:rsidR="0091065E" w:rsidRPr="00C47B28">
        <w:rPr>
          <w:rFonts w:ascii="Times New Roman" w:hAnsi="Times New Roman" w:cs="Times New Roman"/>
          <w:sz w:val="24"/>
          <w:szCs w:val="24"/>
        </w:rPr>
        <w:t xml:space="preserve"> 27:50</w:t>
      </w:r>
    </w:p>
    <w:p w14:paraId="3AE27CC6" w14:textId="77777777" w:rsidR="001C5E41" w:rsidRPr="00C47B28" w:rsidRDefault="0091065E">
      <w:pPr>
        <w:spacing w:after="0"/>
        <w:rPr>
          <w:rFonts w:ascii="Times New Roman" w:hAnsi="Times New Roman" w:cs="Times New Roman"/>
          <w:sz w:val="24"/>
          <w:szCs w:val="24"/>
        </w:rPr>
      </w:pPr>
      <w:r w:rsidRPr="00C47B28">
        <w:rPr>
          <w:rFonts w:ascii="Times New Roman" w:hAnsi="Times New Roman" w:cs="Times New Roman"/>
          <w:sz w:val="24"/>
          <w:szCs w:val="24"/>
        </w:rPr>
        <w:t>Okay, say that one more time.</w:t>
      </w:r>
    </w:p>
    <w:p w14:paraId="1DD99CEF" w14:textId="77777777" w:rsidR="001C5E41" w:rsidRPr="00C47B28" w:rsidRDefault="001C5E41">
      <w:pPr>
        <w:spacing w:after="0"/>
        <w:rPr>
          <w:rFonts w:ascii="Times New Roman" w:hAnsi="Times New Roman" w:cs="Times New Roman"/>
          <w:sz w:val="24"/>
          <w:szCs w:val="24"/>
        </w:rPr>
      </w:pPr>
    </w:p>
    <w:p w14:paraId="406650F8" w14:textId="4ADD88D6" w:rsidR="001C5E41" w:rsidRPr="00C47B28" w:rsidRDefault="009A6646">
      <w:pPr>
        <w:spacing w:after="0"/>
        <w:rPr>
          <w:rFonts w:ascii="Times New Roman" w:hAnsi="Times New Roman" w:cs="Times New Roman"/>
          <w:sz w:val="24"/>
          <w:szCs w:val="24"/>
        </w:rPr>
      </w:pPr>
      <w:r w:rsidRPr="00C47B28">
        <w:rPr>
          <w:rFonts w:ascii="Times New Roman" w:hAnsi="Times New Roman" w:cs="Times New Roman"/>
          <w:sz w:val="24"/>
          <w:szCs w:val="24"/>
        </w:rPr>
        <w:t>Elise Schrader</w:t>
      </w:r>
      <w:r w:rsidR="005C768B"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27:52</w:t>
      </w:r>
    </w:p>
    <w:p w14:paraId="303D1342"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What have been your primary sources of news during the pandemic? So like, how have you been keeping up with like, what's been happening and lik</w:t>
      </w:r>
      <w:r w:rsidR="005C768B" w:rsidRPr="00C47B28">
        <w:rPr>
          <w:rFonts w:ascii="Times New Roman" w:hAnsi="Times New Roman" w:cs="Times New Roman"/>
          <w:sz w:val="24"/>
          <w:szCs w:val="24"/>
        </w:rPr>
        <w:t>e different government policies?</w:t>
      </w:r>
    </w:p>
    <w:p w14:paraId="3218AAA9" w14:textId="77777777" w:rsidR="001C5E41" w:rsidRPr="00C47B28" w:rsidRDefault="001C5E41">
      <w:pPr>
        <w:spacing w:after="0"/>
        <w:rPr>
          <w:rFonts w:ascii="Times New Roman" w:hAnsi="Times New Roman" w:cs="Times New Roman"/>
          <w:sz w:val="24"/>
          <w:szCs w:val="24"/>
        </w:rPr>
      </w:pPr>
    </w:p>
    <w:p w14:paraId="7757ED82" w14:textId="16062F4E"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Roxanne Kirby</w:t>
      </w:r>
      <w:r w:rsidR="00EE457D"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27:59</w:t>
      </w:r>
    </w:p>
    <w:p w14:paraId="033F8572" w14:textId="77777777" w:rsidR="001C5E41" w:rsidRPr="00C47B28" w:rsidRDefault="00EE457D">
      <w:pPr>
        <w:spacing w:after="0"/>
        <w:rPr>
          <w:rFonts w:ascii="Times New Roman" w:hAnsi="Times New Roman" w:cs="Times New Roman"/>
          <w:sz w:val="24"/>
          <w:szCs w:val="24"/>
        </w:rPr>
      </w:pPr>
      <w:r w:rsidRPr="00C47B28">
        <w:rPr>
          <w:rFonts w:ascii="Times New Roman" w:hAnsi="Times New Roman" w:cs="Times New Roman"/>
          <w:sz w:val="24"/>
          <w:szCs w:val="24"/>
        </w:rPr>
        <w:t>CNN, listen to the news,</w:t>
      </w:r>
      <w:r w:rsidR="00BD410B" w:rsidRPr="00C47B28">
        <w:rPr>
          <w:rFonts w:ascii="Times New Roman" w:hAnsi="Times New Roman" w:cs="Times New Roman"/>
          <w:sz w:val="24"/>
          <w:szCs w:val="24"/>
        </w:rPr>
        <w:t xml:space="preserve"> </w:t>
      </w:r>
      <w:r w:rsidRPr="00C47B28">
        <w:rPr>
          <w:rFonts w:ascii="Times New Roman" w:hAnsi="Times New Roman" w:cs="Times New Roman"/>
          <w:sz w:val="24"/>
          <w:szCs w:val="24"/>
        </w:rPr>
        <w:t>Fox</w:t>
      </w:r>
      <w:r w:rsidR="00BD410B" w:rsidRPr="00C47B28">
        <w:rPr>
          <w:rFonts w:ascii="Times New Roman" w:hAnsi="Times New Roman" w:cs="Times New Roman"/>
          <w:sz w:val="24"/>
          <w:szCs w:val="24"/>
        </w:rPr>
        <w:t xml:space="preserve"> with channel eight, just all the news station, also. </w:t>
      </w:r>
      <w:r w:rsidRPr="00C47B28">
        <w:rPr>
          <w:rFonts w:ascii="Times New Roman" w:hAnsi="Times New Roman" w:cs="Times New Roman"/>
          <w:sz w:val="24"/>
          <w:szCs w:val="24"/>
        </w:rPr>
        <w:t>AM 1310</w:t>
      </w:r>
      <w:r w:rsidR="00BD410B" w:rsidRPr="00C47B28">
        <w:rPr>
          <w:rFonts w:ascii="Times New Roman" w:hAnsi="Times New Roman" w:cs="Times New Roman"/>
          <w:sz w:val="24"/>
          <w:szCs w:val="24"/>
        </w:rPr>
        <w:t>, gospel station, just wider that way. And also, you know, word of mouth, because you know, people that may have missed it, or sometime</w:t>
      </w:r>
      <w:r w:rsidRPr="00C47B28">
        <w:rPr>
          <w:rFonts w:ascii="Times New Roman" w:hAnsi="Times New Roman" w:cs="Times New Roman"/>
          <w:sz w:val="24"/>
          <w:szCs w:val="24"/>
        </w:rPr>
        <w:t>s</w:t>
      </w:r>
      <w:r w:rsidR="00BD410B" w:rsidRPr="00C47B28">
        <w:rPr>
          <w:rFonts w:ascii="Times New Roman" w:hAnsi="Times New Roman" w:cs="Times New Roman"/>
          <w:sz w:val="24"/>
          <w:szCs w:val="24"/>
        </w:rPr>
        <w:t xml:space="preserve"> I didn't really want to watch the news all the time, because it was just too much going on at one time. But pretty much that was it.</w:t>
      </w:r>
    </w:p>
    <w:p w14:paraId="36EF2B93" w14:textId="77777777" w:rsidR="001C5E41" w:rsidRPr="00C47B28" w:rsidRDefault="001C5E41">
      <w:pPr>
        <w:spacing w:after="0"/>
        <w:rPr>
          <w:rFonts w:ascii="Times New Roman" w:hAnsi="Times New Roman" w:cs="Times New Roman"/>
          <w:sz w:val="24"/>
          <w:szCs w:val="24"/>
        </w:rPr>
      </w:pPr>
    </w:p>
    <w:p w14:paraId="106772FC" w14:textId="73D93F59" w:rsidR="001C5E41" w:rsidRPr="00C47B28" w:rsidRDefault="009A6646">
      <w:pPr>
        <w:spacing w:after="0"/>
        <w:rPr>
          <w:rFonts w:ascii="Times New Roman" w:hAnsi="Times New Roman" w:cs="Times New Roman"/>
          <w:sz w:val="24"/>
          <w:szCs w:val="24"/>
        </w:rPr>
      </w:pPr>
      <w:r w:rsidRPr="00C47B28">
        <w:rPr>
          <w:rFonts w:ascii="Times New Roman" w:hAnsi="Times New Roman" w:cs="Times New Roman"/>
          <w:sz w:val="24"/>
          <w:szCs w:val="24"/>
        </w:rPr>
        <w:t>Elise Schrader</w:t>
      </w:r>
      <w:r w:rsidR="00127FB0"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28:38</w:t>
      </w:r>
    </w:p>
    <w:p w14:paraId="6BB2EA16"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What do you think are important issues that the media may or may not be covering?</w:t>
      </w:r>
    </w:p>
    <w:p w14:paraId="49CB4534" w14:textId="77777777" w:rsidR="001C5E41" w:rsidRPr="00C47B28" w:rsidRDefault="001C5E41">
      <w:pPr>
        <w:spacing w:after="0"/>
        <w:rPr>
          <w:rFonts w:ascii="Times New Roman" w:hAnsi="Times New Roman" w:cs="Times New Roman"/>
          <w:sz w:val="24"/>
          <w:szCs w:val="24"/>
        </w:rPr>
      </w:pPr>
    </w:p>
    <w:p w14:paraId="162AB56F" w14:textId="7E78B908"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Roxanne Kirby</w:t>
      </w:r>
      <w:r w:rsidR="00127FB0"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28:44</w:t>
      </w:r>
    </w:p>
    <w:p w14:paraId="7F7F191F"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 xml:space="preserve">I thought at one point that when they mentioned about the numbers, I just kept </w:t>
      </w:r>
      <w:r w:rsidR="00127FB0" w:rsidRPr="00C47B28">
        <w:rPr>
          <w:rFonts w:ascii="Times New Roman" w:hAnsi="Times New Roman" w:cs="Times New Roman"/>
          <w:sz w:val="24"/>
          <w:szCs w:val="24"/>
        </w:rPr>
        <w:t>saying</w:t>
      </w:r>
      <w:r w:rsidRPr="00C47B28">
        <w:rPr>
          <w:rFonts w:ascii="Times New Roman" w:hAnsi="Times New Roman" w:cs="Times New Roman"/>
          <w:sz w:val="24"/>
          <w:szCs w:val="24"/>
        </w:rPr>
        <w:t xml:space="preserve">, like it should have been more than that. But then at the very end, that's when it all went skyrocketed. So I know it was </w:t>
      </w:r>
      <w:r w:rsidR="00127FB0" w:rsidRPr="00C47B28">
        <w:rPr>
          <w:rFonts w:ascii="Times New Roman" w:hAnsi="Times New Roman" w:cs="Times New Roman"/>
          <w:sz w:val="24"/>
          <w:szCs w:val="24"/>
        </w:rPr>
        <w:lastRenderedPageBreak/>
        <w:t>something</w:t>
      </w:r>
      <w:r w:rsidRPr="00C47B28">
        <w:rPr>
          <w:rFonts w:ascii="Times New Roman" w:hAnsi="Times New Roman" w:cs="Times New Roman"/>
          <w:sz w:val="24"/>
          <w:szCs w:val="24"/>
        </w:rPr>
        <w:t xml:space="preserve"> more</w:t>
      </w:r>
      <w:r w:rsidR="00127FB0" w:rsidRPr="00C47B28">
        <w:rPr>
          <w:rFonts w:ascii="Times New Roman" w:hAnsi="Times New Roman" w:cs="Times New Roman"/>
          <w:sz w:val="24"/>
          <w:szCs w:val="24"/>
        </w:rPr>
        <w:t>,</w:t>
      </w:r>
      <w:r w:rsidRPr="00C47B28">
        <w:rPr>
          <w:rFonts w:ascii="Times New Roman" w:hAnsi="Times New Roman" w:cs="Times New Roman"/>
          <w:sz w:val="24"/>
          <w:szCs w:val="24"/>
        </w:rPr>
        <w:t xml:space="preserve"> they just probably didn't want to make people you know, more nervous, which I can understand that as well. Because, you know, people's mentally, you know, there's a lot for, for anyone.</w:t>
      </w:r>
    </w:p>
    <w:p w14:paraId="49F3A423" w14:textId="77777777" w:rsidR="001C5E41" w:rsidRPr="00C47B28" w:rsidRDefault="001C5E41">
      <w:pPr>
        <w:spacing w:after="0"/>
        <w:rPr>
          <w:rFonts w:ascii="Times New Roman" w:hAnsi="Times New Roman" w:cs="Times New Roman"/>
          <w:sz w:val="24"/>
          <w:szCs w:val="24"/>
        </w:rPr>
      </w:pPr>
    </w:p>
    <w:p w14:paraId="22EC9F85" w14:textId="357DDAAD" w:rsidR="001C5E41" w:rsidRPr="00C47B28" w:rsidRDefault="009A6646">
      <w:pPr>
        <w:spacing w:after="0"/>
        <w:rPr>
          <w:rFonts w:ascii="Times New Roman" w:hAnsi="Times New Roman" w:cs="Times New Roman"/>
          <w:sz w:val="24"/>
          <w:szCs w:val="24"/>
        </w:rPr>
      </w:pPr>
      <w:r w:rsidRPr="00C47B28">
        <w:rPr>
          <w:rFonts w:ascii="Times New Roman" w:hAnsi="Times New Roman" w:cs="Times New Roman"/>
          <w:sz w:val="24"/>
          <w:szCs w:val="24"/>
        </w:rPr>
        <w:t xml:space="preserve">Elise Schrader </w:t>
      </w:r>
      <w:r w:rsidR="00BD410B" w:rsidRPr="00C47B28">
        <w:rPr>
          <w:rFonts w:ascii="Times New Roman" w:hAnsi="Times New Roman" w:cs="Times New Roman"/>
          <w:sz w:val="24"/>
          <w:szCs w:val="24"/>
        </w:rPr>
        <w:t>29:13</w:t>
      </w:r>
    </w:p>
    <w:p w14:paraId="6AB06BC2" w14:textId="77777777" w:rsidR="001C5E41" w:rsidRPr="00C47B28" w:rsidRDefault="009E5334">
      <w:pPr>
        <w:spacing w:after="0"/>
        <w:rPr>
          <w:rFonts w:ascii="Times New Roman" w:hAnsi="Times New Roman" w:cs="Times New Roman"/>
          <w:sz w:val="24"/>
          <w:szCs w:val="24"/>
        </w:rPr>
      </w:pPr>
      <w:r w:rsidRPr="00C47B28">
        <w:rPr>
          <w:rFonts w:ascii="Times New Roman" w:hAnsi="Times New Roman" w:cs="Times New Roman"/>
          <w:sz w:val="24"/>
          <w:szCs w:val="24"/>
        </w:rPr>
        <w:t>D</w:t>
      </w:r>
      <w:r w:rsidR="00BD410B" w:rsidRPr="00C47B28">
        <w:rPr>
          <w:rFonts w:ascii="Times New Roman" w:hAnsi="Times New Roman" w:cs="Times New Roman"/>
          <w:sz w:val="24"/>
          <w:szCs w:val="24"/>
        </w:rPr>
        <w:t>o you have any thoughts on how local</w:t>
      </w:r>
      <w:r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state</w:t>
      </w:r>
      <w:r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or federal leaders are responding to the pandemic?</w:t>
      </w:r>
    </w:p>
    <w:p w14:paraId="0D22E565" w14:textId="77777777" w:rsidR="001C5E41" w:rsidRPr="00C47B28" w:rsidRDefault="001C5E41">
      <w:pPr>
        <w:spacing w:after="0"/>
        <w:rPr>
          <w:rFonts w:ascii="Times New Roman" w:hAnsi="Times New Roman" w:cs="Times New Roman"/>
          <w:sz w:val="24"/>
          <w:szCs w:val="24"/>
        </w:rPr>
      </w:pPr>
    </w:p>
    <w:p w14:paraId="0EC70718" w14:textId="00186144"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Roxanne Kirby</w:t>
      </w:r>
      <w:r w:rsidR="00F07A79"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29:23</w:t>
      </w:r>
    </w:p>
    <w:p w14:paraId="0467EE6D" w14:textId="77777777" w:rsidR="001C5E41" w:rsidRPr="00C47B28" w:rsidRDefault="005B2673">
      <w:pPr>
        <w:spacing w:after="0"/>
        <w:rPr>
          <w:rFonts w:ascii="Times New Roman" w:hAnsi="Times New Roman" w:cs="Times New Roman"/>
          <w:sz w:val="24"/>
          <w:szCs w:val="24"/>
        </w:rPr>
      </w:pPr>
      <w:r w:rsidRPr="00C47B28">
        <w:rPr>
          <w:rFonts w:ascii="Times New Roman" w:hAnsi="Times New Roman" w:cs="Times New Roman"/>
          <w:sz w:val="24"/>
          <w:szCs w:val="24"/>
        </w:rPr>
        <w:t>Ones</w:t>
      </w:r>
      <w:r w:rsidR="00BD410B" w:rsidRPr="00C47B28">
        <w:rPr>
          <w:rFonts w:ascii="Times New Roman" w:hAnsi="Times New Roman" w:cs="Times New Roman"/>
          <w:sz w:val="24"/>
          <w:szCs w:val="24"/>
        </w:rPr>
        <w:t xml:space="preserve"> I know, I know that a lot of again, some of the charities in our community, </w:t>
      </w:r>
      <w:r w:rsidRPr="00C47B28">
        <w:rPr>
          <w:rFonts w:ascii="Times New Roman" w:hAnsi="Times New Roman" w:cs="Times New Roman"/>
          <w:sz w:val="24"/>
          <w:szCs w:val="24"/>
        </w:rPr>
        <w:t>Grace</w:t>
      </w:r>
      <w:r w:rsidR="00BD410B" w:rsidRPr="00C47B28">
        <w:rPr>
          <w:rFonts w:ascii="Times New Roman" w:hAnsi="Times New Roman" w:cs="Times New Roman"/>
          <w:sz w:val="24"/>
          <w:szCs w:val="24"/>
        </w:rPr>
        <w:t xml:space="preserve"> </w:t>
      </w:r>
      <w:r w:rsidRPr="00C47B28">
        <w:rPr>
          <w:rFonts w:ascii="Times New Roman" w:hAnsi="Times New Roman" w:cs="Times New Roman"/>
          <w:sz w:val="24"/>
          <w:szCs w:val="24"/>
        </w:rPr>
        <w:t>Apostolic Church, Mount Zion, New D</w:t>
      </w:r>
      <w:r w:rsidR="00BD410B" w:rsidRPr="00C47B28">
        <w:rPr>
          <w:rFonts w:ascii="Times New Roman" w:hAnsi="Times New Roman" w:cs="Times New Roman"/>
          <w:sz w:val="24"/>
          <w:szCs w:val="24"/>
        </w:rPr>
        <w:t xml:space="preserve">ay </w:t>
      </w:r>
      <w:r w:rsidRPr="00C47B28">
        <w:rPr>
          <w:rFonts w:ascii="Times New Roman" w:hAnsi="Times New Roman" w:cs="Times New Roman"/>
          <w:sz w:val="24"/>
          <w:szCs w:val="24"/>
        </w:rPr>
        <w:t>Pentecostal</w:t>
      </w:r>
      <w:r w:rsidR="00BD410B" w:rsidRPr="00C47B28">
        <w:rPr>
          <w:rFonts w:ascii="Times New Roman" w:hAnsi="Times New Roman" w:cs="Times New Roman"/>
          <w:sz w:val="24"/>
          <w:szCs w:val="24"/>
        </w:rPr>
        <w:t xml:space="preserve"> or a lot of different churches </w:t>
      </w:r>
      <w:r w:rsidRPr="00C47B28">
        <w:rPr>
          <w:rFonts w:ascii="Times New Roman" w:hAnsi="Times New Roman" w:cs="Times New Roman"/>
          <w:sz w:val="24"/>
          <w:szCs w:val="24"/>
        </w:rPr>
        <w:t>in</w:t>
      </w:r>
      <w:r w:rsidR="00BD410B" w:rsidRPr="00C47B28">
        <w:rPr>
          <w:rFonts w:ascii="Times New Roman" w:hAnsi="Times New Roman" w:cs="Times New Roman"/>
          <w:sz w:val="24"/>
          <w:szCs w:val="24"/>
        </w:rPr>
        <w:t xml:space="preserve"> our community. The churches are getting involved with it, because I know Mount Zion also have</w:t>
      </w:r>
      <w:r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I think at this past weekend, they had </w:t>
      </w:r>
      <w:r w:rsidRPr="00C47B28">
        <w:rPr>
          <w:rFonts w:ascii="Times New Roman" w:hAnsi="Times New Roman" w:cs="Times New Roman"/>
          <w:sz w:val="24"/>
          <w:szCs w:val="24"/>
        </w:rPr>
        <w:t>where</w:t>
      </w:r>
      <w:r w:rsidR="00BD410B" w:rsidRPr="00C47B28">
        <w:rPr>
          <w:rFonts w:ascii="Times New Roman" w:hAnsi="Times New Roman" w:cs="Times New Roman"/>
          <w:sz w:val="24"/>
          <w:szCs w:val="24"/>
        </w:rPr>
        <w:t xml:space="preserve"> you could make an appointment and get your vaccinat</w:t>
      </w:r>
      <w:r w:rsidRPr="00C47B28">
        <w:rPr>
          <w:rFonts w:ascii="Times New Roman" w:hAnsi="Times New Roman" w:cs="Times New Roman"/>
          <w:sz w:val="24"/>
          <w:szCs w:val="24"/>
        </w:rPr>
        <w:t>ion, you know, so that was good. A</w:t>
      </w:r>
      <w:r w:rsidR="00BD410B" w:rsidRPr="00C47B28">
        <w:rPr>
          <w:rFonts w:ascii="Times New Roman" w:hAnsi="Times New Roman" w:cs="Times New Roman"/>
          <w:sz w:val="24"/>
          <w:szCs w:val="24"/>
        </w:rPr>
        <w:t xml:space="preserve">nd how a lot of other locations they're offering to get your </w:t>
      </w:r>
      <w:r w:rsidRPr="00C47B28">
        <w:rPr>
          <w:rFonts w:ascii="Times New Roman" w:hAnsi="Times New Roman" w:cs="Times New Roman"/>
          <w:sz w:val="24"/>
          <w:szCs w:val="24"/>
        </w:rPr>
        <w:t>COVID</w:t>
      </w:r>
      <w:r w:rsidR="00BD410B" w:rsidRPr="00C47B28">
        <w:rPr>
          <w:rFonts w:ascii="Times New Roman" w:hAnsi="Times New Roman" w:cs="Times New Roman"/>
          <w:sz w:val="24"/>
          <w:szCs w:val="24"/>
        </w:rPr>
        <w:t xml:space="preserve"> shot, which I have not yet but we'll see</w:t>
      </w:r>
      <w:r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We'll </w:t>
      </w:r>
      <w:r w:rsidRPr="00C47B28">
        <w:rPr>
          <w:rFonts w:ascii="Times New Roman" w:hAnsi="Times New Roman" w:cs="Times New Roman"/>
          <w:sz w:val="24"/>
          <w:szCs w:val="24"/>
        </w:rPr>
        <w:t>see,</w:t>
      </w:r>
      <w:r w:rsidR="00BD410B" w:rsidRPr="00C47B28">
        <w:rPr>
          <w:rFonts w:ascii="Times New Roman" w:hAnsi="Times New Roman" w:cs="Times New Roman"/>
          <w:sz w:val="24"/>
          <w:szCs w:val="24"/>
        </w:rPr>
        <w:t xml:space="preserve"> but I'm just glad that resources are out there. And they are, you know, all the radio stations, television, even the media, you know, Facebook is young people are commenting, you know, </w:t>
      </w:r>
      <w:r w:rsidRPr="00C47B28">
        <w:rPr>
          <w:rFonts w:ascii="Times New Roman" w:hAnsi="Times New Roman" w:cs="Times New Roman"/>
          <w:sz w:val="24"/>
          <w:szCs w:val="24"/>
        </w:rPr>
        <w:t>“</w:t>
      </w:r>
      <w:r w:rsidR="00BD410B" w:rsidRPr="00C47B28">
        <w:rPr>
          <w:rFonts w:ascii="Times New Roman" w:hAnsi="Times New Roman" w:cs="Times New Roman"/>
          <w:sz w:val="24"/>
          <w:szCs w:val="24"/>
        </w:rPr>
        <w:t>I got my, I got my COVID shot,</w:t>
      </w:r>
      <w:r w:rsidR="00E8255A"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you know. So that's kind of encouraging others and other pastors in the community and great leaders in the community or encouraging one another, you know,</w:t>
      </w:r>
      <w:r w:rsidR="00E8255A" w:rsidRPr="00C47B28">
        <w:rPr>
          <w:rFonts w:ascii="Times New Roman" w:hAnsi="Times New Roman" w:cs="Times New Roman"/>
          <w:sz w:val="24"/>
          <w:szCs w:val="24"/>
        </w:rPr>
        <w:t xml:space="preserve"> like showing that they receiving their’s</w:t>
      </w:r>
      <w:r w:rsidR="00AB5915"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trying to encourage others, even the nurses, doctors, you know, others are trying to encourage us all to do that.</w:t>
      </w:r>
    </w:p>
    <w:p w14:paraId="223282BF" w14:textId="77777777" w:rsidR="001C5E41" w:rsidRPr="00C47B28" w:rsidRDefault="001C5E41">
      <w:pPr>
        <w:spacing w:after="0"/>
        <w:rPr>
          <w:rFonts w:ascii="Times New Roman" w:hAnsi="Times New Roman" w:cs="Times New Roman"/>
          <w:sz w:val="24"/>
          <w:szCs w:val="24"/>
        </w:rPr>
      </w:pPr>
    </w:p>
    <w:p w14:paraId="06CEA73E" w14:textId="453039FA" w:rsidR="001C5E41" w:rsidRPr="00C47B28" w:rsidRDefault="009A6646">
      <w:pPr>
        <w:spacing w:after="0"/>
        <w:rPr>
          <w:rFonts w:ascii="Times New Roman" w:hAnsi="Times New Roman" w:cs="Times New Roman"/>
          <w:sz w:val="24"/>
          <w:szCs w:val="24"/>
        </w:rPr>
      </w:pPr>
      <w:r w:rsidRPr="00C47B28">
        <w:rPr>
          <w:rFonts w:ascii="Times New Roman" w:hAnsi="Times New Roman" w:cs="Times New Roman"/>
          <w:sz w:val="24"/>
          <w:szCs w:val="24"/>
        </w:rPr>
        <w:t xml:space="preserve">Elise Schrader </w:t>
      </w:r>
      <w:r w:rsidR="00BD410B" w:rsidRPr="00C47B28">
        <w:rPr>
          <w:rFonts w:ascii="Times New Roman" w:hAnsi="Times New Roman" w:cs="Times New Roman"/>
          <w:sz w:val="24"/>
          <w:szCs w:val="24"/>
        </w:rPr>
        <w:t>30:46</w:t>
      </w:r>
    </w:p>
    <w:p w14:paraId="40F29E6F"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So you've mentioned different churches. Do you attend a specific church?</w:t>
      </w:r>
    </w:p>
    <w:p w14:paraId="36B4E8E8" w14:textId="77777777" w:rsidR="001C5E41" w:rsidRPr="00C47B28" w:rsidRDefault="001C5E41">
      <w:pPr>
        <w:spacing w:after="0"/>
        <w:rPr>
          <w:rFonts w:ascii="Times New Roman" w:hAnsi="Times New Roman" w:cs="Times New Roman"/>
          <w:sz w:val="24"/>
          <w:szCs w:val="24"/>
        </w:rPr>
      </w:pPr>
    </w:p>
    <w:p w14:paraId="5557EB4A" w14:textId="46C1D8A1"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 xml:space="preserve">Roxanne Kirby </w:t>
      </w:r>
      <w:r w:rsidR="00BD410B" w:rsidRPr="00C47B28">
        <w:rPr>
          <w:rFonts w:ascii="Times New Roman" w:hAnsi="Times New Roman" w:cs="Times New Roman"/>
          <w:sz w:val="24"/>
          <w:szCs w:val="24"/>
        </w:rPr>
        <w:t>30:52</w:t>
      </w:r>
    </w:p>
    <w:p w14:paraId="28EA5C03"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 xml:space="preserve">Yes, I attend </w:t>
      </w:r>
      <w:r w:rsidR="00AB5915" w:rsidRPr="00C47B28">
        <w:rPr>
          <w:rFonts w:ascii="Times New Roman" w:hAnsi="Times New Roman" w:cs="Times New Roman"/>
          <w:sz w:val="24"/>
          <w:szCs w:val="24"/>
        </w:rPr>
        <w:t>Grace</w:t>
      </w:r>
      <w:r w:rsidRPr="00C47B28">
        <w:rPr>
          <w:rFonts w:ascii="Times New Roman" w:hAnsi="Times New Roman" w:cs="Times New Roman"/>
          <w:sz w:val="24"/>
          <w:szCs w:val="24"/>
        </w:rPr>
        <w:t xml:space="preserve"> Apostolic Church.</w:t>
      </w:r>
    </w:p>
    <w:p w14:paraId="41D8A8AB" w14:textId="77777777" w:rsidR="001C5E41" w:rsidRPr="00C47B28" w:rsidRDefault="001C5E41">
      <w:pPr>
        <w:spacing w:after="0"/>
        <w:rPr>
          <w:rFonts w:ascii="Times New Roman" w:hAnsi="Times New Roman" w:cs="Times New Roman"/>
          <w:sz w:val="24"/>
          <w:szCs w:val="24"/>
        </w:rPr>
      </w:pPr>
    </w:p>
    <w:p w14:paraId="2FCB9033" w14:textId="69306B33" w:rsidR="001C5E41" w:rsidRPr="00C47B28" w:rsidRDefault="009A6646">
      <w:pPr>
        <w:spacing w:after="0"/>
        <w:rPr>
          <w:rFonts w:ascii="Times New Roman" w:hAnsi="Times New Roman" w:cs="Times New Roman"/>
          <w:sz w:val="24"/>
          <w:szCs w:val="24"/>
        </w:rPr>
      </w:pPr>
      <w:r w:rsidRPr="00C47B28">
        <w:rPr>
          <w:rFonts w:ascii="Times New Roman" w:hAnsi="Times New Roman" w:cs="Times New Roman"/>
          <w:sz w:val="24"/>
          <w:szCs w:val="24"/>
        </w:rPr>
        <w:t>Elise Schrader</w:t>
      </w:r>
      <w:r w:rsidR="00BD410B" w:rsidRPr="00C47B28">
        <w:rPr>
          <w:rFonts w:ascii="Times New Roman" w:hAnsi="Times New Roman" w:cs="Times New Roman"/>
          <w:sz w:val="24"/>
          <w:szCs w:val="24"/>
        </w:rPr>
        <w:t xml:space="preserve"> 30:57</w:t>
      </w:r>
    </w:p>
    <w:p w14:paraId="2F67B378"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How has that church specifically responded to that endemic?</w:t>
      </w:r>
    </w:p>
    <w:p w14:paraId="385CCC40" w14:textId="77777777" w:rsidR="001C5E41" w:rsidRPr="00C47B28" w:rsidRDefault="001C5E41">
      <w:pPr>
        <w:spacing w:after="0"/>
        <w:rPr>
          <w:rFonts w:ascii="Times New Roman" w:hAnsi="Times New Roman" w:cs="Times New Roman"/>
          <w:sz w:val="24"/>
          <w:szCs w:val="24"/>
        </w:rPr>
      </w:pPr>
    </w:p>
    <w:p w14:paraId="5B147BEE" w14:textId="48ECBF90"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Roxanne Kirby</w:t>
      </w:r>
      <w:r w:rsidR="00AB5915"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31:03</w:t>
      </w:r>
    </w:p>
    <w:p w14:paraId="3BE33AA5"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At the beginning, they started off, they closed the doors, because a lot of the churches</w:t>
      </w:r>
      <w:r w:rsidR="00DB72A1" w:rsidRPr="00C47B28">
        <w:rPr>
          <w:rFonts w:ascii="Times New Roman" w:hAnsi="Times New Roman" w:cs="Times New Roman"/>
          <w:sz w:val="24"/>
          <w:szCs w:val="24"/>
        </w:rPr>
        <w:t xml:space="preserve"> did close</w:t>
      </w:r>
      <w:r w:rsidRPr="00C47B28">
        <w:rPr>
          <w:rFonts w:ascii="Times New Roman" w:hAnsi="Times New Roman" w:cs="Times New Roman"/>
          <w:sz w:val="24"/>
          <w:szCs w:val="24"/>
        </w:rPr>
        <w:t xml:space="preserve"> doors, because of the, you know, the mayor decide to, you know, do that </w:t>
      </w:r>
      <w:r w:rsidR="00DB72A1" w:rsidRPr="00C47B28">
        <w:rPr>
          <w:rFonts w:ascii="Times New Roman" w:hAnsi="Times New Roman" w:cs="Times New Roman"/>
          <w:sz w:val="24"/>
          <w:szCs w:val="24"/>
        </w:rPr>
        <w:t>for the safety of the community. T</w:t>
      </w:r>
      <w:r w:rsidRPr="00C47B28">
        <w:rPr>
          <w:rFonts w:ascii="Times New Roman" w:hAnsi="Times New Roman" w:cs="Times New Roman"/>
          <w:sz w:val="24"/>
          <w:szCs w:val="24"/>
        </w:rPr>
        <w:t>hey would have</w:t>
      </w:r>
      <w:r w:rsidR="00DB72A1" w:rsidRPr="00C47B28">
        <w:rPr>
          <w:rFonts w:ascii="Times New Roman" w:hAnsi="Times New Roman" w:cs="Times New Roman"/>
          <w:sz w:val="24"/>
          <w:szCs w:val="24"/>
        </w:rPr>
        <w:t>,</w:t>
      </w:r>
      <w:r w:rsidRPr="00C47B28">
        <w:rPr>
          <w:rFonts w:ascii="Times New Roman" w:hAnsi="Times New Roman" w:cs="Times New Roman"/>
          <w:sz w:val="24"/>
          <w:szCs w:val="24"/>
        </w:rPr>
        <w:t xml:space="preserve"> like</w:t>
      </w:r>
      <w:r w:rsidR="00DB72A1" w:rsidRPr="00C47B28">
        <w:rPr>
          <w:rFonts w:ascii="Times New Roman" w:hAnsi="Times New Roman" w:cs="Times New Roman"/>
          <w:sz w:val="24"/>
          <w:szCs w:val="24"/>
        </w:rPr>
        <w:t>,</w:t>
      </w:r>
      <w:r w:rsidRPr="00C47B28">
        <w:rPr>
          <w:rFonts w:ascii="Times New Roman" w:hAnsi="Times New Roman" w:cs="Times New Roman"/>
          <w:sz w:val="24"/>
          <w:szCs w:val="24"/>
        </w:rPr>
        <w:t xml:space="preserve"> their services outside </w:t>
      </w:r>
      <w:r w:rsidR="00DB72A1" w:rsidRPr="00C47B28">
        <w:rPr>
          <w:rFonts w:ascii="Times New Roman" w:hAnsi="Times New Roman" w:cs="Times New Roman"/>
          <w:sz w:val="24"/>
          <w:szCs w:val="24"/>
        </w:rPr>
        <w:t>in</w:t>
      </w:r>
      <w:r w:rsidRPr="00C47B28">
        <w:rPr>
          <w:rFonts w:ascii="Times New Roman" w:hAnsi="Times New Roman" w:cs="Times New Roman"/>
          <w:sz w:val="24"/>
          <w:szCs w:val="24"/>
        </w:rPr>
        <w:t xml:space="preserve"> a parking lot. So if they could sit in their cars, or just stay by their cars, and so they would have a stand right by the door, and, you know, have the praise and worship, and then the pastor would come with the Word of God, and even invitation of salvation, they </w:t>
      </w:r>
      <w:r w:rsidR="00DB72A1" w:rsidRPr="00C47B28">
        <w:rPr>
          <w:rFonts w:ascii="Times New Roman" w:hAnsi="Times New Roman" w:cs="Times New Roman"/>
          <w:sz w:val="24"/>
          <w:szCs w:val="24"/>
        </w:rPr>
        <w:t>would</w:t>
      </w:r>
      <w:r w:rsidRPr="00C47B28">
        <w:rPr>
          <w:rFonts w:ascii="Times New Roman" w:hAnsi="Times New Roman" w:cs="Times New Roman"/>
          <w:sz w:val="24"/>
          <w:szCs w:val="24"/>
        </w:rPr>
        <w:t xml:space="preserve"> be saved. And they will give the, the phone numbers, you know, so if there's any concerns, or if anyone had any questions, they would give their phone number. Also, like Bible studies, they would</w:t>
      </w:r>
      <w:r w:rsidR="00CD7384" w:rsidRPr="00C47B28">
        <w:rPr>
          <w:rFonts w:ascii="Times New Roman" w:hAnsi="Times New Roman" w:cs="Times New Roman"/>
          <w:sz w:val="24"/>
          <w:szCs w:val="24"/>
        </w:rPr>
        <w:t>- T</w:t>
      </w:r>
      <w:r w:rsidRPr="00C47B28">
        <w:rPr>
          <w:rFonts w:ascii="Times New Roman" w:hAnsi="Times New Roman" w:cs="Times New Roman"/>
          <w:sz w:val="24"/>
          <w:szCs w:val="24"/>
        </w:rPr>
        <w:t xml:space="preserve">hey do have the </w:t>
      </w:r>
      <w:r w:rsidR="00CD7384" w:rsidRPr="00C47B28">
        <w:rPr>
          <w:rFonts w:ascii="Times New Roman" w:hAnsi="Times New Roman" w:cs="Times New Roman"/>
          <w:sz w:val="24"/>
          <w:szCs w:val="24"/>
        </w:rPr>
        <w:t>Zoom</w:t>
      </w:r>
      <w:r w:rsidRPr="00C47B28">
        <w:rPr>
          <w:rFonts w:ascii="Times New Roman" w:hAnsi="Times New Roman" w:cs="Times New Roman"/>
          <w:sz w:val="24"/>
          <w:szCs w:val="24"/>
        </w:rPr>
        <w:t xml:space="preserve"> on </w:t>
      </w:r>
      <w:r w:rsidR="00CD7384" w:rsidRPr="00C47B28">
        <w:rPr>
          <w:rFonts w:ascii="Times New Roman" w:hAnsi="Times New Roman" w:cs="Times New Roman"/>
          <w:sz w:val="24"/>
          <w:szCs w:val="24"/>
        </w:rPr>
        <w:t>there, als</w:t>
      </w:r>
      <w:r w:rsidRPr="00C47B28">
        <w:rPr>
          <w:rFonts w:ascii="Times New Roman" w:hAnsi="Times New Roman" w:cs="Times New Roman"/>
          <w:sz w:val="24"/>
          <w:szCs w:val="24"/>
        </w:rPr>
        <w:t>o they did h</w:t>
      </w:r>
      <w:r w:rsidR="00CD7384" w:rsidRPr="00C47B28">
        <w:rPr>
          <w:rFonts w:ascii="Times New Roman" w:hAnsi="Times New Roman" w:cs="Times New Roman"/>
          <w:sz w:val="24"/>
          <w:szCs w:val="24"/>
        </w:rPr>
        <w:t>ave like, on FaceTime, Facebook-</w:t>
      </w:r>
      <w:r w:rsidRPr="00C47B28">
        <w:rPr>
          <w:rFonts w:ascii="Times New Roman" w:hAnsi="Times New Roman" w:cs="Times New Roman"/>
          <w:sz w:val="24"/>
          <w:szCs w:val="24"/>
        </w:rPr>
        <w:t>live</w:t>
      </w:r>
      <w:r w:rsidR="00CD7384" w:rsidRPr="00C47B28">
        <w:rPr>
          <w:rFonts w:ascii="Times New Roman" w:hAnsi="Times New Roman" w:cs="Times New Roman"/>
          <w:sz w:val="24"/>
          <w:szCs w:val="24"/>
        </w:rPr>
        <w:t>, you can go</w:t>
      </w:r>
      <w:r w:rsidRPr="00C47B28">
        <w:rPr>
          <w:rFonts w:ascii="Times New Roman" w:hAnsi="Times New Roman" w:cs="Times New Roman"/>
          <w:sz w:val="24"/>
          <w:szCs w:val="24"/>
        </w:rPr>
        <w:t xml:space="preserve"> click on their, on their website, and then it'll show the services. So if you want to type in some more comments, or whatever, you know, </w:t>
      </w:r>
      <w:r w:rsidR="00EF42EC" w:rsidRPr="00C47B28">
        <w:rPr>
          <w:rFonts w:ascii="Times New Roman" w:hAnsi="Times New Roman" w:cs="Times New Roman"/>
          <w:sz w:val="24"/>
          <w:szCs w:val="24"/>
        </w:rPr>
        <w:t xml:space="preserve">as the </w:t>
      </w:r>
      <w:r w:rsidRPr="00C47B28">
        <w:rPr>
          <w:rFonts w:ascii="Times New Roman" w:hAnsi="Times New Roman" w:cs="Times New Roman"/>
          <w:sz w:val="24"/>
          <w:szCs w:val="24"/>
        </w:rPr>
        <w:t xml:space="preserve">services go. This was Sunday school, Bible study, and </w:t>
      </w:r>
      <w:r w:rsidR="003C2165" w:rsidRPr="00C47B28">
        <w:rPr>
          <w:rFonts w:ascii="Times New Roman" w:hAnsi="Times New Roman" w:cs="Times New Roman"/>
          <w:sz w:val="24"/>
          <w:szCs w:val="24"/>
        </w:rPr>
        <w:t>in-</w:t>
      </w:r>
      <w:r w:rsidRPr="00C47B28">
        <w:rPr>
          <w:rFonts w:ascii="Times New Roman" w:hAnsi="Times New Roman" w:cs="Times New Roman"/>
          <w:sz w:val="24"/>
          <w:szCs w:val="24"/>
        </w:rPr>
        <w:t xml:space="preserve">services. And </w:t>
      </w:r>
      <w:r w:rsidRPr="00C47B28">
        <w:rPr>
          <w:rFonts w:ascii="Times New Roman" w:hAnsi="Times New Roman" w:cs="Times New Roman"/>
          <w:sz w:val="24"/>
          <w:szCs w:val="24"/>
        </w:rPr>
        <w:lastRenderedPageBreak/>
        <w:t>mostly</w:t>
      </w:r>
      <w:r w:rsidR="003C2165" w:rsidRPr="00C47B28">
        <w:rPr>
          <w:rFonts w:ascii="Times New Roman" w:hAnsi="Times New Roman" w:cs="Times New Roman"/>
          <w:sz w:val="24"/>
          <w:szCs w:val="24"/>
        </w:rPr>
        <w:t>, m</w:t>
      </w:r>
      <w:r w:rsidRPr="00C47B28">
        <w:rPr>
          <w:rFonts w:ascii="Times New Roman" w:hAnsi="Times New Roman" w:cs="Times New Roman"/>
          <w:sz w:val="24"/>
          <w:szCs w:val="24"/>
        </w:rPr>
        <w:t xml:space="preserve">ost churches, I think they are doing </w:t>
      </w:r>
      <w:r w:rsidR="003C2165" w:rsidRPr="00C47B28">
        <w:rPr>
          <w:rFonts w:ascii="Times New Roman" w:hAnsi="Times New Roman" w:cs="Times New Roman"/>
          <w:sz w:val="24"/>
          <w:szCs w:val="24"/>
        </w:rPr>
        <w:t xml:space="preserve">it </w:t>
      </w:r>
      <w:r w:rsidRPr="00C47B28">
        <w:rPr>
          <w:rFonts w:ascii="Times New Roman" w:hAnsi="Times New Roman" w:cs="Times New Roman"/>
          <w:sz w:val="24"/>
          <w:szCs w:val="24"/>
        </w:rPr>
        <w:t xml:space="preserve">because my </w:t>
      </w:r>
      <w:r w:rsidR="003C2165" w:rsidRPr="00C47B28">
        <w:rPr>
          <w:rFonts w:ascii="Times New Roman" w:hAnsi="Times New Roman" w:cs="Times New Roman"/>
          <w:sz w:val="24"/>
          <w:szCs w:val="24"/>
        </w:rPr>
        <w:t>aunt</w:t>
      </w:r>
      <w:r w:rsidRPr="00C47B28">
        <w:rPr>
          <w:rFonts w:ascii="Times New Roman" w:hAnsi="Times New Roman" w:cs="Times New Roman"/>
          <w:sz w:val="24"/>
          <w:szCs w:val="24"/>
        </w:rPr>
        <w:t xml:space="preserve"> was saying the same, which is going with her church, Mount Carmel.</w:t>
      </w:r>
    </w:p>
    <w:p w14:paraId="174D95F9" w14:textId="77777777" w:rsidR="001C5E41" w:rsidRPr="00C47B28" w:rsidRDefault="001C5E41">
      <w:pPr>
        <w:spacing w:after="0"/>
        <w:rPr>
          <w:rFonts w:ascii="Times New Roman" w:hAnsi="Times New Roman" w:cs="Times New Roman"/>
          <w:sz w:val="24"/>
          <w:szCs w:val="24"/>
        </w:rPr>
      </w:pPr>
    </w:p>
    <w:p w14:paraId="167F369E" w14:textId="2CCFB0EF" w:rsidR="001C5E41" w:rsidRPr="00C47B28" w:rsidRDefault="009A6646">
      <w:pPr>
        <w:spacing w:after="0"/>
        <w:rPr>
          <w:rFonts w:ascii="Times New Roman" w:hAnsi="Times New Roman" w:cs="Times New Roman"/>
          <w:sz w:val="24"/>
          <w:szCs w:val="24"/>
        </w:rPr>
      </w:pPr>
      <w:r w:rsidRPr="00C47B28">
        <w:rPr>
          <w:rFonts w:ascii="Times New Roman" w:hAnsi="Times New Roman" w:cs="Times New Roman"/>
          <w:sz w:val="24"/>
          <w:szCs w:val="24"/>
        </w:rPr>
        <w:t xml:space="preserve">Elise Schrader </w:t>
      </w:r>
      <w:r w:rsidR="00BD410B" w:rsidRPr="00C47B28">
        <w:rPr>
          <w:rFonts w:ascii="Times New Roman" w:hAnsi="Times New Roman" w:cs="Times New Roman"/>
          <w:sz w:val="24"/>
          <w:szCs w:val="24"/>
        </w:rPr>
        <w:t>32:28</w:t>
      </w:r>
    </w:p>
    <w:p w14:paraId="295F17FA" w14:textId="77777777" w:rsidR="008E4D12"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So you mentioned pre COVID, you we</w:t>
      </w:r>
      <w:r w:rsidR="008E4D12" w:rsidRPr="00C47B28">
        <w:rPr>
          <w:rFonts w:ascii="Times New Roman" w:hAnsi="Times New Roman" w:cs="Times New Roman"/>
          <w:sz w:val="24"/>
          <w:szCs w:val="24"/>
        </w:rPr>
        <w:t>re pretty involved with Martin U</w:t>
      </w:r>
      <w:r w:rsidRPr="00C47B28">
        <w:rPr>
          <w:rFonts w:ascii="Times New Roman" w:hAnsi="Times New Roman" w:cs="Times New Roman"/>
          <w:sz w:val="24"/>
          <w:szCs w:val="24"/>
        </w:rPr>
        <w:t>niversity where you went to school, is</w:t>
      </w:r>
      <w:r w:rsidR="008E4D12" w:rsidRPr="00C47B28">
        <w:rPr>
          <w:rFonts w:ascii="Times New Roman" w:hAnsi="Times New Roman" w:cs="Times New Roman"/>
          <w:sz w:val="24"/>
          <w:szCs w:val="24"/>
        </w:rPr>
        <w:t xml:space="preserve"> </w:t>
      </w:r>
      <w:r w:rsidRPr="00C47B28">
        <w:rPr>
          <w:rFonts w:ascii="Times New Roman" w:hAnsi="Times New Roman" w:cs="Times New Roman"/>
          <w:sz w:val="24"/>
          <w:szCs w:val="24"/>
        </w:rPr>
        <w:t xml:space="preserve">that correct? </w:t>
      </w:r>
    </w:p>
    <w:p w14:paraId="40279DB9" w14:textId="77777777" w:rsidR="008E4D12" w:rsidRPr="00C47B28" w:rsidRDefault="008E4D12">
      <w:pPr>
        <w:spacing w:after="0"/>
        <w:rPr>
          <w:rFonts w:ascii="Times New Roman" w:hAnsi="Times New Roman" w:cs="Times New Roman"/>
          <w:sz w:val="24"/>
          <w:szCs w:val="24"/>
        </w:rPr>
      </w:pPr>
    </w:p>
    <w:p w14:paraId="4ADA9C1F" w14:textId="21CA3471" w:rsidR="008E4D12"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Roxanne Kirby</w:t>
      </w:r>
      <w:r w:rsidR="008E4D12" w:rsidRPr="00C47B28">
        <w:rPr>
          <w:rFonts w:ascii="Times New Roman" w:hAnsi="Times New Roman" w:cs="Times New Roman"/>
          <w:sz w:val="24"/>
          <w:szCs w:val="24"/>
        </w:rPr>
        <w:t xml:space="preserve"> 32:43</w:t>
      </w:r>
    </w:p>
    <w:p w14:paraId="3FA429E7"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Yes.</w:t>
      </w:r>
    </w:p>
    <w:p w14:paraId="17E85830" w14:textId="77777777" w:rsidR="001C5E41" w:rsidRPr="00C47B28" w:rsidRDefault="001C5E41">
      <w:pPr>
        <w:spacing w:after="0"/>
        <w:rPr>
          <w:rFonts w:ascii="Times New Roman" w:hAnsi="Times New Roman" w:cs="Times New Roman"/>
          <w:sz w:val="24"/>
          <w:szCs w:val="24"/>
        </w:rPr>
      </w:pPr>
    </w:p>
    <w:p w14:paraId="478BF80A" w14:textId="089E4E1C" w:rsidR="001C5E41" w:rsidRPr="00C47B28" w:rsidRDefault="009A6646">
      <w:pPr>
        <w:spacing w:after="0"/>
        <w:rPr>
          <w:rFonts w:ascii="Times New Roman" w:hAnsi="Times New Roman" w:cs="Times New Roman"/>
          <w:sz w:val="24"/>
          <w:szCs w:val="24"/>
        </w:rPr>
      </w:pPr>
      <w:r w:rsidRPr="00C47B28">
        <w:rPr>
          <w:rFonts w:ascii="Times New Roman" w:hAnsi="Times New Roman" w:cs="Times New Roman"/>
          <w:sz w:val="24"/>
          <w:szCs w:val="24"/>
        </w:rPr>
        <w:t>Elise Schrader</w:t>
      </w:r>
      <w:r w:rsidR="009C5990"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32:34</w:t>
      </w:r>
    </w:p>
    <w:p w14:paraId="5FB75FDD"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Have they tried to make any adjustments to how their alumni communities</w:t>
      </w:r>
      <w:r w:rsidR="008E4D12" w:rsidRPr="00C47B28">
        <w:rPr>
          <w:rFonts w:ascii="Times New Roman" w:hAnsi="Times New Roman" w:cs="Times New Roman"/>
          <w:sz w:val="24"/>
          <w:szCs w:val="24"/>
        </w:rPr>
        <w:t xml:space="preserve"> are</w:t>
      </w:r>
      <w:r w:rsidRPr="00C47B28">
        <w:rPr>
          <w:rFonts w:ascii="Times New Roman" w:hAnsi="Times New Roman" w:cs="Times New Roman"/>
          <w:sz w:val="24"/>
          <w:szCs w:val="24"/>
        </w:rPr>
        <w:t xml:space="preserve"> interacting as the pandemic goes on?</w:t>
      </w:r>
    </w:p>
    <w:p w14:paraId="18E57F06" w14:textId="77777777" w:rsidR="001C5E41" w:rsidRPr="00C47B28" w:rsidRDefault="001C5E41">
      <w:pPr>
        <w:spacing w:after="0"/>
        <w:rPr>
          <w:rFonts w:ascii="Times New Roman" w:hAnsi="Times New Roman" w:cs="Times New Roman"/>
          <w:sz w:val="24"/>
          <w:szCs w:val="24"/>
        </w:rPr>
      </w:pPr>
    </w:p>
    <w:p w14:paraId="3746C593" w14:textId="79791F4B"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Roxanne Kirby</w:t>
      </w:r>
      <w:r w:rsidR="009C5990"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32:43</w:t>
      </w:r>
    </w:p>
    <w:p w14:paraId="31165B51" w14:textId="77777777" w:rsidR="00263339"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 xml:space="preserve">Oh, yeah, they </w:t>
      </w:r>
      <w:r w:rsidR="00783D05" w:rsidRPr="00C47B28">
        <w:rPr>
          <w:rFonts w:ascii="Times New Roman" w:hAnsi="Times New Roman" w:cs="Times New Roman"/>
          <w:sz w:val="24"/>
          <w:szCs w:val="24"/>
        </w:rPr>
        <w:t>making</w:t>
      </w:r>
      <w:r w:rsidRPr="00C47B28">
        <w:rPr>
          <w:rFonts w:ascii="Times New Roman" w:hAnsi="Times New Roman" w:cs="Times New Roman"/>
          <w:sz w:val="24"/>
          <w:szCs w:val="24"/>
        </w:rPr>
        <w:t xml:space="preserve"> sure</w:t>
      </w:r>
      <w:r w:rsidR="00783D05" w:rsidRPr="00C47B28">
        <w:rPr>
          <w:rFonts w:ascii="Times New Roman" w:hAnsi="Times New Roman" w:cs="Times New Roman"/>
          <w:sz w:val="24"/>
          <w:szCs w:val="24"/>
        </w:rPr>
        <w:t xml:space="preserve"> supposedly- </w:t>
      </w:r>
      <w:r w:rsidRPr="00C47B28">
        <w:rPr>
          <w:rFonts w:ascii="Times New Roman" w:hAnsi="Times New Roman" w:cs="Times New Roman"/>
          <w:sz w:val="24"/>
          <w:szCs w:val="24"/>
        </w:rPr>
        <w:t xml:space="preserve">They, they do have the </w:t>
      </w:r>
      <w:r w:rsidR="00783D05" w:rsidRPr="00C47B28">
        <w:rPr>
          <w:rFonts w:ascii="Times New Roman" w:hAnsi="Times New Roman" w:cs="Times New Roman"/>
          <w:sz w:val="24"/>
          <w:szCs w:val="24"/>
        </w:rPr>
        <w:t>spray. My</w:t>
      </w:r>
      <w:r w:rsidRPr="00C47B28">
        <w:rPr>
          <w:rFonts w:ascii="Times New Roman" w:hAnsi="Times New Roman" w:cs="Times New Roman"/>
          <w:sz w:val="24"/>
          <w:szCs w:val="24"/>
        </w:rPr>
        <w:t xml:space="preserve">, you know, my daughter does work </w:t>
      </w:r>
      <w:r w:rsidR="00783D05" w:rsidRPr="00C47B28">
        <w:rPr>
          <w:rFonts w:ascii="Times New Roman" w:hAnsi="Times New Roman" w:cs="Times New Roman"/>
          <w:sz w:val="24"/>
          <w:szCs w:val="24"/>
        </w:rPr>
        <w:t>t</w:t>
      </w:r>
      <w:r w:rsidRPr="00C47B28">
        <w:rPr>
          <w:rFonts w:ascii="Times New Roman" w:hAnsi="Times New Roman" w:cs="Times New Roman"/>
          <w:sz w:val="24"/>
          <w:szCs w:val="24"/>
        </w:rPr>
        <w:t xml:space="preserve">here. So and, you know, making sure that when individuals come in that they would have </w:t>
      </w:r>
      <w:r w:rsidR="00783D05" w:rsidRPr="00C47B28">
        <w:rPr>
          <w:rFonts w:ascii="Times New Roman" w:hAnsi="Times New Roman" w:cs="Times New Roman"/>
          <w:sz w:val="24"/>
          <w:szCs w:val="24"/>
        </w:rPr>
        <w:t>to wear the mask. And so as the- I think most of the- W</w:t>
      </w:r>
      <w:r w:rsidRPr="00C47B28">
        <w:rPr>
          <w:rFonts w:ascii="Times New Roman" w:hAnsi="Times New Roman" w:cs="Times New Roman"/>
          <w:sz w:val="24"/>
          <w:szCs w:val="24"/>
        </w:rPr>
        <w:t>hat we were doing with that</w:t>
      </w:r>
      <w:r w:rsidR="00783D05" w:rsidRPr="00C47B28">
        <w:rPr>
          <w:rFonts w:ascii="Times New Roman" w:hAnsi="Times New Roman" w:cs="Times New Roman"/>
          <w:sz w:val="24"/>
          <w:szCs w:val="24"/>
        </w:rPr>
        <w:t>, was most of them were like Zoom calls, and not really in-</w:t>
      </w:r>
      <w:r w:rsidRPr="00C47B28">
        <w:rPr>
          <w:rFonts w:ascii="Times New Roman" w:hAnsi="Times New Roman" w:cs="Times New Roman"/>
          <w:sz w:val="24"/>
          <w:szCs w:val="24"/>
        </w:rPr>
        <w:t>person. Because I know once the school, they started their classes, they had to come in on the first day of class. And then after that, everything was just virtual. So they thought that was a good thing, because my daughter, Crystal</w:t>
      </w:r>
      <w:r w:rsidR="00783D05" w:rsidRPr="00C47B28">
        <w:rPr>
          <w:rFonts w:ascii="Times New Roman" w:hAnsi="Times New Roman" w:cs="Times New Roman"/>
          <w:sz w:val="24"/>
          <w:szCs w:val="24"/>
        </w:rPr>
        <w:t>,</w:t>
      </w:r>
      <w:r w:rsidRPr="00C47B28">
        <w:rPr>
          <w:rFonts w:ascii="Times New Roman" w:hAnsi="Times New Roman" w:cs="Times New Roman"/>
          <w:sz w:val="24"/>
          <w:szCs w:val="24"/>
        </w:rPr>
        <w:t xml:space="preserve"> just finished her last class, </w:t>
      </w:r>
      <w:r w:rsidR="00783D05" w:rsidRPr="00C47B28">
        <w:rPr>
          <w:rFonts w:ascii="Times New Roman" w:hAnsi="Times New Roman" w:cs="Times New Roman"/>
          <w:sz w:val="24"/>
          <w:szCs w:val="24"/>
        </w:rPr>
        <w:t>she</w:t>
      </w:r>
      <w:r w:rsidRPr="00C47B28">
        <w:rPr>
          <w:rFonts w:ascii="Times New Roman" w:hAnsi="Times New Roman" w:cs="Times New Roman"/>
          <w:sz w:val="24"/>
          <w:szCs w:val="24"/>
        </w:rPr>
        <w:t xml:space="preserve"> should be graduating in May. So, but yes, they</w:t>
      </w:r>
      <w:r w:rsidR="00783D05" w:rsidRPr="00C47B28">
        <w:rPr>
          <w:rFonts w:ascii="Times New Roman" w:hAnsi="Times New Roman" w:cs="Times New Roman"/>
          <w:sz w:val="24"/>
          <w:szCs w:val="24"/>
        </w:rPr>
        <w:t>-</w:t>
      </w:r>
      <w:r w:rsidRPr="00C47B28">
        <w:rPr>
          <w:rFonts w:ascii="Times New Roman" w:hAnsi="Times New Roman" w:cs="Times New Roman"/>
          <w:sz w:val="24"/>
          <w:szCs w:val="24"/>
        </w:rPr>
        <w:t xml:space="preserve"> </w:t>
      </w:r>
      <w:r w:rsidR="00783D05" w:rsidRPr="00C47B28">
        <w:rPr>
          <w:rFonts w:ascii="Times New Roman" w:hAnsi="Times New Roman" w:cs="Times New Roman"/>
          <w:sz w:val="24"/>
          <w:szCs w:val="24"/>
        </w:rPr>
        <w:t>Basically</w:t>
      </w:r>
      <w:r w:rsidRPr="00C47B28">
        <w:rPr>
          <w:rFonts w:ascii="Times New Roman" w:hAnsi="Times New Roman" w:cs="Times New Roman"/>
          <w:sz w:val="24"/>
          <w:szCs w:val="24"/>
        </w:rPr>
        <w:t xml:space="preserve"> still everything was virtual, bu</w:t>
      </w:r>
      <w:r w:rsidR="001B3043" w:rsidRPr="00C47B28">
        <w:rPr>
          <w:rFonts w:ascii="Times New Roman" w:hAnsi="Times New Roman" w:cs="Times New Roman"/>
          <w:sz w:val="24"/>
          <w:szCs w:val="24"/>
        </w:rPr>
        <w:t>t I know that when they went in-</w:t>
      </w:r>
      <w:r w:rsidRPr="00C47B28">
        <w:rPr>
          <w:rFonts w:ascii="Times New Roman" w:hAnsi="Times New Roman" w:cs="Times New Roman"/>
          <w:sz w:val="24"/>
          <w:szCs w:val="24"/>
        </w:rPr>
        <w:t xml:space="preserve">person from working there as well, making sure everyone had their mask and hands </w:t>
      </w:r>
      <w:r w:rsidR="001B3043" w:rsidRPr="00C47B28">
        <w:rPr>
          <w:rFonts w:ascii="Times New Roman" w:hAnsi="Times New Roman" w:cs="Times New Roman"/>
          <w:sz w:val="24"/>
          <w:szCs w:val="24"/>
        </w:rPr>
        <w:t>sanitizer</w:t>
      </w:r>
      <w:r w:rsidRPr="00C47B28">
        <w:rPr>
          <w:rFonts w:ascii="Times New Roman" w:hAnsi="Times New Roman" w:cs="Times New Roman"/>
          <w:sz w:val="24"/>
          <w:szCs w:val="24"/>
        </w:rPr>
        <w:t xml:space="preserve"> on </w:t>
      </w:r>
      <w:r w:rsidR="001B3043" w:rsidRPr="00C47B28">
        <w:rPr>
          <w:rFonts w:ascii="Times New Roman" w:hAnsi="Times New Roman" w:cs="Times New Roman"/>
          <w:sz w:val="24"/>
          <w:szCs w:val="24"/>
        </w:rPr>
        <w:t>their</w:t>
      </w:r>
      <w:r w:rsidRPr="00C47B28">
        <w:rPr>
          <w:rFonts w:ascii="Times New Roman" w:hAnsi="Times New Roman" w:cs="Times New Roman"/>
          <w:sz w:val="24"/>
          <w:szCs w:val="24"/>
        </w:rPr>
        <w:t xml:space="preserve"> desk and making sure they call before they come in to the office if they have any questions. But most of them I think they worked from home. Yes. </w:t>
      </w:r>
    </w:p>
    <w:p w14:paraId="41B9EDC5" w14:textId="77777777" w:rsidR="00263339" w:rsidRPr="00C47B28" w:rsidRDefault="00263339">
      <w:pPr>
        <w:spacing w:after="0"/>
        <w:rPr>
          <w:rFonts w:ascii="Times New Roman" w:hAnsi="Times New Roman" w:cs="Times New Roman"/>
          <w:sz w:val="24"/>
          <w:szCs w:val="24"/>
        </w:rPr>
      </w:pPr>
    </w:p>
    <w:p w14:paraId="14E37303"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So they, you know, they kind of like that, because, you know, like I said, most companies and even schools, colleges, I've heard, you know, there were cases of it. And my son and my grandson, they called because I think at the school that they attend</w:t>
      </w:r>
      <w:r w:rsidR="004E226A" w:rsidRPr="00C47B28">
        <w:rPr>
          <w:rFonts w:ascii="Times New Roman" w:hAnsi="Times New Roman" w:cs="Times New Roman"/>
          <w:sz w:val="24"/>
          <w:szCs w:val="24"/>
        </w:rPr>
        <w:t>,</w:t>
      </w:r>
      <w:r w:rsidRPr="00C47B28">
        <w:rPr>
          <w:rFonts w:ascii="Times New Roman" w:hAnsi="Times New Roman" w:cs="Times New Roman"/>
          <w:sz w:val="24"/>
          <w:szCs w:val="24"/>
        </w:rPr>
        <w:t xml:space="preserve"> t</w:t>
      </w:r>
      <w:r w:rsidR="004E226A" w:rsidRPr="00C47B28">
        <w:rPr>
          <w:rFonts w:ascii="Times New Roman" w:hAnsi="Times New Roman" w:cs="Times New Roman"/>
          <w:sz w:val="24"/>
          <w:szCs w:val="24"/>
        </w:rPr>
        <w:t>he high school, t</w:t>
      </w:r>
      <w:r w:rsidRPr="00C47B28">
        <w:rPr>
          <w:rFonts w:ascii="Times New Roman" w:hAnsi="Times New Roman" w:cs="Times New Roman"/>
          <w:sz w:val="24"/>
          <w:szCs w:val="24"/>
        </w:rPr>
        <w:t>hey had</w:t>
      </w:r>
      <w:r w:rsidR="004E226A" w:rsidRPr="00C47B28">
        <w:rPr>
          <w:rFonts w:ascii="Times New Roman" w:hAnsi="Times New Roman" w:cs="Times New Roman"/>
          <w:sz w:val="24"/>
          <w:szCs w:val="24"/>
        </w:rPr>
        <w:t>,</w:t>
      </w:r>
      <w:r w:rsidRPr="00C47B28">
        <w:rPr>
          <w:rFonts w:ascii="Times New Roman" w:hAnsi="Times New Roman" w:cs="Times New Roman"/>
          <w:sz w:val="24"/>
          <w:szCs w:val="24"/>
        </w:rPr>
        <w:t xml:space="preserve"> I think it was probably like sport basketball, you know, </w:t>
      </w:r>
      <w:r w:rsidR="004E226A" w:rsidRPr="00C47B28">
        <w:rPr>
          <w:rFonts w:ascii="Times New Roman" w:hAnsi="Times New Roman" w:cs="Times New Roman"/>
          <w:sz w:val="24"/>
          <w:szCs w:val="24"/>
        </w:rPr>
        <w:t>they</w:t>
      </w:r>
      <w:r w:rsidRPr="00C47B28">
        <w:rPr>
          <w:rFonts w:ascii="Times New Roman" w:hAnsi="Times New Roman" w:cs="Times New Roman"/>
          <w:sz w:val="24"/>
          <w:szCs w:val="24"/>
        </w:rPr>
        <w:t xml:space="preserve"> was practicing</w:t>
      </w:r>
      <w:r w:rsidR="004E226A" w:rsidRPr="00C47B28">
        <w:rPr>
          <w:rFonts w:ascii="Times New Roman" w:hAnsi="Times New Roman" w:cs="Times New Roman"/>
          <w:sz w:val="24"/>
          <w:szCs w:val="24"/>
        </w:rPr>
        <w:t>,</w:t>
      </w:r>
      <w:r w:rsidRPr="00C47B28">
        <w:rPr>
          <w:rFonts w:ascii="Times New Roman" w:hAnsi="Times New Roman" w:cs="Times New Roman"/>
          <w:sz w:val="24"/>
          <w:szCs w:val="24"/>
        </w:rPr>
        <w:t xml:space="preserve"> find out that, that they wanted to not tell the parents, so that was like, </w:t>
      </w:r>
      <w:r w:rsidR="004E226A" w:rsidRPr="00C47B28">
        <w:rPr>
          <w:rFonts w:ascii="Times New Roman" w:hAnsi="Times New Roman" w:cs="Times New Roman"/>
          <w:sz w:val="24"/>
          <w:szCs w:val="24"/>
        </w:rPr>
        <w:t>“</w:t>
      </w:r>
      <w:r w:rsidRPr="00C47B28">
        <w:rPr>
          <w:rFonts w:ascii="Times New Roman" w:hAnsi="Times New Roman" w:cs="Times New Roman"/>
          <w:sz w:val="24"/>
          <w:szCs w:val="24"/>
        </w:rPr>
        <w:t>Oh, no, we can't do that. We have to tell our parents</w:t>
      </w:r>
      <w:r w:rsidR="004E226A" w:rsidRPr="00C47B28">
        <w:rPr>
          <w:rFonts w:ascii="Times New Roman" w:hAnsi="Times New Roman" w:cs="Times New Roman"/>
          <w:sz w:val="24"/>
          <w:szCs w:val="24"/>
        </w:rPr>
        <w:t>,” you know. S</w:t>
      </w:r>
      <w:r w:rsidRPr="00C47B28">
        <w:rPr>
          <w:rFonts w:ascii="Times New Roman" w:hAnsi="Times New Roman" w:cs="Times New Roman"/>
          <w:sz w:val="24"/>
          <w:szCs w:val="24"/>
        </w:rPr>
        <w:t xml:space="preserve">o not the staff, you know, children will be children. Oh, no, you know, they love their sports, but it's like, </w:t>
      </w:r>
      <w:r w:rsidR="004E226A" w:rsidRPr="00C47B28">
        <w:rPr>
          <w:rFonts w:ascii="Times New Roman" w:hAnsi="Times New Roman" w:cs="Times New Roman"/>
          <w:sz w:val="24"/>
          <w:szCs w:val="24"/>
        </w:rPr>
        <w:t>“</w:t>
      </w:r>
      <w:r w:rsidRPr="00C47B28">
        <w:rPr>
          <w:rFonts w:ascii="Times New Roman" w:hAnsi="Times New Roman" w:cs="Times New Roman"/>
          <w:sz w:val="24"/>
          <w:szCs w:val="24"/>
        </w:rPr>
        <w:t xml:space="preserve">No, we have to let our parents </w:t>
      </w:r>
      <w:r w:rsidR="004E226A" w:rsidRPr="00C47B28">
        <w:rPr>
          <w:rFonts w:ascii="Times New Roman" w:hAnsi="Times New Roman" w:cs="Times New Roman"/>
          <w:sz w:val="24"/>
          <w:szCs w:val="24"/>
        </w:rPr>
        <w:t>k</w:t>
      </w:r>
      <w:r w:rsidRPr="00C47B28">
        <w:rPr>
          <w:rFonts w:ascii="Times New Roman" w:hAnsi="Times New Roman" w:cs="Times New Roman"/>
          <w:sz w:val="24"/>
          <w:szCs w:val="24"/>
        </w:rPr>
        <w:t>now because we, you know, we don't want to take it home to our loved ones.</w:t>
      </w:r>
      <w:r w:rsidR="004E226A" w:rsidRPr="00C47B28">
        <w:rPr>
          <w:rFonts w:ascii="Times New Roman" w:hAnsi="Times New Roman" w:cs="Times New Roman"/>
          <w:sz w:val="24"/>
          <w:szCs w:val="24"/>
        </w:rPr>
        <w:t>”</w:t>
      </w:r>
      <w:r w:rsidRPr="00C47B28">
        <w:rPr>
          <w:rFonts w:ascii="Times New Roman" w:hAnsi="Times New Roman" w:cs="Times New Roman"/>
          <w:sz w:val="24"/>
          <w:szCs w:val="24"/>
        </w:rPr>
        <w:t xml:space="preserve"> So they ended up having to</w:t>
      </w:r>
      <w:r w:rsidR="004E226A" w:rsidRPr="00C47B28">
        <w:rPr>
          <w:rFonts w:ascii="Times New Roman" w:hAnsi="Times New Roman" w:cs="Times New Roman"/>
          <w:sz w:val="24"/>
          <w:szCs w:val="24"/>
        </w:rPr>
        <w:t>-</w:t>
      </w:r>
      <w:r w:rsidRPr="00C47B28">
        <w:rPr>
          <w:rFonts w:ascii="Times New Roman" w:hAnsi="Times New Roman" w:cs="Times New Roman"/>
          <w:sz w:val="24"/>
          <w:szCs w:val="24"/>
        </w:rPr>
        <w:t xml:space="preserve"> They did inform me that he didn't have it, but they just quarantine the whole team</w:t>
      </w:r>
      <w:r w:rsidR="004E226A" w:rsidRPr="00C47B28">
        <w:rPr>
          <w:rFonts w:ascii="Times New Roman" w:hAnsi="Times New Roman" w:cs="Times New Roman"/>
          <w:sz w:val="24"/>
          <w:szCs w:val="24"/>
        </w:rPr>
        <w:t>,</w:t>
      </w:r>
      <w:r w:rsidRPr="00C47B28">
        <w:rPr>
          <w:rFonts w:ascii="Times New Roman" w:hAnsi="Times New Roman" w:cs="Times New Roman"/>
          <w:sz w:val="24"/>
          <w:szCs w:val="24"/>
        </w:rPr>
        <w:t xml:space="preserve"> </w:t>
      </w:r>
      <w:r w:rsidR="004E226A" w:rsidRPr="00C47B28">
        <w:rPr>
          <w:rFonts w:ascii="Times New Roman" w:hAnsi="Times New Roman" w:cs="Times New Roman"/>
          <w:sz w:val="24"/>
          <w:szCs w:val="24"/>
        </w:rPr>
        <w:t>the</w:t>
      </w:r>
      <w:r w:rsidRPr="00C47B28">
        <w:rPr>
          <w:rFonts w:ascii="Times New Roman" w:hAnsi="Times New Roman" w:cs="Times New Roman"/>
          <w:sz w:val="24"/>
          <w:szCs w:val="24"/>
        </w:rPr>
        <w:t xml:space="preserve"> basketball team</w:t>
      </w:r>
      <w:r w:rsidR="004E226A" w:rsidRPr="00C47B28">
        <w:rPr>
          <w:rFonts w:ascii="Times New Roman" w:hAnsi="Times New Roman" w:cs="Times New Roman"/>
          <w:sz w:val="24"/>
          <w:szCs w:val="24"/>
        </w:rPr>
        <w:t>,</w:t>
      </w:r>
      <w:r w:rsidRPr="00C47B28">
        <w:rPr>
          <w:rFonts w:ascii="Times New Roman" w:hAnsi="Times New Roman" w:cs="Times New Roman"/>
          <w:sz w:val="24"/>
          <w:szCs w:val="24"/>
        </w:rPr>
        <w:t xml:space="preserve"> so that, you know, it </w:t>
      </w:r>
      <w:r w:rsidR="004E226A" w:rsidRPr="00C47B28">
        <w:rPr>
          <w:rFonts w:ascii="Times New Roman" w:hAnsi="Times New Roman" w:cs="Times New Roman"/>
          <w:sz w:val="24"/>
          <w:szCs w:val="24"/>
        </w:rPr>
        <w:t>was</w:t>
      </w:r>
      <w:r w:rsidRPr="00C47B28">
        <w:rPr>
          <w:rFonts w:ascii="Times New Roman" w:hAnsi="Times New Roman" w:cs="Times New Roman"/>
          <w:sz w:val="24"/>
          <w:szCs w:val="24"/>
        </w:rPr>
        <w:t xml:space="preserve"> to be safe. And, you know, they </w:t>
      </w:r>
      <w:r w:rsidR="004E226A" w:rsidRPr="00C47B28">
        <w:rPr>
          <w:rFonts w:ascii="Times New Roman" w:hAnsi="Times New Roman" w:cs="Times New Roman"/>
          <w:sz w:val="24"/>
          <w:szCs w:val="24"/>
        </w:rPr>
        <w:t>kinda want to tell me,</w:t>
      </w:r>
      <w:r w:rsidRPr="00C47B28">
        <w:rPr>
          <w:rFonts w:ascii="Times New Roman" w:hAnsi="Times New Roman" w:cs="Times New Roman"/>
          <w:sz w:val="24"/>
          <w:szCs w:val="24"/>
        </w:rPr>
        <w:t xml:space="preserve"> </w:t>
      </w:r>
      <w:r w:rsidR="004E226A" w:rsidRPr="00C47B28">
        <w:rPr>
          <w:rFonts w:ascii="Times New Roman" w:hAnsi="Times New Roman" w:cs="Times New Roman"/>
          <w:sz w:val="24"/>
          <w:szCs w:val="24"/>
        </w:rPr>
        <w:t>“</w:t>
      </w:r>
      <w:r w:rsidRPr="00C47B28">
        <w:rPr>
          <w:rFonts w:ascii="Times New Roman" w:hAnsi="Times New Roman" w:cs="Times New Roman"/>
          <w:sz w:val="24"/>
          <w:szCs w:val="24"/>
        </w:rPr>
        <w:t>Okay, grandma keep me in prayer.</w:t>
      </w:r>
      <w:r w:rsidR="004E226A" w:rsidRPr="00C47B28">
        <w:rPr>
          <w:rFonts w:ascii="Times New Roman" w:hAnsi="Times New Roman" w:cs="Times New Roman"/>
          <w:sz w:val="24"/>
          <w:szCs w:val="24"/>
        </w:rPr>
        <w:t>”</w:t>
      </w:r>
      <w:r w:rsidRPr="00C47B28">
        <w:rPr>
          <w:rFonts w:ascii="Times New Roman" w:hAnsi="Times New Roman" w:cs="Times New Roman"/>
          <w:sz w:val="24"/>
          <w:szCs w:val="24"/>
        </w:rPr>
        <w:t xml:space="preserve"> Okay. Well, he didn't have any symptoms. And so it was a good thing that a lot of the children did not have this.</w:t>
      </w:r>
    </w:p>
    <w:p w14:paraId="74C008C3" w14:textId="5BFA426F" w:rsidR="001C5E41" w:rsidRDefault="001C5E41">
      <w:pPr>
        <w:spacing w:after="0"/>
        <w:rPr>
          <w:rFonts w:ascii="Times New Roman" w:hAnsi="Times New Roman" w:cs="Times New Roman"/>
          <w:sz w:val="24"/>
          <w:szCs w:val="24"/>
        </w:rPr>
      </w:pPr>
    </w:p>
    <w:p w14:paraId="2AD37F62" w14:textId="0ECA8B07" w:rsidR="009A6646" w:rsidRDefault="009A6646">
      <w:pPr>
        <w:spacing w:after="0"/>
        <w:rPr>
          <w:rFonts w:ascii="Times New Roman" w:hAnsi="Times New Roman" w:cs="Times New Roman"/>
          <w:sz w:val="24"/>
          <w:szCs w:val="24"/>
        </w:rPr>
      </w:pPr>
    </w:p>
    <w:p w14:paraId="0B443668" w14:textId="77777777" w:rsidR="009A6646" w:rsidRPr="00C47B28" w:rsidRDefault="009A6646">
      <w:pPr>
        <w:spacing w:after="0"/>
        <w:rPr>
          <w:rFonts w:ascii="Times New Roman" w:hAnsi="Times New Roman" w:cs="Times New Roman"/>
          <w:sz w:val="24"/>
          <w:szCs w:val="24"/>
        </w:rPr>
      </w:pPr>
    </w:p>
    <w:p w14:paraId="061D1668" w14:textId="463C9717" w:rsidR="001C5E41" w:rsidRPr="00C47B28" w:rsidRDefault="009A6646">
      <w:pPr>
        <w:spacing w:after="0"/>
        <w:rPr>
          <w:rFonts w:ascii="Times New Roman" w:hAnsi="Times New Roman" w:cs="Times New Roman"/>
          <w:sz w:val="24"/>
          <w:szCs w:val="24"/>
        </w:rPr>
      </w:pPr>
      <w:r w:rsidRPr="00C47B28">
        <w:rPr>
          <w:rFonts w:ascii="Times New Roman" w:hAnsi="Times New Roman" w:cs="Times New Roman"/>
          <w:sz w:val="24"/>
          <w:szCs w:val="24"/>
        </w:rPr>
        <w:lastRenderedPageBreak/>
        <w:t>Elise Schrader</w:t>
      </w:r>
      <w:r w:rsidR="00BD410B" w:rsidRPr="00C47B28">
        <w:rPr>
          <w:rFonts w:ascii="Times New Roman" w:hAnsi="Times New Roman" w:cs="Times New Roman"/>
          <w:sz w:val="24"/>
          <w:szCs w:val="24"/>
        </w:rPr>
        <w:t xml:space="preserve"> 35:24</w:t>
      </w:r>
    </w:p>
    <w:p w14:paraId="24F1471C"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So after living throug</w:t>
      </w:r>
      <w:r w:rsidR="00FB2061" w:rsidRPr="00C47B28">
        <w:rPr>
          <w:rFonts w:ascii="Times New Roman" w:hAnsi="Times New Roman" w:cs="Times New Roman"/>
          <w:sz w:val="24"/>
          <w:szCs w:val="24"/>
        </w:rPr>
        <w:t>h over a year of the pandemic, h</w:t>
      </w:r>
      <w:r w:rsidRPr="00C47B28">
        <w:rPr>
          <w:rFonts w:ascii="Times New Roman" w:hAnsi="Times New Roman" w:cs="Times New Roman"/>
          <w:sz w:val="24"/>
          <w:szCs w:val="24"/>
        </w:rPr>
        <w:t>ow have your thoughts and feelings toward COVID-19 changed?</w:t>
      </w:r>
    </w:p>
    <w:p w14:paraId="5741C0E8" w14:textId="77777777" w:rsidR="001C5E41" w:rsidRPr="00C47B28" w:rsidRDefault="001C5E41">
      <w:pPr>
        <w:spacing w:after="0"/>
        <w:rPr>
          <w:rFonts w:ascii="Times New Roman" w:hAnsi="Times New Roman" w:cs="Times New Roman"/>
          <w:sz w:val="24"/>
          <w:szCs w:val="24"/>
        </w:rPr>
      </w:pPr>
    </w:p>
    <w:p w14:paraId="109265EB" w14:textId="7A32BF4C"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Roxanne Kirby</w:t>
      </w:r>
      <w:r w:rsidR="009B7B5A"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35:33</w:t>
      </w:r>
    </w:p>
    <w:p w14:paraId="5B5C8F7B"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More</w:t>
      </w:r>
      <w:r w:rsidR="009B7B5A" w:rsidRPr="00C47B28">
        <w:rPr>
          <w:rFonts w:ascii="Times New Roman" w:hAnsi="Times New Roman" w:cs="Times New Roman"/>
          <w:sz w:val="24"/>
          <w:szCs w:val="24"/>
        </w:rPr>
        <w:t xml:space="preserve"> at easy</w:t>
      </w:r>
      <w:r w:rsidRPr="00C47B28">
        <w:rPr>
          <w:rFonts w:ascii="Times New Roman" w:hAnsi="Times New Roman" w:cs="Times New Roman"/>
          <w:sz w:val="24"/>
          <w:szCs w:val="24"/>
        </w:rPr>
        <w:t xml:space="preserve"> </w:t>
      </w:r>
      <w:r w:rsidR="009B7B5A" w:rsidRPr="00C47B28">
        <w:rPr>
          <w:rFonts w:ascii="Times New Roman" w:hAnsi="Times New Roman" w:cs="Times New Roman"/>
          <w:sz w:val="24"/>
          <w:szCs w:val="24"/>
        </w:rPr>
        <w:t>since I’m familiar</w:t>
      </w:r>
      <w:r w:rsidRPr="00C47B28">
        <w:rPr>
          <w:rFonts w:ascii="Times New Roman" w:hAnsi="Times New Roman" w:cs="Times New Roman"/>
          <w:sz w:val="24"/>
          <w:szCs w:val="24"/>
        </w:rPr>
        <w:t xml:space="preserve">, you know, knowing the ins and outs about it, it </w:t>
      </w:r>
      <w:r w:rsidR="009B7B5A" w:rsidRPr="00C47B28">
        <w:rPr>
          <w:rFonts w:ascii="Times New Roman" w:hAnsi="Times New Roman" w:cs="Times New Roman"/>
          <w:sz w:val="24"/>
          <w:szCs w:val="24"/>
        </w:rPr>
        <w:t>kinda</w:t>
      </w:r>
      <w:r w:rsidRPr="00C47B28">
        <w:rPr>
          <w:rFonts w:ascii="Times New Roman" w:hAnsi="Times New Roman" w:cs="Times New Roman"/>
          <w:sz w:val="24"/>
          <w:szCs w:val="24"/>
        </w:rPr>
        <w:t xml:space="preserve"> help</w:t>
      </w:r>
      <w:r w:rsidR="009B7B5A" w:rsidRPr="00C47B28">
        <w:rPr>
          <w:rFonts w:ascii="Times New Roman" w:hAnsi="Times New Roman" w:cs="Times New Roman"/>
          <w:sz w:val="24"/>
          <w:szCs w:val="24"/>
        </w:rPr>
        <w:t>ed</w:t>
      </w:r>
      <w:r w:rsidRPr="00C47B28">
        <w:rPr>
          <w:rFonts w:ascii="Times New Roman" w:hAnsi="Times New Roman" w:cs="Times New Roman"/>
          <w:sz w:val="24"/>
          <w:szCs w:val="24"/>
        </w:rPr>
        <w:t xml:space="preserve"> me a lot. So I can just because</w:t>
      </w:r>
      <w:r w:rsidR="008A2565" w:rsidRPr="00C47B28">
        <w:rPr>
          <w:rFonts w:ascii="Times New Roman" w:hAnsi="Times New Roman" w:cs="Times New Roman"/>
          <w:sz w:val="24"/>
          <w:szCs w:val="24"/>
        </w:rPr>
        <w:t>- F</w:t>
      </w:r>
      <w:r w:rsidRPr="00C47B28">
        <w:rPr>
          <w:rFonts w:ascii="Times New Roman" w:hAnsi="Times New Roman" w:cs="Times New Roman"/>
          <w:sz w:val="24"/>
          <w:szCs w:val="24"/>
        </w:rPr>
        <w:t xml:space="preserve">irst of all, everybody's on pins and needles, okay, </w:t>
      </w:r>
      <w:r w:rsidR="008A2565" w:rsidRPr="00C47B28">
        <w:rPr>
          <w:rFonts w:ascii="Times New Roman" w:hAnsi="Times New Roman" w:cs="Times New Roman"/>
          <w:sz w:val="24"/>
          <w:szCs w:val="24"/>
        </w:rPr>
        <w:t>“W</w:t>
      </w:r>
      <w:r w:rsidRPr="00C47B28">
        <w:rPr>
          <w:rFonts w:ascii="Times New Roman" w:hAnsi="Times New Roman" w:cs="Times New Roman"/>
          <w:sz w:val="24"/>
          <w:szCs w:val="24"/>
        </w:rPr>
        <w:t>hat am I doing</w:t>
      </w:r>
      <w:r w:rsidR="008A2565" w:rsidRPr="00C47B28">
        <w:rPr>
          <w:rFonts w:ascii="Times New Roman" w:hAnsi="Times New Roman" w:cs="Times New Roman"/>
          <w:sz w:val="24"/>
          <w:szCs w:val="24"/>
        </w:rPr>
        <w:t xml:space="preserve">? What am I </w:t>
      </w:r>
      <w:r w:rsidRPr="00C47B28">
        <w:rPr>
          <w:rFonts w:ascii="Times New Roman" w:hAnsi="Times New Roman" w:cs="Times New Roman"/>
          <w:sz w:val="24"/>
          <w:szCs w:val="24"/>
        </w:rPr>
        <w:t>suppose</w:t>
      </w:r>
      <w:r w:rsidR="008A2565" w:rsidRPr="00C47B28">
        <w:rPr>
          <w:rFonts w:ascii="Times New Roman" w:hAnsi="Times New Roman" w:cs="Times New Roman"/>
          <w:sz w:val="24"/>
          <w:szCs w:val="24"/>
        </w:rPr>
        <w:t>d-“</w:t>
      </w:r>
      <w:r w:rsidRPr="00C47B28">
        <w:rPr>
          <w:rFonts w:ascii="Times New Roman" w:hAnsi="Times New Roman" w:cs="Times New Roman"/>
          <w:sz w:val="24"/>
          <w:szCs w:val="24"/>
        </w:rPr>
        <w:t xml:space="preserve"> you know, because we're not, this is somethin</w:t>
      </w:r>
      <w:r w:rsidR="008A2565" w:rsidRPr="00C47B28">
        <w:rPr>
          <w:rFonts w:ascii="Times New Roman" w:hAnsi="Times New Roman" w:cs="Times New Roman"/>
          <w:sz w:val="24"/>
          <w:szCs w:val="24"/>
        </w:rPr>
        <w:t>g new. T</w:t>
      </w:r>
      <w:r w:rsidRPr="00C47B28">
        <w:rPr>
          <w:rFonts w:ascii="Times New Roman" w:hAnsi="Times New Roman" w:cs="Times New Roman"/>
          <w:sz w:val="24"/>
          <w:szCs w:val="24"/>
        </w:rPr>
        <w:t xml:space="preserve">his </w:t>
      </w:r>
      <w:r w:rsidR="008A2565" w:rsidRPr="00C47B28">
        <w:rPr>
          <w:rFonts w:ascii="Times New Roman" w:hAnsi="Times New Roman" w:cs="Times New Roman"/>
          <w:sz w:val="24"/>
          <w:szCs w:val="24"/>
        </w:rPr>
        <w:t>just hit all of a sudden. N</w:t>
      </w:r>
      <w:r w:rsidRPr="00C47B28">
        <w:rPr>
          <w:rFonts w:ascii="Times New Roman" w:hAnsi="Times New Roman" w:cs="Times New Roman"/>
          <w:sz w:val="24"/>
          <w:szCs w:val="24"/>
        </w:rPr>
        <w:t xml:space="preserve">ow we kind of know, you know, we've been educated on what to do about </w:t>
      </w:r>
      <w:r w:rsidR="008A2565" w:rsidRPr="00C47B28">
        <w:rPr>
          <w:rFonts w:ascii="Times New Roman" w:hAnsi="Times New Roman" w:cs="Times New Roman"/>
          <w:sz w:val="24"/>
          <w:szCs w:val="24"/>
        </w:rPr>
        <w:t>it, how to prevent it, you know. N</w:t>
      </w:r>
      <w:r w:rsidRPr="00C47B28">
        <w:rPr>
          <w:rFonts w:ascii="Times New Roman" w:hAnsi="Times New Roman" w:cs="Times New Roman"/>
          <w:sz w:val="24"/>
          <w:szCs w:val="24"/>
        </w:rPr>
        <w:t>ot saying that it can't happen, because sometimes you may not even have any symptoms, and I know, there's some people that do not have symptoms will still end up with.</w:t>
      </w:r>
    </w:p>
    <w:p w14:paraId="08F95AD9" w14:textId="77777777" w:rsidR="001C5E41" w:rsidRPr="00C47B28" w:rsidRDefault="001C5E41">
      <w:pPr>
        <w:spacing w:after="0"/>
        <w:rPr>
          <w:rFonts w:ascii="Times New Roman" w:hAnsi="Times New Roman" w:cs="Times New Roman"/>
          <w:sz w:val="24"/>
          <w:szCs w:val="24"/>
        </w:rPr>
      </w:pPr>
    </w:p>
    <w:p w14:paraId="611EDF4B" w14:textId="6763832B" w:rsidR="001C5E41" w:rsidRPr="00C47B28" w:rsidRDefault="009A6646">
      <w:pPr>
        <w:spacing w:after="0"/>
        <w:rPr>
          <w:rFonts w:ascii="Times New Roman" w:hAnsi="Times New Roman" w:cs="Times New Roman"/>
          <w:sz w:val="24"/>
          <w:szCs w:val="24"/>
        </w:rPr>
      </w:pPr>
      <w:r w:rsidRPr="00C47B28">
        <w:rPr>
          <w:rFonts w:ascii="Times New Roman" w:hAnsi="Times New Roman" w:cs="Times New Roman"/>
          <w:sz w:val="24"/>
          <w:szCs w:val="24"/>
        </w:rPr>
        <w:t>Elise Schrader</w:t>
      </w:r>
      <w:r w:rsidR="00BD410B" w:rsidRPr="00C47B28">
        <w:rPr>
          <w:rFonts w:ascii="Times New Roman" w:hAnsi="Times New Roman" w:cs="Times New Roman"/>
          <w:sz w:val="24"/>
          <w:szCs w:val="24"/>
        </w:rPr>
        <w:t xml:space="preserve"> 36:07</w:t>
      </w:r>
    </w:p>
    <w:p w14:paraId="78691D61"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So as your experience change the way you think about your family, friends</w:t>
      </w:r>
      <w:r w:rsidR="008A2565" w:rsidRPr="00C47B28">
        <w:rPr>
          <w:rFonts w:ascii="Times New Roman" w:hAnsi="Times New Roman" w:cs="Times New Roman"/>
          <w:sz w:val="24"/>
          <w:szCs w:val="24"/>
        </w:rPr>
        <w:t>, or community?</w:t>
      </w:r>
    </w:p>
    <w:p w14:paraId="739909F9" w14:textId="77777777" w:rsidR="001C5E41" w:rsidRPr="00C47B28" w:rsidRDefault="001C5E41">
      <w:pPr>
        <w:spacing w:after="0"/>
        <w:rPr>
          <w:rFonts w:ascii="Times New Roman" w:hAnsi="Times New Roman" w:cs="Times New Roman"/>
          <w:sz w:val="24"/>
          <w:szCs w:val="24"/>
        </w:rPr>
      </w:pPr>
    </w:p>
    <w:p w14:paraId="5120797C" w14:textId="77DD760A"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 xml:space="preserve">Roxanne Kirby </w:t>
      </w:r>
      <w:r w:rsidR="00BD410B" w:rsidRPr="00C47B28">
        <w:rPr>
          <w:rFonts w:ascii="Times New Roman" w:hAnsi="Times New Roman" w:cs="Times New Roman"/>
          <w:sz w:val="24"/>
          <w:szCs w:val="24"/>
        </w:rPr>
        <w:t>36:16</w:t>
      </w:r>
    </w:p>
    <w:p w14:paraId="65E176C4" w14:textId="77777777" w:rsidR="001C5E41" w:rsidRPr="00C47B28" w:rsidRDefault="008A2565">
      <w:pPr>
        <w:spacing w:after="0"/>
        <w:rPr>
          <w:rFonts w:ascii="Times New Roman" w:hAnsi="Times New Roman" w:cs="Times New Roman"/>
          <w:sz w:val="24"/>
          <w:szCs w:val="24"/>
        </w:rPr>
      </w:pPr>
      <w:r w:rsidRPr="00C47B28">
        <w:rPr>
          <w:rFonts w:ascii="Times New Roman" w:hAnsi="Times New Roman" w:cs="Times New Roman"/>
          <w:sz w:val="24"/>
          <w:szCs w:val="24"/>
        </w:rPr>
        <w:t>I will say</w:t>
      </w:r>
      <w:r w:rsidR="00BD410B" w:rsidRPr="00C47B28">
        <w:rPr>
          <w:rFonts w:ascii="Times New Roman" w:hAnsi="Times New Roman" w:cs="Times New Roman"/>
          <w:sz w:val="24"/>
          <w:szCs w:val="24"/>
        </w:rPr>
        <w:t xml:space="preserve">, yes, I still love my people. </w:t>
      </w:r>
      <w:r w:rsidRPr="00C47B28">
        <w:rPr>
          <w:rFonts w:ascii="Times New Roman" w:hAnsi="Times New Roman" w:cs="Times New Roman"/>
          <w:sz w:val="24"/>
          <w:szCs w:val="24"/>
        </w:rPr>
        <w:t>I still</w:t>
      </w:r>
      <w:r w:rsidR="00BD410B" w:rsidRPr="00C47B28">
        <w:rPr>
          <w:rFonts w:ascii="Times New Roman" w:hAnsi="Times New Roman" w:cs="Times New Roman"/>
          <w:sz w:val="24"/>
          <w:szCs w:val="24"/>
        </w:rPr>
        <w:t xml:space="preserve"> love my family, friends, it's just that sometimes we do have to let them know that they</w:t>
      </w:r>
      <w:r w:rsidRPr="00C47B28">
        <w:rPr>
          <w:rFonts w:ascii="Times New Roman" w:hAnsi="Times New Roman" w:cs="Times New Roman"/>
          <w:sz w:val="24"/>
          <w:szCs w:val="24"/>
        </w:rPr>
        <w:t>, you know, are, you know- I</w:t>
      </w:r>
      <w:r w:rsidR="00BD410B" w:rsidRPr="00C47B28">
        <w:rPr>
          <w:rFonts w:ascii="Times New Roman" w:hAnsi="Times New Roman" w:cs="Times New Roman"/>
          <w:sz w:val="24"/>
          <w:szCs w:val="24"/>
        </w:rPr>
        <w:t xml:space="preserve">t was kind of hard, even with grandkids, because, you know, people </w:t>
      </w:r>
      <w:r w:rsidR="00DC5EEA" w:rsidRPr="00C47B28">
        <w:rPr>
          <w:rFonts w:ascii="Times New Roman" w:hAnsi="Times New Roman" w:cs="Times New Roman"/>
          <w:sz w:val="24"/>
          <w:szCs w:val="24"/>
        </w:rPr>
        <w:t>with grandchildren</w:t>
      </w:r>
      <w:r w:rsidR="00BD410B" w:rsidRPr="00C47B28">
        <w:rPr>
          <w:rFonts w:ascii="Times New Roman" w:hAnsi="Times New Roman" w:cs="Times New Roman"/>
          <w:sz w:val="24"/>
          <w:szCs w:val="24"/>
        </w:rPr>
        <w:t xml:space="preserve"> and </w:t>
      </w:r>
      <w:r w:rsidR="00DC5EEA" w:rsidRPr="00C47B28">
        <w:rPr>
          <w:rFonts w:ascii="Times New Roman" w:hAnsi="Times New Roman" w:cs="Times New Roman"/>
          <w:sz w:val="24"/>
          <w:szCs w:val="24"/>
        </w:rPr>
        <w:t>being</w:t>
      </w:r>
      <w:r w:rsidR="00BD410B" w:rsidRPr="00C47B28">
        <w:rPr>
          <w:rFonts w:ascii="Times New Roman" w:hAnsi="Times New Roman" w:cs="Times New Roman"/>
          <w:sz w:val="24"/>
          <w:szCs w:val="24"/>
        </w:rPr>
        <w:t xml:space="preserve"> able to go see them and visit because I want to go to Florida, </w:t>
      </w:r>
      <w:r w:rsidR="00DC5EEA" w:rsidRPr="00C47B28">
        <w:rPr>
          <w:rFonts w:ascii="Times New Roman" w:hAnsi="Times New Roman" w:cs="Times New Roman"/>
          <w:sz w:val="24"/>
          <w:szCs w:val="24"/>
        </w:rPr>
        <w:t>you know, w</w:t>
      </w:r>
      <w:r w:rsidR="00BD410B" w:rsidRPr="00C47B28">
        <w:rPr>
          <w:rFonts w:ascii="Times New Roman" w:hAnsi="Times New Roman" w:cs="Times New Roman"/>
          <w:sz w:val="24"/>
          <w:szCs w:val="24"/>
        </w:rPr>
        <w:t xml:space="preserve">ell, not at this time, because it's just too much going on. So we will just, you know, FaceTime each other. But other than that, I think everyone is more at ease, and not as you know, nervous about it as well, you know, just making sure we take </w:t>
      </w:r>
      <w:r w:rsidR="00DC5EEA" w:rsidRPr="00C47B28">
        <w:rPr>
          <w:rFonts w:ascii="Times New Roman" w:hAnsi="Times New Roman" w:cs="Times New Roman"/>
          <w:sz w:val="24"/>
          <w:szCs w:val="24"/>
        </w:rPr>
        <w:t>precautions</w:t>
      </w:r>
      <w:r w:rsidR="00BD410B" w:rsidRPr="00C47B28">
        <w:rPr>
          <w:rFonts w:ascii="Times New Roman" w:hAnsi="Times New Roman" w:cs="Times New Roman"/>
          <w:sz w:val="24"/>
          <w:szCs w:val="24"/>
        </w:rPr>
        <w:t xml:space="preserve"> or what their</w:t>
      </w:r>
      <w:r w:rsidR="00DC5EEA"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the media and others are informing us what we need to do</w:t>
      </w:r>
      <w:r w:rsidR="00DC5EEA" w:rsidRPr="00C47B28">
        <w:rPr>
          <w:rFonts w:ascii="Times New Roman" w:hAnsi="Times New Roman" w:cs="Times New Roman"/>
          <w:sz w:val="24"/>
          <w:szCs w:val="24"/>
        </w:rPr>
        <w:t>,</w:t>
      </w:r>
      <w:r w:rsidR="00BD410B" w:rsidRPr="00C47B28">
        <w:rPr>
          <w:rFonts w:ascii="Times New Roman" w:hAnsi="Times New Roman" w:cs="Times New Roman"/>
          <w:sz w:val="24"/>
          <w:szCs w:val="24"/>
        </w:rPr>
        <w:t xml:space="preserve"> doctors, because, you know, there's doctors and frontline workers that really educated us as well, and give credit to them as well.</w:t>
      </w:r>
    </w:p>
    <w:p w14:paraId="15962C8D" w14:textId="77777777" w:rsidR="001C5E41" w:rsidRPr="00C47B28" w:rsidRDefault="001C5E41">
      <w:pPr>
        <w:spacing w:after="0"/>
        <w:rPr>
          <w:rFonts w:ascii="Times New Roman" w:hAnsi="Times New Roman" w:cs="Times New Roman"/>
          <w:sz w:val="24"/>
          <w:szCs w:val="24"/>
        </w:rPr>
      </w:pPr>
    </w:p>
    <w:p w14:paraId="3D37CD8D" w14:textId="320164AF" w:rsidR="001C5E41" w:rsidRPr="00C47B28" w:rsidRDefault="009A6646">
      <w:pPr>
        <w:spacing w:after="0"/>
        <w:rPr>
          <w:rFonts w:ascii="Times New Roman" w:hAnsi="Times New Roman" w:cs="Times New Roman"/>
          <w:sz w:val="24"/>
          <w:szCs w:val="24"/>
        </w:rPr>
      </w:pPr>
      <w:r w:rsidRPr="00C47B28">
        <w:rPr>
          <w:rFonts w:ascii="Times New Roman" w:hAnsi="Times New Roman" w:cs="Times New Roman"/>
          <w:sz w:val="24"/>
          <w:szCs w:val="24"/>
        </w:rPr>
        <w:t>Elise Schrader</w:t>
      </w:r>
      <w:r w:rsidR="00CC2E69"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37:11</w:t>
      </w:r>
    </w:p>
    <w:p w14:paraId="20D57A22"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Knowing what you know, now, what do you think that individuals</w:t>
      </w:r>
      <w:r w:rsidR="00CC2E69" w:rsidRPr="00C47B28">
        <w:rPr>
          <w:rFonts w:ascii="Times New Roman" w:hAnsi="Times New Roman" w:cs="Times New Roman"/>
          <w:sz w:val="24"/>
          <w:szCs w:val="24"/>
        </w:rPr>
        <w:t>,</w:t>
      </w:r>
      <w:r w:rsidRPr="00C47B28">
        <w:rPr>
          <w:rFonts w:ascii="Times New Roman" w:hAnsi="Times New Roman" w:cs="Times New Roman"/>
          <w:sz w:val="24"/>
          <w:szCs w:val="24"/>
        </w:rPr>
        <w:t xml:space="preserve"> communities, or governments need to keep in mind for the future?</w:t>
      </w:r>
    </w:p>
    <w:p w14:paraId="38BB3102" w14:textId="77777777" w:rsidR="001C5E41" w:rsidRPr="00C47B28" w:rsidRDefault="001C5E41">
      <w:pPr>
        <w:spacing w:after="0"/>
        <w:rPr>
          <w:rFonts w:ascii="Times New Roman" w:hAnsi="Times New Roman" w:cs="Times New Roman"/>
          <w:sz w:val="24"/>
          <w:szCs w:val="24"/>
        </w:rPr>
      </w:pPr>
    </w:p>
    <w:p w14:paraId="0053FE96" w14:textId="3AACEAB3"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Roxanne Kirby</w:t>
      </w:r>
      <w:r w:rsidR="001A3C57"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37:23</w:t>
      </w:r>
    </w:p>
    <w:p w14:paraId="315A6057"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 xml:space="preserve">Not to take so </w:t>
      </w:r>
      <w:r w:rsidR="001A3C57" w:rsidRPr="00C47B28">
        <w:rPr>
          <w:rFonts w:ascii="Times New Roman" w:hAnsi="Times New Roman" w:cs="Times New Roman"/>
          <w:sz w:val="24"/>
          <w:szCs w:val="24"/>
        </w:rPr>
        <w:t>long, you know, because then it be so far-</w:t>
      </w:r>
      <w:r w:rsidRPr="00C47B28">
        <w:rPr>
          <w:rFonts w:ascii="Times New Roman" w:hAnsi="Times New Roman" w:cs="Times New Roman"/>
          <w:sz w:val="24"/>
          <w:szCs w:val="24"/>
        </w:rPr>
        <w:t xml:space="preserve"> and it be so far into it, and then the rush of trying to figure out how</w:t>
      </w:r>
      <w:r w:rsidR="001A3C57" w:rsidRPr="00C47B28">
        <w:rPr>
          <w:rFonts w:ascii="Times New Roman" w:hAnsi="Times New Roman" w:cs="Times New Roman"/>
          <w:sz w:val="24"/>
          <w:szCs w:val="24"/>
        </w:rPr>
        <w:t xml:space="preserve"> we're gonna fix this, you know.</w:t>
      </w:r>
      <w:r w:rsidRPr="00C47B28">
        <w:rPr>
          <w:rFonts w:ascii="Times New Roman" w:hAnsi="Times New Roman" w:cs="Times New Roman"/>
          <w:sz w:val="24"/>
          <w:szCs w:val="24"/>
        </w:rPr>
        <w:t xml:space="preserve"> </w:t>
      </w:r>
      <w:r w:rsidR="001A3C57" w:rsidRPr="00C47B28">
        <w:rPr>
          <w:rFonts w:ascii="Times New Roman" w:hAnsi="Times New Roman" w:cs="Times New Roman"/>
          <w:sz w:val="24"/>
          <w:szCs w:val="24"/>
        </w:rPr>
        <w:t>A</w:t>
      </w:r>
      <w:r w:rsidRPr="00C47B28">
        <w:rPr>
          <w:rFonts w:ascii="Times New Roman" w:hAnsi="Times New Roman" w:cs="Times New Roman"/>
          <w:sz w:val="24"/>
          <w:szCs w:val="24"/>
        </w:rPr>
        <w:t>nd so, I would just think early notification</w:t>
      </w:r>
      <w:r w:rsidR="001A3C57" w:rsidRPr="00C47B28">
        <w:rPr>
          <w:rFonts w:ascii="Times New Roman" w:hAnsi="Times New Roman" w:cs="Times New Roman"/>
          <w:sz w:val="24"/>
          <w:szCs w:val="24"/>
        </w:rPr>
        <w:t xml:space="preserve"> will be better than waiting till</w:t>
      </w:r>
      <w:r w:rsidRPr="00C47B28">
        <w:rPr>
          <w:rFonts w:ascii="Times New Roman" w:hAnsi="Times New Roman" w:cs="Times New Roman"/>
          <w:sz w:val="24"/>
          <w:szCs w:val="24"/>
        </w:rPr>
        <w:t xml:space="preserve"> the numbers are so high, you're out of control, and don't no one knows what to do you just </w:t>
      </w:r>
      <w:r w:rsidR="001A3C57" w:rsidRPr="00C47B28">
        <w:rPr>
          <w:rFonts w:ascii="Times New Roman" w:hAnsi="Times New Roman" w:cs="Times New Roman"/>
          <w:sz w:val="24"/>
          <w:szCs w:val="24"/>
        </w:rPr>
        <w:t>guessing. A</w:t>
      </w:r>
      <w:r w:rsidRPr="00C47B28">
        <w:rPr>
          <w:rFonts w:ascii="Times New Roman" w:hAnsi="Times New Roman" w:cs="Times New Roman"/>
          <w:sz w:val="24"/>
          <w:szCs w:val="24"/>
        </w:rPr>
        <w:t xml:space="preserve">nd </w:t>
      </w:r>
      <w:r w:rsidR="001A3C57" w:rsidRPr="00C47B28">
        <w:rPr>
          <w:rFonts w:ascii="Times New Roman" w:hAnsi="Times New Roman" w:cs="Times New Roman"/>
          <w:sz w:val="24"/>
          <w:szCs w:val="24"/>
        </w:rPr>
        <w:t>it's new</w:t>
      </w:r>
      <w:r w:rsidRPr="00C47B28">
        <w:rPr>
          <w:rFonts w:ascii="Times New Roman" w:hAnsi="Times New Roman" w:cs="Times New Roman"/>
          <w:sz w:val="24"/>
          <w:szCs w:val="24"/>
        </w:rPr>
        <w:t xml:space="preserve"> to everyone, of course, but just keep</w:t>
      </w:r>
      <w:r w:rsidR="001A3C57" w:rsidRPr="00C47B28">
        <w:rPr>
          <w:rFonts w:ascii="Times New Roman" w:hAnsi="Times New Roman" w:cs="Times New Roman"/>
          <w:sz w:val="24"/>
          <w:szCs w:val="24"/>
        </w:rPr>
        <w:t>, you know- A</w:t>
      </w:r>
      <w:r w:rsidRPr="00C47B28">
        <w:rPr>
          <w:rFonts w:ascii="Times New Roman" w:hAnsi="Times New Roman" w:cs="Times New Roman"/>
          <w:sz w:val="24"/>
          <w:szCs w:val="24"/>
        </w:rPr>
        <w:t xml:space="preserve">nd I can say that, on the on the radio, they are, you know, they are </w:t>
      </w:r>
      <w:r w:rsidR="001A3C57" w:rsidRPr="00C47B28">
        <w:rPr>
          <w:rFonts w:ascii="Times New Roman" w:hAnsi="Times New Roman" w:cs="Times New Roman"/>
          <w:sz w:val="24"/>
          <w:szCs w:val="24"/>
        </w:rPr>
        <w:t>giving the</w:t>
      </w:r>
      <w:r w:rsidRPr="00C47B28">
        <w:rPr>
          <w:rFonts w:ascii="Times New Roman" w:hAnsi="Times New Roman" w:cs="Times New Roman"/>
          <w:sz w:val="24"/>
          <w:szCs w:val="24"/>
        </w:rPr>
        <w:t xml:space="preserve"> statistics, and, you know, informing us about these things. So, which is good. I think we are as a whole have been well educated, you know, learn from all these experiences, you know, even though there was sad times and good times, but then able to just come together as a community to work together to make this thing work.</w:t>
      </w:r>
    </w:p>
    <w:p w14:paraId="732EA4A6" w14:textId="5829FD00" w:rsidR="001C5E41" w:rsidRDefault="001C5E41">
      <w:pPr>
        <w:spacing w:after="0"/>
        <w:rPr>
          <w:rFonts w:ascii="Times New Roman" w:hAnsi="Times New Roman" w:cs="Times New Roman"/>
          <w:sz w:val="24"/>
          <w:szCs w:val="24"/>
        </w:rPr>
      </w:pPr>
    </w:p>
    <w:p w14:paraId="5DDBC5C2" w14:textId="77777777" w:rsidR="00702A85" w:rsidRPr="00C47B28" w:rsidRDefault="00702A85">
      <w:pPr>
        <w:spacing w:after="0"/>
        <w:rPr>
          <w:rFonts w:ascii="Times New Roman" w:hAnsi="Times New Roman" w:cs="Times New Roman"/>
          <w:sz w:val="24"/>
          <w:szCs w:val="24"/>
        </w:rPr>
      </w:pPr>
    </w:p>
    <w:p w14:paraId="5F6F61A0" w14:textId="2A1AAA0B" w:rsidR="001C5E41" w:rsidRPr="00C47B28" w:rsidRDefault="009A6646">
      <w:pPr>
        <w:spacing w:after="0"/>
        <w:rPr>
          <w:rFonts w:ascii="Times New Roman" w:hAnsi="Times New Roman" w:cs="Times New Roman"/>
          <w:sz w:val="24"/>
          <w:szCs w:val="24"/>
        </w:rPr>
      </w:pPr>
      <w:r w:rsidRPr="00C47B28">
        <w:rPr>
          <w:rFonts w:ascii="Times New Roman" w:hAnsi="Times New Roman" w:cs="Times New Roman"/>
          <w:sz w:val="24"/>
          <w:szCs w:val="24"/>
        </w:rPr>
        <w:lastRenderedPageBreak/>
        <w:t>Elise Schrader</w:t>
      </w:r>
      <w:r w:rsidR="00176AE9"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38:26</w:t>
      </w:r>
    </w:p>
    <w:p w14:paraId="4F011190"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How would you compare this pandemic to other big life events that have happened in your lifetime?</w:t>
      </w:r>
    </w:p>
    <w:p w14:paraId="770BA45D" w14:textId="77777777" w:rsidR="001C5E41" w:rsidRPr="00C47B28" w:rsidRDefault="001C5E41">
      <w:pPr>
        <w:spacing w:after="0"/>
        <w:rPr>
          <w:rFonts w:ascii="Times New Roman" w:hAnsi="Times New Roman" w:cs="Times New Roman"/>
          <w:sz w:val="24"/>
          <w:szCs w:val="24"/>
        </w:rPr>
      </w:pPr>
    </w:p>
    <w:p w14:paraId="14AD88F0" w14:textId="29161551"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Roxanne Kirby</w:t>
      </w:r>
      <w:r w:rsidR="00176AE9"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38:34</w:t>
      </w:r>
    </w:p>
    <w:p w14:paraId="606B0A1F" w14:textId="77777777" w:rsidR="00176AE9"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 xml:space="preserve">Honestly, I've never had </w:t>
      </w:r>
      <w:r w:rsidR="00176AE9" w:rsidRPr="00C47B28">
        <w:rPr>
          <w:rFonts w:ascii="Times New Roman" w:hAnsi="Times New Roman" w:cs="Times New Roman"/>
          <w:sz w:val="24"/>
          <w:szCs w:val="24"/>
        </w:rPr>
        <w:t>anything like this experience in</w:t>
      </w:r>
      <w:r w:rsidRPr="00C47B28">
        <w:rPr>
          <w:rFonts w:ascii="Times New Roman" w:hAnsi="Times New Roman" w:cs="Times New Roman"/>
          <w:sz w:val="24"/>
          <w:szCs w:val="24"/>
        </w:rPr>
        <w:t xml:space="preserve"> my life, but I've never really experienced anything like this. But I'm sure that you know, others that have experienced this back in the past, like people that are in military, you know, they have experienced a lot of different things that were</w:t>
      </w:r>
      <w:r w:rsidR="00176AE9" w:rsidRPr="00C47B28">
        <w:rPr>
          <w:rFonts w:ascii="Times New Roman" w:hAnsi="Times New Roman" w:cs="Times New Roman"/>
          <w:sz w:val="24"/>
          <w:szCs w:val="24"/>
        </w:rPr>
        <w:t>- A</w:t>
      </w:r>
      <w:r w:rsidRPr="00C47B28">
        <w:rPr>
          <w:rFonts w:ascii="Times New Roman" w:hAnsi="Times New Roman" w:cs="Times New Roman"/>
          <w:sz w:val="24"/>
          <w:szCs w:val="24"/>
        </w:rPr>
        <w:t>nd it can be a scary thing, because a lot of times, you know, sometimes it's like, there's</w:t>
      </w:r>
      <w:r w:rsidR="00176AE9" w:rsidRPr="00C47B28">
        <w:rPr>
          <w:rFonts w:ascii="Times New Roman" w:hAnsi="Times New Roman" w:cs="Times New Roman"/>
          <w:sz w:val="24"/>
          <w:szCs w:val="24"/>
        </w:rPr>
        <w:t>,</w:t>
      </w:r>
      <w:r w:rsidRPr="00C47B28">
        <w:rPr>
          <w:rFonts w:ascii="Times New Roman" w:hAnsi="Times New Roman" w:cs="Times New Roman"/>
          <w:sz w:val="24"/>
          <w:szCs w:val="24"/>
        </w:rPr>
        <w:t xml:space="preserve"> there</w:t>
      </w:r>
      <w:r w:rsidR="00176AE9" w:rsidRPr="00C47B28">
        <w:rPr>
          <w:rFonts w:ascii="Times New Roman" w:hAnsi="Times New Roman" w:cs="Times New Roman"/>
          <w:sz w:val="24"/>
          <w:szCs w:val="24"/>
        </w:rPr>
        <w:t>- S</w:t>
      </w:r>
      <w:r w:rsidRPr="00C47B28">
        <w:rPr>
          <w:rFonts w:ascii="Times New Roman" w:hAnsi="Times New Roman" w:cs="Times New Roman"/>
          <w:sz w:val="24"/>
          <w:szCs w:val="24"/>
        </w:rPr>
        <w:t xml:space="preserve">ome may say, </w:t>
      </w:r>
      <w:r w:rsidR="00176AE9" w:rsidRPr="00C47B28">
        <w:rPr>
          <w:rFonts w:ascii="Times New Roman" w:hAnsi="Times New Roman" w:cs="Times New Roman"/>
          <w:sz w:val="24"/>
          <w:szCs w:val="24"/>
        </w:rPr>
        <w:t>“</w:t>
      </w:r>
      <w:r w:rsidRPr="00C47B28">
        <w:rPr>
          <w:rFonts w:ascii="Times New Roman" w:hAnsi="Times New Roman" w:cs="Times New Roman"/>
          <w:sz w:val="24"/>
          <w:szCs w:val="24"/>
        </w:rPr>
        <w:t>Well, you know, we trust the government,</w:t>
      </w:r>
      <w:r w:rsidR="00176AE9" w:rsidRPr="00C47B28">
        <w:rPr>
          <w:rFonts w:ascii="Times New Roman" w:hAnsi="Times New Roman" w:cs="Times New Roman"/>
          <w:sz w:val="24"/>
          <w:szCs w:val="24"/>
        </w:rPr>
        <w:t>”</w:t>
      </w:r>
      <w:r w:rsidRPr="00C47B28">
        <w:rPr>
          <w:rFonts w:ascii="Times New Roman" w:hAnsi="Times New Roman" w:cs="Times New Roman"/>
          <w:sz w:val="24"/>
          <w:szCs w:val="24"/>
        </w:rPr>
        <w:t xml:space="preserve"> they say this, what are what are they really saying, you know, you want to read between the lines, because sometimes they'll say one thing, but what </w:t>
      </w:r>
      <w:r w:rsidR="00176AE9" w:rsidRPr="00C47B28">
        <w:rPr>
          <w:rFonts w:ascii="Times New Roman" w:hAnsi="Times New Roman" w:cs="Times New Roman"/>
          <w:sz w:val="24"/>
          <w:szCs w:val="24"/>
        </w:rPr>
        <w:t>are you really saying, you know. A</w:t>
      </w:r>
      <w:r w:rsidRPr="00C47B28">
        <w:rPr>
          <w:rFonts w:ascii="Times New Roman" w:hAnsi="Times New Roman" w:cs="Times New Roman"/>
          <w:sz w:val="24"/>
          <w:szCs w:val="24"/>
        </w:rPr>
        <w:t xml:space="preserve">nd so I think that's why a lot of times as adults, we like, </w:t>
      </w:r>
      <w:r w:rsidR="00176AE9" w:rsidRPr="00C47B28">
        <w:rPr>
          <w:rFonts w:ascii="Times New Roman" w:hAnsi="Times New Roman" w:cs="Times New Roman"/>
          <w:sz w:val="24"/>
          <w:szCs w:val="24"/>
        </w:rPr>
        <w:t>“O</w:t>
      </w:r>
      <w:r w:rsidRPr="00C47B28">
        <w:rPr>
          <w:rFonts w:ascii="Times New Roman" w:hAnsi="Times New Roman" w:cs="Times New Roman"/>
          <w:sz w:val="24"/>
          <w:szCs w:val="24"/>
        </w:rPr>
        <w:t>h, let me see what happens when they get this COVID shot out. Let's see what's gonna happen first, is it gonna cause this happen to a person to get it? Or are they just run a ton of test</w:t>
      </w:r>
      <w:r w:rsidR="00176AE9" w:rsidRPr="00C47B28">
        <w:rPr>
          <w:rFonts w:ascii="Times New Roman" w:hAnsi="Times New Roman" w:cs="Times New Roman"/>
          <w:sz w:val="24"/>
          <w:szCs w:val="24"/>
        </w:rPr>
        <w:t>s</w:t>
      </w:r>
      <w:r w:rsidRPr="00C47B28">
        <w:rPr>
          <w:rFonts w:ascii="Times New Roman" w:hAnsi="Times New Roman" w:cs="Times New Roman"/>
          <w:sz w:val="24"/>
          <w:szCs w:val="24"/>
        </w:rPr>
        <w:t xml:space="preserve"> us, you know, using this testing?</w:t>
      </w:r>
      <w:r w:rsidR="00176AE9" w:rsidRPr="00C47B28">
        <w:rPr>
          <w:rFonts w:ascii="Times New Roman" w:hAnsi="Times New Roman" w:cs="Times New Roman"/>
          <w:sz w:val="24"/>
          <w:szCs w:val="24"/>
        </w:rPr>
        <w:t>”</w:t>
      </w:r>
      <w:r w:rsidRPr="00C47B28">
        <w:rPr>
          <w:rFonts w:ascii="Times New Roman" w:hAnsi="Times New Roman" w:cs="Times New Roman"/>
          <w:sz w:val="24"/>
          <w:szCs w:val="24"/>
        </w:rPr>
        <w:t xml:space="preserve"> You know, there's a lot of comments about that. What are they really trying to do? So that's </w:t>
      </w:r>
      <w:r w:rsidR="00176AE9" w:rsidRPr="00C47B28">
        <w:rPr>
          <w:rFonts w:ascii="Times New Roman" w:hAnsi="Times New Roman" w:cs="Times New Roman"/>
          <w:sz w:val="24"/>
          <w:szCs w:val="24"/>
        </w:rPr>
        <w:t>why</w:t>
      </w:r>
      <w:r w:rsidRPr="00C47B28">
        <w:rPr>
          <w:rFonts w:ascii="Times New Roman" w:hAnsi="Times New Roman" w:cs="Times New Roman"/>
          <w:sz w:val="24"/>
          <w:szCs w:val="24"/>
        </w:rPr>
        <w:t xml:space="preserve"> it can be a scary thing. </w:t>
      </w:r>
    </w:p>
    <w:p w14:paraId="0570242D" w14:textId="77777777" w:rsidR="00176AE9" w:rsidRPr="00C47B28" w:rsidRDefault="00176AE9">
      <w:pPr>
        <w:spacing w:after="0"/>
        <w:rPr>
          <w:rFonts w:ascii="Times New Roman" w:hAnsi="Times New Roman" w:cs="Times New Roman"/>
          <w:sz w:val="24"/>
          <w:szCs w:val="24"/>
        </w:rPr>
      </w:pPr>
    </w:p>
    <w:p w14:paraId="3A288ED1"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 xml:space="preserve">And </w:t>
      </w:r>
      <w:r w:rsidR="00176AE9" w:rsidRPr="00C47B28">
        <w:rPr>
          <w:rFonts w:ascii="Times New Roman" w:hAnsi="Times New Roman" w:cs="Times New Roman"/>
          <w:sz w:val="24"/>
          <w:szCs w:val="24"/>
        </w:rPr>
        <w:t>like</w:t>
      </w:r>
      <w:r w:rsidRPr="00C47B28">
        <w:rPr>
          <w:rFonts w:ascii="Times New Roman" w:hAnsi="Times New Roman" w:cs="Times New Roman"/>
          <w:sz w:val="24"/>
          <w:szCs w:val="24"/>
        </w:rPr>
        <w:t xml:space="preserve"> I say, because like in </w:t>
      </w:r>
      <w:r w:rsidR="00176AE9" w:rsidRPr="00C47B28">
        <w:rPr>
          <w:rFonts w:ascii="Times New Roman" w:hAnsi="Times New Roman" w:cs="Times New Roman"/>
          <w:sz w:val="24"/>
          <w:szCs w:val="24"/>
        </w:rPr>
        <w:t>World War I or II, you know, t</w:t>
      </w:r>
      <w:r w:rsidRPr="00C47B28">
        <w:rPr>
          <w:rFonts w:ascii="Times New Roman" w:hAnsi="Times New Roman" w:cs="Times New Roman"/>
          <w:sz w:val="24"/>
          <w:szCs w:val="24"/>
        </w:rPr>
        <w:t xml:space="preserve">here were different things that they did. </w:t>
      </w:r>
      <w:r w:rsidR="00176AE9" w:rsidRPr="00C47B28">
        <w:rPr>
          <w:rFonts w:ascii="Times New Roman" w:hAnsi="Times New Roman" w:cs="Times New Roman"/>
          <w:sz w:val="24"/>
          <w:szCs w:val="24"/>
        </w:rPr>
        <w:t>I think</w:t>
      </w:r>
      <w:r w:rsidRPr="00C47B28">
        <w:rPr>
          <w:rFonts w:ascii="Times New Roman" w:hAnsi="Times New Roman" w:cs="Times New Roman"/>
          <w:sz w:val="24"/>
          <w:szCs w:val="24"/>
        </w:rPr>
        <w:t xml:space="preserve"> it was called Tuskegee, I think, and where they say all this</w:t>
      </w:r>
      <w:r w:rsidR="004C45B5" w:rsidRPr="00C47B28">
        <w:rPr>
          <w:rFonts w:ascii="Times New Roman" w:hAnsi="Times New Roman" w:cs="Times New Roman"/>
          <w:sz w:val="24"/>
          <w:szCs w:val="24"/>
        </w:rPr>
        <w:t>,</w:t>
      </w:r>
      <w:r w:rsidRPr="00C47B28">
        <w:rPr>
          <w:rFonts w:ascii="Times New Roman" w:hAnsi="Times New Roman" w:cs="Times New Roman"/>
          <w:sz w:val="24"/>
          <w:szCs w:val="24"/>
        </w:rPr>
        <w:t xml:space="preserve"> </w:t>
      </w:r>
      <w:r w:rsidR="004C45B5" w:rsidRPr="00C47B28">
        <w:rPr>
          <w:rFonts w:ascii="Times New Roman" w:hAnsi="Times New Roman" w:cs="Times New Roman"/>
          <w:sz w:val="24"/>
          <w:szCs w:val="24"/>
        </w:rPr>
        <w:t>“Take this and your family be not- Y</w:t>
      </w:r>
      <w:r w:rsidRPr="00C47B28">
        <w:rPr>
          <w:rFonts w:ascii="Times New Roman" w:hAnsi="Times New Roman" w:cs="Times New Roman"/>
          <w:sz w:val="24"/>
          <w:szCs w:val="24"/>
        </w:rPr>
        <w:t>ou know, well and free</w:t>
      </w:r>
      <w:r w:rsidR="004C45B5" w:rsidRPr="00C47B28">
        <w:rPr>
          <w:rFonts w:ascii="Times New Roman" w:hAnsi="Times New Roman" w:cs="Times New Roman"/>
          <w:sz w:val="24"/>
          <w:szCs w:val="24"/>
        </w:rPr>
        <w:t>,”</w:t>
      </w:r>
      <w:r w:rsidRPr="00C47B28">
        <w:rPr>
          <w:rFonts w:ascii="Times New Roman" w:hAnsi="Times New Roman" w:cs="Times New Roman"/>
          <w:sz w:val="24"/>
          <w:szCs w:val="24"/>
        </w:rPr>
        <w:t xml:space="preserve"> medical this and that</w:t>
      </w:r>
      <w:r w:rsidR="004C45B5" w:rsidRPr="00C47B28">
        <w:rPr>
          <w:rFonts w:ascii="Times New Roman" w:hAnsi="Times New Roman" w:cs="Times New Roman"/>
          <w:sz w:val="24"/>
          <w:szCs w:val="24"/>
        </w:rPr>
        <w:t>,</w:t>
      </w:r>
      <w:r w:rsidRPr="00C47B28">
        <w:rPr>
          <w:rFonts w:ascii="Times New Roman" w:hAnsi="Times New Roman" w:cs="Times New Roman"/>
          <w:sz w:val="24"/>
          <w:szCs w:val="24"/>
        </w:rPr>
        <w:t xml:space="preserve"> and find out it wasn't what they said it was. So I think a lot of times they just afraid that</w:t>
      </w:r>
      <w:r w:rsidR="003012F2" w:rsidRPr="00C47B28">
        <w:rPr>
          <w:rFonts w:ascii="Times New Roman" w:hAnsi="Times New Roman" w:cs="Times New Roman"/>
          <w:sz w:val="24"/>
          <w:szCs w:val="24"/>
        </w:rPr>
        <w:t>,</w:t>
      </w:r>
      <w:r w:rsidRPr="00C47B28">
        <w:rPr>
          <w:rFonts w:ascii="Times New Roman" w:hAnsi="Times New Roman" w:cs="Times New Roman"/>
          <w:sz w:val="24"/>
          <w:szCs w:val="24"/>
        </w:rPr>
        <w:t xml:space="preserve"> can we just, you know, the health p</w:t>
      </w:r>
      <w:r w:rsidR="003012F2" w:rsidRPr="00C47B28">
        <w:rPr>
          <w:rFonts w:ascii="Times New Roman" w:hAnsi="Times New Roman" w:cs="Times New Roman"/>
          <w:sz w:val="24"/>
          <w:szCs w:val="24"/>
        </w:rPr>
        <w:t>eople,</w:t>
      </w:r>
      <w:r w:rsidRPr="00C47B28">
        <w:rPr>
          <w:rFonts w:ascii="Times New Roman" w:hAnsi="Times New Roman" w:cs="Times New Roman"/>
          <w:sz w:val="24"/>
          <w:szCs w:val="24"/>
        </w:rPr>
        <w:t xml:space="preserve"> </w:t>
      </w:r>
      <w:r w:rsidR="003012F2" w:rsidRPr="00C47B28">
        <w:rPr>
          <w:rFonts w:ascii="Times New Roman" w:hAnsi="Times New Roman" w:cs="Times New Roman"/>
          <w:sz w:val="24"/>
          <w:szCs w:val="24"/>
        </w:rPr>
        <w:t>health</w:t>
      </w:r>
      <w:r w:rsidRPr="00C47B28">
        <w:rPr>
          <w:rFonts w:ascii="Times New Roman" w:hAnsi="Times New Roman" w:cs="Times New Roman"/>
          <w:sz w:val="24"/>
          <w:szCs w:val="24"/>
        </w:rPr>
        <w:t xml:space="preserve"> department</w:t>
      </w:r>
      <w:r w:rsidR="003012F2" w:rsidRPr="00C47B28">
        <w:rPr>
          <w:rFonts w:ascii="Times New Roman" w:hAnsi="Times New Roman" w:cs="Times New Roman"/>
          <w:sz w:val="24"/>
          <w:szCs w:val="24"/>
        </w:rPr>
        <w:t xml:space="preserve"> or whoever medicines that making all this stuff. D</w:t>
      </w:r>
      <w:r w:rsidRPr="00C47B28">
        <w:rPr>
          <w:rFonts w:ascii="Times New Roman" w:hAnsi="Times New Roman" w:cs="Times New Roman"/>
          <w:sz w:val="24"/>
          <w:szCs w:val="24"/>
        </w:rPr>
        <w:t xml:space="preserve">on't be using </w:t>
      </w:r>
      <w:r w:rsidR="003012F2" w:rsidRPr="00C47B28">
        <w:rPr>
          <w:rFonts w:ascii="Times New Roman" w:hAnsi="Times New Roman" w:cs="Times New Roman"/>
          <w:sz w:val="24"/>
          <w:szCs w:val="24"/>
        </w:rPr>
        <w:t>us</w:t>
      </w:r>
      <w:r w:rsidRPr="00C47B28">
        <w:rPr>
          <w:rFonts w:ascii="Times New Roman" w:hAnsi="Times New Roman" w:cs="Times New Roman"/>
          <w:sz w:val="24"/>
          <w:szCs w:val="24"/>
        </w:rPr>
        <w:t xml:space="preserve"> as a guinea pig, because that's what people are saying, you know, </w:t>
      </w:r>
      <w:r w:rsidR="003012F2" w:rsidRPr="00C47B28">
        <w:rPr>
          <w:rFonts w:ascii="Times New Roman" w:hAnsi="Times New Roman" w:cs="Times New Roman"/>
          <w:sz w:val="24"/>
          <w:szCs w:val="24"/>
        </w:rPr>
        <w:t xml:space="preserve">“I won’t be tested like no </w:t>
      </w:r>
      <w:r w:rsidRPr="00C47B28">
        <w:rPr>
          <w:rFonts w:ascii="Times New Roman" w:hAnsi="Times New Roman" w:cs="Times New Roman"/>
          <w:sz w:val="24"/>
          <w:szCs w:val="24"/>
        </w:rPr>
        <w:t>guinea pig,</w:t>
      </w:r>
      <w:r w:rsidR="003012F2" w:rsidRPr="00C47B28">
        <w:rPr>
          <w:rFonts w:ascii="Times New Roman" w:hAnsi="Times New Roman" w:cs="Times New Roman"/>
          <w:sz w:val="24"/>
          <w:szCs w:val="24"/>
        </w:rPr>
        <w:t>” you know. Y</w:t>
      </w:r>
      <w:r w:rsidRPr="00C47B28">
        <w:rPr>
          <w:rFonts w:ascii="Times New Roman" w:hAnsi="Times New Roman" w:cs="Times New Roman"/>
          <w:sz w:val="24"/>
          <w:szCs w:val="24"/>
        </w:rPr>
        <w:t>ou just, you know, just</w:t>
      </w:r>
      <w:r w:rsidR="003012F2" w:rsidRPr="00C47B28">
        <w:rPr>
          <w:rFonts w:ascii="Times New Roman" w:hAnsi="Times New Roman" w:cs="Times New Roman"/>
          <w:sz w:val="24"/>
          <w:szCs w:val="24"/>
        </w:rPr>
        <w:t xml:space="preserve"> saying</w:t>
      </w:r>
      <w:r w:rsidRPr="00C47B28">
        <w:rPr>
          <w:rFonts w:ascii="Times New Roman" w:hAnsi="Times New Roman" w:cs="Times New Roman"/>
          <w:sz w:val="24"/>
          <w:szCs w:val="24"/>
        </w:rPr>
        <w:t xml:space="preserve"> come on, you know, they're not they just gonna see what's gonna happen. Let me see what happened to all that, you know, the ones that dec</w:t>
      </w:r>
      <w:r w:rsidR="003012F2" w:rsidRPr="00C47B28">
        <w:rPr>
          <w:rFonts w:ascii="Times New Roman" w:hAnsi="Times New Roman" w:cs="Times New Roman"/>
          <w:sz w:val="24"/>
          <w:szCs w:val="24"/>
        </w:rPr>
        <w:t>ided to get shot,</w:t>
      </w:r>
      <w:r w:rsidRPr="00C47B28">
        <w:rPr>
          <w:rFonts w:ascii="Times New Roman" w:hAnsi="Times New Roman" w:cs="Times New Roman"/>
          <w:sz w:val="24"/>
          <w:szCs w:val="24"/>
        </w:rPr>
        <w:t xml:space="preserve"> immunization. So, and I can understand th</w:t>
      </w:r>
      <w:r w:rsidR="003012F2" w:rsidRPr="00C47B28">
        <w:rPr>
          <w:rFonts w:ascii="Times New Roman" w:hAnsi="Times New Roman" w:cs="Times New Roman"/>
          <w:sz w:val="24"/>
          <w:szCs w:val="24"/>
        </w:rPr>
        <w:t>at because you just don't know.</w:t>
      </w:r>
    </w:p>
    <w:p w14:paraId="40FBB1CE" w14:textId="77777777" w:rsidR="003012F2" w:rsidRPr="00C47B28" w:rsidRDefault="003012F2">
      <w:pPr>
        <w:spacing w:after="0"/>
        <w:rPr>
          <w:rFonts w:ascii="Times New Roman" w:hAnsi="Times New Roman" w:cs="Times New Roman"/>
          <w:sz w:val="24"/>
          <w:szCs w:val="24"/>
        </w:rPr>
      </w:pPr>
    </w:p>
    <w:p w14:paraId="12E1096D" w14:textId="245C646C" w:rsidR="001C5E41" w:rsidRPr="00C47B28" w:rsidRDefault="00702A85">
      <w:pPr>
        <w:spacing w:after="0"/>
        <w:rPr>
          <w:rFonts w:ascii="Times New Roman" w:hAnsi="Times New Roman" w:cs="Times New Roman"/>
          <w:sz w:val="24"/>
          <w:szCs w:val="24"/>
        </w:rPr>
      </w:pPr>
      <w:r w:rsidRPr="00C47B28">
        <w:rPr>
          <w:rFonts w:ascii="Times New Roman" w:hAnsi="Times New Roman" w:cs="Times New Roman"/>
          <w:sz w:val="24"/>
          <w:szCs w:val="24"/>
        </w:rPr>
        <w:t>Elise Schrader</w:t>
      </w:r>
      <w:r w:rsidR="003012F2"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40:53</w:t>
      </w:r>
    </w:p>
    <w:p w14:paraId="5E33490D" w14:textId="77777777" w:rsidR="001C5E41" w:rsidRPr="00C47B28" w:rsidRDefault="003012F2">
      <w:pPr>
        <w:spacing w:after="0"/>
        <w:rPr>
          <w:rFonts w:ascii="Times New Roman" w:hAnsi="Times New Roman" w:cs="Times New Roman"/>
          <w:sz w:val="24"/>
          <w:szCs w:val="24"/>
        </w:rPr>
      </w:pPr>
      <w:r w:rsidRPr="00C47B28">
        <w:rPr>
          <w:rFonts w:ascii="Times New Roman" w:hAnsi="Times New Roman" w:cs="Times New Roman"/>
          <w:sz w:val="24"/>
          <w:szCs w:val="24"/>
        </w:rPr>
        <w:t xml:space="preserve">So </w:t>
      </w:r>
      <w:r w:rsidR="00BD410B" w:rsidRPr="00C47B28">
        <w:rPr>
          <w:rFonts w:ascii="Times New Roman" w:hAnsi="Times New Roman" w:cs="Times New Roman"/>
          <w:sz w:val="24"/>
          <w:szCs w:val="24"/>
        </w:rPr>
        <w:t>looking forward, what do you hope your life is like in a year?</w:t>
      </w:r>
    </w:p>
    <w:p w14:paraId="7086693D" w14:textId="77777777" w:rsidR="001C5E41" w:rsidRPr="00C47B28" w:rsidRDefault="001C5E41">
      <w:pPr>
        <w:spacing w:after="0"/>
        <w:rPr>
          <w:rFonts w:ascii="Times New Roman" w:hAnsi="Times New Roman" w:cs="Times New Roman"/>
          <w:sz w:val="24"/>
          <w:szCs w:val="24"/>
        </w:rPr>
      </w:pPr>
    </w:p>
    <w:p w14:paraId="6F802A1D" w14:textId="63CCC5A8"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Roxanne Kirby</w:t>
      </w:r>
      <w:r w:rsidR="00C237F9"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40:58</w:t>
      </w:r>
    </w:p>
    <w:p w14:paraId="22DC9C8A"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 xml:space="preserve">In a year? Just continue being healthy. It's </w:t>
      </w:r>
      <w:r w:rsidR="00297042" w:rsidRPr="00C47B28">
        <w:rPr>
          <w:rFonts w:ascii="Times New Roman" w:hAnsi="Times New Roman" w:cs="Times New Roman"/>
          <w:sz w:val="24"/>
          <w:szCs w:val="24"/>
        </w:rPr>
        <w:t>not</w:t>
      </w:r>
      <w:r w:rsidRPr="00C47B28">
        <w:rPr>
          <w:rFonts w:ascii="Times New Roman" w:hAnsi="Times New Roman" w:cs="Times New Roman"/>
          <w:sz w:val="24"/>
          <w:szCs w:val="24"/>
        </w:rPr>
        <w:t xml:space="preserve"> gonna be around, you</w:t>
      </w:r>
      <w:r w:rsidR="00297042" w:rsidRPr="00C47B28">
        <w:rPr>
          <w:rFonts w:ascii="Times New Roman" w:hAnsi="Times New Roman" w:cs="Times New Roman"/>
          <w:sz w:val="24"/>
          <w:szCs w:val="24"/>
        </w:rPr>
        <w:t xml:space="preserve"> know, intend to attend</w:t>
      </w:r>
      <w:r w:rsidRPr="00C47B28">
        <w:rPr>
          <w:rFonts w:ascii="Times New Roman" w:hAnsi="Times New Roman" w:cs="Times New Roman"/>
          <w:sz w:val="24"/>
          <w:szCs w:val="24"/>
        </w:rPr>
        <w:t xml:space="preserve"> fellowship</w:t>
      </w:r>
      <w:r w:rsidR="00297042" w:rsidRPr="00C47B28">
        <w:rPr>
          <w:rFonts w:ascii="Times New Roman" w:hAnsi="Times New Roman" w:cs="Times New Roman"/>
          <w:sz w:val="24"/>
          <w:szCs w:val="24"/>
        </w:rPr>
        <w:t>,</w:t>
      </w:r>
      <w:r w:rsidRPr="00C47B28">
        <w:rPr>
          <w:rFonts w:ascii="Times New Roman" w:hAnsi="Times New Roman" w:cs="Times New Roman"/>
          <w:sz w:val="24"/>
          <w:szCs w:val="24"/>
        </w:rPr>
        <w:t xml:space="preserve"> being around my friends and family, you know, and all that good stuff. I think that's about it. Is my brain staying healthy and enjoying life?</w:t>
      </w:r>
    </w:p>
    <w:p w14:paraId="046E134F" w14:textId="77777777" w:rsidR="001C5E41" w:rsidRPr="00C47B28" w:rsidRDefault="001C5E41">
      <w:pPr>
        <w:spacing w:after="0"/>
        <w:rPr>
          <w:rFonts w:ascii="Times New Roman" w:hAnsi="Times New Roman" w:cs="Times New Roman"/>
          <w:sz w:val="24"/>
          <w:szCs w:val="24"/>
        </w:rPr>
      </w:pPr>
    </w:p>
    <w:p w14:paraId="0DE76185" w14:textId="1D03B09E" w:rsidR="001C5E41" w:rsidRPr="00C47B28" w:rsidRDefault="00702A85">
      <w:pPr>
        <w:spacing w:after="0"/>
        <w:rPr>
          <w:rFonts w:ascii="Times New Roman" w:hAnsi="Times New Roman" w:cs="Times New Roman"/>
          <w:sz w:val="24"/>
          <w:szCs w:val="24"/>
        </w:rPr>
      </w:pPr>
      <w:r w:rsidRPr="00C47B28">
        <w:rPr>
          <w:rFonts w:ascii="Times New Roman" w:hAnsi="Times New Roman" w:cs="Times New Roman"/>
          <w:sz w:val="24"/>
          <w:szCs w:val="24"/>
        </w:rPr>
        <w:t>Elise Schrader</w:t>
      </w:r>
      <w:r w:rsidR="00BD410B" w:rsidRPr="00C47B28">
        <w:rPr>
          <w:rFonts w:ascii="Times New Roman" w:hAnsi="Times New Roman" w:cs="Times New Roman"/>
          <w:sz w:val="24"/>
          <w:szCs w:val="24"/>
        </w:rPr>
        <w:t xml:space="preserve"> 41:23</w:t>
      </w:r>
    </w:p>
    <w:p w14:paraId="0094D80E"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So those are all the questions that I have for you. Is there anything that wasn't asked or discussed today that you do want to speak about?</w:t>
      </w:r>
    </w:p>
    <w:p w14:paraId="69312F0E" w14:textId="54154632" w:rsidR="001C5E41" w:rsidRDefault="001C5E41">
      <w:pPr>
        <w:spacing w:after="0"/>
        <w:rPr>
          <w:rFonts w:ascii="Times New Roman" w:hAnsi="Times New Roman" w:cs="Times New Roman"/>
          <w:sz w:val="24"/>
          <w:szCs w:val="24"/>
        </w:rPr>
      </w:pPr>
    </w:p>
    <w:p w14:paraId="4F32D942" w14:textId="6CC5A4CC" w:rsidR="00702A85" w:rsidRDefault="00702A85">
      <w:pPr>
        <w:spacing w:after="0"/>
        <w:rPr>
          <w:rFonts w:ascii="Times New Roman" w:hAnsi="Times New Roman" w:cs="Times New Roman"/>
          <w:sz w:val="24"/>
          <w:szCs w:val="24"/>
        </w:rPr>
      </w:pPr>
    </w:p>
    <w:p w14:paraId="75500E8E" w14:textId="77777777" w:rsidR="00702A85" w:rsidRPr="00C47B28" w:rsidRDefault="00702A85">
      <w:pPr>
        <w:spacing w:after="0"/>
        <w:rPr>
          <w:rFonts w:ascii="Times New Roman" w:hAnsi="Times New Roman" w:cs="Times New Roman"/>
          <w:sz w:val="24"/>
          <w:szCs w:val="24"/>
        </w:rPr>
      </w:pPr>
    </w:p>
    <w:p w14:paraId="1EE71F1B" w14:textId="25500730"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lastRenderedPageBreak/>
        <w:t>Roxanne Kirby</w:t>
      </w:r>
      <w:r w:rsidR="00DE44BC"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41:36</w:t>
      </w:r>
    </w:p>
    <w:p w14:paraId="23A106C8"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 xml:space="preserve">When you mentioned </w:t>
      </w:r>
      <w:r w:rsidR="00DE44BC" w:rsidRPr="00C47B28">
        <w:rPr>
          <w:rFonts w:ascii="Times New Roman" w:hAnsi="Times New Roman" w:cs="Times New Roman"/>
          <w:sz w:val="24"/>
          <w:szCs w:val="24"/>
        </w:rPr>
        <w:t>something</w:t>
      </w:r>
      <w:r w:rsidRPr="00C47B28">
        <w:rPr>
          <w:rFonts w:ascii="Times New Roman" w:hAnsi="Times New Roman" w:cs="Times New Roman"/>
          <w:sz w:val="24"/>
          <w:szCs w:val="24"/>
        </w:rPr>
        <w:t xml:space="preserve"> about something different. When I talked about the </w:t>
      </w:r>
      <w:r w:rsidR="00DE44BC" w:rsidRPr="00C47B28">
        <w:rPr>
          <w:rFonts w:ascii="Times New Roman" w:hAnsi="Times New Roman" w:cs="Times New Roman"/>
          <w:sz w:val="24"/>
          <w:szCs w:val="24"/>
        </w:rPr>
        <w:t>stimulus</w:t>
      </w:r>
      <w:r w:rsidRPr="00C47B28">
        <w:rPr>
          <w:rFonts w:ascii="Times New Roman" w:hAnsi="Times New Roman" w:cs="Times New Roman"/>
          <w:sz w:val="24"/>
          <w:szCs w:val="24"/>
        </w:rPr>
        <w:t xml:space="preserve"> ch</w:t>
      </w:r>
      <w:r w:rsidR="00DE44BC" w:rsidRPr="00C47B28">
        <w:rPr>
          <w:rFonts w:ascii="Times New Roman" w:hAnsi="Times New Roman" w:cs="Times New Roman"/>
          <w:sz w:val="24"/>
          <w:szCs w:val="24"/>
        </w:rPr>
        <w:t>e</w:t>
      </w:r>
      <w:r w:rsidRPr="00C47B28">
        <w:rPr>
          <w:rFonts w:ascii="Times New Roman" w:hAnsi="Times New Roman" w:cs="Times New Roman"/>
          <w:sz w:val="24"/>
          <w:szCs w:val="24"/>
        </w:rPr>
        <w:t xml:space="preserve">cks, I was meant to that was something different, which was a good as a whole </w:t>
      </w:r>
      <w:r w:rsidR="00DE44BC" w:rsidRPr="00C47B28">
        <w:rPr>
          <w:rFonts w:ascii="Times New Roman" w:hAnsi="Times New Roman" w:cs="Times New Roman"/>
          <w:sz w:val="24"/>
          <w:szCs w:val="24"/>
        </w:rPr>
        <w:t>because</w:t>
      </w:r>
      <w:r w:rsidRPr="00C47B28">
        <w:rPr>
          <w:rFonts w:ascii="Times New Roman" w:hAnsi="Times New Roman" w:cs="Times New Roman"/>
          <w:sz w:val="24"/>
          <w:szCs w:val="24"/>
        </w:rPr>
        <w:t xml:space="preserve"> lots of people have lost jobs, and </w:t>
      </w:r>
      <w:r w:rsidR="00DE44BC" w:rsidRPr="00C47B28">
        <w:rPr>
          <w:rFonts w:ascii="Times New Roman" w:hAnsi="Times New Roman" w:cs="Times New Roman"/>
          <w:sz w:val="24"/>
          <w:szCs w:val="24"/>
        </w:rPr>
        <w:t>needing</w:t>
      </w:r>
      <w:r w:rsidRPr="00C47B28">
        <w:rPr>
          <w:rFonts w:ascii="Times New Roman" w:hAnsi="Times New Roman" w:cs="Times New Roman"/>
          <w:sz w:val="24"/>
          <w:szCs w:val="24"/>
        </w:rPr>
        <w:t xml:space="preserve"> that the money to help support their families and those who had lost homes and jobs. So that was a </w:t>
      </w:r>
      <w:r w:rsidR="00DE44BC" w:rsidRPr="00C47B28">
        <w:rPr>
          <w:rFonts w:ascii="Times New Roman" w:hAnsi="Times New Roman" w:cs="Times New Roman"/>
          <w:sz w:val="24"/>
          <w:szCs w:val="24"/>
        </w:rPr>
        <w:t>difference</w:t>
      </w:r>
      <w:r w:rsidRPr="00C47B28">
        <w:rPr>
          <w:rFonts w:ascii="Times New Roman" w:hAnsi="Times New Roman" w:cs="Times New Roman"/>
          <w:sz w:val="24"/>
          <w:szCs w:val="24"/>
        </w:rPr>
        <w:t>, you know, because there were some people that I know that had to draw unemployment, but I was grateful that the stimulus came because that was that was a true blessing that President you know, allow us to receive.</w:t>
      </w:r>
    </w:p>
    <w:p w14:paraId="738DF46E" w14:textId="77777777" w:rsidR="001C5E41" w:rsidRPr="00C47B28" w:rsidRDefault="001C5E41">
      <w:pPr>
        <w:spacing w:after="0"/>
        <w:rPr>
          <w:rFonts w:ascii="Times New Roman" w:hAnsi="Times New Roman" w:cs="Times New Roman"/>
          <w:sz w:val="24"/>
          <w:szCs w:val="24"/>
        </w:rPr>
      </w:pPr>
    </w:p>
    <w:p w14:paraId="27E70EA2" w14:textId="32740544" w:rsidR="001C5E41" w:rsidRPr="00C47B28" w:rsidRDefault="00702A85">
      <w:pPr>
        <w:spacing w:after="0"/>
        <w:rPr>
          <w:rFonts w:ascii="Times New Roman" w:hAnsi="Times New Roman" w:cs="Times New Roman"/>
          <w:sz w:val="24"/>
          <w:szCs w:val="24"/>
        </w:rPr>
      </w:pPr>
      <w:r w:rsidRPr="00C47B28">
        <w:rPr>
          <w:rFonts w:ascii="Times New Roman" w:hAnsi="Times New Roman" w:cs="Times New Roman"/>
          <w:sz w:val="24"/>
          <w:szCs w:val="24"/>
        </w:rPr>
        <w:t>Elise Schrader</w:t>
      </w:r>
      <w:r w:rsidR="00BD410B" w:rsidRPr="00C47B28">
        <w:rPr>
          <w:rFonts w:ascii="Times New Roman" w:hAnsi="Times New Roman" w:cs="Times New Roman"/>
          <w:sz w:val="24"/>
          <w:szCs w:val="24"/>
        </w:rPr>
        <w:t xml:space="preserve"> 42:16</w:t>
      </w:r>
    </w:p>
    <w:p w14:paraId="66291B44"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Alright,</w:t>
      </w:r>
      <w:r w:rsidR="00183334" w:rsidRPr="00C47B28">
        <w:rPr>
          <w:rFonts w:ascii="Times New Roman" w:hAnsi="Times New Roman" w:cs="Times New Roman"/>
          <w:sz w:val="24"/>
          <w:szCs w:val="24"/>
        </w:rPr>
        <w:t xml:space="preserve"> well, that's it. Thank you, Ms.</w:t>
      </w:r>
      <w:r w:rsidRPr="00C47B28">
        <w:rPr>
          <w:rFonts w:ascii="Times New Roman" w:hAnsi="Times New Roman" w:cs="Times New Roman"/>
          <w:sz w:val="24"/>
          <w:szCs w:val="24"/>
        </w:rPr>
        <w:t xml:space="preserve"> Kirby</w:t>
      </w:r>
      <w:r w:rsidR="00183334" w:rsidRPr="00C47B28">
        <w:rPr>
          <w:rFonts w:ascii="Times New Roman" w:hAnsi="Times New Roman" w:cs="Times New Roman"/>
          <w:sz w:val="24"/>
          <w:szCs w:val="24"/>
        </w:rPr>
        <w:t>,</w:t>
      </w:r>
      <w:r w:rsidRPr="00C47B28">
        <w:rPr>
          <w:rFonts w:ascii="Times New Roman" w:hAnsi="Times New Roman" w:cs="Times New Roman"/>
          <w:sz w:val="24"/>
          <w:szCs w:val="24"/>
        </w:rPr>
        <w:t xml:space="preserve"> for agreeing to participate in this project.</w:t>
      </w:r>
    </w:p>
    <w:p w14:paraId="5207E54E" w14:textId="77777777" w:rsidR="001C5E41" w:rsidRPr="00C47B28" w:rsidRDefault="001C5E41">
      <w:pPr>
        <w:spacing w:after="0"/>
        <w:rPr>
          <w:rFonts w:ascii="Times New Roman" w:hAnsi="Times New Roman" w:cs="Times New Roman"/>
          <w:sz w:val="24"/>
          <w:szCs w:val="24"/>
        </w:rPr>
      </w:pPr>
    </w:p>
    <w:p w14:paraId="13F4C6DE" w14:textId="034FE6FF" w:rsidR="001C5E41" w:rsidRPr="00C47B28" w:rsidRDefault="000A6D86">
      <w:pPr>
        <w:spacing w:after="0"/>
        <w:rPr>
          <w:rFonts w:ascii="Times New Roman" w:hAnsi="Times New Roman" w:cs="Times New Roman"/>
          <w:sz w:val="24"/>
          <w:szCs w:val="24"/>
        </w:rPr>
      </w:pPr>
      <w:r w:rsidRPr="00C47B28">
        <w:rPr>
          <w:rFonts w:ascii="Times New Roman" w:hAnsi="Times New Roman" w:cs="Times New Roman"/>
          <w:sz w:val="24"/>
          <w:szCs w:val="24"/>
        </w:rPr>
        <w:t>Roxanne Kirby</w:t>
      </w:r>
      <w:r w:rsidR="00183334" w:rsidRPr="00C47B28">
        <w:rPr>
          <w:rFonts w:ascii="Times New Roman" w:hAnsi="Times New Roman" w:cs="Times New Roman"/>
          <w:sz w:val="24"/>
          <w:szCs w:val="24"/>
        </w:rPr>
        <w:t xml:space="preserve"> </w:t>
      </w:r>
      <w:r w:rsidR="00BD410B" w:rsidRPr="00C47B28">
        <w:rPr>
          <w:rFonts w:ascii="Times New Roman" w:hAnsi="Times New Roman" w:cs="Times New Roman"/>
          <w:sz w:val="24"/>
          <w:szCs w:val="24"/>
        </w:rPr>
        <w:t>42:22</w:t>
      </w:r>
    </w:p>
    <w:p w14:paraId="307DEAD9"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Thank yo</w:t>
      </w:r>
      <w:r w:rsidR="00183334" w:rsidRPr="00C47B28">
        <w:rPr>
          <w:rFonts w:ascii="Times New Roman" w:hAnsi="Times New Roman" w:cs="Times New Roman"/>
          <w:sz w:val="24"/>
          <w:szCs w:val="24"/>
        </w:rPr>
        <w:t>u. Good rest of your day. Thank</w:t>
      </w:r>
      <w:r w:rsidRPr="00C47B28">
        <w:rPr>
          <w:rFonts w:ascii="Times New Roman" w:hAnsi="Times New Roman" w:cs="Times New Roman"/>
          <w:sz w:val="24"/>
          <w:szCs w:val="24"/>
        </w:rPr>
        <w:t xml:space="preserve"> you</w:t>
      </w:r>
      <w:r w:rsidR="00183334" w:rsidRPr="00C47B28">
        <w:rPr>
          <w:rFonts w:ascii="Times New Roman" w:hAnsi="Times New Roman" w:cs="Times New Roman"/>
          <w:sz w:val="24"/>
          <w:szCs w:val="24"/>
        </w:rPr>
        <w:t xml:space="preserve">, </w:t>
      </w:r>
      <w:r w:rsidRPr="00C47B28">
        <w:rPr>
          <w:rFonts w:ascii="Times New Roman" w:hAnsi="Times New Roman" w:cs="Times New Roman"/>
          <w:sz w:val="24"/>
          <w:szCs w:val="24"/>
        </w:rPr>
        <w:t>too.</w:t>
      </w:r>
    </w:p>
    <w:p w14:paraId="69A74326" w14:textId="77777777" w:rsidR="001C5E41" w:rsidRPr="00C47B28" w:rsidRDefault="001C5E41">
      <w:pPr>
        <w:spacing w:after="0"/>
        <w:rPr>
          <w:rFonts w:ascii="Times New Roman" w:hAnsi="Times New Roman" w:cs="Times New Roman"/>
          <w:sz w:val="24"/>
          <w:szCs w:val="24"/>
        </w:rPr>
      </w:pPr>
    </w:p>
    <w:p w14:paraId="50C7EB1C" w14:textId="5D8BB7C1" w:rsidR="001C5E41" w:rsidRPr="00C47B28" w:rsidRDefault="00702A85">
      <w:pPr>
        <w:spacing w:after="0"/>
        <w:rPr>
          <w:rFonts w:ascii="Times New Roman" w:hAnsi="Times New Roman" w:cs="Times New Roman"/>
          <w:sz w:val="24"/>
          <w:szCs w:val="24"/>
        </w:rPr>
      </w:pPr>
      <w:r w:rsidRPr="00C47B28">
        <w:rPr>
          <w:rFonts w:ascii="Times New Roman" w:hAnsi="Times New Roman" w:cs="Times New Roman"/>
          <w:sz w:val="24"/>
          <w:szCs w:val="24"/>
        </w:rPr>
        <w:t xml:space="preserve">Elise Schrader </w:t>
      </w:r>
      <w:r w:rsidR="00BD410B" w:rsidRPr="00C47B28">
        <w:rPr>
          <w:rFonts w:ascii="Times New Roman" w:hAnsi="Times New Roman" w:cs="Times New Roman"/>
          <w:sz w:val="24"/>
          <w:szCs w:val="24"/>
        </w:rPr>
        <w:t>42:26</w:t>
      </w:r>
    </w:p>
    <w:p w14:paraId="20937700" w14:textId="77777777" w:rsidR="001C5E41" w:rsidRPr="00C47B28" w:rsidRDefault="00BD410B">
      <w:pPr>
        <w:spacing w:after="0"/>
        <w:rPr>
          <w:rFonts w:ascii="Times New Roman" w:hAnsi="Times New Roman" w:cs="Times New Roman"/>
          <w:sz w:val="24"/>
          <w:szCs w:val="24"/>
        </w:rPr>
      </w:pPr>
      <w:r w:rsidRPr="00C47B28">
        <w:rPr>
          <w:rFonts w:ascii="Times New Roman" w:hAnsi="Times New Roman" w:cs="Times New Roman"/>
          <w:sz w:val="24"/>
          <w:szCs w:val="24"/>
        </w:rPr>
        <w:t xml:space="preserve">Thanks. </w:t>
      </w:r>
      <w:r w:rsidR="00183334" w:rsidRPr="00C47B28">
        <w:rPr>
          <w:rFonts w:ascii="Times New Roman" w:hAnsi="Times New Roman" w:cs="Times New Roman"/>
          <w:sz w:val="24"/>
          <w:szCs w:val="24"/>
        </w:rPr>
        <w:t>Bye.</w:t>
      </w:r>
    </w:p>
    <w:sectPr w:rsidR="001C5E41" w:rsidRPr="00C47B28"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22EA" w14:textId="77777777" w:rsidR="00275DE7" w:rsidRDefault="00275DE7">
      <w:pPr>
        <w:spacing w:after="0" w:line="240" w:lineRule="auto"/>
      </w:pPr>
      <w:r>
        <w:separator/>
      </w:r>
    </w:p>
  </w:endnote>
  <w:endnote w:type="continuationSeparator" w:id="0">
    <w:p w14:paraId="60D8AB26" w14:textId="77777777" w:rsidR="00275DE7" w:rsidRDefault="00275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4646F902" w14:textId="09C4241A" w:rsidR="00BD410B" w:rsidRDefault="00BD410B" w:rsidP="00BD41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6940EC">
          <w:rPr>
            <w:rStyle w:val="PageNumber"/>
          </w:rPr>
          <w:fldChar w:fldCharType="separate"/>
        </w:r>
        <w:r w:rsidR="006940EC">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BCBA59C" w14:textId="3E895251" w:rsidR="00BD410B" w:rsidRDefault="00BD410B" w:rsidP="00BD41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6940EC">
          <w:rPr>
            <w:rStyle w:val="PageNumber"/>
          </w:rPr>
          <w:fldChar w:fldCharType="separate"/>
        </w:r>
        <w:r w:rsidR="006940EC">
          <w:rPr>
            <w:rStyle w:val="PageNumber"/>
            <w:noProof/>
          </w:rPr>
          <w:t>- 2 -</w:t>
        </w:r>
        <w:r>
          <w:rPr>
            <w:rStyle w:val="PageNumber"/>
          </w:rPr>
          <w:fldChar w:fldCharType="end"/>
        </w:r>
      </w:p>
    </w:sdtContent>
  </w:sdt>
  <w:p w14:paraId="3E9D0A05" w14:textId="77777777" w:rsidR="00BD410B" w:rsidRDefault="00BD4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125889B" w14:textId="77777777" w:rsidR="00BD410B" w:rsidRPr="009C3AF0" w:rsidRDefault="00BD410B" w:rsidP="00BD410B">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2A4BC5">
          <w:rPr>
            <w:rStyle w:val="PageNumber"/>
            <w:rFonts w:ascii="Arial" w:hAnsi="Arial" w:cs="Arial"/>
            <w:noProof/>
          </w:rPr>
          <w:t>- 1 -</w:t>
        </w:r>
        <w:r w:rsidRPr="009C3AF0">
          <w:rPr>
            <w:rStyle w:val="PageNumber"/>
            <w:rFonts w:ascii="Arial" w:hAnsi="Arial" w:cs="Arial"/>
          </w:rPr>
          <w:fldChar w:fldCharType="end"/>
        </w:r>
      </w:p>
    </w:sdtContent>
  </w:sdt>
  <w:p w14:paraId="17F66286" w14:textId="0AB8E0FD" w:rsidR="00BD410B" w:rsidRPr="009C3AF0" w:rsidRDefault="00BD410B" w:rsidP="006940EC">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23012" w14:textId="77777777" w:rsidR="00275DE7" w:rsidRDefault="00275DE7">
      <w:pPr>
        <w:spacing w:after="0" w:line="240" w:lineRule="auto"/>
      </w:pPr>
      <w:r>
        <w:separator/>
      </w:r>
    </w:p>
  </w:footnote>
  <w:footnote w:type="continuationSeparator" w:id="0">
    <w:p w14:paraId="2ED50602" w14:textId="77777777" w:rsidR="00275DE7" w:rsidRDefault="00275D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37999579">
    <w:abstractNumId w:val="8"/>
  </w:num>
  <w:num w:numId="2" w16cid:durableId="1748530316">
    <w:abstractNumId w:val="6"/>
  </w:num>
  <w:num w:numId="3" w16cid:durableId="846290654">
    <w:abstractNumId w:val="5"/>
  </w:num>
  <w:num w:numId="4" w16cid:durableId="1813014894">
    <w:abstractNumId w:val="4"/>
  </w:num>
  <w:num w:numId="5" w16cid:durableId="102921262">
    <w:abstractNumId w:val="7"/>
  </w:num>
  <w:num w:numId="6" w16cid:durableId="454178442">
    <w:abstractNumId w:val="3"/>
  </w:num>
  <w:num w:numId="7" w16cid:durableId="3897995">
    <w:abstractNumId w:val="2"/>
  </w:num>
  <w:num w:numId="8" w16cid:durableId="150023268">
    <w:abstractNumId w:val="1"/>
  </w:num>
  <w:num w:numId="9" w16cid:durableId="211045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34616"/>
    <w:rsid w:val="00050A6B"/>
    <w:rsid w:val="000525CB"/>
    <w:rsid w:val="0006063C"/>
    <w:rsid w:val="00066610"/>
    <w:rsid w:val="000719EA"/>
    <w:rsid w:val="00076BE3"/>
    <w:rsid w:val="000A3D47"/>
    <w:rsid w:val="000A6D86"/>
    <w:rsid w:val="000F7A12"/>
    <w:rsid w:val="00101E0D"/>
    <w:rsid w:val="001026A3"/>
    <w:rsid w:val="001215C6"/>
    <w:rsid w:val="001216B9"/>
    <w:rsid w:val="00127FB0"/>
    <w:rsid w:val="001431D8"/>
    <w:rsid w:val="0015074B"/>
    <w:rsid w:val="0017073E"/>
    <w:rsid w:val="00171784"/>
    <w:rsid w:val="00176AE9"/>
    <w:rsid w:val="00183334"/>
    <w:rsid w:val="00187ED3"/>
    <w:rsid w:val="001A1391"/>
    <w:rsid w:val="001A3C57"/>
    <w:rsid w:val="001A6530"/>
    <w:rsid w:val="001B3043"/>
    <w:rsid w:val="001C5E41"/>
    <w:rsid w:val="001F149E"/>
    <w:rsid w:val="00204BB5"/>
    <w:rsid w:val="00225658"/>
    <w:rsid w:val="00235606"/>
    <w:rsid w:val="00236EB2"/>
    <w:rsid w:val="00263339"/>
    <w:rsid w:val="00275DE7"/>
    <w:rsid w:val="0029639D"/>
    <w:rsid w:val="00297042"/>
    <w:rsid w:val="002A4BC5"/>
    <w:rsid w:val="003012F2"/>
    <w:rsid w:val="00302BE6"/>
    <w:rsid w:val="003112AF"/>
    <w:rsid w:val="00326F90"/>
    <w:rsid w:val="00333824"/>
    <w:rsid w:val="00345290"/>
    <w:rsid w:val="00364452"/>
    <w:rsid w:val="003704DD"/>
    <w:rsid w:val="003B4584"/>
    <w:rsid w:val="003C2165"/>
    <w:rsid w:val="003D23B9"/>
    <w:rsid w:val="003D4FC4"/>
    <w:rsid w:val="003F6919"/>
    <w:rsid w:val="004077B7"/>
    <w:rsid w:val="00411E43"/>
    <w:rsid w:val="00464CCB"/>
    <w:rsid w:val="0048102B"/>
    <w:rsid w:val="004836D2"/>
    <w:rsid w:val="004A641F"/>
    <w:rsid w:val="004B593C"/>
    <w:rsid w:val="004C45B5"/>
    <w:rsid w:val="004D208F"/>
    <w:rsid w:val="004E226A"/>
    <w:rsid w:val="004E7940"/>
    <w:rsid w:val="004E7B39"/>
    <w:rsid w:val="0050506F"/>
    <w:rsid w:val="00522DF5"/>
    <w:rsid w:val="0054028B"/>
    <w:rsid w:val="005B2673"/>
    <w:rsid w:val="005B6B30"/>
    <w:rsid w:val="005C768B"/>
    <w:rsid w:val="005E348C"/>
    <w:rsid w:val="00604C96"/>
    <w:rsid w:val="00605095"/>
    <w:rsid w:val="006940EC"/>
    <w:rsid w:val="006941FB"/>
    <w:rsid w:val="006A299D"/>
    <w:rsid w:val="006B3B17"/>
    <w:rsid w:val="006C524C"/>
    <w:rsid w:val="006E2A8C"/>
    <w:rsid w:val="00702A85"/>
    <w:rsid w:val="0072618D"/>
    <w:rsid w:val="0076101A"/>
    <w:rsid w:val="007749AF"/>
    <w:rsid w:val="0078207A"/>
    <w:rsid w:val="00783D05"/>
    <w:rsid w:val="00787715"/>
    <w:rsid w:val="00794EBC"/>
    <w:rsid w:val="007A50CF"/>
    <w:rsid w:val="007C594E"/>
    <w:rsid w:val="008170B5"/>
    <w:rsid w:val="00820978"/>
    <w:rsid w:val="00847380"/>
    <w:rsid w:val="00856523"/>
    <w:rsid w:val="008736A1"/>
    <w:rsid w:val="00875727"/>
    <w:rsid w:val="008826C7"/>
    <w:rsid w:val="0088392F"/>
    <w:rsid w:val="008A1C69"/>
    <w:rsid w:val="008A2565"/>
    <w:rsid w:val="008B28AA"/>
    <w:rsid w:val="008B7B09"/>
    <w:rsid w:val="008B7E03"/>
    <w:rsid w:val="008D0E2B"/>
    <w:rsid w:val="008E4D12"/>
    <w:rsid w:val="008F197D"/>
    <w:rsid w:val="008F3FE0"/>
    <w:rsid w:val="0091065E"/>
    <w:rsid w:val="00930F33"/>
    <w:rsid w:val="00941BE9"/>
    <w:rsid w:val="009427B5"/>
    <w:rsid w:val="00945CE0"/>
    <w:rsid w:val="009552FF"/>
    <w:rsid w:val="009600E1"/>
    <w:rsid w:val="009A6646"/>
    <w:rsid w:val="009B7B5A"/>
    <w:rsid w:val="009C3168"/>
    <w:rsid w:val="009C3AF0"/>
    <w:rsid w:val="009C5990"/>
    <w:rsid w:val="009E5334"/>
    <w:rsid w:val="00A12EE5"/>
    <w:rsid w:val="00A220CE"/>
    <w:rsid w:val="00A35BEF"/>
    <w:rsid w:val="00AA1D8D"/>
    <w:rsid w:val="00AB5915"/>
    <w:rsid w:val="00AC6536"/>
    <w:rsid w:val="00AD0587"/>
    <w:rsid w:val="00AE2611"/>
    <w:rsid w:val="00B25A65"/>
    <w:rsid w:val="00B337D5"/>
    <w:rsid w:val="00B47730"/>
    <w:rsid w:val="00BA197E"/>
    <w:rsid w:val="00BA4C2B"/>
    <w:rsid w:val="00BA6AE1"/>
    <w:rsid w:val="00BC49AF"/>
    <w:rsid w:val="00BD0140"/>
    <w:rsid w:val="00BD410B"/>
    <w:rsid w:val="00C237F9"/>
    <w:rsid w:val="00C24502"/>
    <w:rsid w:val="00C36B75"/>
    <w:rsid w:val="00C47B28"/>
    <w:rsid w:val="00C71278"/>
    <w:rsid w:val="00C71714"/>
    <w:rsid w:val="00CB0664"/>
    <w:rsid w:val="00CC2E69"/>
    <w:rsid w:val="00CC4EA5"/>
    <w:rsid w:val="00CD7384"/>
    <w:rsid w:val="00D13AA4"/>
    <w:rsid w:val="00D254A2"/>
    <w:rsid w:val="00D44F93"/>
    <w:rsid w:val="00D57E81"/>
    <w:rsid w:val="00D71568"/>
    <w:rsid w:val="00DB1B07"/>
    <w:rsid w:val="00DB72A1"/>
    <w:rsid w:val="00DC453E"/>
    <w:rsid w:val="00DC5EEA"/>
    <w:rsid w:val="00DC66BE"/>
    <w:rsid w:val="00DE44BC"/>
    <w:rsid w:val="00DF7719"/>
    <w:rsid w:val="00E4459E"/>
    <w:rsid w:val="00E55EB6"/>
    <w:rsid w:val="00E71557"/>
    <w:rsid w:val="00E71D64"/>
    <w:rsid w:val="00E8255A"/>
    <w:rsid w:val="00EA11C2"/>
    <w:rsid w:val="00EC05FC"/>
    <w:rsid w:val="00ED3244"/>
    <w:rsid w:val="00EE457D"/>
    <w:rsid w:val="00EF0BBE"/>
    <w:rsid w:val="00EF42EC"/>
    <w:rsid w:val="00EF7EA7"/>
    <w:rsid w:val="00F07A79"/>
    <w:rsid w:val="00F320AD"/>
    <w:rsid w:val="00F91E18"/>
    <w:rsid w:val="00FB2061"/>
    <w:rsid w:val="00FB53E5"/>
    <w:rsid w:val="00FC693F"/>
    <w:rsid w:val="00FD1193"/>
    <w:rsid w:val="00FF3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0E42A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144FD-C5B1-4592-8B9C-32505291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5509</Words>
  <Characters>31402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Erika Groudle (Student)</cp:lastModifiedBy>
  <cp:revision>3</cp:revision>
  <dcterms:created xsi:type="dcterms:W3CDTF">2022-06-21T17:27:00Z</dcterms:created>
  <dcterms:modified xsi:type="dcterms:W3CDTF">2022-06-22T00:11:00Z</dcterms:modified>
  <cp:category/>
</cp:coreProperties>
</file>