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F8D77" w14:textId="77777777" w:rsidR="00930F33" w:rsidRPr="00C466AF" w:rsidRDefault="00930F33">
      <w:pPr>
        <w:spacing w:after="0"/>
        <w:rPr>
          <w:rFonts w:ascii="Times New Roman" w:hAnsi="Times New Roman" w:cs="Times New Roman"/>
          <w:lang w:eastAsia="zh-CN"/>
        </w:rPr>
      </w:pPr>
    </w:p>
    <w:p w14:paraId="4E2394D3" w14:textId="27D7F573" w:rsidR="00E85E43" w:rsidRPr="00C466AF" w:rsidRDefault="00E85E43" w:rsidP="00E85E43">
      <w:pPr>
        <w:jc w:val="center"/>
        <w:rPr>
          <w:rFonts w:ascii="Times New Roman" w:hAnsi="Times New Roman" w:cs="Times New Roman"/>
          <w:b/>
          <w:sz w:val="28"/>
          <w:szCs w:val="28"/>
        </w:rPr>
      </w:pPr>
      <w:r w:rsidRPr="00C466AF">
        <w:rPr>
          <w:rFonts w:ascii="Times New Roman" w:eastAsia="Times New Roman" w:hAnsi="Times New Roman" w:cs="Times New Roman"/>
          <w:b/>
          <w:sz w:val="28"/>
          <w:szCs w:val="28"/>
        </w:rPr>
        <w:t xml:space="preserve">Transcript of Interview with Melony Hill by Kit </w:t>
      </w:r>
      <w:proofErr w:type="spellStart"/>
      <w:r w:rsidRPr="00C466AF">
        <w:rPr>
          <w:rFonts w:ascii="Times New Roman" w:eastAsia="Times New Roman" w:hAnsi="Times New Roman" w:cs="Times New Roman"/>
          <w:b/>
          <w:sz w:val="28"/>
          <w:szCs w:val="28"/>
        </w:rPr>
        <w:t>Heintzman</w:t>
      </w:r>
      <w:proofErr w:type="spellEnd"/>
    </w:p>
    <w:p w14:paraId="4611397F" w14:textId="77777777" w:rsidR="00E85E43" w:rsidRPr="00C466AF" w:rsidRDefault="00E85E43" w:rsidP="00E85E43">
      <w:pPr>
        <w:spacing w:line="259" w:lineRule="auto"/>
        <w:rPr>
          <w:rFonts w:ascii="Times New Roman" w:hAnsi="Times New Roman" w:cs="Times New Roman"/>
        </w:rPr>
      </w:pPr>
      <w:r w:rsidRPr="00C466AF">
        <w:rPr>
          <w:rFonts w:ascii="Times New Roman" w:hAnsi="Times New Roman" w:cs="Times New Roman"/>
        </w:rPr>
        <w:t xml:space="preserve"> </w:t>
      </w:r>
    </w:p>
    <w:p w14:paraId="1DD7849F" w14:textId="4FDF0FA6" w:rsidR="00E85E43" w:rsidRPr="00C466AF" w:rsidRDefault="00E85E43" w:rsidP="00C466AF">
      <w:pPr>
        <w:pStyle w:val="NoSpacing"/>
      </w:pPr>
      <w:r w:rsidRPr="00C466AF">
        <w:rPr>
          <w:b/>
        </w:rPr>
        <w:t>Interviewee:</w:t>
      </w:r>
      <w:r w:rsidRPr="00C466AF">
        <w:t xml:space="preserve"> Melony Hill</w:t>
      </w:r>
    </w:p>
    <w:p w14:paraId="7007862D" w14:textId="77777777" w:rsidR="00E85E43" w:rsidRPr="00C466AF" w:rsidRDefault="00E85E43" w:rsidP="00C466AF">
      <w:pPr>
        <w:pStyle w:val="NoSpacing"/>
      </w:pPr>
      <w:r w:rsidRPr="00C466AF">
        <w:rPr>
          <w:b/>
        </w:rPr>
        <w:t>Interviewer:</w:t>
      </w:r>
      <w:r w:rsidRPr="00C466AF">
        <w:t xml:space="preserve">  </w:t>
      </w:r>
      <w:r w:rsidRPr="00C466AF">
        <w:rPr>
          <w:shd w:val="clear" w:color="auto" w:fill="FFFFFF"/>
        </w:rPr>
        <w:t xml:space="preserve">Kit </w:t>
      </w:r>
      <w:proofErr w:type="spellStart"/>
      <w:r w:rsidRPr="00C466AF">
        <w:rPr>
          <w:shd w:val="clear" w:color="auto" w:fill="FFFFFF"/>
        </w:rPr>
        <w:t>Heintzman</w:t>
      </w:r>
      <w:proofErr w:type="spellEnd"/>
    </w:p>
    <w:p w14:paraId="6BB351F3" w14:textId="582D2205" w:rsidR="00E85E43" w:rsidRPr="00C466AF" w:rsidRDefault="00E85E43" w:rsidP="00C466AF">
      <w:pPr>
        <w:pStyle w:val="NoSpacing"/>
      </w:pPr>
      <w:r w:rsidRPr="00C466AF">
        <w:rPr>
          <w:b/>
        </w:rPr>
        <w:t>Date:</w:t>
      </w:r>
      <w:r w:rsidRPr="00C466AF">
        <w:t xml:space="preserve">   07/05/2021</w:t>
      </w:r>
    </w:p>
    <w:p w14:paraId="595BBCCE" w14:textId="14E6DA9B" w:rsidR="00E85E43" w:rsidRPr="00C466AF" w:rsidRDefault="00E85E43" w:rsidP="00C466AF">
      <w:pPr>
        <w:pStyle w:val="NoSpacing"/>
      </w:pPr>
      <w:r w:rsidRPr="00C466AF">
        <w:rPr>
          <w:b/>
        </w:rPr>
        <w:t>Location (Interviewee):</w:t>
      </w:r>
      <w:r w:rsidRPr="00C466AF">
        <w:t xml:space="preserve">  Baltimore, Maryland</w:t>
      </w:r>
    </w:p>
    <w:p w14:paraId="78246B0A" w14:textId="77777777" w:rsidR="00C466AF" w:rsidRPr="00C466AF" w:rsidRDefault="00E85E43" w:rsidP="00C466AF">
      <w:pPr>
        <w:pStyle w:val="NoSpacing"/>
      </w:pPr>
      <w:r w:rsidRPr="00C466AF">
        <w:rPr>
          <w:b/>
        </w:rPr>
        <w:t>Location (Interviewer):</w:t>
      </w:r>
      <w:r w:rsidRPr="00C466AF">
        <w:t xml:space="preserve">  </w:t>
      </w:r>
    </w:p>
    <w:p w14:paraId="2F670979" w14:textId="564204CA" w:rsidR="00E85E43" w:rsidRPr="00C466AF" w:rsidRDefault="00C466AF" w:rsidP="00C466AF">
      <w:pPr>
        <w:pStyle w:val="NoSpacing"/>
      </w:pPr>
      <w:r w:rsidRPr="00C466AF">
        <w:rPr>
          <w:b/>
          <w:bCs/>
        </w:rPr>
        <w:t>Transcribed By:</w:t>
      </w:r>
      <w:r w:rsidRPr="00C466AF">
        <w:t xml:space="preserve"> Angelica S Ramos</w:t>
      </w:r>
      <w:r w:rsidR="00E85E43" w:rsidRPr="00C466AF">
        <w:tab/>
        <w:t xml:space="preserve"> </w:t>
      </w:r>
    </w:p>
    <w:p w14:paraId="1EE32A3F" w14:textId="77777777" w:rsidR="00E85E43" w:rsidRPr="00C466AF" w:rsidRDefault="00E85E43" w:rsidP="00E85E43">
      <w:pPr>
        <w:rPr>
          <w:rFonts w:ascii="Times New Roman" w:eastAsia="Times New Roman" w:hAnsi="Times New Roman" w:cs="Times New Roman"/>
        </w:rPr>
      </w:pPr>
    </w:p>
    <w:p w14:paraId="55E2AD30" w14:textId="77777777" w:rsidR="00E85E43" w:rsidRPr="00C466AF" w:rsidRDefault="00E85E43" w:rsidP="00E85E43">
      <w:pPr>
        <w:rPr>
          <w:rFonts w:ascii="Times New Roman" w:hAnsi="Times New Roman" w:cs="Times New Roman"/>
        </w:rPr>
      </w:pPr>
      <w:r w:rsidRPr="00C466AF">
        <w:rPr>
          <w:rFonts w:ascii="Times New Roman" w:hAnsi="Times New Roman" w:cs="Times New Roman"/>
          <w:b/>
          <w:bCs/>
          <w:shd w:val="clear" w:color="auto" w:fill="FFFFFF"/>
        </w:rPr>
        <w:t>Some of the things we discussed included:</w:t>
      </w:r>
      <w:r w:rsidRPr="00C466AF">
        <w:rPr>
          <w:rFonts w:ascii="Times New Roman" w:hAnsi="Times New Roman" w:cs="Times New Roman"/>
        </w:rPr>
        <w:br/>
      </w:r>
      <w:r w:rsidRPr="00C466AF">
        <w:rPr>
          <w:rFonts w:ascii="Times New Roman" w:hAnsi="Times New Roman" w:cs="Times New Roman"/>
          <w:shd w:val="clear" w:color="auto" w:fill="FFFFFF"/>
        </w:rPr>
        <w:t>Running a therapeutic writing workshop before and during the pandemic, working with people’s hopes, dreams, and traumas.</w:t>
      </w:r>
      <w:r w:rsidRPr="00C466AF">
        <w:rPr>
          <w:rFonts w:ascii="Times New Roman" w:hAnsi="Times New Roman" w:cs="Times New Roman"/>
        </w:rPr>
        <w:t xml:space="preserve"> </w:t>
      </w:r>
      <w:r w:rsidRPr="00C466AF">
        <w:rPr>
          <w:rFonts w:ascii="Times New Roman" w:hAnsi="Times New Roman" w:cs="Times New Roman"/>
          <w:shd w:val="clear" w:color="auto" w:fill="FFFFFF"/>
        </w:rPr>
        <w:t>Activism related to Black mental health in the organization Stronger Than My Struggles</w:t>
      </w:r>
      <w:r w:rsidRPr="00C466AF">
        <w:rPr>
          <w:rFonts w:ascii="Times New Roman" w:hAnsi="Times New Roman" w:cs="Times New Roman"/>
        </w:rPr>
        <w:t xml:space="preserve"> </w:t>
      </w:r>
      <w:r w:rsidRPr="00C466AF">
        <w:rPr>
          <w:rFonts w:ascii="Times New Roman" w:hAnsi="Times New Roman" w:cs="Times New Roman"/>
          <w:shd w:val="clear" w:color="auto" w:fill="FFFFFF"/>
        </w:rPr>
        <w:t>Pre-pandemic busyness: lots of travel to speaking events and taking classes</w:t>
      </w:r>
      <w:r w:rsidRPr="00C466AF">
        <w:rPr>
          <w:rFonts w:ascii="Times New Roman" w:hAnsi="Times New Roman" w:cs="Times New Roman"/>
        </w:rPr>
        <w:t xml:space="preserve">. </w:t>
      </w:r>
      <w:r w:rsidRPr="00C466AF">
        <w:rPr>
          <w:rFonts w:ascii="Times New Roman" w:hAnsi="Times New Roman" w:cs="Times New Roman"/>
          <w:shd w:val="clear" w:color="auto" w:fill="FFFFFF"/>
        </w:rPr>
        <w:t xml:space="preserve">Having received financial support from a benefactor circa 2018 to fund mental health </w:t>
      </w:r>
      <w:proofErr w:type="gramStart"/>
      <w:r w:rsidRPr="00C466AF">
        <w:rPr>
          <w:rFonts w:ascii="Times New Roman" w:hAnsi="Times New Roman" w:cs="Times New Roman"/>
          <w:shd w:val="clear" w:color="auto" w:fill="FFFFFF"/>
        </w:rPr>
        <w:t>activism, and</w:t>
      </w:r>
      <w:proofErr w:type="gramEnd"/>
      <w:r w:rsidRPr="00C466AF">
        <w:rPr>
          <w:rFonts w:ascii="Times New Roman" w:hAnsi="Times New Roman" w:cs="Times New Roman"/>
          <w:shd w:val="clear" w:color="auto" w:fill="FFFFFF"/>
        </w:rPr>
        <w:t xml:space="preserve"> living a life of luxury and leisure because of financial freedom</w:t>
      </w:r>
      <w:r w:rsidRPr="00C466AF">
        <w:rPr>
          <w:rFonts w:ascii="Times New Roman" w:hAnsi="Times New Roman" w:cs="Times New Roman"/>
        </w:rPr>
        <w:t xml:space="preserve">. </w:t>
      </w:r>
      <w:r w:rsidRPr="00C466AF">
        <w:rPr>
          <w:rFonts w:ascii="Times New Roman" w:hAnsi="Times New Roman" w:cs="Times New Roman"/>
          <w:shd w:val="clear" w:color="auto" w:fill="FFFFFF"/>
        </w:rPr>
        <w:t xml:space="preserve">Providing COVID relief funding to parents so they </w:t>
      </w:r>
      <w:proofErr w:type="gramStart"/>
      <w:r w:rsidRPr="00C466AF">
        <w:rPr>
          <w:rFonts w:ascii="Times New Roman" w:hAnsi="Times New Roman" w:cs="Times New Roman"/>
          <w:shd w:val="clear" w:color="auto" w:fill="FFFFFF"/>
        </w:rPr>
        <w:t>could</w:t>
      </w:r>
      <w:proofErr w:type="gramEnd"/>
      <w:r w:rsidRPr="00C466AF">
        <w:rPr>
          <w:rFonts w:ascii="Times New Roman" w:hAnsi="Times New Roman" w:cs="Times New Roman"/>
          <w:shd w:val="clear" w:color="auto" w:fill="FFFFFF"/>
        </w:rPr>
        <w:t xml:space="preserve"> get holiday presents for children</w:t>
      </w:r>
      <w:r w:rsidRPr="00C466AF">
        <w:rPr>
          <w:rFonts w:ascii="Times New Roman" w:hAnsi="Times New Roman" w:cs="Times New Roman"/>
        </w:rPr>
        <w:t xml:space="preserve">. </w:t>
      </w:r>
      <w:r w:rsidRPr="00C466AF">
        <w:rPr>
          <w:rFonts w:ascii="Times New Roman" w:hAnsi="Times New Roman" w:cs="Times New Roman"/>
          <w:shd w:val="clear" w:color="auto" w:fill="FFFFFF"/>
        </w:rPr>
        <w:t>Severe illness early in 2020 and having been diagnosed with an unidentified viral infection and having been treated with hydroxychloroquine</w:t>
      </w:r>
      <w:r w:rsidRPr="00C466AF">
        <w:rPr>
          <w:rFonts w:ascii="Times New Roman" w:hAnsi="Times New Roman" w:cs="Times New Roman"/>
        </w:rPr>
        <w:t xml:space="preserve">. </w:t>
      </w:r>
      <w:r w:rsidRPr="00C466AF">
        <w:rPr>
          <w:rFonts w:ascii="Times New Roman" w:hAnsi="Times New Roman" w:cs="Times New Roman"/>
          <w:shd w:val="clear" w:color="auto" w:fill="FFFFFF"/>
        </w:rPr>
        <w:t>Canceling what would have been the second Black Mental Health Awareness tour for 2021</w:t>
      </w:r>
      <w:r w:rsidRPr="00C466AF">
        <w:rPr>
          <w:rFonts w:ascii="Times New Roman" w:hAnsi="Times New Roman" w:cs="Times New Roman"/>
        </w:rPr>
        <w:t xml:space="preserve">. </w:t>
      </w:r>
      <w:r w:rsidRPr="00C466AF">
        <w:rPr>
          <w:rFonts w:ascii="Times New Roman" w:hAnsi="Times New Roman" w:cs="Times New Roman"/>
          <w:shd w:val="clear" w:color="auto" w:fill="FFFFFF"/>
        </w:rPr>
        <w:t>Experiencing the pandemic and restrictions as a kind of punishment; pandemic as “trauma on top of trauma on top of trauma”</w:t>
      </w:r>
      <w:r w:rsidRPr="00C466AF">
        <w:rPr>
          <w:rFonts w:ascii="Times New Roman" w:hAnsi="Times New Roman" w:cs="Times New Roman"/>
        </w:rPr>
        <w:t xml:space="preserve">. </w:t>
      </w:r>
      <w:r w:rsidRPr="00C466AF">
        <w:rPr>
          <w:rFonts w:ascii="Times New Roman" w:hAnsi="Times New Roman" w:cs="Times New Roman"/>
          <w:shd w:val="clear" w:color="auto" w:fill="FFFFFF"/>
        </w:rPr>
        <w:t xml:space="preserve">The impact of having been diagnosed as emotionally and physically disabled in 2010 on the 2020 </w:t>
      </w:r>
      <w:proofErr w:type="gramStart"/>
      <w:r w:rsidRPr="00C466AF">
        <w:rPr>
          <w:rFonts w:ascii="Times New Roman" w:hAnsi="Times New Roman" w:cs="Times New Roman"/>
          <w:shd w:val="clear" w:color="auto" w:fill="FFFFFF"/>
        </w:rPr>
        <w:t>experience;</w:t>
      </w:r>
      <w:proofErr w:type="gramEnd"/>
      <w:r w:rsidRPr="00C466AF">
        <w:rPr>
          <w:rFonts w:ascii="Times New Roman" w:hAnsi="Times New Roman" w:cs="Times New Roman"/>
          <w:shd w:val="clear" w:color="auto" w:fill="FFFFFF"/>
        </w:rPr>
        <w:t xml:space="preserve"> the pandemic as disabling</w:t>
      </w:r>
      <w:r w:rsidRPr="00C466AF">
        <w:rPr>
          <w:rFonts w:ascii="Times New Roman" w:hAnsi="Times New Roman" w:cs="Times New Roman"/>
        </w:rPr>
        <w:t xml:space="preserve">. </w:t>
      </w:r>
      <w:r w:rsidRPr="00C466AF">
        <w:rPr>
          <w:rFonts w:ascii="Times New Roman" w:hAnsi="Times New Roman" w:cs="Times New Roman"/>
          <w:shd w:val="clear" w:color="auto" w:fill="FFFFFF"/>
        </w:rPr>
        <w:t>Difference access to healthcare infrastructure pre- and mid-pandemic</w:t>
      </w:r>
      <w:r w:rsidRPr="00C466AF">
        <w:rPr>
          <w:rFonts w:ascii="Times New Roman" w:hAnsi="Times New Roman" w:cs="Times New Roman"/>
        </w:rPr>
        <w:t xml:space="preserve">. </w:t>
      </w:r>
      <w:r w:rsidRPr="00C466AF">
        <w:rPr>
          <w:rFonts w:ascii="Times New Roman" w:hAnsi="Times New Roman" w:cs="Times New Roman"/>
          <w:shd w:val="clear" w:color="auto" w:fill="FFFFFF"/>
        </w:rPr>
        <w:t>The consequences of being cut off from doctors</w:t>
      </w:r>
      <w:r w:rsidRPr="00C466AF">
        <w:rPr>
          <w:rFonts w:ascii="Times New Roman" w:hAnsi="Times New Roman" w:cs="Times New Roman"/>
        </w:rPr>
        <w:t xml:space="preserve">. </w:t>
      </w:r>
      <w:r w:rsidRPr="00C466AF">
        <w:rPr>
          <w:rFonts w:ascii="Times New Roman" w:hAnsi="Times New Roman" w:cs="Times New Roman"/>
          <w:shd w:val="clear" w:color="auto" w:fill="FFFFFF"/>
        </w:rPr>
        <w:t>The harm of loneliness</w:t>
      </w:r>
      <w:r w:rsidRPr="00C466AF">
        <w:rPr>
          <w:rFonts w:ascii="Times New Roman" w:hAnsi="Times New Roman" w:cs="Times New Roman"/>
        </w:rPr>
        <w:t xml:space="preserve">. </w:t>
      </w:r>
      <w:r w:rsidRPr="00C466AF">
        <w:rPr>
          <w:rFonts w:ascii="Times New Roman" w:hAnsi="Times New Roman" w:cs="Times New Roman"/>
          <w:shd w:val="clear" w:color="auto" w:fill="FFFFFF"/>
        </w:rPr>
        <w:t>Having a massage therapist come into the home twice a week</w:t>
      </w:r>
      <w:r w:rsidRPr="00C466AF">
        <w:rPr>
          <w:rFonts w:ascii="Times New Roman" w:hAnsi="Times New Roman" w:cs="Times New Roman"/>
        </w:rPr>
        <w:t xml:space="preserve">. </w:t>
      </w:r>
      <w:r w:rsidRPr="00C466AF">
        <w:rPr>
          <w:rFonts w:ascii="Times New Roman" w:hAnsi="Times New Roman" w:cs="Times New Roman"/>
          <w:shd w:val="clear" w:color="auto" w:fill="FFFFFF"/>
        </w:rPr>
        <w:t>For-profit healthcare</w:t>
      </w:r>
      <w:r w:rsidRPr="00C466AF">
        <w:rPr>
          <w:rFonts w:ascii="Times New Roman" w:hAnsi="Times New Roman" w:cs="Times New Roman"/>
        </w:rPr>
        <w:t xml:space="preserve">. </w:t>
      </w:r>
      <w:r w:rsidRPr="00C466AF">
        <w:rPr>
          <w:rFonts w:ascii="Times New Roman" w:hAnsi="Times New Roman" w:cs="Times New Roman"/>
          <w:shd w:val="clear" w:color="auto" w:fill="FFFFFF"/>
        </w:rPr>
        <w:t>State and municipal funding directed at vaccine incentives instead of homelessness and crimes</w:t>
      </w:r>
      <w:r w:rsidRPr="00C466AF">
        <w:rPr>
          <w:rFonts w:ascii="Times New Roman" w:hAnsi="Times New Roman" w:cs="Times New Roman"/>
        </w:rPr>
        <w:t xml:space="preserve">. </w:t>
      </w:r>
      <w:r w:rsidRPr="00C466AF">
        <w:rPr>
          <w:rFonts w:ascii="Times New Roman" w:hAnsi="Times New Roman" w:cs="Times New Roman"/>
          <w:shd w:val="clear" w:color="auto" w:fill="FFFFFF"/>
        </w:rPr>
        <w:t>The rushed production of the vaccines, fear of unknown long term consequences</w:t>
      </w:r>
      <w:r w:rsidRPr="00C466AF">
        <w:rPr>
          <w:rFonts w:ascii="Times New Roman" w:hAnsi="Times New Roman" w:cs="Times New Roman"/>
        </w:rPr>
        <w:t xml:space="preserve"> </w:t>
      </w:r>
      <w:r w:rsidRPr="00C466AF">
        <w:rPr>
          <w:rFonts w:ascii="Times New Roman" w:hAnsi="Times New Roman" w:cs="Times New Roman"/>
          <w:shd w:val="clear" w:color="auto" w:fill="FFFFFF"/>
        </w:rPr>
        <w:t xml:space="preserve">Johnson &amp; Johnson </w:t>
      </w:r>
      <w:proofErr w:type="gramStart"/>
      <w:r w:rsidRPr="00C466AF">
        <w:rPr>
          <w:rFonts w:ascii="Times New Roman" w:hAnsi="Times New Roman" w:cs="Times New Roman"/>
          <w:shd w:val="clear" w:color="auto" w:fill="FFFFFF"/>
        </w:rPr>
        <w:t>having</w:t>
      </w:r>
      <w:proofErr w:type="gramEnd"/>
      <w:r w:rsidRPr="00C466AF">
        <w:rPr>
          <w:rFonts w:ascii="Times New Roman" w:hAnsi="Times New Roman" w:cs="Times New Roman"/>
          <w:shd w:val="clear" w:color="auto" w:fill="FFFFFF"/>
        </w:rPr>
        <w:t xml:space="preserve"> prior liability cases</w:t>
      </w:r>
      <w:r w:rsidRPr="00C466AF">
        <w:rPr>
          <w:rFonts w:ascii="Times New Roman" w:hAnsi="Times New Roman" w:cs="Times New Roman"/>
        </w:rPr>
        <w:t xml:space="preserve">. </w:t>
      </w:r>
      <w:r w:rsidRPr="00C466AF">
        <w:rPr>
          <w:rFonts w:ascii="Times New Roman" w:hAnsi="Times New Roman" w:cs="Times New Roman"/>
          <w:shd w:val="clear" w:color="auto" w:fill="FFFFFF"/>
        </w:rPr>
        <w:t>How mandating the vaccines in places like universities will stop people from accessing a better life</w:t>
      </w:r>
      <w:r w:rsidRPr="00C466AF">
        <w:rPr>
          <w:rFonts w:ascii="Times New Roman" w:hAnsi="Times New Roman" w:cs="Times New Roman"/>
        </w:rPr>
        <w:t xml:space="preserve">. </w:t>
      </w:r>
      <w:r w:rsidRPr="00C466AF">
        <w:rPr>
          <w:rFonts w:ascii="Times New Roman" w:hAnsi="Times New Roman" w:cs="Times New Roman"/>
          <w:shd w:val="clear" w:color="auto" w:fill="FFFFFF"/>
        </w:rPr>
        <w:t>Avoiding the news as a form of selfcare; pandemic apathy</w:t>
      </w:r>
      <w:r w:rsidRPr="00C466AF">
        <w:rPr>
          <w:rFonts w:ascii="Times New Roman" w:hAnsi="Times New Roman" w:cs="Times New Roman"/>
        </w:rPr>
        <w:t xml:space="preserve">. </w:t>
      </w:r>
      <w:r w:rsidRPr="00C466AF">
        <w:rPr>
          <w:rFonts w:ascii="Times New Roman" w:hAnsi="Times New Roman" w:cs="Times New Roman"/>
          <w:shd w:val="clear" w:color="auto" w:fill="FFFFFF"/>
        </w:rPr>
        <w:t>Appraising risk while knowing about having a destiny and trusting God’s predesign</w:t>
      </w:r>
      <w:r w:rsidRPr="00C466AF">
        <w:rPr>
          <w:rFonts w:ascii="Times New Roman" w:hAnsi="Times New Roman" w:cs="Times New Roman"/>
        </w:rPr>
        <w:t xml:space="preserve">. </w:t>
      </w:r>
      <w:r w:rsidRPr="00C466AF">
        <w:rPr>
          <w:rFonts w:ascii="Times New Roman" w:hAnsi="Times New Roman" w:cs="Times New Roman"/>
          <w:shd w:val="clear" w:color="auto" w:fill="FFFFFF"/>
        </w:rPr>
        <w:t>The importance of teaching mental health and wellness to youth</w:t>
      </w:r>
      <w:r w:rsidRPr="00C466AF">
        <w:rPr>
          <w:rFonts w:ascii="Times New Roman" w:hAnsi="Times New Roman" w:cs="Times New Roman"/>
        </w:rPr>
        <w:t xml:space="preserve">. </w:t>
      </w:r>
      <w:r w:rsidRPr="00C466AF">
        <w:rPr>
          <w:rFonts w:ascii="Times New Roman" w:hAnsi="Times New Roman" w:cs="Times New Roman"/>
          <w:shd w:val="clear" w:color="auto" w:fill="FFFFFF"/>
        </w:rPr>
        <w:t>That alcohol became an essential service in Maryland</w:t>
      </w:r>
      <w:r w:rsidRPr="00C466AF">
        <w:rPr>
          <w:rFonts w:ascii="Times New Roman" w:hAnsi="Times New Roman" w:cs="Times New Roman"/>
        </w:rPr>
        <w:t xml:space="preserve">. </w:t>
      </w:r>
      <w:r w:rsidRPr="00C466AF">
        <w:rPr>
          <w:rFonts w:ascii="Times New Roman" w:hAnsi="Times New Roman" w:cs="Times New Roman"/>
          <w:shd w:val="clear" w:color="auto" w:fill="FFFFFF"/>
        </w:rPr>
        <w:t>Using restrictions as a metric for safety</w:t>
      </w:r>
      <w:r w:rsidRPr="00C466AF">
        <w:rPr>
          <w:rFonts w:ascii="Times New Roman" w:hAnsi="Times New Roman" w:cs="Times New Roman"/>
        </w:rPr>
        <w:t xml:space="preserve">. </w:t>
      </w:r>
      <w:r w:rsidRPr="00C466AF">
        <w:rPr>
          <w:rFonts w:ascii="Times New Roman" w:hAnsi="Times New Roman" w:cs="Times New Roman"/>
          <w:shd w:val="clear" w:color="auto" w:fill="FFFFFF"/>
        </w:rPr>
        <w:t>Ending a relationship</w:t>
      </w:r>
      <w:r w:rsidRPr="00C466AF">
        <w:rPr>
          <w:rFonts w:ascii="Times New Roman" w:hAnsi="Times New Roman" w:cs="Times New Roman"/>
        </w:rPr>
        <w:t xml:space="preserve">. </w:t>
      </w:r>
      <w:r w:rsidRPr="00C466AF">
        <w:rPr>
          <w:rFonts w:ascii="Times New Roman" w:hAnsi="Times New Roman" w:cs="Times New Roman"/>
          <w:shd w:val="clear" w:color="auto" w:fill="FFFFFF"/>
        </w:rPr>
        <w:t>Pandemic as a lesson in urgency; not wasting time; weighing the quantity of one’s life vs. the quality when engaging in risk assessment</w:t>
      </w:r>
      <w:r w:rsidRPr="00C466AF">
        <w:rPr>
          <w:rFonts w:ascii="Times New Roman" w:hAnsi="Times New Roman" w:cs="Times New Roman"/>
        </w:rPr>
        <w:t xml:space="preserve">. </w:t>
      </w:r>
      <w:r w:rsidRPr="00C466AF">
        <w:rPr>
          <w:rFonts w:ascii="Times New Roman" w:hAnsi="Times New Roman" w:cs="Times New Roman"/>
          <w:shd w:val="clear" w:color="auto" w:fill="FFFFFF"/>
        </w:rPr>
        <w:t>How coloring operates as a form of self-care</w:t>
      </w:r>
    </w:p>
    <w:p w14:paraId="0FC01707" w14:textId="77777777" w:rsidR="00E85E43" w:rsidRPr="00C466AF" w:rsidRDefault="00E85E43" w:rsidP="00E85E43">
      <w:pPr>
        <w:spacing w:after="0"/>
        <w:rPr>
          <w:rFonts w:ascii="Times New Roman" w:hAnsi="Times New Roman" w:cs="Times New Roman"/>
        </w:rPr>
      </w:pPr>
    </w:p>
    <w:p w14:paraId="21BA2E6E"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Kit </w:t>
      </w:r>
      <w:proofErr w:type="spellStart"/>
      <w:proofErr w:type="gramStart"/>
      <w:r w:rsidRPr="00C466AF">
        <w:rPr>
          <w:rFonts w:ascii="Times New Roman" w:hAnsi="Times New Roman" w:cs="Times New Roman"/>
          <w:b/>
        </w:rPr>
        <w:t>Heintzman</w:t>
      </w:r>
      <w:proofErr w:type="spellEnd"/>
      <w:r w:rsidRPr="00C466AF">
        <w:rPr>
          <w:rFonts w:ascii="Times New Roman" w:hAnsi="Times New Roman" w:cs="Times New Roman"/>
          <w:b/>
        </w:rPr>
        <w:t xml:space="preserve">  </w:t>
      </w:r>
      <w:r w:rsidRPr="00C466AF">
        <w:rPr>
          <w:rFonts w:ascii="Times New Roman" w:hAnsi="Times New Roman" w:cs="Times New Roman"/>
        </w:rPr>
        <w:t>00:01</w:t>
      </w:r>
      <w:proofErr w:type="gramEnd"/>
    </w:p>
    <w:p w14:paraId="7E93EF66"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Hello. Would you please start by telling me your full name, the date, the time and your location?</w:t>
      </w:r>
    </w:p>
    <w:p w14:paraId="0C541A2A" w14:textId="77777777" w:rsidR="007D47D4" w:rsidRPr="00C466AF" w:rsidRDefault="007D47D4">
      <w:pPr>
        <w:spacing w:after="0"/>
        <w:rPr>
          <w:rFonts w:ascii="Times New Roman" w:hAnsi="Times New Roman" w:cs="Times New Roman"/>
        </w:rPr>
      </w:pPr>
    </w:p>
    <w:p w14:paraId="117C6559"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Melony </w:t>
      </w:r>
      <w:proofErr w:type="gramStart"/>
      <w:r w:rsidRPr="00C466AF">
        <w:rPr>
          <w:rFonts w:ascii="Times New Roman" w:hAnsi="Times New Roman" w:cs="Times New Roman"/>
          <w:b/>
        </w:rPr>
        <w:t xml:space="preserve">Hill  </w:t>
      </w:r>
      <w:r w:rsidRPr="00C466AF">
        <w:rPr>
          <w:rFonts w:ascii="Times New Roman" w:hAnsi="Times New Roman" w:cs="Times New Roman"/>
        </w:rPr>
        <w:t>00:12</w:t>
      </w:r>
      <w:proofErr w:type="gramEnd"/>
    </w:p>
    <w:p w14:paraId="6C48C1A0"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Sure. My name is Melony Hill. It's July 5</w:t>
      </w:r>
      <w:proofErr w:type="gramStart"/>
      <w:r w:rsidRPr="00C466AF">
        <w:rPr>
          <w:rFonts w:ascii="Times New Roman" w:hAnsi="Times New Roman" w:cs="Times New Roman"/>
        </w:rPr>
        <w:t xml:space="preserve"> 2021</w:t>
      </w:r>
      <w:proofErr w:type="gramEnd"/>
      <w:r w:rsidRPr="00C466AF">
        <w:rPr>
          <w:rFonts w:ascii="Times New Roman" w:hAnsi="Times New Roman" w:cs="Times New Roman"/>
        </w:rPr>
        <w:t>. It is around 12:15pm. Eastern. And I'm from Baltimore, Maryland.</w:t>
      </w:r>
    </w:p>
    <w:p w14:paraId="3E38FD1A" w14:textId="77777777" w:rsidR="007D47D4" w:rsidRPr="00C466AF" w:rsidRDefault="007D47D4">
      <w:pPr>
        <w:spacing w:after="0"/>
        <w:rPr>
          <w:rFonts w:ascii="Times New Roman" w:hAnsi="Times New Roman" w:cs="Times New Roman"/>
        </w:rPr>
      </w:pPr>
    </w:p>
    <w:p w14:paraId="2B52B087"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Kit </w:t>
      </w:r>
      <w:proofErr w:type="spellStart"/>
      <w:proofErr w:type="gramStart"/>
      <w:r w:rsidRPr="00C466AF">
        <w:rPr>
          <w:rFonts w:ascii="Times New Roman" w:hAnsi="Times New Roman" w:cs="Times New Roman"/>
          <w:b/>
        </w:rPr>
        <w:t>Heintzman</w:t>
      </w:r>
      <w:proofErr w:type="spellEnd"/>
      <w:r w:rsidRPr="00C466AF">
        <w:rPr>
          <w:rFonts w:ascii="Times New Roman" w:hAnsi="Times New Roman" w:cs="Times New Roman"/>
          <w:b/>
        </w:rPr>
        <w:t xml:space="preserve">  </w:t>
      </w:r>
      <w:r w:rsidRPr="00C466AF">
        <w:rPr>
          <w:rFonts w:ascii="Times New Roman" w:hAnsi="Times New Roman" w:cs="Times New Roman"/>
        </w:rPr>
        <w:t>00:29</w:t>
      </w:r>
      <w:proofErr w:type="gramEnd"/>
    </w:p>
    <w:p w14:paraId="1E4AFBF8"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 xml:space="preserve">And do you consent to having this interview recorded, digitally uploaded and publicly released under Creative Commons License attribution noncommercial </w:t>
      </w:r>
      <w:proofErr w:type="spellStart"/>
      <w:r w:rsidRPr="00C466AF">
        <w:rPr>
          <w:rFonts w:ascii="Times New Roman" w:hAnsi="Times New Roman" w:cs="Times New Roman"/>
        </w:rPr>
        <w:t>sharealike</w:t>
      </w:r>
      <w:proofErr w:type="spellEnd"/>
      <w:r w:rsidRPr="00C466AF">
        <w:rPr>
          <w:rFonts w:ascii="Times New Roman" w:hAnsi="Times New Roman" w:cs="Times New Roman"/>
        </w:rPr>
        <w:t>?</w:t>
      </w:r>
    </w:p>
    <w:p w14:paraId="3DB1132A" w14:textId="77777777" w:rsidR="007D47D4" w:rsidRPr="00C466AF" w:rsidRDefault="007D47D4">
      <w:pPr>
        <w:spacing w:after="0"/>
        <w:rPr>
          <w:rFonts w:ascii="Times New Roman" w:hAnsi="Times New Roman" w:cs="Times New Roman"/>
        </w:rPr>
      </w:pPr>
    </w:p>
    <w:p w14:paraId="4D390354"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lastRenderedPageBreak/>
        <w:t xml:space="preserve">Melony </w:t>
      </w:r>
      <w:proofErr w:type="gramStart"/>
      <w:r w:rsidRPr="00C466AF">
        <w:rPr>
          <w:rFonts w:ascii="Times New Roman" w:hAnsi="Times New Roman" w:cs="Times New Roman"/>
          <w:b/>
        </w:rPr>
        <w:t xml:space="preserve">Hill  </w:t>
      </w:r>
      <w:r w:rsidRPr="00C466AF">
        <w:rPr>
          <w:rFonts w:ascii="Times New Roman" w:hAnsi="Times New Roman" w:cs="Times New Roman"/>
        </w:rPr>
        <w:t>00:40</w:t>
      </w:r>
      <w:proofErr w:type="gramEnd"/>
    </w:p>
    <w:p w14:paraId="1F419BE3"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Yes, I do.</w:t>
      </w:r>
    </w:p>
    <w:p w14:paraId="33061C4C" w14:textId="77777777" w:rsidR="007D47D4" w:rsidRPr="00C466AF" w:rsidRDefault="007D47D4">
      <w:pPr>
        <w:spacing w:after="0"/>
        <w:rPr>
          <w:rFonts w:ascii="Times New Roman" w:hAnsi="Times New Roman" w:cs="Times New Roman"/>
        </w:rPr>
      </w:pPr>
    </w:p>
    <w:p w14:paraId="0C78585E"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Kit </w:t>
      </w:r>
      <w:proofErr w:type="spellStart"/>
      <w:proofErr w:type="gramStart"/>
      <w:r w:rsidRPr="00C466AF">
        <w:rPr>
          <w:rFonts w:ascii="Times New Roman" w:hAnsi="Times New Roman" w:cs="Times New Roman"/>
          <w:b/>
        </w:rPr>
        <w:t>Heintzman</w:t>
      </w:r>
      <w:proofErr w:type="spellEnd"/>
      <w:r w:rsidRPr="00C466AF">
        <w:rPr>
          <w:rFonts w:ascii="Times New Roman" w:hAnsi="Times New Roman" w:cs="Times New Roman"/>
          <w:b/>
        </w:rPr>
        <w:t xml:space="preserve">  </w:t>
      </w:r>
      <w:r w:rsidRPr="00C466AF">
        <w:rPr>
          <w:rFonts w:ascii="Times New Roman" w:hAnsi="Times New Roman" w:cs="Times New Roman"/>
        </w:rPr>
        <w:t>00:42</w:t>
      </w:r>
      <w:proofErr w:type="gramEnd"/>
    </w:p>
    <w:p w14:paraId="7FE2CFEF"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Could you please start by introducing yourself to anyone who might find themselves listening to this what weight you want them to know about you and the place that you're speaking from?</w:t>
      </w:r>
    </w:p>
    <w:p w14:paraId="3B4FF019" w14:textId="77777777" w:rsidR="007D47D4" w:rsidRPr="00C466AF" w:rsidRDefault="007D47D4">
      <w:pPr>
        <w:spacing w:after="0"/>
        <w:rPr>
          <w:rFonts w:ascii="Times New Roman" w:hAnsi="Times New Roman" w:cs="Times New Roman"/>
        </w:rPr>
      </w:pPr>
    </w:p>
    <w:p w14:paraId="04BAB4B2"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Melony </w:t>
      </w:r>
      <w:proofErr w:type="gramStart"/>
      <w:r w:rsidRPr="00C466AF">
        <w:rPr>
          <w:rFonts w:ascii="Times New Roman" w:hAnsi="Times New Roman" w:cs="Times New Roman"/>
          <w:b/>
        </w:rPr>
        <w:t xml:space="preserve">Hill  </w:t>
      </w:r>
      <w:r w:rsidRPr="00C466AF">
        <w:rPr>
          <w:rFonts w:ascii="Times New Roman" w:hAnsi="Times New Roman" w:cs="Times New Roman"/>
        </w:rPr>
        <w:t>00:54</w:t>
      </w:r>
      <w:proofErr w:type="gramEnd"/>
    </w:p>
    <w:p w14:paraId="09B2BA54"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Well, Hi, there. I'm Melanie Hill. I'm a life transition coach and trauma survivor from Baltimore, Maryland. I'm really focused on mental health. And the pandemic really, really stretched my ability to deal with the way that I had been dealing with my mental health.</w:t>
      </w:r>
    </w:p>
    <w:p w14:paraId="28A2DBB2" w14:textId="77777777" w:rsidR="007D47D4" w:rsidRPr="00C466AF" w:rsidRDefault="007D47D4">
      <w:pPr>
        <w:spacing w:after="0"/>
        <w:rPr>
          <w:rFonts w:ascii="Times New Roman" w:hAnsi="Times New Roman" w:cs="Times New Roman"/>
        </w:rPr>
      </w:pPr>
    </w:p>
    <w:p w14:paraId="0AD2F177"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Kit </w:t>
      </w:r>
      <w:proofErr w:type="spellStart"/>
      <w:proofErr w:type="gramStart"/>
      <w:r w:rsidRPr="00C466AF">
        <w:rPr>
          <w:rFonts w:ascii="Times New Roman" w:hAnsi="Times New Roman" w:cs="Times New Roman"/>
          <w:b/>
        </w:rPr>
        <w:t>Heintzman</w:t>
      </w:r>
      <w:proofErr w:type="spellEnd"/>
      <w:r w:rsidRPr="00C466AF">
        <w:rPr>
          <w:rFonts w:ascii="Times New Roman" w:hAnsi="Times New Roman" w:cs="Times New Roman"/>
          <w:b/>
        </w:rPr>
        <w:t xml:space="preserve">  </w:t>
      </w:r>
      <w:r w:rsidRPr="00C466AF">
        <w:rPr>
          <w:rFonts w:ascii="Times New Roman" w:hAnsi="Times New Roman" w:cs="Times New Roman"/>
        </w:rPr>
        <w:t>01:16</w:t>
      </w:r>
      <w:proofErr w:type="gramEnd"/>
    </w:p>
    <w:p w14:paraId="598625BD"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I'd like to start by asking, how do you understand the word pandemic? What does it come to mean to you?</w:t>
      </w:r>
    </w:p>
    <w:p w14:paraId="0A62B6C1" w14:textId="77777777" w:rsidR="007D47D4" w:rsidRPr="00C466AF" w:rsidRDefault="007D47D4">
      <w:pPr>
        <w:spacing w:after="0"/>
        <w:rPr>
          <w:rFonts w:ascii="Times New Roman" w:hAnsi="Times New Roman" w:cs="Times New Roman"/>
        </w:rPr>
      </w:pPr>
    </w:p>
    <w:p w14:paraId="0809BD98"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Melony </w:t>
      </w:r>
      <w:proofErr w:type="gramStart"/>
      <w:r w:rsidRPr="00C466AF">
        <w:rPr>
          <w:rFonts w:ascii="Times New Roman" w:hAnsi="Times New Roman" w:cs="Times New Roman"/>
          <w:b/>
        </w:rPr>
        <w:t xml:space="preserve">Hill  </w:t>
      </w:r>
      <w:r w:rsidRPr="00C466AF">
        <w:rPr>
          <w:rFonts w:ascii="Times New Roman" w:hAnsi="Times New Roman" w:cs="Times New Roman"/>
        </w:rPr>
        <w:t>01:25</w:t>
      </w:r>
      <w:proofErr w:type="gramEnd"/>
    </w:p>
    <w:p w14:paraId="78BB1B86"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 xml:space="preserve">It's </w:t>
      </w:r>
      <w:proofErr w:type="gramStart"/>
      <w:r w:rsidRPr="00C466AF">
        <w:rPr>
          <w:rFonts w:ascii="Times New Roman" w:hAnsi="Times New Roman" w:cs="Times New Roman"/>
        </w:rPr>
        <w:t>become</w:t>
      </w:r>
      <w:proofErr w:type="gramEnd"/>
      <w:r w:rsidRPr="00C466AF">
        <w:rPr>
          <w:rFonts w:ascii="Times New Roman" w:hAnsi="Times New Roman" w:cs="Times New Roman"/>
        </w:rPr>
        <w:t xml:space="preserve"> to mean </w:t>
      </w:r>
      <w:proofErr w:type="spellStart"/>
      <w:r w:rsidRPr="00C466AF">
        <w:rPr>
          <w:rFonts w:ascii="Times New Roman" w:hAnsi="Times New Roman" w:cs="Times New Roman"/>
        </w:rPr>
        <w:t>some thing</w:t>
      </w:r>
      <w:proofErr w:type="spellEnd"/>
      <w:r w:rsidRPr="00C466AF">
        <w:rPr>
          <w:rFonts w:ascii="Times New Roman" w:hAnsi="Times New Roman" w:cs="Times New Roman"/>
        </w:rPr>
        <w:t xml:space="preserve"> that spread wide and affects the nation or </w:t>
      </w:r>
      <w:proofErr w:type="gramStart"/>
      <w:r w:rsidRPr="00C466AF">
        <w:rPr>
          <w:rFonts w:ascii="Times New Roman" w:hAnsi="Times New Roman" w:cs="Times New Roman"/>
        </w:rPr>
        <w:t>nations as a whole</w:t>
      </w:r>
      <w:proofErr w:type="gramEnd"/>
      <w:r w:rsidRPr="00C466AF">
        <w:rPr>
          <w:rFonts w:ascii="Times New Roman" w:hAnsi="Times New Roman" w:cs="Times New Roman"/>
        </w:rPr>
        <w:t xml:space="preserve">. And we didn't have we don't have any seesaw and how it's </w:t>
      </w:r>
      <w:proofErr w:type="spellStart"/>
      <w:r w:rsidRPr="00C466AF">
        <w:rPr>
          <w:rFonts w:ascii="Times New Roman" w:hAnsi="Times New Roman" w:cs="Times New Roman"/>
        </w:rPr>
        <w:t>gonna</w:t>
      </w:r>
      <w:proofErr w:type="spellEnd"/>
      <w:r w:rsidRPr="00C466AF">
        <w:rPr>
          <w:rFonts w:ascii="Times New Roman" w:hAnsi="Times New Roman" w:cs="Times New Roman"/>
        </w:rPr>
        <w:t xml:space="preserve"> affect us. It's like trauma on top of trauma on top of trauma. revisited upon people with no consent. Yeah.</w:t>
      </w:r>
    </w:p>
    <w:p w14:paraId="3D1BE36F" w14:textId="77777777" w:rsidR="007D47D4" w:rsidRPr="00C466AF" w:rsidRDefault="007D47D4">
      <w:pPr>
        <w:spacing w:after="0"/>
        <w:rPr>
          <w:rFonts w:ascii="Times New Roman" w:hAnsi="Times New Roman" w:cs="Times New Roman"/>
        </w:rPr>
      </w:pPr>
    </w:p>
    <w:p w14:paraId="71F0E79F"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Kit </w:t>
      </w:r>
      <w:proofErr w:type="spellStart"/>
      <w:proofErr w:type="gramStart"/>
      <w:r w:rsidRPr="00C466AF">
        <w:rPr>
          <w:rFonts w:ascii="Times New Roman" w:hAnsi="Times New Roman" w:cs="Times New Roman"/>
          <w:b/>
        </w:rPr>
        <w:t>Heintzman</w:t>
      </w:r>
      <w:proofErr w:type="spellEnd"/>
      <w:r w:rsidRPr="00C466AF">
        <w:rPr>
          <w:rFonts w:ascii="Times New Roman" w:hAnsi="Times New Roman" w:cs="Times New Roman"/>
          <w:b/>
        </w:rPr>
        <w:t xml:space="preserve">  </w:t>
      </w:r>
      <w:r w:rsidRPr="00C466AF">
        <w:rPr>
          <w:rFonts w:ascii="Times New Roman" w:hAnsi="Times New Roman" w:cs="Times New Roman"/>
        </w:rPr>
        <w:t>02:00</w:t>
      </w:r>
      <w:proofErr w:type="gramEnd"/>
    </w:p>
    <w:p w14:paraId="41F2B7D9"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To the extent that you're comfortable sharing, would you say something about what your experiences of health and healthcare infrastructure we're like prior to COVID-19.</w:t>
      </w:r>
    </w:p>
    <w:p w14:paraId="1783C7B1" w14:textId="77777777" w:rsidR="007D47D4" w:rsidRPr="00C466AF" w:rsidRDefault="007D47D4">
      <w:pPr>
        <w:spacing w:after="0"/>
        <w:rPr>
          <w:rFonts w:ascii="Times New Roman" w:hAnsi="Times New Roman" w:cs="Times New Roman"/>
        </w:rPr>
      </w:pPr>
    </w:p>
    <w:p w14:paraId="35908C32"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Melony </w:t>
      </w:r>
      <w:proofErr w:type="gramStart"/>
      <w:r w:rsidRPr="00C466AF">
        <w:rPr>
          <w:rFonts w:ascii="Times New Roman" w:hAnsi="Times New Roman" w:cs="Times New Roman"/>
          <w:b/>
        </w:rPr>
        <w:t xml:space="preserve">Hill  </w:t>
      </w:r>
      <w:r w:rsidRPr="00C466AF">
        <w:rPr>
          <w:rFonts w:ascii="Times New Roman" w:hAnsi="Times New Roman" w:cs="Times New Roman"/>
        </w:rPr>
        <w:t>02:09</w:t>
      </w:r>
      <w:proofErr w:type="gramEnd"/>
    </w:p>
    <w:p w14:paraId="055F2B2A"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 xml:space="preserve">[inaudible] legally disabled, I've had a lot of time in the healthcare system, I was able to get the help that I needed when I needed before the pandemic, it was a lot easier for me to make appointments, to see my doctors to get the help that I needed, the medicine I needed. It was just so much easier to feel like I was able to function </w:t>
      </w:r>
      <w:proofErr w:type="gramStart"/>
      <w:r w:rsidRPr="00C466AF">
        <w:rPr>
          <w:rFonts w:ascii="Times New Roman" w:hAnsi="Times New Roman" w:cs="Times New Roman"/>
        </w:rPr>
        <w:t>on a daily basis</w:t>
      </w:r>
      <w:proofErr w:type="gramEnd"/>
      <w:r w:rsidRPr="00C466AF">
        <w:rPr>
          <w:rFonts w:ascii="Times New Roman" w:hAnsi="Times New Roman" w:cs="Times New Roman"/>
        </w:rPr>
        <w:t xml:space="preserve"> because things were so accessible. And it made my life almost like, livable, because again, I have emotional disabilities, but I also had physical disabilities. And </w:t>
      </w:r>
      <w:proofErr w:type="gramStart"/>
      <w:r w:rsidRPr="00C466AF">
        <w:rPr>
          <w:rFonts w:ascii="Times New Roman" w:hAnsi="Times New Roman" w:cs="Times New Roman"/>
        </w:rPr>
        <w:t>so</w:t>
      </w:r>
      <w:proofErr w:type="gramEnd"/>
      <w:r w:rsidRPr="00C466AF">
        <w:rPr>
          <w:rFonts w:ascii="Times New Roman" w:hAnsi="Times New Roman" w:cs="Times New Roman"/>
        </w:rPr>
        <w:t xml:space="preserve"> it was very stable for me to be able to get the help that I needed when I needed it before the pandemic.</w:t>
      </w:r>
    </w:p>
    <w:p w14:paraId="2F07AB4C" w14:textId="77777777" w:rsidR="007D47D4" w:rsidRPr="00C466AF" w:rsidRDefault="007D47D4">
      <w:pPr>
        <w:spacing w:after="0"/>
        <w:rPr>
          <w:rFonts w:ascii="Times New Roman" w:hAnsi="Times New Roman" w:cs="Times New Roman"/>
        </w:rPr>
      </w:pPr>
    </w:p>
    <w:p w14:paraId="54434F8F"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Kit </w:t>
      </w:r>
      <w:proofErr w:type="spellStart"/>
      <w:proofErr w:type="gramStart"/>
      <w:r w:rsidRPr="00C466AF">
        <w:rPr>
          <w:rFonts w:ascii="Times New Roman" w:hAnsi="Times New Roman" w:cs="Times New Roman"/>
          <w:b/>
        </w:rPr>
        <w:t>Heintzman</w:t>
      </w:r>
      <w:proofErr w:type="spellEnd"/>
      <w:r w:rsidRPr="00C466AF">
        <w:rPr>
          <w:rFonts w:ascii="Times New Roman" w:hAnsi="Times New Roman" w:cs="Times New Roman"/>
          <w:b/>
        </w:rPr>
        <w:t xml:space="preserve">  </w:t>
      </w:r>
      <w:r w:rsidRPr="00C466AF">
        <w:rPr>
          <w:rFonts w:ascii="Times New Roman" w:hAnsi="Times New Roman" w:cs="Times New Roman"/>
        </w:rPr>
        <w:t>03:07</w:t>
      </w:r>
      <w:proofErr w:type="gramEnd"/>
    </w:p>
    <w:p w14:paraId="35500FB2"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 xml:space="preserve">And would you say a little bit more about what your day to day </w:t>
      </w:r>
      <w:proofErr w:type="gramStart"/>
      <w:r w:rsidRPr="00C466AF">
        <w:rPr>
          <w:rFonts w:ascii="Times New Roman" w:hAnsi="Times New Roman" w:cs="Times New Roman"/>
        </w:rPr>
        <w:t>was looking</w:t>
      </w:r>
      <w:proofErr w:type="gramEnd"/>
      <w:r w:rsidRPr="00C466AF">
        <w:rPr>
          <w:rFonts w:ascii="Times New Roman" w:hAnsi="Times New Roman" w:cs="Times New Roman"/>
        </w:rPr>
        <w:t xml:space="preserve"> like prior to the pandemic.</w:t>
      </w:r>
    </w:p>
    <w:p w14:paraId="5B76E4F9" w14:textId="77777777" w:rsidR="007D47D4" w:rsidRPr="00C466AF" w:rsidRDefault="007D47D4">
      <w:pPr>
        <w:spacing w:after="0"/>
        <w:rPr>
          <w:rFonts w:ascii="Times New Roman" w:hAnsi="Times New Roman" w:cs="Times New Roman"/>
        </w:rPr>
      </w:pPr>
    </w:p>
    <w:p w14:paraId="7B3AFEF8"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Melony </w:t>
      </w:r>
      <w:proofErr w:type="gramStart"/>
      <w:r w:rsidRPr="00C466AF">
        <w:rPr>
          <w:rFonts w:ascii="Times New Roman" w:hAnsi="Times New Roman" w:cs="Times New Roman"/>
          <w:b/>
        </w:rPr>
        <w:t xml:space="preserve">Hill  </w:t>
      </w:r>
      <w:r w:rsidRPr="00C466AF">
        <w:rPr>
          <w:rFonts w:ascii="Times New Roman" w:hAnsi="Times New Roman" w:cs="Times New Roman"/>
        </w:rPr>
        <w:t>03:14</w:t>
      </w:r>
      <w:proofErr w:type="gramEnd"/>
    </w:p>
    <w:p w14:paraId="21545A1F"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 xml:space="preserve">Prior to the pandemic, my </w:t>
      </w:r>
      <w:proofErr w:type="gramStart"/>
      <w:r w:rsidRPr="00C466AF">
        <w:rPr>
          <w:rFonts w:ascii="Times New Roman" w:hAnsi="Times New Roman" w:cs="Times New Roman"/>
        </w:rPr>
        <w:t>day to day</w:t>
      </w:r>
      <w:proofErr w:type="gramEnd"/>
      <w:r w:rsidRPr="00C466AF">
        <w:rPr>
          <w:rFonts w:ascii="Times New Roman" w:hAnsi="Times New Roman" w:cs="Times New Roman"/>
        </w:rPr>
        <w:t xml:space="preserve"> life was actually a lot. It was a lot vary depending on the day. </w:t>
      </w:r>
      <w:proofErr w:type="gramStart"/>
      <w:r w:rsidRPr="00C466AF">
        <w:rPr>
          <w:rFonts w:ascii="Times New Roman" w:hAnsi="Times New Roman" w:cs="Times New Roman"/>
        </w:rPr>
        <w:t>So</w:t>
      </w:r>
      <w:proofErr w:type="gramEnd"/>
      <w:r w:rsidRPr="00C466AF">
        <w:rPr>
          <w:rFonts w:ascii="Times New Roman" w:hAnsi="Times New Roman" w:cs="Times New Roman"/>
        </w:rPr>
        <w:t xml:space="preserve"> I live a different life than many people do. Again, I'm legally emotionally disabled, and I'm </w:t>
      </w:r>
      <w:proofErr w:type="gramStart"/>
      <w:r w:rsidRPr="00C466AF">
        <w:rPr>
          <w:rFonts w:ascii="Times New Roman" w:hAnsi="Times New Roman" w:cs="Times New Roman"/>
        </w:rPr>
        <w:t>actually on</w:t>
      </w:r>
      <w:proofErr w:type="gramEnd"/>
      <w:r w:rsidRPr="00C466AF">
        <w:rPr>
          <w:rFonts w:ascii="Times New Roman" w:hAnsi="Times New Roman" w:cs="Times New Roman"/>
        </w:rPr>
        <w:t xml:space="preserve"> disability. But because I </w:t>
      </w:r>
      <w:proofErr w:type="gramStart"/>
      <w:r w:rsidRPr="00C466AF">
        <w:rPr>
          <w:rFonts w:ascii="Times New Roman" w:hAnsi="Times New Roman" w:cs="Times New Roman"/>
        </w:rPr>
        <w:t>run</w:t>
      </w:r>
      <w:proofErr w:type="gramEnd"/>
      <w:r w:rsidRPr="00C466AF">
        <w:rPr>
          <w:rFonts w:ascii="Times New Roman" w:hAnsi="Times New Roman" w:cs="Times New Roman"/>
        </w:rPr>
        <w:t xml:space="preserve"> my organization stronger than my struggles, I ran into someone who wanted to greatly impact the way that I was able to help trauma survivors like </w:t>
      </w:r>
      <w:proofErr w:type="gramStart"/>
      <w:r w:rsidRPr="00C466AF">
        <w:rPr>
          <w:rFonts w:ascii="Times New Roman" w:hAnsi="Times New Roman" w:cs="Times New Roman"/>
        </w:rPr>
        <w:t>myself</w:t>
      </w:r>
      <w:proofErr w:type="gramEnd"/>
      <w:r w:rsidRPr="00C466AF">
        <w:rPr>
          <w:rFonts w:ascii="Times New Roman" w:hAnsi="Times New Roman" w:cs="Times New Roman"/>
        </w:rPr>
        <w:t xml:space="preserve">. And that gave me a different lifestyle than the one I had been living for so many years with my disabilities. </w:t>
      </w:r>
      <w:proofErr w:type="gramStart"/>
      <w:r w:rsidRPr="00C466AF">
        <w:rPr>
          <w:rFonts w:ascii="Times New Roman" w:hAnsi="Times New Roman" w:cs="Times New Roman"/>
        </w:rPr>
        <w:t>So</w:t>
      </w:r>
      <w:proofErr w:type="gramEnd"/>
      <w:r w:rsidRPr="00C466AF">
        <w:rPr>
          <w:rFonts w:ascii="Times New Roman" w:hAnsi="Times New Roman" w:cs="Times New Roman"/>
        </w:rPr>
        <w:t xml:space="preserve"> my days were so varied because I was able to </w:t>
      </w:r>
      <w:proofErr w:type="gramStart"/>
      <w:r w:rsidRPr="00C466AF">
        <w:rPr>
          <w:rFonts w:ascii="Times New Roman" w:hAnsi="Times New Roman" w:cs="Times New Roman"/>
        </w:rPr>
        <w:t>travel</w:t>
      </w:r>
      <w:proofErr w:type="gramEnd"/>
      <w:r w:rsidRPr="00C466AF">
        <w:rPr>
          <w:rFonts w:ascii="Times New Roman" w:hAnsi="Times New Roman" w:cs="Times New Roman"/>
        </w:rPr>
        <w:t xml:space="preserve"> shop, dine out, I was living a life of leisure and luxury and between my doctor's appointments and the way that I was helping my clients, I was always on the go. In fact, people call me the ebony goddess on the go. And it was like every other week, I was flying somewhere I was traveling, I was speaking at events, I was helping survivors </w:t>
      </w:r>
      <w:r w:rsidRPr="00C466AF">
        <w:rPr>
          <w:rFonts w:ascii="Times New Roman" w:hAnsi="Times New Roman" w:cs="Times New Roman"/>
        </w:rPr>
        <w:lastRenderedPageBreak/>
        <w:t>across the country while I was attending some kind of class. And then it's just it was such a freeing experience because I had been so deep in my disability for so long, that when this benefactor came, and the money that they provided was able to change the quality of my life. I was able to live again freely in a way I hadn't lived for years. I was living for like three years like right before the pandemic hit, like better than I lived in years because I've been disabled since 2010.</w:t>
      </w:r>
    </w:p>
    <w:p w14:paraId="3C120BA3" w14:textId="77777777" w:rsidR="007D47D4" w:rsidRPr="00C466AF" w:rsidRDefault="007D47D4">
      <w:pPr>
        <w:spacing w:after="0"/>
        <w:rPr>
          <w:rFonts w:ascii="Times New Roman" w:hAnsi="Times New Roman" w:cs="Times New Roman"/>
        </w:rPr>
      </w:pPr>
    </w:p>
    <w:p w14:paraId="1B5544C8"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Kit </w:t>
      </w:r>
      <w:proofErr w:type="spellStart"/>
      <w:proofErr w:type="gramStart"/>
      <w:r w:rsidRPr="00C466AF">
        <w:rPr>
          <w:rFonts w:ascii="Times New Roman" w:hAnsi="Times New Roman" w:cs="Times New Roman"/>
          <w:b/>
        </w:rPr>
        <w:t>Heintzman</w:t>
      </w:r>
      <w:proofErr w:type="spellEnd"/>
      <w:r w:rsidRPr="00C466AF">
        <w:rPr>
          <w:rFonts w:ascii="Times New Roman" w:hAnsi="Times New Roman" w:cs="Times New Roman"/>
          <w:b/>
        </w:rPr>
        <w:t xml:space="preserve">  </w:t>
      </w:r>
      <w:r w:rsidRPr="00C466AF">
        <w:rPr>
          <w:rFonts w:ascii="Times New Roman" w:hAnsi="Times New Roman" w:cs="Times New Roman"/>
        </w:rPr>
        <w:t>04:46</w:t>
      </w:r>
      <w:proofErr w:type="gramEnd"/>
    </w:p>
    <w:p w14:paraId="313C7AF5"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Would you provide a bit of context for anyone listening to this about what stronger than my struggle is?</w:t>
      </w:r>
    </w:p>
    <w:p w14:paraId="7845DBB9" w14:textId="77777777" w:rsidR="007D47D4" w:rsidRPr="00C466AF" w:rsidRDefault="007D47D4">
      <w:pPr>
        <w:spacing w:after="0"/>
        <w:rPr>
          <w:rFonts w:ascii="Times New Roman" w:hAnsi="Times New Roman" w:cs="Times New Roman"/>
        </w:rPr>
      </w:pPr>
    </w:p>
    <w:p w14:paraId="2B0B366E"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Melony </w:t>
      </w:r>
      <w:proofErr w:type="gramStart"/>
      <w:r w:rsidRPr="00C466AF">
        <w:rPr>
          <w:rFonts w:ascii="Times New Roman" w:hAnsi="Times New Roman" w:cs="Times New Roman"/>
          <w:b/>
        </w:rPr>
        <w:t xml:space="preserve">Hill  </w:t>
      </w:r>
      <w:r w:rsidRPr="00C466AF">
        <w:rPr>
          <w:rFonts w:ascii="Times New Roman" w:hAnsi="Times New Roman" w:cs="Times New Roman"/>
        </w:rPr>
        <w:t>04:53</w:t>
      </w:r>
      <w:proofErr w:type="gramEnd"/>
    </w:p>
    <w:p w14:paraId="6833D4ED"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 xml:space="preserve">Sure, so stronger than my struggles </w:t>
      </w:r>
      <w:proofErr w:type="gramStart"/>
      <w:r w:rsidRPr="00C466AF">
        <w:rPr>
          <w:rFonts w:ascii="Times New Roman" w:hAnsi="Times New Roman" w:cs="Times New Roman"/>
        </w:rPr>
        <w:t>is</w:t>
      </w:r>
      <w:proofErr w:type="gramEnd"/>
      <w:r w:rsidRPr="00C466AF">
        <w:rPr>
          <w:rFonts w:ascii="Times New Roman" w:hAnsi="Times New Roman" w:cs="Times New Roman"/>
        </w:rPr>
        <w:t xml:space="preserve"> the organization that I started in 2017 basically to help </w:t>
      </w:r>
      <w:proofErr w:type="gramStart"/>
      <w:r w:rsidRPr="00C466AF">
        <w:rPr>
          <w:rFonts w:ascii="Times New Roman" w:hAnsi="Times New Roman" w:cs="Times New Roman"/>
        </w:rPr>
        <w:t>myself I</w:t>
      </w:r>
      <w:proofErr w:type="gramEnd"/>
      <w:r w:rsidRPr="00C466AF">
        <w:rPr>
          <w:rFonts w:ascii="Times New Roman" w:hAnsi="Times New Roman" w:cs="Times New Roman"/>
        </w:rPr>
        <w:t xml:space="preserve"> deal with the trauma that I had experienced when I walked into my therapists office one day after seven and a half years of therapy. And she simply said, I no longer take your insurance. I thought </w:t>
      </w:r>
      <w:proofErr w:type="gramStart"/>
      <w:r w:rsidRPr="00C466AF">
        <w:rPr>
          <w:rFonts w:ascii="Times New Roman" w:hAnsi="Times New Roman" w:cs="Times New Roman"/>
        </w:rPr>
        <w:t>that like</w:t>
      </w:r>
      <w:proofErr w:type="gramEnd"/>
      <w:r w:rsidRPr="00C466AF">
        <w:rPr>
          <w:rFonts w:ascii="Times New Roman" w:hAnsi="Times New Roman" w:cs="Times New Roman"/>
        </w:rPr>
        <w:t xml:space="preserve"> life was over. And then I realized that I had to be stronger than my struggles, including losing my therapist. And it made me realize that we needed a place where we can have people who listen to </w:t>
      </w:r>
      <w:proofErr w:type="gramStart"/>
      <w:r w:rsidRPr="00C466AF">
        <w:rPr>
          <w:rFonts w:ascii="Times New Roman" w:hAnsi="Times New Roman" w:cs="Times New Roman"/>
        </w:rPr>
        <w:t>us</w:t>
      </w:r>
      <w:proofErr w:type="gramEnd"/>
      <w:r w:rsidRPr="00C466AF">
        <w:rPr>
          <w:rFonts w:ascii="Times New Roman" w:hAnsi="Times New Roman" w:cs="Times New Roman"/>
        </w:rPr>
        <w:t xml:space="preserve"> cared about us, connected to us. And it wasn't about the money. And </w:t>
      </w:r>
      <w:proofErr w:type="gramStart"/>
      <w:r w:rsidRPr="00C466AF">
        <w:rPr>
          <w:rFonts w:ascii="Times New Roman" w:hAnsi="Times New Roman" w:cs="Times New Roman"/>
        </w:rPr>
        <w:t>so</w:t>
      </w:r>
      <w:proofErr w:type="gramEnd"/>
      <w:r w:rsidRPr="00C466AF">
        <w:rPr>
          <w:rFonts w:ascii="Times New Roman" w:hAnsi="Times New Roman" w:cs="Times New Roman"/>
        </w:rPr>
        <w:t xml:space="preserve"> with me, starting stronger than my struggles, it was a way to connect to trauma survivors, and people who suffer from physical and mental instabilities like myself, just to let them know that there was a place that they could go, and that someone would care. And they didn't have to worry about us walking away because of the money. And so I've started you know, being able to coach people and I have classes and I've actually just paired up with Morgan State University to teach my therapeutic writing shop to youth dourness, post pandemic, in the middle of the pandemic fees, I don't know what we're doing right now, it feels like we're some people that post pandemic, because we just went mask off here in the US, but well, where I am, we just went mask off. And </w:t>
      </w:r>
      <w:proofErr w:type="gramStart"/>
      <w:r w:rsidRPr="00C466AF">
        <w:rPr>
          <w:rFonts w:ascii="Times New Roman" w:hAnsi="Times New Roman" w:cs="Times New Roman"/>
        </w:rPr>
        <w:t>so</w:t>
      </w:r>
      <w:proofErr w:type="gramEnd"/>
      <w:r w:rsidRPr="00C466AF">
        <w:rPr>
          <w:rFonts w:ascii="Times New Roman" w:hAnsi="Times New Roman" w:cs="Times New Roman"/>
        </w:rPr>
        <w:t xml:space="preserve"> it's like </w:t>
      </w:r>
      <w:proofErr w:type="gramStart"/>
      <w:r w:rsidRPr="00C466AF">
        <w:rPr>
          <w:rFonts w:ascii="Times New Roman" w:hAnsi="Times New Roman" w:cs="Times New Roman"/>
        </w:rPr>
        <w:t>post</w:t>
      </w:r>
      <w:proofErr w:type="gramEnd"/>
      <w:r w:rsidRPr="00C466AF">
        <w:rPr>
          <w:rFonts w:ascii="Times New Roman" w:hAnsi="Times New Roman" w:cs="Times New Roman"/>
        </w:rPr>
        <w:t xml:space="preserve"> pandemic, but it still feels like we're in the pandemic. It's such a weird thing. But strong into my struggles has been instrumental through the pandemic because I was able to do COVID Really fun with the </w:t>
      </w:r>
      <w:proofErr w:type="gramStart"/>
      <w:r w:rsidRPr="00C466AF">
        <w:rPr>
          <w:rFonts w:ascii="Times New Roman" w:hAnsi="Times New Roman" w:cs="Times New Roman"/>
        </w:rPr>
        <w:t>benefactors</w:t>
      </w:r>
      <w:proofErr w:type="gramEnd"/>
      <w:r w:rsidRPr="00C466AF">
        <w:rPr>
          <w:rFonts w:ascii="Times New Roman" w:hAnsi="Times New Roman" w:cs="Times New Roman"/>
        </w:rPr>
        <w:t xml:space="preserve"> money, we were able to help struggling parents during the Christmas time, we bought Christmas gifts, some aid for 80 kids from here to Canada. Right </w:t>
      </w:r>
      <w:proofErr w:type="gramStart"/>
      <w:r w:rsidRPr="00C466AF">
        <w:rPr>
          <w:rFonts w:ascii="Times New Roman" w:hAnsi="Times New Roman" w:cs="Times New Roman"/>
        </w:rPr>
        <w:t>now</w:t>
      </w:r>
      <w:proofErr w:type="gramEnd"/>
      <w:r w:rsidRPr="00C466AF">
        <w:rPr>
          <w:rFonts w:ascii="Times New Roman" w:hAnsi="Times New Roman" w:cs="Times New Roman"/>
        </w:rPr>
        <w:t xml:space="preserve"> we're doing a $5,000 scholarship for people studying in the health and wellness industries. So again, just the pandemic has been able to give stronger than my struggles, a better way to serve our community.</w:t>
      </w:r>
    </w:p>
    <w:p w14:paraId="277C866E" w14:textId="77777777" w:rsidR="007D47D4" w:rsidRPr="00C466AF" w:rsidRDefault="007D47D4">
      <w:pPr>
        <w:spacing w:after="0"/>
        <w:rPr>
          <w:rFonts w:ascii="Times New Roman" w:hAnsi="Times New Roman" w:cs="Times New Roman"/>
        </w:rPr>
      </w:pPr>
    </w:p>
    <w:p w14:paraId="6F3DE6E0"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Kit </w:t>
      </w:r>
      <w:proofErr w:type="spellStart"/>
      <w:proofErr w:type="gramStart"/>
      <w:r w:rsidRPr="00C466AF">
        <w:rPr>
          <w:rFonts w:ascii="Times New Roman" w:hAnsi="Times New Roman" w:cs="Times New Roman"/>
          <w:b/>
        </w:rPr>
        <w:t>Heintzman</w:t>
      </w:r>
      <w:proofErr w:type="spellEnd"/>
      <w:r w:rsidRPr="00C466AF">
        <w:rPr>
          <w:rFonts w:ascii="Times New Roman" w:hAnsi="Times New Roman" w:cs="Times New Roman"/>
          <w:b/>
        </w:rPr>
        <w:t xml:space="preserve">  </w:t>
      </w:r>
      <w:r w:rsidRPr="00C466AF">
        <w:rPr>
          <w:rFonts w:ascii="Times New Roman" w:hAnsi="Times New Roman" w:cs="Times New Roman"/>
        </w:rPr>
        <w:t>06:57</w:t>
      </w:r>
      <w:proofErr w:type="gramEnd"/>
    </w:p>
    <w:p w14:paraId="34CF1311"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And thinking more, sort of personally going back to the day to day living, how have you had to adapt day to day life in the pandemic?</w:t>
      </w:r>
    </w:p>
    <w:p w14:paraId="071B380A" w14:textId="77777777" w:rsidR="007D47D4" w:rsidRPr="00C466AF" w:rsidRDefault="007D47D4">
      <w:pPr>
        <w:spacing w:after="0"/>
        <w:rPr>
          <w:rFonts w:ascii="Times New Roman" w:hAnsi="Times New Roman" w:cs="Times New Roman"/>
        </w:rPr>
      </w:pPr>
    </w:p>
    <w:p w14:paraId="3A418856"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Melony </w:t>
      </w:r>
      <w:proofErr w:type="gramStart"/>
      <w:r w:rsidRPr="00C466AF">
        <w:rPr>
          <w:rFonts w:ascii="Times New Roman" w:hAnsi="Times New Roman" w:cs="Times New Roman"/>
          <w:b/>
        </w:rPr>
        <w:t xml:space="preserve">Hill  </w:t>
      </w:r>
      <w:r w:rsidRPr="00C466AF">
        <w:rPr>
          <w:rFonts w:ascii="Times New Roman" w:hAnsi="Times New Roman" w:cs="Times New Roman"/>
        </w:rPr>
        <w:t>07:07</w:t>
      </w:r>
      <w:proofErr w:type="gramEnd"/>
    </w:p>
    <w:p w14:paraId="7F1827A0"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 xml:space="preserve">Well, the pandemic stole my life. As I said, I just started to live again, I was so severely disabled before 2019 That I really was not living. My life </w:t>
      </w:r>
      <w:proofErr w:type="gramStart"/>
      <w:r w:rsidRPr="00C466AF">
        <w:rPr>
          <w:rFonts w:ascii="Times New Roman" w:hAnsi="Times New Roman" w:cs="Times New Roman"/>
        </w:rPr>
        <w:t>was consisting</w:t>
      </w:r>
      <w:proofErr w:type="gramEnd"/>
      <w:r w:rsidRPr="00C466AF">
        <w:rPr>
          <w:rFonts w:ascii="Times New Roman" w:hAnsi="Times New Roman" w:cs="Times New Roman"/>
        </w:rPr>
        <w:t xml:space="preserve"> of laying around on my heating pads, my ice pads, back and forth to the doctor's, it feeling as if I was crippled. And </w:t>
      </w:r>
      <w:proofErr w:type="gramStart"/>
      <w:r w:rsidRPr="00C466AF">
        <w:rPr>
          <w:rFonts w:ascii="Times New Roman" w:hAnsi="Times New Roman" w:cs="Times New Roman"/>
        </w:rPr>
        <w:t>so</w:t>
      </w:r>
      <w:proofErr w:type="gramEnd"/>
      <w:r w:rsidRPr="00C466AF">
        <w:rPr>
          <w:rFonts w:ascii="Times New Roman" w:hAnsi="Times New Roman" w:cs="Times New Roman"/>
        </w:rPr>
        <w:t xml:space="preserve"> when the Benefactor came in 2018, and the money started to change again, the quality of my life by 2019, I was able to move differently, I was able to get around more, I was able to start living and traveling again for the first time since maybe 2009, or 10. And so I had just started to live </w:t>
      </w:r>
      <w:proofErr w:type="gramStart"/>
      <w:r w:rsidRPr="00C466AF">
        <w:rPr>
          <w:rFonts w:ascii="Times New Roman" w:hAnsi="Times New Roman" w:cs="Times New Roman"/>
        </w:rPr>
        <w:t>free</w:t>
      </w:r>
      <w:proofErr w:type="gramEnd"/>
      <w:r w:rsidRPr="00C466AF">
        <w:rPr>
          <w:rFonts w:ascii="Times New Roman" w:hAnsi="Times New Roman" w:cs="Times New Roman"/>
        </w:rPr>
        <w:t xml:space="preserve">. My </w:t>
      </w:r>
      <w:proofErr w:type="gramStart"/>
      <w:r w:rsidRPr="00C466AF">
        <w:rPr>
          <w:rFonts w:ascii="Times New Roman" w:hAnsi="Times New Roman" w:cs="Times New Roman"/>
        </w:rPr>
        <w:t>day to day</w:t>
      </w:r>
      <w:proofErr w:type="gramEnd"/>
      <w:r w:rsidRPr="00C466AF">
        <w:rPr>
          <w:rFonts w:ascii="Times New Roman" w:hAnsi="Times New Roman" w:cs="Times New Roman"/>
        </w:rPr>
        <w:t xml:space="preserve"> life. It just changed so dramatically because of the pandemic. It </w:t>
      </w:r>
      <w:proofErr w:type="gramStart"/>
      <w:r w:rsidRPr="00C466AF">
        <w:rPr>
          <w:rFonts w:ascii="Times New Roman" w:hAnsi="Times New Roman" w:cs="Times New Roman"/>
        </w:rPr>
        <w:t>went</w:t>
      </w:r>
      <w:proofErr w:type="gramEnd"/>
      <w:r w:rsidRPr="00C466AF">
        <w:rPr>
          <w:rFonts w:ascii="Times New Roman" w:hAnsi="Times New Roman" w:cs="Times New Roman"/>
        </w:rPr>
        <w:t xml:space="preserve"> from me cancelling so many trips, like I had trips planned every other week, vacations out of the country, all types of things and things got held up and I had my tour had to be cancelled. I founded the first ever black Mental Health Awareness tour in 2019 was our first year but 2020 We couldn't do the tour 2021 didn't do the tour. And </w:t>
      </w:r>
      <w:proofErr w:type="gramStart"/>
      <w:r w:rsidRPr="00C466AF">
        <w:rPr>
          <w:rFonts w:ascii="Times New Roman" w:hAnsi="Times New Roman" w:cs="Times New Roman"/>
        </w:rPr>
        <w:t>so</w:t>
      </w:r>
      <w:proofErr w:type="gramEnd"/>
      <w:r w:rsidRPr="00C466AF">
        <w:rPr>
          <w:rFonts w:ascii="Times New Roman" w:hAnsi="Times New Roman" w:cs="Times New Roman"/>
        </w:rPr>
        <w:t xml:space="preserve"> it's just, it's like my quality of life, I could no longer go out. So many places were closed. I had gotten used to getting </w:t>
      </w:r>
      <w:r w:rsidRPr="00C466AF">
        <w:rPr>
          <w:rFonts w:ascii="Times New Roman" w:hAnsi="Times New Roman" w:cs="Times New Roman"/>
        </w:rPr>
        <w:lastRenderedPageBreak/>
        <w:t xml:space="preserve">massages regularly, I had a membership at the Four Seasons spa. Spa was no longer doing so just for at least three months. It </w:t>
      </w:r>
      <w:proofErr w:type="gramStart"/>
      <w:r w:rsidRPr="00C466AF">
        <w:rPr>
          <w:rFonts w:ascii="Times New Roman" w:hAnsi="Times New Roman" w:cs="Times New Roman"/>
        </w:rPr>
        <w:t>just it</w:t>
      </w:r>
      <w:proofErr w:type="gramEnd"/>
      <w:r w:rsidRPr="00C466AF">
        <w:rPr>
          <w:rFonts w:ascii="Times New Roman" w:hAnsi="Times New Roman" w:cs="Times New Roman"/>
        </w:rPr>
        <w:t xml:space="preserve"> changed everything. Like it took me back to feeling stuck. Like when I was deep in my disability.</w:t>
      </w:r>
    </w:p>
    <w:p w14:paraId="5CB523E7" w14:textId="77777777" w:rsidR="007D47D4" w:rsidRPr="00C466AF" w:rsidRDefault="007D47D4">
      <w:pPr>
        <w:spacing w:after="0"/>
        <w:rPr>
          <w:rFonts w:ascii="Times New Roman" w:hAnsi="Times New Roman" w:cs="Times New Roman"/>
        </w:rPr>
      </w:pPr>
    </w:p>
    <w:p w14:paraId="2C2F3BA5"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Kit </w:t>
      </w:r>
      <w:proofErr w:type="spellStart"/>
      <w:proofErr w:type="gramStart"/>
      <w:r w:rsidRPr="00C466AF">
        <w:rPr>
          <w:rFonts w:ascii="Times New Roman" w:hAnsi="Times New Roman" w:cs="Times New Roman"/>
          <w:b/>
        </w:rPr>
        <w:t>Heintzman</w:t>
      </w:r>
      <w:proofErr w:type="spellEnd"/>
      <w:r w:rsidRPr="00C466AF">
        <w:rPr>
          <w:rFonts w:ascii="Times New Roman" w:hAnsi="Times New Roman" w:cs="Times New Roman"/>
          <w:b/>
        </w:rPr>
        <w:t xml:space="preserve">  </w:t>
      </w:r>
      <w:r w:rsidRPr="00C466AF">
        <w:rPr>
          <w:rFonts w:ascii="Times New Roman" w:hAnsi="Times New Roman" w:cs="Times New Roman"/>
        </w:rPr>
        <w:t>08:54</w:t>
      </w:r>
      <w:proofErr w:type="gramEnd"/>
    </w:p>
    <w:p w14:paraId="2B1003E8"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I'd be interested in hearing a bit about what you remember first hearing about the pandemic when it hit your radar what your initial reactions were like.</w:t>
      </w:r>
    </w:p>
    <w:p w14:paraId="2072A264" w14:textId="77777777" w:rsidR="007D47D4" w:rsidRPr="00C466AF" w:rsidRDefault="007D47D4">
      <w:pPr>
        <w:spacing w:after="0"/>
        <w:rPr>
          <w:rFonts w:ascii="Times New Roman" w:hAnsi="Times New Roman" w:cs="Times New Roman"/>
        </w:rPr>
      </w:pPr>
    </w:p>
    <w:p w14:paraId="68CC9843"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Melony </w:t>
      </w:r>
      <w:proofErr w:type="gramStart"/>
      <w:r w:rsidRPr="00C466AF">
        <w:rPr>
          <w:rFonts w:ascii="Times New Roman" w:hAnsi="Times New Roman" w:cs="Times New Roman"/>
          <w:b/>
        </w:rPr>
        <w:t xml:space="preserve">Hill  </w:t>
      </w:r>
      <w:r w:rsidRPr="00C466AF">
        <w:rPr>
          <w:rFonts w:ascii="Times New Roman" w:hAnsi="Times New Roman" w:cs="Times New Roman"/>
        </w:rPr>
        <w:t>09:07</w:t>
      </w:r>
      <w:proofErr w:type="gramEnd"/>
    </w:p>
    <w:p w14:paraId="0BFA3C8D" w14:textId="77777777" w:rsidR="007D47D4" w:rsidRPr="00C466AF" w:rsidRDefault="00E85E43">
      <w:pPr>
        <w:spacing w:after="0"/>
        <w:rPr>
          <w:rFonts w:ascii="Times New Roman" w:hAnsi="Times New Roman" w:cs="Times New Roman"/>
        </w:rPr>
      </w:pPr>
      <w:proofErr w:type="gramStart"/>
      <w:r w:rsidRPr="00C466AF">
        <w:rPr>
          <w:rFonts w:ascii="Times New Roman" w:hAnsi="Times New Roman" w:cs="Times New Roman"/>
        </w:rPr>
        <w:t>So</w:t>
      </w:r>
      <w:proofErr w:type="gramEnd"/>
      <w:r w:rsidRPr="00C466AF">
        <w:rPr>
          <w:rFonts w:ascii="Times New Roman" w:hAnsi="Times New Roman" w:cs="Times New Roman"/>
        </w:rPr>
        <w:t xml:space="preserve"> it's so funny because the pandemic became something that was in my sphere of consciousness right after I suffered a severe illness. </w:t>
      </w:r>
      <w:proofErr w:type="gramStart"/>
      <w:r w:rsidRPr="00C466AF">
        <w:rPr>
          <w:rFonts w:ascii="Times New Roman" w:hAnsi="Times New Roman" w:cs="Times New Roman"/>
        </w:rPr>
        <w:t>So</w:t>
      </w:r>
      <w:proofErr w:type="gramEnd"/>
      <w:r w:rsidRPr="00C466AF">
        <w:rPr>
          <w:rFonts w:ascii="Times New Roman" w:hAnsi="Times New Roman" w:cs="Times New Roman"/>
        </w:rPr>
        <w:t xml:space="preserve"> I was traveling in the beginning of 2020. I went to New York in </w:t>
      </w:r>
      <w:proofErr w:type="gramStart"/>
      <w:r w:rsidRPr="00C466AF">
        <w:rPr>
          <w:rFonts w:ascii="Times New Roman" w:hAnsi="Times New Roman" w:cs="Times New Roman"/>
        </w:rPr>
        <w:t>January</w:t>
      </w:r>
      <w:proofErr w:type="gramEnd"/>
      <w:r w:rsidRPr="00C466AF">
        <w:rPr>
          <w:rFonts w:ascii="Times New Roman" w:hAnsi="Times New Roman" w:cs="Times New Roman"/>
        </w:rPr>
        <w:t xml:space="preserve"> I went to California in February, and early March I got severely </w:t>
      </w:r>
      <w:proofErr w:type="gramStart"/>
      <w:r w:rsidRPr="00C466AF">
        <w:rPr>
          <w:rFonts w:ascii="Times New Roman" w:hAnsi="Times New Roman" w:cs="Times New Roman"/>
        </w:rPr>
        <w:t>sick</w:t>
      </w:r>
      <w:proofErr w:type="gramEnd"/>
      <w:r w:rsidRPr="00C466AF">
        <w:rPr>
          <w:rFonts w:ascii="Times New Roman" w:hAnsi="Times New Roman" w:cs="Times New Roman"/>
        </w:rPr>
        <w:t xml:space="preserve"> and I didn't know what was going on with me. I was down for days and dementia. Eventually I had to rush myself to the hospital in the middle of the night. And for the first time ever I was so sick that they rushed me in the back before they even took my insurance and they hit me on oxygen and they're doing X rays and I had no clue what was going on. And then about a week and a half later after I had been diagnosed with unknown by infection was the first </w:t>
      </w:r>
      <w:proofErr w:type="gramStart"/>
      <w:r w:rsidRPr="00C466AF">
        <w:rPr>
          <w:rFonts w:ascii="Times New Roman" w:hAnsi="Times New Roman" w:cs="Times New Roman"/>
        </w:rPr>
        <w:t>time</w:t>
      </w:r>
      <w:proofErr w:type="gramEnd"/>
      <w:r w:rsidRPr="00C466AF">
        <w:rPr>
          <w:rFonts w:ascii="Times New Roman" w:hAnsi="Times New Roman" w:cs="Times New Roman"/>
        </w:rPr>
        <w:t xml:space="preserve"> I heard about COVID. And everyone started talking about this thing and how it had taken over New York, and then California. And I was like, I just came home from these two places. And then it was so funny, because the medicine that I ended up being put on right after this unknown viral infection, I was immediately diagnosed with lupus and put on hydroxychloroquine, which is the medicine, they were given COVID patients. And </w:t>
      </w:r>
      <w:proofErr w:type="gramStart"/>
      <w:r w:rsidRPr="00C466AF">
        <w:rPr>
          <w:rFonts w:ascii="Times New Roman" w:hAnsi="Times New Roman" w:cs="Times New Roman"/>
        </w:rPr>
        <w:t>so</w:t>
      </w:r>
      <w:proofErr w:type="gramEnd"/>
      <w:r w:rsidRPr="00C466AF">
        <w:rPr>
          <w:rFonts w:ascii="Times New Roman" w:hAnsi="Times New Roman" w:cs="Times New Roman"/>
        </w:rPr>
        <w:t xml:space="preserve"> it just was, you know, weird to me that I had this severe illness that I think almost killed me. And only to be diagnosed for a </w:t>
      </w:r>
      <w:proofErr w:type="spellStart"/>
      <w:r w:rsidRPr="00C466AF">
        <w:rPr>
          <w:rFonts w:ascii="Times New Roman" w:hAnsi="Times New Roman" w:cs="Times New Roman"/>
        </w:rPr>
        <w:t>non viral</w:t>
      </w:r>
      <w:proofErr w:type="spellEnd"/>
      <w:r w:rsidRPr="00C466AF">
        <w:rPr>
          <w:rFonts w:ascii="Times New Roman" w:hAnsi="Times New Roman" w:cs="Times New Roman"/>
        </w:rPr>
        <w:t xml:space="preserve"> infection for two weeks later there to be this disease that is killing people all around me and me to be on the same medication as it.</w:t>
      </w:r>
    </w:p>
    <w:p w14:paraId="19F1AA84" w14:textId="77777777" w:rsidR="007D47D4" w:rsidRPr="00C466AF" w:rsidRDefault="007D47D4">
      <w:pPr>
        <w:spacing w:after="0"/>
        <w:rPr>
          <w:rFonts w:ascii="Times New Roman" w:hAnsi="Times New Roman" w:cs="Times New Roman"/>
        </w:rPr>
      </w:pPr>
    </w:p>
    <w:p w14:paraId="672753C1"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Kit </w:t>
      </w:r>
      <w:proofErr w:type="spellStart"/>
      <w:proofErr w:type="gramStart"/>
      <w:r w:rsidRPr="00C466AF">
        <w:rPr>
          <w:rFonts w:ascii="Times New Roman" w:hAnsi="Times New Roman" w:cs="Times New Roman"/>
          <w:b/>
        </w:rPr>
        <w:t>Heintzman</w:t>
      </w:r>
      <w:proofErr w:type="spellEnd"/>
      <w:r w:rsidRPr="00C466AF">
        <w:rPr>
          <w:rFonts w:ascii="Times New Roman" w:hAnsi="Times New Roman" w:cs="Times New Roman"/>
          <w:b/>
        </w:rPr>
        <w:t xml:space="preserve">  </w:t>
      </w:r>
      <w:r w:rsidRPr="00C466AF">
        <w:rPr>
          <w:rFonts w:ascii="Times New Roman" w:hAnsi="Times New Roman" w:cs="Times New Roman"/>
        </w:rPr>
        <w:t>11:01</w:t>
      </w:r>
      <w:proofErr w:type="gramEnd"/>
    </w:p>
    <w:p w14:paraId="6AC51017"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 xml:space="preserve">And how </w:t>
      </w:r>
      <w:proofErr w:type="gramStart"/>
      <w:r w:rsidRPr="00C466AF">
        <w:rPr>
          <w:rFonts w:ascii="Times New Roman" w:hAnsi="Times New Roman" w:cs="Times New Roman"/>
        </w:rPr>
        <w:t>is</w:t>
      </w:r>
      <w:proofErr w:type="gramEnd"/>
      <w:r w:rsidRPr="00C466AF">
        <w:rPr>
          <w:rFonts w:ascii="Times New Roman" w:hAnsi="Times New Roman" w:cs="Times New Roman"/>
        </w:rPr>
        <w:t xml:space="preserve"> your reaction changed over time?</w:t>
      </w:r>
    </w:p>
    <w:p w14:paraId="250741A9" w14:textId="77777777" w:rsidR="007D47D4" w:rsidRPr="00C466AF" w:rsidRDefault="007D47D4">
      <w:pPr>
        <w:spacing w:after="0"/>
        <w:rPr>
          <w:rFonts w:ascii="Times New Roman" w:hAnsi="Times New Roman" w:cs="Times New Roman"/>
        </w:rPr>
      </w:pPr>
    </w:p>
    <w:p w14:paraId="226EBB40"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Melony </w:t>
      </w:r>
      <w:proofErr w:type="gramStart"/>
      <w:r w:rsidRPr="00C466AF">
        <w:rPr>
          <w:rFonts w:ascii="Times New Roman" w:hAnsi="Times New Roman" w:cs="Times New Roman"/>
          <w:b/>
        </w:rPr>
        <w:t xml:space="preserve">Hill  </w:t>
      </w:r>
      <w:r w:rsidRPr="00C466AF">
        <w:rPr>
          <w:rFonts w:ascii="Times New Roman" w:hAnsi="Times New Roman" w:cs="Times New Roman"/>
        </w:rPr>
        <w:t>11:07</w:t>
      </w:r>
      <w:proofErr w:type="gramEnd"/>
    </w:p>
    <w:p w14:paraId="0D124B56"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 xml:space="preserve">I think over the, what is it been almost two years now, a year and a half of the pandemic, my reaction has changed. Probably the best way I could be equated as to the stages of grief. You know, at first, it was just like disbelief, and, you know, getting around to the point of acceptance, and then trying to get around to, you know, living your life again, and it's just the stages of grief will be the best way to explain it. It's like, we all went through like a nationwide depression at first, like, you know, we weren't trying to understand what was happening, like, we went through stages of disbelief as a nation, like, we're still </w:t>
      </w:r>
      <w:proofErr w:type="spellStart"/>
      <w:r w:rsidRPr="00C466AF">
        <w:rPr>
          <w:rFonts w:ascii="Times New Roman" w:hAnsi="Times New Roman" w:cs="Times New Roman"/>
        </w:rPr>
        <w:t>gonna</w:t>
      </w:r>
      <w:proofErr w:type="spellEnd"/>
      <w:r w:rsidRPr="00C466AF">
        <w:rPr>
          <w:rFonts w:ascii="Times New Roman" w:hAnsi="Times New Roman" w:cs="Times New Roman"/>
        </w:rPr>
        <w:t xml:space="preserve"> go do this, and this and this. And then, you know, you get the reports of families dying, because they had a party, and it just, you know, you at one point, you finally get around to being apathetic of it, like at this point, we know that people are still </w:t>
      </w:r>
      <w:proofErr w:type="spellStart"/>
      <w:r w:rsidRPr="00C466AF">
        <w:rPr>
          <w:rFonts w:ascii="Times New Roman" w:hAnsi="Times New Roman" w:cs="Times New Roman"/>
        </w:rPr>
        <w:t>gonna</w:t>
      </w:r>
      <w:proofErr w:type="spellEnd"/>
      <w:r w:rsidRPr="00C466AF">
        <w:rPr>
          <w:rFonts w:ascii="Times New Roman" w:hAnsi="Times New Roman" w:cs="Times New Roman"/>
        </w:rPr>
        <w:t xml:space="preserve"> die. Like, it's not like the pandemic is gone. But we're so tired of not living, it's almost as if we don't care, like we, so many of us feel like our lives were taken anyway, that the risk of living life is almost worth, you know, going back out, because who wants to live in a house until they die. It's such a weird dichotomy to be able to process what your life is worth, you know.</w:t>
      </w:r>
    </w:p>
    <w:p w14:paraId="11E0E7DB" w14:textId="77777777" w:rsidR="007D47D4" w:rsidRPr="00C466AF" w:rsidRDefault="007D47D4">
      <w:pPr>
        <w:spacing w:after="0"/>
        <w:rPr>
          <w:rFonts w:ascii="Times New Roman" w:hAnsi="Times New Roman" w:cs="Times New Roman"/>
        </w:rPr>
      </w:pPr>
    </w:p>
    <w:p w14:paraId="7C2B6637"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Kit </w:t>
      </w:r>
      <w:proofErr w:type="spellStart"/>
      <w:proofErr w:type="gramStart"/>
      <w:r w:rsidRPr="00C466AF">
        <w:rPr>
          <w:rFonts w:ascii="Times New Roman" w:hAnsi="Times New Roman" w:cs="Times New Roman"/>
          <w:b/>
        </w:rPr>
        <w:t>Heintzman</w:t>
      </w:r>
      <w:proofErr w:type="spellEnd"/>
      <w:r w:rsidRPr="00C466AF">
        <w:rPr>
          <w:rFonts w:ascii="Times New Roman" w:hAnsi="Times New Roman" w:cs="Times New Roman"/>
          <w:b/>
        </w:rPr>
        <w:t xml:space="preserve">  </w:t>
      </w:r>
      <w:r w:rsidRPr="00C466AF">
        <w:rPr>
          <w:rFonts w:ascii="Times New Roman" w:hAnsi="Times New Roman" w:cs="Times New Roman"/>
        </w:rPr>
        <w:t>12:39</w:t>
      </w:r>
      <w:proofErr w:type="gramEnd"/>
    </w:p>
    <w:p w14:paraId="27FD4BE3"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 xml:space="preserve">In addition to COVID-19, 2020, and 2021 have been </w:t>
      </w:r>
      <w:proofErr w:type="gramStart"/>
      <w:r w:rsidRPr="00C466AF">
        <w:rPr>
          <w:rFonts w:ascii="Times New Roman" w:hAnsi="Times New Roman" w:cs="Times New Roman"/>
        </w:rPr>
        <w:t>pretty big</w:t>
      </w:r>
      <w:proofErr w:type="gramEnd"/>
      <w:r w:rsidRPr="00C466AF">
        <w:rPr>
          <w:rFonts w:ascii="Times New Roman" w:hAnsi="Times New Roman" w:cs="Times New Roman"/>
        </w:rPr>
        <w:t xml:space="preserve"> years, in a lot of respects. And I'm wondering what some of the most significant issues have been on your mind over the last two </w:t>
      </w:r>
      <w:proofErr w:type="gramStart"/>
      <w:r w:rsidRPr="00C466AF">
        <w:rPr>
          <w:rFonts w:ascii="Times New Roman" w:hAnsi="Times New Roman" w:cs="Times New Roman"/>
        </w:rPr>
        <w:t>years?</w:t>
      </w:r>
      <w:proofErr w:type="gramEnd"/>
    </w:p>
    <w:p w14:paraId="3B54F957" w14:textId="77777777" w:rsidR="007D47D4" w:rsidRPr="00C466AF" w:rsidRDefault="007D47D4">
      <w:pPr>
        <w:spacing w:after="0"/>
        <w:rPr>
          <w:rFonts w:ascii="Times New Roman" w:hAnsi="Times New Roman" w:cs="Times New Roman"/>
        </w:rPr>
      </w:pPr>
    </w:p>
    <w:p w14:paraId="45EE4916"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Melony </w:t>
      </w:r>
      <w:proofErr w:type="gramStart"/>
      <w:r w:rsidRPr="00C466AF">
        <w:rPr>
          <w:rFonts w:ascii="Times New Roman" w:hAnsi="Times New Roman" w:cs="Times New Roman"/>
          <w:b/>
        </w:rPr>
        <w:t xml:space="preserve">Hill  </w:t>
      </w:r>
      <w:r w:rsidRPr="00C466AF">
        <w:rPr>
          <w:rFonts w:ascii="Times New Roman" w:hAnsi="Times New Roman" w:cs="Times New Roman"/>
        </w:rPr>
        <w:t>12:55</w:t>
      </w:r>
      <w:proofErr w:type="gramEnd"/>
    </w:p>
    <w:p w14:paraId="61769999"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 xml:space="preserve">Well, I think in the last two years, of course, the biggest thing was getting Trump out of office. Having a president that we couldn't trust while going through such a huge nationwide crisis was unimaginable for many of us. I know, I myself felt as if he didn't care, and that he was using people as guinea pigs and trying to stop actual progress. </w:t>
      </w:r>
      <w:proofErr w:type="gramStart"/>
      <w:r w:rsidRPr="00C466AF">
        <w:rPr>
          <w:rFonts w:ascii="Times New Roman" w:hAnsi="Times New Roman" w:cs="Times New Roman"/>
        </w:rPr>
        <w:t>So</w:t>
      </w:r>
      <w:proofErr w:type="gramEnd"/>
      <w:r w:rsidRPr="00C466AF">
        <w:rPr>
          <w:rFonts w:ascii="Times New Roman" w:hAnsi="Times New Roman" w:cs="Times New Roman"/>
        </w:rPr>
        <w:t xml:space="preserve"> it was scary. It was </w:t>
      </w:r>
      <w:proofErr w:type="gramStart"/>
      <w:r w:rsidRPr="00C466AF">
        <w:rPr>
          <w:rFonts w:ascii="Times New Roman" w:hAnsi="Times New Roman" w:cs="Times New Roman"/>
        </w:rPr>
        <w:t>terrifying, actually</w:t>
      </w:r>
      <w:proofErr w:type="gramEnd"/>
      <w:r w:rsidRPr="00C466AF">
        <w:rPr>
          <w:rFonts w:ascii="Times New Roman" w:hAnsi="Times New Roman" w:cs="Times New Roman"/>
        </w:rPr>
        <w:t xml:space="preserve">. </w:t>
      </w:r>
      <w:proofErr w:type="gramStart"/>
      <w:r w:rsidRPr="00C466AF">
        <w:rPr>
          <w:rFonts w:ascii="Times New Roman" w:hAnsi="Times New Roman" w:cs="Times New Roman"/>
        </w:rPr>
        <w:t>So</w:t>
      </w:r>
      <w:proofErr w:type="gramEnd"/>
      <w:r w:rsidRPr="00C466AF">
        <w:rPr>
          <w:rFonts w:ascii="Times New Roman" w:hAnsi="Times New Roman" w:cs="Times New Roman"/>
        </w:rPr>
        <w:t xml:space="preserve"> getting him out of </w:t>
      </w:r>
      <w:proofErr w:type="gramStart"/>
      <w:r w:rsidRPr="00C466AF">
        <w:rPr>
          <w:rFonts w:ascii="Times New Roman" w:hAnsi="Times New Roman" w:cs="Times New Roman"/>
        </w:rPr>
        <w:t>office</w:t>
      </w:r>
      <w:proofErr w:type="gramEnd"/>
      <w:r w:rsidRPr="00C466AF">
        <w:rPr>
          <w:rFonts w:ascii="Times New Roman" w:hAnsi="Times New Roman" w:cs="Times New Roman"/>
        </w:rPr>
        <w:t xml:space="preserve"> was a huge, huge thing this year. I also think that another huge thing was the fact that we had this vaccination being rushed and pushed at us is the scary thing, when we're so used to doctors and scientists taking such time and care with things that are going in our body. And yet they're pushing a vaccination that barely had a year to be developed and tested. And we don't know the lasting consequences of this vaccination that they're nearly trying to force on people. And it's terrifying. Those, to me, were the biggest things. </w:t>
      </w:r>
      <w:proofErr w:type="spellStart"/>
      <w:r w:rsidRPr="00C466AF">
        <w:rPr>
          <w:rFonts w:ascii="Times New Roman" w:hAnsi="Times New Roman" w:cs="Times New Roman"/>
        </w:rPr>
        <w:t>Were</w:t>
      </w:r>
      <w:proofErr w:type="spellEnd"/>
      <w:r w:rsidRPr="00C466AF">
        <w:rPr>
          <w:rFonts w:ascii="Times New Roman" w:hAnsi="Times New Roman" w:cs="Times New Roman"/>
        </w:rPr>
        <w:t xml:space="preserve"> getting back to a place where the nation felt safe, so that we could deal with this pandemic together. And then understanding that, you know, this vaccination is a terrifying thing. And some people don't have an option of being able to take it like nurses and doctors, and even now and you know, they're mandating it and colleges and universities. And it's terrifying, that some people will miss out on opportunities to better and enhance their lives because they choose to not be vaccinated. So, again, these things have been </w:t>
      </w:r>
      <w:proofErr w:type="gramStart"/>
      <w:r w:rsidRPr="00C466AF">
        <w:rPr>
          <w:rFonts w:ascii="Times New Roman" w:hAnsi="Times New Roman" w:cs="Times New Roman"/>
        </w:rPr>
        <w:t>really big</w:t>
      </w:r>
      <w:proofErr w:type="gramEnd"/>
      <w:r w:rsidRPr="00C466AF">
        <w:rPr>
          <w:rFonts w:ascii="Times New Roman" w:hAnsi="Times New Roman" w:cs="Times New Roman"/>
        </w:rPr>
        <w:t xml:space="preserve"> for me.</w:t>
      </w:r>
    </w:p>
    <w:p w14:paraId="1DEF5CCC" w14:textId="77777777" w:rsidR="007D47D4" w:rsidRPr="00C466AF" w:rsidRDefault="007D47D4">
      <w:pPr>
        <w:spacing w:after="0"/>
        <w:rPr>
          <w:rFonts w:ascii="Times New Roman" w:hAnsi="Times New Roman" w:cs="Times New Roman"/>
        </w:rPr>
      </w:pPr>
    </w:p>
    <w:p w14:paraId="02C7CC43"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Kit </w:t>
      </w:r>
      <w:proofErr w:type="spellStart"/>
      <w:proofErr w:type="gramStart"/>
      <w:r w:rsidRPr="00C466AF">
        <w:rPr>
          <w:rFonts w:ascii="Times New Roman" w:hAnsi="Times New Roman" w:cs="Times New Roman"/>
          <w:b/>
        </w:rPr>
        <w:t>Heintzman</w:t>
      </w:r>
      <w:proofErr w:type="spellEnd"/>
      <w:r w:rsidRPr="00C466AF">
        <w:rPr>
          <w:rFonts w:ascii="Times New Roman" w:hAnsi="Times New Roman" w:cs="Times New Roman"/>
          <w:b/>
        </w:rPr>
        <w:t xml:space="preserve">  </w:t>
      </w:r>
      <w:r w:rsidRPr="00C466AF">
        <w:rPr>
          <w:rFonts w:ascii="Times New Roman" w:hAnsi="Times New Roman" w:cs="Times New Roman"/>
        </w:rPr>
        <w:t>14:53</w:t>
      </w:r>
      <w:proofErr w:type="gramEnd"/>
    </w:p>
    <w:p w14:paraId="45F3EB20"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Would you be willing to talk a little bit more about fear related to a sense of there being I'm struggling with the wording here, but the like imperative for people to be vaccinated and what that means in terms of feeling like, there's no choice, if that's what I'm hearing properly?</w:t>
      </w:r>
    </w:p>
    <w:p w14:paraId="398FFABA" w14:textId="77777777" w:rsidR="007D47D4" w:rsidRPr="00C466AF" w:rsidRDefault="007D47D4">
      <w:pPr>
        <w:spacing w:after="0"/>
        <w:rPr>
          <w:rFonts w:ascii="Times New Roman" w:hAnsi="Times New Roman" w:cs="Times New Roman"/>
        </w:rPr>
      </w:pPr>
    </w:p>
    <w:p w14:paraId="639282B7"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Melony </w:t>
      </w:r>
      <w:proofErr w:type="gramStart"/>
      <w:r w:rsidRPr="00C466AF">
        <w:rPr>
          <w:rFonts w:ascii="Times New Roman" w:hAnsi="Times New Roman" w:cs="Times New Roman"/>
          <w:b/>
        </w:rPr>
        <w:t xml:space="preserve">Hill  </w:t>
      </w:r>
      <w:r w:rsidRPr="00C466AF">
        <w:rPr>
          <w:rFonts w:ascii="Times New Roman" w:hAnsi="Times New Roman" w:cs="Times New Roman"/>
        </w:rPr>
        <w:t>15:23</w:t>
      </w:r>
      <w:proofErr w:type="gramEnd"/>
    </w:p>
    <w:p w14:paraId="06AD9BD2"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 xml:space="preserve">Well, yeah, I mean, for a lot of people, they feel they have no choice because it boils down to them being a be their family, and not </w:t>
      </w:r>
      <w:proofErr w:type="gramStart"/>
      <w:r w:rsidRPr="00C466AF">
        <w:rPr>
          <w:rFonts w:ascii="Times New Roman" w:hAnsi="Times New Roman" w:cs="Times New Roman"/>
        </w:rPr>
        <w:t>whether or not</w:t>
      </w:r>
      <w:proofErr w:type="gramEnd"/>
      <w:r w:rsidRPr="00C466AF">
        <w:rPr>
          <w:rFonts w:ascii="Times New Roman" w:hAnsi="Times New Roman" w:cs="Times New Roman"/>
        </w:rPr>
        <w:t xml:space="preserve"> they accept this vaccine. Nation developing </w:t>
      </w:r>
      <w:proofErr w:type="gramStart"/>
      <w:r w:rsidRPr="00C466AF">
        <w:rPr>
          <w:rFonts w:ascii="Times New Roman" w:hAnsi="Times New Roman" w:cs="Times New Roman"/>
        </w:rPr>
        <w:t>based on the fact that</w:t>
      </w:r>
      <w:proofErr w:type="gramEnd"/>
      <w:r w:rsidRPr="00C466AF">
        <w:rPr>
          <w:rFonts w:ascii="Times New Roman" w:hAnsi="Times New Roman" w:cs="Times New Roman"/>
        </w:rPr>
        <w:t xml:space="preserve"> you want to feed your family, and it's like, what's your </w:t>
      </w:r>
      <w:proofErr w:type="gramStart"/>
      <w:r w:rsidRPr="00C466AF">
        <w:rPr>
          <w:rFonts w:ascii="Times New Roman" w:hAnsi="Times New Roman" w:cs="Times New Roman"/>
        </w:rPr>
        <w:t>family</w:t>
      </w:r>
      <w:proofErr w:type="gramEnd"/>
      <w:r w:rsidRPr="00C466AF">
        <w:rPr>
          <w:rFonts w:ascii="Times New Roman" w:hAnsi="Times New Roman" w:cs="Times New Roman"/>
        </w:rPr>
        <w:t xml:space="preserve"> birth to you? So that's there, but the job can force </w:t>
      </w:r>
      <w:proofErr w:type="gramStart"/>
      <w:r w:rsidRPr="00C466AF">
        <w:rPr>
          <w:rFonts w:ascii="Times New Roman" w:hAnsi="Times New Roman" w:cs="Times New Roman"/>
        </w:rPr>
        <w:t>you to have</w:t>
      </w:r>
      <w:proofErr w:type="gramEnd"/>
      <w:r w:rsidRPr="00C466AF">
        <w:rPr>
          <w:rFonts w:ascii="Times New Roman" w:hAnsi="Times New Roman" w:cs="Times New Roman"/>
        </w:rPr>
        <w:t xml:space="preserve"> to put something </w:t>
      </w:r>
      <w:proofErr w:type="gramStart"/>
      <w:r w:rsidRPr="00C466AF">
        <w:rPr>
          <w:rFonts w:ascii="Times New Roman" w:hAnsi="Times New Roman" w:cs="Times New Roman"/>
        </w:rPr>
        <w:t>really untested</w:t>
      </w:r>
      <w:proofErr w:type="gramEnd"/>
      <w:r w:rsidRPr="00C466AF">
        <w:rPr>
          <w:rFonts w:ascii="Times New Roman" w:hAnsi="Times New Roman" w:cs="Times New Roman"/>
        </w:rPr>
        <w:t xml:space="preserve"> and unknown in your body. And you have really no say, so if you want to take care of your family, because if you file for unemployment, after you voluntarily, not do what your job X is pretty much like quitting not being fired. So again, it's </w:t>
      </w:r>
      <w:proofErr w:type="spellStart"/>
      <w:r w:rsidRPr="00C466AF">
        <w:rPr>
          <w:rFonts w:ascii="Times New Roman" w:hAnsi="Times New Roman" w:cs="Times New Roman"/>
        </w:rPr>
        <w:t>it's</w:t>
      </w:r>
      <w:proofErr w:type="spellEnd"/>
      <w:r w:rsidRPr="00C466AF">
        <w:rPr>
          <w:rFonts w:ascii="Times New Roman" w:hAnsi="Times New Roman" w:cs="Times New Roman"/>
        </w:rPr>
        <w:t xml:space="preserve"> a, it's a rough situation, it's a thin line between having freedom, and being able to provide for your family. And then again, you know, if you're a minority, like </w:t>
      </w:r>
      <w:proofErr w:type="gramStart"/>
      <w:r w:rsidRPr="00C466AF">
        <w:rPr>
          <w:rFonts w:ascii="Times New Roman" w:hAnsi="Times New Roman" w:cs="Times New Roman"/>
        </w:rPr>
        <w:t>myself</w:t>
      </w:r>
      <w:proofErr w:type="gramEnd"/>
      <w:r w:rsidRPr="00C466AF">
        <w:rPr>
          <w:rFonts w:ascii="Times New Roman" w:hAnsi="Times New Roman" w:cs="Times New Roman"/>
        </w:rPr>
        <w:t xml:space="preserve">, you know, I'm a black woman. If you're a minority like </w:t>
      </w:r>
      <w:proofErr w:type="gramStart"/>
      <w:r w:rsidRPr="00C466AF">
        <w:rPr>
          <w:rFonts w:ascii="Times New Roman" w:hAnsi="Times New Roman" w:cs="Times New Roman"/>
        </w:rPr>
        <w:t>myself</w:t>
      </w:r>
      <w:proofErr w:type="gramEnd"/>
      <w:r w:rsidRPr="00C466AF">
        <w:rPr>
          <w:rFonts w:ascii="Times New Roman" w:hAnsi="Times New Roman" w:cs="Times New Roman"/>
        </w:rPr>
        <w:t xml:space="preserve">, you may think that things like Tuskegee when you hear this vaccination, and you may remember how much the government has done that has been untrustworthy before, and how our community I don't know if it's happening in every community, but I live in Baltimore, I live in a city where there are 400 murders per year. I live in a an under underserved at times, impoverished city, there's so much money here, but there's so many rundown homes and so many homeless people, and the idea that I live in a state where there are people who are starving, living on the streets, yet, my state is doing a lottery, where they are giving away $40,000 per week, to two or three winners of people who have taken the vaccination and registered. And I don't understand where this money is coming from. And I don't understand how </w:t>
      </w:r>
      <w:proofErr w:type="gramStart"/>
      <w:r w:rsidRPr="00C466AF">
        <w:rPr>
          <w:rFonts w:ascii="Times New Roman" w:hAnsi="Times New Roman" w:cs="Times New Roman"/>
        </w:rPr>
        <w:t>we</w:t>
      </w:r>
      <w:proofErr w:type="gramEnd"/>
      <w:r w:rsidRPr="00C466AF">
        <w:rPr>
          <w:rFonts w:ascii="Times New Roman" w:hAnsi="Times New Roman" w:cs="Times New Roman"/>
        </w:rPr>
        <w:t xml:space="preserve"> gotten around to paying people 1000s of dollars to take a vaccination, and not understanding that there's something behind it. </w:t>
      </w:r>
      <w:proofErr w:type="gramStart"/>
      <w:r w:rsidRPr="00C466AF">
        <w:rPr>
          <w:rFonts w:ascii="Times New Roman" w:hAnsi="Times New Roman" w:cs="Times New Roman"/>
        </w:rPr>
        <w:t>So</w:t>
      </w:r>
      <w:proofErr w:type="gramEnd"/>
      <w:r w:rsidRPr="00C466AF">
        <w:rPr>
          <w:rFonts w:ascii="Times New Roman" w:hAnsi="Times New Roman" w:cs="Times New Roman"/>
        </w:rPr>
        <w:t xml:space="preserve"> it is very, you know, terrifying in many ways, if you look at the way that they're encouraging, you know, they're forcing people to do it at their jobs now in college, and colleges and universities have instituted policies where students and people can't be on campus if they're not vaccinated. And then here you have an impoverished city, finding money to give away to people just for taking a vaccination, and I'm not talking pennies. </w:t>
      </w:r>
      <w:proofErr w:type="gramStart"/>
      <w:r w:rsidRPr="00C466AF">
        <w:rPr>
          <w:rFonts w:ascii="Times New Roman" w:hAnsi="Times New Roman" w:cs="Times New Roman"/>
        </w:rPr>
        <w:t>So</w:t>
      </w:r>
      <w:proofErr w:type="gramEnd"/>
      <w:r w:rsidRPr="00C466AF">
        <w:rPr>
          <w:rFonts w:ascii="Times New Roman" w:hAnsi="Times New Roman" w:cs="Times New Roman"/>
        </w:rPr>
        <w:t xml:space="preserve"> you know, there's something that's just not right about this.</w:t>
      </w:r>
    </w:p>
    <w:p w14:paraId="4D3F8BFF" w14:textId="77777777" w:rsidR="007D47D4" w:rsidRPr="00C466AF" w:rsidRDefault="007D47D4">
      <w:pPr>
        <w:spacing w:after="0"/>
        <w:rPr>
          <w:rFonts w:ascii="Times New Roman" w:hAnsi="Times New Roman" w:cs="Times New Roman"/>
        </w:rPr>
      </w:pPr>
    </w:p>
    <w:p w14:paraId="19EAA522"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Kit </w:t>
      </w:r>
      <w:proofErr w:type="spellStart"/>
      <w:proofErr w:type="gramStart"/>
      <w:r w:rsidRPr="00C466AF">
        <w:rPr>
          <w:rFonts w:ascii="Times New Roman" w:hAnsi="Times New Roman" w:cs="Times New Roman"/>
          <w:b/>
        </w:rPr>
        <w:t>Heintzman</w:t>
      </w:r>
      <w:proofErr w:type="spellEnd"/>
      <w:r w:rsidRPr="00C466AF">
        <w:rPr>
          <w:rFonts w:ascii="Times New Roman" w:hAnsi="Times New Roman" w:cs="Times New Roman"/>
          <w:b/>
        </w:rPr>
        <w:t xml:space="preserve">  </w:t>
      </w:r>
      <w:r w:rsidRPr="00C466AF">
        <w:rPr>
          <w:rFonts w:ascii="Times New Roman" w:hAnsi="Times New Roman" w:cs="Times New Roman"/>
        </w:rPr>
        <w:t>18:11</w:t>
      </w:r>
      <w:proofErr w:type="gramEnd"/>
    </w:p>
    <w:p w14:paraId="59CDC79E"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I'm curious, what does the word health mean to you?</w:t>
      </w:r>
    </w:p>
    <w:p w14:paraId="466FD011" w14:textId="77777777" w:rsidR="007D47D4" w:rsidRPr="00C466AF" w:rsidRDefault="007D47D4">
      <w:pPr>
        <w:spacing w:after="0"/>
        <w:rPr>
          <w:rFonts w:ascii="Times New Roman" w:hAnsi="Times New Roman" w:cs="Times New Roman"/>
        </w:rPr>
      </w:pPr>
    </w:p>
    <w:p w14:paraId="4A8DE395"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Melony </w:t>
      </w:r>
      <w:proofErr w:type="gramStart"/>
      <w:r w:rsidRPr="00C466AF">
        <w:rPr>
          <w:rFonts w:ascii="Times New Roman" w:hAnsi="Times New Roman" w:cs="Times New Roman"/>
          <w:b/>
        </w:rPr>
        <w:t xml:space="preserve">Hill  </w:t>
      </w:r>
      <w:r w:rsidRPr="00C466AF">
        <w:rPr>
          <w:rFonts w:ascii="Times New Roman" w:hAnsi="Times New Roman" w:cs="Times New Roman"/>
        </w:rPr>
        <w:t>18:19</w:t>
      </w:r>
      <w:proofErr w:type="gramEnd"/>
    </w:p>
    <w:p w14:paraId="4060A8F0"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 xml:space="preserve">What does health mean to me? It means the </w:t>
      </w:r>
      <w:proofErr w:type="spellStart"/>
      <w:r w:rsidRPr="00C466AF">
        <w:rPr>
          <w:rFonts w:ascii="Times New Roman" w:hAnsi="Times New Roman" w:cs="Times New Roman"/>
        </w:rPr>
        <w:t>well being</w:t>
      </w:r>
      <w:proofErr w:type="spellEnd"/>
      <w:r w:rsidRPr="00C466AF">
        <w:rPr>
          <w:rFonts w:ascii="Times New Roman" w:hAnsi="Times New Roman" w:cs="Times New Roman"/>
        </w:rPr>
        <w:t xml:space="preserve"> of my body and mind.</w:t>
      </w:r>
    </w:p>
    <w:p w14:paraId="573DE8E9" w14:textId="77777777" w:rsidR="007D47D4" w:rsidRPr="00C466AF" w:rsidRDefault="007D47D4">
      <w:pPr>
        <w:spacing w:after="0"/>
        <w:rPr>
          <w:rFonts w:ascii="Times New Roman" w:hAnsi="Times New Roman" w:cs="Times New Roman"/>
        </w:rPr>
      </w:pPr>
    </w:p>
    <w:p w14:paraId="7D1D17CB"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Kit </w:t>
      </w:r>
      <w:proofErr w:type="spellStart"/>
      <w:proofErr w:type="gramStart"/>
      <w:r w:rsidRPr="00C466AF">
        <w:rPr>
          <w:rFonts w:ascii="Times New Roman" w:hAnsi="Times New Roman" w:cs="Times New Roman"/>
          <w:b/>
        </w:rPr>
        <w:t>Heintzman</w:t>
      </w:r>
      <w:proofErr w:type="spellEnd"/>
      <w:r w:rsidRPr="00C466AF">
        <w:rPr>
          <w:rFonts w:ascii="Times New Roman" w:hAnsi="Times New Roman" w:cs="Times New Roman"/>
          <w:b/>
        </w:rPr>
        <w:t xml:space="preserve">  </w:t>
      </w:r>
      <w:r w:rsidRPr="00C466AF">
        <w:rPr>
          <w:rFonts w:ascii="Times New Roman" w:hAnsi="Times New Roman" w:cs="Times New Roman"/>
        </w:rPr>
        <w:t>18:33</w:t>
      </w:r>
      <w:proofErr w:type="gramEnd"/>
    </w:p>
    <w:p w14:paraId="6026CF30"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 xml:space="preserve">With </w:t>
      </w:r>
      <w:proofErr w:type="gramStart"/>
      <w:r w:rsidRPr="00C466AF">
        <w:rPr>
          <w:rFonts w:ascii="Times New Roman" w:hAnsi="Times New Roman" w:cs="Times New Roman"/>
        </w:rPr>
        <w:t>that,</w:t>
      </w:r>
      <w:proofErr w:type="gramEnd"/>
      <w:r w:rsidRPr="00C466AF">
        <w:rPr>
          <w:rFonts w:ascii="Times New Roman" w:hAnsi="Times New Roman" w:cs="Times New Roman"/>
        </w:rPr>
        <w:t xml:space="preserve"> in mind, what are some of the things that you want for your health and the health of others around you? And how do we get there? What kinds of changes would we need to see as a culture for that to be attainable?</w:t>
      </w:r>
    </w:p>
    <w:p w14:paraId="4BE75BCC" w14:textId="77777777" w:rsidR="007D47D4" w:rsidRPr="00C466AF" w:rsidRDefault="007D47D4">
      <w:pPr>
        <w:spacing w:after="0"/>
        <w:rPr>
          <w:rFonts w:ascii="Times New Roman" w:hAnsi="Times New Roman" w:cs="Times New Roman"/>
        </w:rPr>
      </w:pPr>
    </w:p>
    <w:p w14:paraId="05B98884"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Melony </w:t>
      </w:r>
      <w:proofErr w:type="gramStart"/>
      <w:r w:rsidRPr="00C466AF">
        <w:rPr>
          <w:rFonts w:ascii="Times New Roman" w:hAnsi="Times New Roman" w:cs="Times New Roman"/>
          <w:b/>
        </w:rPr>
        <w:t xml:space="preserve">Hill  </w:t>
      </w:r>
      <w:r w:rsidRPr="00C466AF">
        <w:rPr>
          <w:rFonts w:ascii="Times New Roman" w:hAnsi="Times New Roman" w:cs="Times New Roman"/>
        </w:rPr>
        <w:t>18:50</w:t>
      </w:r>
      <w:proofErr w:type="gramEnd"/>
    </w:p>
    <w:p w14:paraId="39B6D68B"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 xml:space="preserve">Well, first and foremost, I want to see mental health being brought into the forefront of education, work environments, school environments, and day to day life. I think that the fact that we're not talking about mental health and wellness at a young age is so detrimental to us as a society which has been proven by the pandemic, the fact that during a pandemic, we had to make alcohol, an essential thing is terrifying, because we have so many alcoholics that had the liquor stores closed down, then we would have had hospitals to four of alcoholics going through detox, and then they were able to take care of the pandemic patients, like we literally as a country started delivering alcohol from restaurants to homes during a pandemic. That is so sad. We </w:t>
      </w:r>
      <w:proofErr w:type="gramStart"/>
      <w:r w:rsidRPr="00C466AF">
        <w:rPr>
          <w:rFonts w:ascii="Times New Roman" w:hAnsi="Times New Roman" w:cs="Times New Roman"/>
        </w:rPr>
        <w:t>rather do</w:t>
      </w:r>
      <w:proofErr w:type="gramEnd"/>
      <w:r w:rsidRPr="00C466AF">
        <w:rPr>
          <w:rFonts w:ascii="Times New Roman" w:hAnsi="Times New Roman" w:cs="Times New Roman"/>
        </w:rPr>
        <w:t xml:space="preserve"> that and deal with people mental health. </w:t>
      </w:r>
      <w:proofErr w:type="gramStart"/>
      <w:r w:rsidRPr="00C466AF">
        <w:rPr>
          <w:rFonts w:ascii="Times New Roman" w:hAnsi="Times New Roman" w:cs="Times New Roman"/>
        </w:rPr>
        <w:t>So</w:t>
      </w:r>
      <w:proofErr w:type="gramEnd"/>
      <w:r w:rsidRPr="00C466AF">
        <w:rPr>
          <w:rFonts w:ascii="Times New Roman" w:hAnsi="Times New Roman" w:cs="Times New Roman"/>
        </w:rPr>
        <w:t xml:space="preserve"> I think that in the forefront of health, we should have more mental health, education and resources. Again, along health and wellness, I think that yoga </w:t>
      </w:r>
      <w:proofErr w:type="gramStart"/>
      <w:r w:rsidRPr="00C466AF">
        <w:rPr>
          <w:rFonts w:ascii="Times New Roman" w:hAnsi="Times New Roman" w:cs="Times New Roman"/>
        </w:rPr>
        <w:t>meditate</w:t>
      </w:r>
      <w:proofErr w:type="gramEnd"/>
      <w:r w:rsidRPr="00C466AF">
        <w:rPr>
          <w:rFonts w:ascii="Times New Roman" w:hAnsi="Times New Roman" w:cs="Times New Roman"/>
        </w:rPr>
        <w:t xml:space="preserve"> and such should be introduced in the schools at a young age, we take kids to gym, and we have them running around climbing ropes, doing things that they'll never do again in real life, and that won't benefit them. However, meditation, things like yoga, things like maybe Tai Chi, things that increase their mental aspects of health and wellness along with their physical aspects of health and wellness. I want to see more public emphasis put on health and wellness that isn't based around a big sponsor having an event or Expo, I really just I want to see it more focused on </w:t>
      </w:r>
      <w:proofErr w:type="gramStart"/>
      <w:r w:rsidRPr="00C466AF">
        <w:rPr>
          <w:rFonts w:ascii="Times New Roman" w:hAnsi="Times New Roman" w:cs="Times New Roman"/>
        </w:rPr>
        <w:t>day to day</w:t>
      </w:r>
      <w:proofErr w:type="gramEnd"/>
      <w:r w:rsidRPr="00C466AF">
        <w:rPr>
          <w:rFonts w:ascii="Times New Roman" w:hAnsi="Times New Roman" w:cs="Times New Roman"/>
        </w:rPr>
        <w:t xml:space="preserve"> life and understanding how much mental and physical health go together.</w:t>
      </w:r>
    </w:p>
    <w:p w14:paraId="36515AE1" w14:textId="77777777" w:rsidR="007D47D4" w:rsidRPr="00C466AF" w:rsidRDefault="007D47D4">
      <w:pPr>
        <w:spacing w:after="0"/>
        <w:rPr>
          <w:rFonts w:ascii="Times New Roman" w:hAnsi="Times New Roman" w:cs="Times New Roman"/>
        </w:rPr>
      </w:pPr>
    </w:p>
    <w:p w14:paraId="6A182F0B"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Kit </w:t>
      </w:r>
      <w:proofErr w:type="spellStart"/>
      <w:proofErr w:type="gramStart"/>
      <w:r w:rsidRPr="00C466AF">
        <w:rPr>
          <w:rFonts w:ascii="Times New Roman" w:hAnsi="Times New Roman" w:cs="Times New Roman"/>
          <w:b/>
        </w:rPr>
        <w:t>Heintzman</w:t>
      </w:r>
      <w:proofErr w:type="spellEnd"/>
      <w:r w:rsidRPr="00C466AF">
        <w:rPr>
          <w:rFonts w:ascii="Times New Roman" w:hAnsi="Times New Roman" w:cs="Times New Roman"/>
          <w:b/>
        </w:rPr>
        <w:t xml:space="preserve">  </w:t>
      </w:r>
      <w:r w:rsidRPr="00C466AF">
        <w:rPr>
          <w:rFonts w:ascii="Times New Roman" w:hAnsi="Times New Roman" w:cs="Times New Roman"/>
        </w:rPr>
        <w:t>20:53</w:t>
      </w:r>
      <w:proofErr w:type="gramEnd"/>
    </w:p>
    <w:p w14:paraId="3CD1B9E0"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 xml:space="preserve">Thinking and sort of municipal scale of Baltimore, maybe the state level of Maryland? How do you perceive the current medical infrastructure to be handling COVID-19? Now, but also thinking about sort of pre vaccine </w:t>
      </w:r>
      <w:proofErr w:type="gramStart"/>
      <w:r w:rsidRPr="00C466AF">
        <w:rPr>
          <w:rFonts w:ascii="Times New Roman" w:hAnsi="Times New Roman" w:cs="Times New Roman"/>
        </w:rPr>
        <w:t>period of time</w:t>
      </w:r>
      <w:proofErr w:type="gramEnd"/>
      <w:r w:rsidRPr="00C466AF">
        <w:rPr>
          <w:rFonts w:ascii="Times New Roman" w:hAnsi="Times New Roman" w:cs="Times New Roman"/>
        </w:rPr>
        <w:t>?</w:t>
      </w:r>
    </w:p>
    <w:p w14:paraId="54D48A09" w14:textId="77777777" w:rsidR="007D47D4" w:rsidRPr="00C466AF" w:rsidRDefault="007D47D4">
      <w:pPr>
        <w:spacing w:after="0"/>
        <w:rPr>
          <w:rFonts w:ascii="Times New Roman" w:hAnsi="Times New Roman" w:cs="Times New Roman"/>
        </w:rPr>
      </w:pPr>
    </w:p>
    <w:p w14:paraId="78C055EE"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Melony </w:t>
      </w:r>
      <w:proofErr w:type="gramStart"/>
      <w:r w:rsidRPr="00C466AF">
        <w:rPr>
          <w:rFonts w:ascii="Times New Roman" w:hAnsi="Times New Roman" w:cs="Times New Roman"/>
          <w:b/>
        </w:rPr>
        <w:t xml:space="preserve">Hill  </w:t>
      </w:r>
      <w:r w:rsidRPr="00C466AF">
        <w:rPr>
          <w:rFonts w:ascii="Times New Roman" w:hAnsi="Times New Roman" w:cs="Times New Roman"/>
        </w:rPr>
        <w:t>21:13</w:t>
      </w:r>
      <w:proofErr w:type="gramEnd"/>
    </w:p>
    <w:p w14:paraId="05AD836D"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 xml:space="preserve">I don't honestly think I can answer that, because I tried to stay away from the political aspects of things. Because again, we've had a president for the last four years that made even thinking about politics, hard and sickening. </w:t>
      </w:r>
      <w:proofErr w:type="gramStart"/>
      <w:r w:rsidRPr="00C466AF">
        <w:rPr>
          <w:rFonts w:ascii="Times New Roman" w:hAnsi="Times New Roman" w:cs="Times New Roman"/>
        </w:rPr>
        <w:t>So</w:t>
      </w:r>
      <w:proofErr w:type="gramEnd"/>
      <w:r w:rsidRPr="00C466AF">
        <w:rPr>
          <w:rFonts w:ascii="Times New Roman" w:hAnsi="Times New Roman" w:cs="Times New Roman"/>
        </w:rPr>
        <w:t xml:space="preserve"> for the first year of the </w:t>
      </w:r>
      <w:proofErr w:type="gramStart"/>
      <w:r w:rsidRPr="00C466AF">
        <w:rPr>
          <w:rFonts w:ascii="Times New Roman" w:hAnsi="Times New Roman" w:cs="Times New Roman"/>
        </w:rPr>
        <w:t>pandemic, like</w:t>
      </w:r>
      <w:proofErr w:type="gramEnd"/>
      <w:r w:rsidRPr="00C466AF">
        <w:rPr>
          <w:rFonts w:ascii="Times New Roman" w:hAnsi="Times New Roman" w:cs="Times New Roman"/>
        </w:rPr>
        <w:t xml:space="preserve"> I was really tuned out of even what we were doing locally, because I just was staying in a house. I was not aware of how our medical facilities and even we had </w:t>
      </w:r>
      <w:proofErr w:type="gramStart"/>
      <w:r w:rsidRPr="00C466AF">
        <w:rPr>
          <w:rFonts w:ascii="Times New Roman" w:hAnsi="Times New Roman" w:cs="Times New Roman"/>
        </w:rPr>
        <w:t>regular like</w:t>
      </w:r>
      <w:proofErr w:type="gramEnd"/>
      <w:r w:rsidRPr="00C466AF">
        <w:rPr>
          <w:rFonts w:ascii="Times New Roman" w:hAnsi="Times New Roman" w:cs="Times New Roman"/>
        </w:rPr>
        <w:t xml:space="preserve"> updates with COVID. But again, it was just so much and because my mental health was affected. I couldn't handle the processing of it. </w:t>
      </w:r>
      <w:proofErr w:type="gramStart"/>
      <w:r w:rsidRPr="00C466AF">
        <w:rPr>
          <w:rFonts w:ascii="Times New Roman" w:hAnsi="Times New Roman" w:cs="Times New Roman"/>
        </w:rPr>
        <w:t>So</w:t>
      </w:r>
      <w:proofErr w:type="gramEnd"/>
      <w:r w:rsidRPr="00C466AF">
        <w:rPr>
          <w:rFonts w:ascii="Times New Roman" w:hAnsi="Times New Roman" w:cs="Times New Roman"/>
        </w:rPr>
        <w:t xml:space="preserve"> I don't want to answer a question that I wouldn't really </w:t>
      </w:r>
      <w:proofErr w:type="gramStart"/>
      <w:r w:rsidRPr="00C466AF">
        <w:rPr>
          <w:rFonts w:ascii="Times New Roman" w:hAnsi="Times New Roman" w:cs="Times New Roman"/>
        </w:rPr>
        <w:t>had</w:t>
      </w:r>
      <w:proofErr w:type="gramEnd"/>
      <w:r w:rsidRPr="00C466AF">
        <w:rPr>
          <w:rFonts w:ascii="Times New Roman" w:hAnsi="Times New Roman" w:cs="Times New Roman"/>
        </w:rPr>
        <w:t xml:space="preserve"> the answer to.</w:t>
      </w:r>
    </w:p>
    <w:p w14:paraId="6C9798BA" w14:textId="77777777" w:rsidR="007D47D4" w:rsidRPr="00C466AF" w:rsidRDefault="007D47D4">
      <w:pPr>
        <w:spacing w:after="0"/>
        <w:rPr>
          <w:rFonts w:ascii="Times New Roman" w:hAnsi="Times New Roman" w:cs="Times New Roman"/>
        </w:rPr>
      </w:pPr>
    </w:p>
    <w:p w14:paraId="0ECB1740"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Kit </w:t>
      </w:r>
      <w:proofErr w:type="spellStart"/>
      <w:proofErr w:type="gramStart"/>
      <w:r w:rsidRPr="00C466AF">
        <w:rPr>
          <w:rFonts w:ascii="Times New Roman" w:hAnsi="Times New Roman" w:cs="Times New Roman"/>
          <w:b/>
        </w:rPr>
        <w:t>Heintzman</w:t>
      </w:r>
      <w:proofErr w:type="spellEnd"/>
      <w:r w:rsidRPr="00C466AF">
        <w:rPr>
          <w:rFonts w:ascii="Times New Roman" w:hAnsi="Times New Roman" w:cs="Times New Roman"/>
          <w:b/>
        </w:rPr>
        <w:t xml:space="preserve">  </w:t>
      </w:r>
      <w:r w:rsidRPr="00C466AF">
        <w:rPr>
          <w:rFonts w:ascii="Times New Roman" w:hAnsi="Times New Roman" w:cs="Times New Roman"/>
        </w:rPr>
        <w:t>21:59</w:t>
      </w:r>
      <w:proofErr w:type="gramEnd"/>
    </w:p>
    <w:p w14:paraId="2047B982"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Thank you so much for that honesty, and I think it is. A lot of people had to tune out, I think that's a very real reaction to the moment. Would you tell me what safety means to you?</w:t>
      </w:r>
    </w:p>
    <w:p w14:paraId="7AA48019" w14:textId="77777777" w:rsidR="007D47D4" w:rsidRPr="00C466AF" w:rsidRDefault="007D47D4">
      <w:pPr>
        <w:spacing w:after="0"/>
        <w:rPr>
          <w:rFonts w:ascii="Times New Roman" w:hAnsi="Times New Roman" w:cs="Times New Roman"/>
        </w:rPr>
      </w:pPr>
    </w:p>
    <w:p w14:paraId="13D3310D"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Melony </w:t>
      </w:r>
      <w:proofErr w:type="gramStart"/>
      <w:r w:rsidRPr="00C466AF">
        <w:rPr>
          <w:rFonts w:ascii="Times New Roman" w:hAnsi="Times New Roman" w:cs="Times New Roman"/>
          <w:b/>
        </w:rPr>
        <w:t xml:space="preserve">Hill  </w:t>
      </w:r>
      <w:r w:rsidRPr="00C466AF">
        <w:rPr>
          <w:rFonts w:ascii="Times New Roman" w:hAnsi="Times New Roman" w:cs="Times New Roman"/>
        </w:rPr>
        <w:t>22:19</w:t>
      </w:r>
      <w:proofErr w:type="gramEnd"/>
    </w:p>
    <w:p w14:paraId="280D7DD7"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 xml:space="preserve">Safety is the security of knowing that things are going to be okay. No matter what the </w:t>
      </w:r>
      <w:proofErr w:type="gramStart"/>
      <w:r w:rsidRPr="00C466AF">
        <w:rPr>
          <w:rFonts w:ascii="Times New Roman" w:hAnsi="Times New Roman" w:cs="Times New Roman"/>
        </w:rPr>
        <w:t>situation, that</w:t>
      </w:r>
      <w:proofErr w:type="gramEnd"/>
      <w:r w:rsidRPr="00C466AF">
        <w:rPr>
          <w:rFonts w:ascii="Times New Roman" w:hAnsi="Times New Roman" w:cs="Times New Roman"/>
        </w:rPr>
        <w:t xml:space="preserve"> you're going to make it home, in one piece.</w:t>
      </w:r>
    </w:p>
    <w:p w14:paraId="28A16AD6" w14:textId="77777777" w:rsidR="007D47D4" w:rsidRPr="00C466AF" w:rsidRDefault="007D47D4">
      <w:pPr>
        <w:spacing w:after="0"/>
        <w:rPr>
          <w:rFonts w:ascii="Times New Roman" w:hAnsi="Times New Roman" w:cs="Times New Roman"/>
        </w:rPr>
      </w:pPr>
    </w:p>
    <w:p w14:paraId="538C6364"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Kit </w:t>
      </w:r>
      <w:proofErr w:type="spellStart"/>
      <w:proofErr w:type="gramStart"/>
      <w:r w:rsidRPr="00C466AF">
        <w:rPr>
          <w:rFonts w:ascii="Times New Roman" w:hAnsi="Times New Roman" w:cs="Times New Roman"/>
          <w:b/>
        </w:rPr>
        <w:t>Heintzman</w:t>
      </w:r>
      <w:proofErr w:type="spellEnd"/>
      <w:r w:rsidRPr="00C466AF">
        <w:rPr>
          <w:rFonts w:ascii="Times New Roman" w:hAnsi="Times New Roman" w:cs="Times New Roman"/>
          <w:b/>
        </w:rPr>
        <w:t xml:space="preserve">  </w:t>
      </w:r>
      <w:r w:rsidRPr="00C466AF">
        <w:rPr>
          <w:rFonts w:ascii="Times New Roman" w:hAnsi="Times New Roman" w:cs="Times New Roman"/>
        </w:rPr>
        <w:t>22:38</w:t>
      </w:r>
      <w:proofErr w:type="gramEnd"/>
    </w:p>
    <w:p w14:paraId="4BCDD063"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 xml:space="preserve">Under COVID-19, there's been this </w:t>
      </w:r>
      <w:proofErr w:type="gramStart"/>
      <w:r w:rsidRPr="00C466AF">
        <w:rPr>
          <w:rFonts w:ascii="Times New Roman" w:hAnsi="Times New Roman" w:cs="Times New Roman"/>
        </w:rPr>
        <w:t>really narrow</w:t>
      </w:r>
      <w:proofErr w:type="gramEnd"/>
      <w:r w:rsidRPr="00C466AF">
        <w:rPr>
          <w:rFonts w:ascii="Times New Roman" w:hAnsi="Times New Roman" w:cs="Times New Roman"/>
        </w:rPr>
        <w:t xml:space="preserve"> and small understanding of safety in relationship to the virus. I'm wondering sort of in that like, tiny framework, how have you been determining what feels safe for you? And how have you been negotiating that with others in your life?</w:t>
      </w:r>
    </w:p>
    <w:p w14:paraId="31C056BC" w14:textId="77777777" w:rsidR="007D47D4" w:rsidRPr="00C466AF" w:rsidRDefault="007D47D4">
      <w:pPr>
        <w:spacing w:after="0"/>
        <w:rPr>
          <w:rFonts w:ascii="Times New Roman" w:hAnsi="Times New Roman" w:cs="Times New Roman"/>
        </w:rPr>
      </w:pPr>
    </w:p>
    <w:p w14:paraId="3ACC2BEF"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Melony </w:t>
      </w:r>
      <w:proofErr w:type="gramStart"/>
      <w:r w:rsidRPr="00C466AF">
        <w:rPr>
          <w:rFonts w:ascii="Times New Roman" w:hAnsi="Times New Roman" w:cs="Times New Roman"/>
          <w:b/>
        </w:rPr>
        <w:t xml:space="preserve">Hill  </w:t>
      </w:r>
      <w:r w:rsidRPr="00C466AF">
        <w:rPr>
          <w:rFonts w:ascii="Times New Roman" w:hAnsi="Times New Roman" w:cs="Times New Roman"/>
        </w:rPr>
        <w:t>23:03</w:t>
      </w:r>
      <w:proofErr w:type="gramEnd"/>
    </w:p>
    <w:p w14:paraId="45BE4E29"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 xml:space="preserve">Excuse me? Well, I think in the beginning, you know, well, I'll say again, that it moved in phases, like dealing with the stages of grief. </w:t>
      </w:r>
      <w:proofErr w:type="gramStart"/>
      <w:r w:rsidRPr="00C466AF">
        <w:rPr>
          <w:rFonts w:ascii="Times New Roman" w:hAnsi="Times New Roman" w:cs="Times New Roman"/>
        </w:rPr>
        <w:t>So</w:t>
      </w:r>
      <w:proofErr w:type="gramEnd"/>
      <w:r w:rsidRPr="00C466AF">
        <w:rPr>
          <w:rFonts w:ascii="Times New Roman" w:hAnsi="Times New Roman" w:cs="Times New Roman"/>
        </w:rPr>
        <w:t xml:space="preserve"> in the beginning, I was hyper vigilant, you know, I was like, I'm never coming </w:t>
      </w:r>
      <w:proofErr w:type="gramStart"/>
      <w:r w:rsidRPr="00C466AF">
        <w:rPr>
          <w:rFonts w:ascii="Times New Roman" w:hAnsi="Times New Roman" w:cs="Times New Roman"/>
        </w:rPr>
        <w:t>out</w:t>
      </w:r>
      <w:proofErr w:type="gramEnd"/>
      <w:r w:rsidRPr="00C466AF">
        <w:rPr>
          <w:rFonts w:ascii="Times New Roman" w:hAnsi="Times New Roman" w:cs="Times New Roman"/>
        </w:rPr>
        <w:t xml:space="preserve"> the house. I don't want to associate with people. However, I noticed that I was still door dashing food and </w:t>
      </w:r>
      <w:proofErr w:type="gramStart"/>
      <w:r w:rsidRPr="00C466AF">
        <w:rPr>
          <w:rFonts w:ascii="Times New Roman" w:hAnsi="Times New Roman" w:cs="Times New Roman"/>
        </w:rPr>
        <w:t>pretty regularly</w:t>
      </w:r>
      <w:proofErr w:type="gramEnd"/>
      <w:r w:rsidRPr="00C466AF">
        <w:rPr>
          <w:rFonts w:ascii="Times New Roman" w:hAnsi="Times New Roman" w:cs="Times New Roman"/>
        </w:rPr>
        <w:t xml:space="preserve">. </w:t>
      </w:r>
      <w:proofErr w:type="gramStart"/>
      <w:r w:rsidRPr="00C466AF">
        <w:rPr>
          <w:rFonts w:ascii="Times New Roman" w:hAnsi="Times New Roman" w:cs="Times New Roman"/>
        </w:rPr>
        <w:t>So</w:t>
      </w:r>
      <w:proofErr w:type="gramEnd"/>
      <w:r w:rsidRPr="00C466AF">
        <w:rPr>
          <w:rFonts w:ascii="Times New Roman" w:hAnsi="Times New Roman" w:cs="Times New Roman"/>
        </w:rPr>
        <w:t xml:space="preserve"> I was still taking calculated risks. And I found that food was worth the risk for me was hanging out with my friends wasn't. And then I started to move closer to wanting to not be so alone, because my mental health was being severely affected. And </w:t>
      </w:r>
      <w:proofErr w:type="gramStart"/>
      <w:r w:rsidRPr="00C466AF">
        <w:rPr>
          <w:rFonts w:ascii="Times New Roman" w:hAnsi="Times New Roman" w:cs="Times New Roman"/>
        </w:rPr>
        <w:t>so</w:t>
      </w:r>
      <w:proofErr w:type="gramEnd"/>
      <w:r w:rsidRPr="00C466AF">
        <w:rPr>
          <w:rFonts w:ascii="Times New Roman" w:hAnsi="Times New Roman" w:cs="Times New Roman"/>
        </w:rPr>
        <w:t xml:space="preserve"> I started to pick and choose, like, a few friends that I didn't mind spending time with unmasked, because I was not very keen on way mass. And I didn't go anywhere for a long time </w:t>
      </w:r>
      <w:proofErr w:type="gramStart"/>
      <w:r w:rsidRPr="00C466AF">
        <w:rPr>
          <w:rFonts w:ascii="Times New Roman" w:hAnsi="Times New Roman" w:cs="Times New Roman"/>
        </w:rPr>
        <w:t>that</w:t>
      </w:r>
      <w:proofErr w:type="gramEnd"/>
      <w:r w:rsidRPr="00C466AF">
        <w:rPr>
          <w:rFonts w:ascii="Times New Roman" w:hAnsi="Times New Roman" w:cs="Times New Roman"/>
        </w:rPr>
        <w:t xml:space="preserve"> I had to wear one. Like, it was very weird, but it felt like being punished. You know, again, I was living such a free life before the pandemic, I just started to live again. And so, you know, it was hard for me to just go into this, what felt like a cocoon and stop living. And </w:t>
      </w:r>
      <w:proofErr w:type="gramStart"/>
      <w:r w:rsidRPr="00C466AF">
        <w:rPr>
          <w:rFonts w:ascii="Times New Roman" w:hAnsi="Times New Roman" w:cs="Times New Roman"/>
        </w:rPr>
        <w:t>so</w:t>
      </w:r>
      <w:proofErr w:type="gramEnd"/>
      <w:r w:rsidRPr="00C466AF">
        <w:rPr>
          <w:rFonts w:ascii="Times New Roman" w:hAnsi="Times New Roman" w:cs="Times New Roman"/>
        </w:rPr>
        <w:t xml:space="preserve"> I started to take more calculated risks during the summer, especially because the first summer during a pandemic, they made it feel like it was safer to go out. And </w:t>
      </w:r>
      <w:proofErr w:type="gramStart"/>
      <w:r w:rsidRPr="00C466AF">
        <w:rPr>
          <w:rFonts w:ascii="Times New Roman" w:hAnsi="Times New Roman" w:cs="Times New Roman"/>
        </w:rPr>
        <w:t>so</w:t>
      </w:r>
      <w:proofErr w:type="gramEnd"/>
      <w:r w:rsidRPr="00C466AF">
        <w:rPr>
          <w:rFonts w:ascii="Times New Roman" w:hAnsi="Times New Roman" w:cs="Times New Roman"/>
        </w:rPr>
        <w:t xml:space="preserve"> I did a lot more in the summer. And then as it got colder, you know, I was starting to shy away from my friends again and not go out the restaurants was still </w:t>
      </w:r>
      <w:proofErr w:type="gramStart"/>
      <w:r w:rsidRPr="00C466AF">
        <w:rPr>
          <w:rFonts w:ascii="Times New Roman" w:hAnsi="Times New Roman" w:cs="Times New Roman"/>
        </w:rPr>
        <w:t>close</w:t>
      </w:r>
      <w:proofErr w:type="gramEnd"/>
      <w:r w:rsidRPr="00C466AF">
        <w:rPr>
          <w:rFonts w:ascii="Times New Roman" w:hAnsi="Times New Roman" w:cs="Times New Roman"/>
        </w:rPr>
        <w:t xml:space="preserve">. But as things started to open, I started to take again more calculated risks. And </w:t>
      </w:r>
      <w:proofErr w:type="gramStart"/>
      <w:r w:rsidRPr="00C466AF">
        <w:rPr>
          <w:rFonts w:ascii="Times New Roman" w:hAnsi="Times New Roman" w:cs="Times New Roman"/>
        </w:rPr>
        <w:t>so</w:t>
      </w:r>
      <w:proofErr w:type="gramEnd"/>
      <w:r w:rsidRPr="00C466AF">
        <w:rPr>
          <w:rFonts w:ascii="Times New Roman" w:hAnsi="Times New Roman" w:cs="Times New Roman"/>
        </w:rPr>
        <w:t xml:space="preserve"> it just it was based on how my mental state was doing at the time how much interaction I felt I really needed and when I needed to get out the house and away from my own thoughts, you know, I would take help Believe it or is based on where I was in my personal journey through COVID.</w:t>
      </w:r>
    </w:p>
    <w:p w14:paraId="30C948AC" w14:textId="77777777" w:rsidR="007D47D4" w:rsidRPr="00C466AF" w:rsidRDefault="007D47D4">
      <w:pPr>
        <w:spacing w:after="0"/>
        <w:rPr>
          <w:rFonts w:ascii="Times New Roman" w:hAnsi="Times New Roman" w:cs="Times New Roman"/>
        </w:rPr>
      </w:pPr>
    </w:p>
    <w:p w14:paraId="34F5B6CB"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Kit </w:t>
      </w:r>
      <w:proofErr w:type="spellStart"/>
      <w:proofErr w:type="gramStart"/>
      <w:r w:rsidRPr="00C466AF">
        <w:rPr>
          <w:rFonts w:ascii="Times New Roman" w:hAnsi="Times New Roman" w:cs="Times New Roman"/>
          <w:b/>
        </w:rPr>
        <w:t>Heintzman</w:t>
      </w:r>
      <w:proofErr w:type="spellEnd"/>
      <w:r w:rsidRPr="00C466AF">
        <w:rPr>
          <w:rFonts w:ascii="Times New Roman" w:hAnsi="Times New Roman" w:cs="Times New Roman"/>
          <w:b/>
        </w:rPr>
        <w:t xml:space="preserve">  </w:t>
      </w:r>
      <w:r w:rsidRPr="00C466AF">
        <w:rPr>
          <w:rFonts w:ascii="Times New Roman" w:hAnsi="Times New Roman" w:cs="Times New Roman"/>
        </w:rPr>
        <w:t>25:07</w:t>
      </w:r>
      <w:proofErr w:type="gramEnd"/>
    </w:p>
    <w:p w14:paraId="51724816"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I'd like to follow up on your use of the word, feeling punished, could you talk a bit more about what it was that made it feel like a punishment?</w:t>
      </w:r>
    </w:p>
    <w:p w14:paraId="284452A1" w14:textId="77777777" w:rsidR="007D47D4" w:rsidRPr="00C466AF" w:rsidRDefault="007D47D4">
      <w:pPr>
        <w:spacing w:after="0"/>
        <w:rPr>
          <w:rFonts w:ascii="Times New Roman" w:hAnsi="Times New Roman" w:cs="Times New Roman"/>
        </w:rPr>
      </w:pPr>
    </w:p>
    <w:p w14:paraId="6022ADC6"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Melony </w:t>
      </w:r>
      <w:proofErr w:type="gramStart"/>
      <w:r w:rsidRPr="00C466AF">
        <w:rPr>
          <w:rFonts w:ascii="Times New Roman" w:hAnsi="Times New Roman" w:cs="Times New Roman"/>
          <w:b/>
        </w:rPr>
        <w:t xml:space="preserve">Hill  </w:t>
      </w:r>
      <w:r w:rsidRPr="00C466AF">
        <w:rPr>
          <w:rFonts w:ascii="Times New Roman" w:hAnsi="Times New Roman" w:cs="Times New Roman"/>
        </w:rPr>
        <w:t>25:19</w:t>
      </w:r>
      <w:proofErr w:type="gramEnd"/>
    </w:p>
    <w:p w14:paraId="2D71631E"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 xml:space="preserve">Well, there </w:t>
      </w:r>
      <w:proofErr w:type="gramStart"/>
      <w:r w:rsidRPr="00C466AF">
        <w:rPr>
          <w:rFonts w:ascii="Times New Roman" w:hAnsi="Times New Roman" w:cs="Times New Roman"/>
        </w:rPr>
        <w:t>was</w:t>
      </w:r>
      <w:proofErr w:type="gramEnd"/>
      <w:r w:rsidRPr="00C466AF">
        <w:rPr>
          <w:rFonts w:ascii="Times New Roman" w:hAnsi="Times New Roman" w:cs="Times New Roman"/>
        </w:rPr>
        <w:t xml:space="preserve"> just so many different rules. And, you know, at first, they were like, curfews and they were lying in the sand and stores, you know, it just, it was such a weird thing, because I've never experienced it. And again, me being a woman who had moved into a place of being a lady of leisure and luxury, having the things that I wanted, when I want, it had become my norm. So having to cancel </w:t>
      </w:r>
      <w:proofErr w:type="gramStart"/>
      <w:r w:rsidRPr="00C466AF">
        <w:rPr>
          <w:rFonts w:ascii="Times New Roman" w:hAnsi="Times New Roman" w:cs="Times New Roman"/>
        </w:rPr>
        <w:t>all of</w:t>
      </w:r>
      <w:proofErr w:type="gramEnd"/>
      <w:r w:rsidRPr="00C466AF">
        <w:rPr>
          <w:rFonts w:ascii="Times New Roman" w:hAnsi="Times New Roman" w:cs="Times New Roman"/>
        </w:rPr>
        <w:t xml:space="preserve"> my trips, I having to deal with the fact that money was just being, you know, moved around and on hold and feeling as if I had no control over these things. Being stuck in my community where I </w:t>
      </w:r>
      <w:proofErr w:type="gramStart"/>
      <w:r w:rsidRPr="00C466AF">
        <w:rPr>
          <w:rFonts w:ascii="Times New Roman" w:hAnsi="Times New Roman" w:cs="Times New Roman"/>
        </w:rPr>
        <w:t>was,</w:t>
      </w:r>
      <w:proofErr w:type="gramEnd"/>
      <w:r w:rsidRPr="00C466AF">
        <w:rPr>
          <w:rFonts w:ascii="Times New Roman" w:hAnsi="Times New Roman" w:cs="Times New Roman"/>
        </w:rPr>
        <w:t xml:space="preserve"> again, traveling every other week, but now I'm stuck with my neighbors. And, you know, they're not the type of people I would normally choose to spend my time with. </w:t>
      </w:r>
      <w:proofErr w:type="gramStart"/>
      <w:r w:rsidRPr="00C466AF">
        <w:rPr>
          <w:rFonts w:ascii="Times New Roman" w:hAnsi="Times New Roman" w:cs="Times New Roman"/>
        </w:rPr>
        <w:t>So</w:t>
      </w:r>
      <w:proofErr w:type="gramEnd"/>
      <w:r w:rsidRPr="00C466AF">
        <w:rPr>
          <w:rFonts w:ascii="Times New Roman" w:hAnsi="Times New Roman" w:cs="Times New Roman"/>
        </w:rPr>
        <w:t xml:space="preserve"> I felt punished, and who I had to keep company with, because they was the closest people to me, and it just it everything, like not being able to go to your favorite restaurants, not being able to go out to eat when you want and dance. And, you know, it </w:t>
      </w:r>
      <w:proofErr w:type="gramStart"/>
      <w:r w:rsidRPr="00C466AF">
        <w:rPr>
          <w:rFonts w:ascii="Times New Roman" w:hAnsi="Times New Roman" w:cs="Times New Roman"/>
        </w:rPr>
        <w:t>just it</w:t>
      </w:r>
      <w:proofErr w:type="gramEnd"/>
      <w:r w:rsidRPr="00C466AF">
        <w:rPr>
          <w:rFonts w:ascii="Times New Roman" w:hAnsi="Times New Roman" w:cs="Times New Roman"/>
        </w:rPr>
        <w:t xml:space="preserve"> sucked. It felt like you were on the worst punishment of your life. And the threat was if you break this punishment, you'll die.</w:t>
      </w:r>
    </w:p>
    <w:p w14:paraId="71F435BC" w14:textId="77777777" w:rsidR="007D47D4" w:rsidRPr="00C466AF" w:rsidRDefault="007D47D4">
      <w:pPr>
        <w:spacing w:after="0"/>
        <w:rPr>
          <w:rFonts w:ascii="Times New Roman" w:hAnsi="Times New Roman" w:cs="Times New Roman"/>
        </w:rPr>
      </w:pPr>
    </w:p>
    <w:p w14:paraId="40BE6435"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Kit </w:t>
      </w:r>
      <w:proofErr w:type="spellStart"/>
      <w:proofErr w:type="gramStart"/>
      <w:r w:rsidRPr="00C466AF">
        <w:rPr>
          <w:rFonts w:ascii="Times New Roman" w:hAnsi="Times New Roman" w:cs="Times New Roman"/>
          <w:b/>
        </w:rPr>
        <w:t>Heintzman</w:t>
      </w:r>
      <w:proofErr w:type="spellEnd"/>
      <w:r w:rsidRPr="00C466AF">
        <w:rPr>
          <w:rFonts w:ascii="Times New Roman" w:hAnsi="Times New Roman" w:cs="Times New Roman"/>
          <w:b/>
        </w:rPr>
        <w:t xml:space="preserve">  </w:t>
      </w:r>
      <w:r w:rsidRPr="00C466AF">
        <w:rPr>
          <w:rFonts w:ascii="Times New Roman" w:hAnsi="Times New Roman" w:cs="Times New Roman"/>
        </w:rPr>
        <w:t>26:43</w:t>
      </w:r>
      <w:proofErr w:type="gramEnd"/>
    </w:p>
    <w:p w14:paraId="63172948"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When you started making the calculated risks, to spend time with people as a part of social need, what kinds of conversations would you have with them to determine sort of who you felt safe with and what that interaction would look like for you all?</w:t>
      </w:r>
    </w:p>
    <w:p w14:paraId="0A979BCE" w14:textId="77777777" w:rsidR="007D47D4" w:rsidRPr="00C466AF" w:rsidRDefault="007D47D4">
      <w:pPr>
        <w:spacing w:after="0"/>
        <w:rPr>
          <w:rFonts w:ascii="Times New Roman" w:hAnsi="Times New Roman" w:cs="Times New Roman"/>
        </w:rPr>
      </w:pPr>
    </w:p>
    <w:p w14:paraId="7540EFD8"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Melony </w:t>
      </w:r>
      <w:proofErr w:type="gramStart"/>
      <w:r w:rsidRPr="00C466AF">
        <w:rPr>
          <w:rFonts w:ascii="Times New Roman" w:hAnsi="Times New Roman" w:cs="Times New Roman"/>
          <w:b/>
        </w:rPr>
        <w:t xml:space="preserve">Hill  </w:t>
      </w:r>
      <w:r w:rsidRPr="00C466AF">
        <w:rPr>
          <w:rFonts w:ascii="Times New Roman" w:hAnsi="Times New Roman" w:cs="Times New Roman"/>
        </w:rPr>
        <w:t>27:07</w:t>
      </w:r>
      <w:proofErr w:type="gramEnd"/>
    </w:p>
    <w:p w14:paraId="573E32A5"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 xml:space="preserve">Well, I </w:t>
      </w:r>
      <w:proofErr w:type="gramStart"/>
      <w:r w:rsidRPr="00C466AF">
        <w:rPr>
          <w:rFonts w:ascii="Times New Roman" w:hAnsi="Times New Roman" w:cs="Times New Roman"/>
        </w:rPr>
        <w:t>definitely wanted</w:t>
      </w:r>
      <w:proofErr w:type="gramEnd"/>
      <w:r w:rsidRPr="00C466AF">
        <w:rPr>
          <w:rFonts w:ascii="Times New Roman" w:hAnsi="Times New Roman" w:cs="Times New Roman"/>
        </w:rPr>
        <w:t xml:space="preserve"> to know what kind of lifestyle they had been living during the pandemic, how often they had been spending time with people outside of their homes, if they had a stable work life, because again, I don't work, I'm legally disabled. </w:t>
      </w:r>
      <w:proofErr w:type="gramStart"/>
      <w:r w:rsidRPr="00C466AF">
        <w:rPr>
          <w:rFonts w:ascii="Times New Roman" w:hAnsi="Times New Roman" w:cs="Times New Roman"/>
        </w:rPr>
        <w:t>So</w:t>
      </w:r>
      <w:proofErr w:type="gramEnd"/>
      <w:r w:rsidRPr="00C466AF">
        <w:rPr>
          <w:rFonts w:ascii="Times New Roman" w:hAnsi="Times New Roman" w:cs="Times New Roman"/>
        </w:rPr>
        <w:t xml:space="preserve"> I'm not as exposed to so many people as a lot of other people. </w:t>
      </w:r>
      <w:proofErr w:type="gramStart"/>
      <w:r w:rsidRPr="00C466AF">
        <w:rPr>
          <w:rFonts w:ascii="Times New Roman" w:hAnsi="Times New Roman" w:cs="Times New Roman"/>
        </w:rPr>
        <w:t>So</w:t>
      </w:r>
      <w:proofErr w:type="gramEnd"/>
      <w:r w:rsidRPr="00C466AF">
        <w:rPr>
          <w:rFonts w:ascii="Times New Roman" w:hAnsi="Times New Roman" w:cs="Times New Roman"/>
        </w:rPr>
        <w:t xml:space="preserve"> I definitely wanted to know, if they had a regular work life and how many people they were exposed to how risky they had been in their personal interaction with others, that was really a deciding factor, or how I interacted with people.</w:t>
      </w:r>
    </w:p>
    <w:p w14:paraId="0829C37B" w14:textId="77777777" w:rsidR="007D47D4" w:rsidRPr="00C466AF" w:rsidRDefault="007D47D4">
      <w:pPr>
        <w:spacing w:after="0"/>
        <w:rPr>
          <w:rFonts w:ascii="Times New Roman" w:hAnsi="Times New Roman" w:cs="Times New Roman"/>
        </w:rPr>
      </w:pPr>
    </w:p>
    <w:p w14:paraId="453CE980"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Kit </w:t>
      </w:r>
      <w:proofErr w:type="spellStart"/>
      <w:proofErr w:type="gramStart"/>
      <w:r w:rsidRPr="00C466AF">
        <w:rPr>
          <w:rFonts w:ascii="Times New Roman" w:hAnsi="Times New Roman" w:cs="Times New Roman"/>
          <w:b/>
        </w:rPr>
        <w:t>Heintzman</w:t>
      </w:r>
      <w:proofErr w:type="spellEnd"/>
      <w:r w:rsidRPr="00C466AF">
        <w:rPr>
          <w:rFonts w:ascii="Times New Roman" w:hAnsi="Times New Roman" w:cs="Times New Roman"/>
          <w:b/>
        </w:rPr>
        <w:t xml:space="preserve">  </w:t>
      </w:r>
      <w:r w:rsidRPr="00C466AF">
        <w:rPr>
          <w:rFonts w:ascii="Times New Roman" w:hAnsi="Times New Roman" w:cs="Times New Roman"/>
        </w:rPr>
        <w:t>27:43</w:t>
      </w:r>
      <w:proofErr w:type="gramEnd"/>
    </w:p>
    <w:p w14:paraId="4CD6A698"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 xml:space="preserve">You had mentioned earlier that stronger than my struggles and other parts of your philanthropic work have expanded and changed over COVID-19. </w:t>
      </w:r>
      <w:proofErr w:type="spellStart"/>
      <w:r w:rsidRPr="00C466AF">
        <w:rPr>
          <w:rFonts w:ascii="Times New Roman" w:hAnsi="Times New Roman" w:cs="Times New Roman"/>
        </w:rPr>
        <w:t>i</w:t>
      </w:r>
      <w:proofErr w:type="spellEnd"/>
      <w:r w:rsidRPr="00C466AF">
        <w:rPr>
          <w:rFonts w:ascii="Times New Roman" w:hAnsi="Times New Roman" w:cs="Times New Roman"/>
        </w:rPr>
        <w:t xml:space="preserve"> </w:t>
      </w:r>
      <w:proofErr w:type="gramStart"/>
      <w:r w:rsidRPr="00C466AF">
        <w:rPr>
          <w:rFonts w:ascii="Times New Roman" w:hAnsi="Times New Roman" w:cs="Times New Roman"/>
        </w:rPr>
        <w:t>And</w:t>
      </w:r>
      <w:proofErr w:type="gramEnd"/>
      <w:r w:rsidRPr="00C466AF">
        <w:rPr>
          <w:rFonts w:ascii="Times New Roman" w:hAnsi="Times New Roman" w:cs="Times New Roman"/>
        </w:rPr>
        <w:t xml:space="preserve"> talking about that, in terms of cancellations. I was wondering if you would say something about the importance of services such as </w:t>
      </w:r>
      <w:proofErr w:type="gramStart"/>
      <w:r w:rsidRPr="00C466AF">
        <w:rPr>
          <w:rFonts w:ascii="Times New Roman" w:hAnsi="Times New Roman" w:cs="Times New Roman"/>
        </w:rPr>
        <w:t>yours,</w:t>
      </w:r>
      <w:proofErr w:type="gramEnd"/>
      <w:r w:rsidRPr="00C466AF">
        <w:rPr>
          <w:rFonts w:ascii="Times New Roman" w:hAnsi="Times New Roman" w:cs="Times New Roman"/>
        </w:rPr>
        <w:t xml:space="preserve"> during a pandemic?</w:t>
      </w:r>
    </w:p>
    <w:p w14:paraId="61C1FFEA" w14:textId="77777777" w:rsidR="007D47D4" w:rsidRPr="00C466AF" w:rsidRDefault="007D47D4">
      <w:pPr>
        <w:spacing w:after="0"/>
        <w:rPr>
          <w:rFonts w:ascii="Times New Roman" w:hAnsi="Times New Roman" w:cs="Times New Roman"/>
        </w:rPr>
      </w:pPr>
    </w:p>
    <w:p w14:paraId="6A83A705"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Melony </w:t>
      </w:r>
      <w:proofErr w:type="gramStart"/>
      <w:r w:rsidRPr="00C466AF">
        <w:rPr>
          <w:rFonts w:ascii="Times New Roman" w:hAnsi="Times New Roman" w:cs="Times New Roman"/>
          <w:b/>
        </w:rPr>
        <w:t xml:space="preserve">Hill  </w:t>
      </w:r>
      <w:r w:rsidRPr="00C466AF">
        <w:rPr>
          <w:rFonts w:ascii="Times New Roman" w:hAnsi="Times New Roman" w:cs="Times New Roman"/>
        </w:rPr>
        <w:t>28:13</w:t>
      </w:r>
      <w:proofErr w:type="gramEnd"/>
    </w:p>
    <w:p w14:paraId="57AB640D"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 xml:space="preserve">Well, you know, I realized exactly how important we were. Because again, there are so few mental health resources. And then they're so tied up because there's so many people who need them. And with there being so few resources, and so many people stretching them to the limits, there </w:t>
      </w:r>
      <w:proofErr w:type="gramStart"/>
      <w:r w:rsidRPr="00C466AF">
        <w:rPr>
          <w:rFonts w:ascii="Times New Roman" w:hAnsi="Times New Roman" w:cs="Times New Roman"/>
        </w:rPr>
        <w:t>has to</w:t>
      </w:r>
      <w:proofErr w:type="gramEnd"/>
      <w:r w:rsidRPr="00C466AF">
        <w:rPr>
          <w:rFonts w:ascii="Times New Roman" w:hAnsi="Times New Roman" w:cs="Times New Roman"/>
        </w:rPr>
        <w:t xml:space="preserve"> be these ancillary </w:t>
      </w:r>
      <w:proofErr w:type="gramStart"/>
      <w:r w:rsidRPr="00C466AF">
        <w:rPr>
          <w:rFonts w:ascii="Times New Roman" w:hAnsi="Times New Roman" w:cs="Times New Roman"/>
        </w:rPr>
        <w:t>things that comes to</w:t>
      </w:r>
      <w:proofErr w:type="gramEnd"/>
      <w:r w:rsidRPr="00C466AF">
        <w:rPr>
          <w:rFonts w:ascii="Times New Roman" w:hAnsi="Times New Roman" w:cs="Times New Roman"/>
        </w:rPr>
        <w:t xml:space="preserve"> that come to the community and allow them a place to be heard, seen, and know that they're not alone. In the gap of getting therapy, even I started going back to therapy during a pandemic. And the first thing my therapist did was apologize to me, because there was going to be such a long time in between our initial visit, and our next appointment. You know, and it's a sad thing, but that's what made me again, realize just how important people like me and my organization are. Because it really needs to be things that stand in the gap. And we as a community need to be able to help each other and to see each other and their pain. Because as a community, our pain all effects on another. And </w:t>
      </w:r>
      <w:proofErr w:type="gramStart"/>
      <w:r w:rsidRPr="00C466AF">
        <w:rPr>
          <w:rFonts w:ascii="Times New Roman" w:hAnsi="Times New Roman" w:cs="Times New Roman"/>
        </w:rPr>
        <w:t>so</w:t>
      </w:r>
      <w:proofErr w:type="gramEnd"/>
      <w:r w:rsidRPr="00C466AF">
        <w:rPr>
          <w:rFonts w:ascii="Times New Roman" w:hAnsi="Times New Roman" w:cs="Times New Roman"/>
        </w:rPr>
        <w:t xml:space="preserve"> we need to have these resources.</w:t>
      </w:r>
    </w:p>
    <w:p w14:paraId="652A1C83" w14:textId="77777777" w:rsidR="007D47D4" w:rsidRPr="00C466AF" w:rsidRDefault="007D47D4">
      <w:pPr>
        <w:spacing w:after="0"/>
        <w:rPr>
          <w:rFonts w:ascii="Times New Roman" w:hAnsi="Times New Roman" w:cs="Times New Roman"/>
        </w:rPr>
      </w:pPr>
    </w:p>
    <w:p w14:paraId="1B94CCF8"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Kit </w:t>
      </w:r>
      <w:proofErr w:type="spellStart"/>
      <w:proofErr w:type="gramStart"/>
      <w:r w:rsidRPr="00C466AF">
        <w:rPr>
          <w:rFonts w:ascii="Times New Roman" w:hAnsi="Times New Roman" w:cs="Times New Roman"/>
          <w:b/>
        </w:rPr>
        <w:t>Heintzman</w:t>
      </w:r>
      <w:proofErr w:type="spellEnd"/>
      <w:r w:rsidRPr="00C466AF">
        <w:rPr>
          <w:rFonts w:ascii="Times New Roman" w:hAnsi="Times New Roman" w:cs="Times New Roman"/>
          <w:b/>
        </w:rPr>
        <w:t xml:space="preserve">  </w:t>
      </w:r>
      <w:r w:rsidRPr="00C466AF">
        <w:rPr>
          <w:rFonts w:ascii="Times New Roman" w:hAnsi="Times New Roman" w:cs="Times New Roman"/>
        </w:rPr>
        <w:t>29:28</w:t>
      </w:r>
      <w:proofErr w:type="gramEnd"/>
    </w:p>
    <w:p w14:paraId="368817D7"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What does community mean to you?</w:t>
      </w:r>
    </w:p>
    <w:p w14:paraId="1E077377" w14:textId="77777777" w:rsidR="007D47D4" w:rsidRPr="00C466AF" w:rsidRDefault="007D47D4">
      <w:pPr>
        <w:spacing w:after="0"/>
        <w:rPr>
          <w:rFonts w:ascii="Times New Roman" w:hAnsi="Times New Roman" w:cs="Times New Roman"/>
        </w:rPr>
      </w:pPr>
    </w:p>
    <w:p w14:paraId="1EE56656"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Melony </w:t>
      </w:r>
      <w:proofErr w:type="gramStart"/>
      <w:r w:rsidRPr="00C466AF">
        <w:rPr>
          <w:rFonts w:ascii="Times New Roman" w:hAnsi="Times New Roman" w:cs="Times New Roman"/>
          <w:b/>
        </w:rPr>
        <w:t xml:space="preserve">Hill  </w:t>
      </w:r>
      <w:r w:rsidRPr="00C466AF">
        <w:rPr>
          <w:rFonts w:ascii="Times New Roman" w:hAnsi="Times New Roman" w:cs="Times New Roman"/>
        </w:rPr>
        <w:t>29:36</w:t>
      </w:r>
      <w:proofErr w:type="gramEnd"/>
    </w:p>
    <w:p w14:paraId="6193BD5E"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 xml:space="preserve">It means a group of </w:t>
      </w:r>
      <w:proofErr w:type="spellStart"/>
      <w:r w:rsidRPr="00C466AF">
        <w:rPr>
          <w:rFonts w:ascii="Times New Roman" w:hAnsi="Times New Roman" w:cs="Times New Roman"/>
        </w:rPr>
        <w:t>like minded</w:t>
      </w:r>
      <w:proofErr w:type="spellEnd"/>
      <w:r w:rsidRPr="00C466AF">
        <w:rPr>
          <w:rFonts w:ascii="Times New Roman" w:hAnsi="Times New Roman" w:cs="Times New Roman"/>
        </w:rPr>
        <w:t xml:space="preserve"> like action, people who support one another.</w:t>
      </w:r>
    </w:p>
    <w:p w14:paraId="7BD4ADF7" w14:textId="77777777" w:rsidR="007D47D4" w:rsidRPr="00C466AF" w:rsidRDefault="007D47D4">
      <w:pPr>
        <w:spacing w:after="0"/>
        <w:rPr>
          <w:rFonts w:ascii="Times New Roman" w:hAnsi="Times New Roman" w:cs="Times New Roman"/>
        </w:rPr>
      </w:pPr>
    </w:p>
    <w:p w14:paraId="2922CF5F"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Kit </w:t>
      </w:r>
      <w:proofErr w:type="spellStart"/>
      <w:proofErr w:type="gramStart"/>
      <w:r w:rsidRPr="00C466AF">
        <w:rPr>
          <w:rFonts w:ascii="Times New Roman" w:hAnsi="Times New Roman" w:cs="Times New Roman"/>
          <w:b/>
        </w:rPr>
        <w:t>Heintzman</w:t>
      </w:r>
      <w:proofErr w:type="spellEnd"/>
      <w:r w:rsidRPr="00C466AF">
        <w:rPr>
          <w:rFonts w:ascii="Times New Roman" w:hAnsi="Times New Roman" w:cs="Times New Roman"/>
          <w:b/>
        </w:rPr>
        <w:t xml:space="preserve">  </w:t>
      </w:r>
      <w:r w:rsidRPr="00C466AF">
        <w:rPr>
          <w:rFonts w:ascii="Times New Roman" w:hAnsi="Times New Roman" w:cs="Times New Roman"/>
        </w:rPr>
        <w:t>29:49</w:t>
      </w:r>
      <w:proofErr w:type="gramEnd"/>
    </w:p>
    <w:p w14:paraId="377A460E"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I'd love to hear how you're feeling about the immediate future.</w:t>
      </w:r>
    </w:p>
    <w:p w14:paraId="68DE590E" w14:textId="77777777" w:rsidR="007D47D4" w:rsidRPr="00C466AF" w:rsidRDefault="007D47D4">
      <w:pPr>
        <w:spacing w:after="0"/>
        <w:rPr>
          <w:rFonts w:ascii="Times New Roman" w:hAnsi="Times New Roman" w:cs="Times New Roman"/>
        </w:rPr>
      </w:pPr>
    </w:p>
    <w:p w14:paraId="350B635A"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Melony </w:t>
      </w:r>
      <w:proofErr w:type="gramStart"/>
      <w:r w:rsidRPr="00C466AF">
        <w:rPr>
          <w:rFonts w:ascii="Times New Roman" w:hAnsi="Times New Roman" w:cs="Times New Roman"/>
          <w:b/>
        </w:rPr>
        <w:t xml:space="preserve">Hill  </w:t>
      </w:r>
      <w:r w:rsidRPr="00C466AF">
        <w:rPr>
          <w:rFonts w:ascii="Times New Roman" w:hAnsi="Times New Roman" w:cs="Times New Roman"/>
        </w:rPr>
        <w:t>29:56</w:t>
      </w:r>
      <w:proofErr w:type="gramEnd"/>
    </w:p>
    <w:p w14:paraId="10EF3170"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 xml:space="preserve">I'm hopeful. I'm hopeful that this pandemic is one down. As I said earlier, here in Maryland, we've gone mass free officially, as of July 1, there are businesses that have the right to steal requests that people wear masks and things like that. But the governor has allowed us to have some freedom. But again, they did this last summer. You know, last summer it was, you know, so it's weird, but I'm hoping that we're moving out of the pandemic. Finally, I'm </w:t>
      </w:r>
      <w:r w:rsidRPr="00C466AF">
        <w:rPr>
          <w:rFonts w:ascii="Times New Roman" w:hAnsi="Times New Roman" w:cs="Times New Roman"/>
        </w:rPr>
        <w:lastRenderedPageBreak/>
        <w:t xml:space="preserve">starting to travel again, I'm getting </w:t>
      </w:r>
      <w:proofErr w:type="gramStart"/>
      <w:r w:rsidRPr="00C466AF">
        <w:rPr>
          <w:rFonts w:ascii="Times New Roman" w:hAnsi="Times New Roman" w:cs="Times New Roman"/>
        </w:rPr>
        <w:t>on</w:t>
      </w:r>
      <w:proofErr w:type="gramEnd"/>
      <w:r w:rsidRPr="00C466AF">
        <w:rPr>
          <w:rFonts w:ascii="Times New Roman" w:hAnsi="Times New Roman" w:cs="Times New Roman"/>
        </w:rPr>
        <w:t xml:space="preserve"> the first time, in over a year, this month, I have trips planned for the next four months. </w:t>
      </w:r>
      <w:proofErr w:type="gramStart"/>
      <w:r w:rsidRPr="00C466AF">
        <w:rPr>
          <w:rFonts w:ascii="Times New Roman" w:hAnsi="Times New Roman" w:cs="Times New Roman"/>
        </w:rPr>
        <w:t>So</w:t>
      </w:r>
      <w:proofErr w:type="gramEnd"/>
      <w:r w:rsidRPr="00C466AF">
        <w:rPr>
          <w:rFonts w:ascii="Times New Roman" w:hAnsi="Times New Roman" w:cs="Times New Roman"/>
        </w:rPr>
        <w:t xml:space="preserve"> I'm hopeful that I'm not risking my life just to travel again. But at the same time, we </w:t>
      </w:r>
      <w:proofErr w:type="gramStart"/>
      <w:r w:rsidRPr="00C466AF">
        <w:rPr>
          <w:rFonts w:ascii="Times New Roman" w:hAnsi="Times New Roman" w:cs="Times New Roman"/>
        </w:rPr>
        <w:t>have to</w:t>
      </w:r>
      <w:proofErr w:type="gramEnd"/>
      <w:r w:rsidRPr="00C466AF">
        <w:rPr>
          <w:rFonts w:ascii="Times New Roman" w:hAnsi="Times New Roman" w:cs="Times New Roman"/>
        </w:rPr>
        <w:t xml:space="preserve"> start moving towards you know, our future at some point, we can't just sit still. And </w:t>
      </w:r>
      <w:proofErr w:type="gramStart"/>
      <w:r w:rsidRPr="00C466AF">
        <w:rPr>
          <w:rFonts w:ascii="Times New Roman" w:hAnsi="Times New Roman" w:cs="Times New Roman"/>
        </w:rPr>
        <w:t>so</w:t>
      </w:r>
      <w:proofErr w:type="gramEnd"/>
      <w:r w:rsidRPr="00C466AF">
        <w:rPr>
          <w:rFonts w:ascii="Times New Roman" w:hAnsi="Times New Roman" w:cs="Times New Roman"/>
        </w:rPr>
        <w:t xml:space="preserve"> it's just, I'm hopeful that we're moving out of this and towards normality again, so that we can start to live because again, I had been so disabled for so long. And just for the year and a half or so before the pandemic started, I just started to live again, I just started to feel free, I just started to understand who I am, I'm in at this point in my life, and to be forced to sit back down for the last year and a half and down my growth in so many different areas was, again, as I say it felt like a punishment. </w:t>
      </w:r>
      <w:proofErr w:type="gramStart"/>
      <w:r w:rsidRPr="00C466AF">
        <w:rPr>
          <w:rFonts w:ascii="Times New Roman" w:hAnsi="Times New Roman" w:cs="Times New Roman"/>
        </w:rPr>
        <w:t>So</w:t>
      </w:r>
      <w:proofErr w:type="gramEnd"/>
      <w:r w:rsidRPr="00C466AF">
        <w:rPr>
          <w:rFonts w:ascii="Times New Roman" w:hAnsi="Times New Roman" w:cs="Times New Roman"/>
        </w:rPr>
        <w:t xml:space="preserve"> I'm just hopeful that we're moving out of the pandemic so that I can start moving towards this future that I've been building for myself and moving towards being able to have normality again. Yeah.</w:t>
      </w:r>
    </w:p>
    <w:p w14:paraId="434862F0" w14:textId="77777777" w:rsidR="007D47D4" w:rsidRPr="00C466AF" w:rsidRDefault="007D47D4">
      <w:pPr>
        <w:spacing w:after="0"/>
        <w:rPr>
          <w:rFonts w:ascii="Times New Roman" w:hAnsi="Times New Roman" w:cs="Times New Roman"/>
        </w:rPr>
      </w:pPr>
    </w:p>
    <w:p w14:paraId="4B087571"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Kit </w:t>
      </w:r>
      <w:proofErr w:type="spellStart"/>
      <w:proofErr w:type="gramStart"/>
      <w:r w:rsidRPr="00C466AF">
        <w:rPr>
          <w:rFonts w:ascii="Times New Roman" w:hAnsi="Times New Roman" w:cs="Times New Roman"/>
          <w:b/>
        </w:rPr>
        <w:t>Heintzman</w:t>
      </w:r>
      <w:proofErr w:type="spellEnd"/>
      <w:r w:rsidRPr="00C466AF">
        <w:rPr>
          <w:rFonts w:ascii="Times New Roman" w:hAnsi="Times New Roman" w:cs="Times New Roman"/>
          <w:b/>
        </w:rPr>
        <w:t xml:space="preserve">  </w:t>
      </w:r>
      <w:r w:rsidRPr="00C466AF">
        <w:rPr>
          <w:rFonts w:ascii="Times New Roman" w:hAnsi="Times New Roman" w:cs="Times New Roman"/>
        </w:rPr>
        <w:t>31:50</w:t>
      </w:r>
      <w:proofErr w:type="gramEnd"/>
    </w:p>
    <w:p w14:paraId="1E8E4B3E"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 xml:space="preserve">Can I ask where that a helpfulness is stemming from? So? Is it feeling safer for you to travel now than it was earlier? And if so, what's </w:t>
      </w:r>
      <w:proofErr w:type="spellStart"/>
      <w:r w:rsidRPr="00C466AF">
        <w:rPr>
          <w:rFonts w:ascii="Times New Roman" w:hAnsi="Times New Roman" w:cs="Times New Roman"/>
        </w:rPr>
        <w:t>what's</w:t>
      </w:r>
      <w:proofErr w:type="spellEnd"/>
      <w:r w:rsidRPr="00C466AF">
        <w:rPr>
          <w:rFonts w:ascii="Times New Roman" w:hAnsi="Times New Roman" w:cs="Times New Roman"/>
        </w:rPr>
        <w:t xml:space="preserve"> providing that feeling of safety?</w:t>
      </w:r>
    </w:p>
    <w:p w14:paraId="53E93F2C" w14:textId="77777777" w:rsidR="007D47D4" w:rsidRPr="00C466AF" w:rsidRDefault="007D47D4">
      <w:pPr>
        <w:spacing w:after="0"/>
        <w:rPr>
          <w:rFonts w:ascii="Times New Roman" w:hAnsi="Times New Roman" w:cs="Times New Roman"/>
        </w:rPr>
      </w:pPr>
    </w:p>
    <w:p w14:paraId="362956EC"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Melony </w:t>
      </w:r>
      <w:proofErr w:type="gramStart"/>
      <w:r w:rsidRPr="00C466AF">
        <w:rPr>
          <w:rFonts w:ascii="Times New Roman" w:hAnsi="Times New Roman" w:cs="Times New Roman"/>
          <w:b/>
        </w:rPr>
        <w:t xml:space="preserve">Hill  </w:t>
      </w:r>
      <w:r w:rsidRPr="00C466AF">
        <w:rPr>
          <w:rFonts w:ascii="Times New Roman" w:hAnsi="Times New Roman" w:cs="Times New Roman"/>
        </w:rPr>
        <w:t>32:09</w:t>
      </w:r>
      <w:proofErr w:type="gramEnd"/>
    </w:p>
    <w:p w14:paraId="6AF870B3"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 xml:space="preserve">I don't even know it </w:t>
      </w:r>
      <w:proofErr w:type="gramStart"/>
      <w:r w:rsidRPr="00C466AF">
        <w:rPr>
          <w:rFonts w:ascii="Times New Roman" w:hAnsi="Times New Roman" w:cs="Times New Roman"/>
        </w:rPr>
        <w:t>for</w:t>
      </w:r>
      <w:proofErr w:type="gramEnd"/>
      <w:r w:rsidRPr="00C466AF">
        <w:rPr>
          <w:rFonts w:ascii="Times New Roman" w:hAnsi="Times New Roman" w:cs="Times New Roman"/>
        </w:rPr>
        <w:t xml:space="preserve"> or it is feeling fed up. I don't know what it is, is just, it's time. I don't even I can't honestly answer. You know, why July, not June, you know, there's no real answer here is just time. And I think I got to a point where I finally decided that whatever God wants is what's going to happen. And I can't keep hiding from my destiny, if I'm </w:t>
      </w:r>
      <w:proofErr w:type="spellStart"/>
      <w:r w:rsidRPr="00C466AF">
        <w:rPr>
          <w:rFonts w:ascii="Times New Roman" w:hAnsi="Times New Roman" w:cs="Times New Roman"/>
        </w:rPr>
        <w:t>gonna</w:t>
      </w:r>
      <w:proofErr w:type="spellEnd"/>
      <w:r w:rsidRPr="00C466AF">
        <w:rPr>
          <w:rFonts w:ascii="Times New Roman" w:hAnsi="Times New Roman" w:cs="Times New Roman"/>
        </w:rPr>
        <w:t xml:space="preserve"> be taken out by COVID I'm </w:t>
      </w:r>
      <w:proofErr w:type="spellStart"/>
      <w:r w:rsidRPr="00C466AF">
        <w:rPr>
          <w:rFonts w:ascii="Times New Roman" w:hAnsi="Times New Roman" w:cs="Times New Roman"/>
        </w:rPr>
        <w:t>gonna</w:t>
      </w:r>
      <w:proofErr w:type="spellEnd"/>
      <w:r w:rsidRPr="00C466AF">
        <w:rPr>
          <w:rFonts w:ascii="Times New Roman" w:hAnsi="Times New Roman" w:cs="Times New Roman"/>
        </w:rPr>
        <w:t xml:space="preserve"> be taken out back over if I'm being taken out by flight, </w:t>
      </w:r>
      <w:proofErr w:type="gramStart"/>
      <w:r w:rsidRPr="00C466AF">
        <w:rPr>
          <w:rFonts w:ascii="Times New Roman" w:hAnsi="Times New Roman" w:cs="Times New Roman"/>
        </w:rPr>
        <w:t>I'm be</w:t>
      </w:r>
      <w:proofErr w:type="gramEnd"/>
      <w:r w:rsidRPr="00C466AF">
        <w:rPr>
          <w:rFonts w:ascii="Times New Roman" w:hAnsi="Times New Roman" w:cs="Times New Roman"/>
        </w:rPr>
        <w:t xml:space="preserve"> taken out by flight or a car, or whatever. Because I assumed the looters. A woman believes in having a destiny, I believe that everything that I do is ordered and ordained. And, you know, it's weird, because I've been through so much. But I really feel like everything that I do was already </w:t>
      </w:r>
      <w:proofErr w:type="gramStart"/>
      <w:r w:rsidRPr="00C466AF">
        <w:rPr>
          <w:rFonts w:ascii="Times New Roman" w:hAnsi="Times New Roman" w:cs="Times New Roman"/>
        </w:rPr>
        <w:t>pre designed</w:t>
      </w:r>
      <w:proofErr w:type="gramEnd"/>
      <w:r w:rsidRPr="00C466AF">
        <w:rPr>
          <w:rFonts w:ascii="Times New Roman" w:hAnsi="Times New Roman" w:cs="Times New Roman"/>
        </w:rPr>
        <w:t xml:space="preserve">, and I'm on my destined path. And whatever is supposed to happen is going to happen. It's like I said earlier, you know, I stayed in the house for the duration of the pandemic, however, I </w:t>
      </w:r>
      <w:proofErr w:type="spellStart"/>
      <w:r w:rsidRPr="00C466AF">
        <w:rPr>
          <w:rFonts w:ascii="Times New Roman" w:hAnsi="Times New Roman" w:cs="Times New Roman"/>
        </w:rPr>
        <w:t>DoorDash</w:t>
      </w:r>
      <w:proofErr w:type="spellEnd"/>
      <w:r w:rsidRPr="00C466AF">
        <w:rPr>
          <w:rFonts w:ascii="Times New Roman" w:hAnsi="Times New Roman" w:cs="Times New Roman"/>
        </w:rPr>
        <w:t xml:space="preserve"> food almost every day, if the pandemic was meant to hit me, it couldn't hit me by whoever invited to my house to drop off food. </w:t>
      </w:r>
      <w:proofErr w:type="gramStart"/>
      <w:r w:rsidRPr="00C466AF">
        <w:rPr>
          <w:rFonts w:ascii="Times New Roman" w:hAnsi="Times New Roman" w:cs="Times New Roman"/>
        </w:rPr>
        <w:t>So</w:t>
      </w:r>
      <w:proofErr w:type="gramEnd"/>
      <w:r w:rsidRPr="00C466AF">
        <w:rPr>
          <w:rFonts w:ascii="Times New Roman" w:hAnsi="Times New Roman" w:cs="Times New Roman"/>
        </w:rPr>
        <w:t xml:space="preserve"> you know, I </w:t>
      </w:r>
      <w:proofErr w:type="gramStart"/>
      <w:r w:rsidRPr="00C466AF">
        <w:rPr>
          <w:rFonts w:ascii="Times New Roman" w:hAnsi="Times New Roman" w:cs="Times New Roman"/>
        </w:rPr>
        <w:t>just</w:t>
      </w:r>
      <w:proofErr w:type="gramEnd"/>
      <w:r w:rsidRPr="00C466AF">
        <w:rPr>
          <w:rFonts w:ascii="Times New Roman" w:hAnsi="Times New Roman" w:cs="Times New Roman"/>
        </w:rPr>
        <w:t xml:space="preserve"> to be cognizant of the idea that I believe that my life is predetermined. I can't keep hiding because people tell me to</w:t>
      </w:r>
    </w:p>
    <w:p w14:paraId="5808827B" w14:textId="77777777" w:rsidR="007D47D4" w:rsidRPr="00C466AF" w:rsidRDefault="007D47D4">
      <w:pPr>
        <w:spacing w:after="0"/>
        <w:rPr>
          <w:rFonts w:ascii="Times New Roman" w:hAnsi="Times New Roman" w:cs="Times New Roman"/>
        </w:rPr>
      </w:pPr>
    </w:p>
    <w:p w14:paraId="59828179"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Kit </w:t>
      </w:r>
      <w:proofErr w:type="spellStart"/>
      <w:proofErr w:type="gramStart"/>
      <w:r w:rsidRPr="00C466AF">
        <w:rPr>
          <w:rFonts w:ascii="Times New Roman" w:hAnsi="Times New Roman" w:cs="Times New Roman"/>
          <w:b/>
        </w:rPr>
        <w:t>Heintzman</w:t>
      </w:r>
      <w:proofErr w:type="spellEnd"/>
      <w:r w:rsidRPr="00C466AF">
        <w:rPr>
          <w:rFonts w:ascii="Times New Roman" w:hAnsi="Times New Roman" w:cs="Times New Roman"/>
          <w:b/>
        </w:rPr>
        <w:t xml:space="preserve">  </w:t>
      </w:r>
      <w:r w:rsidRPr="00C466AF">
        <w:rPr>
          <w:rFonts w:ascii="Times New Roman" w:hAnsi="Times New Roman" w:cs="Times New Roman"/>
        </w:rPr>
        <w:t>33:41</w:t>
      </w:r>
      <w:proofErr w:type="gramEnd"/>
    </w:p>
    <w:p w14:paraId="7EADE229" w14:textId="77777777" w:rsidR="007D47D4" w:rsidRPr="00C466AF" w:rsidRDefault="00E85E43">
      <w:pPr>
        <w:spacing w:after="0"/>
        <w:rPr>
          <w:rFonts w:ascii="Times New Roman" w:hAnsi="Times New Roman" w:cs="Times New Roman"/>
        </w:rPr>
      </w:pPr>
      <w:proofErr w:type="gramStart"/>
      <w:r w:rsidRPr="00C466AF">
        <w:rPr>
          <w:rFonts w:ascii="Times New Roman" w:hAnsi="Times New Roman" w:cs="Times New Roman"/>
        </w:rPr>
        <w:t>what</w:t>
      </w:r>
      <w:proofErr w:type="gramEnd"/>
      <w:r w:rsidRPr="00C466AF">
        <w:rPr>
          <w:rFonts w:ascii="Times New Roman" w:hAnsi="Times New Roman" w:cs="Times New Roman"/>
        </w:rPr>
        <w:t xml:space="preserve"> are some of your desires for a </w:t>
      </w:r>
      <w:proofErr w:type="gramStart"/>
      <w:r w:rsidRPr="00C466AF">
        <w:rPr>
          <w:rFonts w:ascii="Times New Roman" w:hAnsi="Times New Roman" w:cs="Times New Roman"/>
        </w:rPr>
        <w:t>longer term</w:t>
      </w:r>
      <w:proofErr w:type="gramEnd"/>
      <w:r w:rsidRPr="00C466AF">
        <w:rPr>
          <w:rFonts w:ascii="Times New Roman" w:hAnsi="Times New Roman" w:cs="Times New Roman"/>
        </w:rPr>
        <w:t xml:space="preserve"> future?</w:t>
      </w:r>
    </w:p>
    <w:p w14:paraId="6FCA2B9D" w14:textId="77777777" w:rsidR="007D47D4" w:rsidRPr="00C466AF" w:rsidRDefault="007D47D4">
      <w:pPr>
        <w:spacing w:after="0"/>
        <w:rPr>
          <w:rFonts w:ascii="Times New Roman" w:hAnsi="Times New Roman" w:cs="Times New Roman"/>
        </w:rPr>
      </w:pPr>
    </w:p>
    <w:p w14:paraId="39F81574"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Melony </w:t>
      </w:r>
      <w:proofErr w:type="gramStart"/>
      <w:r w:rsidRPr="00C466AF">
        <w:rPr>
          <w:rFonts w:ascii="Times New Roman" w:hAnsi="Times New Roman" w:cs="Times New Roman"/>
          <w:b/>
        </w:rPr>
        <w:t xml:space="preserve">Hill  </w:t>
      </w:r>
      <w:r w:rsidRPr="00C466AF">
        <w:rPr>
          <w:rFonts w:ascii="Times New Roman" w:hAnsi="Times New Roman" w:cs="Times New Roman"/>
        </w:rPr>
        <w:t>33:49</w:t>
      </w:r>
      <w:proofErr w:type="gramEnd"/>
    </w:p>
    <w:p w14:paraId="7D5BE0DF"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 xml:space="preserve">I want to travel the whole world. I want to see every continent as </w:t>
      </w:r>
      <w:proofErr w:type="gramStart"/>
      <w:r w:rsidRPr="00C466AF">
        <w:rPr>
          <w:rFonts w:ascii="Times New Roman" w:hAnsi="Times New Roman" w:cs="Times New Roman"/>
        </w:rPr>
        <w:t>specially</w:t>
      </w:r>
      <w:proofErr w:type="gramEnd"/>
      <w:r w:rsidRPr="00C466AF">
        <w:rPr>
          <w:rFonts w:ascii="Times New Roman" w:hAnsi="Times New Roman" w:cs="Times New Roman"/>
        </w:rPr>
        <w:t xml:space="preserve"> want to go to Africa. I'm planning to go in the beginning of 2022 to this place called giraffe manor in Nairobi, to be able to take stronger </w:t>
      </w:r>
      <w:proofErr w:type="spellStart"/>
      <w:r w:rsidRPr="00C466AF">
        <w:rPr>
          <w:rFonts w:ascii="Times New Roman" w:hAnsi="Times New Roman" w:cs="Times New Roman"/>
        </w:rPr>
        <w:t>Mr</w:t>
      </w:r>
      <w:proofErr w:type="spellEnd"/>
      <w:r w:rsidRPr="00C466AF">
        <w:rPr>
          <w:rFonts w:ascii="Times New Roman" w:hAnsi="Times New Roman" w:cs="Times New Roman"/>
        </w:rPr>
        <w:t xml:space="preserve"> struggles. Further, we already have a glow. Community of my goal will come in the pack the world. In the mental health field. You don't have to have a certain level of education </w:t>
      </w:r>
      <w:proofErr w:type="gramStart"/>
      <w:r w:rsidRPr="00C466AF">
        <w:rPr>
          <w:rFonts w:ascii="Times New Roman" w:hAnsi="Times New Roman" w:cs="Times New Roman"/>
        </w:rPr>
        <w:t>to</w:t>
      </w:r>
      <w:proofErr w:type="gramEnd"/>
      <w:r w:rsidRPr="00C466AF">
        <w:rPr>
          <w:rFonts w:ascii="Times New Roman" w:hAnsi="Times New Roman" w:cs="Times New Roman"/>
        </w:rPr>
        <w:t xml:space="preserve"> people in the health and wellness industry. And to bring this more into a </w:t>
      </w:r>
      <w:proofErr w:type="gramStart"/>
      <w:r w:rsidRPr="00C466AF">
        <w:rPr>
          <w:rFonts w:ascii="Times New Roman" w:hAnsi="Times New Roman" w:cs="Times New Roman"/>
        </w:rPr>
        <w:t>community based</w:t>
      </w:r>
      <w:proofErr w:type="gramEnd"/>
      <w:r w:rsidRPr="00C466AF">
        <w:rPr>
          <w:rFonts w:ascii="Times New Roman" w:hAnsi="Times New Roman" w:cs="Times New Roman"/>
        </w:rPr>
        <w:t xml:space="preserve"> thing. I really want to see myself become the glamor diva that I've always known I was. And again, you know, I used to question how I was born into a life that did not fit who I thought I was. And as life continued to happen and I'm on my </w:t>
      </w:r>
      <w:proofErr w:type="spellStart"/>
      <w:r w:rsidRPr="00C466AF">
        <w:rPr>
          <w:rFonts w:ascii="Times New Roman" w:hAnsi="Times New Roman" w:cs="Times New Roman"/>
        </w:rPr>
        <w:t>Preedy</w:t>
      </w:r>
      <w:proofErr w:type="spellEnd"/>
      <w:r w:rsidRPr="00C466AF">
        <w:rPr>
          <w:rFonts w:ascii="Times New Roman" w:hAnsi="Times New Roman" w:cs="Times New Roman"/>
        </w:rPr>
        <w:t xml:space="preserve"> I've been through so many different versions of me, but never did I imagined I'd stop at this version of myself where, you know, finances are an issue. There are no limits, life is abundant. And I'm moving closer towards this </w:t>
      </w:r>
      <w:proofErr w:type="gramStart"/>
      <w:r w:rsidRPr="00C466AF">
        <w:rPr>
          <w:rFonts w:ascii="Times New Roman" w:hAnsi="Times New Roman" w:cs="Times New Roman"/>
        </w:rPr>
        <w:t>version was</w:t>
      </w:r>
      <w:proofErr w:type="gramEnd"/>
      <w:r w:rsidRPr="00C466AF">
        <w:rPr>
          <w:rFonts w:ascii="Times New Roman" w:hAnsi="Times New Roman" w:cs="Times New Roman"/>
        </w:rPr>
        <w:t xml:space="preserve"> even when it seemed impossible, because it was predetermined. So, you know, I just, I'm prayerful that I'm able to step into everything that I was meant to be.</w:t>
      </w:r>
    </w:p>
    <w:p w14:paraId="48CED421" w14:textId="77777777" w:rsidR="007D47D4" w:rsidRPr="00C466AF" w:rsidRDefault="007D47D4">
      <w:pPr>
        <w:spacing w:after="0"/>
        <w:rPr>
          <w:rFonts w:ascii="Times New Roman" w:hAnsi="Times New Roman" w:cs="Times New Roman"/>
        </w:rPr>
      </w:pPr>
    </w:p>
    <w:p w14:paraId="41ACDF6A"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Kit </w:t>
      </w:r>
      <w:proofErr w:type="spellStart"/>
      <w:proofErr w:type="gramStart"/>
      <w:r w:rsidRPr="00C466AF">
        <w:rPr>
          <w:rFonts w:ascii="Times New Roman" w:hAnsi="Times New Roman" w:cs="Times New Roman"/>
          <w:b/>
        </w:rPr>
        <w:t>Heintzman</w:t>
      </w:r>
      <w:proofErr w:type="spellEnd"/>
      <w:r w:rsidRPr="00C466AF">
        <w:rPr>
          <w:rFonts w:ascii="Times New Roman" w:hAnsi="Times New Roman" w:cs="Times New Roman"/>
          <w:b/>
        </w:rPr>
        <w:t xml:space="preserve">  </w:t>
      </w:r>
      <w:r w:rsidRPr="00C466AF">
        <w:rPr>
          <w:rFonts w:ascii="Times New Roman" w:hAnsi="Times New Roman" w:cs="Times New Roman"/>
        </w:rPr>
        <w:t>35:30</w:t>
      </w:r>
      <w:proofErr w:type="gramEnd"/>
    </w:p>
    <w:p w14:paraId="2003AECA"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lastRenderedPageBreak/>
        <w:t xml:space="preserve">You've touched on some of this already. But I wanted to create a little more </w:t>
      </w:r>
      <w:proofErr w:type="gramStart"/>
      <w:r w:rsidRPr="00C466AF">
        <w:rPr>
          <w:rFonts w:ascii="Times New Roman" w:hAnsi="Times New Roman" w:cs="Times New Roman"/>
        </w:rPr>
        <w:t>space</w:t>
      </w:r>
      <w:proofErr w:type="gramEnd"/>
      <w:r w:rsidRPr="00C466AF">
        <w:rPr>
          <w:rFonts w:ascii="Times New Roman" w:hAnsi="Times New Roman" w:cs="Times New Roman"/>
        </w:rPr>
        <w:t xml:space="preserve"> asking, what are some of the things that you've been doing to take care of yourself over the last two years? And like, how have they been working, so not just the what, but kind of the, the why behind choosing those methods and what the benefits have been?</w:t>
      </w:r>
    </w:p>
    <w:p w14:paraId="48554796" w14:textId="77777777" w:rsidR="007D47D4" w:rsidRPr="00C466AF" w:rsidRDefault="007D47D4">
      <w:pPr>
        <w:spacing w:after="0"/>
        <w:rPr>
          <w:rFonts w:ascii="Times New Roman" w:hAnsi="Times New Roman" w:cs="Times New Roman"/>
        </w:rPr>
      </w:pPr>
    </w:p>
    <w:p w14:paraId="0AA814EB"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Melony </w:t>
      </w:r>
      <w:proofErr w:type="gramStart"/>
      <w:r w:rsidRPr="00C466AF">
        <w:rPr>
          <w:rFonts w:ascii="Times New Roman" w:hAnsi="Times New Roman" w:cs="Times New Roman"/>
          <w:b/>
        </w:rPr>
        <w:t xml:space="preserve">Hill  </w:t>
      </w:r>
      <w:r w:rsidRPr="00C466AF">
        <w:rPr>
          <w:rFonts w:ascii="Times New Roman" w:hAnsi="Times New Roman" w:cs="Times New Roman"/>
        </w:rPr>
        <w:t>35:56</w:t>
      </w:r>
      <w:proofErr w:type="gramEnd"/>
    </w:p>
    <w:p w14:paraId="6D374386"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 xml:space="preserve">Well, I had been going to the spa two to three days a week, and then the spa stopped doing </w:t>
      </w:r>
      <w:proofErr w:type="gramStart"/>
      <w:r w:rsidRPr="00C466AF">
        <w:rPr>
          <w:rFonts w:ascii="Times New Roman" w:hAnsi="Times New Roman" w:cs="Times New Roman"/>
        </w:rPr>
        <w:t>all of</w:t>
      </w:r>
      <w:proofErr w:type="gramEnd"/>
      <w:r w:rsidRPr="00C466AF">
        <w:rPr>
          <w:rFonts w:ascii="Times New Roman" w:hAnsi="Times New Roman" w:cs="Times New Roman"/>
        </w:rPr>
        <w:t xml:space="preserve"> the services. </w:t>
      </w:r>
      <w:proofErr w:type="gramStart"/>
      <w:r w:rsidRPr="00C466AF">
        <w:rPr>
          <w:rFonts w:ascii="Times New Roman" w:hAnsi="Times New Roman" w:cs="Times New Roman"/>
        </w:rPr>
        <w:t>So</w:t>
      </w:r>
      <w:proofErr w:type="gramEnd"/>
      <w:r w:rsidRPr="00C466AF">
        <w:rPr>
          <w:rFonts w:ascii="Times New Roman" w:hAnsi="Times New Roman" w:cs="Times New Roman"/>
        </w:rPr>
        <w:t xml:space="preserve"> I hired someone to come to my home twice. He did a </w:t>
      </w:r>
      <w:proofErr w:type="gramStart"/>
      <w:r w:rsidRPr="00C466AF">
        <w:rPr>
          <w:rFonts w:ascii="Times New Roman" w:hAnsi="Times New Roman" w:cs="Times New Roman"/>
        </w:rPr>
        <w:t>piece of having massages</w:t>
      </w:r>
      <w:proofErr w:type="gramEnd"/>
      <w:r w:rsidRPr="00C466AF">
        <w:rPr>
          <w:rFonts w:ascii="Times New Roman" w:hAnsi="Times New Roman" w:cs="Times New Roman"/>
        </w:rPr>
        <w:t xml:space="preserve"> for my body, two hours at a time really, because I have fibromyalgia, and I have lupus. And I suffer from chronic pain. </w:t>
      </w:r>
      <w:proofErr w:type="gramStart"/>
      <w:r w:rsidRPr="00C466AF">
        <w:rPr>
          <w:rFonts w:ascii="Times New Roman" w:hAnsi="Times New Roman" w:cs="Times New Roman"/>
        </w:rPr>
        <w:t>So</w:t>
      </w:r>
      <w:proofErr w:type="gramEnd"/>
      <w:r w:rsidRPr="00C466AF">
        <w:rPr>
          <w:rFonts w:ascii="Times New Roman" w:hAnsi="Times New Roman" w:cs="Times New Roman"/>
        </w:rPr>
        <w:t xml:space="preserve"> I couldn't allow the pandemic to steal what was keeping me healthy. One of the other things that I did was in my relationship of three years, it was important for me because it felt like it was already a dead relationship before the pandemic. And in a pandemic, it just got lonelier. And the last thing that I needed in the middle of a pandemic is to feel even more alone, when I supposedly had someone. So that was </w:t>
      </w:r>
      <w:proofErr w:type="gramStart"/>
      <w:r w:rsidRPr="00C466AF">
        <w:rPr>
          <w:rFonts w:ascii="Times New Roman" w:hAnsi="Times New Roman" w:cs="Times New Roman"/>
        </w:rPr>
        <w:t>really important</w:t>
      </w:r>
      <w:proofErr w:type="gramEnd"/>
      <w:r w:rsidRPr="00C466AF">
        <w:rPr>
          <w:rFonts w:ascii="Times New Roman" w:hAnsi="Times New Roman" w:cs="Times New Roman"/>
        </w:rPr>
        <w:t xml:space="preserve"> for me to end that relationship, and to start the healing process. </w:t>
      </w:r>
      <w:proofErr w:type="gramStart"/>
      <w:r w:rsidRPr="00C466AF">
        <w:rPr>
          <w:rFonts w:ascii="Times New Roman" w:hAnsi="Times New Roman" w:cs="Times New Roman"/>
        </w:rPr>
        <w:t>So</w:t>
      </w:r>
      <w:proofErr w:type="gramEnd"/>
      <w:r w:rsidRPr="00C466AF">
        <w:rPr>
          <w:rFonts w:ascii="Times New Roman" w:hAnsi="Times New Roman" w:cs="Times New Roman"/>
        </w:rPr>
        <w:t xml:space="preserve"> the back buying made me feel important, which I did. And another thing that I did during the pandemic, to cope was a lot of writing, I host a global therapeutic writing workshop every week. And so that's really helped me as well as </w:t>
      </w:r>
      <w:proofErr w:type="gramStart"/>
      <w:r w:rsidRPr="00C466AF">
        <w:rPr>
          <w:rFonts w:ascii="Times New Roman" w:hAnsi="Times New Roman" w:cs="Times New Roman"/>
        </w:rPr>
        <w:t>others,</w:t>
      </w:r>
      <w:proofErr w:type="gramEnd"/>
      <w:r w:rsidRPr="00C466AF">
        <w:rPr>
          <w:rFonts w:ascii="Times New Roman" w:hAnsi="Times New Roman" w:cs="Times New Roman"/>
        </w:rPr>
        <w:t xml:space="preserve"> to cope. Because we go through writing prompts and processing, our actions, and our goals and our dreams, and our traumas together. And so that's been </w:t>
      </w:r>
      <w:proofErr w:type="gramStart"/>
      <w:r w:rsidRPr="00C466AF">
        <w:rPr>
          <w:rFonts w:ascii="Times New Roman" w:hAnsi="Times New Roman" w:cs="Times New Roman"/>
        </w:rPr>
        <w:t>really helpful</w:t>
      </w:r>
      <w:proofErr w:type="gramEnd"/>
      <w:r w:rsidRPr="00C466AF">
        <w:rPr>
          <w:rFonts w:ascii="Times New Roman" w:hAnsi="Times New Roman" w:cs="Times New Roman"/>
        </w:rPr>
        <w:t xml:space="preserve"> for me. I spent a lot of time coloring too, because coloring helps me feel like things are in order, when I don't have control over other things, I can control what goes on </w:t>
      </w:r>
      <w:proofErr w:type="spellStart"/>
      <w:r w:rsidRPr="00C466AF">
        <w:rPr>
          <w:rFonts w:ascii="Times New Roman" w:hAnsi="Times New Roman" w:cs="Times New Roman"/>
        </w:rPr>
        <w:t>on</w:t>
      </w:r>
      <w:proofErr w:type="spellEnd"/>
      <w:r w:rsidRPr="00C466AF">
        <w:rPr>
          <w:rFonts w:ascii="Times New Roman" w:hAnsi="Times New Roman" w:cs="Times New Roman"/>
        </w:rPr>
        <w:t xml:space="preserve"> that page. And </w:t>
      </w:r>
      <w:proofErr w:type="gramStart"/>
      <w:r w:rsidRPr="00C466AF">
        <w:rPr>
          <w:rFonts w:ascii="Times New Roman" w:hAnsi="Times New Roman" w:cs="Times New Roman"/>
        </w:rPr>
        <w:t>so</w:t>
      </w:r>
      <w:proofErr w:type="gramEnd"/>
      <w:r w:rsidRPr="00C466AF">
        <w:rPr>
          <w:rFonts w:ascii="Times New Roman" w:hAnsi="Times New Roman" w:cs="Times New Roman"/>
        </w:rPr>
        <w:t xml:space="preserve"> I love to color.</w:t>
      </w:r>
    </w:p>
    <w:p w14:paraId="7C2668CE" w14:textId="77777777" w:rsidR="007D47D4" w:rsidRPr="00C466AF" w:rsidRDefault="007D47D4">
      <w:pPr>
        <w:spacing w:after="0"/>
        <w:rPr>
          <w:rFonts w:ascii="Times New Roman" w:hAnsi="Times New Roman" w:cs="Times New Roman"/>
        </w:rPr>
      </w:pPr>
    </w:p>
    <w:p w14:paraId="688FB439"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Kit </w:t>
      </w:r>
      <w:proofErr w:type="spellStart"/>
      <w:proofErr w:type="gramStart"/>
      <w:r w:rsidRPr="00C466AF">
        <w:rPr>
          <w:rFonts w:ascii="Times New Roman" w:hAnsi="Times New Roman" w:cs="Times New Roman"/>
          <w:b/>
        </w:rPr>
        <w:t>Heintzman</w:t>
      </w:r>
      <w:proofErr w:type="spellEnd"/>
      <w:r w:rsidRPr="00C466AF">
        <w:rPr>
          <w:rFonts w:ascii="Times New Roman" w:hAnsi="Times New Roman" w:cs="Times New Roman"/>
          <w:b/>
        </w:rPr>
        <w:t xml:space="preserve">  </w:t>
      </w:r>
      <w:r w:rsidRPr="00C466AF">
        <w:rPr>
          <w:rFonts w:ascii="Times New Roman" w:hAnsi="Times New Roman" w:cs="Times New Roman"/>
        </w:rPr>
        <w:t>37:49</w:t>
      </w:r>
      <w:proofErr w:type="gramEnd"/>
    </w:p>
    <w:p w14:paraId="6C01E59E"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Going back to the relationship that you ended, would you talk a little bit about what partnership and ending partnership has meant to you during the pandemic?</w:t>
      </w:r>
    </w:p>
    <w:p w14:paraId="1FD2C25B" w14:textId="77777777" w:rsidR="007D47D4" w:rsidRPr="00C466AF" w:rsidRDefault="007D47D4">
      <w:pPr>
        <w:spacing w:after="0"/>
        <w:rPr>
          <w:rFonts w:ascii="Times New Roman" w:hAnsi="Times New Roman" w:cs="Times New Roman"/>
        </w:rPr>
      </w:pPr>
    </w:p>
    <w:p w14:paraId="7376DC85"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Melony </w:t>
      </w:r>
      <w:proofErr w:type="gramStart"/>
      <w:r w:rsidRPr="00C466AF">
        <w:rPr>
          <w:rFonts w:ascii="Times New Roman" w:hAnsi="Times New Roman" w:cs="Times New Roman"/>
          <w:b/>
        </w:rPr>
        <w:t xml:space="preserve">Hill  </w:t>
      </w:r>
      <w:r w:rsidRPr="00C466AF">
        <w:rPr>
          <w:rFonts w:ascii="Times New Roman" w:hAnsi="Times New Roman" w:cs="Times New Roman"/>
        </w:rPr>
        <w:t>38:03</w:t>
      </w:r>
      <w:proofErr w:type="gramEnd"/>
    </w:p>
    <w:p w14:paraId="31F6D4C0"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 xml:space="preserve">Well, for me partnership, it was really lacking. I think that partners are people who meet each other halfway, you know, carry each other slack, people who show up for each other, who on the same page have </w:t>
      </w:r>
      <w:proofErr w:type="spellStart"/>
      <w:r w:rsidRPr="00C466AF">
        <w:rPr>
          <w:rFonts w:ascii="Times New Roman" w:hAnsi="Times New Roman" w:cs="Times New Roman"/>
        </w:rPr>
        <w:t>have</w:t>
      </w:r>
      <w:proofErr w:type="spellEnd"/>
      <w:r w:rsidRPr="00C466AF">
        <w:rPr>
          <w:rFonts w:ascii="Times New Roman" w:hAnsi="Times New Roman" w:cs="Times New Roman"/>
        </w:rPr>
        <w:t xml:space="preserve"> shared in common goals. And I just I wasn't getting that in my relationship. And </w:t>
      </w:r>
      <w:proofErr w:type="gramStart"/>
      <w:r w:rsidRPr="00C466AF">
        <w:rPr>
          <w:rFonts w:ascii="Times New Roman" w:hAnsi="Times New Roman" w:cs="Times New Roman"/>
        </w:rPr>
        <w:t>so</w:t>
      </w:r>
      <w:proofErr w:type="gramEnd"/>
      <w:r w:rsidRPr="00C466AF">
        <w:rPr>
          <w:rFonts w:ascii="Times New Roman" w:hAnsi="Times New Roman" w:cs="Times New Roman"/>
        </w:rPr>
        <w:t xml:space="preserve"> it was a constant feeling of being let </w:t>
      </w:r>
      <w:proofErr w:type="gramStart"/>
      <w:r w:rsidRPr="00C466AF">
        <w:rPr>
          <w:rFonts w:ascii="Times New Roman" w:hAnsi="Times New Roman" w:cs="Times New Roman"/>
        </w:rPr>
        <w:t>down</w:t>
      </w:r>
      <w:proofErr w:type="gramEnd"/>
      <w:r w:rsidRPr="00C466AF">
        <w:rPr>
          <w:rFonts w:ascii="Times New Roman" w:hAnsi="Times New Roman" w:cs="Times New Roman"/>
        </w:rPr>
        <w:t xml:space="preserve"> of not being heard of not having someone who had your back. And I had to, I had to let that go. Because in the middle of a pandemic, when we're dealing with a situation where we can lose our lives any day, those things are important. And </w:t>
      </w:r>
      <w:proofErr w:type="gramStart"/>
      <w:r w:rsidRPr="00C466AF">
        <w:rPr>
          <w:rFonts w:ascii="Times New Roman" w:hAnsi="Times New Roman" w:cs="Times New Roman"/>
        </w:rPr>
        <w:t>so</w:t>
      </w:r>
      <w:proofErr w:type="gramEnd"/>
      <w:r w:rsidRPr="00C466AF">
        <w:rPr>
          <w:rFonts w:ascii="Times New Roman" w:hAnsi="Times New Roman" w:cs="Times New Roman"/>
        </w:rPr>
        <w:t xml:space="preserve"> I had to hurt myself, by forcing myself to put the emotions to the side to deal with the reality of the situation. And the reality of the situation is every time I </w:t>
      </w:r>
      <w:proofErr w:type="gramStart"/>
      <w:r w:rsidRPr="00C466AF">
        <w:rPr>
          <w:rFonts w:ascii="Times New Roman" w:hAnsi="Times New Roman" w:cs="Times New Roman"/>
        </w:rPr>
        <w:t>told</w:t>
      </w:r>
      <w:proofErr w:type="gramEnd"/>
      <w:r w:rsidRPr="00C466AF">
        <w:rPr>
          <w:rFonts w:ascii="Times New Roman" w:hAnsi="Times New Roman" w:cs="Times New Roman"/>
        </w:rPr>
        <w:t xml:space="preserve"> that person, we were a team. It was a lie, because I was the only partner on that team. And it wasn't working for me.</w:t>
      </w:r>
    </w:p>
    <w:p w14:paraId="654C9C18" w14:textId="77777777" w:rsidR="007D47D4" w:rsidRPr="00C466AF" w:rsidRDefault="007D47D4">
      <w:pPr>
        <w:spacing w:after="0"/>
        <w:rPr>
          <w:rFonts w:ascii="Times New Roman" w:hAnsi="Times New Roman" w:cs="Times New Roman"/>
        </w:rPr>
      </w:pPr>
    </w:p>
    <w:p w14:paraId="470D3676"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Kit </w:t>
      </w:r>
      <w:proofErr w:type="spellStart"/>
      <w:proofErr w:type="gramStart"/>
      <w:r w:rsidRPr="00C466AF">
        <w:rPr>
          <w:rFonts w:ascii="Times New Roman" w:hAnsi="Times New Roman" w:cs="Times New Roman"/>
          <w:b/>
        </w:rPr>
        <w:t>Heintzman</w:t>
      </w:r>
      <w:proofErr w:type="spellEnd"/>
      <w:r w:rsidRPr="00C466AF">
        <w:rPr>
          <w:rFonts w:ascii="Times New Roman" w:hAnsi="Times New Roman" w:cs="Times New Roman"/>
          <w:b/>
        </w:rPr>
        <w:t xml:space="preserve">  </w:t>
      </w:r>
      <w:r w:rsidRPr="00C466AF">
        <w:rPr>
          <w:rFonts w:ascii="Times New Roman" w:hAnsi="Times New Roman" w:cs="Times New Roman"/>
        </w:rPr>
        <w:t>39:25</w:t>
      </w:r>
      <w:proofErr w:type="gramEnd"/>
    </w:p>
    <w:p w14:paraId="60EF1C5D"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 xml:space="preserve">This is my second last question. And it's a little strange. </w:t>
      </w:r>
      <w:proofErr w:type="gramStart"/>
      <w:r w:rsidRPr="00C466AF">
        <w:rPr>
          <w:rFonts w:ascii="Times New Roman" w:hAnsi="Times New Roman" w:cs="Times New Roman"/>
        </w:rPr>
        <w:t>So</w:t>
      </w:r>
      <w:proofErr w:type="gramEnd"/>
      <w:r w:rsidRPr="00C466AF">
        <w:rPr>
          <w:rFonts w:ascii="Times New Roman" w:hAnsi="Times New Roman" w:cs="Times New Roman"/>
        </w:rPr>
        <w:t xml:space="preserve"> we know we're in this moment where there's all kinds of scientific and medical research that's been happening. What is it that you think people in the humanities and the social sciences could be doing right now to help us understand the social effects of the pandemic?</w:t>
      </w:r>
    </w:p>
    <w:p w14:paraId="50201146" w14:textId="77777777" w:rsidR="007D47D4" w:rsidRPr="00C466AF" w:rsidRDefault="007D47D4">
      <w:pPr>
        <w:spacing w:after="0"/>
        <w:rPr>
          <w:rFonts w:ascii="Times New Roman" w:hAnsi="Times New Roman" w:cs="Times New Roman"/>
        </w:rPr>
      </w:pPr>
    </w:p>
    <w:p w14:paraId="79437D13"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Melony </w:t>
      </w:r>
      <w:proofErr w:type="gramStart"/>
      <w:r w:rsidRPr="00C466AF">
        <w:rPr>
          <w:rFonts w:ascii="Times New Roman" w:hAnsi="Times New Roman" w:cs="Times New Roman"/>
          <w:b/>
        </w:rPr>
        <w:t xml:space="preserve">Hill  </w:t>
      </w:r>
      <w:r w:rsidRPr="00C466AF">
        <w:rPr>
          <w:rFonts w:ascii="Times New Roman" w:hAnsi="Times New Roman" w:cs="Times New Roman"/>
        </w:rPr>
        <w:t>39:50</w:t>
      </w:r>
      <w:proofErr w:type="gramEnd"/>
    </w:p>
    <w:p w14:paraId="2D222928"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 xml:space="preserve">Or they could be talking in more layman's terms for one like they're using so many big words and things that they want to it's more like they want to put fear and people then to ease people's fears, which is what I would think that they want to do. But it feels the opposite. And </w:t>
      </w:r>
      <w:proofErr w:type="gramStart"/>
      <w:r w:rsidRPr="00C466AF">
        <w:rPr>
          <w:rFonts w:ascii="Times New Roman" w:hAnsi="Times New Roman" w:cs="Times New Roman"/>
        </w:rPr>
        <w:t>so</w:t>
      </w:r>
      <w:proofErr w:type="gramEnd"/>
      <w:r w:rsidRPr="00C466AF">
        <w:rPr>
          <w:rFonts w:ascii="Times New Roman" w:hAnsi="Times New Roman" w:cs="Times New Roman"/>
        </w:rPr>
        <w:t xml:space="preserve"> I think that they could change their language. I think that they could have more public forums. I think instead of speaking </w:t>
      </w:r>
      <w:proofErr w:type="gramStart"/>
      <w:r w:rsidRPr="00C466AF">
        <w:rPr>
          <w:rFonts w:ascii="Times New Roman" w:hAnsi="Times New Roman" w:cs="Times New Roman"/>
        </w:rPr>
        <w:t>at</w:t>
      </w:r>
      <w:proofErr w:type="gramEnd"/>
      <w:r w:rsidRPr="00C466AF">
        <w:rPr>
          <w:rFonts w:ascii="Times New Roman" w:hAnsi="Times New Roman" w:cs="Times New Roman"/>
        </w:rPr>
        <w:t xml:space="preserve"> people, they could speak to people. I </w:t>
      </w:r>
      <w:proofErr w:type="gramStart"/>
      <w:r w:rsidRPr="00C466AF">
        <w:rPr>
          <w:rFonts w:ascii="Times New Roman" w:hAnsi="Times New Roman" w:cs="Times New Roman"/>
        </w:rPr>
        <w:t>just I</w:t>
      </w:r>
      <w:proofErr w:type="gramEnd"/>
      <w:r w:rsidRPr="00C466AF">
        <w:rPr>
          <w:rFonts w:ascii="Times New Roman" w:hAnsi="Times New Roman" w:cs="Times New Roman"/>
        </w:rPr>
        <w:t xml:space="preserve"> think </w:t>
      </w:r>
      <w:r w:rsidRPr="00C466AF">
        <w:rPr>
          <w:rFonts w:ascii="Times New Roman" w:hAnsi="Times New Roman" w:cs="Times New Roman"/>
        </w:rPr>
        <w:lastRenderedPageBreak/>
        <w:t xml:space="preserve">that it could be a whole different way of reaching the people. And I think that bribing people to take </w:t>
      </w:r>
      <w:proofErr w:type="gramStart"/>
      <w:r w:rsidRPr="00C466AF">
        <w:rPr>
          <w:rFonts w:ascii="Times New Roman" w:hAnsi="Times New Roman" w:cs="Times New Roman"/>
        </w:rPr>
        <w:t>a medication</w:t>
      </w:r>
      <w:proofErr w:type="gramEnd"/>
      <w:r w:rsidRPr="00C466AF">
        <w:rPr>
          <w:rFonts w:ascii="Times New Roman" w:hAnsi="Times New Roman" w:cs="Times New Roman"/>
        </w:rPr>
        <w:t xml:space="preserve"> is asinine, and negligent. Because again, we don't know the last </w:t>
      </w:r>
      <w:proofErr w:type="gramStart"/>
      <w:r w:rsidRPr="00C466AF">
        <w:rPr>
          <w:rFonts w:ascii="Times New Roman" w:hAnsi="Times New Roman" w:cs="Times New Roman"/>
        </w:rPr>
        <w:t>thing effects</w:t>
      </w:r>
      <w:proofErr w:type="gramEnd"/>
      <w:r w:rsidRPr="00C466AF">
        <w:rPr>
          <w:rFonts w:ascii="Times New Roman" w:hAnsi="Times New Roman" w:cs="Times New Roman"/>
        </w:rPr>
        <w:t xml:space="preserve"> of this. </w:t>
      </w:r>
      <w:proofErr w:type="gramStart"/>
      <w:r w:rsidRPr="00C466AF">
        <w:rPr>
          <w:rFonts w:ascii="Times New Roman" w:hAnsi="Times New Roman" w:cs="Times New Roman"/>
        </w:rPr>
        <w:t>So</w:t>
      </w:r>
      <w:proofErr w:type="gramEnd"/>
      <w:r w:rsidRPr="00C466AF">
        <w:rPr>
          <w:rFonts w:ascii="Times New Roman" w:hAnsi="Times New Roman" w:cs="Times New Roman"/>
        </w:rPr>
        <w:t xml:space="preserve"> it's like they're paying you off in the beginning to poison us. So yeah, I think that, you know, we should not be paying people to take a vaccination.</w:t>
      </w:r>
    </w:p>
    <w:p w14:paraId="1291A2B3" w14:textId="77777777" w:rsidR="007D47D4" w:rsidRPr="00C466AF" w:rsidRDefault="007D47D4">
      <w:pPr>
        <w:spacing w:after="0"/>
        <w:rPr>
          <w:rFonts w:ascii="Times New Roman" w:hAnsi="Times New Roman" w:cs="Times New Roman"/>
        </w:rPr>
      </w:pPr>
    </w:p>
    <w:p w14:paraId="781B6538"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Kit </w:t>
      </w:r>
      <w:proofErr w:type="spellStart"/>
      <w:proofErr w:type="gramStart"/>
      <w:r w:rsidRPr="00C466AF">
        <w:rPr>
          <w:rFonts w:ascii="Times New Roman" w:hAnsi="Times New Roman" w:cs="Times New Roman"/>
          <w:b/>
        </w:rPr>
        <w:t>Heintzman</w:t>
      </w:r>
      <w:proofErr w:type="spellEnd"/>
      <w:r w:rsidRPr="00C466AF">
        <w:rPr>
          <w:rFonts w:ascii="Times New Roman" w:hAnsi="Times New Roman" w:cs="Times New Roman"/>
          <w:b/>
        </w:rPr>
        <w:t xml:space="preserve">  </w:t>
      </w:r>
      <w:r w:rsidRPr="00C466AF">
        <w:rPr>
          <w:rFonts w:ascii="Times New Roman" w:hAnsi="Times New Roman" w:cs="Times New Roman"/>
        </w:rPr>
        <w:t>40:45</w:t>
      </w:r>
      <w:proofErr w:type="gramEnd"/>
    </w:p>
    <w:p w14:paraId="4E071E63"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 xml:space="preserve">And here's my last question. </w:t>
      </w:r>
      <w:proofErr w:type="gramStart"/>
      <w:r w:rsidRPr="00C466AF">
        <w:rPr>
          <w:rFonts w:ascii="Times New Roman" w:hAnsi="Times New Roman" w:cs="Times New Roman"/>
        </w:rPr>
        <w:t>So</w:t>
      </w:r>
      <w:proofErr w:type="gramEnd"/>
      <w:r w:rsidRPr="00C466AF">
        <w:rPr>
          <w:rFonts w:ascii="Times New Roman" w:hAnsi="Times New Roman" w:cs="Times New Roman"/>
        </w:rPr>
        <w:t xml:space="preserve"> this is an oral history interview. And I'd like to invite you to think of a historian far enough in the future that they never live to this moment. </w:t>
      </w:r>
      <w:proofErr w:type="gramStart"/>
      <w:r w:rsidRPr="00C466AF">
        <w:rPr>
          <w:rFonts w:ascii="Times New Roman" w:hAnsi="Times New Roman" w:cs="Times New Roman"/>
        </w:rPr>
        <w:t>So</w:t>
      </w:r>
      <w:proofErr w:type="gramEnd"/>
      <w:r w:rsidRPr="00C466AF">
        <w:rPr>
          <w:rFonts w:ascii="Times New Roman" w:hAnsi="Times New Roman" w:cs="Times New Roman"/>
        </w:rPr>
        <w:t xml:space="preserve"> they have no experiential knowledge. And if you could tell them, what kinds of stories are </w:t>
      </w:r>
      <w:proofErr w:type="gramStart"/>
      <w:r w:rsidRPr="00C466AF">
        <w:rPr>
          <w:rFonts w:ascii="Times New Roman" w:hAnsi="Times New Roman" w:cs="Times New Roman"/>
        </w:rPr>
        <w:t>really important</w:t>
      </w:r>
      <w:proofErr w:type="gramEnd"/>
      <w:r w:rsidRPr="00C466AF">
        <w:rPr>
          <w:rFonts w:ascii="Times New Roman" w:hAnsi="Times New Roman" w:cs="Times New Roman"/>
        </w:rPr>
        <w:t xml:space="preserve">, which ones need to be </w:t>
      </w:r>
      <w:proofErr w:type="gramStart"/>
      <w:r w:rsidRPr="00C466AF">
        <w:rPr>
          <w:rFonts w:ascii="Times New Roman" w:hAnsi="Times New Roman" w:cs="Times New Roman"/>
        </w:rPr>
        <w:t>told</w:t>
      </w:r>
      <w:proofErr w:type="gramEnd"/>
      <w:r w:rsidRPr="00C466AF">
        <w:rPr>
          <w:rFonts w:ascii="Times New Roman" w:hAnsi="Times New Roman" w:cs="Times New Roman"/>
        </w:rPr>
        <w:t xml:space="preserve"> what can't be forgotten? What would you tell them?</w:t>
      </w:r>
    </w:p>
    <w:p w14:paraId="02259E5A" w14:textId="77777777" w:rsidR="007D47D4" w:rsidRPr="00C466AF" w:rsidRDefault="007D47D4">
      <w:pPr>
        <w:spacing w:after="0"/>
        <w:rPr>
          <w:rFonts w:ascii="Times New Roman" w:hAnsi="Times New Roman" w:cs="Times New Roman"/>
        </w:rPr>
      </w:pPr>
    </w:p>
    <w:p w14:paraId="783882C3"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Melony </w:t>
      </w:r>
      <w:proofErr w:type="gramStart"/>
      <w:r w:rsidRPr="00C466AF">
        <w:rPr>
          <w:rFonts w:ascii="Times New Roman" w:hAnsi="Times New Roman" w:cs="Times New Roman"/>
          <w:b/>
        </w:rPr>
        <w:t xml:space="preserve">Hill  </w:t>
      </w:r>
      <w:r w:rsidRPr="00C466AF">
        <w:rPr>
          <w:rFonts w:ascii="Times New Roman" w:hAnsi="Times New Roman" w:cs="Times New Roman"/>
        </w:rPr>
        <w:t>41:20</w:t>
      </w:r>
      <w:proofErr w:type="gramEnd"/>
    </w:p>
    <w:p w14:paraId="2AFD6928"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 xml:space="preserve">And modern vaccinations, this an ID Johnson, vaccination had to be pulled and stopped. </w:t>
      </w:r>
      <w:proofErr w:type="gramStart"/>
      <w:r w:rsidRPr="00C466AF">
        <w:rPr>
          <w:rFonts w:ascii="Times New Roman" w:hAnsi="Times New Roman" w:cs="Times New Roman"/>
        </w:rPr>
        <w:t>So</w:t>
      </w:r>
      <w:proofErr w:type="gramEnd"/>
      <w:r w:rsidRPr="00C466AF">
        <w:rPr>
          <w:rFonts w:ascii="Times New Roman" w:hAnsi="Times New Roman" w:cs="Times New Roman"/>
        </w:rPr>
        <w:t xml:space="preserve"> I think that, you know, we need to talk about this because Johnson and Johnson has a history of releasing products that they've been lead assumed for </w:t>
      </w:r>
      <w:proofErr w:type="spellStart"/>
      <w:r w:rsidRPr="00C466AF">
        <w:rPr>
          <w:rFonts w:ascii="Times New Roman" w:hAnsi="Times New Roman" w:cs="Times New Roman"/>
        </w:rPr>
        <w:t>for</w:t>
      </w:r>
      <w:proofErr w:type="spellEnd"/>
      <w:r w:rsidRPr="00C466AF">
        <w:rPr>
          <w:rFonts w:ascii="Times New Roman" w:hAnsi="Times New Roman" w:cs="Times New Roman"/>
        </w:rPr>
        <w:t xml:space="preserve"> damaging people. I think that we can't not talk about how each separate country handled. And again, that might have been because we had a leader in place that the public didn't trust. I think that it's important to talk about how mental health services and resources were expanded at such a large rate during a pandemic, and the fact that it was such a necessary thing, so that we never forget how important it is to take this everyday life. I think that we should not forget how people found out that we're capable of working from home and not sleeping ourselves the way that our jobs have been taught teaching us to do. We found that people were able to work from home be able to be there for their kids and have more fluidity in their lives, and not be chained to the desk in the office. And I hope that people stick with that in some ways, because it really allows people to be there for their families at the same time.</w:t>
      </w:r>
    </w:p>
    <w:p w14:paraId="56B7E6BE" w14:textId="77777777" w:rsidR="007D47D4" w:rsidRPr="00C466AF" w:rsidRDefault="007D47D4">
      <w:pPr>
        <w:spacing w:after="0"/>
        <w:rPr>
          <w:rFonts w:ascii="Times New Roman" w:hAnsi="Times New Roman" w:cs="Times New Roman"/>
        </w:rPr>
      </w:pPr>
    </w:p>
    <w:p w14:paraId="681BDE3D"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Kit </w:t>
      </w:r>
      <w:proofErr w:type="spellStart"/>
      <w:proofErr w:type="gramStart"/>
      <w:r w:rsidRPr="00C466AF">
        <w:rPr>
          <w:rFonts w:ascii="Times New Roman" w:hAnsi="Times New Roman" w:cs="Times New Roman"/>
          <w:b/>
        </w:rPr>
        <w:t>Heintzman</w:t>
      </w:r>
      <w:proofErr w:type="spellEnd"/>
      <w:r w:rsidRPr="00C466AF">
        <w:rPr>
          <w:rFonts w:ascii="Times New Roman" w:hAnsi="Times New Roman" w:cs="Times New Roman"/>
          <w:b/>
        </w:rPr>
        <w:t xml:space="preserve">  </w:t>
      </w:r>
      <w:r w:rsidRPr="00C466AF">
        <w:rPr>
          <w:rFonts w:ascii="Times New Roman" w:hAnsi="Times New Roman" w:cs="Times New Roman"/>
        </w:rPr>
        <w:t>42:51</w:t>
      </w:r>
      <w:proofErr w:type="gramEnd"/>
    </w:p>
    <w:p w14:paraId="1029B47D"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 xml:space="preserve">I want to thank you so much for everything that you shared with me today, and anyone who might find themselves listening to this. And at this point, I just want to ask if there's anything that you want to share that these questions haven't given you the space to share to please claim that space now? </w:t>
      </w:r>
    </w:p>
    <w:p w14:paraId="2AFDC939" w14:textId="77777777" w:rsidR="007D47D4" w:rsidRPr="00C466AF" w:rsidRDefault="007D47D4">
      <w:pPr>
        <w:spacing w:after="0"/>
        <w:rPr>
          <w:rFonts w:ascii="Times New Roman" w:hAnsi="Times New Roman" w:cs="Times New Roman"/>
        </w:rPr>
      </w:pPr>
    </w:p>
    <w:p w14:paraId="651D50D1"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Melony </w:t>
      </w:r>
      <w:proofErr w:type="gramStart"/>
      <w:r w:rsidRPr="00C466AF">
        <w:rPr>
          <w:rFonts w:ascii="Times New Roman" w:hAnsi="Times New Roman" w:cs="Times New Roman"/>
          <w:b/>
        </w:rPr>
        <w:t xml:space="preserve">Hill  </w:t>
      </w:r>
      <w:r w:rsidRPr="00C466AF">
        <w:rPr>
          <w:rFonts w:ascii="Times New Roman" w:hAnsi="Times New Roman" w:cs="Times New Roman"/>
        </w:rPr>
        <w:t>43:15</w:t>
      </w:r>
      <w:proofErr w:type="gramEnd"/>
    </w:p>
    <w:p w14:paraId="30B25C36"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 xml:space="preserve">No, I think that was a really great opportunity. </w:t>
      </w:r>
      <w:proofErr w:type="gramStart"/>
      <w:r w:rsidRPr="00C466AF">
        <w:rPr>
          <w:rFonts w:ascii="Times New Roman" w:hAnsi="Times New Roman" w:cs="Times New Roman"/>
        </w:rPr>
        <w:t>So</w:t>
      </w:r>
      <w:proofErr w:type="gramEnd"/>
      <w:r w:rsidRPr="00C466AF">
        <w:rPr>
          <w:rFonts w:ascii="Times New Roman" w:hAnsi="Times New Roman" w:cs="Times New Roman"/>
        </w:rPr>
        <w:t xml:space="preserve"> a lot of different aspects of the pandemic, especially for me, the mental health awareness around it, and how important it is to maintain these resources. For longevity, I think that anything we learned during a pandemic, is how screwed up as a nation we are, that we should not be a nation that alcohol should be essential during a pandemic. We should not be a nation where we have money to bribe people to take a vaccination, but not to get people off the streets. </w:t>
      </w:r>
      <w:proofErr w:type="gramStart"/>
      <w:r w:rsidRPr="00C466AF">
        <w:rPr>
          <w:rFonts w:ascii="Times New Roman" w:hAnsi="Times New Roman" w:cs="Times New Roman"/>
        </w:rPr>
        <w:t>So</w:t>
      </w:r>
      <w:proofErr w:type="gramEnd"/>
      <w:r w:rsidRPr="00C466AF">
        <w:rPr>
          <w:rFonts w:ascii="Times New Roman" w:hAnsi="Times New Roman" w:cs="Times New Roman"/>
        </w:rPr>
        <w:t xml:space="preserve"> I just think it's important to </w:t>
      </w:r>
      <w:proofErr w:type="spellStart"/>
      <w:r w:rsidRPr="00C466AF">
        <w:rPr>
          <w:rFonts w:ascii="Times New Roman" w:hAnsi="Times New Roman" w:cs="Times New Roman"/>
        </w:rPr>
        <w:t>to</w:t>
      </w:r>
      <w:proofErr w:type="spellEnd"/>
      <w:r w:rsidRPr="00C466AF">
        <w:rPr>
          <w:rFonts w:ascii="Times New Roman" w:hAnsi="Times New Roman" w:cs="Times New Roman"/>
        </w:rPr>
        <w:t xml:space="preserve"> look at the changes that we were able to shift and create during a pandemic, and see how we can shift in real life.</w:t>
      </w:r>
    </w:p>
    <w:p w14:paraId="458847E0" w14:textId="77777777" w:rsidR="007D47D4" w:rsidRPr="00C466AF" w:rsidRDefault="007D47D4">
      <w:pPr>
        <w:spacing w:after="0"/>
        <w:rPr>
          <w:rFonts w:ascii="Times New Roman" w:hAnsi="Times New Roman" w:cs="Times New Roman"/>
        </w:rPr>
      </w:pPr>
    </w:p>
    <w:p w14:paraId="183A486D" w14:textId="77777777" w:rsidR="007D47D4" w:rsidRPr="00C466AF" w:rsidRDefault="00E85E43">
      <w:pPr>
        <w:spacing w:after="0"/>
        <w:rPr>
          <w:rFonts w:ascii="Times New Roman" w:hAnsi="Times New Roman" w:cs="Times New Roman"/>
        </w:rPr>
      </w:pPr>
      <w:r w:rsidRPr="00C466AF">
        <w:rPr>
          <w:rFonts w:ascii="Times New Roman" w:hAnsi="Times New Roman" w:cs="Times New Roman"/>
          <w:b/>
        </w:rPr>
        <w:t xml:space="preserve">Kit </w:t>
      </w:r>
      <w:proofErr w:type="spellStart"/>
      <w:proofErr w:type="gramStart"/>
      <w:r w:rsidRPr="00C466AF">
        <w:rPr>
          <w:rFonts w:ascii="Times New Roman" w:hAnsi="Times New Roman" w:cs="Times New Roman"/>
          <w:b/>
        </w:rPr>
        <w:t>Heintzman</w:t>
      </w:r>
      <w:proofErr w:type="spellEnd"/>
      <w:r w:rsidRPr="00C466AF">
        <w:rPr>
          <w:rFonts w:ascii="Times New Roman" w:hAnsi="Times New Roman" w:cs="Times New Roman"/>
          <w:b/>
        </w:rPr>
        <w:t xml:space="preserve">  </w:t>
      </w:r>
      <w:r w:rsidRPr="00C466AF">
        <w:rPr>
          <w:rFonts w:ascii="Times New Roman" w:hAnsi="Times New Roman" w:cs="Times New Roman"/>
        </w:rPr>
        <w:t>44:19</w:t>
      </w:r>
      <w:proofErr w:type="gramEnd"/>
    </w:p>
    <w:p w14:paraId="0EF92E3B" w14:textId="77777777" w:rsidR="007D47D4" w:rsidRPr="00C466AF" w:rsidRDefault="00E85E43">
      <w:pPr>
        <w:spacing w:after="0"/>
        <w:rPr>
          <w:rFonts w:ascii="Times New Roman" w:hAnsi="Times New Roman" w:cs="Times New Roman"/>
        </w:rPr>
      </w:pPr>
      <w:r w:rsidRPr="00C466AF">
        <w:rPr>
          <w:rFonts w:ascii="Times New Roman" w:hAnsi="Times New Roman" w:cs="Times New Roman"/>
        </w:rPr>
        <w:t>thank you so much.</w:t>
      </w:r>
    </w:p>
    <w:sectPr w:rsidR="007D47D4" w:rsidRPr="00C466AF"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81455" w14:textId="77777777" w:rsidR="0056781C" w:rsidRDefault="0056781C">
      <w:pPr>
        <w:spacing w:after="0" w:line="240" w:lineRule="auto"/>
      </w:pPr>
      <w:r>
        <w:separator/>
      </w:r>
    </w:p>
  </w:endnote>
  <w:endnote w:type="continuationSeparator" w:id="0">
    <w:p w14:paraId="00A90FCB" w14:textId="77777777" w:rsidR="0056781C" w:rsidRDefault="00567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455196D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6614628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1516F5"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12D94074"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38A5FA8" w14:textId="78A49FC5"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F1F18" w14:textId="77777777" w:rsidR="0056781C" w:rsidRDefault="0056781C">
      <w:pPr>
        <w:spacing w:after="0" w:line="240" w:lineRule="auto"/>
      </w:pPr>
      <w:r>
        <w:separator/>
      </w:r>
    </w:p>
  </w:footnote>
  <w:footnote w:type="continuationSeparator" w:id="0">
    <w:p w14:paraId="53DC44E7" w14:textId="77777777" w:rsidR="0056781C" w:rsidRDefault="005678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808401674">
    <w:abstractNumId w:val="8"/>
  </w:num>
  <w:num w:numId="2" w16cid:durableId="473178578">
    <w:abstractNumId w:val="6"/>
  </w:num>
  <w:num w:numId="3" w16cid:durableId="1723480902">
    <w:abstractNumId w:val="5"/>
  </w:num>
  <w:num w:numId="4" w16cid:durableId="974874203">
    <w:abstractNumId w:val="4"/>
  </w:num>
  <w:num w:numId="5" w16cid:durableId="684751461">
    <w:abstractNumId w:val="7"/>
  </w:num>
  <w:num w:numId="6" w16cid:durableId="762384714">
    <w:abstractNumId w:val="3"/>
  </w:num>
  <w:num w:numId="7" w16cid:durableId="1465007369">
    <w:abstractNumId w:val="2"/>
  </w:num>
  <w:num w:numId="8" w16cid:durableId="102921552">
    <w:abstractNumId w:val="1"/>
  </w:num>
  <w:num w:numId="9" w16cid:durableId="1592815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56781C"/>
    <w:rsid w:val="006E2A8C"/>
    <w:rsid w:val="007749AF"/>
    <w:rsid w:val="00794EBC"/>
    <w:rsid w:val="007D47D4"/>
    <w:rsid w:val="00930F33"/>
    <w:rsid w:val="009C3AF0"/>
    <w:rsid w:val="00A12EE5"/>
    <w:rsid w:val="00AA1D8D"/>
    <w:rsid w:val="00B47730"/>
    <w:rsid w:val="00BA4C2B"/>
    <w:rsid w:val="00BD0140"/>
    <w:rsid w:val="00C24502"/>
    <w:rsid w:val="00C466AF"/>
    <w:rsid w:val="00CB0664"/>
    <w:rsid w:val="00D57E81"/>
    <w:rsid w:val="00E85E43"/>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D635B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6939</Words>
  <Characters>30464</Characters>
  <Application>Microsoft Office Word</Application>
  <DocSecurity>0</DocSecurity>
  <Lines>516</Lines>
  <Paragraphs>155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2023-04-07T17:11:00Z</dcterms:created>
  <dcterms:modified xsi:type="dcterms:W3CDTF">2023-04-07T17:11:00Z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8da5844281f1511a99894739396a9644714a7bd09107576c1fd9e03243deee31</vt:lpwstr>
  </property>
</Properties>
</file>