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D3E6" w14:textId="0B3FFCC6" w:rsidR="00D533FC" w:rsidRPr="00D533FC" w:rsidRDefault="00D533FC" w:rsidP="00D533FC">
      <w:pPr>
        <w:jc w:val="center"/>
        <w:rPr>
          <w:rFonts w:ascii="Times New Roman" w:eastAsia="Times New Roman" w:hAnsi="Times New Roman" w:cs="Times New Roman"/>
          <w:b/>
          <w:sz w:val="32"/>
          <w:szCs w:val="32"/>
        </w:rPr>
      </w:pPr>
      <w:r w:rsidRPr="00D533FC">
        <w:rPr>
          <w:rFonts w:ascii="Times New Roman" w:eastAsia="Times New Roman" w:hAnsi="Times New Roman" w:cs="Times New Roman"/>
          <w:b/>
          <w:sz w:val="32"/>
          <w:szCs w:val="32"/>
        </w:rPr>
        <w:t xml:space="preserve">Transcript of Interview with </w:t>
      </w:r>
      <w:r w:rsidRPr="00D533FC">
        <w:rPr>
          <w:rFonts w:ascii="Times New Roman" w:eastAsia="Times New Roman" w:hAnsi="Times New Roman" w:cs="Times New Roman"/>
          <w:b/>
          <w:sz w:val="32"/>
          <w:szCs w:val="32"/>
        </w:rPr>
        <w:t>Britney Forbes</w:t>
      </w:r>
      <w:r w:rsidRPr="00D533FC">
        <w:rPr>
          <w:rFonts w:ascii="Times New Roman" w:eastAsia="Times New Roman" w:hAnsi="Times New Roman" w:cs="Times New Roman"/>
          <w:b/>
          <w:sz w:val="32"/>
          <w:szCs w:val="32"/>
        </w:rPr>
        <w:t xml:space="preserve"> by </w:t>
      </w:r>
      <w:r w:rsidRPr="00D533FC">
        <w:rPr>
          <w:rFonts w:ascii="Times New Roman" w:eastAsia="Times New Roman" w:hAnsi="Times New Roman" w:cs="Times New Roman"/>
          <w:b/>
          <w:sz w:val="32"/>
          <w:szCs w:val="32"/>
        </w:rPr>
        <w:t>Michael Drake</w:t>
      </w:r>
    </w:p>
    <w:p w14:paraId="578EE8CF" w14:textId="09C8647A" w:rsidR="00D533FC" w:rsidRPr="00D533FC" w:rsidRDefault="00D533FC" w:rsidP="00D533FC">
      <w:pPr>
        <w:rPr>
          <w:rFonts w:ascii="Times New Roman" w:eastAsia="Times New Roman" w:hAnsi="Times New Roman" w:cs="Times New Roman"/>
          <w:bCs/>
          <w:sz w:val="24"/>
          <w:szCs w:val="24"/>
        </w:rPr>
      </w:pPr>
      <w:r w:rsidRPr="00D533FC">
        <w:rPr>
          <w:rFonts w:ascii="Times New Roman" w:eastAsia="Times New Roman" w:hAnsi="Times New Roman" w:cs="Times New Roman"/>
          <w:b/>
          <w:sz w:val="24"/>
          <w:szCs w:val="24"/>
        </w:rPr>
        <w:t xml:space="preserve">Interviewee: </w:t>
      </w:r>
      <w:r w:rsidRPr="00D533FC">
        <w:rPr>
          <w:rFonts w:ascii="Times New Roman" w:eastAsia="Times New Roman" w:hAnsi="Times New Roman" w:cs="Times New Roman"/>
          <w:bCs/>
          <w:sz w:val="24"/>
          <w:szCs w:val="24"/>
        </w:rPr>
        <w:t>Britany Forbes</w:t>
      </w:r>
    </w:p>
    <w:p w14:paraId="20862744" w14:textId="1F766C92" w:rsidR="00D533FC" w:rsidRPr="00D533FC" w:rsidRDefault="00D533FC" w:rsidP="00D533FC">
      <w:pPr>
        <w:rPr>
          <w:rFonts w:ascii="Times New Roman" w:eastAsia="Times New Roman" w:hAnsi="Times New Roman" w:cs="Times New Roman"/>
          <w:bCs/>
          <w:sz w:val="24"/>
          <w:szCs w:val="24"/>
        </w:rPr>
      </w:pPr>
      <w:r w:rsidRPr="00D533FC">
        <w:rPr>
          <w:rFonts w:ascii="Times New Roman" w:eastAsia="Times New Roman" w:hAnsi="Times New Roman" w:cs="Times New Roman"/>
          <w:b/>
          <w:sz w:val="24"/>
          <w:szCs w:val="24"/>
        </w:rPr>
        <w:t xml:space="preserve">Interviewer: </w:t>
      </w:r>
      <w:r w:rsidRPr="00D533FC">
        <w:rPr>
          <w:rFonts w:ascii="Times New Roman" w:eastAsia="Times New Roman" w:hAnsi="Times New Roman" w:cs="Times New Roman"/>
          <w:bCs/>
          <w:sz w:val="24"/>
          <w:szCs w:val="24"/>
        </w:rPr>
        <w:t>Michael Drake</w:t>
      </w:r>
    </w:p>
    <w:p w14:paraId="559D1BEA" w14:textId="77777777" w:rsidR="00D533FC" w:rsidRPr="00D533FC" w:rsidRDefault="00D533FC" w:rsidP="00D533FC">
      <w:pPr>
        <w:rPr>
          <w:rFonts w:ascii="Times New Roman" w:eastAsia="Times New Roman" w:hAnsi="Times New Roman" w:cs="Times New Roman"/>
          <w:bCs/>
          <w:sz w:val="24"/>
          <w:szCs w:val="24"/>
        </w:rPr>
      </w:pPr>
      <w:r w:rsidRPr="00D533FC">
        <w:rPr>
          <w:rFonts w:ascii="Times New Roman" w:eastAsia="Times New Roman" w:hAnsi="Times New Roman" w:cs="Times New Roman"/>
          <w:b/>
          <w:sz w:val="24"/>
          <w:szCs w:val="24"/>
        </w:rPr>
        <w:t xml:space="preserve">Date: </w:t>
      </w:r>
      <w:r w:rsidRPr="00D533FC">
        <w:rPr>
          <w:rFonts w:ascii="Times New Roman" w:eastAsia="Times New Roman" w:hAnsi="Times New Roman" w:cs="Times New Roman"/>
          <w:bCs/>
          <w:sz w:val="24"/>
          <w:szCs w:val="24"/>
        </w:rPr>
        <w:t>unknown</w:t>
      </w:r>
    </w:p>
    <w:p w14:paraId="0744D367" w14:textId="77777777" w:rsidR="00D533FC" w:rsidRPr="00D533FC" w:rsidRDefault="00D533FC" w:rsidP="00D533FC">
      <w:pPr>
        <w:rPr>
          <w:rFonts w:ascii="Times New Roman" w:eastAsia="Times New Roman" w:hAnsi="Times New Roman" w:cs="Times New Roman"/>
          <w:b/>
          <w:sz w:val="24"/>
          <w:szCs w:val="24"/>
        </w:rPr>
      </w:pPr>
      <w:r w:rsidRPr="00D533FC">
        <w:rPr>
          <w:rFonts w:ascii="Times New Roman" w:eastAsia="Times New Roman" w:hAnsi="Times New Roman" w:cs="Times New Roman"/>
          <w:b/>
          <w:sz w:val="24"/>
          <w:szCs w:val="24"/>
        </w:rPr>
        <w:t xml:space="preserve">Location (Interviewee): </w:t>
      </w:r>
      <w:r w:rsidRPr="00D533FC">
        <w:rPr>
          <w:rFonts w:ascii="Times New Roman" w:eastAsia="Times New Roman" w:hAnsi="Times New Roman" w:cs="Times New Roman"/>
          <w:bCs/>
          <w:sz w:val="24"/>
          <w:szCs w:val="24"/>
        </w:rPr>
        <w:t>unknown</w:t>
      </w:r>
    </w:p>
    <w:p w14:paraId="766EBF67" w14:textId="77777777" w:rsidR="00D533FC" w:rsidRPr="00D533FC" w:rsidRDefault="00D533FC" w:rsidP="00D533FC">
      <w:pPr>
        <w:rPr>
          <w:rFonts w:ascii="Times New Roman" w:eastAsia="Times New Roman" w:hAnsi="Times New Roman" w:cs="Times New Roman"/>
          <w:bCs/>
          <w:sz w:val="24"/>
          <w:szCs w:val="24"/>
        </w:rPr>
      </w:pPr>
      <w:r w:rsidRPr="00D533FC">
        <w:rPr>
          <w:rFonts w:ascii="Times New Roman" w:eastAsia="Times New Roman" w:hAnsi="Times New Roman" w:cs="Times New Roman"/>
          <w:b/>
          <w:sz w:val="24"/>
          <w:szCs w:val="24"/>
        </w:rPr>
        <w:t xml:space="preserve">Location (Interviewer): </w:t>
      </w:r>
      <w:r w:rsidRPr="00D533FC">
        <w:rPr>
          <w:rFonts w:ascii="Times New Roman" w:eastAsia="Times New Roman" w:hAnsi="Times New Roman" w:cs="Times New Roman"/>
          <w:bCs/>
          <w:sz w:val="24"/>
          <w:szCs w:val="24"/>
        </w:rPr>
        <w:t>unknown</w:t>
      </w:r>
    </w:p>
    <w:p w14:paraId="11B1B9F9" w14:textId="77777777" w:rsidR="00D533FC" w:rsidRPr="00D533FC" w:rsidRDefault="00D533FC" w:rsidP="00D533FC">
      <w:pPr>
        <w:spacing w:after="0"/>
        <w:rPr>
          <w:rFonts w:ascii="Times New Roman" w:hAnsi="Times New Roman" w:cs="Times New Roman"/>
          <w:sz w:val="24"/>
          <w:szCs w:val="24"/>
        </w:rPr>
      </w:pPr>
      <w:r w:rsidRPr="00D533FC">
        <w:rPr>
          <w:rFonts w:ascii="Times New Roman" w:hAnsi="Times New Roman" w:cs="Times New Roman"/>
          <w:b/>
          <w:bCs/>
          <w:sz w:val="24"/>
          <w:szCs w:val="24"/>
        </w:rPr>
        <w:t>Transcriber:</w:t>
      </w:r>
      <w:r w:rsidRPr="00D533FC">
        <w:rPr>
          <w:rFonts w:ascii="Times New Roman" w:hAnsi="Times New Roman" w:cs="Times New Roman"/>
          <w:sz w:val="24"/>
          <w:szCs w:val="24"/>
        </w:rPr>
        <w:t xml:space="preserve"> This transcript has been provided by Otter.AI with a 2nd pass for accuracy provided by Bryan Paintiff, HST580 intern, at ASU.</w:t>
      </w:r>
    </w:p>
    <w:p w14:paraId="6A383A21" w14:textId="77777777" w:rsidR="00D533FC" w:rsidRPr="00D533FC" w:rsidRDefault="00D533FC" w:rsidP="00D533FC">
      <w:pPr>
        <w:spacing w:after="0"/>
        <w:rPr>
          <w:rFonts w:ascii="Times New Roman" w:hAnsi="Times New Roman" w:cs="Times New Roman"/>
          <w:sz w:val="24"/>
          <w:szCs w:val="24"/>
        </w:rPr>
      </w:pPr>
    </w:p>
    <w:p w14:paraId="0A1AF86E" w14:textId="77777777" w:rsidR="00D533FC" w:rsidRPr="00D533FC" w:rsidRDefault="00D533FC" w:rsidP="00D533FC">
      <w:pPr>
        <w:spacing w:after="0"/>
        <w:rPr>
          <w:rFonts w:ascii="Times New Roman" w:hAnsi="Times New Roman" w:cs="Times New Roman"/>
          <w:sz w:val="24"/>
          <w:szCs w:val="24"/>
        </w:rPr>
      </w:pPr>
      <w:r w:rsidRPr="00D533FC">
        <w:rPr>
          <w:rFonts w:ascii="Times New Roman" w:hAnsi="Times New Roman" w:cs="Times New Roman"/>
          <w:b/>
          <w:bCs/>
          <w:sz w:val="24"/>
          <w:szCs w:val="24"/>
        </w:rPr>
        <w:t xml:space="preserve">Abstract: </w:t>
      </w:r>
      <w:r w:rsidRPr="00D533FC">
        <w:rPr>
          <w:rFonts w:ascii="Times New Roman" w:hAnsi="Times New Roman" w:cs="Times New Roman"/>
          <w:sz w:val="24"/>
          <w:szCs w:val="24"/>
        </w:rPr>
        <w:t xml:space="preserve">The interviewer askes the interviewee three questions relating to their faith during the COVID-19 pandemic.  The interviewee discusses how their faith has been affected, how they attend church, and what their church is doing to reach out and help communities during the pandemic.   </w:t>
      </w:r>
    </w:p>
    <w:p w14:paraId="19E38EEC" w14:textId="77777777" w:rsidR="00EC3DBA" w:rsidRPr="00D533FC" w:rsidRDefault="00EC3DBA">
      <w:pPr>
        <w:spacing w:after="0"/>
        <w:rPr>
          <w:rFonts w:ascii="Times New Roman" w:hAnsi="Times New Roman" w:cs="Times New Roman"/>
        </w:rPr>
      </w:pPr>
    </w:p>
    <w:p w14:paraId="49EEAEB4"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Michael </w:t>
      </w:r>
      <w:proofErr w:type="gramStart"/>
      <w:r w:rsidRPr="00D533FC">
        <w:rPr>
          <w:rFonts w:ascii="Times New Roman" w:hAnsi="Times New Roman" w:cs="Times New Roman"/>
          <w:b/>
        </w:rPr>
        <w:t xml:space="preserve">Drake  </w:t>
      </w:r>
      <w:r w:rsidRPr="00D533FC">
        <w:rPr>
          <w:rFonts w:ascii="Times New Roman" w:hAnsi="Times New Roman" w:cs="Times New Roman"/>
        </w:rPr>
        <w:t>00:02</w:t>
      </w:r>
      <w:proofErr w:type="gramEnd"/>
    </w:p>
    <w:p w14:paraId="64B1075B"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Okay, hello, my name is Michael Drake. I will be conducting the ASU COVID-19 interview for the archive project. I have with me, </w:t>
      </w:r>
    </w:p>
    <w:p w14:paraId="76741156" w14:textId="77777777" w:rsidR="00EC3DBA" w:rsidRPr="00D533FC" w:rsidRDefault="00EC3DBA">
      <w:pPr>
        <w:spacing w:after="0"/>
        <w:rPr>
          <w:rFonts w:ascii="Times New Roman" w:hAnsi="Times New Roman" w:cs="Times New Roman"/>
        </w:rPr>
      </w:pPr>
    </w:p>
    <w:p w14:paraId="5DCA03EE"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Britney </w:t>
      </w:r>
      <w:proofErr w:type="gramStart"/>
      <w:r w:rsidRPr="00D533FC">
        <w:rPr>
          <w:rFonts w:ascii="Times New Roman" w:hAnsi="Times New Roman" w:cs="Times New Roman"/>
          <w:b/>
        </w:rPr>
        <w:t xml:space="preserve">Forbes  </w:t>
      </w:r>
      <w:r w:rsidRPr="00D533FC">
        <w:rPr>
          <w:rFonts w:ascii="Times New Roman" w:hAnsi="Times New Roman" w:cs="Times New Roman"/>
        </w:rPr>
        <w:t>00:14</w:t>
      </w:r>
      <w:proofErr w:type="gramEnd"/>
    </w:p>
    <w:p w14:paraId="2A05ACAF"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Britney Forbes </w:t>
      </w:r>
    </w:p>
    <w:p w14:paraId="36BE8CA4" w14:textId="77777777" w:rsidR="00EC3DBA" w:rsidRPr="00D533FC" w:rsidRDefault="00EC3DBA">
      <w:pPr>
        <w:spacing w:after="0"/>
        <w:rPr>
          <w:rFonts w:ascii="Times New Roman" w:hAnsi="Times New Roman" w:cs="Times New Roman"/>
        </w:rPr>
      </w:pPr>
    </w:p>
    <w:p w14:paraId="47264BF7"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Michael </w:t>
      </w:r>
      <w:proofErr w:type="gramStart"/>
      <w:r w:rsidRPr="00D533FC">
        <w:rPr>
          <w:rFonts w:ascii="Times New Roman" w:hAnsi="Times New Roman" w:cs="Times New Roman"/>
          <w:b/>
        </w:rPr>
        <w:t>Dra</w:t>
      </w:r>
      <w:r w:rsidRPr="00D533FC">
        <w:rPr>
          <w:rFonts w:ascii="Times New Roman" w:hAnsi="Times New Roman" w:cs="Times New Roman"/>
          <w:b/>
        </w:rPr>
        <w:t xml:space="preserve">ke  </w:t>
      </w:r>
      <w:r w:rsidRPr="00D533FC">
        <w:rPr>
          <w:rFonts w:ascii="Times New Roman" w:hAnsi="Times New Roman" w:cs="Times New Roman"/>
        </w:rPr>
        <w:t>00:15</w:t>
      </w:r>
      <w:proofErr w:type="gramEnd"/>
    </w:p>
    <w:p w14:paraId="233D1B26"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Okay. I'll first start off by saying this interview will be recorded and uploaded to the ASU COVID-19 archive project, which is public. Do you understand and grant permission that this interview can be recorded and made public at the ASU website? </w:t>
      </w:r>
    </w:p>
    <w:p w14:paraId="7A47412A" w14:textId="77777777" w:rsidR="00EC3DBA" w:rsidRPr="00D533FC" w:rsidRDefault="00EC3DBA">
      <w:pPr>
        <w:spacing w:after="0"/>
        <w:rPr>
          <w:rFonts w:ascii="Times New Roman" w:hAnsi="Times New Roman" w:cs="Times New Roman"/>
        </w:rPr>
      </w:pPr>
    </w:p>
    <w:p w14:paraId="1A9BE996"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Britney</w:t>
      </w:r>
      <w:r w:rsidRPr="00D533FC">
        <w:rPr>
          <w:rFonts w:ascii="Times New Roman" w:hAnsi="Times New Roman" w:cs="Times New Roman"/>
          <w:b/>
        </w:rPr>
        <w:t xml:space="preserve"> </w:t>
      </w:r>
      <w:proofErr w:type="gramStart"/>
      <w:r w:rsidRPr="00D533FC">
        <w:rPr>
          <w:rFonts w:ascii="Times New Roman" w:hAnsi="Times New Roman" w:cs="Times New Roman"/>
          <w:b/>
        </w:rPr>
        <w:t xml:space="preserve">Forbes  </w:t>
      </w:r>
      <w:r w:rsidRPr="00D533FC">
        <w:rPr>
          <w:rFonts w:ascii="Times New Roman" w:hAnsi="Times New Roman" w:cs="Times New Roman"/>
        </w:rPr>
        <w:t>00:30</w:t>
      </w:r>
      <w:proofErr w:type="gramEnd"/>
    </w:p>
    <w:p w14:paraId="6A5CE6BF"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Yes. </w:t>
      </w:r>
    </w:p>
    <w:p w14:paraId="090D23A1" w14:textId="77777777" w:rsidR="00EC3DBA" w:rsidRPr="00D533FC" w:rsidRDefault="00EC3DBA">
      <w:pPr>
        <w:spacing w:after="0"/>
        <w:rPr>
          <w:rFonts w:ascii="Times New Roman" w:hAnsi="Times New Roman" w:cs="Times New Roman"/>
        </w:rPr>
      </w:pPr>
    </w:p>
    <w:p w14:paraId="581C7CBA"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Michael </w:t>
      </w:r>
      <w:proofErr w:type="gramStart"/>
      <w:r w:rsidRPr="00D533FC">
        <w:rPr>
          <w:rFonts w:ascii="Times New Roman" w:hAnsi="Times New Roman" w:cs="Times New Roman"/>
          <w:b/>
        </w:rPr>
        <w:t xml:space="preserve">Drake  </w:t>
      </w:r>
      <w:r w:rsidRPr="00D533FC">
        <w:rPr>
          <w:rFonts w:ascii="Times New Roman" w:hAnsi="Times New Roman" w:cs="Times New Roman"/>
        </w:rPr>
        <w:t>00:32</w:t>
      </w:r>
      <w:proofErr w:type="gramEnd"/>
    </w:p>
    <w:p w14:paraId="57E9CFF9"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Awesome. Cool, then let's get started. Alright, first off, can you give me a little bit of background about your religion? Do you have a specific denomination or following?</w:t>
      </w:r>
    </w:p>
    <w:p w14:paraId="3FDC6C95" w14:textId="77777777" w:rsidR="00EC3DBA" w:rsidRPr="00D533FC" w:rsidRDefault="00EC3DBA">
      <w:pPr>
        <w:spacing w:after="0"/>
        <w:rPr>
          <w:rFonts w:ascii="Times New Roman" w:hAnsi="Times New Roman" w:cs="Times New Roman"/>
        </w:rPr>
      </w:pPr>
    </w:p>
    <w:p w14:paraId="063E63E7"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Britney </w:t>
      </w:r>
      <w:proofErr w:type="gramStart"/>
      <w:r w:rsidRPr="00D533FC">
        <w:rPr>
          <w:rFonts w:ascii="Times New Roman" w:hAnsi="Times New Roman" w:cs="Times New Roman"/>
          <w:b/>
        </w:rPr>
        <w:t xml:space="preserve">Forbes  </w:t>
      </w:r>
      <w:r w:rsidRPr="00D533FC">
        <w:rPr>
          <w:rFonts w:ascii="Times New Roman" w:hAnsi="Times New Roman" w:cs="Times New Roman"/>
        </w:rPr>
        <w:t>00:44</w:t>
      </w:r>
      <w:proofErr w:type="gramEnd"/>
    </w:p>
    <w:p w14:paraId="228B4B3E"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Um, I grew up in </w:t>
      </w:r>
      <w:r w:rsidRPr="00D533FC">
        <w:rPr>
          <w:rFonts w:ascii="Times New Roman" w:hAnsi="Times New Roman" w:cs="Times New Roman"/>
        </w:rPr>
        <w:t xml:space="preserve">a </w:t>
      </w:r>
      <w:proofErr w:type="spellStart"/>
      <w:r w:rsidRPr="00D533FC">
        <w:rPr>
          <w:rFonts w:ascii="Times New Roman" w:hAnsi="Times New Roman" w:cs="Times New Roman"/>
        </w:rPr>
        <w:t>non denominational</w:t>
      </w:r>
      <w:proofErr w:type="spellEnd"/>
      <w:r w:rsidRPr="00D533FC">
        <w:rPr>
          <w:rFonts w:ascii="Times New Roman" w:hAnsi="Times New Roman" w:cs="Times New Roman"/>
        </w:rPr>
        <w:t xml:space="preserve"> Christian based church in Kentucky. And our church was considered </w:t>
      </w:r>
      <w:proofErr w:type="spellStart"/>
      <w:r w:rsidRPr="00D533FC">
        <w:rPr>
          <w:rFonts w:ascii="Times New Roman" w:hAnsi="Times New Roman" w:cs="Times New Roman"/>
        </w:rPr>
        <w:t>non denominational</w:t>
      </w:r>
      <w:proofErr w:type="spellEnd"/>
      <w:r w:rsidRPr="00D533FC">
        <w:rPr>
          <w:rFonts w:ascii="Times New Roman" w:hAnsi="Times New Roman" w:cs="Times New Roman"/>
        </w:rPr>
        <w:t xml:space="preserve">, but we practice Christian practices and worship techniques and we study the Bible as a </w:t>
      </w:r>
      <w:proofErr w:type="gramStart"/>
      <w:r w:rsidRPr="00D533FC">
        <w:rPr>
          <w:rFonts w:ascii="Times New Roman" w:hAnsi="Times New Roman" w:cs="Times New Roman"/>
        </w:rPr>
        <w:t>modern day</w:t>
      </w:r>
      <w:proofErr w:type="gramEnd"/>
      <w:r w:rsidRPr="00D533FC">
        <w:rPr>
          <w:rFonts w:ascii="Times New Roman" w:hAnsi="Times New Roman" w:cs="Times New Roman"/>
        </w:rPr>
        <w:t xml:space="preserve"> Christian would.</w:t>
      </w:r>
    </w:p>
    <w:p w14:paraId="54D25773" w14:textId="77777777" w:rsidR="00EC3DBA" w:rsidRPr="00D533FC" w:rsidRDefault="00EC3DBA">
      <w:pPr>
        <w:spacing w:after="0"/>
        <w:rPr>
          <w:rFonts w:ascii="Times New Roman" w:hAnsi="Times New Roman" w:cs="Times New Roman"/>
        </w:rPr>
      </w:pPr>
    </w:p>
    <w:p w14:paraId="2471AD06"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Michael </w:t>
      </w:r>
      <w:proofErr w:type="gramStart"/>
      <w:r w:rsidRPr="00D533FC">
        <w:rPr>
          <w:rFonts w:ascii="Times New Roman" w:hAnsi="Times New Roman" w:cs="Times New Roman"/>
          <w:b/>
        </w:rPr>
        <w:t xml:space="preserve">Drake  </w:t>
      </w:r>
      <w:r w:rsidRPr="00D533FC">
        <w:rPr>
          <w:rFonts w:ascii="Times New Roman" w:hAnsi="Times New Roman" w:cs="Times New Roman"/>
        </w:rPr>
        <w:t>01:03</w:t>
      </w:r>
      <w:proofErr w:type="gramEnd"/>
    </w:p>
    <w:p w14:paraId="38077547"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Alright, awe</w:t>
      </w:r>
      <w:r w:rsidRPr="00D533FC">
        <w:rPr>
          <w:rFonts w:ascii="Times New Roman" w:hAnsi="Times New Roman" w:cs="Times New Roman"/>
        </w:rPr>
        <w:t xml:space="preserve">some. next set of questions. So first, how is COVID-19 </w:t>
      </w:r>
      <w:proofErr w:type="gramStart"/>
      <w:r w:rsidRPr="00D533FC">
        <w:rPr>
          <w:rFonts w:ascii="Times New Roman" w:hAnsi="Times New Roman" w:cs="Times New Roman"/>
        </w:rPr>
        <w:t>affected</w:t>
      </w:r>
      <w:proofErr w:type="gramEnd"/>
      <w:r w:rsidRPr="00D533FC">
        <w:rPr>
          <w:rFonts w:ascii="Times New Roman" w:hAnsi="Times New Roman" w:cs="Times New Roman"/>
        </w:rPr>
        <w:t xml:space="preserve"> your faith or beliefs?</w:t>
      </w:r>
    </w:p>
    <w:p w14:paraId="112B042E" w14:textId="77777777" w:rsidR="00EC3DBA" w:rsidRPr="00D533FC" w:rsidRDefault="00EC3DBA">
      <w:pPr>
        <w:spacing w:after="0"/>
        <w:rPr>
          <w:rFonts w:ascii="Times New Roman" w:hAnsi="Times New Roman" w:cs="Times New Roman"/>
        </w:rPr>
      </w:pPr>
    </w:p>
    <w:p w14:paraId="3A4C14F4"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Britney </w:t>
      </w:r>
      <w:proofErr w:type="gramStart"/>
      <w:r w:rsidRPr="00D533FC">
        <w:rPr>
          <w:rFonts w:ascii="Times New Roman" w:hAnsi="Times New Roman" w:cs="Times New Roman"/>
          <w:b/>
        </w:rPr>
        <w:t xml:space="preserve">Forbes  </w:t>
      </w:r>
      <w:r w:rsidRPr="00D533FC">
        <w:rPr>
          <w:rFonts w:ascii="Times New Roman" w:hAnsi="Times New Roman" w:cs="Times New Roman"/>
        </w:rPr>
        <w:t>01:12</w:t>
      </w:r>
      <w:proofErr w:type="gramEnd"/>
    </w:p>
    <w:p w14:paraId="13CCAFFB"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I wouldn't say it's affected my faith, or my beliefs in any way, I still have a very high level of faith and I still have a very </w:t>
      </w:r>
      <w:proofErr w:type="gramStart"/>
      <w:r w:rsidRPr="00D533FC">
        <w:rPr>
          <w:rFonts w:ascii="Times New Roman" w:hAnsi="Times New Roman" w:cs="Times New Roman"/>
        </w:rPr>
        <w:t>high level</w:t>
      </w:r>
      <w:proofErr w:type="gramEnd"/>
      <w:r w:rsidRPr="00D533FC">
        <w:rPr>
          <w:rFonts w:ascii="Times New Roman" w:hAnsi="Times New Roman" w:cs="Times New Roman"/>
        </w:rPr>
        <w:t xml:space="preserve"> belief</w:t>
      </w:r>
      <w:r w:rsidRPr="00D533FC">
        <w:rPr>
          <w:rFonts w:ascii="Times New Roman" w:hAnsi="Times New Roman" w:cs="Times New Roman"/>
        </w:rPr>
        <w:t xml:space="preserve"> if anything, it just made my faith and belief stay at home instead of being out every Sunday.</w:t>
      </w:r>
    </w:p>
    <w:p w14:paraId="2E87F3C5" w14:textId="77777777" w:rsidR="00EC3DBA" w:rsidRPr="00D533FC" w:rsidRDefault="00EC3DBA">
      <w:pPr>
        <w:spacing w:after="0"/>
        <w:rPr>
          <w:rFonts w:ascii="Times New Roman" w:hAnsi="Times New Roman" w:cs="Times New Roman"/>
        </w:rPr>
      </w:pPr>
    </w:p>
    <w:p w14:paraId="309FA043"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Michael </w:t>
      </w:r>
      <w:proofErr w:type="gramStart"/>
      <w:r w:rsidRPr="00D533FC">
        <w:rPr>
          <w:rFonts w:ascii="Times New Roman" w:hAnsi="Times New Roman" w:cs="Times New Roman"/>
          <w:b/>
        </w:rPr>
        <w:t xml:space="preserve">Drake  </w:t>
      </w:r>
      <w:r w:rsidRPr="00D533FC">
        <w:rPr>
          <w:rFonts w:ascii="Times New Roman" w:hAnsi="Times New Roman" w:cs="Times New Roman"/>
        </w:rPr>
        <w:t>01:28</w:t>
      </w:r>
      <w:proofErr w:type="gramEnd"/>
    </w:p>
    <w:p w14:paraId="76D4000E"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Okay. Your next question. Is your religious community still gathering currently, how is COVID-19 affected your participation in religious c</w:t>
      </w:r>
      <w:r w:rsidRPr="00D533FC">
        <w:rPr>
          <w:rFonts w:ascii="Times New Roman" w:hAnsi="Times New Roman" w:cs="Times New Roman"/>
        </w:rPr>
        <w:t>ommunity?</w:t>
      </w:r>
    </w:p>
    <w:p w14:paraId="3E13117F" w14:textId="77777777" w:rsidR="00EC3DBA" w:rsidRPr="00D533FC" w:rsidRDefault="00EC3DBA">
      <w:pPr>
        <w:spacing w:after="0"/>
        <w:rPr>
          <w:rFonts w:ascii="Times New Roman" w:hAnsi="Times New Roman" w:cs="Times New Roman"/>
        </w:rPr>
      </w:pPr>
    </w:p>
    <w:p w14:paraId="7C930B13"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Britney </w:t>
      </w:r>
      <w:proofErr w:type="gramStart"/>
      <w:r w:rsidRPr="00D533FC">
        <w:rPr>
          <w:rFonts w:ascii="Times New Roman" w:hAnsi="Times New Roman" w:cs="Times New Roman"/>
          <w:b/>
        </w:rPr>
        <w:t xml:space="preserve">Forbes  </w:t>
      </w:r>
      <w:r w:rsidRPr="00D533FC">
        <w:rPr>
          <w:rFonts w:ascii="Times New Roman" w:hAnsi="Times New Roman" w:cs="Times New Roman"/>
        </w:rPr>
        <w:t>01:42</w:t>
      </w:r>
      <w:proofErr w:type="gramEnd"/>
    </w:p>
    <w:p w14:paraId="301CE538"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Our church is no longer gathering at the physical chapel, but they do have online live broadcasting at </w:t>
      </w:r>
      <w:proofErr w:type="gramStart"/>
      <w:r w:rsidRPr="00D533FC">
        <w:rPr>
          <w:rFonts w:ascii="Times New Roman" w:hAnsi="Times New Roman" w:cs="Times New Roman"/>
        </w:rPr>
        <w:t>their</w:t>
      </w:r>
      <w:proofErr w:type="gramEnd"/>
      <w:r w:rsidRPr="00D533FC">
        <w:rPr>
          <w:rFonts w:ascii="Times New Roman" w:hAnsi="Times New Roman" w:cs="Times New Roman"/>
        </w:rPr>
        <w:t xml:space="preserve"> throughout on the internet, as well as they have podcasts that get posted a Day after Sunday. </w:t>
      </w:r>
      <w:proofErr w:type="gramStart"/>
      <w:r w:rsidRPr="00D533FC">
        <w:rPr>
          <w:rFonts w:ascii="Times New Roman" w:hAnsi="Times New Roman" w:cs="Times New Roman"/>
        </w:rPr>
        <w:t>So</w:t>
      </w:r>
      <w:proofErr w:type="gramEnd"/>
      <w:r w:rsidRPr="00D533FC">
        <w:rPr>
          <w:rFonts w:ascii="Times New Roman" w:hAnsi="Times New Roman" w:cs="Times New Roman"/>
        </w:rPr>
        <w:t xml:space="preserve"> if you can't watc</w:t>
      </w:r>
      <w:r w:rsidRPr="00D533FC">
        <w:rPr>
          <w:rFonts w:ascii="Times New Roman" w:hAnsi="Times New Roman" w:cs="Times New Roman"/>
        </w:rPr>
        <w:t>h it live, you can always download the podcast or the video itself from the website that they have. And it hasn't affected my participation in the religious community because it's still very much an active group. They get together and they talk and it's li</w:t>
      </w:r>
      <w:r w:rsidRPr="00D533FC">
        <w:rPr>
          <w:rFonts w:ascii="Times New Roman" w:hAnsi="Times New Roman" w:cs="Times New Roman"/>
        </w:rPr>
        <w:t xml:space="preserve">ke a live feed. Everyone can comment or we can talk about it and their groups and email chains and a whole lot of prayer chains, if you will, that continue keeping up everyone's faith and morale within this COVID-19 and The Stay </w:t>
      </w:r>
      <w:proofErr w:type="gramStart"/>
      <w:r w:rsidRPr="00D533FC">
        <w:rPr>
          <w:rFonts w:ascii="Times New Roman" w:hAnsi="Times New Roman" w:cs="Times New Roman"/>
        </w:rPr>
        <w:t>At</w:t>
      </w:r>
      <w:proofErr w:type="gramEnd"/>
      <w:r w:rsidRPr="00D533FC">
        <w:rPr>
          <w:rFonts w:ascii="Times New Roman" w:hAnsi="Times New Roman" w:cs="Times New Roman"/>
        </w:rPr>
        <w:t xml:space="preserve"> Home order.</w:t>
      </w:r>
    </w:p>
    <w:p w14:paraId="5F925EFF" w14:textId="77777777" w:rsidR="00EC3DBA" w:rsidRPr="00D533FC" w:rsidRDefault="00EC3DBA">
      <w:pPr>
        <w:spacing w:after="0"/>
        <w:rPr>
          <w:rFonts w:ascii="Times New Roman" w:hAnsi="Times New Roman" w:cs="Times New Roman"/>
        </w:rPr>
      </w:pPr>
    </w:p>
    <w:p w14:paraId="0D534BAF"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Michael </w:t>
      </w:r>
      <w:proofErr w:type="gramStart"/>
      <w:r w:rsidRPr="00D533FC">
        <w:rPr>
          <w:rFonts w:ascii="Times New Roman" w:hAnsi="Times New Roman" w:cs="Times New Roman"/>
          <w:b/>
        </w:rPr>
        <w:t xml:space="preserve">Drake  </w:t>
      </w:r>
      <w:r w:rsidRPr="00D533FC">
        <w:rPr>
          <w:rFonts w:ascii="Times New Roman" w:hAnsi="Times New Roman" w:cs="Times New Roman"/>
        </w:rPr>
        <w:t>02:37</w:t>
      </w:r>
      <w:proofErr w:type="gramEnd"/>
    </w:p>
    <w:p w14:paraId="4F8B3364"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Oh, wow. That's </w:t>
      </w:r>
      <w:proofErr w:type="spellStart"/>
      <w:r w:rsidRPr="00D533FC">
        <w:rPr>
          <w:rFonts w:ascii="Times New Roman" w:hAnsi="Times New Roman" w:cs="Times New Roman"/>
        </w:rPr>
        <w:t>that's</w:t>
      </w:r>
      <w:proofErr w:type="spellEnd"/>
      <w:r w:rsidRPr="00D533FC">
        <w:rPr>
          <w:rFonts w:ascii="Times New Roman" w:hAnsi="Times New Roman" w:cs="Times New Roman"/>
        </w:rPr>
        <w:t xml:space="preserve"> pretty cool, and are really about podcasts happening. Alright, third question. Is your religious community supplying or engaged in any kind of community service that would attempt to alleviate issues caused by th</w:t>
      </w:r>
      <w:r w:rsidRPr="00D533FC">
        <w:rPr>
          <w:rFonts w:ascii="Times New Roman" w:hAnsi="Times New Roman" w:cs="Times New Roman"/>
        </w:rPr>
        <w:t>e pandemic? If so, were those efforts?</w:t>
      </w:r>
    </w:p>
    <w:p w14:paraId="2A3F73B9" w14:textId="77777777" w:rsidR="00EC3DBA" w:rsidRPr="00D533FC" w:rsidRDefault="00EC3DBA">
      <w:pPr>
        <w:spacing w:after="0"/>
        <w:rPr>
          <w:rFonts w:ascii="Times New Roman" w:hAnsi="Times New Roman" w:cs="Times New Roman"/>
        </w:rPr>
      </w:pPr>
    </w:p>
    <w:p w14:paraId="5F47455D"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Britney </w:t>
      </w:r>
      <w:proofErr w:type="gramStart"/>
      <w:r w:rsidRPr="00D533FC">
        <w:rPr>
          <w:rFonts w:ascii="Times New Roman" w:hAnsi="Times New Roman" w:cs="Times New Roman"/>
          <w:b/>
        </w:rPr>
        <w:t xml:space="preserve">Forbes  </w:t>
      </w:r>
      <w:r w:rsidRPr="00D533FC">
        <w:rPr>
          <w:rFonts w:ascii="Times New Roman" w:hAnsi="Times New Roman" w:cs="Times New Roman"/>
        </w:rPr>
        <w:t>02:56</w:t>
      </w:r>
      <w:proofErr w:type="gramEnd"/>
    </w:p>
    <w:p w14:paraId="4C3CF3BA"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Yes, I believe they are some of our higher up deacons. And some of our older members, they have a kind of like a food drive going where they have the younger people driving packed foods and drop</w:t>
      </w:r>
      <w:r w:rsidRPr="00D533FC">
        <w:rPr>
          <w:rFonts w:ascii="Times New Roman" w:hAnsi="Times New Roman" w:cs="Times New Roman"/>
        </w:rPr>
        <w:t>ping them off at people's houses who can't go out because of their age or health. And they're doing it pretty regularly every week with donations from the church members.</w:t>
      </w:r>
    </w:p>
    <w:p w14:paraId="595EF279" w14:textId="77777777" w:rsidR="00EC3DBA" w:rsidRPr="00D533FC" w:rsidRDefault="00EC3DBA">
      <w:pPr>
        <w:spacing w:after="0"/>
        <w:rPr>
          <w:rFonts w:ascii="Times New Roman" w:hAnsi="Times New Roman" w:cs="Times New Roman"/>
        </w:rPr>
      </w:pPr>
    </w:p>
    <w:p w14:paraId="2A88E5DF"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Michael </w:t>
      </w:r>
      <w:proofErr w:type="gramStart"/>
      <w:r w:rsidRPr="00D533FC">
        <w:rPr>
          <w:rFonts w:ascii="Times New Roman" w:hAnsi="Times New Roman" w:cs="Times New Roman"/>
          <w:b/>
        </w:rPr>
        <w:t xml:space="preserve">Drake  </w:t>
      </w:r>
      <w:r w:rsidRPr="00D533FC">
        <w:rPr>
          <w:rFonts w:ascii="Times New Roman" w:hAnsi="Times New Roman" w:cs="Times New Roman"/>
        </w:rPr>
        <w:t>03:22</w:t>
      </w:r>
      <w:proofErr w:type="gramEnd"/>
    </w:p>
    <w:p w14:paraId="60E774A6"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Okay, kind of last question. Are there any sort of, I </w:t>
      </w:r>
      <w:r w:rsidRPr="00D533FC">
        <w:rPr>
          <w:rFonts w:ascii="Times New Roman" w:hAnsi="Times New Roman" w:cs="Times New Roman"/>
        </w:rPr>
        <w:t>guess, rituals that you haven't been able to attend that your church may put on any kind of pilgrimages that kind of travel that you might be, quote, unquote, mandated or required to do that you haven't been able to participate in?</w:t>
      </w:r>
    </w:p>
    <w:p w14:paraId="2A72FFF0" w14:textId="77777777" w:rsidR="00EC3DBA" w:rsidRPr="00D533FC" w:rsidRDefault="00EC3DBA">
      <w:pPr>
        <w:spacing w:after="0"/>
        <w:rPr>
          <w:rFonts w:ascii="Times New Roman" w:hAnsi="Times New Roman" w:cs="Times New Roman"/>
        </w:rPr>
      </w:pPr>
    </w:p>
    <w:p w14:paraId="18D168CA"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Britney </w:t>
      </w:r>
      <w:proofErr w:type="gramStart"/>
      <w:r w:rsidRPr="00D533FC">
        <w:rPr>
          <w:rFonts w:ascii="Times New Roman" w:hAnsi="Times New Roman" w:cs="Times New Roman"/>
          <w:b/>
        </w:rPr>
        <w:t xml:space="preserve">Forbes  </w:t>
      </w:r>
      <w:r w:rsidRPr="00D533FC">
        <w:rPr>
          <w:rFonts w:ascii="Times New Roman" w:hAnsi="Times New Roman" w:cs="Times New Roman"/>
        </w:rPr>
        <w:t>03:40</w:t>
      </w:r>
      <w:proofErr w:type="gramEnd"/>
    </w:p>
    <w:p w14:paraId="34ADD59D"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I</w:t>
      </w:r>
      <w:r w:rsidRPr="00D533FC">
        <w:rPr>
          <w:rFonts w:ascii="Times New Roman" w:hAnsi="Times New Roman" w:cs="Times New Roman"/>
        </w:rPr>
        <w:t xml:space="preserve"> think the biggest thing I'm missing out on is on Sunday night, there was a younger crowd of worship service that lasts for about an hour. And then after the worship service, there's small groups that happen everyone gets together and they kind of talked a</w:t>
      </w:r>
      <w:r w:rsidRPr="00D533FC">
        <w:rPr>
          <w:rFonts w:ascii="Times New Roman" w:hAnsi="Times New Roman" w:cs="Times New Roman"/>
        </w:rPr>
        <w:t xml:space="preserve">bout their week and then they talk about the upcoming week and maybe potential spiritual battles they'd be </w:t>
      </w:r>
      <w:proofErr w:type="spellStart"/>
      <w:r w:rsidRPr="00D533FC">
        <w:rPr>
          <w:rFonts w:ascii="Times New Roman" w:hAnsi="Times New Roman" w:cs="Times New Roman"/>
        </w:rPr>
        <w:t>be</w:t>
      </w:r>
      <w:proofErr w:type="spellEnd"/>
      <w:r w:rsidRPr="00D533FC">
        <w:rPr>
          <w:rFonts w:ascii="Times New Roman" w:hAnsi="Times New Roman" w:cs="Times New Roman"/>
        </w:rPr>
        <w:t xml:space="preserve"> about to encounter and I think that type of community is something that I miss.</w:t>
      </w:r>
    </w:p>
    <w:p w14:paraId="0BE8C5C6" w14:textId="77777777" w:rsidR="00EC3DBA" w:rsidRPr="00D533FC" w:rsidRDefault="00EC3DBA">
      <w:pPr>
        <w:spacing w:after="0"/>
        <w:rPr>
          <w:rFonts w:ascii="Times New Roman" w:hAnsi="Times New Roman" w:cs="Times New Roman"/>
        </w:rPr>
      </w:pPr>
    </w:p>
    <w:p w14:paraId="7BF7F952" w14:textId="77777777" w:rsidR="00EC3DBA" w:rsidRPr="00D533FC" w:rsidRDefault="006D3AB2">
      <w:pPr>
        <w:spacing w:after="0"/>
        <w:rPr>
          <w:rFonts w:ascii="Times New Roman" w:hAnsi="Times New Roman" w:cs="Times New Roman"/>
        </w:rPr>
      </w:pPr>
      <w:r w:rsidRPr="00D533FC">
        <w:rPr>
          <w:rFonts w:ascii="Times New Roman" w:hAnsi="Times New Roman" w:cs="Times New Roman"/>
          <w:b/>
        </w:rPr>
        <w:t xml:space="preserve">Michael </w:t>
      </w:r>
      <w:proofErr w:type="gramStart"/>
      <w:r w:rsidRPr="00D533FC">
        <w:rPr>
          <w:rFonts w:ascii="Times New Roman" w:hAnsi="Times New Roman" w:cs="Times New Roman"/>
          <w:b/>
        </w:rPr>
        <w:t xml:space="preserve">Drake  </w:t>
      </w:r>
      <w:r w:rsidRPr="00D533FC">
        <w:rPr>
          <w:rFonts w:ascii="Times New Roman" w:hAnsi="Times New Roman" w:cs="Times New Roman"/>
        </w:rPr>
        <w:t>04:06</w:t>
      </w:r>
      <w:proofErr w:type="gramEnd"/>
    </w:p>
    <w:p w14:paraId="7324A80F" w14:textId="77777777" w:rsidR="00EC3DBA" w:rsidRPr="00D533FC" w:rsidRDefault="006D3AB2">
      <w:pPr>
        <w:spacing w:after="0"/>
        <w:rPr>
          <w:rFonts w:ascii="Times New Roman" w:hAnsi="Times New Roman" w:cs="Times New Roman"/>
        </w:rPr>
      </w:pPr>
      <w:r w:rsidRPr="00D533FC">
        <w:rPr>
          <w:rFonts w:ascii="Times New Roman" w:hAnsi="Times New Roman" w:cs="Times New Roman"/>
        </w:rPr>
        <w:t xml:space="preserve">Well, thank you for your time. Again. Thank </w:t>
      </w:r>
      <w:r w:rsidRPr="00D533FC">
        <w:rPr>
          <w:rFonts w:ascii="Times New Roman" w:hAnsi="Times New Roman" w:cs="Times New Roman"/>
        </w:rPr>
        <w:t>you for participating in this project.</w:t>
      </w:r>
    </w:p>
    <w:sectPr w:rsidR="00EC3DBA" w:rsidRPr="00D533F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02C0" w14:textId="77777777" w:rsidR="006D3AB2" w:rsidRDefault="006D3AB2">
      <w:pPr>
        <w:spacing w:after="0" w:line="240" w:lineRule="auto"/>
      </w:pPr>
      <w:r>
        <w:separator/>
      </w:r>
    </w:p>
  </w:endnote>
  <w:endnote w:type="continuationSeparator" w:id="0">
    <w:p w14:paraId="096E3FD6" w14:textId="77777777" w:rsidR="006D3AB2" w:rsidRDefault="006D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B6DA380" w14:textId="1EF916C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533FC">
          <w:rPr>
            <w:rStyle w:val="PageNumber"/>
          </w:rPr>
          <w:fldChar w:fldCharType="separate"/>
        </w:r>
        <w:r w:rsidR="00D533F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826311A" w14:textId="0D8F569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533FC">
          <w:rPr>
            <w:rStyle w:val="PageNumber"/>
          </w:rPr>
          <w:fldChar w:fldCharType="separate"/>
        </w:r>
        <w:r w:rsidR="00D533FC">
          <w:rPr>
            <w:rStyle w:val="PageNumber"/>
            <w:noProof/>
          </w:rPr>
          <w:t>- 1 -</w:t>
        </w:r>
        <w:r>
          <w:rPr>
            <w:rStyle w:val="PageNumber"/>
          </w:rPr>
          <w:fldChar w:fldCharType="end"/>
        </w:r>
      </w:p>
    </w:sdtContent>
  </w:sdt>
  <w:p w14:paraId="4C3696D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739923"/>
      <w:docPartObj>
        <w:docPartGallery w:val="Page Numbers (Bottom of Page)"/>
        <w:docPartUnique/>
      </w:docPartObj>
    </w:sdtPr>
    <w:sdtEndPr>
      <w:rPr>
        <w:noProof/>
      </w:rPr>
    </w:sdtEndPr>
    <w:sdtContent>
      <w:p w14:paraId="23B52A69" w14:textId="65B16903" w:rsidR="00D533FC" w:rsidRDefault="00D533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A2D9E" w14:textId="3789274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5F69" w14:textId="77777777" w:rsidR="006D3AB2" w:rsidRDefault="006D3AB2">
      <w:pPr>
        <w:spacing w:after="0" w:line="240" w:lineRule="auto"/>
      </w:pPr>
      <w:r>
        <w:separator/>
      </w:r>
    </w:p>
  </w:footnote>
  <w:footnote w:type="continuationSeparator" w:id="0">
    <w:p w14:paraId="013D7153" w14:textId="77777777" w:rsidR="006D3AB2" w:rsidRDefault="006D3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40335090">
    <w:abstractNumId w:val="8"/>
  </w:num>
  <w:num w:numId="2" w16cid:durableId="966853638">
    <w:abstractNumId w:val="6"/>
  </w:num>
  <w:num w:numId="3" w16cid:durableId="2090497520">
    <w:abstractNumId w:val="5"/>
  </w:num>
  <w:num w:numId="4" w16cid:durableId="231040398">
    <w:abstractNumId w:val="4"/>
  </w:num>
  <w:num w:numId="5" w16cid:durableId="89129799">
    <w:abstractNumId w:val="7"/>
  </w:num>
  <w:num w:numId="6" w16cid:durableId="84885399">
    <w:abstractNumId w:val="3"/>
  </w:num>
  <w:num w:numId="7" w16cid:durableId="1122269185">
    <w:abstractNumId w:val="2"/>
  </w:num>
  <w:num w:numId="8" w16cid:durableId="674647352">
    <w:abstractNumId w:val="1"/>
  </w:num>
  <w:num w:numId="9" w16cid:durableId="19361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NDYzNjU0MTAzMTJS0lEKTi0uzszPAykwrAUAzTjNnSwAAAA="/>
  </w:docVars>
  <w:rsids>
    <w:rsidRoot w:val="00B47730"/>
    <w:rsid w:val="00034616"/>
    <w:rsid w:val="00050A6B"/>
    <w:rsid w:val="0006063C"/>
    <w:rsid w:val="00066610"/>
    <w:rsid w:val="001216B9"/>
    <w:rsid w:val="0015074B"/>
    <w:rsid w:val="0029639D"/>
    <w:rsid w:val="00326F90"/>
    <w:rsid w:val="004A641F"/>
    <w:rsid w:val="004B593C"/>
    <w:rsid w:val="006D3AB2"/>
    <w:rsid w:val="006E2A8C"/>
    <w:rsid w:val="007749AF"/>
    <w:rsid w:val="00794EBC"/>
    <w:rsid w:val="00930F33"/>
    <w:rsid w:val="009C3AF0"/>
    <w:rsid w:val="00A12EE5"/>
    <w:rsid w:val="00AA1D8D"/>
    <w:rsid w:val="00B47730"/>
    <w:rsid w:val="00BA4C2B"/>
    <w:rsid w:val="00BD0140"/>
    <w:rsid w:val="00C24502"/>
    <w:rsid w:val="00CB0664"/>
    <w:rsid w:val="00D533FC"/>
    <w:rsid w:val="00D57E81"/>
    <w:rsid w:val="00EC3DB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3418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790</Words>
  <Characters>3652</Characters>
  <Application>Microsoft Office Word</Application>
  <DocSecurity>0</DocSecurity>
  <Lines>76</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2022-06-06T18:30:00Z</dcterms:modified>
  <cp:category/>
</cp:coreProperties>
</file>