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Transcript of Interview with Anonymous by Shanna Gagnon</w:t>
      </w:r>
      <w:r w:rsidDel="00000000" w:rsidR="00000000" w:rsidRPr="00000000">
        <w:rPr>
          <w:rtl w:val="0"/>
        </w:rPr>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rPr>
      </w:pPr>
      <w:r w:rsidDel="00000000" w:rsidR="00000000" w:rsidRPr="00000000">
        <w:rPr>
          <w:rFonts w:ascii="Arial" w:cs="Arial" w:eastAsia="Arial" w:hAnsi="Arial"/>
          <w:b w:val="1"/>
          <w:rtl w:val="0"/>
        </w:rPr>
        <w:t xml:space="preserve">Narrator:</w:t>
      </w:r>
      <w:r w:rsidDel="00000000" w:rsidR="00000000" w:rsidRPr="00000000">
        <w:rPr>
          <w:rFonts w:ascii="Arial" w:cs="Arial" w:eastAsia="Arial" w:hAnsi="Arial"/>
          <w:rtl w:val="0"/>
        </w:rPr>
        <w:t xml:space="preserve"> Anonymous </w:t>
      </w:r>
    </w:p>
    <w:p w:rsidR="00000000" w:rsidDel="00000000" w:rsidP="00000000" w:rsidRDefault="00000000" w:rsidRPr="00000000" w14:paraId="00000004">
      <w:pPr>
        <w:spacing w:after="0" w:lineRule="auto"/>
        <w:rPr>
          <w:rFonts w:ascii="Arial" w:cs="Arial" w:eastAsia="Arial" w:hAnsi="Arial"/>
        </w:rPr>
      </w:pPr>
      <w:r w:rsidDel="00000000" w:rsidR="00000000" w:rsidRPr="00000000">
        <w:rPr>
          <w:rFonts w:ascii="Arial" w:cs="Arial" w:eastAsia="Arial" w:hAnsi="Arial"/>
          <w:b w:val="1"/>
          <w:rtl w:val="0"/>
        </w:rPr>
        <w:t xml:space="preserve">Interviewer:</w:t>
      </w:r>
      <w:r w:rsidDel="00000000" w:rsidR="00000000" w:rsidRPr="00000000">
        <w:rPr>
          <w:rFonts w:ascii="Arial" w:cs="Arial" w:eastAsia="Arial" w:hAnsi="Arial"/>
          <w:rtl w:val="0"/>
        </w:rPr>
        <w:t xml:space="preserve"> Shanna Gagnon</w:t>
      </w:r>
    </w:p>
    <w:p w:rsidR="00000000" w:rsidDel="00000000" w:rsidP="00000000" w:rsidRDefault="00000000" w:rsidRPr="00000000" w14:paraId="00000005">
      <w:pPr>
        <w:spacing w:after="0" w:lineRule="auto"/>
        <w:rPr>
          <w:rFonts w:ascii="Arial" w:cs="Arial" w:eastAsia="Arial" w:hAnsi="Arial"/>
        </w:rPr>
      </w:pPr>
      <w:r w:rsidDel="00000000" w:rsidR="00000000" w:rsidRPr="00000000">
        <w:rPr>
          <w:rFonts w:ascii="Arial" w:cs="Arial" w:eastAsia="Arial" w:hAnsi="Arial"/>
          <w:b w:val="1"/>
          <w:rtl w:val="0"/>
        </w:rPr>
        <w:t xml:space="preserve">Date:</w:t>
      </w:r>
      <w:r w:rsidDel="00000000" w:rsidR="00000000" w:rsidRPr="00000000">
        <w:rPr>
          <w:rFonts w:ascii="Arial" w:cs="Arial" w:eastAsia="Arial" w:hAnsi="Arial"/>
          <w:rtl w:val="0"/>
        </w:rPr>
        <w:t xml:space="preserve"> 07/25/2020</w:t>
      </w:r>
    </w:p>
    <w:p w:rsidR="00000000" w:rsidDel="00000000" w:rsidP="00000000" w:rsidRDefault="00000000" w:rsidRPr="00000000" w14:paraId="00000006">
      <w:pPr>
        <w:spacing w:after="0" w:lineRule="auto"/>
        <w:rPr>
          <w:rFonts w:ascii="Arial" w:cs="Arial" w:eastAsia="Arial" w:hAnsi="Arial"/>
        </w:rPr>
      </w:pPr>
      <w:r w:rsidDel="00000000" w:rsidR="00000000" w:rsidRPr="00000000">
        <w:rPr>
          <w:rFonts w:ascii="Arial" w:cs="Arial" w:eastAsia="Arial" w:hAnsi="Arial"/>
          <w:b w:val="1"/>
          <w:rtl w:val="0"/>
        </w:rPr>
        <w:t xml:space="preserve">Location (Narrator):</w:t>
      </w:r>
      <w:r w:rsidDel="00000000" w:rsidR="00000000" w:rsidRPr="00000000">
        <w:rPr>
          <w:rFonts w:ascii="Arial" w:cs="Arial" w:eastAsia="Arial" w:hAnsi="Arial"/>
          <w:rtl w:val="0"/>
        </w:rPr>
        <w:t xml:space="preserve"> Danville, California </w:t>
      </w:r>
    </w:p>
    <w:p w:rsidR="00000000" w:rsidDel="00000000" w:rsidP="00000000" w:rsidRDefault="00000000" w:rsidRPr="00000000" w14:paraId="00000007">
      <w:pPr>
        <w:spacing w:after="0" w:lineRule="auto"/>
        <w:rPr>
          <w:rFonts w:ascii="Arial" w:cs="Arial" w:eastAsia="Arial" w:hAnsi="Arial"/>
        </w:rPr>
      </w:pPr>
      <w:r w:rsidDel="00000000" w:rsidR="00000000" w:rsidRPr="00000000">
        <w:rPr>
          <w:rFonts w:ascii="Arial" w:cs="Arial" w:eastAsia="Arial" w:hAnsi="Arial"/>
          <w:b w:val="1"/>
          <w:rtl w:val="0"/>
        </w:rPr>
        <w:t xml:space="preserve">Location (Interviewer):</w:t>
      </w:r>
      <w:r w:rsidDel="00000000" w:rsidR="00000000" w:rsidRPr="00000000">
        <w:rPr>
          <w:rFonts w:ascii="Arial" w:cs="Arial" w:eastAsia="Arial" w:hAnsi="Arial"/>
          <w:rtl w:val="0"/>
        </w:rPr>
        <w:t xml:space="preserve"> Danville, California </w:t>
      </w:r>
    </w:p>
    <w:p w:rsidR="00000000" w:rsidDel="00000000" w:rsidP="00000000" w:rsidRDefault="00000000" w:rsidRPr="00000000" w14:paraId="00000008">
      <w:pPr>
        <w:spacing w:after="0" w:lineRule="auto"/>
        <w:rPr>
          <w:rFonts w:ascii="Arial" w:cs="Arial" w:eastAsia="Arial" w:hAnsi="Arial"/>
        </w:rPr>
      </w:pPr>
      <w:r w:rsidDel="00000000" w:rsidR="00000000" w:rsidRPr="00000000">
        <w:rPr>
          <w:rFonts w:ascii="Arial" w:cs="Arial" w:eastAsia="Arial" w:hAnsi="Arial"/>
          <w:b w:val="1"/>
          <w:rtl w:val="0"/>
        </w:rPr>
        <w:t xml:space="preserve">Transcriber:</w:t>
      </w:r>
      <w:r w:rsidDel="00000000" w:rsidR="00000000" w:rsidRPr="00000000">
        <w:rPr>
          <w:rFonts w:ascii="Arial" w:cs="Arial" w:eastAsia="Arial" w:hAnsi="Arial"/>
          <w:rtl w:val="0"/>
        </w:rPr>
        <w:t xml:space="preserve"> Sally Velez </w:t>
      </w:r>
    </w:p>
    <w:p w:rsidR="00000000" w:rsidDel="00000000" w:rsidP="00000000" w:rsidRDefault="00000000" w:rsidRPr="00000000" w14:paraId="0000000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rPr>
      </w:pPr>
      <w:r w:rsidDel="00000000" w:rsidR="00000000" w:rsidRPr="00000000">
        <w:rPr>
          <w:rFonts w:ascii="Arial" w:cs="Arial" w:eastAsia="Arial" w:hAnsi="Arial"/>
          <w:b w:val="1"/>
          <w:rtl w:val="0"/>
        </w:rPr>
        <w:t xml:space="preserve">Abstract:</w:t>
      </w:r>
      <w:r w:rsidDel="00000000" w:rsidR="00000000" w:rsidRPr="00000000">
        <w:rPr>
          <w:rFonts w:ascii="Arial" w:cs="Arial" w:eastAsia="Arial" w:hAnsi="Arial"/>
          <w:rtl w:val="0"/>
        </w:rPr>
        <w:t xml:space="preserve"> Anonymous is an 8 year old girl that lives in Northern California. She explains her initial reaction to learning about COVID-19. Anonymous describes how the pandemic has impacted her daily life. She discusses how her family and friends are responding to COVID-19. She talks of the things that are important to and worrying people right now. Anonymous details the most difficult parts of the pandemic for her. She shares how COVID-19 is impacting local businesses and schools. She also discusses how she thinks life will be different moving forward and includes her thoughts on vacations and milestone celebrations, such as Halloween and birthdays.</w:t>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Fonts w:ascii="Arial" w:cs="Arial" w:eastAsia="Arial" w:hAnsi="Arial"/>
          <w:b w:val="1"/>
          <w:rtl w:val="0"/>
        </w:rPr>
        <w:t xml:space="preserve">Shanna Gagnon  </w:t>
      </w:r>
      <w:r w:rsidDel="00000000" w:rsidR="00000000" w:rsidRPr="00000000">
        <w:rPr>
          <w:rFonts w:ascii="Arial" w:cs="Arial" w:eastAsia="Arial" w:hAnsi="Arial"/>
          <w:color w:val="5d7284"/>
          <w:rtl w:val="0"/>
        </w:rPr>
        <w:t xml:space="preserve">00:01</w:t>
      </w: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Fonts w:ascii="Arial" w:cs="Arial" w:eastAsia="Arial" w:hAnsi="Arial"/>
          <w:rtl w:val="0"/>
        </w:rPr>
        <w:t xml:space="preserve">Today is July 25 2020, at 11:10am How old are you?</w:t>
      </w: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Fonts w:ascii="Arial" w:cs="Arial" w:eastAsia="Arial" w:hAnsi="Arial"/>
          <w:b w:val="1"/>
          <w:rtl w:val="0"/>
        </w:rPr>
        <w:t xml:space="preserve">Anonymous  </w:t>
      </w:r>
      <w:r w:rsidDel="00000000" w:rsidR="00000000" w:rsidRPr="00000000">
        <w:rPr>
          <w:rFonts w:ascii="Arial" w:cs="Arial" w:eastAsia="Arial" w:hAnsi="Arial"/>
          <w:color w:val="5d7284"/>
          <w:rtl w:val="0"/>
        </w:rPr>
        <w:t xml:space="preserve">00:12</w:t>
      </w: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Fonts w:ascii="Arial" w:cs="Arial" w:eastAsia="Arial" w:hAnsi="Arial"/>
          <w:rtl w:val="0"/>
        </w:rPr>
        <w:t xml:space="preserve">I am eight years old.</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Fonts w:ascii="Arial" w:cs="Arial" w:eastAsia="Arial" w:hAnsi="Arial"/>
          <w:b w:val="1"/>
          <w:rtl w:val="0"/>
        </w:rPr>
        <w:t xml:space="preserve">Shanna Gagnon  </w:t>
      </w:r>
      <w:r w:rsidDel="00000000" w:rsidR="00000000" w:rsidRPr="00000000">
        <w:rPr>
          <w:rFonts w:ascii="Arial" w:cs="Arial" w:eastAsia="Arial" w:hAnsi="Arial"/>
          <w:color w:val="5d7284"/>
          <w:rtl w:val="0"/>
        </w:rPr>
        <w:t xml:space="preserve">00:14</w:t>
      </w: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Fonts w:ascii="Arial" w:cs="Arial" w:eastAsia="Arial" w:hAnsi="Arial"/>
          <w:rtl w:val="0"/>
        </w:rPr>
        <w:t xml:space="preserve">What is your job?</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Fonts w:ascii="Arial" w:cs="Arial" w:eastAsia="Arial" w:hAnsi="Arial"/>
          <w:b w:val="1"/>
          <w:rtl w:val="0"/>
        </w:rPr>
        <w:t xml:space="preserve">Anonymous  </w:t>
      </w:r>
      <w:r w:rsidDel="00000000" w:rsidR="00000000" w:rsidRPr="00000000">
        <w:rPr>
          <w:rFonts w:ascii="Arial" w:cs="Arial" w:eastAsia="Arial" w:hAnsi="Arial"/>
          <w:color w:val="5d7284"/>
          <w:rtl w:val="0"/>
        </w:rPr>
        <w:t xml:space="preserve">00:16</w:t>
      </w: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Fonts w:ascii="Arial" w:cs="Arial" w:eastAsia="Arial" w:hAnsi="Arial"/>
          <w:rtl w:val="0"/>
        </w:rPr>
        <w:t xml:space="preserve">My job is to finish my schoolwork every day on a school day and have fun.</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Fonts w:ascii="Arial" w:cs="Arial" w:eastAsia="Arial" w:hAnsi="Arial"/>
          <w:b w:val="1"/>
          <w:rtl w:val="0"/>
        </w:rPr>
        <w:t xml:space="preserve">Shanna Gagnon  </w:t>
      </w:r>
      <w:r w:rsidDel="00000000" w:rsidR="00000000" w:rsidRPr="00000000">
        <w:rPr>
          <w:rFonts w:ascii="Arial" w:cs="Arial" w:eastAsia="Arial" w:hAnsi="Arial"/>
          <w:color w:val="5d7284"/>
          <w:rtl w:val="0"/>
        </w:rPr>
        <w:t xml:space="preserve">00:24</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Fonts w:ascii="Arial" w:cs="Arial" w:eastAsia="Arial" w:hAnsi="Arial"/>
          <w:rtl w:val="0"/>
        </w:rPr>
        <w:t xml:space="preserve">Where do you live? What town Do you live in?</w:t>
      </w: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Fonts w:ascii="Arial" w:cs="Arial" w:eastAsia="Arial" w:hAnsi="Arial"/>
          <w:b w:val="1"/>
          <w:rtl w:val="0"/>
        </w:rPr>
        <w:t xml:space="preserve">Anonymous  </w:t>
      </w:r>
      <w:r w:rsidDel="00000000" w:rsidR="00000000" w:rsidRPr="00000000">
        <w:rPr>
          <w:rFonts w:ascii="Arial" w:cs="Arial" w:eastAsia="Arial" w:hAnsi="Arial"/>
          <w:color w:val="5d7284"/>
          <w:rtl w:val="0"/>
        </w:rPr>
        <w:t xml:space="preserve">00:27</w:t>
      </w: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Fonts w:ascii="Arial" w:cs="Arial" w:eastAsia="Arial" w:hAnsi="Arial"/>
          <w:rtl w:val="0"/>
        </w:rPr>
        <w:t xml:space="preserve">Danville.</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Fonts w:ascii="Arial" w:cs="Arial" w:eastAsia="Arial" w:hAnsi="Arial"/>
          <w:b w:val="1"/>
          <w:rtl w:val="0"/>
        </w:rPr>
        <w:t xml:space="preserve">Shanna Gagnon  </w:t>
      </w:r>
      <w:r w:rsidDel="00000000" w:rsidR="00000000" w:rsidRPr="00000000">
        <w:rPr>
          <w:rFonts w:ascii="Arial" w:cs="Arial" w:eastAsia="Arial" w:hAnsi="Arial"/>
          <w:color w:val="5d7284"/>
          <w:rtl w:val="0"/>
        </w:rPr>
        <w:t xml:space="preserve">00:28</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Fonts w:ascii="Arial" w:cs="Arial" w:eastAsia="Arial" w:hAnsi="Arial"/>
          <w:rtl w:val="0"/>
        </w:rPr>
        <w:t xml:space="preserve">What's it like to live in Danville?</w:t>
      </w: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Fonts w:ascii="Arial" w:cs="Arial" w:eastAsia="Arial" w:hAnsi="Arial"/>
          <w:b w:val="1"/>
          <w:rtl w:val="0"/>
        </w:rPr>
        <w:t xml:space="preserve">Anonymous  </w:t>
      </w:r>
      <w:r w:rsidDel="00000000" w:rsidR="00000000" w:rsidRPr="00000000">
        <w:rPr>
          <w:rFonts w:ascii="Arial" w:cs="Arial" w:eastAsia="Arial" w:hAnsi="Arial"/>
          <w:color w:val="5d7284"/>
          <w:rtl w:val="0"/>
        </w:rPr>
        <w:t xml:space="preserve">00:29</w:t>
      </w: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Fonts w:ascii="Arial" w:cs="Arial" w:eastAsia="Arial" w:hAnsi="Arial"/>
          <w:rtl w:val="0"/>
        </w:rPr>
        <w:t xml:space="preserve">I, I just think it's really fun because I get to go to my school with my best friends and we play together and we have, we go on class together and then I live on a property. So there's a lot of people with me so that's fun.</w:t>
      </w: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Fonts w:ascii="Arial" w:cs="Arial" w:eastAsia="Arial" w:hAnsi="Arial"/>
          <w:b w:val="1"/>
          <w:rtl w:val="0"/>
        </w:rPr>
        <w:t xml:space="preserve">Shanna Gagnon  </w:t>
      </w:r>
      <w:r w:rsidDel="00000000" w:rsidR="00000000" w:rsidRPr="00000000">
        <w:rPr>
          <w:rFonts w:ascii="Arial" w:cs="Arial" w:eastAsia="Arial" w:hAnsi="Arial"/>
          <w:color w:val="5d7284"/>
          <w:rtl w:val="0"/>
        </w:rPr>
        <w:t xml:space="preserve">01:10</w:t>
      </w: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Fonts w:ascii="Arial" w:cs="Arial" w:eastAsia="Arial" w:hAnsi="Arial"/>
          <w:rtl w:val="0"/>
        </w:rPr>
        <w:t xml:space="preserve">When you first heard about the Coronavirus what did you think about it?</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Fonts w:ascii="Arial" w:cs="Arial" w:eastAsia="Arial" w:hAnsi="Arial"/>
          <w:b w:val="1"/>
          <w:rtl w:val="0"/>
        </w:rPr>
        <w:t xml:space="preserve">Anonymous  </w:t>
      </w:r>
      <w:r w:rsidDel="00000000" w:rsidR="00000000" w:rsidRPr="00000000">
        <w:rPr>
          <w:rFonts w:ascii="Arial" w:cs="Arial" w:eastAsia="Arial" w:hAnsi="Arial"/>
          <w:color w:val="5d7284"/>
          <w:rtl w:val="0"/>
        </w:rPr>
        <w:t xml:space="preserve">01:16</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Fonts w:ascii="Arial" w:cs="Arial" w:eastAsia="Arial" w:hAnsi="Arial"/>
          <w:rtl w:val="0"/>
        </w:rPr>
        <w:t xml:space="preserve">That it was kind of like a little scary. And then I was like, I won't be able to be with my big family so like it won't be normal. What will I do?</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Fonts w:ascii="Arial" w:cs="Arial" w:eastAsia="Arial" w:hAnsi="Arial"/>
          <w:b w:val="1"/>
          <w:rtl w:val="0"/>
        </w:rPr>
        <w:t xml:space="preserve">Shanna Gagnon  </w:t>
      </w:r>
      <w:r w:rsidDel="00000000" w:rsidR="00000000" w:rsidRPr="00000000">
        <w:rPr>
          <w:rFonts w:ascii="Arial" w:cs="Arial" w:eastAsia="Arial" w:hAnsi="Arial"/>
          <w:color w:val="5d7284"/>
          <w:rtl w:val="0"/>
        </w:rPr>
        <w:t xml:space="preserve">01:37</w:t>
      </w: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Fonts w:ascii="Arial" w:cs="Arial" w:eastAsia="Arial" w:hAnsi="Arial"/>
          <w:rtl w:val="0"/>
        </w:rPr>
        <w:t xml:space="preserve">Have your thoughts changed since you first heard about it? How do you, what do you think about it now?</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Fonts w:ascii="Arial" w:cs="Arial" w:eastAsia="Arial" w:hAnsi="Arial"/>
          <w:b w:val="1"/>
          <w:rtl w:val="0"/>
        </w:rPr>
        <w:t xml:space="preserve">Anonymous  </w:t>
      </w:r>
      <w:r w:rsidDel="00000000" w:rsidR="00000000" w:rsidRPr="00000000">
        <w:rPr>
          <w:rFonts w:ascii="Arial" w:cs="Arial" w:eastAsia="Arial" w:hAnsi="Arial"/>
          <w:color w:val="5d7284"/>
          <w:rtl w:val="0"/>
        </w:rPr>
        <w:t xml:space="preserve">01:45</w:t>
      </w: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Fonts w:ascii="Arial" w:cs="Arial" w:eastAsia="Arial" w:hAnsi="Arial"/>
          <w:rtl w:val="0"/>
        </w:rPr>
        <w:t xml:space="preserve">I think it's fine because I'm used to it now.</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Fonts w:ascii="Arial" w:cs="Arial" w:eastAsia="Arial" w:hAnsi="Arial"/>
          <w:b w:val="1"/>
          <w:rtl w:val="0"/>
        </w:rPr>
        <w:t xml:space="preserve">Shanna Gagnon  </w:t>
      </w:r>
      <w:r w:rsidDel="00000000" w:rsidR="00000000" w:rsidRPr="00000000">
        <w:rPr>
          <w:rFonts w:ascii="Arial" w:cs="Arial" w:eastAsia="Arial" w:hAnsi="Arial"/>
          <w:color w:val="5d7284"/>
          <w:rtl w:val="0"/>
        </w:rPr>
        <w:t xml:space="preserve">01:52</w:t>
      </w: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Fonts w:ascii="Arial" w:cs="Arial" w:eastAsia="Arial" w:hAnsi="Arial"/>
          <w:rtl w:val="0"/>
        </w:rPr>
        <w:t xml:space="preserve">How is your daily life different during Coronavirus?</w:t>
      </w: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Fonts w:ascii="Arial" w:cs="Arial" w:eastAsia="Arial" w:hAnsi="Arial"/>
          <w:b w:val="1"/>
          <w:rtl w:val="0"/>
        </w:rPr>
        <w:t xml:space="preserve">Anonymous  </w:t>
      </w:r>
      <w:r w:rsidDel="00000000" w:rsidR="00000000" w:rsidRPr="00000000">
        <w:rPr>
          <w:rFonts w:ascii="Arial" w:cs="Arial" w:eastAsia="Arial" w:hAnsi="Arial"/>
          <w:color w:val="5d7284"/>
          <w:rtl w:val="0"/>
        </w:rPr>
        <w:t xml:space="preserve">01:57</w:t>
      </w: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Fonts w:ascii="Arial" w:cs="Arial" w:eastAsia="Arial" w:hAnsi="Arial"/>
          <w:rtl w:val="0"/>
        </w:rPr>
        <w:t xml:space="preserve">I can't go out to my favorite restaurants or go to my favorite toy stores, that I can shop online on them. It's just I like going to them and then, yeah.</w:t>
      </w: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Fonts w:ascii="Arial" w:cs="Arial" w:eastAsia="Arial" w:hAnsi="Arial"/>
          <w:b w:val="1"/>
          <w:rtl w:val="0"/>
        </w:rPr>
        <w:t xml:space="preserve">Shanna Gagnon  </w:t>
      </w:r>
      <w:r w:rsidDel="00000000" w:rsidR="00000000" w:rsidRPr="00000000">
        <w:rPr>
          <w:rFonts w:ascii="Arial" w:cs="Arial" w:eastAsia="Arial" w:hAnsi="Arial"/>
          <w:color w:val="5d7284"/>
          <w:rtl w:val="0"/>
        </w:rPr>
        <w:t xml:space="preserve">02:20</w:t>
      </w: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Fonts w:ascii="Arial" w:cs="Arial" w:eastAsia="Arial" w:hAnsi="Arial"/>
          <w:rtl w:val="0"/>
        </w:rPr>
        <w:t xml:space="preserve">Anything else that's different about your daily life?</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Fonts w:ascii="Arial" w:cs="Arial" w:eastAsia="Arial" w:hAnsi="Arial"/>
          <w:b w:val="1"/>
          <w:rtl w:val="0"/>
        </w:rPr>
        <w:t xml:space="preserve">Anonymous  </w:t>
      </w:r>
      <w:r w:rsidDel="00000000" w:rsidR="00000000" w:rsidRPr="00000000">
        <w:rPr>
          <w:rFonts w:ascii="Arial" w:cs="Arial" w:eastAsia="Arial" w:hAnsi="Arial"/>
          <w:color w:val="5d7284"/>
          <w:rtl w:val="0"/>
        </w:rPr>
        <w:t xml:space="preserve">02:31</w:t>
      </w: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Fonts w:ascii="Arial" w:cs="Arial" w:eastAsia="Arial" w:hAnsi="Arial"/>
          <w:rtl w:val="0"/>
        </w:rPr>
        <w:t xml:space="preserve">That I have to do my school at home now.</w:t>
      </w: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Fonts w:ascii="Arial" w:cs="Arial" w:eastAsia="Arial" w:hAnsi="Arial"/>
          <w:b w:val="1"/>
          <w:rtl w:val="0"/>
        </w:rPr>
        <w:t xml:space="preserve">Shanna Gagnon  </w:t>
      </w:r>
      <w:r w:rsidDel="00000000" w:rsidR="00000000" w:rsidRPr="00000000">
        <w:rPr>
          <w:rFonts w:ascii="Arial" w:cs="Arial" w:eastAsia="Arial" w:hAnsi="Arial"/>
          <w:color w:val="5d7284"/>
          <w:rtl w:val="0"/>
        </w:rPr>
        <w:t xml:space="preserve">02:38</w:t>
      </w: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Fonts w:ascii="Arial" w:cs="Arial" w:eastAsia="Arial" w:hAnsi="Arial"/>
          <w:rtl w:val="0"/>
        </w:rPr>
        <w:t xml:space="preserve">Is there anything like any thing that's happening during Coronavirus or COVID? That seems to be really important to people?</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Fonts w:ascii="Arial" w:cs="Arial" w:eastAsia="Arial" w:hAnsi="Arial"/>
          <w:b w:val="1"/>
          <w:rtl w:val="0"/>
        </w:rPr>
        <w:t xml:space="preserve">Anonymous  </w:t>
      </w:r>
      <w:r w:rsidDel="00000000" w:rsidR="00000000" w:rsidRPr="00000000">
        <w:rPr>
          <w:rFonts w:ascii="Arial" w:cs="Arial" w:eastAsia="Arial" w:hAnsi="Arial"/>
          <w:color w:val="5d7284"/>
          <w:rtl w:val="0"/>
        </w:rPr>
        <w:t xml:space="preserve">02:46</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Fonts w:ascii="Arial" w:cs="Arial" w:eastAsia="Arial" w:hAnsi="Arial"/>
          <w:rtl w:val="0"/>
        </w:rPr>
        <w:t xml:space="preserve">Um, yeah, my grandma has like breast cancer so that's important into us right now and... My... Yeah, my mom's mom, bird it's a parrot, he died a while ago because he is very old bird. And, and we have my mom's grandma on we want to make sure she's safe.</w:t>
      </w: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Fonts w:ascii="Arial" w:cs="Arial" w:eastAsia="Arial" w:hAnsi="Arial"/>
          <w:b w:val="1"/>
          <w:rtl w:val="0"/>
        </w:rPr>
        <w:t xml:space="preserve">Shanna Gagnon  </w:t>
      </w:r>
      <w:r w:rsidDel="00000000" w:rsidR="00000000" w:rsidRPr="00000000">
        <w:rPr>
          <w:rFonts w:ascii="Arial" w:cs="Arial" w:eastAsia="Arial" w:hAnsi="Arial"/>
          <w:color w:val="5d7284"/>
          <w:rtl w:val="0"/>
        </w:rPr>
        <w:t xml:space="preserve">03:50</w:t>
      </w: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Fonts w:ascii="Arial" w:cs="Arial" w:eastAsia="Arial" w:hAnsi="Arial"/>
          <w:rtl w:val="0"/>
        </w:rPr>
        <w:t xml:space="preserve">Is anything that seems to be worrying people?</w:t>
      </w: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Fonts w:ascii="Arial" w:cs="Arial" w:eastAsia="Arial" w:hAnsi="Arial"/>
          <w:b w:val="1"/>
          <w:rtl w:val="0"/>
        </w:rPr>
        <w:t xml:space="preserve">Anonymous  </w:t>
      </w:r>
      <w:r w:rsidDel="00000000" w:rsidR="00000000" w:rsidRPr="00000000">
        <w:rPr>
          <w:rFonts w:ascii="Arial" w:cs="Arial" w:eastAsia="Arial" w:hAnsi="Arial"/>
          <w:color w:val="5d7284"/>
          <w:rtl w:val="0"/>
        </w:rPr>
        <w:t xml:space="preserve">03:54</w:t>
      </w: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Fonts w:ascii="Arial" w:cs="Arial" w:eastAsia="Arial" w:hAnsi="Arial"/>
          <w:rtl w:val="0"/>
        </w:rPr>
        <w:t xml:space="preserve">Um Yeah. Cause right now, a lot of people are going out. So more people are getting COVID And like, the risk of getting it is higher. So that's worrying people.</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Fonts w:ascii="Arial" w:cs="Arial" w:eastAsia="Arial" w:hAnsi="Arial"/>
          <w:b w:val="1"/>
          <w:rtl w:val="0"/>
        </w:rPr>
        <w:t xml:space="preserve">Shanna Gagnon  </w:t>
      </w:r>
      <w:r w:rsidDel="00000000" w:rsidR="00000000" w:rsidRPr="00000000">
        <w:rPr>
          <w:rFonts w:ascii="Arial" w:cs="Arial" w:eastAsia="Arial" w:hAnsi="Arial"/>
          <w:color w:val="5d7284"/>
          <w:rtl w:val="0"/>
        </w:rPr>
        <w:t xml:space="preserve">04:16</w:t>
      </w: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Fonts w:ascii="Arial" w:cs="Arial" w:eastAsia="Arial" w:hAnsi="Arial"/>
          <w:rtl w:val="0"/>
        </w:rPr>
        <w:t xml:space="preserve">What do you think the hardest part of Co- the COVID pandemic is where you live?</w:t>
      </w: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Fonts w:ascii="Arial" w:cs="Arial" w:eastAsia="Arial" w:hAnsi="Arial"/>
          <w:b w:val="1"/>
          <w:rtl w:val="0"/>
        </w:rPr>
        <w:t xml:space="preserve">Anonymous  </w:t>
      </w:r>
      <w:r w:rsidDel="00000000" w:rsidR="00000000" w:rsidRPr="00000000">
        <w:rPr>
          <w:rFonts w:ascii="Arial" w:cs="Arial" w:eastAsia="Arial" w:hAnsi="Arial"/>
          <w:color w:val="5d7284"/>
          <w:rtl w:val="0"/>
        </w:rPr>
        <w:t xml:space="preserve">04:24</w:t>
      </w: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Fonts w:ascii="Arial" w:cs="Arial" w:eastAsia="Arial" w:hAnsi="Arial"/>
          <w:rtl w:val="0"/>
        </w:rPr>
        <w:t xml:space="preserve">It's hard not to be with your friends and family.</w:t>
      </w: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Fonts w:ascii="Arial" w:cs="Arial" w:eastAsia="Arial" w:hAnsi="Arial"/>
          <w:b w:val="1"/>
          <w:rtl w:val="0"/>
        </w:rPr>
        <w:t xml:space="preserve">Shanna Gagnon  </w:t>
      </w:r>
      <w:r w:rsidDel="00000000" w:rsidR="00000000" w:rsidRPr="00000000">
        <w:rPr>
          <w:rFonts w:ascii="Arial" w:cs="Arial" w:eastAsia="Arial" w:hAnsi="Arial"/>
          <w:color w:val="5d7284"/>
          <w:rtl w:val="0"/>
        </w:rPr>
        <w:t xml:space="preserve">04:36</w:t>
      </w: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Fonts w:ascii="Arial" w:cs="Arial" w:eastAsia="Arial" w:hAnsi="Arial"/>
          <w:rtl w:val="0"/>
        </w:rPr>
        <w:t xml:space="preserve">Are businesses stayin open during COVID? Or what are they doing right now?</w:t>
      </w: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Fonts w:ascii="Arial" w:cs="Arial" w:eastAsia="Arial" w:hAnsi="Arial"/>
          <w:b w:val="1"/>
          <w:rtl w:val="0"/>
        </w:rPr>
        <w:t xml:space="preserve">Anonymous  </w:t>
      </w:r>
      <w:r w:rsidDel="00000000" w:rsidR="00000000" w:rsidRPr="00000000">
        <w:rPr>
          <w:rFonts w:ascii="Arial" w:cs="Arial" w:eastAsia="Arial" w:hAnsi="Arial"/>
          <w:color w:val="5d7284"/>
          <w:rtl w:val="0"/>
        </w:rPr>
        <w:t xml:space="preserve">04:43</w:t>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Fonts w:ascii="Arial" w:cs="Arial" w:eastAsia="Arial" w:hAnsi="Arial"/>
          <w:rtl w:val="0"/>
        </w:rPr>
        <w:t xml:space="preserve">Some of them are closing down. Like say the Oakland Zoo and some businesses, the government says they should and stay open. So, yeah. </w:t>
      </w: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Fonts w:ascii="Arial" w:cs="Arial" w:eastAsia="Arial" w:hAnsi="Arial"/>
          <w:b w:val="1"/>
          <w:rtl w:val="0"/>
        </w:rPr>
        <w:t xml:space="preserve">Shanna Gagnon  </w:t>
      </w:r>
      <w:r w:rsidDel="00000000" w:rsidR="00000000" w:rsidRPr="00000000">
        <w:rPr>
          <w:rFonts w:ascii="Arial" w:cs="Arial" w:eastAsia="Arial" w:hAnsi="Arial"/>
          <w:color w:val="5d7284"/>
          <w:rtl w:val="0"/>
        </w:rPr>
        <w:t xml:space="preserve">05:03</w:t>
      </w: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Fonts w:ascii="Arial" w:cs="Arial" w:eastAsia="Arial" w:hAnsi="Arial"/>
          <w:rtl w:val="0"/>
        </w:rPr>
        <w:t xml:space="preserve">Why do you think some should stay open? Or the govern- Why do you think the government says some should stay open?</w:t>
      </w: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Fonts w:ascii="Arial" w:cs="Arial" w:eastAsia="Arial" w:hAnsi="Arial"/>
          <w:b w:val="1"/>
          <w:rtl w:val="0"/>
        </w:rPr>
        <w:t xml:space="preserve">Anonymous  </w:t>
      </w:r>
      <w:r w:rsidDel="00000000" w:rsidR="00000000" w:rsidRPr="00000000">
        <w:rPr>
          <w:rFonts w:ascii="Arial" w:cs="Arial" w:eastAsia="Arial" w:hAnsi="Arial"/>
          <w:color w:val="5d7284"/>
          <w:rtl w:val="0"/>
        </w:rPr>
        <w:t xml:space="preserve">05:09</w:t>
      </w: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Fonts w:ascii="Arial" w:cs="Arial" w:eastAsia="Arial" w:hAnsi="Arial"/>
          <w:rtl w:val="0"/>
        </w:rPr>
        <w:t xml:space="preserve">Because some of them are important and you need them. </w:t>
      </w: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Fonts w:ascii="Arial" w:cs="Arial" w:eastAsia="Arial" w:hAnsi="Arial"/>
          <w:b w:val="1"/>
          <w:rtl w:val="0"/>
        </w:rPr>
        <w:t xml:space="preserve">Shanna Gagnon  </w:t>
      </w:r>
      <w:r w:rsidDel="00000000" w:rsidR="00000000" w:rsidRPr="00000000">
        <w:rPr>
          <w:rFonts w:ascii="Arial" w:cs="Arial" w:eastAsia="Arial" w:hAnsi="Arial"/>
          <w:color w:val="5d7284"/>
          <w:rtl w:val="0"/>
        </w:rPr>
        <w:t xml:space="preserve">05:12</w:t>
      </w: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Fonts w:ascii="Arial" w:cs="Arial" w:eastAsia="Arial" w:hAnsi="Arial"/>
          <w:rtl w:val="0"/>
        </w:rPr>
        <w:t xml:space="preserve">Like what?</w:t>
      </w: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Fonts w:ascii="Arial" w:cs="Arial" w:eastAsia="Arial" w:hAnsi="Arial"/>
          <w:b w:val="1"/>
          <w:rtl w:val="0"/>
        </w:rPr>
        <w:t xml:space="preserve">Anonymous  </w:t>
      </w:r>
      <w:r w:rsidDel="00000000" w:rsidR="00000000" w:rsidRPr="00000000">
        <w:rPr>
          <w:rFonts w:ascii="Arial" w:cs="Arial" w:eastAsia="Arial" w:hAnsi="Arial"/>
          <w:color w:val="5d7284"/>
          <w:rtl w:val="0"/>
        </w:rPr>
        <w:t xml:space="preserve">05:14</w:t>
      </w: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Fonts w:ascii="Arial" w:cs="Arial" w:eastAsia="Arial" w:hAnsi="Arial"/>
          <w:rtl w:val="0"/>
        </w:rPr>
        <w:t xml:space="preserve"> Target or Amazon? Like, you need those things.</w:t>
      </w: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Fonts w:ascii="Arial" w:cs="Arial" w:eastAsia="Arial" w:hAnsi="Arial"/>
          <w:b w:val="1"/>
          <w:rtl w:val="0"/>
        </w:rPr>
        <w:t xml:space="preserve">Shanna Gagnon  </w:t>
      </w:r>
      <w:r w:rsidDel="00000000" w:rsidR="00000000" w:rsidRPr="00000000">
        <w:rPr>
          <w:rFonts w:ascii="Arial" w:cs="Arial" w:eastAsia="Arial" w:hAnsi="Arial"/>
          <w:color w:val="5d7284"/>
          <w:rtl w:val="0"/>
        </w:rPr>
        <w:t xml:space="preserve">05:22</w:t>
      </w: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Fonts w:ascii="Arial" w:cs="Arial" w:eastAsia="Arial" w:hAnsi="Arial"/>
          <w:rtl w:val="0"/>
        </w:rPr>
        <w:t xml:space="preserve">Do you, how do you think that jobs, people's jobs have changed since COVID started?</w:t>
      </w: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Fonts w:ascii="Arial" w:cs="Arial" w:eastAsia="Arial" w:hAnsi="Arial"/>
          <w:b w:val="1"/>
          <w:rtl w:val="0"/>
        </w:rPr>
        <w:t xml:space="preserve">Anonymous  </w:t>
      </w:r>
      <w:r w:rsidDel="00000000" w:rsidR="00000000" w:rsidRPr="00000000">
        <w:rPr>
          <w:rFonts w:ascii="Arial" w:cs="Arial" w:eastAsia="Arial" w:hAnsi="Arial"/>
          <w:color w:val="5d7284"/>
          <w:rtl w:val="0"/>
        </w:rPr>
        <w:t xml:space="preserve">05:31</w:t>
      </w: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Fonts w:ascii="Arial" w:cs="Arial" w:eastAsia="Arial" w:hAnsi="Arial"/>
          <w:rtl w:val="0"/>
        </w:rPr>
        <w:t xml:space="preserve">We've been at home more, and they have to do more zooms, like, or Google meetings and your online more.</w:t>
      </w: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Fonts w:ascii="Arial" w:cs="Arial" w:eastAsia="Arial" w:hAnsi="Arial"/>
          <w:b w:val="1"/>
          <w:rtl w:val="0"/>
        </w:rPr>
        <w:t xml:space="preserve">Shanna Gagnon  </w:t>
      </w:r>
      <w:r w:rsidDel="00000000" w:rsidR="00000000" w:rsidRPr="00000000">
        <w:rPr>
          <w:rFonts w:ascii="Arial" w:cs="Arial" w:eastAsia="Arial" w:hAnsi="Arial"/>
          <w:color w:val="5d7284"/>
          <w:rtl w:val="0"/>
        </w:rPr>
        <w:t xml:space="preserve">05:50</w:t>
      </w: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Fonts w:ascii="Arial" w:cs="Arial" w:eastAsia="Arial" w:hAnsi="Arial"/>
          <w:rtl w:val="0"/>
        </w:rPr>
        <w:t xml:space="preserve">How has your job changed since COVID started?</w:t>
      </w: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Fonts w:ascii="Arial" w:cs="Arial" w:eastAsia="Arial" w:hAnsi="Arial"/>
          <w:b w:val="1"/>
          <w:rtl w:val="0"/>
        </w:rPr>
        <w:t xml:space="preserve">Anonymous  </w:t>
      </w:r>
      <w:r w:rsidDel="00000000" w:rsidR="00000000" w:rsidRPr="00000000">
        <w:rPr>
          <w:rFonts w:ascii="Arial" w:cs="Arial" w:eastAsia="Arial" w:hAnsi="Arial"/>
          <w:color w:val="5d7284"/>
          <w:rtl w:val="0"/>
        </w:rPr>
        <w:t xml:space="preserve">05:59</w:t>
      </w: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Fonts w:ascii="Arial" w:cs="Arial" w:eastAsia="Arial" w:hAnsi="Arial"/>
          <w:rtl w:val="0"/>
        </w:rPr>
        <w:t xml:space="preserve">I got to have a lot of fun in my swimming pool. And I got to run around my property. Mhm. It was fun.</w:t>
      </w: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Fonts w:ascii="Arial" w:cs="Arial" w:eastAsia="Arial" w:hAnsi="Arial"/>
          <w:b w:val="1"/>
          <w:rtl w:val="0"/>
        </w:rPr>
        <w:t xml:space="preserve">Shanna Gagnon  </w:t>
      </w:r>
      <w:r w:rsidDel="00000000" w:rsidR="00000000" w:rsidRPr="00000000">
        <w:rPr>
          <w:rFonts w:ascii="Arial" w:cs="Arial" w:eastAsia="Arial" w:hAnsi="Arial"/>
          <w:color w:val="5d7284"/>
          <w:rtl w:val="0"/>
        </w:rPr>
        <w:t xml:space="preserve">06:22</w:t>
      </w: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rFonts w:ascii="Arial" w:cs="Arial" w:eastAsia="Arial" w:hAnsi="Arial"/>
          <w:rtl w:val="0"/>
        </w:rPr>
        <w:t xml:space="preserve">How do you think that COVID has impacted families?</w:t>
      </w:r>
      <w:r w:rsidDel="00000000" w:rsidR="00000000" w:rsidRPr="00000000">
        <w:rPr>
          <w:rtl w:val="0"/>
        </w:rPr>
      </w:r>
    </w:p>
    <w:p w:rsidR="00000000" w:rsidDel="00000000" w:rsidP="00000000" w:rsidRDefault="00000000" w:rsidRPr="00000000" w14:paraId="0000006E">
      <w:pPr>
        <w:spacing w:after="0" w:lineRule="auto"/>
        <w:rPr/>
      </w:pP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Fonts w:ascii="Arial" w:cs="Arial" w:eastAsia="Arial" w:hAnsi="Arial"/>
          <w:b w:val="1"/>
          <w:rtl w:val="0"/>
        </w:rPr>
        <w:t xml:space="preserve">Anonymous  </w:t>
      </w:r>
      <w:r w:rsidDel="00000000" w:rsidR="00000000" w:rsidRPr="00000000">
        <w:rPr>
          <w:rFonts w:ascii="Arial" w:cs="Arial" w:eastAsia="Arial" w:hAnsi="Arial"/>
          <w:color w:val="5d7284"/>
          <w:rtl w:val="0"/>
        </w:rPr>
        <w:t xml:space="preserve">06:35</w:t>
      </w: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Fonts w:ascii="Arial" w:cs="Arial" w:eastAsia="Arial" w:hAnsi="Arial"/>
          <w:rtl w:val="0"/>
        </w:rPr>
        <w:t xml:space="preserve">The families, they just, like, they're just like worried now. And less like active. And then they're, they aren't like your people more? So?</w:t>
      </w: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Fonts w:ascii="Arial" w:cs="Arial" w:eastAsia="Arial" w:hAnsi="Arial"/>
          <w:b w:val="1"/>
          <w:rtl w:val="0"/>
        </w:rPr>
        <w:t xml:space="preserve">Shanna Gagnon  </w:t>
      </w:r>
      <w:r w:rsidDel="00000000" w:rsidR="00000000" w:rsidRPr="00000000">
        <w:rPr>
          <w:rFonts w:ascii="Arial" w:cs="Arial" w:eastAsia="Arial" w:hAnsi="Arial"/>
          <w:color w:val="5d7284"/>
          <w:rtl w:val="0"/>
        </w:rPr>
        <w:t xml:space="preserve">07:04</w:t>
      </w: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Fonts w:ascii="Arial" w:cs="Arial" w:eastAsia="Arial" w:hAnsi="Arial"/>
          <w:rtl w:val="0"/>
        </w:rPr>
        <w:t xml:space="preserve">How are people in your neighborhood responding to the pandemic?</w:t>
      </w: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Fonts w:ascii="Arial" w:cs="Arial" w:eastAsia="Arial" w:hAnsi="Arial"/>
          <w:b w:val="1"/>
          <w:rtl w:val="0"/>
        </w:rPr>
        <w:t xml:space="preserve">Anonymous  </w:t>
      </w:r>
      <w:r w:rsidDel="00000000" w:rsidR="00000000" w:rsidRPr="00000000">
        <w:rPr>
          <w:rFonts w:ascii="Arial" w:cs="Arial" w:eastAsia="Arial" w:hAnsi="Arial"/>
          <w:color w:val="5d7284"/>
          <w:rtl w:val="0"/>
        </w:rPr>
        <w:t xml:space="preserve">07:21</w:t>
      </w:r>
      <w:r w:rsidDel="00000000" w:rsidR="00000000" w:rsidRPr="00000000">
        <w:rPr>
          <w:rtl w:val="0"/>
        </w:rPr>
      </w:r>
    </w:p>
    <w:p w:rsidR="00000000" w:rsidDel="00000000" w:rsidP="00000000" w:rsidRDefault="00000000" w:rsidRPr="00000000" w14:paraId="00000076">
      <w:pPr>
        <w:spacing w:after="0" w:lineRule="auto"/>
        <w:rPr/>
      </w:pPr>
      <w:r w:rsidDel="00000000" w:rsidR="00000000" w:rsidRPr="00000000">
        <w:rPr>
          <w:rFonts w:ascii="Arial" w:cs="Arial" w:eastAsia="Arial" w:hAnsi="Arial"/>
          <w:rtl w:val="0"/>
        </w:rPr>
        <w:t xml:space="preserve">They're missing their family a lot. And their friends too.</w:t>
      </w:r>
      <w:r w:rsidDel="00000000" w:rsidR="00000000" w:rsidRPr="00000000">
        <w:rPr>
          <w:rtl w:val="0"/>
        </w:rPr>
      </w:r>
    </w:p>
    <w:p w:rsidR="00000000" w:rsidDel="00000000" w:rsidP="00000000" w:rsidRDefault="00000000" w:rsidRPr="00000000" w14:paraId="00000077">
      <w:pPr>
        <w:spacing w:after="0" w:lineRule="auto"/>
        <w:rPr/>
      </w:pP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Fonts w:ascii="Arial" w:cs="Arial" w:eastAsia="Arial" w:hAnsi="Arial"/>
          <w:b w:val="1"/>
          <w:rtl w:val="0"/>
        </w:rPr>
        <w:t xml:space="preserve">Shanna Gagnon  </w:t>
      </w:r>
      <w:r w:rsidDel="00000000" w:rsidR="00000000" w:rsidRPr="00000000">
        <w:rPr>
          <w:rFonts w:ascii="Arial" w:cs="Arial" w:eastAsia="Arial" w:hAnsi="Arial"/>
          <w:color w:val="5d7284"/>
          <w:rtl w:val="0"/>
        </w:rPr>
        <w:t xml:space="preserve">07:28</w:t>
      </w: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rFonts w:ascii="Arial" w:cs="Arial" w:eastAsia="Arial" w:hAnsi="Arial"/>
          <w:rtl w:val="0"/>
        </w:rPr>
        <w:t xml:space="preserve">Is there anything that they're doing or not doing?</w:t>
      </w: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Fonts w:ascii="Arial" w:cs="Arial" w:eastAsia="Arial" w:hAnsi="Arial"/>
          <w:b w:val="1"/>
          <w:rtl w:val="0"/>
        </w:rPr>
        <w:t xml:space="preserve">Anonymous  </w:t>
      </w:r>
      <w:r w:rsidDel="00000000" w:rsidR="00000000" w:rsidRPr="00000000">
        <w:rPr>
          <w:rFonts w:ascii="Arial" w:cs="Arial" w:eastAsia="Arial" w:hAnsi="Arial"/>
          <w:color w:val="5d7284"/>
          <w:rtl w:val="0"/>
        </w:rPr>
        <w:t xml:space="preserve">07:32</w:t>
      </w: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Fonts w:ascii="Arial" w:cs="Arial" w:eastAsia="Arial" w:hAnsi="Arial"/>
          <w:rtl w:val="0"/>
        </w:rPr>
        <w:t xml:space="preserve">They're not like, well my friends aren't, they're not going like out to like, restaurants or anything. So they're not doing that much. They're just staying at home.</w:t>
      </w: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rtl w:val="0"/>
        </w:rPr>
      </w:r>
    </w:p>
    <w:p w:rsidR="00000000" w:rsidDel="00000000" w:rsidP="00000000" w:rsidRDefault="00000000" w:rsidRPr="00000000" w14:paraId="0000007E">
      <w:pPr>
        <w:spacing w:after="0" w:lineRule="auto"/>
        <w:rPr/>
      </w:pPr>
      <w:r w:rsidDel="00000000" w:rsidR="00000000" w:rsidRPr="00000000">
        <w:rPr>
          <w:rFonts w:ascii="Arial" w:cs="Arial" w:eastAsia="Arial" w:hAnsi="Arial"/>
          <w:b w:val="1"/>
          <w:rtl w:val="0"/>
        </w:rPr>
        <w:t xml:space="preserve">Shanna Gagnon  </w:t>
      </w:r>
      <w:r w:rsidDel="00000000" w:rsidR="00000000" w:rsidRPr="00000000">
        <w:rPr>
          <w:rFonts w:ascii="Arial" w:cs="Arial" w:eastAsia="Arial" w:hAnsi="Arial"/>
          <w:color w:val="5d7284"/>
          <w:rtl w:val="0"/>
        </w:rPr>
        <w:t xml:space="preserve">07:54</w:t>
      </w: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rFonts w:ascii="Arial" w:cs="Arial" w:eastAsia="Arial" w:hAnsi="Arial"/>
          <w:rtl w:val="0"/>
        </w:rPr>
        <w:t xml:space="preserve">What do you think life is going to be like, here in one year?</w:t>
      </w:r>
      <w:r w:rsidDel="00000000" w:rsidR="00000000" w:rsidRPr="00000000">
        <w:rPr>
          <w:rtl w:val="0"/>
        </w:rPr>
      </w:r>
    </w:p>
    <w:p w:rsidR="00000000" w:rsidDel="00000000" w:rsidP="00000000" w:rsidRDefault="00000000" w:rsidRPr="00000000" w14:paraId="00000080">
      <w:pPr>
        <w:spacing w:after="0" w:lineRule="auto"/>
        <w:rPr/>
      </w:pPr>
      <w:r w:rsidDel="00000000" w:rsidR="00000000" w:rsidRPr="00000000">
        <w:rPr>
          <w:rtl w:val="0"/>
        </w:rPr>
      </w:r>
    </w:p>
    <w:p w:rsidR="00000000" w:rsidDel="00000000" w:rsidP="00000000" w:rsidRDefault="00000000" w:rsidRPr="00000000" w14:paraId="00000081">
      <w:pPr>
        <w:spacing w:after="0" w:lineRule="auto"/>
        <w:rPr/>
      </w:pPr>
      <w:r w:rsidDel="00000000" w:rsidR="00000000" w:rsidRPr="00000000">
        <w:rPr>
          <w:rFonts w:ascii="Arial" w:cs="Arial" w:eastAsia="Arial" w:hAnsi="Arial"/>
          <w:b w:val="1"/>
          <w:rtl w:val="0"/>
        </w:rPr>
        <w:t xml:space="preserve">Anonymous  </w:t>
      </w:r>
      <w:r w:rsidDel="00000000" w:rsidR="00000000" w:rsidRPr="00000000">
        <w:rPr>
          <w:rFonts w:ascii="Arial" w:cs="Arial" w:eastAsia="Arial" w:hAnsi="Arial"/>
          <w:color w:val="5d7284"/>
          <w:rtl w:val="0"/>
        </w:rPr>
        <w:t xml:space="preserve">08:06</w:t>
      </w:r>
      <w:r w:rsidDel="00000000" w:rsidR="00000000" w:rsidRPr="00000000">
        <w:rPr>
          <w:rtl w:val="0"/>
        </w:rPr>
      </w:r>
    </w:p>
    <w:p w:rsidR="00000000" w:rsidDel="00000000" w:rsidP="00000000" w:rsidRDefault="00000000" w:rsidRPr="00000000" w14:paraId="00000082">
      <w:pPr>
        <w:spacing w:after="0" w:lineRule="auto"/>
        <w:rPr/>
      </w:pPr>
      <w:r w:rsidDel="00000000" w:rsidR="00000000" w:rsidRPr="00000000">
        <w:rPr>
          <w:rFonts w:ascii="Arial" w:cs="Arial" w:eastAsia="Arial" w:hAnsi="Arial"/>
          <w:rtl w:val="0"/>
        </w:rPr>
        <w:t xml:space="preserve">We'll have to get used to what we're doing now sort of, except for if we like go on a vacation, it's gonna be like, let's say Disneyland, you have to like it, you have to be six feet apart in the lines, which means it'll probably take longer for you to get to go on your favorite ride. Like say it's a very popular ride the Incredicoaster, the brand new one, which I love. So I gotta get a fast pass for that. But those are probably going to be uses a lot too. Because the lines is going to be like even longer because you have to be like six feet, which means that some of the carts will be closed because you have to be like, maybe a few carts away from people. So, so the lines will be longer, some more if the fastpasses will be used. And if you're going to like say a beach, I'm pretty sure that a lot of the space would be taken up so it's just gonna change you have to find like your own space to have a good time so.</w:t>
      </w:r>
      <w:r w:rsidDel="00000000" w:rsidR="00000000" w:rsidRPr="00000000">
        <w:rPr>
          <w:rtl w:val="0"/>
        </w:rPr>
      </w:r>
    </w:p>
    <w:p w:rsidR="00000000" w:rsidDel="00000000" w:rsidP="00000000" w:rsidRDefault="00000000" w:rsidRPr="00000000" w14:paraId="00000083">
      <w:pPr>
        <w:spacing w:after="0" w:lineRule="auto"/>
        <w:rPr/>
      </w:pPr>
      <w:r w:rsidDel="00000000" w:rsidR="00000000" w:rsidRPr="00000000">
        <w:rPr>
          <w:rtl w:val="0"/>
        </w:rPr>
      </w:r>
    </w:p>
    <w:p w:rsidR="00000000" w:rsidDel="00000000" w:rsidP="00000000" w:rsidRDefault="00000000" w:rsidRPr="00000000" w14:paraId="00000084">
      <w:pPr>
        <w:spacing w:after="0" w:lineRule="auto"/>
        <w:rPr/>
      </w:pPr>
      <w:r w:rsidDel="00000000" w:rsidR="00000000" w:rsidRPr="00000000">
        <w:rPr>
          <w:rFonts w:ascii="Arial" w:cs="Arial" w:eastAsia="Arial" w:hAnsi="Arial"/>
          <w:b w:val="1"/>
          <w:rtl w:val="0"/>
        </w:rPr>
        <w:t xml:space="preserve">Shanna Gagnon  </w:t>
      </w:r>
      <w:r w:rsidDel="00000000" w:rsidR="00000000" w:rsidRPr="00000000">
        <w:rPr>
          <w:rFonts w:ascii="Arial" w:cs="Arial" w:eastAsia="Arial" w:hAnsi="Arial"/>
          <w:color w:val="5d7284"/>
          <w:rtl w:val="0"/>
        </w:rPr>
        <w:t xml:space="preserve">09:28</w:t>
      </w:r>
      <w:r w:rsidDel="00000000" w:rsidR="00000000" w:rsidRPr="00000000">
        <w:rPr>
          <w:rtl w:val="0"/>
        </w:rPr>
      </w:r>
    </w:p>
    <w:p w:rsidR="00000000" w:rsidDel="00000000" w:rsidP="00000000" w:rsidRDefault="00000000" w:rsidRPr="00000000" w14:paraId="00000085">
      <w:pPr>
        <w:spacing w:after="0" w:lineRule="auto"/>
        <w:rPr/>
      </w:pPr>
      <w:r w:rsidDel="00000000" w:rsidR="00000000" w:rsidRPr="00000000">
        <w:rPr>
          <w:rFonts w:ascii="Arial" w:cs="Arial" w:eastAsia="Arial" w:hAnsi="Arial"/>
          <w:rtl w:val="0"/>
        </w:rPr>
        <w:t xml:space="preserve">What do you, so when you're like an adult? What do you want kids your age to remember about what life was like right now?</w:t>
      </w: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rtl w:val="0"/>
        </w:rPr>
      </w:r>
    </w:p>
    <w:p w:rsidR="00000000" w:rsidDel="00000000" w:rsidP="00000000" w:rsidRDefault="00000000" w:rsidRPr="00000000" w14:paraId="00000087">
      <w:pPr>
        <w:spacing w:after="0" w:lineRule="auto"/>
        <w:rPr/>
      </w:pPr>
      <w:r w:rsidDel="00000000" w:rsidR="00000000" w:rsidRPr="00000000">
        <w:rPr>
          <w:rFonts w:ascii="Arial" w:cs="Arial" w:eastAsia="Arial" w:hAnsi="Arial"/>
          <w:b w:val="1"/>
          <w:rtl w:val="0"/>
        </w:rPr>
        <w:t xml:space="preserve">Anonymous  </w:t>
      </w:r>
      <w:r w:rsidDel="00000000" w:rsidR="00000000" w:rsidRPr="00000000">
        <w:rPr>
          <w:rFonts w:ascii="Arial" w:cs="Arial" w:eastAsia="Arial" w:hAnsi="Arial"/>
          <w:color w:val="5d7284"/>
          <w:rtl w:val="0"/>
        </w:rPr>
        <w:t xml:space="preserve">09:39</w:t>
      </w: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rFonts w:ascii="Arial" w:cs="Arial" w:eastAsia="Arial" w:hAnsi="Arial"/>
          <w:rtl w:val="0"/>
        </w:rPr>
        <w:t xml:space="preserve">I want them to remember that we are kinda like going through like the Black Civil Rights at this time, like again. And then I want them to remember that stay safe in a virus like this. As safe as a lot of people are doing right now and make sure that they stay healthy and, and they stay home.</w:t>
      </w:r>
      <w:r w:rsidDel="00000000" w:rsidR="00000000" w:rsidRPr="00000000">
        <w:rPr>
          <w:rtl w:val="0"/>
        </w:rPr>
      </w:r>
    </w:p>
    <w:p w:rsidR="00000000" w:rsidDel="00000000" w:rsidP="00000000" w:rsidRDefault="00000000" w:rsidRPr="00000000" w14:paraId="00000089">
      <w:pPr>
        <w:spacing w:after="0" w:lineRule="auto"/>
        <w:rPr/>
      </w:pPr>
      <w:r w:rsidDel="00000000" w:rsidR="00000000" w:rsidRPr="00000000">
        <w:rPr>
          <w:rtl w:val="0"/>
        </w:rPr>
      </w:r>
    </w:p>
    <w:p w:rsidR="00000000" w:rsidDel="00000000" w:rsidP="00000000" w:rsidRDefault="00000000" w:rsidRPr="00000000" w14:paraId="0000008A">
      <w:pPr>
        <w:spacing w:after="0" w:lineRule="auto"/>
        <w:rPr/>
      </w:pPr>
      <w:r w:rsidDel="00000000" w:rsidR="00000000" w:rsidRPr="00000000">
        <w:rPr>
          <w:rFonts w:ascii="Arial" w:cs="Arial" w:eastAsia="Arial" w:hAnsi="Arial"/>
          <w:b w:val="1"/>
          <w:rtl w:val="0"/>
        </w:rPr>
        <w:t xml:space="preserve">Shanna Gagnon  </w:t>
      </w:r>
      <w:r w:rsidDel="00000000" w:rsidR="00000000" w:rsidRPr="00000000">
        <w:rPr>
          <w:rFonts w:ascii="Arial" w:cs="Arial" w:eastAsia="Arial" w:hAnsi="Arial"/>
          <w:color w:val="5d7284"/>
          <w:rtl w:val="0"/>
        </w:rPr>
        <w:t xml:space="preserve">10:19</w:t>
      </w:r>
      <w:r w:rsidDel="00000000" w:rsidR="00000000" w:rsidRPr="00000000">
        <w:rPr>
          <w:rtl w:val="0"/>
        </w:rPr>
      </w:r>
    </w:p>
    <w:p w:rsidR="00000000" w:rsidDel="00000000" w:rsidP="00000000" w:rsidRDefault="00000000" w:rsidRPr="00000000" w14:paraId="0000008B">
      <w:pPr>
        <w:spacing w:after="0" w:lineRule="auto"/>
        <w:rPr/>
      </w:pPr>
      <w:r w:rsidDel="00000000" w:rsidR="00000000" w:rsidRPr="00000000">
        <w:rPr>
          <w:rFonts w:ascii="Arial" w:cs="Arial" w:eastAsia="Arial" w:hAnsi="Arial"/>
          <w:rtl w:val="0"/>
        </w:rPr>
        <w:t xml:space="preserve">Do you have any other stories or any other thoughts that you want to share?</w:t>
      </w:r>
      <w:r w:rsidDel="00000000" w:rsidR="00000000" w:rsidRPr="00000000">
        <w:rPr>
          <w:rtl w:val="0"/>
        </w:rPr>
      </w:r>
    </w:p>
    <w:p w:rsidR="00000000" w:rsidDel="00000000" w:rsidP="00000000" w:rsidRDefault="00000000" w:rsidRPr="00000000" w14:paraId="0000008C">
      <w:pPr>
        <w:spacing w:after="0" w:lineRule="auto"/>
        <w:rPr/>
      </w:pPr>
      <w:r w:rsidDel="00000000" w:rsidR="00000000" w:rsidRPr="00000000">
        <w:rPr>
          <w:rtl w:val="0"/>
        </w:rPr>
      </w:r>
    </w:p>
    <w:p w:rsidR="00000000" w:rsidDel="00000000" w:rsidP="00000000" w:rsidRDefault="00000000" w:rsidRPr="00000000" w14:paraId="0000008D">
      <w:pPr>
        <w:spacing w:after="0" w:lineRule="auto"/>
        <w:rPr/>
      </w:pPr>
      <w:r w:rsidDel="00000000" w:rsidR="00000000" w:rsidRPr="00000000">
        <w:rPr>
          <w:rFonts w:ascii="Arial" w:cs="Arial" w:eastAsia="Arial" w:hAnsi="Arial"/>
          <w:b w:val="1"/>
          <w:rtl w:val="0"/>
        </w:rPr>
        <w:t xml:space="preserve">Anonymous  </w:t>
      </w:r>
      <w:r w:rsidDel="00000000" w:rsidR="00000000" w:rsidRPr="00000000">
        <w:rPr>
          <w:rFonts w:ascii="Arial" w:cs="Arial" w:eastAsia="Arial" w:hAnsi="Arial"/>
          <w:color w:val="5d7284"/>
          <w:rtl w:val="0"/>
        </w:rPr>
        <w:t xml:space="preserve">10:32</w:t>
      </w:r>
      <w:r w:rsidDel="00000000" w:rsidR="00000000" w:rsidRPr="00000000">
        <w:rPr>
          <w:rtl w:val="0"/>
        </w:rPr>
      </w:r>
    </w:p>
    <w:p w:rsidR="00000000" w:rsidDel="00000000" w:rsidP="00000000" w:rsidRDefault="00000000" w:rsidRPr="00000000" w14:paraId="0000008E">
      <w:pPr>
        <w:spacing w:after="0" w:lineRule="auto"/>
        <w:rPr/>
      </w:pPr>
      <w:r w:rsidDel="00000000" w:rsidR="00000000" w:rsidRPr="00000000">
        <w:rPr>
          <w:rFonts w:ascii="Arial" w:cs="Arial" w:eastAsia="Arial" w:hAnsi="Arial"/>
          <w:rtl w:val="0"/>
        </w:rPr>
        <w:t xml:space="preserve">I have I think a couple others, also, I don't know. How, like, do you know how Halloween is gonna go?</w:t>
      </w:r>
      <w:r w:rsidDel="00000000" w:rsidR="00000000" w:rsidRPr="00000000">
        <w:rPr>
          <w:rtl w:val="0"/>
        </w:rPr>
      </w:r>
    </w:p>
    <w:p w:rsidR="00000000" w:rsidDel="00000000" w:rsidP="00000000" w:rsidRDefault="00000000" w:rsidRPr="00000000" w14:paraId="0000008F">
      <w:pPr>
        <w:spacing w:after="0" w:lineRule="auto"/>
        <w:rPr/>
      </w:pPr>
      <w:r w:rsidDel="00000000" w:rsidR="00000000" w:rsidRPr="00000000">
        <w:rPr>
          <w:rtl w:val="0"/>
        </w:rPr>
      </w:r>
    </w:p>
    <w:p w:rsidR="00000000" w:rsidDel="00000000" w:rsidP="00000000" w:rsidRDefault="00000000" w:rsidRPr="00000000" w14:paraId="00000090">
      <w:pPr>
        <w:spacing w:after="0" w:lineRule="auto"/>
        <w:rPr/>
      </w:pPr>
      <w:r w:rsidDel="00000000" w:rsidR="00000000" w:rsidRPr="00000000">
        <w:rPr>
          <w:rFonts w:ascii="Arial" w:cs="Arial" w:eastAsia="Arial" w:hAnsi="Arial"/>
          <w:b w:val="1"/>
          <w:rtl w:val="0"/>
        </w:rPr>
        <w:t xml:space="preserve">Shanna Gagnon  </w:t>
      </w:r>
      <w:r w:rsidDel="00000000" w:rsidR="00000000" w:rsidRPr="00000000">
        <w:rPr>
          <w:rFonts w:ascii="Arial" w:cs="Arial" w:eastAsia="Arial" w:hAnsi="Arial"/>
          <w:color w:val="5d7284"/>
          <w:rtl w:val="0"/>
        </w:rPr>
        <w:t xml:space="preserve">11:01</w:t>
      </w:r>
      <w:r w:rsidDel="00000000" w:rsidR="00000000" w:rsidRPr="00000000">
        <w:rPr>
          <w:rtl w:val="0"/>
        </w:rPr>
      </w:r>
    </w:p>
    <w:p w:rsidR="00000000" w:rsidDel="00000000" w:rsidP="00000000" w:rsidRDefault="00000000" w:rsidRPr="00000000" w14:paraId="00000091">
      <w:pPr>
        <w:spacing w:after="0" w:lineRule="auto"/>
        <w:rPr/>
      </w:pPr>
      <w:r w:rsidDel="00000000" w:rsidR="00000000" w:rsidRPr="00000000">
        <w:rPr>
          <w:rFonts w:ascii="Arial" w:cs="Arial" w:eastAsia="Arial" w:hAnsi="Arial"/>
          <w:rtl w:val="0"/>
        </w:rPr>
        <w:t xml:space="preserve">I don't know how Halloween is gonna go. Do you? What do you think about Halloween?</w:t>
      </w:r>
      <w:r w:rsidDel="00000000" w:rsidR="00000000" w:rsidRPr="00000000">
        <w:rPr>
          <w:rtl w:val="0"/>
        </w:rPr>
      </w:r>
    </w:p>
    <w:p w:rsidR="00000000" w:rsidDel="00000000" w:rsidP="00000000" w:rsidRDefault="00000000" w:rsidRPr="00000000" w14:paraId="00000092">
      <w:pPr>
        <w:spacing w:after="0" w:lineRule="auto"/>
        <w:rPr/>
      </w:pPr>
      <w:r w:rsidDel="00000000" w:rsidR="00000000" w:rsidRPr="00000000">
        <w:rPr>
          <w:rtl w:val="0"/>
        </w:rPr>
      </w:r>
    </w:p>
    <w:p w:rsidR="00000000" w:rsidDel="00000000" w:rsidP="00000000" w:rsidRDefault="00000000" w:rsidRPr="00000000" w14:paraId="00000093">
      <w:pPr>
        <w:spacing w:after="0" w:lineRule="auto"/>
        <w:rPr/>
      </w:pPr>
      <w:r w:rsidDel="00000000" w:rsidR="00000000" w:rsidRPr="00000000">
        <w:rPr>
          <w:rFonts w:ascii="Arial" w:cs="Arial" w:eastAsia="Arial" w:hAnsi="Arial"/>
          <w:b w:val="1"/>
          <w:rtl w:val="0"/>
        </w:rPr>
        <w:t xml:space="preserve">Anonymous  </w:t>
      </w:r>
      <w:r w:rsidDel="00000000" w:rsidR="00000000" w:rsidRPr="00000000">
        <w:rPr>
          <w:rFonts w:ascii="Arial" w:cs="Arial" w:eastAsia="Arial" w:hAnsi="Arial"/>
          <w:color w:val="5d7284"/>
          <w:rtl w:val="0"/>
        </w:rPr>
        <w:t xml:space="preserve">11:08</w:t>
      </w:r>
      <w:r w:rsidDel="00000000" w:rsidR="00000000" w:rsidRPr="00000000">
        <w:rPr>
          <w:rtl w:val="0"/>
        </w:rPr>
      </w:r>
    </w:p>
    <w:p w:rsidR="00000000" w:rsidDel="00000000" w:rsidP="00000000" w:rsidRDefault="00000000" w:rsidRPr="00000000" w14:paraId="00000094">
      <w:pPr>
        <w:spacing w:after="0" w:lineRule="auto"/>
        <w:rPr/>
      </w:pPr>
      <w:r w:rsidDel="00000000" w:rsidR="00000000" w:rsidRPr="00000000">
        <w:rPr>
          <w:rFonts w:ascii="Arial" w:cs="Arial" w:eastAsia="Arial" w:hAnsi="Arial"/>
          <w:rtl w:val="0"/>
        </w:rPr>
        <w:t xml:space="preserve">That like, you make your friends like quarantine for two weeks. And then just to make sure you get tested. And then maybe you can go Trick-or-Treating to their houses.</w:t>
      </w:r>
      <w:r w:rsidDel="00000000" w:rsidR="00000000" w:rsidRPr="00000000">
        <w:rPr>
          <w:rtl w:val="0"/>
        </w:rPr>
      </w:r>
    </w:p>
    <w:p w:rsidR="00000000" w:rsidDel="00000000" w:rsidP="00000000" w:rsidRDefault="00000000" w:rsidRPr="00000000" w14:paraId="00000095">
      <w:pPr>
        <w:spacing w:after="0" w:lineRule="auto"/>
        <w:rPr/>
      </w:pPr>
      <w:r w:rsidDel="00000000" w:rsidR="00000000" w:rsidRPr="00000000">
        <w:rPr>
          <w:rtl w:val="0"/>
        </w:rPr>
      </w:r>
    </w:p>
    <w:p w:rsidR="00000000" w:rsidDel="00000000" w:rsidP="00000000" w:rsidRDefault="00000000" w:rsidRPr="00000000" w14:paraId="00000096">
      <w:pPr>
        <w:spacing w:after="0" w:lineRule="auto"/>
        <w:rPr/>
      </w:pPr>
      <w:r w:rsidDel="00000000" w:rsidR="00000000" w:rsidRPr="00000000">
        <w:rPr>
          <w:rFonts w:ascii="Arial" w:cs="Arial" w:eastAsia="Arial" w:hAnsi="Arial"/>
          <w:b w:val="1"/>
          <w:rtl w:val="0"/>
        </w:rPr>
        <w:t xml:space="preserve">Shanna Gagnon  </w:t>
      </w:r>
      <w:r w:rsidDel="00000000" w:rsidR="00000000" w:rsidRPr="00000000">
        <w:rPr>
          <w:rFonts w:ascii="Arial" w:cs="Arial" w:eastAsia="Arial" w:hAnsi="Arial"/>
          <w:color w:val="5d7284"/>
          <w:rtl w:val="0"/>
        </w:rPr>
        <w:t xml:space="preserve">11:25</w:t>
      </w:r>
      <w:r w:rsidDel="00000000" w:rsidR="00000000" w:rsidRPr="00000000">
        <w:rPr>
          <w:rtl w:val="0"/>
        </w:rPr>
      </w:r>
    </w:p>
    <w:p w:rsidR="00000000" w:rsidDel="00000000" w:rsidP="00000000" w:rsidRDefault="00000000" w:rsidRPr="00000000" w14:paraId="00000097">
      <w:pPr>
        <w:spacing w:after="0" w:lineRule="auto"/>
        <w:rPr/>
      </w:pPr>
      <w:r w:rsidDel="00000000" w:rsidR="00000000" w:rsidRPr="00000000">
        <w:rPr>
          <w:rFonts w:ascii="Arial" w:cs="Arial" w:eastAsia="Arial" w:hAnsi="Arial"/>
          <w:rtl w:val="0"/>
        </w:rPr>
        <w:t xml:space="preserve">So people can do it safely. Maybe-</w:t>
      </w: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rtl w:val="0"/>
        </w:rPr>
      </w:r>
    </w:p>
    <w:p w:rsidR="00000000" w:rsidDel="00000000" w:rsidP="00000000" w:rsidRDefault="00000000" w:rsidRPr="00000000" w14:paraId="00000099">
      <w:pPr>
        <w:spacing w:after="0" w:lineRule="auto"/>
        <w:rPr/>
      </w:pPr>
      <w:r w:rsidDel="00000000" w:rsidR="00000000" w:rsidRPr="00000000">
        <w:rPr>
          <w:rFonts w:ascii="Arial" w:cs="Arial" w:eastAsia="Arial" w:hAnsi="Arial"/>
          <w:b w:val="1"/>
          <w:rtl w:val="0"/>
        </w:rPr>
        <w:t xml:space="preserve">Anonymous  </w:t>
      </w:r>
      <w:r w:rsidDel="00000000" w:rsidR="00000000" w:rsidRPr="00000000">
        <w:rPr>
          <w:rFonts w:ascii="Arial" w:cs="Arial" w:eastAsia="Arial" w:hAnsi="Arial"/>
          <w:color w:val="5d7284"/>
          <w:rtl w:val="0"/>
        </w:rPr>
        <w:t xml:space="preserve">11:27</w:t>
      </w:r>
      <w:r w:rsidDel="00000000" w:rsidR="00000000" w:rsidRPr="00000000">
        <w:rPr>
          <w:rtl w:val="0"/>
        </w:rPr>
      </w:r>
    </w:p>
    <w:p w:rsidR="00000000" w:rsidDel="00000000" w:rsidP="00000000" w:rsidRDefault="00000000" w:rsidRPr="00000000" w14:paraId="0000009A">
      <w:pPr>
        <w:spacing w:after="0" w:lineRule="auto"/>
        <w:rPr/>
      </w:pPr>
      <w:r w:rsidDel="00000000" w:rsidR="00000000" w:rsidRPr="00000000">
        <w:rPr>
          <w:rFonts w:ascii="Arial" w:cs="Arial" w:eastAsia="Arial" w:hAnsi="Arial"/>
          <w:rtl w:val="0"/>
        </w:rPr>
        <w:t xml:space="preserve">Yeah.</w:t>
      </w:r>
      <w:r w:rsidDel="00000000" w:rsidR="00000000" w:rsidRPr="00000000">
        <w:rPr>
          <w:rtl w:val="0"/>
        </w:rPr>
      </w:r>
    </w:p>
    <w:p w:rsidR="00000000" w:rsidDel="00000000" w:rsidP="00000000" w:rsidRDefault="00000000" w:rsidRPr="00000000" w14:paraId="0000009B">
      <w:pPr>
        <w:spacing w:after="0" w:lineRule="auto"/>
        <w:rPr/>
      </w:pPr>
      <w:r w:rsidDel="00000000" w:rsidR="00000000" w:rsidRPr="00000000">
        <w:rPr>
          <w:rtl w:val="0"/>
        </w:rPr>
      </w:r>
    </w:p>
    <w:p w:rsidR="00000000" w:rsidDel="00000000" w:rsidP="00000000" w:rsidRDefault="00000000" w:rsidRPr="00000000" w14:paraId="0000009C">
      <w:pPr>
        <w:spacing w:after="0" w:lineRule="auto"/>
        <w:rPr/>
      </w:pPr>
      <w:r w:rsidDel="00000000" w:rsidR="00000000" w:rsidRPr="00000000">
        <w:rPr>
          <w:rFonts w:ascii="Arial" w:cs="Arial" w:eastAsia="Arial" w:hAnsi="Arial"/>
          <w:b w:val="1"/>
          <w:rtl w:val="0"/>
        </w:rPr>
        <w:t xml:space="preserve">Shanna Gagnon  </w:t>
      </w:r>
      <w:r w:rsidDel="00000000" w:rsidR="00000000" w:rsidRPr="00000000">
        <w:rPr>
          <w:rFonts w:ascii="Arial" w:cs="Arial" w:eastAsia="Arial" w:hAnsi="Arial"/>
          <w:color w:val="5d7284"/>
          <w:rtl w:val="0"/>
        </w:rPr>
        <w:t xml:space="preserve">11:27</w:t>
      </w:r>
      <w:r w:rsidDel="00000000" w:rsidR="00000000" w:rsidRPr="00000000">
        <w:rPr>
          <w:rtl w:val="0"/>
        </w:rPr>
      </w:r>
    </w:p>
    <w:p w:rsidR="00000000" w:rsidDel="00000000" w:rsidP="00000000" w:rsidRDefault="00000000" w:rsidRPr="00000000" w14:paraId="0000009D">
      <w:pPr>
        <w:spacing w:after="0" w:lineRule="auto"/>
        <w:rPr/>
      </w:pPr>
      <w:r w:rsidDel="00000000" w:rsidR="00000000" w:rsidRPr="00000000">
        <w:rPr>
          <w:rFonts w:ascii="Arial" w:cs="Arial" w:eastAsia="Arial" w:hAnsi="Arial"/>
          <w:rtl w:val="0"/>
        </w:rPr>
        <w:t xml:space="preserve"> We can do it the way we've always done it.</w:t>
      </w:r>
      <w:r w:rsidDel="00000000" w:rsidR="00000000" w:rsidRPr="00000000">
        <w:rPr>
          <w:rtl w:val="0"/>
        </w:rPr>
      </w:r>
    </w:p>
    <w:p w:rsidR="00000000" w:rsidDel="00000000" w:rsidP="00000000" w:rsidRDefault="00000000" w:rsidRPr="00000000" w14:paraId="0000009E">
      <w:pPr>
        <w:spacing w:after="0" w:lineRule="auto"/>
        <w:rPr/>
      </w:pPr>
      <w:r w:rsidDel="00000000" w:rsidR="00000000" w:rsidRPr="00000000">
        <w:rPr>
          <w:rtl w:val="0"/>
        </w:rPr>
      </w:r>
    </w:p>
    <w:p w:rsidR="00000000" w:rsidDel="00000000" w:rsidP="00000000" w:rsidRDefault="00000000" w:rsidRPr="00000000" w14:paraId="0000009F">
      <w:pPr>
        <w:spacing w:after="0" w:lineRule="auto"/>
        <w:rPr/>
      </w:pPr>
      <w:r w:rsidDel="00000000" w:rsidR="00000000" w:rsidRPr="00000000">
        <w:rPr>
          <w:rFonts w:ascii="Arial" w:cs="Arial" w:eastAsia="Arial" w:hAnsi="Arial"/>
          <w:b w:val="1"/>
          <w:rtl w:val="0"/>
        </w:rPr>
        <w:t xml:space="preserve">Anonymous  </w:t>
      </w:r>
      <w:r w:rsidDel="00000000" w:rsidR="00000000" w:rsidRPr="00000000">
        <w:rPr>
          <w:rFonts w:ascii="Arial" w:cs="Arial" w:eastAsia="Arial" w:hAnsi="Arial"/>
          <w:color w:val="5d7284"/>
          <w:rtl w:val="0"/>
        </w:rPr>
        <w:t xml:space="preserve">11:29</w:t>
      </w:r>
      <w:r w:rsidDel="00000000" w:rsidR="00000000" w:rsidRPr="00000000">
        <w:rPr>
          <w:rtl w:val="0"/>
        </w:rPr>
      </w:r>
    </w:p>
    <w:p w:rsidR="00000000" w:rsidDel="00000000" w:rsidP="00000000" w:rsidRDefault="00000000" w:rsidRPr="00000000" w14:paraId="000000A0">
      <w:pPr>
        <w:spacing w:after="0" w:lineRule="auto"/>
        <w:rPr/>
      </w:pPr>
      <w:r w:rsidDel="00000000" w:rsidR="00000000" w:rsidRPr="00000000">
        <w:rPr>
          <w:rFonts w:ascii="Arial" w:cs="Arial" w:eastAsia="Arial" w:hAnsi="Arial"/>
          <w:rtl w:val="0"/>
        </w:rPr>
        <w:t xml:space="preserve">Just not look like so many houses.</w:t>
      </w:r>
      <w:r w:rsidDel="00000000" w:rsidR="00000000" w:rsidRPr="00000000">
        <w:rPr>
          <w:rtl w:val="0"/>
        </w:rPr>
      </w:r>
    </w:p>
    <w:p w:rsidR="00000000" w:rsidDel="00000000" w:rsidP="00000000" w:rsidRDefault="00000000" w:rsidRPr="00000000" w14:paraId="000000A1">
      <w:pPr>
        <w:spacing w:after="0" w:lineRule="auto"/>
        <w:rPr/>
      </w:pPr>
      <w:r w:rsidDel="00000000" w:rsidR="00000000" w:rsidRPr="00000000">
        <w:rPr>
          <w:rtl w:val="0"/>
        </w:rPr>
      </w:r>
    </w:p>
    <w:p w:rsidR="00000000" w:rsidDel="00000000" w:rsidP="00000000" w:rsidRDefault="00000000" w:rsidRPr="00000000" w14:paraId="000000A2">
      <w:pPr>
        <w:spacing w:after="0" w:lineRule="auto"/>
        <w:rPr/>
      </w:pPr>
      <w:r w:rsidDel="00000000" w:rsidR="00000000" w:rsidRPr="00000000">
        <w:rPr>
          <w:rFonts w:ascii="Arial" w:cs="Arial" w:eastAsia="Arial" w:hAnsi="Arial"/>
          <w:b w:val="1"/>
          <w:rtl w:val="0"/>
        </w:rPr>
        <w:t xml:space="preserve">Shanna Gagnon  </w:t>
      </w:r>
      <w:r w:rsidDel="00000000" w:rsidR="00000000" w:rsidRPr="00000000">
        <w:rPr>
          <w:rFonts w:ascii="Arial" w:cs="Arial" w:eastAsia="Arial" w:hAnsi="Arial"/>
          <w:color w:val="5d7284"/>
          <w:rtl w:val="0"/>
        </w:rPr>
        <w:t xml:space="preserve">11:33</w:t>
      </w:r>
      <w:r w:rsidDel="00000000" w:rsidR="00000000" w:rsidRPr="00000000">
        <w:rPr>
          <w:rtl w:val="0"/>
        </w:rPr>
      </w:r>
    </w:p>
    <w:p w:rsidR="00000000" w:rsidDel="00000000" w:rsidP="00000000" w:rsidRDefault="00000000" w:rsidRPr="00000000" w14:paraId="000000A3">
      <w:pPr>
        <w:spacing w:after="0" w:lineRule="auto"/>
        <w:rPr/>
      </w:pPr>
      <w:r w:rsidDel="00000000" w:rsidR="00000000" w:rsidRPr="00000000">
        <w:rPr>
          <w:rFonts w:ascii="Arial" w:cs="Arial" w:eastAsia="Arial" w:hAnsi="Arial"/>
          <w:rtl w:val="0"/>
        </w:rPr>
        <w:t xml:space="preserve">How do you feel about that difference?</w:t>
      </w:r>
      <w:r w:rsidDel="00000000" w:rsidR="00000000" w:rsidRPr="00000000">
        <w:rPr>
          <w:rtl w:val="0"/>
        </w:rPr>
      </w:r>
    </w:p>
    <w:p w:rsidR="00000000" w:rsidDel="00000000" w:rsidP="00000000" w:rsidRDefault="00000000" w:rsidRPr="00000000" w14:paraId="000000A4">
      <w:pPr>
        <w:spacing w:after="0" w:lineRule="auto"/>
        <w:rPr/>
      </w:pPr>
      <w:r w:rsidDel="00000000" w:rsidR="00000000" w:rsidRPr="00000000">
        <w:rPr>
          <w:rtl w:val="0"/>
        </w:rPr>
      </w:r>
    </w:p>
    <w:p w:rsidR="00000000" w:rsidDel="00000000" w:rsidP="00000000" w:rsidRDefault="00000000" w:rsidRPr="00000000" w14:paraId="000000A5">
      <w:pPr>
        <w:spacing w:after="0" w:lineRule="auto"/>
        <w:rPr/>
      </w:pPr>
      <w:r w:rsidDel="00000000" w:rsidR="00000000" w:rsidRPr="00000000">
        <w:rPr>
          <w:rFonts w:ascii="Arial" w:cs="Arial" w:eastAsia="Arial" w:hAnsi="Arial"/>
          <w:b w:val="1"/>
          <w:rtl w:val="0"/>
        </w:rPr>
        <w:t xml:space="preserve">Anonymous  </w:t>
      </w:r>
      <w:r w:rsidDel="00000000" w:rsidR="00000000" w:rsidRPr="00000000">
        <w:rPr>
          <w:rFonts w:ascii="Arial" w:cs="Arial" w:eastAsia="Arial" w:hAnsi="Arial"/>
          <w:color w:val="5d7284"/>
          <w:rtl w:val="0"/>
        </w:rPr>
        <w:t xml:space="preserve">11:44</w:t>
      </w:r>
      <w:r w:rsidDel="00000000" w:rsidR="00000000" w:rsidRPr="00000000">
        <w:rPr>
          <w:rtl w:val="0"/>
        </w:rPr>
      </w:r>
    </w:p>
    <w:p w:rsidR="00000000" w:rsidDel="00000000" w:rsidP="00000000" w:rsidRDefault="00000000" w:rsidRPr="00000000" w14:paraId="000000A6">
      <w:pPr>
        <w:spacing w:after="0" w:lineRule="auto"/>
        <w:rPr/>
      </w:pPr>
      <w:r w:rsidDel="00000000" w:rsidR="00000000" w:rsidRPr="00000000">
        <w:rPr>
          <w:rFonts w:ascii="Arial" w:cs="Arial" w:eastAsia="Arial" w:hAnsi="Arial"/>
          <w:rtl w:val="0"/>
        </w:rPr>
        <w:t xml:space="preserve">I don't know. Cause I know a few people with the birthdays on that day. That's also going to be very hard. So.</w:t>
      </w:r>
      <w:r w:rsidDel="00000000" w:rsidR="00000000" w:rsidRPr="00000000">
        <w:rPr>
          <w:rtl w:val="0"/>
        </w:rPr>
      </w:r>
    </w:p>
    <w:p w:rsidR="00000000" w:rsidDel="00000000" w:rsidP="00000000" w:rsidRDefault="00000000" w:rsidRPr="00000000" w14:paraId="000000A7">
      <w:pPr>
        <w:spacing w:after="0" w:lineRule="auto"/>
        <w:rPr/>
      </w:pPr>
      <w:r w:rsidDel="00000000" w:rsidR="00000000" w:rsidRPr="00000000">
        <w:rPr>
          <w:rtl w:val="0"/>
        </w:rPr>
      </w:r>
    </w:p>
    <w:p w:rsidR="00000000" w:rsidDel="00000000" w:rsidP="00000000" w:rsidRDefault="00000000" w:rsidRPr="00000000" w14:paraId="000000A8">
      <w:pPr>
        <w:spacing w:after="0" w:lineRule="auto"/>
        <w:rPr/>
      </w:pPr>
      <w:r w:rsidDel="00000000" w:rsidR="00000000" w:rsidRPr="00000000">
        <w:rPr>
          <w:rFonts w:ascii="Arial" w:cs="Arial" w:eastAsia="Arial" w:hAnsi="Arial"/>
          <w:b w:val="1"/>
          <w:rtl w:val="0"/>
        </w:rPr>
        <w:t xml:space="preserve">Shanna Gagnon  </w:t>
      </w:r>
      <w:r w:rsidDel="00000000" w:rsidR="00000000" w:rsidRPr="00000000">
        <w:rPr>
          <w:rFonts w:ascii="Arial" w:cs="Arial" w:eastAsia="Arial" w:hAnsi="Arial"/>
          <w:color w:val="5d7284"/>
          <w:rtl w:val="0"/>
        </w:rPr>
        <w:t xml:space="preserve">11:57</w:t>
      </w:r>
      <w:r w:rsidDel="00000000" w:rsidR="00000000" w:rsidRPr="00000000">
        <w:rPr>
          <w:rtl w:val="0"/>
        </w:rPr>
      </w:r>
    </w:p>
    <w:p w:rsidR="00000000" w:rsidDel="00000000" w:rsidP="00000000" w:rsidRDefault="00000000" w:rsidRPr="00000000" w14:paraId="000000A9">
      <w:pPr>
        <w:spacing w:after="0" w:lineRule="auto"/>
        <w:rPr/>
      </w:pPr>
      <w:r w:rsidDel="00000000" w:rsidR="00000000" w:rsidRPr="00000000">
        <w:rPr>
          <w:rFonts w:ascii="Arial" w:cs="Arial" w:eastAsia="Arial" w:hAnsi="Arial"/>
          <w:rtl w:val="0"/>
        </w:rPr>
        <w:t xml:space="preserve">How have you, how have you celebrated big milestones like birthdays since you've been?</w:t>
      </w:r>
      <w:r w:rsidDel="00000000" w:rsidR="00000000" w:rsidRPr="00000000">
        <w:rPr>
          <w:rtl w:val="0"/>
        </w:rPr>
      </w:r>
    </w:p>
    <w:p w:rsidR="00000000" w:rsidDel="00000000" w:rsidP="00000000" w:rsidRDefault="00000000" w:rsidRPr="00000000" w14:paraId="000000AA">
      <w:pPr>
        <w:spacing w:after="0" w:lineRule="auto"/>
        <w:rPr/>
      </w:pPr>
      <w:r w:rsidDel="00000000" w:rsidR="00000000" w:rsidRPr="00000000">
        <w:rPr>
          <w:rtl w:val="0"/>
        </w:rPr>
      </w:r>
    </w:p>
    <w:p w:rsidR="00000000" w:rsidDel="00000000" w:rsidP="00000000" w:rsidRDefault="00000000" w:rsidRPr="00000000" w14:paraId="000000AB">
      <w:pPr>
        <w:spacing w:after="0" w:lineRule="auto"/>
        <w:rPr/>
      </w:pPr>
      <w:r w:rsidDel="00000000" w:rsidR="00000000" w:rsidRPr="00000000">
        <w:rPr>
          <w:rFonts w:ascii="Arial" w:cs="Arial" w:eastAsia="Arial" w:hAnsi="Arial"/>
          <w:b w:val="1"/>
          <w:rtl w:val="0"/>
        </w:rPr>
        <w:t xml:space="preserve">Anonymous  </w:t>
      </w:r>
      <w:r w:rsidDel="00000000" w:rsidR="00000000" w:rsidRPr="00000000">
        <w:rPr>
          <w:rFonts w:ascii="Arial" w:cs="Arial" w:eastAsia="Arial" w:hAnsi="Arial"/>
          <w:color w:val="5d7284"/>
          <w:rtl w:val="0"/>
        </w:rPr>
        <w:t xml:space="preserve">12:06</w:t>
      </w:r>
      <w:r w:rsidDel="00000000" w:rsidR="00000000" w:rsidRPr="00000000">
        <w:rPr>
          <w:rtl w:val="0"/>
        </w:rPr>
      </w:r>
    </w:p>
    <w:p w:rsidR="00000000" w:rsidDel="00000000" w:rsidP="00000000" w:rsidRDefault="00000000" w:rsidRPr="00000000" w14:paraId="000000AC">
      <w:pPr>
        <w:spacing w:after="0" w:lineRule="auto"/>
        <w:rPr/>
      </w:pPr>
      <w:r w:rsidDel="00000000" w:rsidR="00000000" w:rsidRPr="00000000">
        <w:rPr>
          <w:rFonts w:ascii="Arial" w:cs="Arial" w:eastAsia="Arial" w:hAnsi="Arial"/>
          <w:rtl w:val="0"/>
        </w:rPr>
        <w:t xml:space="preserve">We woul- well, I would drive by like my friend's houses, or my teachers houses, and I'd be- and we would just like, scream and honk our horns on the car. And then they'd be super excited. And this happened a few weeks ago where my friend's dad died. So we made him a special basket my class did together. Mhm, and it got sent to his house and he felt very appreciated. So that's another way you can do it.</w:t>
      </w:r>
      <w:r w:rsidDel="00000000" w:rsidR="00000000" w:rsidRPr="00000000">
        <w:rPr>
          <w:rtl w:val="0"/>
        </w:rPr>
      </w:r>
    </w:p>
    <w:p w:rsidR="00000000" w:rsidDel="00000000" w:rsidP="00000000" w:rsidRDefault="00000000" w:rsidRPr="00000000" w14:paraId="000000AD">
      <w:pPr>
        <w:spacing w:after="0" w:lineRule="auto"/>
        <w:rPr/>
      </w:pPr>
      <w:r w:rsidDel="00000000" w:rsidR="00000000" w:rsidRPr="00000000">
        <w:rPr>
          <w:rtl w:val="0"/>
        </w:rPr>
      </w:r>
    </w:p>
    <w:p w:rsidR="00000000" w:rsidDel="00000000" w:rsidP="00000000" w:rsidRDefault="00000000" w:rsidRPr="00000000" w14:paraId="000000AE">
      <w:pPr>
        <w:spacing w:after="0" w:lineRule="auto"/>
        <w:rPr/>
      </w:pPr>
      <w:r w:rsidDel="00000000" w:rsidR="00000000" w:rsidRPr="00000000">
        <w:rPr>
          <w:rFonts w:ascii="Arial" w:cs="Arial" w:eastAsia="Arial" w:hAnsi="Arial"/>
          <w:b w:val="1"/>
          <w:rtl w:val="0"/>
        </w:rPr>
        <w:t xml:space="preserve">Shanna Gagnon  </w:t>
      </w:r>
      <w:r w:rsidDel="00000000" w:rsidR="00000000" w:rsidRPr="00000000">
        <w:rPr>
          <w:rFonts w:ascii="Arial" w:cs="Arial" w:eastAsia="Arial" w:hAnsi="Arial"/>
          <w:color w:val="5d7284"/>
          <w:rtl w:val="0"/>
        </w:rPr>
        <w:t xml:space="preserve">12:56</w:t>
      </w:r>
      <w:r w:rsidDel="00000000" w:rsidR="00000000" w:rsidRPr="00000000">
        <w:rPr>
          <w:rtl w:val="0"/>
        </w:rPr>
      </w:r>
    </w:p>
    <w:p w:rsidR="00000000" w:rsidDel="00000000" w:rsidP="00000000" w:rsidRDefault="00000000" w:rsidRPr="00000000" w14:paraId="000000AF">
      <w:pPr>
        <w:spacing w:after="0" w:lineRule="auto"/>
        <w:rPr/>
      </w:pPr>
      <w:r w:rsidDel="00000000" w:rsidR="00000000" w:rsidRPr="00000000">
        <w:rPr>
          <w:rFonts w:ascii="Arial" w:cs="Arial" w:eastAsia="Arial" w:hAnsi="Arial"/>
          <w:rtl w:val="0"/>
        </w:rPr>
        <w:t xml:space="preserve">If you have any other stories you want to share?</w:t>
      </w:r>
      <w:r w:rsidDel="00000000" w:rsidR="00000000" w:rsidRPr="00000000">
        <w:rPr>
          <w:rtl w:val="0"/>
        </w:rPr>
      </w:r>
    </w:p>
    <w:p w:rsidR="00000000" w:rsidDel="00000000" w:rsidP="00000000" w:rsidRDefault="00000000" w:rsidRPr="00000000" w14:paraId="000000B0">
      <w:pPr>
        <w:spacing w:after="0" w:lineRule="auto"/>
        <w:rPr/>
      </w:pPr>
      <w:r w:rsidDel="00000000" w:rsidR="00000000" w:rsidRPr="00000000">
        <w:rPr>
          <w:rtl w:val="0"/>
        </w:rPr>
      </w:r>
    </w:p>
    <w:p w:rsidR="00000000" w:rsidDel="00000000" w:rsidP="00000000" w:rsidRDefault="00000000" w:rsidRPr="00000000" w14:paraId="000000B1">
      <w:pPr>
        <w:spacing w:after="0" w:lineRule="auto"/>
        <w:rPr/>
      </w:pPr>
      <w:r w:rsidDel="00000000" w:rsidR="00000000" w:rsidRPr="00000000">
        <w:rPr>
          <w:rFonts w:ascii="Arial" w:cs="Arial" w:eastAsia="Arial" w:hAnsi="Arial"/>
          <w:b w:val="1"/>
          <w:rtl w:val="0"/>
        </w:rPr>
        <w:t xml:space="preserve">Anonymous  </w:t>
      </w:r>
      <w:r w:rsidDel="00000000" w:rsidR="00000000" w:rsidRPr="00000000">
        <w:rPr>
          <w:rFonts w:ascii="Arial" w:cs="Arial" w:eastAsia="Arial" w:hAnsi="Arial"/>
          <w:color w:val="5d7284"/>
          <w:rtl w:val="0"/>
        </w:rPr>
        <w:t xml:space="preserve">13:01</w:t>
      </w:r>
      <w:r w:rsidDel="00000000" w:rsidR="00000000" w:rsidRPr="00000000">
        <w:rPr>
          <w:rtl w:val="0"/>
        </w:rPr>
      </w:r>
    </w:p>
    <w:p w:rsidR="00000000" w:rsidDel="00000000" w:rsidP="00000000" w:rsidRDefault="00000000" w:rsidRPr="00000000" w14:paraId="000000B2">
      <w:pPr>
        <w:spacing w:after="0" w:lineRule="auto"/>
        <w:rPr/>
      </w:pPr>
      <w:r w:rsidDel="00000000" w:rsidR="00000000" w:rsidRPr="00000000">
        <w:rPr>
          <w:rFonts w:ascii="Arial" w:cs="Arial" w:eastAsia="Arial" w:hAnsi="Arial"/>
          <w:rtl w:val="0"/>
        </w:rPr>
        <w:t xml:space="preserve">I'm not sure. I think thats all. </w:t>
      </w:r>
      <w:r w:rsidDel="00000000" w:rsidR="00000000" w:rsidRPr="00000000">
        <w:rPr>
          <w:rtl w:val="0"/>
        </w:rPr>
      </w:r>
    </w:p>
    <w:p w:rsidR="00000000" w:rsidDel="00000000" w:rsidP="00000000" w:rsidRDefault="00000000" w:rsidRPr="00000000" w14:paraId="000000B3">
      <w:pPr>
        <w:spacing w:after="0" w:lineRule="auto"/>
        <w:rPr/>
      </w:pPr>
      <w:r w:rsidDel="00000000" w:rsidR="00000000" w:rsidRPr="00000000">
        <w:rPr>
          <w:rtl w:val="0"/>
        </w:rPr>
      </w:r>
    </w:p>
    <w:p w:rsidR="00000000" w:rsidDel="00000000" w:rsidP="00000000" w:rsidRDefault="00000000" w:rsidRPr="00000000" w14:paraId="000000B4">
      <w:pPr>
        <w:spacing w:after="0" w:lineRule="auto"/>
        <w:rPr/>
      </w:pPr>
      <w:r w:rsidDel="00000000" w:rsidR="00000000" w:rsidRPr="00000000">
        <w:rPr>
          <w:rFonts w:ascii="Arial" w:cs="Arial" w:eastAsia="Arial" w:hAnsi="Arial"/>
          <w:b w:val="1"/>
          <w:rtl w:val="0"/>
        </w:rPr>
        <w:t xml:space="preserve">Shanna Gagnon  </w:t>
      </w:r>
      <w:r w:rsidDel="00000000" w:rsidR="00000000" w:rsidRPr="00000000">
        <w:rPr>
          <w:rFonts w:ascii="Arial" w:cs="Arial" w:eastAsia="Arial" w:hAnsi="Arial"/>
          <w:color w:val="5d7284"/>
          <w:rtl w:val="0"/>
        </w:rPr>
        <w:t xml:space="preserve">13:06</w:t>
      </w:r>
      <w:r w:rsidDel="00000000" w:rsidR="00000000" w:rsidRPr="00000000">
        <w:rPr>
          <w:rtl w:val="0"/>
        </w:rPr>
      </w:r>
    </w:p>
    <w:p w:rsidR="00000000" w:rsidDel="00000000" w:rsidP="00000000" w:rsidRDefault="00000000" w:rsidRPr="00000000" w14:paraId="000000B5">
      <w:pPr>
        <w:spacing w:after="0" w:lineRule="auto"/>
        <w:rPr/>
      </w:pPr>
      <w:r w:rsidDel="00000000" w:rsidR="00000000" w:rsidRPr="00000000">
        <w:rPr>
          <w:rFonts w:ascii="Arial" w:cs="Arial" w:eastAsia="Arial" w:hAnsi="Arial"/>
          <w:rtl w:val="0"/>
        </w:rPr>
        <w:t xml:space="preserve">That's all? Okay. Well, thank you very much for your time. We really appreciate you. I'm going to turn this off. So just give me one minute okay?</w:t>
      </w:r>
      <w:r w:rsidDel="00000000" w:rsidR="00000000" w:rsidRPr="00000000">
        <w:rPr>
          <w:rtl w:val="0"/>
        </w:rPr>
      </w:r>
    </w:p>
    <w:sectPr>
      <w:footerReference r:id="rId7" w:type="default"/>
      <w:footerReference r:id="rId8"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bfbfbf"/>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qFormat w:val="1"/>
    <w:rsid w:val="00FC693F"/>
  </w:style>
  <w:style w:type="paragraph" w:styleId="Heading1">
    <w:name w:val="heading 1"/>
    <w:basedOn w:val="Normal"/>
    <w:next w:val="Normal"/>
    <w:link w:val="Heading1Char"/>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val="1"/>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val="1"/>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C693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ListParagraph">
    <w:name w:val="List Paragraph"/>
    <w:basedOn w:val="Normal"/>
    <w:uiPriority w:val="34"/>
    <w:qFormat w:val="1"/>
    <w:rsid w:val="00FC693F"/>
    <w:pPr>
      <w:ind w:left="720"/>
      <w:contextualSpacing w:val="1"/>
    </w:pPr>
  </w:style>
  <w:style w:type="paragraph" w:styleId="BodyText">
    <w:name w:val="Body Text"/>
    <w:basedOn w:val="Normal"/>
    <w:link w:val="BodyTextChar"/>
    <w:uiPriority w:val="99"/>
    <w:unhideWhenUsed w:val="1"/>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val="1"/>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val="1"/>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val="1"/>
    <w:rsid w:val="00AA1D8D"/>
    <w:pPr>
      <w:ind w:left="360" w:hanging="360"/>
      <w:contextualSpacing w:val="1"/>
    </w:pPr>
  </w:style>
  <w:style w:type="paragraph" w:styleId="List2">
    <w:name w:val="List 2"/>
    <w:basedOn w:val="Normal"/>
    <w:uiPriority w:val="99"/>
    <w:unhideWhenUsed w:val="1"/>
    <w:rsid w:val="00326F90"/>
    <w:pPr>
      <w:ind w:left="720" w:hanging="360"/>
      <w:contextualSpacing w:val="1"/>
    </w:pPr>
  </w:style>
  <w:style w:type="paragraph" w:styleId="List3">
    <w:name w:val="List 3"/>
    <w:basedOn w:val="Normal"/>
    <w:uiPriority w:val="99"/>
    <w:unhideWhenUsed w:val="1"/>
    <w:rsid w:val="00326F90"/>
    <w:pPr>
      <w:ind w:left="1080" w:hanging="360"/>
      <w:contextualSpacing w:val="1"/>
    </w:pPr>
  </w:style>
  <w:style w:type="paragraph" w:styleId="ListBullet">
    <w:name w:val="List Bullet"/>
    <w:basedOn w:val="Normal"/>
    <w:uiPriority w:val="99"/>
    <w:unhideWhenUsed w:val="1"/>
    <w:rsid w:val="00326F90"/>
    <w:pPr>
      <w:numPr>
        <w:numId w:val="1"/>
      </w:numPr>
      <w:contextualSpacing w:val="1"/>
    </w:pPr>
  </w:style>
  <w:style w:type="paragraph" w:styleId="ListBullet2">
    <w:name w:val="List Bullet 2"/>
    <w:basedOn w:val="Normal"/>
    <w:uiPriority w:val="99"/>
    <w:unhideWhenUsed w:val="1"/>
    <w:rsid w:val="00326F90"/>
    <w:pPr>
      <w:numPr>
        <w:numId w:val="2"/>
      </w:numPr>
      <w:contextualSpacing w:val="1"/>
    </w:pPr>
  </w:style>
  <w:style w:type="paragraph" w:styleId="ListBullet3">
    <w:name w:val="List Bullet 3"/>
    <w:basedOn w:val="Normal"/>
    <w:uiPriority w:val="99"/>
    <w:unhideWhenUsed w:val="1"/>
    <w:rsid w:val="00326F90"/>
    <w:pPr>
      <w:numPr>
        <w:numId w:val="3"/>
      </w:numPr>
      <w:contextualSpacing w:val="1"/>
    </w:pPr>
  </w:style>
  <w:style w:type="paragraph" w:styleId="ListNumber">
    <w:name w:val="List Number"/>
    <w:basedOn w:val="Normal"/>
    <w:uiPriority w:val="99"/>
    <w:unhideWhenUsed w:val="1"/>
    <w:rsid w:val="00326F90"/>
    <w:pPr>
      <w:numPr>
        <w:numId w:val="5"/>
      </w:numPr>
      <w:contextualSpacing w:val="1"/>
    </w:pPr>
  </w:style>
  <w:style w:type="paragraph" w:styleId="ListNumber2">
    <w:name w:val="List Number 2"/>
    <w:basedOn w:val="Normal"/>
    <w:uiPriority w:val="99"/>
    <w:unhideWhenUsed w:val="1"/>
    <w:rsid w:val="0029639D"/>
    <w:pPr>
      <w:numPr>
        <w:numId w:val="6"/>
      </w:numPr>
      <w:contextualSpacing w:val="1"/>
    </w:pPr>
  </w:style>
  <w:style w:type="paragraph" w:styleId="ListNumber3">
    <w:name w:val="List Number 3"/>
    <w:basedOn w:val="Normal"/>
    <w:uiPriority w:val="99"/>
    <w:unhideWhenUsed w:val="1"/>
    <w:rsid w:val="0029639D"/>
    <w:pPr>
      <w:numPr>
        <w:numId w:val="7"/>
      </w:numPr>
      <w:contextualSpacing w:val="1"/>
    </w:pPr>
  </w:style>
  <w:style w:type="paragraph" w:styleId="ListContinue">
    <w:name w:val="List Continue"/>
    <w:basedOn w:val="Normal"/>
    <w:uiPriority w:val="99"/>
    <w:unhideWhenUsed w:val="1"/>
    <w:rsid w:val="0029639D"/>
    <w:pPr>
      <w:spacing w:after="120"/>
      <w:ind w:left="360"/>
      <w:contextualSpacing w:val="1"/>
    </w:pPr>
  </w:style>
  <w:style w:type="paragraph" w:styleId="ListContinue2">
    <w:name w:val="List Continue 2"/>
    <w:basedOn w:val="Normal"/>
    <w:uiPriority w:val="99"/>
    <w:unhideWhenUsed w:val="1"/>
    <w:rsid w:val="0029639D"/>
    <w:pPr>
      <w:spacing w:after="120"/>
      <w:ind w:left="720"/>
      <w:contextualSpacing w:val="1"/>
    </w:pPr>
  </w:style>
  <w:style w:type="paragraph" w:styleId="ListContinue3">
    <w:name w:val="List Continue 3"/>
    <w:basedOn w:val="Normal"/>
    <w:uiPriority w:val="99"/>
    <w:unhideWhenUsed w:val="1"/>
    <w:rsid w:val="0029639D"/>
    <w:pPr>
      <w:spacing w:after="120"/>
      <w:ind w:left="1080"/>
      <w:contextualSpacing w:val="1"/>
    </w:pPr>
  </w:style>
  <w:style w:type="paragraph" w:styleId="MacroText">
    <w:name w:val="macro"/>
    <w:link w:val="MacroTextChar"/>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val="1"/>
    <w:rsid w:val="00FC693F"/>
    <w:rPr>
      <w:i w:val="1"/>
      <w:iCs w:val="1"/>
      <w:color w:val="000000" w:themeColor="text1"/>
    </w:rPr>
  </w:style>
  <w:style w:type="character" w:styleId="QuoteChar" w:customStyle="1">
    <w:name w:val="Quote Char"/>
    <w:basedOn w:val="DefaultParagraphFont"/>
    <w:link w:val="Quote"/>
    <w:uiPriority w:val="29"/>
    <w:rsid w:val="00FC693F"/>
    <w:rPr>
      <w:i w:val="1"/>
      <w:iCs w:val="1"/>
      <w:color w:val="000000" w:themeColor="text1"/>
    </w:rPr>
  </w:style>
  <w:style w:type="character" w:styleId="Heading4Char" w:customStyle="1">
    <w:name w:val="Heading 4 Char"/>
    <w:basedOn w:val="DefaultParagraphFont"/>
    <w:link w:val="Heading4"/>
    <w:uiPriority w:val="9"/>
    <w:semiHidden w:val="1"/>
    <w:rsid w:val="00FC693F"/>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FC693F"/>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FC693F"/>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FC693F"/>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FC693F"/>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FC693F"/>
    <w:pPr>
      <w:spacing w:line="240" w:lineRule="auto"/>
    </w:pPr>
    <w:rPr>
      <w:b w:val="1"/>
      <w:bCs w:val="1"/>
      <w:color w:val="4f81bd" w:themeColor="accent1"/>
      <w:sz w:val="18"/>
      <w:szCs w:val="18"/>
    </w:rPr>
  </w:style>
  <w:style w:type="character" w:styleId="Strong">
    <w:name w:val="Strong"/>
    <w:basedOn w:val="DefaultParagraphFont"/>
    <w:uiPriority w:val="22"/>
    <w:qFormat w:val="1"/>
    <w:rsid w:val="00FC693F"/>
    <w:rPr>
      <w:b w:val="1"/>
      <w:bCs w:val="1"/>
    </w:rPr>
  </w:style>
  <w:style w:type="character" w:styleId="Emphasis">
    <w:name w:val="Emphasis"/>
    <w:basedOn w:val="DefaultParagraphFont"/>
    <w:uiPriority w:val="20"/>
    <w:qFormat w:val="1"/>
    <w:rsid w:val="00FC693F"/>
    <w:rPr>
      <w:i w:val="1"/>
      <w:iCs w:val="1"/>
    </w:rPr>
  </w:style>
  <w:style w:type="paragraph" w:styleId="IntenseQuote">
    <w:name w:val="Intense Quote"/>
    <w:basedOn w:val="Normal"/>
    <w:next w:val="Normal"/>
    <w:link w:val="IntenseQuoteChar"/>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C693F"/>
    <w:rPr>
      <w:b w:val="1"/>
      <w:bCs w:val="1"/>
      <w:i w:val="1"/>
      <w:iCs w:val="1"/>
      <w:color w:val="4f81bd" w:themeColor="accent1"/>
    </w:rPr>
  </w:style>
  <w:style w:type="character" w:styleId="SubtleEmphasis">
    <w:name w:val="Subtle Emphasis"/>
    <w:basedOn w:val="DefaultParagraphFont"/>
    <w:uiPriority w:val="19"/>
    <w:qFormat w:val="1"/>
    <w:rsid w:val="00FC693F"/>
    <w:rPr>
      <w:i w:val="1"/>
      <w:iCs w:val="1"/>
      <w:color w:val="808080" w:themeColor="text1" w:themeTint="00007F"/>
    </w:rPr>
  </w:style>
  <w:style w:type="character" w:styleId="IntenseEmphasis">
    <w:name w:val="Intense Emphasis"/>
    <w:basedOn w:val="DefaultParagraphFont"/>
    <w:uiPriority w:val="21"/>
    <w:qFormat w:val="1"/>
    <w:rsid w:val="00FC693F"/>
    <w:rPr>
      <w:b w:val="1"/>
      <w:bCs w:val="1"/>
      <w:i w:val="1"/>
      <w:iCs w:val="1"/>
      <w:color w:val="4f81bd" w:themeColor="accent1"/>
    </w:rPr>
  </w:style>
  <w:style w:type="character" w:styleId="SubtleReference">
    <w:name w:val="Subtle Reference"/>
    <w:basedOn w:val="DefaultParagraphFont"/>
    <w:uiPriority w:val="31"/>
    <w:qFormat w:val="1"/>
    <w:rsid w:val="00FC693F"/>
    <w:rPr>
      <w:smallCaps w:val="1"/>
      <w:color w:val="c0504d" w:themeColor="accent2"/>
      <w:u w:val="single"/>
    </w:rPr>
  </w:style>
  <w:style w:type="character" w:styleId="IntenseReference">
    <w:name w:val="Intense Reference"/>
    <w:basedOn w:val="DefaultParagraphFont"/>
    <w:uiPriority w:val="32"/>
    <w:qFormat w:val="1"/>
    <w:rsid w:val="00FC693F"/>
    <w:rPr>
      <w:b w:val="1"/>
      <w:bCs w:val="1"/>
      <w:smallCaps w:val="1"/>
      <w:color w:val="c0504d" w:themeColor="accent2"/>
      <w:spacing w:val="5"/>
      <w:u w:val="single"/>
    </w:rPr>
  </w:style>
  <w:style w:type="character" w:styleId="BookTitle">
    <w:name w:val="Book Title"/>
    <w:basedOn w:val="DefaultParagraphFont"/>
    <w:uiPriority w:val="33"/>
    <w:qFormat w:val="1"/>
    <w:rsid w:val="00FC693F"/>
    <w:rPr>
      <w:b w:val="1"/>
      <w:bCs w:val="1"/>
      <w:smallCaps w:val="1"/>
      <w:spacing w:val="5"/>
    </w:rPr>
  </w:style>
  <w:style w:type="paragraph" w:styleId="TOCHeading">
    <w:name w:val="TOC Heading"/>
    <w:basedOn w:val="Heading1"/>
    <w:next w:val="Normal"/>
    <w:uiPriority w:val="39"/>
    <w:semiHidden w:val="1"/>
    <w:unhideWhenUsed w:val="1"/>
    <w:qFormat w:val="1"/>
    <w:rsid w:val="00FC693F"/>
    <w:pPr>
      <w:outlineLvl w:val="9"/>
    </w:pPr>
  </w:style>
  <w:style w:type="table" w:styleId="TableGrid">
    <w:name w:val="Table Grid"/>
    <w:basedOn w:val="TableNormal"/>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FC693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FC693F"/>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FC693F"/>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FC693F"/>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FC693F"/>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FC693F"/>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FC693F"/>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LightList">
    <w:name w:val="Light List"/>
    <w:basedOn w:val="TableNormal"/>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PageNumber">
    <w:name w:val="page number"/>
    <w:basedOn w:val="DefaultParagraphFont"/>
    <w:uiPriority w:val="99"/>
    <w:semiHidden w:val="1"/>
    <w:unhideWhenUsed w:val="1"/>
    <w:rsid w:val="001216B9"/>
  </w:style>
  <w:style w:type="character" w:styleId="Hyperlink">
    <w:name w:val="Hyperlink"/>
    <w:basedOn w:val="DefaultParagraphFont"/>
    <w:uiPriority w:val="99"/>
    <w:unhideWhenUsed w:val="1"/>
    <w:rsid w:val="006E2A8C"/>
    <w:rPr>
      <w:color w:val="0000ff" w:themeColor="hyperlink"/>
      <w:u w:val="single"/>
    </w:rPr>
  </w:style>
  <w:style w:type="character" w:styleId="UnresolvedMention">
    <w:name w:val="Unresolved Mention"/>
    <w:basedOn w:val="DefaultParagraphFont"/>
    <w:uiPriority w:val="99"/>
    <w:semiHidden w:val="1"/>
    <w:unhideWhenUsed w:val="1"/>
    <w:rsid w:val="006E2A8C"/>
    <w:rPr>
      <w:color w:val="605e5c"/>
      <w:shd w:color="auto" w:fill="e1dfdd" w:val="clear"/>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APqGRrgbvylPTW9SaFur5jU1+w==">AMUW2mUIMMup0fRX5YaxlPI1T6oHSMicktZmVD8GvlRgjhGAB+hSIho/Szstuftle6MrxWDYF/up7h8ujPOOySJrldixtrq23RsZZGMcKefRlq90S7UXfxQ=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2019-09-10T23:59:00Z</dcterms:created>
  <dc:creator>python-docx</dc:creator>
</cp:coreProperties>
</file>