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D9E0" w14:textId="2E3D4B29" w:rsidR="00930F33" w:rsidRPr="00BA6FA4" w:rsidRDefault="00BA6FA4" w:rsidP="00BA6FA4">
      <w:pPr>
        <w:spacing w:after="0"/>
        <w:jc w:val="center"/>
        <w:rPr>
          <w:rFonts w:ascii="Times New Roman" w:hAnsi="Times New Roman" w:cs="Times New Roman"/>
          <w:b/>
          <w:bCs/>
          <w:sz w:val="28"/>
          <w:szCs w:val="28"/>
          <w:lang w:eastAsia="zh-CN"/>
        </w:rPr>
      </w:pPr>
      <w:r w:rsidRPr="00BA6FA4">
        <w:rPr>
          <w:rFonts w:ascii="Times New Roman" w:hAnsi="Times New Roman" w:cs="Times New Roman"/>
          <w:b/>
          <w:bCs/>
          <w:sz w:val="28"/>
          <w:szCs w:val="28"/>
          <w:lang w:eastAsia="zh-CN"/>
        </w:rPr>
        <w:t>Transcript of Interview with Jayce, Tonia, and Keiwan by Juliee Decker</w:t>
      </w:r>
    </w:p>
    <w:p w14:paraId="2ADA0E55" w14:textId="77777777" w:rsidR="00950A24" w:rsidRDefault="00950A24">
      <w:pPr>
        <w:spacing w:after="0"/>
        <w:rPr>
          <w:rFonts w:ascii="Times New Roman" w:hAnsi="Times New Roman" w:cs="Times New Roman"/>
          <w:b/>
          <w:bCs/>
          <w:sz w:val="24"/>
          <w:szCs w:val="24"/>
          <w:lang w:eastAsia="zh-CN"/>
        </w:rPr>
      </w:pPr>
    </w:p>
    <w:p w14:paraId="4643F978" w14:textId="7F318C23" w:rsidR="00BA6FA4" w:rsidRPr="00950A24" w:rsidRDefault="00BA6FA4">
      <w:pPr>
        <w:spacing w:after="0"/>
        <w:rPr>
          <w:rFonts w:ascii="Times New Roman" w:hAnsi="Times New Roman" w:cs="Times New Roman"/>
          <w:sz w:val="24"/>
          <w:szCs w:val="24"/>
          <w:lang w:eastAsia="zh-CN"/>
        </w:rPr>
      </w:pPr>
      <w:r w:rsidRPr="00950A24">
        <w:rPr>
          <w:rFonts w:ascii="Times New Roman" w:hAnsi="Times New Roman" w:cs="Times New Roman"/>
          <w:b/>
          <w:bCs/>
          <w:sz w:val="24"/>
          <w:szCs w:val="24"/>
          <w:lang w:eastAsia="zh-CN"/>
        </w:rPr>
        <w:t>Interviewee(s):</w:t>
      </w:r>
      <w:r w:rsidRPr="00950A24">
        <w:rPr>
          <w:rFonts w:ascii="Times New Roman" w:hAnsi="Times New Roman" w:cs="Times New Roman"/>
          <w:sz w:val="24"/>
          <w:szCs w:val="24"/>
          <w:lang w:eastAsia="zh-CN"/>
        </w:rPr>
        <w:t xml:space="preserve"> Jayce, Tonia, Keiwan</w:t>
      </w:r>
    </w:p>
    <w:p w14:paraId="5DC461D2" w14:textId="5C227ED2" w:rsidR="00BA6FA4" w:rsidRPr="00950A24" w:rsidRDefault="00BA6FA4">
      <w:pPr>
        <w:spacing w:after="0"/>
        <w:rPr>
          <w:rFonts w:ascii="Times New Roman" w:hAnsi="Times New Roman" w:cs="Times New Roman"/>
          <w:sz w:val="24"/>
          <w:szCs w:val="24"/>
          <w:lang w:eastAsia="zh-CN"/>
        </w:rPr>
      </w:pPr>
      <w:r w:rsidRPr="00950A24">
        <w:rPr>
          <w:rFonts w:ascii="Times New Roman" w:hAnsi="Times New Roman" w:cs="Times New Roman"/>
          <w:b/>
          <w:bCs/>
          <w:sz w:val="24"/>
          <w:szCs w:val="24"/>
          <w:lang w:eastAsia="zh-CN"/>
        </w:rPr>
        <w:t>Interviewer(s):</w:t>
      </w:r>
      <w:r w:rsidRPr="00950A24">
        <w:rPr>
          <w:rFonts w:ascii="Times New Roman" w:hAnsi="Times New Roman" w:cs="Times New Roman"/>
          <w:sz w:val="24"/>
          <w:szCs w:val="24"/>
          <w:lang w:eastAsia="zh-CN"/>
        </w:rPr>
        <w:t xml:space="preserve"> Juliee Decker</w:t>
      </w:r>
    </w:p>
    <w:p w14:paraId="70C48EC2" w14:textId="1A9A93BB" w:rsidR="00BA6FA4" w:rsidRPr="00950A24" w:rsidRDefault="00BA6FA4">
      <w:pPr>
        <w:spacing w:after="0"/>
        <w:rPr>
          <w:rFonts w:ascii="Times New Roman" w:hAnsi="Times New Roman" w:cs="Times New Roman"/>
          <w:sz w:val="24"/>
          <w:szCs w:val="24"/>
          <w:lang w:eastAsia="zh-CN"/>
        </w:rPr>
      </w:pPr>
      <w:r w:rsidRPr="00950A24">
        <w:rPr>
          <w:rFonts w:ascii="Times New Roman" w:hAnsi="Times New Roman" w:cs="Times New Roman"/>
          <w:b/>
          <w:bCs/>
          <w:sz w:val="24"/>
          <w:szCs w:val="24"/>
          <w:lang w:eastAsia="zh-CN"/>
        </w:rPr>
        <w:t>Date:</w:t>
      </w:r>
      <w:r w:rsidRPr="00950A24">
        <w:rPr>
          <w:rFonts w:ascii="Times New Roman" w:hAnsi="Times New Roman" w:cs="Times New Roman"/>
          <w:sz w:val="24"/>
          <w:szCs w:val="24"/>
          <w:lang w:eastAsia="zh-CN"/>
        </w:rPr>
        <w:t xml:space="preserve"> 09/24/2020</w:t>
      </w:r>
    </w:p>
    <w:p w14:paraId="0983A2EC" w14:textId="49C0C3A9" w:rsidR="00BA6FA4" w:rsidRPr="00950A24" w:rsidRDefault="00BA6FA4">
      <w:pPr>
        <w:spacing w:after="0"/>
        <w:rPr>
          <w:rFonts w:ascii="Times New Roman" w:hAnsi="Times New Roman" w:cs="Times New Roman"/>
          <w:sz w:val="24"/>
          <w:szCs w:val="24"/>
          <w:lang w:eastAsia="zh-CN"/>
        </w:rPr>
      </w:pPr>
      <w:r w:rsidRPr="00950A24">
        <w:rPr>
          <w:rFonts w:ascii="Times New Roman" w:hAnsi="Times New Roman" w:cs="Times New Roman"/>
          <w:b/>
          <w:bCs/>
          <w:sz w:val="24"/>
          <w:szCs w:val="24"/>
          <w:lang w:eastAsia="zh-CN"/>
        </w:rPr>
        <w:t>Location (Interviewees):</w:t>
      </w:r>
      <w:r w:rsidRPr="00950A24">
        <w:rPr>
          <w:rFonts w:ascii="Times New Roman" w:hAnsi="Times New Roman" w:cs="Times New Roman"/>
          <w:sz w:val="24"/>
          <w:szCs w:val="24"/>
          <w:lang w:eastAsia="zh-CN"/>
        </w:rPr>
        <w:t xml:space="preserve"> African American Museum of Nassau County, Hampstead, New York</w:t>
      </w:r>
    </w:p>
    <w:p w14:paraId="14F4B2FE" w14:textId="0A836570" w:rsidR="00BA6FA4" w:rsidRDefault="00BA6FA4">
      <w:pPr>
        <w:spacing w:after="0"/>
        <w:rPr>
          <w:rFonts w:ascii="Times New Roman" w:hAnsi="Times New Roman" w:cs="Times New Roman"/>
          <w:b/>
          <w:bCs/>
          <w:sz w:val="24"/>
          <w:szCs w:val="24"/>
          <w:lang w:eastAsia="zh-CN"/>
        </w:rPr>
      </w:pPr>
      <w:r w:rsidRPr="00950A24">
        <w:rPr>
          <w:rFonts w:ascii="Times New Roman" w:hAnsi="Times New Roman" w:cs="Times New Roman"/>
          <w:b/>
          <w:bCs/>
          <w:sz w:val="24"/>
          <w:szCs w:val="24"/>
          <w:lang w:eastAsia="zh-CN"/>
        </w:rPr>
        <w:t>Location (Interviewer):</w:t>
      </w:r>
    </w:p>
    <w:p w14:paraId="5FB74D0B" w14:textId="77777777" w:rsidR="00950A24" w:rsidRDefault="00950A24">
      <w:pPr>
        <w:spacing w:after="0"/>
        <w:rPr>
          <w:rFonts w:ascii="Times New Roman" w:hAnsi="Times New Roman" w:cs="Times New Roman"/>
          <w:b/>
          <w:bCs/>
          <w:sz w:val="24"/>
          <w:szCs w:val="24"/>
          <w:lang w:eastAsia="zh-CN"/>
        </w:rPr>
      </w:pPr>
    </w:p>
    <w:p w14:paraId="08F1E329" w14:textId="7ECFFD8D" w:rsidR="00950A24" w:rsidRPr="00950A24" w:rsidRDefault="00950A24">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Abstract: </w:t>
      </w:r>
      <w:r w:rsidRPr="00950A24">
        <w:rPr>
          <w:rFonts w:ascii="Times New Roman" w:hAnsi="Times New Roman" w:cs="Times New Roman"/>
          <w:sz w:val="24"/>
          <w:szCs w:val="24"/>
          <w:shd w:val="clear" w:color="auto" w:fill="FFFFFF"/>
        </w:rPr>
        <w:t>Jayce, Tonia, and Keiwan tell their COVID stories as part of the Long</w:t>
      </w:r>
      <w:r w:rsidRPr="00950A24">
        <w:rPr>
          <w:rFonts w:ascii="Times New Roman" w:hAnsi="Times New Roman" w:cs="Times New Roman"/>
          <w:sz w:val="24"/>
          <w:szCs w:val="24"/>
          <w:shd w:val="clear" w:color="auto" w:fill="FFFFFF"/>
        </w:rPr>
        <w:t xml:space="preserve"> </w:t>
      </w:r>
      <w:r w:rsidRPr="00950A24">
        <w:rPr>
          <w:rFonts w:ascii="Times New Roman" w:hAnsi="Times New Roman" w:cs="Times New Roman"/>
          <w:sz w:val="24"/>
          <w:szCs w:val="24"/>
          <w:shd w:val="clear" w:color="auto" w:fill="FFFFFF"/>
        </w:rPr>
        <w:t>Island</w:t>
      </w:r>
      <w:r w:rsidRPr="00950A24">
        <w:rPr>
          <w:rFonts w:ascii="Times New Roman" w:hAnsi="Times New Roman" w:cs="Times New Roman"/>
          <w:sz w:val="24"/>
          <w:szCs w:val="24"/>
          <w:shd w:val="clear" w:color="auto" w:fill="FFFFFF"/>
        </w:rPr>
        <w:t xml:space="preserve"> </w:t>
      </w:r>
      <w:r w:rsidRPr="00950A24">
        <w:rPr>
          <w:rFonts w:ascii="Times New Roman" w:hAnsi="Times New Roman" w:cs="Times New Roman"/>
          <w:sz w:val="24"/>
          <w:szCs w:val="24"/>
          <w:shd w:val="clear" w:color="auto" w:fill="FFFFFF"/>
        </w:rPr>
        <w:t>Stories collection being done at the African American Museum of Nassau County</w:t>
      </w:r>
      <w:r w:rsidRPr="00950A24">
        <w:rPr>
          <w:rFonts w:ascii="Times New Roman" w:hAnsi="Times New Roman" w:cs="Times New Roman"/>
          <w:sz w:val="24"/>
          <w:szCs w:val="24"/>
          <w:shd w:val="clear" w:color="auto" w:fill="FFFFFF"/>
        </w:rPr>
        <w:t>.</w:t>
      </w:r>
    </w:p>
    <w:p w14:paraId="6B281F30" w14:textId="77777777" w:rsidR="00365A68" w:rsidRPr="00950A24" w:rsidRDefault="00365A68">
      <w:pPr>
        <w:spacing w:after="0"/>
        <w:rPr>
          <w:rFonts w:ascii="Times New Roman" w:hAnsi="Times New Roman" w:cs="Times New Roman"/>
          <w:sz w:val="24"/>
          <w:szCs w:val="24"/>
        </w:rPr>
      </w:pPr>
    </w:p>
    <w:p w14:paraId="7D41591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01:06</w:t>
      </w:r>
      <w:proofErr w:type="gramEnd"/>
    </w:p>
    <w:p w14:paraId="4F02B8E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Hi friend. Okay, so my first question for you is, what is your name? ...you just told me.</w:t>
      </w:r>
    </w:p>
    <w:p w14:paraId="6C77949D" w14:textId="77777777" w:rsidR="00BA6FA4" w:rsidRPr="00950A24" w:rsidRDefault="00BA6FA4">
      <w:pPr>
        <w:spacing w:after="0"/>
        <w:rPr>
          <w:rFonts w:ascii="Times New Roman" w:hAnsi="Times New Roman" w:cs="Times New Roman"/>
          <w:sz w:val="24"/>
          <w:szCs w:val="24"/>
        </w:rPr>
      </w:pPr>
    </w:p>
    <w:p w14:paraId="3F5E8DFF" w14:textId="0DFAF8FC" w:rsidR="00BA6FA4" w:rsidRPr="00950A24" w:rsidRDefault="00BA6FA4">
      <w:pPr>
        <w:spacing w:after="0"/>
        <w:rPr>
          <w:rFonts w:ascii="Times New Roman" w:hAnsi="Times New Roman" w:cs="Times New Roman"/>
          <w:sz w:val="24"/>
          <w:szCs w:val="24"/>
        </w:rPr>
      </w:pPr>
      <w:r w:rsidRPr="00950A24">
        <w:rPr>
          <w:rFonts w:ascii="Times New Roman" w:hAnsi="Times New Roman" w:cs="Times New Roman"/>
          <w:b/>
          <w:bCs/>
          <w:sz w:val="24"/>
          <w:szCs w:val="24"/>
        </w:rPr>
        <w:t xml:space="preserve">Jayce </w:t>
      </w:r>
      <w:r w:rsidRPr="00950A24">
        <w:rPr>
          <w:rFonts w:ascii="Times New Roman" w:hAnsi="Times New Roman" w:cs="Times New Roman"/>
          <w:sz w:val="24"/>
          <w:szCs w:val="24"/>
        </w:rPr>
        <w:t>01:12</w:t>
      </w:r>
    </w:p>
    <w:p w14:paraId="464E3E0C" w14:textId="414B0366" w:rsidR="00BA6FA4" w:rsidRPr="00950A24" w:rsidRDefault="00BA6FA4">
      <w:pPr>
        <w:spacing w:after="0"/>
        <w:rPr>
          <w:rFonts w:ascii="Times New Roman" w:hAnsi="Times New Roman" w:cs="Times New Roman"/>
          <w:sz w:val="24"/>
          <w:szCs w:val="24"/>
        </w:rPr>
      </w:pPr>
      <w:r w:rsidRPr="00950A24">
        <w:rPr>
          <w:rFonts w:ascii="Times New Roman" w:hAnsi="Times New Roman" w:cs="Times New Roman"/>
          <w:sz w:val="24"/>
          <w:szCs w:val="24"/>
        </w:rPr>
        <w:t>Jayce. [unintelligible]</w:t>
      </w:r>
    </w:p>
    <w:p w14:paraId="367CDDD2" w14:textId="77777777" w:rsidR="00365A68" w:rsidRPr="00950A24" w:rsidRDefault="00365A68">
      <w:pPr>
        <w:spacing w:after="0"/>
        <w:rPr>
          <w:rFonts w:ascii="Times New Roman" w:hAnsi="Times New Roman" w:cs="Times New Roman"/>
          <w:sz w:val="24"/>
          <w:szCs w:val="24"/>
        </w:rPr>
      </w:pPr>
    </w:p>
    <w:p w14:paraId="6F56A1F2"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01:13</w:t>
      </w:r>
      <w:proofErr w:type="gramEnd"/>
    </w:p>
    <w:p w14:paraId="698FA6E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So </w:t>
      </w:r>
      <w:proofErr w:type="gramStart"/>
      <w:r w:rsidRPr="00950A24">
        <w:rPr>
          <w:rFonts w:ascii="Times New Roman" w:hAnsi="Times New Roman" w:cs="Times New Roman"/>
          <w:sz w:val="24"/>
          <w:szCs w:val="24"/>
        </w:rPr>
        <w:t>how,</w:t>
      </w:r>
      <w:proofErr w:type="gramEnd"/>
      <w:r w:rsidRPr="00950A24">
        <w:rPr>
          <w:rFonts w:ascii="Times New Roman" w:hAnsi="Times New Roman" w:cs="Times New Roman"/>
          <w:sz w:val="24"/>
          <w:szCs w:val="24"/>
        </w:rPr>
        <w:t xml:space="preserve"> do you know how to spell your first name?</w:t>
      </w:r>
    </w:p>
    <w:p w14:paraId="47025AE9" w14:textId="77777777" w:rsidR="00365A68" w:rsidRPr="00950A24" w:rsidRDefault="00365A68">
      <w:pPr>
        <w:spacing w:after="0"/>
        <w:rPr>
          <w:rFonts w:ascii="Times New Roman" w:hAnsi="Times New Roman" w:cs="Times New Roman"/>
          <w:sz w:val="24"/>
          <w:szCs w:val="24"/>
        </w:rPr>
      </w:pPr>
    </w:p>
    <w:p w14:paraId="40666D91"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01:19</w:t>
      </w:r>
      <w:proofErr w:type="gramEnd"/>
    </w:p>
    <w:p w14:paraId="3486341C"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w:t>
      </w:r>
    </w:p>
    <w:p w14:paraId="1B89E73F" w14:textId="77777777" w:rsidR="00365A68" w:rsidRPr="00950A24" w:rsidRDefault="00365A68">
      <w:pPr>
        <w:spacing w:after="0"/>
        <w:rPr>
          <w:rFonts w:ascii="Times New Roman" w:hAnsi="Times New Roman" w:cs="Times New Roman"/>
          <w:sz w:val="24"/>
          <w:szCs w:val="24"/>
        </w:rPr>
      </w:pPr>
    </w:p>
    <w:p w14:paraId="147923E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01:19</w:t>
      </w:r>
      <w:proofErr w:type="gramEnd"/>
    </w:p>
    <w:p w14:paraId="0662D10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How </w:t>
      </w:r>
      <w:proofErr w:type="gramStart"/>
      <w:r w:rsidRPr="00950A24">
        <w:rPr>
          <w:rFonts w:ascii="Times New Roman" w:hAnsi="Times New Roman" w:cs="Times New Roman"/>
          <w:sz w:val="24"/>
          <w:szCs w:val="24"/>
        </w:rPr>
        <w:t>you</w:t>
      </w:r>
      <w:proofErr w:type="gramEnd"/>
      <w:r w:rsidRPr="00950A24">
        <w:rPr>
          <w:rFonts w:ascii="Times New Roman" w:hAnsi="Times New Roman" w:cs="Times New Roman"/>
          <w:sz w:val="24"/>
          <w:szCs w:val="24"/>
        </w:rPr>
        <w:t xml:space="preserve"> spell it?</w:t>
      </w:r>
    </w:p>
    <w:p w14:paraId="17F99BF0" w14:textId="77777777" w:rsidR="00365A68" w:rsidRPr="00950A24" w:rsidRDefault="00365A68">
      <w:pPr>
        <w:spacing w:after="0"/>
        <w:rPr>
          <w:rFonts w:ascii="Times New Roman" w:hAnsi="Times New Roman" w:cs="Times New Roman"/>
          <w:sz w:val="24"/>
          <w:szCs w:val="24"/>
        </w:rPr>
      </w:pPr>
    </w:p>
    <w:p w14:paraId="5DE007F9"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01:22</w:t>
      </w:r>
      <w:proofErr w:type="gramEnd"/>
    </w:p>
    <w:p w14:paraId="20E6DA85" w14:textId="731356E3"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J</w:t>
      </w:r>
      <w:r w:rsidR="00BA6FA4" w:rsidRPr="00950A24">
        <w:rPr>
          <w:rFonts w:ascii="Times New Roman" w:hAnsi="Times New Roman" w:cs="Times New Roman"/>
          <w:sz w:val="24"/>
          <w:szCs w:val="24"/>
        </w:rPr>
        <w:t>-</w:t>
      </w:r>
      <w:r w:rsidRPr="00950A24">
        <w:rPr>
          <w:rFonts w:ascii="Times New Roman" w:hAnsi="Times New Roman" w:cs="Times New Roman"/>
          <w:sz w:val="24"/>
          <w:szCs w:val="24"/>
        </w:rPr>
        <w:t>a</w:t>
      </w:r>
      <w:r w:rsidR="00BA6FA4" w:rsidRPr="00950A24">
        <w:rPr>
          <w:rFonts w:ascii="Times New Roman" w:hAnsi="Times New Roman" w:cs="Times New Roman"/>
          <w:sz w:val="24"/>
          <w:szCs w:val="24"/>
        </w:rPr>
        <w:t>-</w:t>
      </w:r>
      <w:r w:rsidRPr="00950A24">
        <w:rPr>
          <w:rFonts w:ascii="Times New Roman" w:hAnsi="Times New Roman" w:cs="Times New Roman"/>
          <w:sz w:val="24"/>
          <w:szCs w:val="24"/>
        </w:rPr>
        <w:t>y</w:t>
      </w:r>
      <w:r w:rsidR="00BA6FA4" w:rsidRPr="00950A24">
        <w:rPr>
          <w:rFonts w:ascii="Times New Roman" w:hAnsi="Times New Roman" w:cs="Times New Roman"/>
          <w:sz w:val="24"/>
          <w:szCs w:val="24"/>
        </w:rPr>
        <w:t>-</w:t>
      </w:r>
      <w:r w:rsidRPr="00950A24">
        <w:rPr>
          <w:rFonts w:ascii="Times New Roman" w:hAnsi="Times New Roman" w:cs="Times New Roman"/>
          <w:sz w:val="24"/>
          <w:szCs w:val="24"/>
        </w:rPr>
        <w:t>c</w:t>
      </w:r>
      <w:r w:rsidR="00BA6FA4" w:rsidRPr="00950A24">
        <w:rPr>
          <w:rFonts w:ascii="Times New Roman" w:hAnsi="Times New Roman" w:cs="Times New Roman"/>
          <w:sz w:val="24"/>
          <w:szCs w:val="24"/>
        </w:rPr>
        <w:t>-</w:t>
      </w:r>
      <w:r w:rsidRPr="00950A24">
        <w:rPr>
          <w:rFonts w:ascii="Times New Roman" w:hAnsi="Times New Roman" w:cs="Times New Roman"/>
          <w:sz w:val="24"/>
          <w:szCs w:val="24"/>
        </w:rPr>
        <w:t>e.</w:t>
      </w:r>
    </w:p>
    <w:p w14:paraId="3EBF16F9" w14:textId="77777777" w:rsidR="00BA6FA4" w:rsidRPr="00950A24" w:rsidRDefault="00BA6FA4">
      <w:pPr>
        <w:spacing w:after="0"/>
        <w:rPr>
          <w:rFonts w:ascii="Times New Roman" w:hAnsi="Times New Roman" w:cs="Times New Roman"/>
          <w:sz w:val="24"/>
          <w:szCs w:val="24"/>
        </w:rPr>
      </w:pPr>
    </w:p>
    <w:p w14:paraId="5359E759"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01:24</w:t>
      </w:r>
      <w:proofErr w:type="gramEnd"/>
    </w:p>
    <w:p w14:paraId="3B0D22A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Okay, because I want to make sure I have it right on my piece of paper.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I'm </w:t>
      </w:r>
      <w:proofErr w:type="spellStart"/>
      <w:r w:rsidRPr="00950A24">
        <w:rPr>
          <w:rFonts w:ascii="Times New Roman" w:hAnsi="Times New Roman" w:cs="Times New Roman"/>
          <w:sz w:val="24"/>
          <w:szCs w:val="24"/>
        </w:rPr>
        <w:t>gonna</w:t>
      </w:r>
      <w:proofErr w:type="spellEnd"/>
      <w:r w:rsidRPr="00950A24">
        <w:rPr>
          <w:rFonts w:ascii="Times New Roman" w:hAnsi="Times New Roman" w:cs="Times New Roman"/>
          <w:sz w:val="24"/>
          <w:szCs w:val="24"/>
        </w:rPr>
        <w:t xml:space="preserve"> go off script here for a second. Is, so which means I'm not going to follow my questions.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the question for you, Jayce is, [phone rings] is Nana the best Nana ever? </w:t>
      </w:r>
    </w:p>
    <w:p w14:paraId="01F7ABBA" w14:textId="77777777" w:rsidR="00365A68" w:rsidRPr="00950A24" w:rsidRDefault="00365A68">
      <w:pPr>
        <w:spacing w:after="0"/>
        <w:rPr>
          <w:rFonts w:ascii="Times New Roman" w:hAnsi="Times New Roman" w:cs="Times New Roman"/>
          <w:sz w:val="24"/>
          <w:szCs w:val="24"/>
        </w:rPr>
      </w:pPr>
    </w:p>
    <w:p w14:paraId="1583BB7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01:40</w:t>
      </w:r>
      <w:proofErr w:type="gramEnd"/>
    </w:p>
    <w:p w14:paraId="79BC77BC"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Yes.</w:t>
      </w:r>
    </w:p>
    <w:p w14:paraId="4E4A6986" w14:textId="77777777" w:rsidR="00365A68" w:rsidRPr="00950A24" w:rsidRDefault="00365A68">
      <w:pPr>
        <w:spacing w:after="0"/>
        <w:rPr>
          <w:rFonts w:ascii="Times New Roman" w:hAnsi="Times New Roman" w:cs="Times New Roman"/>
          <w:sz w:val="24"/>
          <w:szCs w:val="24"/>
        </w:rPr>
      </w:pPr>
    </w:p>
    <w:p w14:paraId="17BF07D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01:43</w:t>
      </w:r>
      <w:proofErr w:type="gramEnd"/>
    </w:p>
    <w:p w14:paraId="169C3B2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And why would that be?</w:t>
      </w:r>
    </w:p>
    <w:p w14:paraId="02968A5C" w14:textId="77777777" w:rsidR="00365A68" w:rsidRPr="00950A24" w:rsidRDefault="00365A68">
      <w:pPr>
        <w:spacing w:after="0"/>
        <w:rPr>
          <w:rFonts w:ascii="Times New Roman" w:hAnsi="Times New Roman" w:cs="Times New Roman"/>
          <w:sz w:val="24"/>
          <w:szCs w:val="24"/>
        </w:rPr>
      </w:pPr>
    </w:p>
    <w:p w14:paraId="6446A590"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lastRenderedPageBreak/>
        <w:t xml:space="preserve">Jayce  </w:t>
      </w:r>
      <w:r w:rsidRPr="00950A24">
        <w:rPr>
          <w:rFonts w:ascii="Times New Roman" w:hAnsi="Times New Roman" w:cs="Times New Roman"/>
          <w:color w:val="5D7284"/>
          <w:sz w:val="24"/>
          <w:szCs w:val="24"/>
        </w:rPr>
        <w:t>01:45</w:t>
      </w:r>
      <w:proofErr w:type="gramEnd"/>
    </w:p>
    <w:p w14:paraId="054A83B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don't know. </w:t>
      </w:r>
    </w:p>
    <w:p w14:paraId="16AC04BC" w14:textId="77777777" w:rsidR="00365A68" w:rsidRPr="00950A24" w:rsidRDefault="00365A68">
      <w:pPr>
        <w:spacing w:after="0"/>
        <w:rPr>
          <w:rFonts w:ascii="Times New Roman" w:hAnsi="Times New Roman" w:cs="Times New Roman"/>
          <w:sz w:val="24"/>
          <w:szCs w:val="24"/>
        </w:rPr>
      </w:pPr>
    </w:p>
    <w:p w14:paraId="603E606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01:47</w:t>
      </w:r>
      <w:proofErr w:type="gramEnd"/>
    </w:p>
    <w:p w14:paraId="54066EB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You don't know why she is? </w:t>
      </w:r>
    </w:p>
    <w:p w14:paraId="15D368DC" w14:textId="77777777" w:rsidR="00365A68" w:rsidRPr="00950A24" w:rsidRDefault="00365A68">
      <w:pPr>
        <w:spacing w:after="0"/>
        <w:rPr>
          <w:rFonts w:ascii="Times New Roman" w:hAnsi="Times New Roman" w:cs="Times New Roman"/>
          <w:sz w:val="24"/>
          <w:szCs w:val="24"/>
        </w:rPr>
      </w:pPr>
    </w:p>
    <w:p w14:paraId="6A6A80BC"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01:48</w:t>
      </w:r>
      <w:proofErr w:type="gramEnd"/>
    </w:p>
    <w:p w14:paraId="12D98AB6" w14:textId="4FB69C04"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[unintelligible] She gives me banana bread.</w:t>
      </w:r>
    </w:p>
    <w:p w14:paraId="3EAB1680" w14:textId="77777777" w:rsidR="00365A68" w:rsidRPr="00950A24" w:rsidRDefault="00365A68">
      <w:pPr>
        <w:spacing w:after="0"/>
        <w:rPr>
          <w:rFonts w:ascii="Times New Roman" w:hAnsi="Times New Roman" w:cs="Times New Roman"/>
          <w:sz w:val="24"/>
          <w:szCs w:val="24"/>
        </w:rPr>
      </w:pPr>
    </w:p>
    <w:p w14:paraId="448AF0A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01:52</w:t>
      </w:r>
      <w:proofErr w:type="gramEnd"/>
    </w:p>
    <w:p w14:paraId="21404EA8"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banana bread. Oh, she would be my favorite Nana, too, if she gave me banana bread. Okay, so Jayce, I'm going to ask you questions about how things are going with this whole COVID thing. And if you answer, if you know how to answer it, great. If not, Nana can help. Or we can just, you know, spread it around, pass the mic, as they say, which means have other people answer.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my first question for you is,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we have this thing called COVID. And how's that going for you?</w:t>
      </w:r>
    </w:p>
    <w:p w14:paraId="3B1637C8" w14:textId="77777777" w:rsidR="00365A68" w:rsidRPr="00950A24" w:rsidRDefault="00365A68">
      <w:pPr>
        <w:spacing w:after="0"/>
        <w:rPr>
          <w:rFonts w:ascii="Times New Roman" w:hAnsi="Times New Roman" w:cs="Times New Roman"/>
          <w:sz w:val="24"/>
          <w:szCs w:val="24"/>
        </w:rPr>
      </w:pPr>
    </w:p>
    <w:p w14:paraId="5E66C8B3"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02:24</w:t>
      </w:r>
      <w:proofErr w:type="gramEnd"/>
    </w:p>
    <w:p w14:paraId="282E5B1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Bad. </w:t>
      </w:r>
    </w:p>
    <w:p w14:paraId="15692F97" w14:textId="77777777" w:rsidR="00365A68" w:rsidRPr="00950A24" w:rsidRDefault="00365A68">
      <w:pPr>
        <w:spacing w:after="0"/>
        <w:rPr>
          <w:rFonts w:ascii="Times New Roman" w:hAnsi="Times New Roman" w:cs="Times New Roman"/>
          <w:sz w:val="24"/>
          <w:szCs w:val="24"/>
        </w:rPr>
      </w:pPr>
    </w:p>
    <w:p w14:paraId="7F536A1A"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02:25</w:t>
      </w:r>
      <w:proofErr w:type="gramEnd"/>
    </w:p>
    <w:p w14:paraId="3E1A54C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How, how so, what makes it bad? </w:t>
      </w:r>
    </w:p>
    <w:p w14:paraId="1332BDA5" w14:textId="77777777" w:rsidR="00365A68" w:rsidRPr="00950A24" w:rsidRDefault="00365A68">
      <w:pPr>
        <w:spacing w:after="0"/>
        <w:rPr>
          <w:rFonts w:ascii="Times New Roman" w:hAnsi="Times New Roman" w:cs="Times New Roman"/>
          <w:sz w:val="24"/>
          <w:szCs w:val="24"/>
        </w:rPr>
      </w:pPr>
    </w:p>
    <w:p w14:paraId="1CA21FA3"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02:28</w:t>
      </w:r>
      <w:proofErr w:type="gramEnd"/>
    </w:p>
    <w:p w14:paraId="12A468A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Because I can't go nowhere.</w:t>
      </w:r>
    </w:p>
    <w:p w14:paraId="484F0670" w14:textId="77777777" w:rsidR="00365A68" w:rsidRPr="00950A24" w:rsidRDefault="00365A68">
      <w:pPr>
        <w:spacing w:after="0"/>
        <w:rPr>
          <w:rFonts w:ascii="Times New Roman" w:hAnsi="Times New Roman" w:cs="Times New Roman"/>
          <w:sz w:val="24"/>
          <w:szCs w:val="24"/>
        </w:rPr>
      </w:pPr>
    </w:p>
    <w:p w14:paraId="1AB6CCA2"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02:31</w:t>
      </w:r>
      <w:proofErr w:type="gramEnd"/>
    </w:p>
    <w:p w14:paraId="71D52370"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what are you doing during the day? </w:t>
      </w:r>
      <w:proofErr w:type="spellStart"/>
      <w:r w:rsidRPr="00950A24">
        <w:rPr>
          <w:rFonts w:ascii="Times New Roman" w:hAnsi="Times New Roman" w:cs="Times New Roman"/>
          <w:sz w:val="24"/>
          <w:szCs w:val="24"/>
        </w:rPr>
        <w:t>Wh</w:t>
      </w:r>
      <w:proofErr w:type="spellEnd"/>
      <w:r w:rsidRPr="00950A24">
        <w:rPr>
          <w:rFonts w:ascii="Times New Roman" w:hAnsi="Times New Roman" w:cs="Times New Roman"/>
          <w:sz w:val="24"/>
          <w:szCs w:val="24"/>
        </w:rPr>
        <w:t xml:space="preserve">-, are you, where are you hanging out? How's that going? If you can't go anywhere, what's your </w:t>
      </w:r>
      <w:proofErr w:type="gramStart"/>
      <w:r w:rsidRPr="00950A24">
        <w:rPr>
          <w:rFonts w:ascii="Times New Roman" w:hAnsi="Times New Roman" w:cs="Times New Roman"/>
          <w:sz w:val="24"/>
          <w:szCs w:val="24"/>
        </w:rPr>
        <w:t>day look</w:t>
      </w:r>
      <w:proofErr w:type="gramEnd"/>
      <w:r w:rsidRPr="00950A24">
        <w:rPr>
          <w:rFonts w:ascii="Times New Roman" w:hAnsi="Times New Roman" w:cs="Times New Roman"/>
          <w:sz w:val="24"/>
          <w:szCs w:val="24"/>
        </w:rPr>
        <w:t xml:space="preserve"> like?</w:t>
      </w:r>
    </w:p>
    <w:p w14:paraId="18BD6F8F" w14:textId="77777777" w:rsidR="00365A68" w:rsidRPr="00950A24" w:rsidRDefault="00365A68">
      <w:pPr>
        <w:spacing w:after="0"/>
        <w:rPr>
          <w:rFonts w:ascii="Times New Roman" w:hAnsi="Times New Roman" w:cs="Times New Roman"/>
          <w:sz w:val="24"/>
          <w:szCs w:val="24"/>
        </w:rPr>
      </w:pPr>
    </w:p>
    <w:p w14:paraId="366D7BC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02:37</w:t>
      </w:r>
      <w:proofErr w:type="gramEnd"/>
    </w:p>
    <w:p w14:paraId="2131FE99"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Stomach ache</w:t>
      </w:r>
      <w:proofErr w:type="gramEnd"/>
      <w:r w:rsidRPr="00950A24">
        <w:rPr>
          <w:rFonts w:ascii="Times New Roman" w:hAnsi="Times New Roman" w:cs="Times New Roman"/>
          <w:sz w:val="24"/>
          <w:szCs w:val="24"/>
        </w:rPr>
        <w:t xml:space="preserve">. </w:t>
      </w:r>
    </w:p>
    <w:p w14:paraId="1600F8BE" w14:textId="77777777" w:rsidR="00365A68" w:rsidRPr="00950A24" w:rsidRDefault="00365A68">
      <w:pPr>
        <w:spacing w:after="0"/>
        <w:rPr>
          <w:rFonts w:ascii="Times New Roman" w:hAnsi="Times New Roman" w:cs="Times New Roman"/>
          <w:sz w:val="24"/>
          <w:szCs w:val="24"/>
        </w:rPr>
      </w:pPr>
    </w:p>
    <w:p w14:paraId="3E535D9A"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02:39</w:t>
      </w:r>
      <w:proofErr w:type="gramEnd"/>
    </w:p>
    <w:p w14:paraId="1F3AA8D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you have a stomachache? </w:t>
      </w:r>
    </w:p>
    <w:p w14:paraId="286C66BF" w14:textId="77777777" w:rsidR="00365A68" w:rsidRPr="00950A24" w:rsidRDefault="00365A68">
      <w:pPr>
        <w:spacing w:after="0"/>
        <w:rPr>
          <w:rFonts w:ascii="Times New Roman" w:hAnsi="Times New Roman" w:cs="Times New Roman"/>
          <w:sz w:val="24"/>
          <w:szCs w:val="24"/>
        </w:rPr>
      </w:pPr>
    </w:p>
    <w:p w14:paraId="61AE8606"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02:41</w:t>
      </w:r>
      <w:proofErr w:type="gramEnd"/>
    </w:p>
    <w:p w14:paraId="7F588FC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Yes. </w:t>
      </w:r>
    </w:p>
    <w:p w14:paraId="0391ED2B" w14:textId="77777777" w:rsidR="00365A68" w:rsidRPr="00950A24" w:rsidRDefault="00365A68">
      <w:pPr>
        <w:spacing w:after="0"/>
        <w:rPr>
          <w:rFonts w:ascii="Times New Roman" w:hAnsi="Times New Roman" w:cs="Times New Roman"/>
          <w:sz w:val="24"/>
          <w:szCs w:val="24"/>
        </w:rPr>
      </w:pPr>
    </w:p>
    <w:p w14:paraId="10442C91"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02:43</w:t>
      </w:r>
      <w:proofErr w:type="gramEnd"/>
    </w:p>
    <w:p w14:paraId="226E750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that's no fun. How, why is that? Is it, why do you have a </w:t>
      </w:r>
      <w:proofErr w:type="gramStart"/>
      <w:r w:rsidRPr="00950A24">
        <w:rPr>
          <w:rFonts w:ascii="Times New Roman" w:hAnsi="Times New Roman" w:cs="Times New Roman"/>
          <w:sz w:val="24"/>
          <w:szCs w:val="24"/>
        </w:rPr>
        <w:t>stomach ache</w:t>
      </w:r>
      <w:proofErr w:type="gramEnd"/>
      <w:r w:rsidRPr="00950A24">
        <w:rPr>
          <w:rFonts w:ascii="Times New Roman" w:hAnsi="Times New Roman" w:cs="Times New Roman"/>
          <w:sz w:val="24"/>
          <w:szCs w:val="24"/>
        </w:rPr>
        <w:t xml:space="preserve">? </w:t>
      </w:r>
    </w:p>
    <w:p w14:paraId="028BF917" w14:textId="77777777" w:rsidR="00365A68" w:rsidRPr="00950A24" w:rsidRDefault="00365A68">
      <w:pPr>
        <w:spacing w:after="0"/>
        <w:rPr>
          <w:rFonts w:ascii="Times New Roman" w:hAnsi="Times New Roman" w:cs="Times New Roman"/>
          <w:sz w:val="24"/>
          <w:szCs w:val="24"/>
        </w:rPr>
      </w:pPr>
    </w:p>
    <w:p w14:paraId="4EDFAAA4"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02:47</w:t>
      </w:r>
      <w:proofErr w:type="gramEnd"/>
    </w:p>
    <w:p w14:paraId="75A233C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Because I ate food </w:t>
      </w:r>
      <w:proofErr w:type="gramStart"/>
      <w:r w:rsidRPr="00950A24">
        <w:rPr>
          <w:rFonts w:ascii="Times New Roman" w:hAnsi="Times New Roman" w:cs="Times New Roman"/>
          <w:sz w:val="24"/>
          <w:szCs w:val="24"/>
        </w:rPr>
        <w:t>that it</w:t>
      </w:r>
      <w:proofErr w:type="gramEnd"/>
      <w:r w:rsidRPr="00950A24">
        <w:rPr>
          <w:rFonts w:ascii="Times New Roman" w:hAnsi="Times New Roman" w:cs="Times New Roman"/>
          <w:sz w:val="24"/>
          <w:szCs w:val="24"/>
        </w:rPr>
        <w:t xml:space="preserve"> hurts my stomach. I was crying, and it hurt.</w:t>
      </w:r>
    </w:p>
    <w:p w14:paraId="6AA8BD0B" w14:textId="77777777" w:rsidR="00365A68" w:rsidRPr="00950A24" w:rsidRDefault="00365A68">
      <w:pPr>
        <w:spacing w:after="0"/>
        <w:rPr>
          <w:rFonts w:ascii="Times New Roman" w:hAnsi="Times New Roman" w:cs="Times New Roman"/>
          <w:sz w:val="24"/>
          <w:szCs w:val="24"/>
        </w:rPr>
      </w:pPr>
    </w:p>
    <w:p w14:paraId="66693CEA"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02:55</w:t>
      </w:r>
      <w:proofErr w:type="gramEnd"/>
    </w:p>
    <w:p w14:paraId="6E52C8C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you know, one of the little kiddos that I was just talking to said he spends most of his day, I don't know how old those kids were, I think he was about nine, he was about nine years old. But he said he spends most of his day playing games and eating and staying inside. Does that sound about the same </w:t>
      </w:r>
      <w:proofErr w:type="gramStart"/>
      <w:r w:rsidRPr="00950A24">
        <w:rPr>
          <w:rFonts w:ascii="Times New Roman" w:hAnsi="Times New Roman" w:cs="Times New Roman"/>
          <w:sz w:val="24"/>
          <w:szCs w:val="24"/>
        </w:rPr>
        <w:t>for</w:t>
      </w:r>
      <w:proofErr w:type="gramEnd"/>
      <w:r w:rsidRPr="00950A24">
        <w:rPr>
          <w:rFonts w:ascii="Times New Roman" w:hAnsi="Times New Roman" w:cs="Times New Roman"/>
          <w:sz w:val="24"/>
          <w:szCs w:val="24"/>
        </w:rPr>
        <w:t xml:space="preserve"> you?</w:t>
      </w:r>
    </w:p>
    <w:p w14:paraId="78EC7598" w14:textId="77777777" w:rsidR="00365A68" w:rsidRPr="00950A24" w:rsidRDefault="00365A68">
      <w:pPr>
        <w:spacing w:after="0"/>
        <w:rPr>
          <w:rFonts w:ascii="Times New Roman" w:hAnsi="Times New Roman" w:cs="Times New Roman"/>
          <w:sz w:val="24"/>
          <w:szCs w:val="24"/>
        </w:rPr>
      </w:pPr>
    </w:p>
    <w:p w14:paraId="22682E33"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03:15</w:t>
      </w:r>
      <w:proofErr w:type="gramEnd"/>
    </w:p>
    <w:p w14:paraId="11C1164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Um. Meh.</w:t>
      </w:r>
    </w:p>
    <w:p w14:paraId="377F3FCF" w14:textId="77777777" w:rsidR="00365A68" w:rsidRPr="00950A24" w:rsidRDefault="00365A68">
      <w:pPr>
        <w:spacing w:after="0"/>
        <w:rPr>
          <w:rFonts w:ascii="Times New Roman" w:hAnsi="Times New Roman" w:cs="Times New Roman"/>
          <w:sz w:val="24"/>
          <w:szCs w:val="24"/>
        </w:rPr>
      </w:pPr>
    </w:p>
    <w:p w14:paraId="27BFC8A2"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03:16</w:t>
      </w:r>
      <w:proofErr w:type="gramEnd"/>
    </w:p>
    <w:p w14:paraId="0380BFE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Do you visit any friends of yours? Do you have friends that you can still see?</w:t>
      </w:r>
    </w:p>
    <w:p w14:paraId="7D4FAF1A" w14:textId="77777777" w:rsidR="00365A68" w:rsidRPr="00950A24" w:rsidRDefault="00365A68">
      <w:pPr>
        <w:spacing w:after="0"/>
        <w:rPr>
          <w:rFonts w:ascii="Times New Roman" w:hAnsi="Times New Roman" w:cs="Times New Roman"/>
          <w:sz w:val="24"/>
          <w:szCs w:val="24"/>
        </w:rPr>
      </w:pPr>
    </w:p>
    <w:p w14:paraId="74FD67A3"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03:21</w:t>
      </w:r>
      <w:proofErr w:type="gramEnd"/>
    </w:p>
    <w:p w14:paraId="387DC75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No.</w:t>
      </w:r>
    </w:p>
    <w:p w14:paraId="4C54F01B" w14:textId="77777777" w:rsidR="00365A68" w:rsidRPr="00950A24" w:rsidRDefault="00365A68">
      <w:pPr>
        <w:spacing w:after="0"/>
        <w:rPr>
          <w:rFonts w:ascii="Times New Roman" w:hAnsi="Times New Roman" w:cs="Times New Roman"/>
          <w:sz w:val="24"/>
          <w:szCs w:val="24"/>
        </w:rPr>
      </w:pPr>
    </w:p>
    <w:p w14:paraId="718C08A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03:21</w:t>
      </w:r>
      <w:proofErr w:type="gramEnd"/>
    </w:p>
    <w:p w14:paraId="2436095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You do. Where do you go when you go out with your daddy? He takes you to see some </w:t>
      </w:r>
      <w:proofErr w:type="gramStart"/>
      <w:r w:rsidRPr="00950A24">
        <w:rPr>
          <w:rFonts w:ascii="Times New Roman" w:hAnsi="Times New Roman" w:cs="Times New Roman"/>
          <w:sz w:val="24"/>
          <w:szCs w:val="24"/>
        </w:rPr>
        <w:t>friends</w:t>
      </w:r>
      <w:proofErr w:type="gramEnd"/>
      <w:r w:rsidRPr="00950A24">
        <w:rPr>
          <w:rFonts w:ascii="Times New Roman" w:hAnsi="Times New Roman" w:cs="Times New Roman"/>
          <w:sz w:val="24"/>
          <w:szCs w:val="24"/>
        </w:rPr>
        <w:t xml:space="preserve"> right? </w:t>
      </w:r>
    </w:p>
    <w:p w14:paraId="48118B33" w14:textId="77777777" w:rsidR="00365A68" w:rsidRPr="00950A24" w:rsidRDefault="00365A68">
      <w:pPr>
        <w:spacing w:after="0"/>
        <w:rPr>
          <w:rFonts w:ascii="Times New Roman" w:hAnsi="Times New Roman" w:cs="Times New Roman"/>
          <w:sz w:val="24"/>
          <w:szCs w:val="24"/>
        </w:rPr>
      </w:pPr>
    </w:p>
    <w:p w14:paraId="641604A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03:26</w:t>
      </w:r>
      <w:proofErr w:type="gramEnd"/>
    </w:p>
    <w:p w14:paraId="3BBCA44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Yes. </w:t>
      </w:r>
    </w:p>
    <w:p w14:paraId="4EF70112" w14:textId="77777777" w:rsidR="00365A68" w:rsidRPr="00950A24" w:rsidRDefault="00365A68">
      <w:pPr>
        <w:spacing w:after="0"/>
        <w:rPr>
          <w:rFonts w:ascii="Times New Roman" w:hAnsi="Times New Roman" w:cs="Times New Roman"/>
          <w:sz w:val="24"/>
          <w:szCs w:val="24"/>
        </w:rPr>
      </w:pPr>
    </w:p>
    <w:p w14:paraId="74F1021A"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03:27</w:t>
      </w:r>
      <w:proofErr w:type="gramEnd"/>
    </w:p>
    <w:p w14:paraId="5CEA953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Where do you go?</w:t>
      </w:r>
    </w:p>
    <w:p w14:paraId="2E6BE6F4" w14:textId="77777777" w:rsidR="00365A68" w:rsidRPr="00950A24" w:rsidRDefault="00365A68">
      <w:pPr>
        <w:spacing w:after="0"/>
        <w:rPr>
          <w:rFonts w:ascii="Times New Roman" w:hAnsi="Times New Roman" w:cs="Times New Roman"/>
          <w:sz w:val="24"/>
          <w:szCs w:val="24"/>
        </w:rPr>
      </w:pPr>
    </w:p>
    <w:p w14:paraId="7C87F567"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03:28</w:t>
      </w:r>
      <w:proofErr w:type="gramEnd"/>
    </w:p>
    <w:p w14:paraId="06DE7DA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He </w:t>
      </w:r>
      <w:proofErr w:type="gramStart"/>
      <w:r w:rsidRPr="00950A24">
        <w:rPr>
          <w:rFonts w:ascii="Times New Roman" w:hAnsi="Times New Roman" w:cs="Times New Roman"/>
          <w:sz w:val="24"/>
          <w:szCs w:val="24"/>
        </w:rPr>
        <w:t>goes</w:t>
      </w:r>
      <w:proofErr w:type="gramEnd"/>
      <w:r w:rsidRPr="00950A24">
        <w:rPr>
          <w:rFonts w:ascii="Times New Roman" w:hAnsi="Times New Roman" w:cs="Times New Roman"/>
          <w:sz w:val="24"/>
          <w:szCs w:val="24"/>
        </w:rPr>
        <w:t xml:space="preserve"> to take me to the park.</w:t>
      </w:r>
    </w:p>
    <w:p w14:paraId="20877F02" w14:textId="77777777" w:rsidR="00365A68" w:rsidRPr="00950A24" w:rsidRDefault="00365A68">
      <w:pPr>
        <w:spacing w:after="0"/>
        <w:rPr>
          <w:rFonts w:ascii="Times New Roman" w:hAnsi="Times New Roman" w:cs="Times New Roman"/>
          <w:sz w:val="24"/>
          <w:szCs w:val="24"/>
        </w:rPr>
      </w:pPr>
    </w:p>
    <w:p w14:paraId="09203590"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03:32</w:t>
      </w:r>
      <w:proofErr w:type="gramEnd"/>
    </w:p>
    <w:p w14:paraId="33B393E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That's fun. That's fun because you get to be outside. That's good. </w:t>
      </w:r>
    </w:p>
    <w:p w14:paraId="0B3CEBEB" w14:textId="77777777" w:rsidR="00365A68" w:rsidRPr="00950A24" w:rsidRDefault="00365A68">
      <w:pPr>
        <w:spacing w:after="0"/>
        <w:rPr>
          <w:rFonts w:ascii="Times New Roman" w:hAnsi="Times New Roman" w:cs="Times New Roman"/>
          <w:sz w:val="24"/>
          <w:szCs w:val="24"/>
        </w:rPr>
      </w:pPr>
    </w:p>
    <w:p w14:paraId="3B334D4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03:36</w:t>
      </w:r>
      <w:proofErr w:type="gramEnd"/>
    </w:p>
    <w:p w14:paraId="3A29158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have a </w:t>
      </w:r>
      <w:proofErr w:type="gramStart"/>
      <w:r w:rsidRPr="00950A24">
        <w:rPr>
          <w:rFonts w:ascii="Times New Roman" w:hAnsi="Times New Roman" w:cs="Times New Roman"/>
          <w:sz w:val="24"/>
          <w:szCs w:val="24"/>
        </w:rPr>
        <w:t>two wheeler</w:t>
      </w:r>
      <w:proofErr w:type="gramEnd"/>
      <w:r w:rsidRPr="00950A24">
        <w:rPr>
          <w:rFonts w:ascii="Times New Roman" w:hAnsi="Times New Roman" w:cs="Times New Roman"/>
          <w:sz w:val="24"/>
          <w:szCs w:val="24"/>
        </w:rPr>
        <w:t xml:space="preserve">. </w:t>
      </w:r>
    </w:p>
    <w:p w14:paraId="552CC439" w14:textId="77777777" w:rsidR="00365A68" w:rsidRPr="00950A24" w:rsidRDefault="00365A68">
      <w:pPr>
        <w:spacing w:after="0"/>
        <w:rPr>
          <w:rFonts w:ascii="Times New Roman" w:hAnsi="Times New Roman" w:cs="Times New Roman"/>
          <w:sz w:val="24"/>
          <w:szCs w:val="24"/>
        </w:rPr>
      </w:pPr>
    </w:p>
    <w:p w14:paraId="31709E2B"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03:38</w:t>
      </w:r>
      <w:proofErr w:type="gramEnd"/>
    </w:p>
    <w:p w14:paraId="48709AD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Oh</w:t>
      </w:r>
      <w:proofErr w:type="gramEnd"/>
      <w:r w:rsidRPr="00950A24">
        <w:rPr>
          <w:rFonts w:ascii="Times New Roman" w:hAnsi="Times New Roman" w:cs="Times New Roman"/>
          <w:sz w:val="24"/>
          <w:szCs w:val="24"/>
        </w:rPr>
        <w:t xml:space="preserve"> a two wheeler. Well, that makes it even more fun, goodness.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you have, do you have one friend that you hang out with? Or do you have more than one friend that you hang out with? </w:t>
      </w:r>
    </w:p>
    <w:p w14:paraId="22F0B499" w14:textId="77777777" w:rsidR="00365A68" w:rsidRPr="00950A24" w:rsidRDefault="00365A68">
      <w:pPr>
        <w:spacing w:after="0"/>
        <w:rPr>
          <w:rFonts w:ascii="Times New Roman" w:hAnsi="Times New Roman" w:cs="Times New Roman"/>
          <w:sz w:val="24"/>
          <w:szCs w:val="24"/>
        </w:rPr>
      </w:pPr>
    </w:p>
    <w:p w14:paraId="074D158C"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03:47</w:t>
      </w:r>
      <w:proofErr w:type="gramEnd"/>
    </w:p>
    <w:p w14:paraId="334045AC"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 got 8.</w:t>
      </w:r>
    </w:p>
    <w:p w14:paraId="43BD9899" w14:textId="77777777" w:rsidR="00365A68" w:rsidRPr="00950A24" w:rsidRDefault="00365A68">
      <w:pPr>
        <w:spacing w:after="0"/>
        <w:rPr>
          <w:rFonts w:ascii="Times New Roman" w:hAnsi="Times New Roman" w:cs="Times New Roman"/>
          <w:sz w:val="24"/>
          <w:szCs w:val="24"/>
        </w:rPr>
      </w:pPr>
    </w:p>
    <w:p w14:paraId="5B93F980"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03:50</w:t>
      </w:r>
      <w:proofErr w:type="gramEnd"/>
    </w:p>
    <w:p w14:paraId="56D78E1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You have 8 friends? Well </w:t>
      </w:r>
      <w:proofErr w:type="gramStart"/>
      <w:r w:rsidRPr="00950A24">
        <w:rPr>
          <w:rFonts w:ascii="Times New Roman" w:hAnsi="Times New Roman" w:cs="Times New Roman"/>
          <w:sz w:val="24"/>
          <w:szCs w:val="24"/>
        </w:rPr>
        <w:t>Jayce</w:t>
      </w:r>
      <w:proofErr w:type="gramEnd"/>
      <w:r w:rsidRPr="00950A24">
        <w:rPr>
          <w:rFonts w:ascii="Times New Roman" w:hAnsi="Times New Roman" w:cs="Times New Roman"/>
          <w:sz w:val="24"/>
          <w:szCs w:val="24"/>
        </w:rPr>
        <w:t xml:space="preserve"> you are Mr. Popular. That's awesome. So okay, so you hang out, so you, you eat snacks, you </w:t>
      </w:r>
      <w:proofErr w:type="gramStart"/>
      <w:r w:rsidRPr="00950A24">
        <w:rPr>
          <w:rFonts w:ascii="Times New Roman" w:hAnsi="Times New Roman" w:cs="Times New Roman"/>
          <w:sz w:val="24"/>
          <w:szCs w:val="24"/>
        </w:rPr>
        <w:t>eat</w:t>
      </w:r>
      <w:proofErr w:type="gramEnd"/>
      <w:r w:rsidRPr="00950A24">
        <w:rPr>
          <w:rFonts w:ascii="Times New Roman" w:hAnsi="Times New Roman" w:cs="Times New Roman"/>
          <w:sz w:val="24"/>
          <w:szCs w:val="24"/>
        </w:rPr>
        <w:t xml:space="preserve"> Nana's banana bread when she makes it for you. You hang out with your friends at the park when you go down to the park. And so </w:t>
      </w:r>
      <w:proofErr w:type="gramStart"/>
      <w:r w:rsidRPr="00950A24">
        <w:rPr>
          <w:rFonts w:ascii="Times New Roman" w:hAnsi="Times New Roman" w:cs="Times New Roman"/>
          <w:sz w:val="24"/>
          <w:szCs w:val="24"/>
        </w:rPr>
        <w:t>overall like</w:t>
      </w:r>
      <w:proofErr w:type="gramEnd"/>
      <w:r w:rsidRPr="00950A24">
        <w:rPr>
          <w:rFonts w:ascii="Times New Roman" w:hAnsi="Times New Roman" w:cs="Times New Roman"/>
          <w:sz w:val="24"/>
          <w:szCs w:val="24"/>
        </w:rPr>
        <w:t xml:space="preserve"> are things going good for you? Is this, is this going okay or what would you change if you could change something what would you change?</w:t>
      </w:r>
    </w:p>
    <w:p w14:paraId="2674274F" w14:textId="77777777" w:rsidR="00365A68" w:rsidRPr="00950A24" w:rsidRDefault="00365A68">
      <w:pPr>
        <w:spacing w:after="0"/>
        <w:rPr>
          <w:rFonts w:ascii="Times New Roman" w:hAnsi="Times New Roman" w:cs="Times New Roman"/>
          <w:sz w:val="24"/>
          <w:szCs w:val="24"/>
        </w:rPr>
      </w:pPr>
    </w:p>
    <w:p w14:paraId="5114D8B1"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04:18</w:t>
      </w:r>
      <w:proofErr w:type="gramEnd"/>
    </w:p>
    <w:p w14:paraId="27C9D3B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Um. I'm good or bad. </w:t>
      </w:r>
    </w:p>
    <w:p w14:paraId="04CC1662" w14:textId="77777777" w:rsidR="00365A68" w:rsidRPr="00950A24" w:rsidRDefault="00365A68">
      <w:pPr>
        <w:spacing w:after="0"/>
        <w:rPr>
          <w:rFonts w:ascii="Times New Roman" w:hAnsi="Times New Roman" w:cs="Times New Roman"/>
          <w:sz w:val="24"/>
          <w:szCs w:val="24"/>
        </w:rPr>
      </w:pPr>
    </w:p>
    <w:p w14:paraId="24836D98"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04:21</w:t>
      </w:r>
      <w:proofErr w:type="gramEnd"/>
    </w:p>
    <w:p w14:paraId="6110185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No. No. What, what would you change about Carona? You know a Corona is. What is it? </w:t>
      </w:r>
    </w:p>
    <w:p w14:paraId="41829D51" w14:textId="77777777" w:rsidR="00365A68" w:rsidRPr="00950A24" w:rsidRDefault="00365A68">
      <w:pPr>
        <w:spacing w:after="0"/>
        <w:rPr>
          <w:rFonts w:ascii="Times New Roman" w:hAnsi="Times New Roman" w:cs="Times New Roman"/>
          <w:sz w:val="24"/>
          <w:szCs w:val="24"/>
        </w:rPr>
      </w:pPr>
    </w:p>
    <w:p w14:paraId="4ADA12DA"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04:26</w:t>
      </w:r>
      <w:proofErr w:type="gramEnd"/>
    </w:p>
    <w:p w14:paraId="2B121AA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Coronavirus. </w:t>
      </w:r>
    </w:p>
    <w:p w14:paraId="709529E5" w14:textId="77777777" w:rsidR="00365A68" w:rsidRPr="00950A24" w:rsidRDefault="00365A68">
      <w:pPr>
        <w:spacing w:after="0"/>
        <w:rPr>
          <w:rFonts w:ascii="Times New Roman" w:hAnsi="Times New Roman" w:cs="Times New Roman"/>
          <w:sz w:val="24"/>
          <w:szCs w:val="24"/>
        </w:rPr>
      </w:pPr>
    </w:p>
    <w:p w14:paraId="25751CF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04:28</w:t>
      </w:r>
      <w:proofErr w:type="gramEnd"/>
    </w:p>
    <w:p w14:paraId="18E61E3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What </w:t>
      </w:r>
      <w:proofErr w:type="gramStart"/>
      <w:r w:rsidRPr="00950A24">
        <w:rPr>
          <w:rFonts w:ascii="Times New Roman" w:hAnsi="Times New Roman" w:cs="Times New Roman"/>
          <w:sz w:val="24"/>
          <w:szCs w:val="24"/>
        </w:rPr>
        <w:t>is it</w:t>
      </w:r>
      <w:proofErr w:type="gramEnd"/>
      <w:r w:rsidRPr="00950A24">
        <w:rPr>
          <w:rFonts w:ascii="Times New Roman" w:hAnsi="Times New Roman" w:cs="Times New Roman"/>
          <w:sz w:val="24"/>
          <w:szCs w:val="24"/>
        </w:rPr>
        <w:t xml:space="preserve"> good? </w:t>
      </w:r>
    </w:p>
    <w:p w14:paraId="4F219A3D" w14:textId="77777777" w:rsidR="00365A68" w:rsidRPr="00950A24" w:rsidRDefault="00365A68">
      <w:pPr>
        <w:spacing w:after="0"/>
        <w:rPr>
          <w:rFonts w:ascii="Times New Roman" w:hAnsi="Times New Roman" w:cs="Times New Roman"/>
          <w:sz w:val="24"/>
          <w:szCs w:val="24"/>
        </w:rPr>
      </w:pPr>
    </w:p>
    <w:p w14:paraId="5726FED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04:29</w:t>
      </w:r>
      <w:proofErr w:type="gramEnd"/>
    </w:p>
    <w:p w14:paraId="0E0B281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And he died. No, it's not good for me. </w:t>
      </w:r>
    </w:p>
    <w:p w14:paraId="5D0CE339" w14:textId="77777777" w:rsidR="00365A68" w:rsidRPr="00950A24" w:rsidRDefault="00365A68">
      <w:pPr>
        <w:spacing w:after="0"/>
        <w:rPr>
          <w:rFonts w:ascii="Times New Roman" w:hAnsi="Times New Roman" w:cs="Times New Roman"/>
          <w:sz w:val="24"/>
          <w:szCs w:val="24"/>
        </w:rPr>
      </w:pPr>
    </w:p>
    <w:p w14:paraId="5275F3B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04:32</w:t>
      </w:r>
      <w:proofErr w:type="gramEnd"/>
    </w:p>
    <w:p w14:paraId="1214D1C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Okay. </w:t>
      </w:r>
    </w:p>
    <w:p w14:paraId="43BFE47B" w14:textId="77777777" w:rsidR="00365A68" w:rsidRPr="00950A24" w:rsidRDefault="00365A68">
      <w:pPr>
        <w:spacing w:after="0"/>
        <w:rPr>
          <w:rFonts w:ascii="Times New Roman" w:hAnsi="Times New Roman" w:cs="Times New Roman"/>
          <w:sz w:val="24"/>
          <w:szCs w:val="24"/>
        </w:rPr>
      </w:pPr>
    </w:p>
    <w:p w14:paraId="33AD16D4"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04:34</w:t>
      </w:r>
      <w:proofErr w:type="gramEnd"/>
    </w:p>
    <w:p w14:paraId="12519C2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So that's why we </w:t>
      </w:r>
      <w:proofErr w:type="gramStart"/>
      <w:r w:rsidRPr="00950A24">
        <w:rPr>
          <w:rFonts w:ascii="Times New Roman" w:hAnsi="Times New Roman" w:cs="Times New Roman"/>
          <w:sz w:val="24"/>
          <w:szCs w:val="24"/>
        </w:rPr>
        <w:t>have to</w:t>
      </w:r>
      <w:proofErr w:type="gramEnd"/>
      <w:r w:rsidRPr="00950A24">
        <w:rPr>
          <w:rFonts w:ascii="Times New Roman" w:hAnsi="Times New Roman" w:cs="Times New Roman"/>
          <w:sz w:val="24"/>
          <w:szCs w:val="24"/>
        </w:rPr>
        <w:t xml:space="preserve"> wear our masks and everything. What do you think about the whole mask and all of that? </w:t>
      </w:r>
    </w:p>
    <w:p w14:paraId="5FE17065" w14:textId="77777777" w:rsidR="00365A68" w:rsidRPr="00950A24" w:rsidRDefault="00365A68">
      <w:pPr>
        <w:spacing w:after="0"/>
        <w:rPr>
          <w:rFonts w:ascii="Times New Roman" w:hAnsi="Times New Roman" w:cs="Times New Roman"/>
          <w:sz w:val="24"/>
          <w:szCs w:val="24"/>
        </w:rPr>
      </w:pPr>
    </w:p>
    <w:p w14:paraId="66A1AACE"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04:39</w:t>
      </w:r>
      <w:proofErr w:type="gramEnd"/>
    </w:p>
    <w:p w14:paraId="6322920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And we </w:t>
      </w:r>
      <w:proofErr w:type="gramStart"/>
      <w:r w:rsidRPr="00950A24">
        <w:rPr>
          <w:rFonts w:ascii="Times New Roman" w:hAnsi="Times New Roman" w:cs="Times New Roman"/>
          <w:sz w:val="24"/>
          <w:szCs w:val="24"/>
        </w:rPr>
        <w:t>need to</w:t>
      </w:r>
      <w:proofErr w:type="gramEnd"/>
      <w:r w:rsidRPr="00950A24">
        <w:rPr>
          <w:rFonts w:ascii="Times New Roman" w:hAnsi="Times New Roman" w:cs="Times New Roman"/>
          <w:sz w:val="24"/>
          <w:szCs w:val="24"/>
        </w:rPr>
        <w:t xml:space="preserve"> </w:t>
      </w:r>
      <w:proofErr w:type="gramStart"/>
      <w:r w:rsidRPr="00950A24">
        <w:rPr>
          <w:rFonts w:ascii="Times New Roman" w:hAnsi="Times New Roman" w:cs="Times New Roman"/>
          <w:sz w:val="24"/>
          <w:szCs w:val="24"/>
        </w:rPr>
        <w:t>gloves</w:t>
      </w:r>
      <w:proofErr w:type="gramEnd"/>
      <w:r w:rsidRPr="00950A24">
        <w:rPr>
          <w:rFonts w:ascii="Times New Roman" w:hAnsi="Times New Roman" w:cs="Times New Roman"/>
          <w:sz w:val="24"/>
          <w:szCs w:val="24"/>
        </w:rPr>
        <w:t xml:space="preserve">. </w:t>
      </w:r>
    </w:p>
    <w:p w14:paraId="4049E82C" w14:textId="77777777" w:rsidR="00365A68" w:rsidRPr="00950A24" w:rsidRDefault="00365A68">
      <w:pPr>
        <w:spacing w:after="0"/>
        <w:rPr>
          <w:rFonts w:ascii="Times New Roman" w:hAnsi="Times New Roman" w:cs="Times New Roman"/>
          <w:sz w:val="24"/>
          <w:szCs w:val="24"/>
        </w:rPr>
      </w:pPr>
    </w:p>
    <w:p w14:paraId="6E5CA597"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04:41</w:t>
      </w:r>
      <w:proofErr w:type="gramEnd"/>
    </w:p>
    <w:p w14:paraId="7349883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Yes</w:t>
      </w:r>
      <w:proofErr w:type="gramEnd"/>
      <w:r w:rsidRPr="00950A24">
        <w:rPr>
          <w:rFonts w:ascii="Times New Roman" w:hAnsi="Times New Roman" w:cs="Times New Roman"/>
          <w:sz w:val="24"/>
          <w:szCs w:val="24"/>
        </w:rPr>
        <w:t xml:space="preserve"> we do. We do need gloves, and we need to keep our hands </w:t>
      </w:r>
      <w:proofErr w:type="gramStart"/>
      <w:r w:rsidRPr="00950A24">
        <w:rPr>
          <w:rFonts w:ascii="Times New Roman" w:hAnsi="Times New Roman" w:cs="Times New Roman"/>
          <w:sz w:val="24"/>
          <w:szCs w:val="24"/>
        </w:rPr>
        <w:t>really clean</w:t>
      </w:r>
      <w:proofErr w:type="gramEnd"/>
      <w:r w:rsidRPr="00950A24">
        <w:rPr>
          <w:rFonts w:ascii="Times New Roman" w:hAnsi="Times New Roman" w:cs="Times New Roman"/>
          <w:sz w:val="24"/>
          <w:szCs w:val="24"/>
        </w:rPr>
        <w:t xml:space="preserv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what do you think about that? Is that hard to remember? Is that easy to remember?</w:t>
      </w:r>
    </w:p>
    <w:p w14:paraId="66FC8C10" w14:textId="77777777" w:rsidR="00365A68" w:rsidRPr="00950A24" w:rsidRDefault="00365A68">
      <w:pPr>
        <w:spacing w:after="0"/>
        <w:rPr>
          <w:rFonts w:ascii="Times New Roman" w:hAnsi="Times New Roman" w:cs="Times New Roman"/>
          <w:sz w:val="24"/>
          <w:szCs w:val="24"/>
        </w:rPr>
      </w:pPr>
    </w:p>
    <w:p w14:paraId="01961E0E"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04:49</w:t>
      </w:r>
      <w:proofErr w:type="gramEnd"/>
    </w:p>
    <w:p w14:paraId="770BA33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lastRenderedPageBreak/>
        <w:t>Good</w:t>
      </w:r>
    </w:p>
    <w:p w14:paraId="1480CA80" w14:textId="77777777" w:rsidR="00365A68" w:rsidRPr="00950A24" w:rsidRDefault="00365A68">
      <w:pPr>
        <w:spacing w:after="0"/>
        <w:rPr>
          <w:rFonts w:ascii="Times New Roman" w:hAnsi="Times New Roman" w:cs="Times New Roman"/>
          <w:sz w:val="24"/>
          <w:szCs w:val="24"/>
        </w:rPr>
      </w:pPr>
    </w:p>
    <w:p w14:paraId="2BE54FF7"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04:52</w:t>
      </w:r>
      <w:proofErr w:type="gramEnd"/>
    </w:p>
    <w:p w14:paraId="17398AC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Easy or hard?</w:t>
      </w:r>
    </w:p>
    <w:p w14:paraId="158EACAC" w14:textId="77777777" w:rsidR="00365A68" w:rsidRPr="00950A24" w:rsidRDefault="00365A68">
      <w:pPr>
        <w:spacing w:after="0"/>
        <w:rPr>
          <w:rFonts w:ascii="Times New Roman" w:hAnsi="Times New Roman" w:cs="Times New Roman"/>
          <w:sz w:val="24"/>
          <w:szCs w:val="24"/>
        </w:rPr>
      </w:pPr>
    </w:p>
    <w:p w14:paraId="1D82FFEE"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04:54</w:t>
      </w:r>
      <w:proofErr w:type="gramEnd"/>
    </w:p>
    <w:p w14:paraId="45A0FED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Easy. </w:t>
      </w:r>
    </w:p>
    <w:p w14:paraId="4C5D4C7B" w14:textId="77777777" w:rsidR="00365A68" w:rsidRPr="00950A24" w:rsidRDefault="00365A68">
      <w:pPr>
        <w:spacing w:after="0"/>
        <w:rPr>
          <w:rFonts w:ascii="Times New Roman" w:hAnsi="Times New Roman" w:cs="Times New Roman"/>
          <w:sz w:val="24"/>
          <w:szCs w:val="24"/>
        </w:rPr>
      </w:pPr>
    </w:p>
    <w:p w14:paraId="324BE460"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04:54</w:t>
      </w:r>
      <w:proofErr w:type="gramEnd"/>
    </w:p>
    <w:p w14:paraId="2484FA9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w:t>
      </w:r>
    </w:p>
    <w:p w14:paraId="1C8F144E" w14:textId="77777777" w:rsidR="00365A68" w:rsidRPr="00950A24" w:rsidRDefault="00365A68">
      <w:pPr>
        <w:spacing w:after="0"/>
        <w:rPr>
          <w:rFonts w:ascii="Times New Roman" w:hAnsi="Times New Roman" w:cs="Times New Roman"/>
          <w:sz w:val="24"/>
          <w:szCs w:val="24"/>
        </w:rPr>
      </w:pPr>
    </w:p>
    <w:p w14:paraId="380AC1D0"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04:55</w:t>
      </w:r>
      <w:proofErr w:type="gramEnd"/>
    </w:p>
    <w:p w14:paraId="0FBA1B5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It's hard for me to remember my mask. That's the thing I always have a hard time with because when I'm at home, I don't need it. But as soon as I leave the house, I </w:t>
      </w:r>
      <w:proofErr w:type="gramStart"/>
      <w:r w:rsidRPr="00950A24">
        <w:rPr>
          <w:rFonts w:ascii="Times New Roman" w:hAnsi="Times New Roman" w:cs="Times New Roman"/>
          <w:sz w:val="24"/>
          <w:szCs w:val="24"/>
        </w:rPr>
        <w:t>have to</w:t>
      </w:r>
      <w:proofErr w:type="gramEnd"/>
      <w:r w:rsidRPr="00950A24">
        <w:rPr>
          <w:rFonts w:ascii="Times New Roman" w:hAnsi="Times New Roman" w:cs="Times New Roman"/>
          <w:sz w:val="24"/>
          <w:szCs w:val="24"/>
        </w:rPr>
        <w:t xml:space="preserve"> get my mask. And that makes, that's hard for me to remember all the time.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what would you say if you had something that you were really looking forward to when Coronavirus is over what would that be?</w:t>
      </w:r>
    </w:p>
    <w:p w14:paraId="71B8673E" w14:textId="77777777" w:rsidR="00365A68" w:rsidRPr="00950A24" w:rsidRDefault="00365A68">
      <w:pPr>
        <w:spacing w:after="0"/>
        <w:rPr>
          <w:rFonts w:ascii="Times New Roman" w:hAnsi="Times New Roman" w:cs="Times New Roman"/>
          <w:sz w:val="24"/>
          <w:szCs w:val="24"/>
        </w:rPr>
      </w:pPr>
    </w:p>
    <w:p w14:paraId="4A5DB906"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05:17</w:t>
      </w:r>
      <w:proofErr w:type="gramEnd"/>
    </w:p>
    <w:p w14:paraId="088FECA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What about school?</w:t>
      </w:r>
    </w:p>
    <w:p w14:paraId="1475A0FA" w14:textId="77777777" w:rsidR="00365A68" w:rsidRPr="00950A24" w:rsidRDefault="00365A68">
      <w:pPr>
        <w:spacing w:after="0"/>
        <w:rPr>
          <w:rFonts w:ascii="Times New Roman" w:hAnsi="Times New Roman" w:cs="Times New Roman"/>
          <w:sz w:val="24"/>
          <w:szCs w:val="24"/>
        </w:rPr>
      </w:pPr>
    </w:p>
    <w:p w14:paraId="7FAD4B0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05:23</w:t>
      </w:r>
      <w:proofErr w:type="gramEnd"/>
    </w:p>
    <w:p w14:paraId="3624D5F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go to kindergarten, and I see all my friends. And I don't need </w:t>
      </w:r>
      <w:proofErr w:type="gramStart"/>
      <w:r w:rsidRPr="00950A24">
        <w:rPr>
          <w:rFonts w:ascii="Times New Roman" w:hAnsi="Times New Roman" w:cs="Times New Roman"/>
          <w:sz w:val="24"/>
          <w:szCs w:val="24"/>
        </w:rPr>
        <w:t>nothing</w:t>
      </w:r>
      <w:proofErr w:type="gramEnd"/>
      <w:r w:rsidRPr="00950A24">
        <w:rPr>
          <w:rFonts w:ascii="Times New Roman" w:hAnsi="Times New Roman" w:cs="Times New Roman"/>
          <w:sz w:val="24"/>
          <w:szCs w:val="24"/>
        </w:rPr>
        <w:t xml:space="preserve">. My teacher said [unintelligible] My school is in kindergarten. </w:t>
      </w:r>
    </w:p>
    <w:p w14:paraId="3E322174" w14:textId="77777777" w:rsidR="00365A68" w:rsidRPr="00950A24" w:rsidRDefault="00365A68">
      <w:pPr>
        <w:spacing w:after="0"/>
        <w:rPr>
          <w:rFonts w:ascii="Times New Roman" w:hAnsi="Times New Roman" w:cs="Times New Roman"/>
          <w:sz w:val="24"/>
          <w:szCs w:val="24"/>
        </w:rPr>
      </w:pPr>
    </w:p>
    <w:p w14:paraId="243A311D"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05:37</w:t>
      </w:r>
      <w:proofErr w:type="gramEnd"/>
    </w:p>
    <w:p w14:paraId="677AF46F"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wait, so are you in kindergarten right now? </w:t>
      </w:r>
    </w:p>
    <w:p w14:paraId="73002A6D" w14:textId="77777777" w:rsidR="00365A68" w:rsidRPr="00950A24" w:rsidRDefault="00365A68">
      <w:pPr>
        <w:spacing w:after="0"/>
        <w:rPr>
          <w:rFonts w:ascii="Times New Roman" w:hAnsi="Times New Roman" w:cs="Times New Roman"/>
          <w:sz w:val="24"/>
          <w:szCs w:val="24"/>
        </w:rPr>
      </w:pPr>
    </w:p>
    <w:p w14:paraId="68688B36"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05:40</w:t>
      </w:r>
      <w:proofErr w:type="gramEnd"/>
    </w:p>
    <w:p w14:paraId="0DB17AF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Yes. </w:t>
      </w:r>
    </w:p>
    <w:p w14:paraId="6CC67811" w14:textId="77777777" w:rsidR="00365A68" w:rsidRPr="00950A24" w:rsidRDefault="00365A68">
      <w:pPr>
        <w:spacing w:after="0"/>
        <w:rPr>
          <w:rFonts w:ascii="Times New Roman" w:hAnsi="Times New Roman" w:cs="Times New Roman"/>
          <w:sz w:val="24"/>
          <w:szCs w:val="24"/>
        </w:rPr>
      </w:pPr>
    </w:p>
    <w:p w14:paraId="14F9226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05:41</w:t>
      </w:r>
      <w:proofErr w:type="gramEnd"/>
    </w:p>
    <w:p w14:paraId="34AAB25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Okay, so-</w:t>
      </w:r>
    </w:p>
    <w:p w14:paraId="1388D8C0" w14:textId="77777777" w:rsidR="00365A68" w:rsidRPr="00950A24" w:rsidRDefault="00365A68">
      <w:pPr>
        <w:spacing w:after="0"/>
        <w:rPr>
          <w:rFonts w:ascii="Times New Roman" w:hAnsi="Times New Roman" w:cs="Times New Roman"/>
          <w:sz w:val="24"/>
          <w:szCs w:val="24"/>
        </w:rPr>
      </w:pPr>
    </w:p>
    <w:p w14:paraId="03EFFE1E"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05:42</w:t>
      </w:r>
      <w:proofErr w:type="gramEnd"/>
    </w:p>
    <w:p w14:paraId="28F4798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I'm using my iPad. </w:t>
      </w:r>
    </w:p>
    <w:p w14:paraId="45E5EA9B" w14:textId="77777777" w:rsidR="00365A68" w:rsidRPr="00950A24" w:rsidRDefault="00365A68">
      <w:pPr>
        <w:spacing w:after="0"/>
        <w:rPr>
          <w:rFonts w:ascii="Times New Roman" w:hAnsi="Times New Roman" w:cs="Times New Roman"/>
          <w:sz w:val="24"/>
          <w:szCs w:val="24"/>
        </w:rPr>
      </w:pPr>
    </w:p>
    <w:p w14:paraId="2066249C"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05:44</w:t>
      </w:r>
      <w:proofErr w:type="gramEnd"/>
    </w:p>
    <w:p w14:paraId="0997488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That's what I was just going to ask you. How are you getting </w:t>
      </w:r>
      <w:proofErr w:type="gramStart"/>
      <w:r w:rsidRPr="00950A24">
        <w:rPr>
          <w:rFonts w:ascii="Times New Roman" w:hAnsi="Times New Roman" w:cs="Times New Roman"/>
          <w:sz w:val="24"/>
          <w:szCs w:val="24"/>
        </w:rPr>
        <w:t>on</w:t>
      </w:r>
      <w:proofErr w:type="gramEnd"/>
      <w:r w:rsidRPr="00950A24">
        <w:rPr>
          <w:rFonts w:ascii="Times New Roman" w:hAnsi="Times New Roman" w:cs="Times New Roman"/>
          <w:sz w:val="24"/>
          <w:szCs w:val="24"/>
        </w:rPr>
        <w:t xml:space="preserve"> kindergarten?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you're using an iPad?</w:t>
      </w:r>
    </w:p>
    <w:p w14:paraId="0BC5D39C" w14:textId="77777777" w:rsidR="00365A68" w:rsidRPr="00950A24" w:rsidRDefault="00365A68">
      <w:pPr>
        <w:spacing w:after="0"/>
        <w:rPr>
          <w:rFonts w:ascii="Times New Roman" w:hAnsi="Times New Roman" w:cs="Times New Roman"/>
          <w:sz w:val="24"/>
          <w:szCs w:val="24"/>
        </w:rPr>
      </w:pPr>
    </w:p>
    <w:p w14:paraId="3F53D17A"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05:49</w:t>
      </w:r>
      <w:proofErr w:type="gramEnd"/>
    </w:p>
    <w:p w14:paraId="0D980BF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lastRenderedPageBreak/>
        <w:t>Yes.</w:t>
      </w:r>
    </w:p>
    <w:p w14:paraId="1D0ECF21" w14:textId="77777777" w:rsidR="00365A68" w:rsidRPr="00950A24" w:rsidRDefault="00365A68">
      <w:pPr>
        <w:spacing w:after="0"/>
        <w:rPr>
          <w:rFonts w:ascii="Times New Roman" w:hAnsi="Times New Roman" w:cs="Times New Roman"/>
          <w:sz w:val="24"/>
          <w:szCs w:val="24"/>
        </w:rPr>
      </w:pPr>
    </w:p>
    <w:p w14:paraId="5C2CEFC4"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05:49</w:t>
      </w:r>
      <w:proofErr w:type="gramEnd"/>
    </w:p>
    <w:p w14:paraId="42F716A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Do you like it? </w:t>
      </w:r>
    </w:p>
    <w:p w14:paraId="1C2E014E" w14:textId="77777777" w:rsidR="00365A68" w:rsidRPr="00950A24" w:rsidRDefault="00365A68">
      <w:pPr>
        <w:spacing w:after="0"/>
        <w:rPr>
          <w:rFonts w:ascii="Times New Roman" w:hAnsi="Times New Roman" w:cs="Times New Roman"/>
          <w:sz w:val="24"/>
          <w:szCs w:val="24"/>
        </w:rPr>
      </w:pPr>
    </w:p>
    <w:p w14:paraId="2BF4DCFC"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05:51</w:t>
      </w:r>
      <w:proofErr w:type="gramEnd"/>
    </w:p>
    <w:p w14:paraId="6BCE8C9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Yes. My mom bought it.</w:t>
      </w:r>
    </w:p>
    <w:p w14:paraId="6DF50713" w14:textId="77777777" w:rsidR="00365A68" w:rsidRPr="00950A24" w:rsidRDefault="00365A68">
      <w:pPr>
        <w:spacing w:after="0"/>
        <w:rPr>
          <w:rFonts w:ascii="Times New Roman" w:hAnsi="Times New Roman" w:cs="Times New Roman"/>
          <w:sz w:val="24"/>
          <w:szCs w:val="24"/>
        </w:rPr>
      </w:pPr>
    </w:p>
    <w:p w14:paraId="6C1D4BFA"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05:54</w:t>
      </w:r>
      <w:proofErr w:type="gramEnd"/>
    </w:p>
    <w:p w14:paraId="3AF89B3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Well do you like doing kindergarten like that? Like, do you like going on-, </w:t>
      </w:r>
      <w:proofErr w:type="gramStart"/>
      <w:r w:rsidRPr="00950A24">
        <w:rPr>
          <w:rFonts w:ascii="Times New Roman" w:hAnsi="Times New Roman" w:cs="Times New Roman"/>
          <w:sz w:val="24"/>
          <w:szCs w:val="24"/>
        </w:rPr>
        <w:t>the you</w:t>
      </w:r>
      <w:proofErr w:type="gramEnd"/>
      <w:r w:rsidRPr="00950A24">
        <w:rPr>
          <w:rFonts w:ascii="Times New Roman" w:hAnsi="Times New Roman" w:cs="Times New Roman"/>
          <w:sz w:val="24"/>
          <w:szCs w:val="24"/>
        </w:rPr>
        <w:t xml:space="preserve"> know, online with your iPad? How does that, how does that work?</w:t>
      </w:r>
    </w:p>
    <w:p w14:paraId="6E66C439" w14:textId="77777777" w:rsidR="00365A68" w:rsidRPr="00950A24" w:rsidRDefault="00365A68">
      <w:pPr>
        <w:spacing w:after="0"/>
        <w:rPr>
          <w:rFonts w:ascii="Times New Roman" w:hAnsi="Times New Roman" w:cs="Times New Roman"/>
          <w:sz w:val="24"/>
          <w:szCs w:val="24"/>
        </w:rPr>
      </w:pPr>
    </w:p>
    <w:p w14:paraId="7782B098"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06:01</w:t>
      </w:r>
      <w:proofErr w:type="gramEnd"/>
    </w:p>
    <w:p w14:paraId="6BBDBB0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You charge it with an iPhone charger. And you put it on [unintelligible] and the teacher calls.</w:t>
      </w:r>
    </w:p>
    <w:p w14:paraId="68BC75C5" w14:textId="77777777" w:rsidR="00365A68" w:rsidRPr="00950A24" w:rsidRDefault="00365A68">
      <w:pPr>
        <w:spacing w:after="0"/>
        <w:rPr>
          <w:rFonts w:ascii="Times New Roman" w:hAnsi="Times New Roman" w:cs="Times New Roman"/>
          <w:sz w:val="24"/>
          <w:szCs w:val="24"/>
        </w:rPr>
      </w:pPr>
    </w:p>
    <w:p w14:paraId="20FF075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06:11</w:t>
      </w:r>
      <w:proofErr w:type="gramEnd"/>
    </w:p>
    <w:p w14:paraId="72CA843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okay.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does she call you or do you like you like who, who's on the screen? Is </w:t>
      </w:r>
      <w:proofErr w:type="gramStart"/>
      <w:r w:rsidRPr="00950A24">
        <w:rPr>
          <w:rFonts w:ascii="Times New Roman" w:hAnsi="Times New Roman" w:cs="Times New Roman"/>
          <w:sz w:val="24"/>
          <w:szCs w:val="24"/>
        </w:rPr>
        <w:t>it</w:t>
      </w:r>
      <w:proofErr w:type="gramEnd"/>
      <w:r w:rsidRPr="00950A24">
        <w:rPr>
          <w:rFonts w:ascii="Times New Roman" w:hAnsi="Times New Roman" w:cs="Times New Roman"/>
          <w:sz w:val="24"/>
          <w:szCs w:val="24"/>
        </w:rPr>
        <w:t xml:space="preserve"> your whole class is on the screen? </w:t>
      </w:r>
    </w:p>
    <w:p w14:paraId="5E3E9DAC" w14:textId="77777777" w:rsidR="00365A68" w:rsidRPr="00950A24" w:rsidRDefault="00365A68">
      <w:pPr>
        <w:spacing w:after="0"/>
        <w:rPr>
          <w:rFonts w:ascii="Times New Roman" w:hAnsi="Times New Roman" w:cs="Times New Roman"/>
          <w:sz w:val="24"/>
          <w:szCs w:val="24"/>
        </w:rPr>
      </w:pPr>
    </w:p>
    <w:p w14:paraId="2333C726"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06:19</w:t>
      </w:r>
      <w:proofErr w:type="gramEnd"/>
    </w:p>
    <w:p w14:paraId="146BB35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Yes. </w:t>
      </w:r>
    </w:p>
    <w:p w14:paraId="02CC6688" w14:textId="77777777" w:rsidR="00365A68" w:rsidRPr="00950A24" w:rsidRDefault="00365A68">
      <w:pPr>
        <w:spacing w:after="0"/>
        <w:rPr>
          <w:rFonts w:ascii="Times New Roman" w:hAnsi="Times New Roman" w:cs="Times New Roman"/>
          <w:sz w:val="24"/>
          <w:szCs w:val="24"/>
        </w:rPr>
      </w:pPr>
    </w:p>
    <w:p w14:paraId="768612EB"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06:20</w:t>
      </w:r>
      <w:proofErr w:type="gramEnd"/>
    </w:p>
    <w:p w14:paraId="1090C55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my gosh. That's, that's kind of, that's just like what we do in college.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 teach at college and that's exactly what </w:t>
      </w:r>
      <w:proofErr w:type="gramStart"/>
      <w:r w:rsidRPr="00950A24">
        <w:rPr>
          <w:rFonts w:ascii="Times New Roman" w:hAnsi="Times New Roman" w:cs="Times New Roman"/>
          <w:sz w:val="24"/>
          <w:szCs w:val="24"/>
        </w:rPr>
        <w:t>we're doing</w:t>
      </w:r>
      <w:proofErr w:type="gramEnd"/>
      <w:r w:rsidRPr="00950A24">
        <w:rPr>
          <w:rFonts w:ascii="Times New Roman" w:hAnsi="Times New Roman" w:cs="Times New Roman"/>
          <w:sz w:val="24"/>
          <w:szCs w:val="24"/>
        </w:rPr>
        <w:t xml:space="preserve"> in college.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you're basically like a college student now in kindergarten. That's </w:t>
      </w:r>
      <w:proofErr w:type="gramStart"/>
      <w:r w:rsidRPr="00950A24">
        <w:rPr>
          <w:rFonts w:ascii="Times New Roman" w:hAnsi="Times New Roman" w:cs="Times New Roman"/>
          <w:sz w:val="24"/>
          <w:szCs w:val="24"/>
        </w:rPr>
        <w:t>pretty cool</w:t>
      </w:r>
      <w:proofErr w:type="gramEnd"/>
      <w:r w:rsidRPr="00950A24">
        <w:rPr>
          <w:rFonts w:ascii="Times New Roman" w:hAnsi="Times New Roman" w:cs="Times New Roman"/>
          <w:sz w:val="24"/>
          <w:szCs w:val="24"/>
        </w:rPr>
        <w:t xml:space="preserve">. That's </w:t>
      </w:r>
      <w:proofErr w:type="gramStart"/>
      <w:r w:rsidRPr="00950A24">
        <w:rPr>
          <w:rFonts w:ascii="Times New Roman" w:hAnsi="Times New Roman" w:cs="Times New Roman"/>
          <w:sz w:val="24"/>
          <w:szCs w:val="24"/>
        </w:rPr>
        <w:t>really cool</w:t>
      </w:r>
      <w:proofErr w:type="gramEnd"/>
      <w:r w:rsidRPr="00950A24">
        <w:rPr>
          <w:rFonts w:ascii="Times New Roman" w:hAnsi="Times New Roman" w:cs="Times New Roman"/>
          <w:sz w:val="24"/>
          <w:szCs w:val="24"/>
        </w:rPr>
        <w:t xml:space="preserve">. And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do you, have you seen your teacher though like in real life? Have you seen her since COVID started?</w:t>
      </w:r>
    </w:p>
    <w:p w14:paraId="1CEEC69D" w14:textId="77777777" w:rsidR="00365A68" w:rsidRPr="00950A24" w:rsidRDefault="00365A68">
      <w:pPr>
        <w:spacing w:after="0"/>
        <w:rPr>
          <w:rFonts w:ascii="Times New Roman" w:hAnsi="Times New Roman" w:cs="Times New Roman"/>
          <w:sz w:val="24"/>
          <w:szCs w:val="24"/>
        </w:rPr>
      </w:pPr>
    </w:p>
    <w:p w14:paraId="0F463720"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06:38</w:t>
      </w:r>
      <w:proofErr w:type="gramEnd"/>
    </w:p>
    <w:p w14:paraId="13BD820C"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Yes</w:t>
      </w:r>
      <w:proofErr w:type="gramEnd"/>
      <w:r w:rsidRPr="00950A24">
        <w:rPr>
          <w:rFonts w:ascii="Times New Roman" w:hAnsi="Times New Roman" w:cs="Times New Roman"/>
          <w:sz w:val="24"/>
          <w:szCs w:val="24"/>
        </w:rPr>
        <w:t xml:space="preserve"> she came to your house, right?</w:t>
      </w:r>
    </w:p>
    <w:p w14:paraId="6832BB68" w14:textId="77777777" w:rsidR="00365A68" w:rsidRPr="00950A24" w:rsidRDefault="00365A68">
      <w:pPr>
        <w:spacing w:after="0"/>
        <w:rPr>
          <w:rFonts w:ascii="Times New Roman" w:hAnsi="Times New Roman" w:cs="Times New Roman"/>
          <w:sz w:val="24"/>
          <w:szCs w:val="24"/>
        </w:rPr>
      </w:pPr>
    </w:p>
    <w:p w14:paraId="7D4C75B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06:41</w:t>
      </w:r>
      <w:proofErr w:type="gramEnd"/>
    </w:p>
    <w:p w14:paraId="794C239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No, she. I went to a party with all my friends. </w:t>
      </w:r>
    </w:p>
    <w:p w14:paraId="78FEA12F" w14:textId="77777777" w:rsidR="00365A68" w:rsidRPr="00950A24" w:rsidRDefault="00365A68">
      <w:pPr>
        <w:spacing w:after="0"/>
        <w:rPr>
          <w:rFonts w:ascii="Times New Roman" w:hAnsi="Times New Roman" w:cs="Times New Roman"/>
          <w:sz w:val="24"/>
          <w:szCs w:val="24"/>
        </w:rPr>
      </w:pPr>
    </w:p>
    <w:p w14:paraId="5B7A8AF9"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06:45</w:t>
      </w:r>
      <w:proofErr w:type="gramEnd"/>
    </w:p>
    <w:p w14:paraId="073258E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well, that, that's kind of fun if you got to see her there. That's good that you got to see her. My goodness. That's great. </w:t>
      </w:r>
    </w:p>
    <w:p w14:paraId="3188BB8E" w14:textId="77777777" w:rsidR="00365A68" w:rsidRPr="00950A24" w:rsidRDefault="00365A68">
      <w:pPr>
        <w:spacing w:after="0"/>
        <w:rPr>
          <w:rFonts w:ascii="Times New Roman" w:hAnsi="Times New Roman" w:cs="Times New Roman"/>
          <w:sz w:val="24"/>
          <w:szCs w:val="24"/>
        </w:rPr>
      </w:pPr>
    </w:p>
    <w:p w14:paraId="65900E2D"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06:45</w:t>
      </w:r>
      <w:proofErr w:type="gramEnd"/>
    </w:p>
    <w:p w14:paraId="627CBB26"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No</w:t>
      </w:r>
      <w:proofErr w:type="gramEnd"/>
      <w:r w:rsidRPr="00950A24">
        <w:rPr>
          <w:rFonts w:ascii="Times New Roman" w:hAnsi="Times New Roman" w:cs="Times New Roman"/>
          <w:sz w:val="24"/>
          <w:szCs w:val="24"/>
        </w:rPr>
        <w:t xml:space="preserve"> you didn't.</w:t>
      </w:r>
    </w:p>
    <w:p w14:paraId="662482BC" w14:textId="77777777" w:rsidR="00365A68" w:rsidRPr="00950A24" w:rsidRDefault="00365A68">
      <w:pPr>
        <w:spacing w:after="0"/>
        <w:rPr>
          <w:rFonts w:ascii="Times New Roman" w:hAnsi="Times New Roman" w:cs="Times New Roman"/>
          <w:sz w:val="24"/>
          <w:szCs w:val="24"/>
        </w:rPr>
      </w:pPr>
    </w:p>
    <w:p w14:paraId="21B84FA6"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06:56</w:t>
      </w:r>
      <w:proofErr w:type="gramEnd"/>
    </w:p>
    <w:p w14:paraId="36D4559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Didn't she come to see you? You took a picture with her sitting on the lawn. [background talking] Mr. [unintelligible] Okay. It was a different-, he had another teacher. [background talking] Oh, that was his pre-K teacher. </w:t>
      </w:r>
    </w:p>
    <w:p w14:paraId="0AE55EBA" w14:textId="77777777" w:rsidR="00365A68" w:rsidRPr="00950A24" w:rsidRDefault="00365A68">
      <w:pPr>
        <w:spacing w:after="0"/>
        <w:rPr>
          <w:rFonts w:ascii="Times New Roman" w:hAnsi="Times New Roman" w:cs="Times New Roman"/>
          <w:sz w:val="24"/>
          <w:szCs w:val="24"/>
        </w:rPr>
      </w:pPr>
    </w:p>
    <w:p w14:paraId="1C6FAE42"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07:11</w:t>
      </w:r>
      <w:proofErr w:type="gramEnd"/>
    </w:p>
    <w:p w14:paraId="037CE5A8"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goodness. Oh, so okay. I won't tell anyone this, but do you like your pre-K teacher better or your kindergarten teacher better? </w:t>
      </w:r>
    </w:p>
    <w:p w14:paraId="6983230A" w14:textId="77777777" w:rsidR="00365A68" w:rsidRPr="00950A24" w:rsidRDefault="00365A68">
      <w:pPr>
        <w:spacing w:after="0"/>
        <w:rPr>
          <w:rFonts w:ascii="Times New Roman" w:hAnsi="Times New Roman" w:cs="Times New Roman"/>
          <w:sz w:val="24"/>
          <w:szCs w:val="24"/>
        </w:rPr>
      </w:pPr>
    </w:p>
    <w:p w14:paraId="66E41BA2"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07:17</w:t>
      </w:r>
      <w:proofErr w:type="gramEnd"/>
    </w:p>
    <w:p w14:paraId="5805105C"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Uh oh.</w:t>
      </w:r>
    </w:p>
    <w:p w14:paraId="55517296" w14:textId="77777777" w:rsidR="00365A68" w:rsidRPr="00950A24" w:rsidRDefault="00365A68">
      <w:pPr>
        <w:spacing w:after="0"/>
        <w:rPr>
          <w:rFonts w:ascii="Times New Roman" w:hAnsi="Times New Roman" w:cs="Times New Roman"/>
          <w:sz w:val="24"/>
          <w:szCs w:val="24"/>
        </w:rPr>
      </w:pPr>
    </w:p>
    <w:p w14:paraId="30A5C42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07:19</w:t>
      </w:r>
      <w:proofErr w:type="gramEnd"/>
    </w:p>
    <w:p w14:paraId="6263CA7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Um. </w:t>
      </w:r>
      <w:proofErr w:type="gramStart"/>
      <w:r w:rsidRPr="00950A24">
        <w:rPr>
          <w:rFonts w:ascii="Times New Roman" w:hAnsi="Times New Roman" w:cs="Times New Roman"/>
          <w:sz w:val="24"/>
          <w:szCs w:val="24"/>
        </w:rPr>
        <w:t>Both of them</w:t>
      </w:r>
      <w:proofErr w:type="gramEnd"/>
      <w:r w:rsidRPr="00950A24">
        <w:rPr>
          <w:rFonts w:ascii="Times New Roman" w:hAnsi="Times New Roman" w:cs="Times New Roman"/>
          <w:sz w:val="24"/>
          <w:szCs w:val="24"/>
        </w:rPr>
        <w:t>.</w:t>
      </w:r>
    </w:p>
    <w:p w14:paraId="295B0216" w14:textId="77777777" w:rsidR="00365A68" w:rsidRPr="00950A24" w:rsidRDefault="00365A68">
      <w:pPr>
        <w:spacing w:after="0"/>
        <w:rPr>
          <w:rFonts w:ascii="Times New Roman" w:hAnsi="Times New Roman" w:cs="Times New Roman"/>
          <w:sz w:val="24"/>
          <w:szCs w:val="24"/>
        </w:rPr>
      </w:pPr>
    </w:p>
    <w:p w14:paraId="236BCB14"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07:21</w:t>
      </w:r>
      <w:proofErr w:type="gramEnd"/>
    </w:p>
    <w:p w14:paraId="795A83D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was just </w:t>
      </w:r>
      <w:proofErr w:type="spellStart"/>
      <w:r w:rsidRPr="00950A24">
        <w:rPr>
          <w:rFonts w:ascii="Times New Roman" w:hAnsi="Times New Roman" w:cs="Times New Roman"/>
          <w:sz w:val="24"/>
          <w:szCs w:val="24"/>
        </w:rPr>
        <w:t>gonna</w:t>
      </w:r>
      <w:proofErr w:type="spellEnd"/>
      <w:r w:rsidRPr="00950A24">
        <w:rPr>
          <w:rFonts w:ascii="Times New Roman" w:hAnsi="Times New Roman" w:cs="Times New Roman"/>
          <w:sz w:val="24"/>
          <w:szCs w:val="24"/>
        </w:rPr>
        <w:t xml:space="preserve"> say or is it both? Because that's hard when you </w:t>
      </w:r>
      <w:proofErr w:type="gramStart"/>
      <w:r w:rsidRPr="00950A24">
        <w:rPr>
          <w:rFonts w:ascii="Times New Roman" w:hAnsi="Times New Roman" w:cs="Times New Roman"/>
          <w:sz w:val="24"/>
          <w:szCs w:val="24"/>
        </w:rPr>
        <w:t>had</w:t>
      </w:r>
      <w:proofErr w:type="gramEnd"/>
      <w:r w:rsidRPr="00950A24">
        <w:rPr>
          <w:rFonts w:ascii="Times New Roman" w:hAnsi="Times New Roman" w:cs="Times New Roman"/>
          <w:sz w:val="24"/>
          <w:szCs w:val="24"/>
        </w:rPr>
        <w:t xml:space="preserve"> pre-K, when you had a good pre-K </w:t>
      </w:r>
      <w:proofErr w:type="gramStart"/>
      <w:r w:rsidRPr="00950A24">
        <w:rPr>
          <w:rFonts w:ascii="Times New Roman" w:hAnsi="Times New Roman" w:cs="Times New Roman"/>
          <w:sz w:val="24"/>
          <w:szCs w:val="24"/>
        </w:rPr>
        <w:t>teacher</w:t>
      </w:r>
      <w:proofErr w:type="gramEnd"/>
      <w:r w:rsidRPr="00950A24">
        <w:rPr>
          <w:rFonts w:ascii="Times New Roman" w:hAnsi="Times New Roman" w:cs="Times New Roman"/>
          <w:sz w:val="24"/>
          <w:szCs w:val="24"/>
        </w:rPr>
        <w:t xml:space="preserve"> and you also have a good kindergarten teacher. So, so do you like actually </w:t>
      </w:r>
      <w:proofErr w:type="gramStart"/>
      <w:r w:rsidRPr="00950A24">
        <w:rPr>
          <w:rFonts w:ascii="Times New Roman" w:hAnsi="Times New Roman" w:cs="Times New Roman"/>
          <w:sz w:val="24"/>
          <w:szCs w:val="24"/>
        </w:rPr>
        <w:t>do</w:t>
      </w:r>
      <w:proofErr w:type="gramEnd"/>
      <w:r w:rsidRPr="00950A24">
        <w:rPr>
          <w:rFonts w:ascii="Times New Roman" w:hAnsi="Times New Roman" w:cs="Times New Roman"/>
          <w:sz w:val="24"/>
          <w:szCs w:val="24"/>
        </w:rPr>
        <w:t xml:space="preserve"> it-, because since you were in pre-K, so you know what it's like to go to school like actually go there.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do you like going to school? Or do you like the way you do it in COVID </w:t>
      </w:r>
      <w:proofErr w:type="gramStart"/>
      <w:r w:rsidRPr="00950A24">
        <w:rPr>
          <w:rFonts w:ascii="Times New Roman" w:hAnsi="Times New Roman" w:cs="Times New Roman"/>
          <w:sz w:val="24"/>
          <w:szCs w:val="24"/>
        </w:rPr>
        <w:t>where</w:t>
      </w:r>
      <w:proofErr w:type="gramEnd"/>
      <w:r w:rsidRPr="00950A24">
        <w:rPr>
          <w:rFonts w:ascii="Times New Roman" w:hAnsi="Times New Roman" w:cs="Times New Roman"/>
          <w:sz w:val="24"/>
          <w:szCs w:val="24"/>
        </w:rPr>
        <w:t xml:space="preserve"> you're on your iPad? </w:t>
      </w:r>
    </w:p>
    <w:p w14:paraId="2081F867" w14:textId="77777777" w:rsidR="00365A68" w:rsidRPr="00950A24" w:rsidRDefault="00365A68">
      <w:pPr>
        <w:spacing w:after="0"/>
        <w:rPr>
          <w:rFonts w:ascii="Times New Roman" w:hAnsi="Times New Roman" w:cs="Times New Roman"/>
          <w:sz w:val="24"/>
          <w:szCs w:val="24"/>
        </w:rPr>
      </w:pPr>
    </w:p>
    <w:p w14:paraId="35233A98"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07:41</w:t>
      </w:r>
      <w:proofErr w:type="gramEnd"/>
    </w:p>
    <w:p w14:paraId="238BB56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No, I don't like school. </w:t>
      </w:r>
    </w:p>
    <w:p w14:paraId="41BA341D" w14:textId="77777777" w:rsidR="00365A68" w:rsidRPr="00950A24" w:rsidRDefault="00365A68">
      <w:pPr>
        <w:spacing w:after="0"/>
        <w:rPr>
          <w:rFonts w:ascii="Times New Roman" w:hAnsi="Times New Roman" w:cs="Times New Roman"/>
          <w:sz w:val="24"/>
          <w:szCs w:val="24"/>
        </w:rPr>
      </w:pPr>
    </w:p>
    <w:p w14:paraId="1F6E0944"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07:44</w:t>
      </w:r>
      <w:proofErr w:type="gramEnd"/>
    </w:p>
    <w:p w14:paraId="5B66292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Don't like school. What do you not like about it, Jayce? </w:t>
      </w:r>
    </w:p>
    <w:p w14:paraId="79469B61" w14:textId="77777777" w:rsidR="00365A68" w:rsidRPr="00950A24" w:rsidRDefault="00365A68">
      <w:pPr>
        <w:spacing w:after="0"/>
        <w:rPr>
          <w:rFonts w:ascii="Times New Roman" w:hAnsi="Times New Roman" w:cs="Times New Roman"/>
          <w:sz w:val="24"/>
          <w:szCs w:val="24"/>
        </w:rPr>
      </w:pPr>
    </w:p>
    <w:p w14:paraId="24C3D7FE"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07:48</w:t>
      </w:r>
      <w:proofErr w:type="gramEnd"/>
    </w:p>
    <w:p w14:paraId="0841F99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Because it's crazy. Everybody acts crazy.</w:t>
      </w:r>
    </w:p>
    <w:p w14:paraId="66104F1F" w14:textId="77777777" w:rsidR="00365A68" w:rsidRPr="00950A24" w:rsidRDefault="00365A68">
      <w:pPr>
        <w:spacing w:after="0"/>
        <w:rPr>
          <w:rFonts w:ascii="Times New Roman" w:hAnsi="Times New Roman" w:cs="Times New Roman"/>
          <w:sz w:val="24"/>
          <w:szCs w:val="24"/>
        </w:rPr>
      </w:pPr>
    </w:p>
    <w:p w14:paraId="1AB8467C"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07:53</w:t>
      </w:r>
      <w:proofErr w:type="gramEnd"/>
    </w:p>
    <w:p w14:paraId="2A74BDF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In real life school or in COVID school, or both?</w:t>
      </w:r>
    </w:p>
    <w:p w14:paraId="5BA7978C" w14:textId="77777777" w:rsidR="00365A68" w:rsidRPr="00950A24" w:rsidRDefault="00365A68">
      <w:pPr>
        <w:spacing w:after="0"/>
        <w:rPr>
          <w:rFonts w:ascii="Times New Roman" w:hAnsi="Times New Roman" w:cs="Times New Roman"/>
          <w:sz w:val="24"/>
          <w:szCs w:val="24"/>
        </w:rPr>
      </w:pPr>
    </w:p>
    <w:p w14:paraId="476DBD43"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07:57</w:t>
      </w:r>
      <w:proofErr w:type="gramEnd"/>
    </w:p>
    <w:p w14:paraId="5802804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"That's because I'm the smartest one around, you know." Yeah okay.</w:t>
      </w:r>
    </w:p>
    <w:p w14:paraId="730085A0" w14:textId="77777777" w:rsidR="00365A68" w:rsidRPr="00950A24" w:rsidRDefault="00365A68">
      <w:pPr>
        <w:spacing w:after="0"/>
        <w:rPr>
          <w:rFonts w:ascii="Times New Roman" w:hAnsi="Times New Roman" w:cs="Times New Roman"/>
          <w:sz w:val="24"/>
          <w:szCs w:val="24"/>
        </w:rPr>
      </w:pPr>
    </w:p>
    <w:p w14:paraId="761336CB"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08:02</w:t>
      </w:r>
      <w:proofErr w:type="gramEnd"/>
    </w:p>
    <w:p w14:paraId="5A2A0AB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forgot to ask Jayce, how old are you? </w:t>
      </w:r>
    </w:p>
    <w:p w14:paraId="19E93FBC" w14:textId="77777777" w:rsidR="00365A68" w:rsidRPr="00950A24" w:rsidRDefault="00365A68">
      <w:pPr>
        <w:spacing w:after="0"/>
        <w:rPr>
          <w:rFonts w:ascii="Times New Roman" w:hAnsi="Times New Roman" w:cs="Times New Roman"/>
          <w:sz w:val="24"/>
          <w:szCs w:val="24"/>
        </w:rPr>
      </w:pPr>
    </w:p>
    <w:p w14:paraId="243EC67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lastRenderedPageBreak/>
        <w:t xml:space="preserve">Jayce  </w:t>
      </w:r>
      <w:r w:rsidRPr="00950A24">
        <w:rPr>
          <w:rFonts w:ascii="Times New Roman" w:hAnsi="Times New Roman" w:cs="Times New Roman"/>
          <w:color w:val="5D7284"/>
          <w:sz w:val="24"/>
          <w:szCs w:val="24"/>
        </w:rPr>
        <w:t>08:04</w:t>
      </w:r>
      <w:proofErr w:type="gramEnd"/>
    </w:p>
    <w:p w14:paraId="174FD14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I'm five. </w:t>
      </w:r>
    </w:p>
    <w:p w14:paraId="6C1BECFA" w14:textId="77777777" w:rsidR="00365A68" w:rsidRPr="00950A24" w:rsidRDefault="00365A68">
      <w:pPr>
        <w:spacing w:after="0"/>
        <w:rPr>
          <w:rFonts w:ascii="Times New Roman" w:hAnsi="Times New Roman" w:cs="Times New Roman"/>
          <w:sz w:val="24"/>
          <w:szCs w:val="24"/>
        </w:rPr>
      </w:pPr>
    </w:p>
    <w:p w14:paraId="065F1368"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08:05</w:t>
      </w:r>
      <w:proofErr w:type="gramEnd"/>
    </w:p>
    <w:p w14:paraId="0878358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yeah, you if you're the smartest one around, that makes it hard. That makes it </w:t>
      </w:r>
      <w:proofErr w:type="gramStart"/>
      <w:r w:rsidRPr="00950A24">
        <w:rPr>
          <w:rFonts w:ascii="Times New Roman" w:hAnsi="Times New Roman" w:cs="Times New Roman"/>
          <w:sz w:val="24"/>
          <w:szCs w:val="24"/>
        </w:rPr>
        <w:t>real</w:t>
      </w:r>
      <w:proofErr w:type="gramEnd"/>
      <w:r w:rsidRPr="00950A24">
        <w:rPr>
          <w:rFonts w:ascii="Times New Roman" w:hAnsi="Times New Roman" w:cs="Times New Roman"/>
          <w:sz w:val="24"/>
          <w:szCs w:val="24"/>
        </w:rPr>
        <w:t xml:space="preserve"> hard. And then as far as like other things going on everything else. Is there anything else that you're really excited about? Or things that you're doing now that you didn't do before?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like my friend she started doing yard like gardening and being outside more because of COVID because she couldn't go anywhere. Is there anything that you're doing that you like more now? </w:t>
      </w:r>
    </w:p>
    <w:p w14:paraId="06A95C99" w14:textId="77777777" w:rsidR="00365A68" w:rsidRPr="00950A24" w:rsidRDefault="00365A68">
      <w:pPr>
        <w:spacing w:after="0"/>
        <w:rPr>
          <w:rFonts w:ascii="Times New Roman" w:hAnsi="Times New Roman" w:cs="Times New Roman"/>
          <w:sz w:val="24"/>
          <w:szCs w:val="24"/>
        </w:rPr>
      </w:pPr>
    </w:p>
    <w:p w14:paraId="2A521F0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08:33</w:t>
      </w:r>
      <w:proofErr w:type="gramEnd"/>
    </w:p>
    <w:p w14:paraId="2B7DAB1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w:t>
      </w:r>
      <w:proofErr w:type="gramStart"/>
      <w:r w:rsidRPr="00950A24">
        <w:rPr>
          <w:rFonts w:ascii="Times New Roman" w:hAnsi="Times New Roman" w:cs="Times New Roman"/>
          <w:sz w:val="24"/>
          <w:szCs w:val="24"/>
        </w:rPr>
        <w:t>like-, I walk</w:t>
      </w:r>
      <w:proofErr w:type="gramEnd"/>
      <w:r w:rsidRPr="00950A24">
        <w:rPr>
          <w:rFonts w:ascii="Times New Roman" w:hAnsi="Times New Roman" w:cs="Times New Roman"/>
          <w:sz w:val="24"/>
          <w:szCs w:val="24"/>
        </w:rPr>
        <w:t xml:space="preserve"> my dogs. </w:t>
      </w:r>
    </w:p>
    <w:p w14:paraId="0F19266A" w14:textId="77777777" w:rsidR="00365A68" w:rsidRPr="00950A24" w:rsidRDefault="00365A68">
      <w:pPr>
        <w:spacing w:after="0"/>
        <w:rPr>
          <w:rFonts w:ascii="Times New Roman" w:hAnsi="Times New Roman" w:cs="Times New Roman"/>
          <w:sz w:val="24"/>
          <w:szCs w:val="24"/>
        </w:rPr>
      </w:pPr>
    </w:p>
    <w:p w14:paraId="52E3658E"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08:37</w:t>
      </w:r>
      <w:proofErr w:type="gramEnd"/>
    </w:p>
    <w:p w14:paraId="78BBE98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You have a dog? What kind of do?</w:t>
      </w:r>
    </w:p>
    <w:p w14:paraId="5BF9C970" w14:textId="77777777" w:rsidR="00365A68" w:rsidRPr="00950A24" w:rsidRDefault="00365A68">
      <w:pPr>
        <w:spacing w:after="0"/>
        <w:rPr>
          <w:rFonts w:ascii="Times New Roman" w:hAnsi="Times New Roman" w:cs="Times New Roman"/>
          <w:sz w:val="24"/>
          <w:szCs w:val="24"/>
        </w:rPr>
      </w:pPr>
    </w:p>
    <w:p w14:paraId="18B1A3EF"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08:38</w:t>
      </w:r>
      <w:proofErr w:type="gramEnd"/>
    </w:p>
    <w:p w14:paraId="71EABDE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[unintelligible]</w:t>
      </w:r>
    </w:p>
    <w:p w14:paraId="5584E61E" w14:textId="77777777" w:rsidR="00365A68" w:rsidRPr="00950A24" w:rsidRDefault="00365A68">
      <w:pPr>
        <w:spacing w:after="0"/>
        <w:rPr>
          <w:rFonts w:ascii="Times New Roman" w:hAnsi="Times New Roman" w:cs="Times New Roman"/>
          <w:sz w:val="24"/>
          <w:szCs w:val="24"/>
        </w:rPr>
      </w:pPr>
    </w:p>
    <w:p w14:paraId="667CEF94"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08:41</w:t>
      </w:r>
      <w:proofErr w:type="gramEnd"/>
    </w:p>
    <w:p w14:paraId="61FFE31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Wait, what kind?</w:t>
      </w:r>
    </w:p>
    <w:p w14:paraId="30B70F5E" w14:textId="77777777" w:rsidR="00365A68" w:rsidRPr="00950A24" w:rsidRDefault="00365A68">
      <w:pPr>
        <w:spacing w:after="0"/>
        <w:rPr>
          <w:rFonts w:ascii="Times New Roman" w:hAnsi="Times New Roman" w:cs="Times New Roman"/>
          <w:sz w:val="24"/>
          <w:szCs w:val="24"/>
        </w:rPr>
      </w:pPr>
    </w:p>
    <w:p w14:paraId="79D55D37"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08:42</w:t>
      </w:r>
      <w:proofErr w:type="gramEnd"/>
    </w:p>
    <w:p w14:paraId="0965FF8B" w14:textId="08F50BBB"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Rox</w:t>
      </w:r>
      <w:r w:rsidR="00BA6FA4" w:rsidRPr="00950A24">
        <w:rPr>
          <w:rFonts w:ascii="Times New Roman" w:hAnsi="Times New Roman" w:cs="Times New Roman"/>
          <w:sz w:val="24"/>
          <w:szCs w:val="24"/>
        </w:rPr>
        <w:t>y</w:t>
      </w:r>
      <w:r w:rsidRPr="00950A24">
        <w:rPr>
          <w:rFonts w:ascii="Times New Roman" w:hAnsi="Times New Roman" w:cs="Times New Roman"/>
          <w:sz w:val="24"/>
          <w:szCs w:val="24"/>
        </w:rPr>
        <w:t xml:space="preserve"> and Socks. Roxy's 6 and Socks is 12.</w:t>
      </w:r>
    </w:p>
    <w:p w14:paraId="29093504" w14:textId="77777777" w:rsidR="00365A68" w:rsidRPr="00950A24" w:rsidRDefault="00365A68">
      <w:pPr>
        <w:spacing w:after="0"/>
        <w:rPr>
          <w:rFonts w:ascii="Times New Roman" w:hAnsi="Times New Roman" w:cs="Times New Roman"/>
          <w:sz w:val="24"/>
          <w:szCs w:val="24"/>
        </w:rPr>
      </w:pPr>
    </w:p>
    <w:p w14:paraId="614392CC"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08:47</w:t>
      </w:r>
      <w:proofErr w:type="gramEnd"/>
    </w:p>
    <w:p w14:paraId="78638CB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Wait Roxy's six and socks at 12? What is this? Wait a minute, I'm missing like the piece here. </w:t>
      </w:r>
    </w:p>
    <w:p w14:paraId="1E1A95A3" w14:textId="77777777" w:rsidR="00365A68" w:rsidRPr="00950A24" w:rsidRDefault="00365A68">
      <w:pPr>
        <w:spacing w:after="0"/>
        <w:rPr>
          <w:rFonts w:ascii="Times New Roman" w:hAnsi="Times New Roman" w:cs="Times New Roman"/>
          <w:sz w:val="24"/>
          <w:szCs w:val="24"/>
        </w:rPr>
      </w:pPr>
    </w:p>
    <w:p w14:paraId="7CEB4E93"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08:54</w:t>
      </w:r>
      <w:proofErr w:type="gramEnd"/>
    </w:p>
    <w:p w14:paraId="6A325EB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We have two </w:t>
      </w:r>
      <w:proofErr w:type="gramStart"/>
      <w:r w:rsidRPr="00950A24">
        <w:rPr>
          <w:rFonts w:ascii="Times New Roman" w:hAnsi="Times New Roman" w:cs="Times New Roman"/>
          <w:sz w:val="24"/>
          <w:szCs w:val="24"/>
        </w:rPr>
        <w:t>dogs</w:t>
      </w:r>
      <w:proofErr w:type="gramEnd"/>
      <w:r w:rsidRPr="00950A24">
        <w:rPr>
          <w:rFonts w:ascii="Times New Roman" w:hAnsi="Times New Roman" w:cs="Times New Roman"/>
          <w:sz w:val="24"/>
          <w:szCs w:val="24"/>
        </w:rPr>
        <w:t xml:space="preserve"> right? </w:t>
      </w:r>
    </w:p>
    <w:p w14:paraId="2968F331" w14:textId="77777777" w:rsidR="00365A68" w:rsidRPr="00950A24" w:rsidRDefault="00365A68">
      <w:pPr>
        <w:spacing w:after="0"/>
        <w:rPr>
          <w:rFonts w:ascii="Times New Roman" w:hAnsi="Times New Roman" w:cs="Times New Roman"/>
          <w:sz w:val="24"/>
          <w:szCs w:val="24"/>
        </w:rPr>
      </w:pPr>
    </w:p>
    <w:p w14:paraId="3A466EA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08:55</w:t>
      </w:r>
      <w:proofErr w:type="gramEnd"/>
    </w:p>
    <w:p w14:paraId="3B10AE7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Yes. Socks </w:t>
      </w:r>
      <w:proofErr w:type="gramStart"/>
      <w:r w:rsidRPr="00950A24">
        <w:rPr>
          <w:rFonts w:ascii="Times New Roman" w:hAnsi="Times New Roman" w:cs="Times New Roman"/>
          <w:sz w:val="24"/>
          <w:szCs w:val="24"/>
        </w:rPr>
        <w:t>is</w:t>
      </w:r>
      <w:proofErr w:type="gramEnd"/>
      <w:r w:rsidRPr="00950A24">
        <w:rPr>
          <w:rFonts w:ascii="Times New Roman" w:hAnsi="Times New Roman" w:cs="Times New Roman"/>
          <w:sz w:val="24"/>
          <w:szCs w:val="24"/>
        </w:rPr>
        <w:t xml:space="preserve"> six. </w:t>
      </w:r>
    </w:p>
    <w:p w14:paraId="0A01562F" w14:textId="77777777" w:rsidR="00365A68" w:rsidRPr="00950A24" w:rsidRDefault="00365A68">
      <w:pPr>
        <w:spacing w:after="0"/>
        <w:rPr>
          <w:rFonts w:ascii="Times New Roman" w:hAnsi="Times New Roman" w:cs="Times New Roman"/>
          <w:sz w:val="24"/>
          <w:szCs w:val="24"/>
        </w:rPr>
      </w:pPr>
    </w:p>
    <w:p w14:paraId="70540BD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08:58</w:t>
      </w:r>
      <w:proofErr w:type="gramEnd"/>
    </w:p>
    <w:p w14:paraId="6356E48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He's six years old. </w:t>
      </w:r>
    </w:p>
    <w:p w14:paraId="1789526E" w14:textId="77777777" w:rsidR="00365A68" w:rsidRPr="00950A24" w:rsidRDefault="00365A68">
      <w:pPr>
        <w:spacing w:after="0"/>
        <w:rPr>
          <w:rFonts w:ascii="Times New Roman" w:hAnsi="Times New Roman" w:cs="Times New Roman"/>
          <w:sz w:val="24"/>
          <w:szCs w:val="24"/>
        </w:rPr>
      </w:pPr>
    </w:p>
    <w:p w14:paraId="0A2BFB77"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09:00</w:t>
      </w:r>
      <w:proofErr w:type="gramEnd"/>
    </w:p>
    <w:p w14:paraId="545AABD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Oh no.</w:t>
      </w:r>
    </w:p>
    <w:p w14:paraId="358040DC" w14:textId="77777777" w:rsidR="00365A68" w:rsidRPr="00950A24" w:rsidRDefault="00365A68">
      <w:pPr>
        <w:spacing w:after="0"/>
        <w:rPr>
          <w:rFonts w:ascii="Times New Roman" w:hAnsi="Times New Roman" w:cs="Times New Roman"/>
          <w:sz w:val="24"/>
          <w:szCs w:val="24"/>
        </w:rPr>
      </w:pPr>
    </w:p>
    <w:p w14:paraId="14451044"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lastRenderedPageBreak/>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09:03</w:t>
      </w:r>
      <w:proofErr w:type="gramEnd"/>
    </w:p>
    <w:p w14:paraId="388DBA1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Roxy.</w:t>
      </w:r>
    </w:p>
    <w:p w14:paraId="3029302B" w14:textId="77777777" w:rsidR="00365A68" w:rsidRPr="00950A24" w:rsidRDefault="00365A68">
      <w:pPr>
        <w:spacing w:after="0"/>
        <w:rPr>
          <w:rFonts w:ascii="Times New Roman" w:hAnsi="Times New Roman" w:cs="Times New Roman"/>
          <w:sz w:val="24"/>
          <w:szCs w:val="24"/>
        </w:rPr>
      </w:pPr>
    </w:p>
    <w:p w14:paraId="3729A85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09:04</w:t>
      </w:r>
      <w:proofErr w:type="gramEnd"/>
    </w:p>
    <w:p w14:paraId="542C708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Roxy's six and Socks is twelve. </w:t>
      </w:r>
    </w:p>
    <w:p w14:paraId="47E56067" w14:textId="77777777" w:rsidR="00365A68" w:rsidRPr="00950A24" w:rsidRDefault="00365A68">
      <w:pPr>
        <w:spacing w:after="0"/>
        <w:rPr>
          <w:rFonts w:ascii="Times New Roman" w:hAnsi="Times New Roman" w:cs="Times New Roman"/>
          <w:sz w:val="24"/>
          <w:szCs w:val="24"/>
        </w:rPr>
      </w:pPr>
    </w:p>
    <w:p w14:paraId="45B03133"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09:07</w:t>
      </w:r>
      <w:proofErr w:type="gramEnd"/>
    </w:p>
    <w:p w14:paraId="135C4CF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Oh my gosh.</w:t>
      </w:r>
    </w:p>
    <w:p w14:paraId="5700841A" w14:textId="77777777" w:rsidR="00365A68" w:rsidRPr="00950A24" w:rsidRDefault="00365A68">
      <w:pPr>
        <w:spacing w:after="0"/>
        <w:rPr>
          <w:rFonts w:ascii="Times New Roman" w:hAnsi="Times New Roman" w:cs="Times New Roman"/>
          <w:sz w:val="24"/>
          <w:szCs w:val="24"/>
        </w:rPr>
      </w:pPr>
    </w:p>
    <w:p w14:paraId="49D8CF6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09:09</w:t>
      </w:r>
      <w:proofErr w:type="gramEnd"/>
    </w:p>
    <w:p w14:paraId="1D98B8B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He's taller than Roxy. </w:t>
      </w:r>
    </w:p>
    <w:p w14:paraId="06F25331" w14:textId="77777777" w:rsidR="00365A68" w:rsidRPr="00950A24" w:rsidRDefault="00365A68">
      <w:pPr>
        <w:spacing w:after="0"/>
        <w:rPr>
          <w:rFonts w:ascii="Times New Roman" w:hAnsi="Times New Roman" w:cs="Times New Roman"/>
          <w:sz w:val="24"/>
          <w:szCs w:val="24"/>
        </w:rPr>
      </w:pPr>
    </w:p>
    <w:p w14:paraId="196E4011"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09:11</w:t>
      </w:r>
      <w:proofErr w:type="gramEnd"/>
    </w:p>
    <w:p w14:paraId="359C87A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Wait, they're both older than </w:t>
      </w:r>
      <w:proofErr w:type="gramStart"/>
      <w:r w:rsidRPr="00950A24">
        <w:rPr>
          <w:rFonts w:ascii="Times New Roman" w:hAnsi="Times New Roman" w:cs="Times New Roman"/>
          <w:sz w:val="24"/>
          <w:szCs w:val="24"/>
        </w:rPr>
        <w:t>you</w:t>
      </w:r>
      <w:proofErr w:type="gramEnd"/>
      <w:r w:rsidRPr="00950A24">
        <w:rPr>
          <w:rFonts w:ascii="Times New Roman" w:hAnsi="Times New Roman" w:cs="Times New Roman"/>
          <w:sz w:val="24"/>
          <w:szCs w:val="24"/>
        </w:rPr>
        <w:t xml:space="preserve"> too. They're older than you. </w:t>
      </w:r>
    </w:p>
    <w:p w14:paraId="510D8D80" w14:textId="77777777" w:rsidR="00365A68" w:rsidRPr="00950A24" w:rsidRDefault="00365A68">
      <w:pPr>
        <w:spacing w:after="0"/>
        <w:rPr>
          <w:rFonts w:ascii="Times New Roman" w:hAnsi="Times New Roman" w:cs="Times New Roman"/>
          <w:sz w:val="24"/>
          <w:szCs w:val="24"/>
        </w:rPr>
      </w:pPr>
    </w:p>
    <w:p w14:paraId="0FFA544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09:14</w:t>
      </w:r>
      <w:proofErr w:type="gramEnd"/>
    </w:p>
    <w:p w14:paraId="1180B79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No.</w:t>
      </w:r>
    </w:p>
    <w:p w14:paraId="120EBB86" w14:textId="77777777" w:rsidR="00365A68" w:rsidRPr="00950A24" w:rsidRDefault="00365A68">
      <w:pPr>
        <w:spacing w:after="0"/>
        <w:rPr>
          <w:rFonts w:ascii="Times New Roman" w:hAnsi="Times New Roman" w:cs="Times New Roman"/>
          <w:sz w:val="24"/>
          <w:szCs w:val="24"/>
        </w:rPr>
      </w:pPr>
    </w:p>
    <w:p w14:paraId="5A3CBD99"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09:15</w:t>
      </w:r>
      <w:proofErr w:type="gramEnd"/>
    </w:p>
    <w:p w14:paraId="67428014"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Yes</w:t>
      </w:r>
      <w:proofErr w:type="gramEnd"/>
      <w:r w:rsidRPr="00950A24">
        <w:rPr>
          <w:rFonts w:ascii="Times New Roman" w:hAnsi="Times New Roman" w:cs="Times New Roman"/>
          <w:sz w:val="24"/>
          <w:szCs w:val="24"/>
        </w:rPr>
        <w:t xml:space="preserve"> they are.</w:t>
      </w:r>
    </w:p>
    <w:p w14:paraId="7D3875E0" w14:textId="77777777" w:rsidR="00365A68" w:rsidRPr="00950A24" w:rsidRDefault="00365A68">
      <w:pPr>
        <w:spacing w:after="0"/>
        <w:rPr>
          <w:rFonts w:ascii="Times New Roman" w:hAnsi="Times New Roman" w:cs="Times New Roman"/>
          <w:sz w:val="24"/>
          <w:szCs w:val="24"/>
        </w:rPr>
      </w:pPr>
    </w:p>
    <w:p w14:paraId="7A0F00D1"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09:16</w:t>
      </w:r>
      <w:proofErr w:type="gramEnd"/>
    </w:p>
    <w:p w14:paraId="2C9F483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w:t>
      </w:r>
    </w:p>
    <w:p w14:paraId="75A31ECE" w14:textId="77777777" w:rsidR="00365A68" w:rsidRPr="00950A24" w:rsidRDefault="00365A68">
      <w:pPr>
        <w:spacing w:after="0"/>
        <w:rPr>
          <w:rFonts w:ascii="Times New Roman" w:hAnsi="Times New Roman" w:cs="Times New Roman"/>
          <w:sz w:val="24"/>
          <w:szCs w:val="24"/>
        </w:rPr>
      </w:pPr>
    </w:p>
    <w:p w14:paraId="0DE1AC17"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09:18</w:t>
      </w:r>
      <w:proofErr w:type="gramEnd"/>
    </w:p>
    <w:p w14:paraId="2593AD8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They fight. </w:t>
      </w:r>
    </w:p>
    <w:p w14:paraId="2D74A5E1" w14:textId="77777777" w:rsidR="00365A68" w:rsidRPr="00950A24" w:rsidRDefault="00365A68">
      <w:pPr>
        <w:spacing w:after="0"/>
        <w:rPr>
          <w:rFonts w:ascii="Times New Roman" w:hAnsi="Times New Roman" w:cs="Times New Roman"/>
          <w:sz w:val="24"/>
          <w:szCs w:val="24"/>
        </w:rPr>
      </w:pPr>
    </w:p>
    <w:p w14:paraId="6F0C650E"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09:19</w:t>
      </w:r>
      <w:proofErr w:type="gramEnd"/>
    </w:p>
    <w:p w14:paraId="498DAC6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yeah. </w:t>
      </w:r>
    </w:p>
    <w:p w14:paraId="5B1B5E28" w14:textId="77777777" w:rsidR="00365A68" w:rsidRPr="00950A24" w:rsidRDefault="00365A68">
      <w:pPr>
        <w:spacing w:after="0"/>
        <w:rPr>
          <w:rFonts w:ascii="Times New Roman" w:hAnsi="Times New Roman" w:cs="Times New Roman"/>
          <w:sz w:val="24"/>
          <w:szCs w:val="24"/>
        </w:rPr>
      </w:pPr>
    </w:p>
    <w:p w14:paraId="43F7F89A"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09:21</w:t>
      </w:r>
      <w:proofErr w:type="gramEnd"/>
    </w:p>
    <w:p w14:paraId="1B08FE2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They run around, and they just jump </w:t>
      </w:r>
      <w:proofErr w:type="gramStart"/>
      <w:r w:rsidRPr="00950A24">
        <w:rPr>
          <w:rFonts w:ascii="Times New Roman" w:hAnsi="Times New Roman" w:cs="Times New Roman"/>
          <w:sz w:val="24"/>
          <w:szCs w:val="24"/>
        </w:rPr>
        <w:t>to</w:t>
      </w:r>
      <w:proofErr w:type="gramEnd"/>
      <w:r w:rsidRPr="00950A24">
        <w:rPr>
          <w:rFonts w:ascii="Times New Roman" w:hAnsi="Times New Roman" w:cs="Times New Roman"/>
          <w:sz w:val="24"/>
          <w:szCs w:val="24"/>
        </w:rPr>
        <w:t xml:space="preserve"> each other.</w:t>
      </w:r>
    </w:p>
    <w:p w14:paraId="430A8EE2" w14:textId="77777777" w:rsidR="00365A68" w:rsidRPr="00950A24" w:rsidRDefault="00365A68">
      <w:pPr>
        <w:spacing w:after="0"/>
        <w:rPr>
          <w:rFonts w:ascii="Times New Roman" w:hAnsi="Times New Roman" w:cs="Times New Roman"/>
          <w:sz w:val="24"/>
          <w:szCs w:val="24"/>
        </w:rPr>
      </w:pPr>
    </w:p>
    <w:p w14:paraId="07184BD9"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09:26</w:t>
      </w:r>
      <w:proofErr w:type="gramEnd"/>
    </w:p>
    <w:p w14:paraId="4A226BD8"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when I was growing up, my sister and I had two dogs, and they fought all the time, but my dog was better.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 always </w:t>
      </w:r>
      <w:proofErr w:type="gramStart"/>
      <w:r w:rsidRPr="00950A24">
        <w:rPr>
          <w:rFonts w:ascii="Times New Roman" w:hAnsi="Times New Roman" w:cs="Times New Roman"/>
          <w:sz w:val="24"/>
          <w:szCs w:val="24"/>
        </w:rPr>
        <w:t>just like</w:t>
      </w:r>
      <w:proofErr w:type="gramEnd"/>
      <w:r w:rsidRPr="00950A24">
        <w:rPr>
          <w:rFonts w:ascii="Times New Roman" w:hAnsi="Times New Roman" w:cs="Times New Roman"/>
          <w:sz w:val="24"/>
          <w:szCs w:val="24"/>
        </w:rPr>
        <w:t xml:space="preserve"> hugged my little dog.</w:t>
      </w:r>
    </w:p>
    <w:p w14:paraId="25901729" w14:textId="77777777" w:rsidR="00365A68" w:rsidRPr="00950A24" w:rsidRDefault="00365A68">
      <w:pPr>
        <w:spacing w:after="0"/>
        <w:rPr>
          <w:rFonts w:ascii="Times New Roman" w:hAnsi="Times New Roman" w:cs="Times New Roman"/>
          <w:sz w:val="24"/>
          <w:szCs w:val="24"/>
        </w:rPr>
      </w:pPr>
    </w:p>
    <w:p w14:paraId="23D543A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09:34</w:t>
      </w:r>
      <w:proofErr w:type="gramEnd"/>
    </w:p>
    <w:p w14:paraId="4790591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Roxy licks, and Socks drools everywhere.</w:t>
      </w:r>
    </w:p>
    <w:p w14:paraId="07B7C7BE" w14:textId="77777777" w:rsidR="00365A68" w:rsidRPr="00950A24" w:rsidRDefault="00365A68">
      <w:pPr>
        <w:spacing w:after="0"/>
        <w:rPr>
          <w:rFonts w:ascii="Times New Roman" w:hAnsi="Times New Roman" w:cs="Times New Roman"/>
          <w:sz w:val="24"/>
          <w:szCs w:val="24"/>
        </w:rPr>
      </w:pPr>
    </w:p>
    <w:p w14:paraId="3076707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lastRenderedPageBreak/>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09:39</w:t>
      </w:r>
      <w:proofErr w:type="gramEnd"/>
    </w:p>
    <w:p w14:paraId="4AC5075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Awesome information. </w:t>
      </w:r>
    </w:p>
    <w:p w14:paraId="03B6FEA8" w14:textId="77777777" w:rsidR="00365A68" w:rsidRPr="00950A24" w:rsidRDefault="00365A68">
      <w:pPr>
        <w:spacing w:after="0"/>
        <w:rPr>
          <w:rFonts w:ascii="Times New Roman" w:hAnsi="Times New Roman" w:cs="Times New Roman"/>
          <w:sz w:val="24"/>
          <w:szCs w:val="24"/>
        </w:rPr>
      </w:pPr>
    </w:p>
    <w:p w14:paraId="1E541E0B"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09:41</w:t>
      </w:r>
      <w:proofErr w:type="gramEnd"/>
    </w:p>
    <w:p w14:paraId="1C11498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 love it. No, this is the way dogs are. This is what they do. They totally do. Okay, so is there anything else you want to tell me about COVID, about how it's going?</w:t>
      </w:r>
    </w:p>
    <w:p w14:paraId="5E3E054C" w14:textId="77777777" w:rsidR="00365A68" w:rsidRPr="00950A24" w:rsidRDefault="00365A68">
      <w:pPr>
        <w:spacing w:after="0"/>
        <w:rPr>
          <w:rFonts w:ascii="Times New Roman" w:hAnsi="Times New Roman" w:cs="Times New Roman"/>
          <w:sz w:val="24"/>
          <w:szCs w:val="24"/>
        </w:rPr>
      </w:pPr>
    </w:p>
    <w:p w14:paraId="0C5E253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09:52</w:t>
      </w:r>
      <w:proofErr w:type="gramEnd"/>
    </w:p>
    <w:p w14:paraId="12C6FC2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Corona.</w:t>
      </w:r>
    </w:p>
    <w:p w14:paraId="76C38AED" w14:textId="77777777" w:rsidR="00365A68" w:rsidRPr="00950A24" w:rsidRDefault="00365A68">
      <w:pPr>
        <w:spacing w:after="0"/>
        <w:rPr>
          <w:rFonts w:ascii="Times New Roman" w:hAnsi="Times New Roman" w:cs="Times New Roman"/>
          <w:sz w:val="24"/>
          <w:szCs w:val="24"/>
        </w:rPr>
      </w:pPr>
    </w:p>
    <w:p w14:paraId="46B5997D"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09:54</w:t>
      </w:r>
      <w:proofErr w:type="gramEnd"/>
    </w:p>
    <w:p w14:paraId="3FCE1FC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Come on. She didn't say what's the </w:t>
      </w:r>
      <w:proofErr w:type="gramStart"/>
      <w:r w:rsidRPr="00950A24">
        <w:rPr>
          <w:rFonts w:ascii="Times New Roman" w:hAnsi="Times New Roman" w:cs="Times New Roman"/>
          <w:sz w:val="24"/>
          <w:szCs w:val="24"/>
        </w:rPr>
        <w:t>name?</w:t>
      </w:r>
      <w:proofErr w:type="gramEnd"/>
      <w:r w:rsidRPr="00950A24">
        <w:rPr>
          <w:rFonts w:ascii="Times New Roman" w:hAnsi="Times New Roman" w:cs="Times New Roman"/>
          <w:sz w:val="24"/>
          <w:szCs w:val="24"/>
        </w:rPr>
        <w:t xml:space="preserve"> What do you think um-</w:t>
      </w:r>
    </w:p>
    <w:p w14:paraId="61A53D07" w14:textId="77777777" w:rsidR="00365A68" w:rsidRPr="00950A24" w:rsidRDefault="00365A68">
      <w:pPr>
        <w:spacing w:after="0"/>
        <w:rPr>
          <w:rFonts w:ascii="Times New Roman" w:hAnsi="Times New Roman" w:cs="Times New Roman"/>
          <w:sz w:val="24"/>
          <w:szCs w:val="24"/>
        </w:rPr>
      </w:pPr>
    </w:p>
    <w:p w14:paraId="1B23106F"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10:00</w:t>
      </w:r>
      <w:proofErr w:type="gramEnd"/>
    </w:p>
    <w:p w14:paraId="2B3A327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You die from Corona.</w:t>
      </w:r>
    </w:p>
    <w:p w14:paraId="72AEC549" w14:textId="77777777" w:rsidR="00365A68" w:rsidRPr="00950A24" w:rsidRDefault="00365A68">
      <w:pPr>
        <w:spacing w:after="0"/>
        <w:rPr>
          <w:rFonts w:ascii="Times New Roman" w:hAnsi="Times New Roman" w:cs="Times New Roman"/>
          <w:sz w:val="24"/>
          <w:szCs w:val="24"/>
        </w:rPr>
      </w:pPr>
    </w:p>
    <w:p w14:paraId="35D37B5B"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10:02</w:t>
      </w:r>
      <w:proofErr w:type="gramEnd"/>
    </w:p>
    <w:p w14:paraId="0D30130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w:t>
      </w:r>
    </w:p>
    <w:p w14:paraId="0856932B" w14:textId="77777777" w:rsidR="00365A68" w:rsidRPr="00950A24" w:rsidRDefault="00365A68">
      <w:pPr>
        <w:spacing w:after="0"/>
        <w:rPr>
          <w:rFonts w:ascii="Times New Roman" w:hAnsi="Times New Roman" w:cs="Times New Roman"/>
          <w:sz w:val="24"/>
          <w:szCs w:val="24"/>
        </w:rPr>
      </w:pPr>
    </w:p>
    <w:p w14:paraId="7C587EC2"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10:03</w:t>
      </w:r>
      <w:proofErr w:type="gramEnd"/>
    </w:p>
    <w:p w14:paraId="6A03C3C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It's yeah, lots, people are getting </w:t>
      </w:r>
      <w:proofErr w:type="gramStart"/>
      <w:r w:rsidRPr="00950A24">
        <w:rPr>
          <w:rFonts w:ascii="Times New Roman" w:hAnsi="Times New Roman" w:cs="Times New Roman"/>
          <w:sz w:val="24"/>
          <w:szCs w:val="24"/>
        </w:rPr>
        <w:t>really sick</w:t>
      </w:r>
      <w:proofErr w:type="gramEnd"/>
      <w:r w:rsidRPr="00950A24">
        <w:rPr>
          <w:rFonts w:ascii="Times New Roman" w:hAnsi="Times New Roman" w:cs="Times New Roman"/>
          <w:sz w:val="24"/>
          <w:szCs w:val="24"/>
        </w:rPr>
        <w:t xml:space="preserve"> still. Yeah, it's, and it's kind of, it's sad like, just how-</w:t>
      </w:r>
    </w:p>
    <w:p w14:paraId="2D7A60F7" w14:textId="77777777" w:rsidR="00365A68" w:rsidRPr="00950A24" w:rsidRDefault="00365A68">
      <w:pPr>
        <w:spacing w:after="0"/>
        <w:rPr>
          <w:rFonts w:ascii="Times New Roman" w:hAnsi="Times New Roman" w:cs="Times New Roman"/>
          <w:sz w:val="24"/>
          <w:szCs w:val="24"/>
        </w:rPr>
      </w:pPr>
    </w:p>
    <w:p w14:paraId="4AE6BBFF"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10:10</w:t>
      </w:r>
      <w:proofErr w:type="gramEnd"/>
    </w:p>
    <w:p w14:paraId="10C6FE6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 share my house [unintelligible].</w:t>
      </w:r>
    </w:p>
    <w:p w14:paraId="3D1B7ECE" w14:textId="77777777" w:rsidR="00365A68" w:rsidRPr="00950A24" w:rsidRDefault="00365A68">
      <w:pPr>
        <w:spacing w:after="0"/>
        <w:rPr>
          <w:rFonts w:ascii="Times New Roman" w:hAnsi="Times New Roman" w:cs="Times New Roman"/>
          <w:sz w:val="24"/>
          <w:szCs w:val="24"/>
        </w:rPr>
      </w:pPr>
    </w:p>
    <w:p w14:paraId="62DC6B31"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10:14</w:t>
      </w:r>
      <w:proofErr w:type="gramEnd"/>
    </w:p>
    <w:p w14:paraId="3D09262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yeah. </w:t>
      </w:r>
    </w:p>
    <w:p w14:paraId="23093023" w14:textId="77777777" w:rsidR="00365A68" w:rsidRPr="00950A24" w:rsidRDefault="00365A68">
      <w:pPr>
        <w:spacing w:after="0"/>
        <w:rPr>
          <w:rFonts w:ascii="Times New Roman" w:hAnsi="Times New Roman" w:cs="Times New Roman"/>
          <w:sz w:val="24"/>
          <w:szCs w:val="24"/>
        </w:rPr>
      </w:pPr>
    </w:p>
    <w:p w14:paraId="32886843"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10:16</w:t>
      </w:r>
      <w:proofErr w:type="gramEnd"/>
    </w:p>
    <w:p w14:paraId="3614990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Thank you very much Jayce.</w:t>
      </w:r>
    </w:p>
    <w:p w14:paraId="4F3E537D" w14:textId="77777777" w:rsidR="00365A68" w:rsidRPr="00950A24" w:rsidRDefault="00365A68">
      <w:pPr>
        <w:spacing w:after="0"/>
        <w:rPr>
          <w:rFonts w:ascii="Times New Roman" w:hAnsi="Times New Roman" w:cs="Times New Roman"/>
          <w:sz w:val="24"/>
          <w:szCs w:val="24"/>
        </w:rPr>
      </w:pPr>
    </w:p>
    <w:p w14:paraId="2515CEFC"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10:19</w:t>
      </w:r>
      <w:proofErr w:type="gramEnd"/>
    </w:p>
    <w:p w14:paraId="50B2549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Thank you for your time, Jayce. It's so nice to meet you. I really enjoyed seeing you. And you have a great smile. You totally have a great smile. It's nice to see you. Thank you. You were great. You gave me awesome answers. I appreciate it. </w:t>
      </w:r>
    </w:p>
    <w:p w14:paraId="646403CA" w14:textId="77777777" w:rsidR="00365A68" w:rsidRPr="00950A24" w:rsidRDefault="00365A68">
      <w:pPr>
        <w:spacing w:after="0"/>
        <w:rPr>
          <w:rFonts w:ascii="Times New Roman" w:hAnsi="Times New Roman" w:cs="Times New Roman"/>
          <w:sz w:val="24"/>
          <w:szCs w:val="24"/>
        </w:rPr>
      </w:pPr>
    </w:p>
    <w:p w14:paraId="6BF23B8A"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10:31</w:t>
      </w:r>
      <w:proofErr w:type="gramEnd"/>
    </w:p>
    <w:p w14:paraId="46E3113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Thank you. </w:t>
      </w:r>
    </w:p>
    <w:p w14:paraId="101792F1" w14:textId="77777777" w:rsidR="00365A68" w:rsidRPr="00950A24" w:rsidRDefault="00365A68">
      <w:pPr>
        <w:spacing w:after="0"/>
        <w:rPr>
          <w:rFonts w:ascii="Times New Roman" w:hAnsi="Times New Roman" w:cs="Times New Roman"/>
          <w:sz w:val="24"/>
          <w:szCs w:val="24"/>
        </w:rPr>
      </w:pPr>
    </w:p>
    <w:p w14:paraId="736CF0FA"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10:32</w:t>
      </w:r>
      <w:proofErr w:type="gramEnd"/>
    </w:p>
    <w:p w14:paraId="3565A75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lastRenderedPageBreak/>
        <w:t xml:space="preserve">Bye, my little friend. </w:t>
      </w:r>
    </w:p>
    <w:p w14:paraId="17D0E269" w14:textId="77777777" w:rsidR="00365A68" w:rsidRPr="00950A24" w:rsidRDefault="00365A68">
      <w:pPr>
        <w:spacing w:after="0"/>
        <w:rPr>
          <w:rFonts w:ascii="Times New Roman" w:hAnsi="Times New Roman" w:cs="Times New Roman"/>
          <w:sz w:val="24"/>
          <w:szCs w:val="24"/>
        </w:rPr>
      </w:pPr>
    </w:p>
    <w:p w14:paraId="438AA60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Jayce  </w:t>
      </w:r>
      <w:r w:rsidRPr="00950A24">
        <w:rPr>
          <w:rFonts w:ascii="Times New Roman" w:hAnsi="Times New Roman" w:cs="Times New Roman"/>
          <w:color w:val="5D7284"/>
          <w:sz w:val="24"/>
          <w:szCs w:val="24"/>
        </w:rPr>
        <w:t>10:34</w:t>
      </w:r>
      <w:proofErr w:type="gramEnd"/>
    </w:p>
    <w:p w14:paraId="390FD96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Bye.</w:t>
      </w:r>
    </w:p>
    <w:p w14:paraId="3014C247" w14:textId="77777777" w:rsidR="00365A68" w:rsidRPr="00950A24" w:rsidRDefault="00365A68">
      <w:pPr>
        <w:spacing w:after="0"/>
        <w:rPr>
          <w:rFonts w:ascii="Times New Roman" w:hAnsi="Times New Roman" w:cs="Times New Roman"/>
          <w:sz w:val="24"/>
          <w:szCs w:val="24"/>
        </w:rPr>
      </w:pPr>
    </w:p>
    <w:p w14:paraId="276DE08E"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10:34</w:t>
      </w:r>
      <w:proofErr w:type="gramEnd"/>
    </w:p>
    <w:p w14:paraId="3D4C7B5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We got one more. </w:t>
      </w:r>
    </w:p>
    <w:p w14:paraId="3A252EBF" w14:textId="77777777" w:rsidR="00365A68" w:rsidRPr="00950A24" w:rsidRDefault="00365A68">
      <w:pPr>
        <w:spacing w:after="0"/>
        <w:rPr>
          <w:rFonts w:ascii="Times New Roman" w:hAnsi="Times New Roman" w:cs="Times New Roman"/>
          <w:sz w:val="24"/>
          <w:szCs w:val="24"/>
        </w:rPr>
      </w:pPr>
    </w:p>
    <w:p w14:paraId="3F7F2350"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10:35</w:t>
      </w:r>
      <w:proofErr w:type="gramEnd"/>
    </w:p>
    <w:p w14:paraId="0B7A8A4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Okay, one more. Hold on. I'm waiting.</w:t>
      </w:r>
    </w:p>
    <w:p w14:paraId="7718AECB" w14:textId="77777777" w:rsidR="00365A68" w:rsidRPr="00950A24" w:rsidRDefault="00365A68">
      <w:pPr>
        <w:spacing w:after="0"/>
        <w:rPr>
          <w:rFonts w:ascii="Times New Roman" w:hAnsi="Times New Roman" w:cs="Times New Roman"/>
          <w:sz w:val="24"/>
          <w:szCs w:val="24"/>
        </w:rPr>
      </w:pPr>
    </w:p>
    <w:p w14:paraId="08F6A77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10:41</w:t>
      </w:r>
      <w:proofErr w:type="gramEnd"/>
    </w:p>
    <w:p w14:paraId="79846F7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Yes, you want to tell the </w:t>
      </w:r>
      <w:proofErr w:type="gramStart"/>
      <w:r w:rsidRPr="00950A24">
        <w:rPr>
          <w:rFonts w:ascii="Times New Roman" w:hAnsi="Times New Roman" w:cs="Times New Roman"/>
          <w:sz w:val="24"/>
          <w:szCs w:val="24"/>
        </w:rPr>
        <w:t>story?</w:t>
      </w:r>
      <w:proofErr w:type="gramEnd"/>
      <w:r w:rsidRPr="00950A24">
        <w:rPr>
          <w:rFonts w:ascii="Times New Roman" w:hAnsi="Times New Roman" w:cs="Times New Roman"/>
          <w:sz w:val="24"/>
          <w:szCs w:val="24"/>
        </w:rPr>
        <w:t xml:space="preserve"> His grandmother is here too, my daughter. </w:t>
      </w:r>
    </w:p>
    <w:p w14:paraId="68B49772" w14:textId="77777777" w:rsidR="00365A68" w:rsidRPr="00950A24" w:rsidRDefault="00365A68">
      <w:pPr>
        <w:spacing w:after="0"/>
        <w:rPr>
          <w:rFonts w:ascii="Times New Roman" w:hAnsi="Times New Roman" w:cs="Times New Roman"/>
          <w:sz w:val="24"/>
          <w:szCs w:val="24"/>
        </w:rPr>
      </w:pPr>
    </w:p>
    <w:p w14:paraId="7322D63D"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10:48</w:t>
      </w:r>
      <w:proofErr w:type="gramEnd"/>
    </w:p>
    <w:p w14:paraId="1A81DC98"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Oh, awesome. Okay. Come on over.</w:t>
      </w:r>
    </w:p>
    <w:p w14:paraId="02F88592" w14:textId="77777777" w:rsidR="00365A68" w:rsidRPr="00950A24" w:rsidRDefault="00365A68">
      <w:pPr>
        <w:spacing w:after="0"/>
        <w:rPr>
          <w:rFonts w:ascii="Times New Roman" w:hAnsi="Times New Roman" w:cs="Times New Roman"/>
          <w:sz w:val="24"/>
          <w:szCs w:val="24"/>
        </w:rPr>
      </w:pPr>
    </w:p>
    <w:p w14:paraId="1328D70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10:53</w:t>
      </w:r>
      <w:proofErr w:type="gramEnd"/>
    </w:p>
    <w:p w14:paraId="20CF039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You want the lower chair?</w:t>
      </w:r>
    </w:p>
    <w:p w14:paraId="40C9779F" w14:textId="77777777" w:rsidR="00365A68" w:rsidRPr="00950A24" w:rsidRDefault="00365A68">
      <w:pPr>
        <w:spacing w:after="0"/>
        <w:rPr>
          <w:rFonts w:ascii="Times New Roman" w:hAnsi="Times New Roman" w:cs="Times New Roman"/>
          <w:sz w:val="24"/>
          <w:szCs w:val="24"/>
        </w:rPr>
      </w:pPr>
    </w:p>
    <w:p w14:paraId="0BFED858"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10:55</w:t>
      </w:r>
      <w:proofErr w:type="gramEnd"/>
    </w:p>
    <w:p w14:paraId="4ABE69A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I don't think I'll fit in here. Hello. </w:t>
      </w:r>
    </w:p>
    <w:p w14:paraId="05E91D85" w14:textId="77777777" w:rsidR="00365A68" w:rsidRPr="00950A24" w:rsidRDefault="00365A68">
      <w:pPr>
        <w:spacing w:after="0"/>
        <w:rPr>
          <w:rFonts w:ascii="Times New Roman" w:hAnsi="Times New Roman" w:cs="Times New Roman"/>
          <w:sz w:val="24"/>
          <w:szCs w:val="24"/>
        </w:rPr>
      </w:pPr>
    </w:p>
    <w:p w14:paraId="5B1E1A9B"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11:00</w:t>
      </w:r>
      <w:proofErr w:type="gramEnd"/>
    </w:p>
    <w:p w14:paraId="2CEF9B5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Hi.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I'm having everybody say their first name and spell it.</w:t>
      </w:r>
    </w:p>
    <w:p w14:paraId="7F27ACE0" w14:textId="77777777" w:rsidR="00365A68" w:rsidRPr="00950A24" w:rsidRDefault="00365A68">
      <w:pPr>
        <w:spacing w:after="0"/>
        <w:rPr>
          <w:rFonts w:ascii="Times New Roman" w:hAnsi="Times New Roman" w:cs="Times New Roman"/>
          <w:sz w:val="24"/>
          <w:szCs w:val="24"/>
        </w:rPr>
      </w:pPr>
    </w:p>
    <w:p w14:paraId="301FFDC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11:05</w:t>
      </w:r>
      <w:proofErr w:type="gramEnd"/>
    </w:p>
    <w:p w14:paraId="565733B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My name is Tonia - T-o-n-</w:t>
      </w:r>
      <w:proofErr w:type="spellStart"/>
      <w:r w:rsidRPr="00950A24">
        <w:rPr>
          <w:rFonts w:ascii="Times New Roman" w:hAnsi="Times New Roman" w:cs="Times New Roman"/>
          <w:sz w:val="24"/>
          <w:szCs w:val="24"/>
        </w:rPr>
        <w:t>i</w:t>
      </w:r>
      <w:proofErr w:type="spellEnd"/>
      <w:r w:rsidRPr="00950A24">
        <w:rPr>
          <w:rFonts w:ascii="Times New Roman" w:hAnsi="Times New Roman" w:cs="Times New Roman"/>
          <w:sz w:val="24"/>
          <w:szCs w:val="24"/>
        </w:rPr>
        <w:t xml:space="preserve">-a. </w:t>
      </w:r>
    </w:p>
    <w:p w14:paraId="6A683325" w14:textId="77777777" w:rsidR="00365A68" w:rsidRPr="00950A24" w:rsidRDefault="00365A68">
      <w:pPr>
        <w:spacing w:after="0"/>
        <w:rPr>
          <w:rFonts w:ascii="Times New Roman" w:hAnsi="Times New Roman" w:cs="Times New Roman"/>
          <w:sz w:val="24"/>
          <w:szCs w:val="24"/>
        </w:rPr>
      </w:pPr>
    </w:p>
    <w:p w14:paraId="3A7F04B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11:08</w:t>
      </w:r>
      <w:proofErr w:type="gramEnd"/>
    </w:p>
    <w:p w14:paraId="35E46DA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T-o-n-</w:t>
      </w:r>
      <w:proofErr w:type="spellStart"/>
      <w:r w:rsidRPr="00950A24">
        <w:rPr>
          <w:rFonts w:ascii="Times New Roman" w:hAnsi="Times New Roman" w:cs="Times New Roman"/>
          <w:sz w:val="24"/>
          <w:szCs w:val="24"/>
        </w:rPr>
        <w:t>i</w:t>
      </w:r>
      <w:proofErr w:type="spellEnd"/>
      <w:r w:rsidRPr="00950A24">
        <w:rPr>
          <w:rFonts w:ascii="Times New Roman" w:hAnsi="Times New Roman" w:cs="Times New Roman"/>
          <w:sz w:val="24"/>
          <w:szCs w:val="24"/>
        </w:rPr>
        <w:t xml:space="preserve">-a. Got it. All right, Tonia.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 have this list of questions.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this is about people and what they're doing during COVID.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I'll ask each question. And if you want to pass on the question you can or just kind </w:t>
      </w:r>
      <w:proofErr w:type="gramStart"/>
      <w:r w:rsidRPr="00950A24">
        <w:rPr>
          <w:rFonts w:ascii="Times New Roman" w:hAnsi="Times New Roman" w:cs="Times New Roman"/>
          <w:sz w:val="24"/>
          <w:szCs w:val="24"/>
        </w:rPr>
        <w:t>of</w:t>
      </w:r>
      <w:proofErr w:type="gramEnd"/>
      <w:r w:rsidRPr="00950A24">
        <w:rPr>
          <w:rFonts w:ascii="Times New Roman" w:hAnsi="Times New Roman" w:cs="Times New Roman"/>
          <w:sz w:val="24"/>
          <w:szCs w:val="24"/>
        </w:rPr>
        <w:t xml:space="preserve"> tell me random things, but it's about like kind of the difference between then before COVID and now.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the first one is before COVID, what would you say an average day was like for you? And then like, what is it like now?</w:t>
      </w:r>
    </w:p>
    <w:p w14:paraId="175011C4" w14:textId="77777777" w:rsidR="00365A68" w:rsidRPr="00950A24" w:rsidRDefault="00365A68">
      <w:pPr>
        <w:spacing w:after="0"/>
        <w:rPr>
          <w:rFonts w:ascii="Times New Roman" w:hAnsi="Times New Roman" w:cs="Times New Roman"/>
          <w:sz w:val="24"/>
          <w:szCs w:val="24"/>
        </w:rPr>
      </w:pPr>
    </w:p>
    <w:p w14:paraId="75C63B1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11:36</w:t>
      </w:r>
      <w:proofErr w:type="gramEnd"/>
    </w:p>
    <w:p w14:paraId="50D66FC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Um, well, I-, right now I'm retired. But right </w:t>
      </w:r>
      <w:proofErr w:type="gramStart"/>
      <w:r w:rsidRPr="00950A24">
        <w:rPr>
          <w:rFonts w:ascii="Times New Roman" w:hAnsi="Times New Roman" w:cs="Times New Roman"/>
          <w:sz w:val="24"/>
          <w:szCs w:val="24"/>
        </w:rPr>
        <w:t>now</w:t>
      </w:r>
      <w:proofErr w:type="gramEnd"/>
      <w:r w:rsidRPr="00950A24">
        <w:rPr>
          <w:rFonts w:ascii="Times New Roman" w:hAnsi="Times New Roman" w:cs="Times New Roman"/>
          <w:sz w:val="24"/>
          <w:szCs w:val="24"/>
        </w:rPr>
        <w:t xml:space="preserve"> I drive school buses.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my day was getting up and doing the school runs midday. And a couple of times a week I go </w:t>
      </w:r>
      <w:proofErr w:type="spellStart"/>
      <w:r w:rsidRPr="00950A24">
        <w:rPr>
          <w:rFonts w:ascii="Times New Roman" w:hAnsi="Times New Roman" w:cs="Times New Roman"/>
          <w:sz w:val="24"/>
          <w:szCs w:val="24"/>
        </w:rPr>
        <w:t>rollerskating</w:t>
      </w:r>
      <w:proofErr w:type="spellEnd"/>
      <w:r w:rsidRPr="00950A24">
        <w:rPr>
          <w:rFonts w:ascii="Times New Roman" w:hAnsi="Times New Roman" w:cs="Times New Roman"/>
          <w:sz w:val="24"/>
          <w:szCs w:val="24"/>
        </w:rPr>
        <w:t>. The same dogs he's talking about, I walk all the time. I'm the primary caretaker. So that's pretty much my day.</w:t>
      </w:r>
    </w:p>
    <w:p w14:paraId="4D8AC73C" w14:textId="77777777" w:rsidR="00365A68" w:rsidRPr="00950A24" w:rsidRDefault="00365A68">
      <w:pPr>
        <w:spacing w:after="0"/>
        <w:rPr>
          <w:rFonts w:ascii="Times New Roman" w:hAnsi="Times New Roman" w:cs="Times New Roman"/>
          <w:sz w:val="24"/>
          <w:szCs w:val="24"/>
        </w:rPr>
      </w:pPr>
    </w:p>
    <w:p w14:paraId="600A2D80"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12:03</w:t>
      </w:r>
      <w:proofErr w:type="gramEnd"/>
    </w:p>
    <w:p w14:paraId="0180662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And how's it different now?</w:t>
      </w:r>
    </w:p>
    <w:p w14:paraId="35DB1000" w14:textId="77777777" w:rsidR="00365A68" w:rsidRPr="00950A24" w:rsidRDefault="00365A68">
      <w:pPr>
        <w:spacing w:after="0"/>
        <w:rPr>
          <w:rFonts w:ascii="Times New Roman" w:hAnsi="Times New Roman" w:cs="Times New Roman"/>
          <w:sz w:val="24"/>
          <w:szCs w:val="24"/>
        </w:rPr>
      </w:pPr>
    </w:p>
    <w:p w14:paraId="3001AE30"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12:07</w:t>
      </w:r>
      <w:proofErr w:type="gramEnd"/>
    </w:p>
    <w:p w14:paraId="4B8432B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No, </w:t>
      </w:r>
      <w:proofErr w:type="spellStart"/>
      <w:r w:rsidRPr="00950A24">
        <w:rPr>
          <w:rFonts w:ascii="Times New Roman" w:hAnsi="Times New Roman" w:cs="Times New Roman"/>
          <w:sz w:val="24"/>
          <w:szCs w:val="24"/>
        </w:rPr>
        <w:t>rollerskating</w:t>
      </w:r>
      <w:proofErr w:type="spellEnd"/>
      <w:r w:rsidRPr="00950A24">
        <w:rPr>
          <w:rFonts w:ascii="Times New Roman" w:hAnsi="Times New Roman" w:cs="Times New Roman"/>
          <w:sz w:val="24"/>
          <w:szCs w:val="24"/>
        </w:rPr>
        <w:t>!</w:t>
      </w:r>
    </w:p>
    <w:p w14:paraId="299B6B8E" w14:textId="77777777" w:rsidR="00365A68" w:rsidRPr="00950A24" w:rsidRDefault="00365A68">
      <w:pPr>
        <w:spacing w:after="0"/>
        <w:rPr>
          <w:rFonts w:ascii="Times New Roman" w:hAnsi="Times New Roman" w:cs="Times New Roman"/>
          <w:sz w:val="24"/>
          <w:szCs w:val="24"/>
        </w:rPr>
      </w:pPr>
    </w:p>
    <w:p w14:paraId="4A79F9D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12:09</w:t>
      </w:r>
      <w:proofErr w:type="gramEnd"/>
    </w:p>
    <w:p w14:paraId="447232A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yeah, I'm a bowler so no bowling. So yeah.</w:t>
      </w:r>
    </w:p>
    <w:p w14:paraId="6C0DF513" w14:textId="77777777" w:rsidR="00365A68" w:rsidRPr="00950A24" w:rsidRDefault="00365A68">
      <w:pPr>
        <w:spacing w:after="0"/>
        <w:rPr>
          <w:rFonts w:ascii="Times New Roman" w:hAnsi="Times New Roman" w:cs="Times New Roman"/>
          <w:sz w:val="24"/>
          <w:szCs w:val="24"/>
        </w:rPr>
      </w:pPr>
    </w:p>
    <w:p w14:paraId="6E7FD3E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12:13</w:t>
      </w:r>
      <w:proofErr w:type="gramEnd"/>
    </w:p>
    <w:p w14:paraId="38F07A3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They </w:t>
      </w:r>
      <w:proofErr w:type="gramStart"/>
      <w:r w:rsidRPr="00950A24">
        <w:rPr>
          <w:rFonts w:ascii="Times New Roman" w:hAnsi="Times New Roman" w:cs="Times New Roman"/>
          <w:sz w:val="24"/>
          <w:szCs w:val="24"/>
        </w:rPr>
        <w:t>actually wrote</w:t>
      </w:r>
      <w:proofErr w:type="gramEnd"/>
      <w:r w:rsidRPr="00950A24">
        <w:rPr>
          <w:rFonts w:ascii="Times New Roman" w:hAnsi="Times New Roman" w:cs="Times New Roman"/>
          <w:sz w:val="24"/>
          <w:szCs w:val="24"/>
        </w:rPr>
        <w:t xml:space="preserve">, um, opened up the skating rink. They built the floor outside the rink.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we went last Saturday, Jayce and I, we had some fun. That was interesting.</w:t>
      </w:r>
    </w:p>
    <w:p w14:paraId="7C8D6638" w14:textId="77777777" w:rsidR="00365A68" w:rsidRPr="00950A24" w:rsidRDefault="00365A68">
      <w:pPr>
        <w:spacing w:after="0"/>
        <w:rPr>
          <w:rFonts w:ascii="Times New Roman" w:hAnsi="Times New Roman" w:cs="Times New Roman"/>
          <w:sz w:val="24"/>
          <w:szCs w:val="24"/>
        </w:rPr>
      </w:pPr>
    </w:p>
    <w:p w14:paraId="5797752B"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12:23</w:t>
      </w:r>
      <w:proofErr w:type="gramEnd"/>
    </w:p>
    <w:p w14:paraId="6876D22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wow. That's awesome. Okay, so then, in terms of a COVID story, what have you been doing to pass the time or to help other people or like, what have you been doing during this time that's like different than what you might have been doing otherwise? </w:t>
      </w:r>
    </w:p>
    <w:p w14:paraId="316912B6" w14:textId="77777777" w:rsidR="00365A68" w:rsidRPr="00950A24" w:rsidRDefault="00365A68">
      <w:pPr>
        <w:spacing w:after="0"/>
        <w:rPr>
          <w:rFonts w:ascii="Times New Roman" w:hAnsi="Times New Roman" w:cs="Times New Roman"/>
          <w:sz w:val="24"/>
          <w:szCs w:val="24"/>
        </w:rPr>
      </w:pPr>
    </w:p>
    <w:p w14:paraId="26FFA337"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12:41</w:t>
      </w:r>
      <w:proofErr w:type="gramEnd"/>
    </w:p>
    <w:p w14:paraId="3825395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Oh, boy. </w:t>
      </w:r>
      <w:proofErr w:type="gramStart"/>
      <w:r w:rsidRPr="00950A24">
        <w:rPr>
          <w:rFonts w:ascii="Times New Roman" w:hAnsi="Times New Roman" w:cs="Times New Roman"/>
          <w:sz w:val="24"/>
          <w:szCs w:val="24"/>
        </w:rPr>
        <w:t>Is it not</w:t>
      </w:r>
      <w:proofErr w:type="gramEnd"/>
      <w:r w:rsidRPr="00950A24">
        <w:rPr>
          <w:rFonts w:ascii="Times New Roman" w:hAnsi="Times New Roman" w:cs="Times New Roman"/>
          <w:sz w:val="24"/>
          <w:szCs w:val="24"/>
        </w:rPr>
        <w:t xml:space="preserve"> going to work is the biggest change.</w:t>
      </w:r>
    </w:p>
    <w:p w14:paraId="0714A515" w14:textId="77777777" w:rsidR="00365A68" w:rsidRPr="00950A24" w:rsidRDefault="00365A68">
      <w:pPr>
        <w:spacing w:after="0"/>
        <w:rPr>
          <w:rFonts w:ascii="Times New Roman" w:hAnsi="Times New Roman" w:cs="Times New Roman"/>
          <w:sz w:val="24"/>
          <w:szCs w:val="24"/>
        </w:rPr>
      </w:pPr>
    </w:p>
    <w:p w14:paraId="3E0DC32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12:50</w:t>
      </w:r>
      <w:proofErr w:type="gramEnd"/>
    </w:p>
    <w:p w14:paraId="3103EB8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w:t>
      </w:r>
    </w:p>
    <w:p w14:paraId="7E6EB33D" w14:textId="77777777" w:rsidR="00365A68" w:rsidRPr="00950A24" w:rsidRDefault="00365A68">
      <w:pPr>
        <w:spacing w:after="0"/>
        <w:rPr>
          <w:rFonts w:ascii="Times New Roman" w:hAnsi="Times New Roman" w:cs="Times New Roman"/>
          <w:sz w:val="24"/>
          <w:szCs w:val="24"/>
        </w:rPr>
      </w:pPr>
    </w:p>
    <w:p w14:paraId="77DF2344"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12:52</w:t>
      </w:r>
      <w:proofErr w:type="gramEnd"/>
    </w:p>
    <w:p w14:paraId="4658EE8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w:t>
      </w:r>
      <w:proofErr w:type="gramStart"/>
      <w:r w:rsidRPr="00950A24">
        <w:rPr>
          <w:rFonts w:ascii="Times New Roman" w:hAnsi="Times New Roman" w:cs="Times New Roman"/>
          <w:sz w:val="24"/>
          <w:szCs w:val="24"/>
        </w:rPr>
        <w:t>looked into</w:t>
      </w:r>
      <w:proofErr w:type="gramEnd"/>
      <w:r w:rsidRPr="00950A24">
        <w:rPr>
          <w:rFonts w:ascii="Times New Roman" w:hAnsi="Times New Roman" w:cs="Times New Roman"/>
          <w:sz w:val="24"/>
          <w:szCs w:val="24"/>
        </w:rPr>
        <w:t xml:space="preserve"> working on some things, I had some projects that I had started before. I had taken some courses before, so I </w:t>
      </w:r>
      <w:proofErr w:type="gramStart"/>
      <w:r w:rsidRPr="00950A24">
        <w:rPr>
          <w:rFonts w:ascii="Times New Roman" w:hAnsi="Times New Roman" w:cs="Times New Roman"/>
          <w:sz w:val="24"/>
          <w:szCs w:val="24"/>
        </w:rPr>
        <w:t>looked into</w:t>
      </w:r>
      <w:proofErr w:type="gramEnd"/>
      <w:r w:rsidRPr="00950A24">
        <w:rPr>
          <w:rFonts w:ascii="Times New Roman" w:hAnsi="Times New Roman" w:cs="Times New Roman"/>
          <w:sz w:val="24"/>
          <w:szCs w:val="24"/>
        </w:rPr>
        <w:t xml:space="preserve"> those. I ordered some more courses, online courses that I take. I took up knitting again, so [unintelligible] often.</w:t>
      </w:r>
    </w:p>
    <w:p w14:paraId="5CC275A5" w14:textId="77777777" w:rsidR="00365A68" w:rsidRPr="00950A24" w:rsidRDefault="00365A68">
      <w:pPr>
        <w:spacing w:after="0"/>
        <w:rPr>
          <w:rFonts w:ascii="Times New Roman" w:hAnsi="Times New Roman" w:cs="Times New Roman"/>
          <w:sz w:val="24"/>
          <w:szCs w:val="24"/>
        </w:rPr>
      </w:pPr>
    </w:p>
    <w:p w14:paraId="2B283048"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13:12</w:t>
      </w:r>
      <w:proofErr w:type="gramEnd"/>
    </w:p>
    <w:p w14:paraId="3FD0FED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That's awesome.</w:t>
      </w:r>
    </w:p>
    <w:p w14:paraId="4FCE53C7" w14:textId="77777777" w:rsidR="00365A68" w:rsidRPr="00950A24" w:rsidRDefault="00365A68">
      <w:pPr>
        <w:spacing w:after="0"/>
        <w:rPr>
          <w:rFonts w:ascii="Times New Roman" w:hAnsi="Times New Roman" w:cs="Times New Roman"/>
          <w:sz w:val="24"/>
          <w:szCs w:val="24"/>
        </w:rPr>
      </w:pPr>
    </w:p>
    <w:p w14:paraId="3970DDEC"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13:14</w:t>
      </w:r>
      <w:proofErr w:type="gramEnd"/>
    </w:p>
    <w:p w14:paraId="39FE7E6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Again, spending a lot of time entertaining the dogs because we are pretty much confined right now, because my house is elevated, so they don't have a lot of room to move around.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 kind of have to, in a, in a small outside space, I have to really tend to them instead of just letting them run like they used to.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they take a lot </w:t>
      </w:r>
      <w:proofErr w:type="gramStart"/>
      <w:r w:rsidRPr="00950A24">
        <w:rPr>
          <w:rFonts w:ascii="Times New Roman" w:hAnsi="Times New Roman" w:cs="Times New Roman"/>
          <w:sz w:val="24"/>
          <w:szCs w:val="24"/>
        </w:rPr>
        <w:t>more</w:t>
      </w:r>
      <w:proofErr w:type="gramEnd"/>
      <w:r w:rsidRPr="00950A24">
        <w:rPr>
          <w:rFonts w:ascii="Times New Roman" w:hAnsi="Times New Roman" w:cs="Times New Roman"/>
          <w:sz w:val="24"/>
          <w:szCs w:val="24"/>
        </w:rPr>
        <w:t xml:space="preserve"> my time too.</w:t>
      </w:r>
    </w:p>
    <w:p w14:paraId="7343FCD2" w14:textId="77777777" w:rsidR="00365A68" w:rsidRPr="00950A24" w:rsidRDefault="00365A68">
      <w:pPr>
        <w:spacing w:after="0"/>
        <w:rPr>
          <w:rFonts w:ascii="Times New Roman" w:hAnsi="Times New Roman" w:cs="Times New Roman"/>
          <w:sz w:val="24"/>
          <w:szCs w:val="24"/>
        </w:rPr>
      </w:pPr>
    </w:p>
    <w:p w14:paraId="12470877"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13:35</w:t>
      </w:r>
      <w:proofErr w:type="gramEnd"/>
    </w:p>
    <w:p w14:paraId="4A1C809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lastRenderedPageBreak/>
        <w:t>Yeah, yeah. I'm always amazed by all these people who have all these projects that they've accomplished. And I'm sitting here going, "I haven't really done those." I've cleaned out some cupboards and like, gotten rid of some things to Salvation Army, like clothes and stuff. But I haven't done anything miraculous, like a lot.</w:t>
      </w:r>
    </w:p>
    <w:p w14:paraId="427E0602" w14:textId="77777777" w:rsidR="00365A68" w:rsidRPr="00950A24" w:rsidRDefault="00365A68">
      <w:pPr>
        <w:spacing w:after="0"/>
        <w:rPr>
          <w:rFonts w:ascii="Times New Roman" w:hAnsi="Times New Roman" w:cs="Times New Roman"/>
          <w:sz w:val="24"/>
          <w:szCs w:val="24"/>
        </w:rPr>
      </w:pPr>
    </w:p>
    <w:p w14:paraId="77B95CCE"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13:56</w:t>
      </w:r>
      <w:proofErr w:type="gramEnd"/>
    </w:p>
    <w:p w14:paraId="1D2A422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[unintelligible] Just take, like I said, it's just passing time. </w:t>
      </w:r>
    </w:p>
    <w:p w14:paraId="79377FB1" w14:textId="77777777" w:rsidR="00365A68" w:rsidRPr="00950A24" w:rsidRDefault="00365A68">
      <w:pPr>
        <w:spacing w:after="0"/>
        <w:rPr>
          <w:rFonts w:ascii="Times New Roman" w:hAnsi="Times New Roman" w:cs="Times New Roman"/>
          <w:sz w:val="24"/>
          <w:szCs w:val="24"/>
        </w:rPr>
      </w:pPr>
    </w:p>
    <w:p w14:paraId="612AA0BC"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13:59</w:t>
      </w:r>
      <w:proofErr w:type="gramEnd"/>
    </w:p>
    <w:p w14:paraId="3B653AD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w:t>
      </w:r>
    </w:p>
    <w:p w14:paraId="358E3AB2" w14:textId="77777777" w:rsidR="00365A68" w:rsidRPr="00950A24" w:rsidRDefault="00365A68">
      <w:pPr>
        <w:spacing w:after="0"/>
        <w:rPr>
          <w:rFonts w:ascii="Times New Roman" w:hAnsi="Times New Roman" w:cs="Times New Roman"/>
          <w:sz w:val="24"/>
          <w:szCs w:val="24"/>
        </w:rPr>
      </w:pPr>
    </w:p>
    <w:p w14:paraId="2C6E7F2E"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14:01</w:t>
      </w:r>
      <w:proofErr w:type="gramEnd"/>
    </w:p>
    <w:p w14:paraId="2611CA4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 found a few more things interesting to do-</w:t>
      </w:r>
    </w:p>
    <w:p w14:paraId="1388B81E" w14:textId="77777777" w:rsidR="00365A68" w:rsidRPr="00950A24" w:rsidRDefault="00365A68">
      <w:pPr>
        <w:spacing w:after="0"/>
        <w:rPr>
          <w:rFonts w:ascii="Times New Roman" w:hAnsi="Times New Roman" w:cs="Times New Roman"/>
          <w:sz w:val="24"/>
          <w:szCs w:val="24"/>
        </w:rPr>
      </w:pPr>
    </w:p>
    <w:p w14:paraId="7F0C199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14:04</w:t>
      </w:r>
      <w:proofErr w:type="gramEnd"/>
    </w:p>
    <w:p w14:paraId="0E3E5C4C"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w:t>
      </w:r>
    </w:p>
    <w:p w14:paraId="09678A22" w14:textId="77777777" w:rsidR="00365A68" w:rsidRPr="00950A24" w:rsidRDefault="00365A68">
      <w:pPr>
        <w:spacing w:after="0"/>
        <w:rPr>
          <w:rFonts w:ascii="Times New Roman" w:hAnsi="Times New Roman" w:cs="Times New Roman"/>
          <w:sz w:val="24"/>
          <w:szCs w:val="24"/>
        </w:rPr>
      </w:pPr>
    </w:p>
    <w:p w14:paraId="642AE881"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14:04</w:t>
      </w:r>
      <w:proofErr w:type="gramEnd"/>
    </w:p>
    <w:p w14:paraId="5D2698D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-that I wasn't doing before because I like I said, in my living situation, like my cable access is very limited.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my, I've watched a lot of CNN. Because I can't get any more channels like, you get CNN and TNT.</w:t>
      </w:r>
    </w:p>
    <w:p w14:paraId="2CC36E17" w14:textId="77777777" w:rsidR="00365A68" w:rsidRPr="00950A24" w:rsidRDefault="00365A68">
      <w:pPr>
        <w:spacing w:after="0"/>
        <w:rPr>
          <w:rFonts w:ascii="Times New Roman" w:hAnsi="Times New Roman" w:cs="Times New Roman"/>
          <w:sz w:val="24"/>
          <w:szCs w:val="24"/>
        </w:rPr>
      </w:pPr>
    </w:p>
    <w:p w14:paraId="60634258"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14:23</w:t>
      </w:r>
      <w:proofErr w:type="gramEnd"/>
    </w:p>
    <w:p w14:paraId="5AF5099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So, so those have become your best friends. I get it. I totally get it. That's funny. </w:t>
      </w:r>
    </w:p>
    <w:p w14:paraId="057D43EB" w14:textId="77777777" w:rsidR="00365A68" w:rsidRPr="00950A24" w:rsidRDefault="00365A68">
      <w:pPr>
        <w:spacing w:after="0"/>
        <w:rPr>
          <w:rFonts w:ascii="Times New Roman" w:hAnsi="Times New Roman" w:cs="Times New Roman"/>
          <w:sz w:val="24"/>
          <w:szCs w:val="24"/>
        </w:rPr>
      </w:pPr>
    </w:p>
    <w:p w14:paraId="31A336FC"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14:28</w:t>
      </w:r>
      <w:proofErr w:type="gramEnd"/>
    </w:p>
    <w:p w14:paraId="5D81264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More than ambient sound, just have something in the room you know. </w:t>
      </w:r>
    </w:p>
    <w:p w14:paraId="3EA57B1B" w14:textId="77777777" w:rsidR="00365A68" w:rsidRPr="00950A24" w:rsidRDefault="00365A68">
      <w:pPr>
        <w:spacing w:after="0"/>
        <w:rPr>
          <w:rFonts w:ascii="Times New Roman" w:hAnsi="Times New Roman" w:cs="Times New Roman"/>
          <w:sz w:val="24"/>
          <w:szCs w:val="24"/>
        </w:rPr>
      </w:pPr>
    </w:p>
    <w:p w14:paraId="6D709F6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14:33</w:t>
      </w:r>
      <w:proofErr w:type="gramEnd"/>
    </w:p>
    <w:p w14:paraId="14A1635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That's right. And then as far as like groups you're </w:t>
      </w:r>
      <w:proofErr w:type="spellStart"/>
      <w:r w:rsidRPr="00950A24">
        <w:rPr>
          <w:rFonts w:ascii="Times New Roman" w:hAnsi="Times New Roman" w:cs="Times New Roman"/>
          <w:sz w:val="24"/>
          <w:szCs w:val="24"/>
        </w:rPr>
        <w:t>apart</w:t>
      </w:r>
      <w:proofErr w:type="spellEnd"/>
      <w:r w:rsidRPr="00950A24">
        <w:rPr>
          <w:rFonts w:ascii="Times New Roman" w:hAnsi="Times New Roman" w:cs="Times New Roman"/>
          <w:sz w:val="24"/>
          <w:szCs w:val="24"/>
        </w:rPr>
        <w:t xml:space="preserve"> of, so question four is like, how's the pandemic affected the groups that you're apart of? So </w:t>
      </w:r>
      <w:proofErr w:type="gramStart"/>
      <w:r w:rsidRPr="00950A24">
        <w:rPr>
          <w:rFonts w:ascii="Times New Roman" w:hAnsi="Times New Roman" w:cs="Times New Roman"/>
          <w:sz w:val="24"/>
          <w:szCs w:val="24"/>
        </w:rPr>
        <w:t>definitely the</w:t>
      </w:r>
      <w:proofErr w:type="gramEnd"/>
      <w:r w:rsidRPr="00950A24">
        <w:rPr>
          <w:rFonts w:ascii="Times New Roman" w:hAnsi="Times New Roman" w:cs="Times New Roman"/>
          <w:sz w:val="24"/>
          <w:szCs w:val="24"/>
        </w:rPr>
        <w:t xml:space="preserve"> </w:t>
      </w:r>
      <w:proofErr w:type="spellStart"/>
      <w:r w:rsidRPr="00950A24">
        <w:rPr>
          <w:rFonts w:ascii="Times New Roman" w:hAnsi="Times New Roman" w:cs="Times New Roman"/>
          <w:sz w:val="24"/>
          <w:szCs w:val="24"/>
        </w:rPr>
        <w:t>rollerskating</w:t>
      </w:r>
      <w:proofErr w:type="spellEnd"/>
      <w:r w:rsidRPr="00950A24">
        <w:rPr>
          <w:rFonts w:ascii="Times New Roman" w:hAnsi="Times New Roman" w:cs="Times New Roman"/>
          <w:sz w:val="24"/>
          <w:szCs w:val="24"/>
        </w:rPr>
        <w:t xml:space="preserve"> if you had a group for that, but any other groups that you're a part </w:t>
      </w:r>
      <w:proofErr w:type="gramStart"/>
      <w:r w:rsidRPr="00950A24">
        <w:rPr>
          <w:rFonts w:ascii="Times New Roman" w:hAnsi="Times New Roman" w:cs="Times New Roman"/>
          <w:sz w:val="24"/>
          <w:szCs w:val="24"/>
        </w:rPr>
        <w:t>of that</w:t>
      </w:r>
      <w:proofErr w:type="gramEnd"/>
      <w:r w:rsidRPr="00950A24">
        <w:rPr>
          <w:rFonts w:ascii="Times New Roman" w:hAnsi="Times New Roman" w:cs="Times New Roman"/>
          <w:sz w:val="24"/>
          <w:szCs w:val="24"/>
        </w:rPr>
        <w:t xml:space="preserve"> like this has changed a little bit?</w:t>
      </w:r>
    </w:p>
    <w:p w14:paraId="0E6D619E" w14:textId="77777777" w:rsidR="00365A68" w:rsidRPr="00950A24" w:rsidRDefault="00365A68">
      <w:pPr>
        <w:spacing w:after="0"/>
        <w:rPr>
          <w:rFonts w:ascii="Times New Roman" w:hAnsi="Times New Roman" w:cs="Times New Roman"/>
          <w:sz w:val="24"/>
          <w:szCs w:val="24"/>
        </w:rPr>
      </w:pPr>
    </w:p>
    <w:p w14:paraId="1546AFC9"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14:47</w:t>
      </w:r>
      <w:proofErr w:type="gramEnd"/>
    </w:p>
    <w:p w14:paraId="53D26D2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Um, not so much. I'm not a very-, I'm a house mouse. I like to stay in the house. So that part didn't really affect me that much. It's just, you know, I found different things to do because I didn't have to leave to go to work. </w:t>
      </w:r>
    </w:p>
    <w:p w14:paraId="4AB1BD9E" w14:textId="77777777" w:rsidR="00365A68" w:rsidRPr="00950A24" w:rsidRDefault="00365A68">
      <w:pPr>
        <w:spacing w:after="0"/>
        <w:rPr>
          <w:rFonts w:ascii="Times New Roman" w:hAnsi="Times New Roman" w:cs="Times New Roman"/>
          <w:sz w:val="24"/>
          <w:szCs w:val="24"/>
        </w:rPr>
      </w:pPr>
    </w:p>
    <w:p w14:paraId="1FC4317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14:59</w:t>
      </w:r>
      <w:proofErr w:type="gramEnd"/>
    </w:p>
    <w:p w14:paraId="44A963C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Right, right. </w:t>
      </w:r>
    </w:p>
    <w:p w14:paraId="31651405" w14:textId="77777777" w:rsidR="00365A68" w:rsidRPr="00950A24" w:rsidRDefault="00365A68">
      <w:pPr>
        <w:spacing w:after="0"/>
        <w:rPr>
          <w:rFonts w:ascii="Times New Roman" w:hAnsi="Times New Roman" w:cs="Times New Roman"/>
          <w:sz w:val="24"/>
          <w:szCs w:val="24"/>
        </w:rPr>
      </w:pPr>
    </w:p>
    <w:p w14:paraId="0DBDD80A"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15:00</w:t>
      </w:r>
      <w:proofErr w:type="gramEnd"/>
    </w:p>
    <w:p w14:paraId="4715B16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I'm </w:t>
      </w:r>
      <w:proofErr w:type="gramStart"/>
      <w:r w:rsidRPr="00950A24">
        <w:rPr>
          <w:rFonts w:ascii="Times New Roman" w:hAnsi="Times New Roman" w:cs="Times New Roman"/>
          <w:sz w:val="24"/>
          <w:szCs w:val="24"/>
        </w:rPr>
        <w:t>one</w:t>
      </w:r>
      <w:proofErr w:type="gramEnd"/>
      <w:r w:rsidRPr="00950A24">
        <w:rPr>
          <w:rFonts w:ascii="Times New Roman" w:hAnsi="Times New Roman" w:cs="Times New Roman"/>
          <w:sz w:val="24"/>
          <w:szCs w:val="24"/>
        </w:rPr>
        <w:t xml:space="preserve"> if I didn't ever have to come out of the house, I wouldn't. I spent 20 years in the police department and when I retired from there, I don't think I came out of my house for six months. The groceries </w:t>
      </w:r>
      <w:proofErr w:type="gramStart"/>
      <w:r w:rsidRPr="00950A24">
        <w:rPr>
          <w:rFonts w:ascii="Times New Roman" w:hAnsi="Times New Roman" w:cs="Times New Roman"/>
          <w:sz w:val="24"/>
          <w:szCs w:val="24"/>
        </w:rPr>
        <w:t>delivered</w:t>
      </w:r>
      <w:proofErr w:type="gramEnd"/>
      <w:r w:rsidRPr="00950A24">
        <w:rPr>
          <w:rFonts w:ascii="Times New Roman" w:hAnsi="Times New Roman" w:cs="Times New Roman"/>
          <w:sz w:val="24"/>
          <w:szCs w:val="24"/>
        </w:rPr>
        <w:t xml:space="preserve"> with Peapod. I didn't come out of the house at all.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I've grown some over these years, but now I'm more social than I was before.</w:t>
      </w:r>
    </w:p>
    <w:p w14:paraId="264397FB" w14:textId="77777777" w:rsidR="00365A68" w:rsidRPr="00950A24" w:rsidRDefault="00365A68">
      <w:pPr>
        <w:spacing w:after="0"/>
        <w:rPr>
          <w:rFonts w:ascii="Times New Roman" w:hAnsi="Times New Roman" w:cs="Times New Roman"/>
          <w:sz w:val="24"/>
          <w:szCs w:val="24"/>
        </w:rPr>
      </w:pPr>
    </w:p>
    <w:p w14:paraId="0A2A50AD"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15:19</w:t>
      </w:r>
      <w:proofErr w:type="gramEnd"/>
    </w:p>
    <w:p w14:paraId="1465C42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yeah. It's interesting how you get into your environment. And it's like, "okay, this, this is my space." And, and my husband, on the other hand is like, a social butterfly, this whole COVID thing was cramping his style, because he couldn't make his rounds at work and like stopping at everybody's desk, whereas I'm like, "Ah, there's no one stopping at my desk, and I'm liking it." I get it, I get it. Tonia, I totally hear what you're saying.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what word would you use to describe the way you felt at the beginning of the pandemic and then the way you feel now?</w:t>
      </w:r>
    </w:p>
    <w:p w14:paraId="1F23EF8E" w14:textId="77777777" w:rsidR="00365A68" w:rsidRPr="00950A24" w:rsidRDefault="00365A68">
      <w:pPr>
        <w:spacing w:after="0"/>
        <w:rPr>
          <w:rFonts w:ascii="Times New Roman" w:hAnsi="Times New Roman" w:cs="Times New Roman"/>
          <w:sz w:val="24"/>
          <w:szCs w:val="24"/>
        </w:rPr>
      </w:pPr>
    </w:p>
    <w:p w14:paraId="40A9E211"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15:53</w:t>
      </w:r>
      <w:proofErr w:type="gramEnd"/>
    </w:p>
    <w:p w14:paraId="50528AF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Well, the </w:t>
      </w:r>
      <w:proofErr w:type="spellStart"/>
      <w:r w:rsidRPr="00950A24">
        <w:rPr>
          <w:rFonts w:ascii="Times New Roman" w:hAnsi="Times New Roman" w:cs="Times New Roman"/>
          <w:sz w:val="24"/>
          <w:szCs w:val="24"/>
        </w:rPr>
        <w:t>the</w:t>
      </w:r>
      <w:proofErr w:type="spellEnd"/>
      <w:r w:rsidRPr="00950A24">
        <w:rPr>
          <w:rFonts w:ascii="Times New Roman" w:hAnsi="Times New Roman" w:cs="Times New Roman"/>
          <w:sz w:val="24"/>
          <w:szCs w:val="24"/>
        </w:rPr>
        <w:t xml:space="preserve"> worst part of it, to me is like the paranoia aspect of it, because you can't see this thing, you don't know who has it, you don't know who does; some people may have it not have any symptoms.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this, I'm a hugger. So that's a big problem for me, I can't go hugging people like I would normally do. You know, and so that's the big, the aspect of or trying to keep it, you know, protective. I'm around my mom all the time. She's, you know, of age that that becomes an underlying condition. And my father, you know, so I have a lot of people around me who are susceptible </w:t>
      </w:r>
      <w:proofErr w:type="gramStart"/>
      <w:r w:rsidRPr="00950A24">
        <w:rPr>
          <w:rFonts w:ascii="Times New Roman" w:hAnsi="Times New Roman" w:cs="Times New Roman"/>
          <w:sz w:val="24"/>
          <w:szCs w:val="24"/>
        </w:rPr>
        <w:t>to, or</w:t>
      </w:r>
      <w:proofErr w:type="gramEnd"/>
      <w:r w:rsidRPr="00950A24">
        <w:rPr>
          <w:rFonts w:ascii="Times New Roman" w:hAnsi="Times New Roman" w:cs="Times New Roman"/>
          <w:sz w:val="24"/>
          <w:szCs w:val="24"/>
        </w:rPr>
        <w:t xml:space="preserve"> have what they call these underlying conditions.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it makes it kind of difficult in that respect.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we're not doing you know, a lot of things that we did, as a family, we're not doing. You know the biggest concern is who you are around to make sure you're not bringing anything home.</w:t>
      </w:r>
    </w:p>
    <w:p w14:paraId="09A9983F" w14:textId="77777777" w:rsidR="00365A68" w:rsidRPr="00950A24" w:rsidRDefault="00365A68">
      <w:pPr>
        <w:spacing w:after="0"/>
        <w:rPr>
          <w:rFonts w:ascii="Times New Roman" w:hAnsi="Times New Roman" w:cs="Times New Roman"/>
          <w:sz w:val="24"/>
          <w:szCs w:val="24"/>
        </w:rPr>
      </w:pPr>
    </w:p>
    <w:p w14:paraId="4A42680D"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16:51</w:t>
      </w:r>
      <w:proofErr w:type="gramEnd"/>
    </w:p>
    <w:p w14:paraId="709E9948"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yeah, yeah. It was interesting that the kid-, kiddos that I was interviewing, one of them said they felt angry about the situation right now. And I thought that was interesting, because they were </w:t>
      </w:r>
      <w:proofErr w:type="gramStart"/>
      <w:r w:rsidRPr="00950A24">
        <w:rPr>
          <w:rFonts w:ascii="Times New Roman" w:hAnsi="Times New Roman" w:cs="Times New Roman"/>
          <w:sz w:val="24"/>
          <w:szCs w:val="24"/>
        </w:rPr>
        <w:t>like,</w:t>
      </w:r>
      <w:proofErr w:type="gramEnd"/>
      <w:r w:rsidRPr="00950A24">
        <w:rPr>
          <w:rFonts w:ascii="Times New Roman" w:hAnsi="Times New Roman" w:cs="Times New Roman"/>
          <w:sz w:val="24"/>
          <w:szCs w:val="24"/>
        </w:rPr>
        <w:t xml:space="preserve"> eight, </w:t>
      </w:r>
      <w:proofErr w:type="gramStart"/>
      <w:r w:rsidRPr="00950A24">
        <w:rPr>
          <w:rFonts w:ascii="Times New Roman" w:hAnsi="Times New Roman" w:cs="Times New Roman"/>
          <w:sz w:val="24"/>
          <w:szCs w:val="24"/>
        </w:rPr>
        <w:t>nine year old</w:t>
      </w:r>
      <w:proofErr w:type="gramEnd"/>
      <w:r w:rsidRPr="00950A24">
        <w:rPr>
          <w:rFonts w:ascii="Times New Roman" w:hAnsi="Times New Roman" w:cs="Times New Roman"/>
          <w:sz w:val="24"/>
          <w:szCs w:val="24"/>
        </w:rPr>
        <w:t xml:space="preserve"> kids. So that was kind of -</w:t>
      </w:r>
    </w:p>
    <w:p w14:paraId="0F6B41D7" w14:textId="77777777" w:rsidR="00365A68" w:rsidRPr="00950A24" w:rsidRDefault="00365A68">
      <w:pPr>
        <w:spacing w:after="0"/>
        <w:rPr>
          <w:rFonts w:ascii="Times New Roman" w:hAnsi="Times New Roman" w:cs="Times New Roman"/>
          <w:sz w:val="24"/>
          <w:szCs w:val="24"/>
        </w:rPr>
      </w:pPr>
    </w:p>
    <w:p w14:paraId="20C99120"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17:06</w:t>
      </w:r>
      <w:proofErr w:type="gramEnd"/>
    </w:p>
    <w:p w14:paraId="6FD13F0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[unintelligible] yeah for a little kid [unintelligible]</w:t>
      </w:r>
    </w:p>
    <w:p w14:paraId="496CF266" w14:textId="77777777" w:rsidR="00365A68" w:rsidRPr="00950A24" w:rsidRDefault="00365A68">
      <w:pPr>
        <w:spacing w:after="0"/>
        <w:rPr>
          <w:rFonts w:ascii="Times New Roman" w:hAnsi="Times New Roman" w:cs="Times New Roman"/>
          <w:sz w:val="24"/>
          <w:szCs w:val="24"/>
        </w:rPr>
      </w:pPr>
    </w:p>
    <w:p w14:paraId="739C05B3"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17:06</w:t>
      </w:r>
      <w:proofErr w:type="gramEnd"/>
    </w:p>
    <w:p w14:paraId="43938B4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And then, in terms of the pandemic, in general, and COVID in general, is there anything else, this last question, is there anything else you want to say or share anything about this experience that </w:t>
      </w:r>
      <w:proofErr w:type="gramStart"/>
      <w:r w:rsidRPr="00950A24">
        <w:rPr>
          <w:rFonts w:ascii="Times New Roman" w:hAnsi="Times New Roman" w:cs="Times New Roman"/>
          <w:sz w:val="24"/>
          <w:szCs w:val="24"/>
        </w:rPr>
        <w:t>you</w:t>
      </w:r>
      <w:proofErr w:type="gramEnd"/>
      <w:r w:rsidRPr="00950A24">
        <w:rPr>
          <w:rFonts w:ascii="Times New Roman" w:hAnsi="Times New Roman" w:cs="Times New Roman"/>
          <w:sz w:val="24"/>
          <w:szCs w:val="24"/>
        </w:rPr>
        <w:t xml:space="preserve"> kind of have been thinking about or anything? </w:t>
      </w:r>
    </w:p>
    <w:p w14:paraId="0E530853" w14:textId="77777777" w:rsidR="00365A68" w:rsidRPr="00950A24" w:rsidRDefault="00365A68">
      <w:pPr>
        <w:spacing w:after="0"/>
        <w:rPr>
          <w:rFonts w:ascii="Times New Roman" w:hAnsi="Times New Roman" w:cs="Times New Roman"/>
          <w:sz w:val="24"/>
          <w:szCs w:val="24"/>
        </w:rPr>
      </w:pPr>
    </w:p>
    <w:p w14:paraId="2273105A"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17:23</w:t>
      </w:r>
      <w:proofErr w:type="gramEnd"/>
    </w:p>
    <w:p w14:paraId="3347090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lastRenderedPageBreak/>
        <w:t xml:space="preserve">Um, it does have some positive aspects. If you get, like I said, if you survive it, and you don't, and not to the point where I'm speaking </w:t>
      </w:r>
      <w:proofErr w:type="gramStart"/>
      <w:r w:rsidRPr="00950A24">
        <w:rPr>
          <w:rFonts w:ascii="Times New Roman" w:hAnsi="Times New Roman" w:cs="Times New Roman"/>
          <w:sz w:val="24"/>
          <w:szCs w:val="24"/>
        </w:rPr>
        <w:t>of</w:t>
      </w:r>
      <w:proofErr w:type="gramEnd"/>
      <w:r w:rsidRPr="00950A24">
        <w:rPr>
          <w:rFonts w:ascii="Times New Roman" w:hAnsi="Times New Roman" w:cs="Times New Roman"/>
          <w:sz w:val="24"/>
          <w:szCs w:val="24"/>
        </w:rPr>
        <w:t xml:space="preserve"> I know there's certain people now who have long term illnesses afterwards, but I'm saying that you get through it. For a lot of people, I think it's been eye opening in that, and people taking, you know, different kinds of look at their lives and starting to appreciate things and some people are, you know, reestablishing relationships with people who maybe they've cooled with or haven't been in touch with, a lot of people looking out for each other, neighbors looking out for each other. Things like that. And that's nice to see people riding bikes and walking for exercise.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you're seeing neighbors that you haven't seen in a long time. And everybody's "Hi, how are you? How's the family?" [phone rings] The whole nine yards.</w:t>
      </w:r>
    </w:p>
    <w:p w14:paraId="47319A65" w14:textId="77777777" w:rsidR="00365A68" w:rsidRPr="00950A24" w:rsidRDefault="00365A68">
      <w:pPr>
        <w:spacing w:after="0"/>
        <w:rPr>
          <w:rFonts w:ascii="Times New Roman" w:hAnsi="Times New Roman" w:cs="Times New Roman"/>
          <w:sz w:val="24"/>
          <w:szCs w:val="24"/>
        </w:rPr>
      </w:pPr>
    </w:p>
    <w:p w14:paraId="54FCFA8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18:15</w:t>
      </w:r>
      <w:proofErr w:type="gramEnd"/>
    </w:p>
    <w:p w14:paraId="08239464"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yeah, yeah.</w:t>
      </w:r>
    </w:p>
    <w:p w14:paraId="58006C29" w14:textId="77777777" w:rsidR="00365A68" w:rsidRPr="00950A24" w:rsidRDefault="00365A68">
      <w:pPr>
        <w:spacing w:after="0"/>
        <w:rPr>
          <w:rFonts w:ascii="Times New Roman" w:hAnsi="Times New Roman" w:cs="Times New Roman"/>
          <w:sz w:val="24"/>
          <w:szCs w:val="24"/>
        </w:rPr>
      </w:pPr>
    </w:p>
    <w:p w14:paraId="234244B3"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18:17</w:t>
      </w:r>
      <w:proofErr w:type="gramEnd"/>
    </w:p>
    <w:p w14:paraId="40525EC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That's nice to see.</w:t>
      </w:r>
    </w:p>
    <w:p w14:paraId="330A79F1" w14:textId="77777777" w:rsidR="00365A68" w:rsidRPr="00950A24" w:rsidRDefault="00365A68">
      <w:pPr>
        <w:spacing w:after="0"/>
        <w:rPr>
          <w:rFonts w:ascii="Times New Roman" w:hAnsi="Times New Roman" w:cs="Times New Roman"/>
          <w:sz w:val="24"/>
          <w:szCs w:val="24"/>
        </w:rPr>
      </w:pPr>
    </w:p>
    <w:p w14:paraId="33F4EC3E"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18:18</w:t>
      </w:r>
      <w:proofErr w:type="gramEnd"/>
    </w:p>
    <w:p w14:paraId="5617CA4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silver lining, if there is one like, that is definitely a silver lining.</w:t>
      </w:r>
    </w:p>
    <w:p w14:paraId="69B7279B" w14:textId="77777777" w:rsidR="00365A68" w:rsidRPr="00950A24" w:rsidRDefault="00365A68">
      <w:pPr>
        <w:spacing w:after="0"/>
        <w:rPr>
          <w:rFonts w:ascii="Times New Roman" w:hAnsi="Times New Roman" w:cs="Times New Roman"/>
          <w:sz w:val="24"/>
          <w:szCs w:val="24"/>
        </w:rPr>
      </w:pPr>
    </w:p>
    <w:p w14:paraId="32775926"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18:22</w:t>
      </w:r>
      <w:proofErr w:type="gramEnd"/>
    </w:p>
    <w:p w14:paraId="27A3D99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That's a plus and, like I said, you-, </w:t>
      </w:r>
      <w:proofErr w:type="gramStart"/>
      <w:r w:rsidRPr="00950A24">
        <w:rPr>
          <w:rFonts w:ascii="Times New Roman" w:hAnsi="Times New Roman" w:cs="Times New Roman"/>
          <w:sz w:val="24"/>
          <w:szCs w:val="24"/>
        </w:rPr>
        <w:t>and,</w:t>
      </w:r>
      <w:proofErr w:type="gramEnd"/>
      <w:r w:rsidRPr="00950A24">
        <w:rPr>
          <w:rFonts w:ascii="Times New Roman" w:hAnsi="Times New Roman" w:cs="Times New Roman"/>
          <w:sz w:val="24"/>
          <w:szCs w:val="24"/>
        </w:rPr>
        <w:t xml:space="preserve"> believe it or not, a lot of people can't go to church.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 do a lot of, you know, church services online. And that makes it a lot easier, I think I prefer that.</w:t>
      </w:r>
    </w:p>
    <w:p w14:paraId="53DFB7C5" w14:textId="77777777" w:rsidR="00365A68" w:rsidRPr="00950A24" w:rsidRDefault="00365A68">
      <w:pPr>
        <w:spacing w:after="0"/>
        <w:rPr>
          <w:rFonts w:ascii="Times New Roman" w:hAnsi="Times New Roman" w:cs="Times New Roman"/>
          <w:sz w:val="24"/>
          <w:szCs w:val="24"/>
        </w:rPr>
      </w:pPr>
    </w:p>
    <w:p w14:paraId="4899DDB4"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18:36</w:t>
      </w:r>
      <w:proofErr w:type="gramEnd"/>
    </w:p>
    <w:p w14:paraId="51DB13C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so it's good when you can find something you like better now like the situation now. Yeah, totally.</w:t>
      </w:r>
    </w:p>
    <w:p w14:paraId="5C9203B8" w14:textId="77777777" w:rsidR="00365A68" w:rsidRPr="00950A24" w:rsidRDefault="00365A68">
      <w:pPr>
        <w:spacing w:after="0"/>
        <w:rPr>
          <w:rFonts w:ascii="Times New Roman" w:hAnsi="Times New Roman" w:cs="Times New Roman"/>
          <w:sz w:val="24"/>
          <w:szCs w:val="24"/>
        </w:rPr>
      </w:pPr>
    </w:p>
    <w:p w14:paraId="68A5888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18:42</w:t>
      </w:r>
      <w:proofErr w:type="gramEnd"/>
    </w:p>
    <w:p w14:paraId="317479D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w:t>
      </w:r>
      <w:proofErr w:type="gramStart"/>
      <w:r w:rsidRPr="00950A24">
        <w:rPr>
          <w:rFonts w:ascii="Times New Roman" w:hAnsi="Times New Roman" w:cs="Times New Roman"/>
          <w:sz w:val="24"/>
          <w:szCs w:val="24"/>
        </w:rPr>
        <w:t>like on</w:t>
      </w:r>
      <w:proofErr w:type="gramEnd"/>
      <w:r w:rsidRPr="00950A24">
        <w:rPr>
          <w:rFonts w:ascii="Times New Roman" w:hAnsi="Times New Roman" w:cs="Times New Roman"/>
          <w:sz w:val="24"/>
          <w:szCs w:val="24"/>
        </w:rPr>
        <w:t xml:space="preserve"> Sunday, I spend maybe about six hours just looking at different church services, which is cool. Like [unintelligible]]</w:t>
      </w:r>
    </w:p>
    <w:p w14:paraId="5C73072B" w14:textId="77777777" w:rsidR="00365A68" w:rsidRPr="00950A24" w:rsidRDefault="00365A68">
      <w:pPr>
        <w:spacing w:after="0"/>
        <w:rPr>
          <w:rFonts w:ascii="Times New Roman" w:hAnsi="Times New Roman" w:cs="Times New Roman"/>
          <w:sz w:val="24"/>
          <w:szCs w:val="24"/>
        </w:rPr>
      </w:pPr>
    </w:p>
    <w:p w14:paraId="43E6E333"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18:48</w:t>
      </w:r>
      <w:proofErr w:type="gramEnd"/>
    </w:p>
    <w:p w14:paraId="0BA6E88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That </w:t>
      </w:r>
      <w:proofErr w:type="spellStart"/>
      <w:proofErr w:type="gramStart"/>
      <w:r w:rsidRPr="00950A24">
        <w:rPr>
          <w:rFonts w:ascii="Times New Roman" w:hAnsi="Times New Roman" w:cs="Times New Roman"/>
          <w:sz w:val="24"/>
          <w:szCs w:val="24"/>
        </w:rPr>
        <w:t>is.Yeah</w:t>
      </w:r>
      <w:proofErr w:type="spellEnd"/>
      <w:proofErr w:type="gramEnd"/>
      <w:r w:rsidRPr="00950A24">
        <w:rPr>
          <w:rFonts w:ascii="Times New Roman" w:hAnsi="Times New Roman" w:cs="Times New Roman"/>
          <w:sz w:val="24"/>
          <w:szCs w:val="24"/>
        </w:rPr>
        <w:t xml:space="preserve">. Awesome. Well, thank you so much, Tonia. It was great to meet you. And I feel like if we're similar in our outlook on like, homebodies, stay at home, got it. I totally get you.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it's really nice to meet you. Thank you so much. I appreciate it.</w:t>
      </w:r>
    </w:p>
    <w:p w14:paraId="1D345EF0" w14:textId="77777777" w:rsidR="00365A68" w:rsidRPr="00950A24" w:rsidRDefault="00365A68">
      <w:pPr>
        <w:spacing w:after="0"/>
        <w:rPr>
          <w:rFonts w:ascii="Times New Roman" w:hAnsi="Times New Roman" w:cs="Times New Roman"/>
          <w:sz w:val="24"/>
          <w:szCs w:val="24"/>
        </w:rPr>
      </w:pPr>
    </w:p>
    <w:p w14:paraId="7D2ADE5F"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19:05</w:t>
      </w:r>
      <w:proofErr w:type="gramEnd"/>
    </w:p>
    <w:p w14:paraId="70A1E3C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You're very welcome. </w:t>
      </w:r>
    </w:p>
    <w:p w14:paraId="0DAB966C" w14:textId="77777777" w:rsidR="00365A68" w:rsidRPr="00950A24" w:rsidRDefault="00365A68">
      <w:pPr>
        <w:spacing w:after="0"/>
        <w:rPr>
          <w:rFonts w:ascii="Times New Roman" w:hAnsi="Times New Roman" w:cs="Times New Roman"/>
          <w:sz w:val="24"/>
          <w:szCs w:val="24"/>
        </w:rPr>
      </w:pPr>
    </w:p>
    <w:p w14:paraId="0AB653F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19:06</w:t>
      </w:r>
      <w:proofErr w:type="gramEnd"/>
    </w:p>
    <w:p w14:paraId="0FC04DC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lastRenderedPageBreak/>
        <w:t xml:space="preserve">All right. Take care. </w:t>
      </w:r>
    </w:p>
    <w:p w14:paraId="5F74885C" w14:textId="77777777" w:rsidR="00365A68" w:rsidRPr="00950A24" w:rsidRDefault="00365A68">
      <w:pPr>
        <w:spacing w:after="0"/>
        <w:rPr>
          <w:rFonts w:ascii="Times New Roman" w:hAnsi="Times New Roman" w:cs="Times New Roman"/>
          <w:sz w:val="24"/>
          <w:szCs w:val="24"/>
        </w:rPr>
      </w:pPr>
    </w:p>
    <w:p w14:paraId="14A00CB0"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Tonia  </w:t>
      </w:r>
      <w:r w:rsidRPr="00950A24">
        <w:rPr>
          <w:rFonts w:ascii="Times New Roman" w:hAnsi="Times New Roman" w:cs="Times New Roman"/>
          <w:color w:val="5D7284"/>
          <w:sz w:val="24"/>
          <w:szCs w:val="24"/>
        </w:rPr>
        <w:t>19:08</w:t>
      </w:r>
      <w:proofErr w:type="gramEnd"/>
    </w:p>
    <w:p w14:paraId="5B13788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Bye.</w:t>
      </w:r>
    </w:p>
    <w:p w14:paraId="1504B768" w14:textId="77777777" w:rsidR="00365A68" w:rsidRPr="00950A24" w:rsidRDefault="00365A68">
      <w:pPr>
        <w:spacing w:after="0"/>
        <w:rPr>
          <w:rFonts w:ascii="Times New Roman" w:hAnsi="Times New Roman" w:cs="Times New Roman"/>
          <w:sz w:val="24"/>
          <w:szCs w:val="24"/>
        </w:rPr>
      </w:pPr>
    </w:p>
    <w:p w14:paraId="70FCBFC2"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19:19</w:t>
      </w:r>
      <w:proofErr w:type="gramEnd"/>
    </w:p>
    <w:p w14:paraId="2B55716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Well, hello, I've seen you from afar. And now I'm seeing you up close.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my name is Juliee.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say </w:t>
      </w:r>
      <w:proofErr w:type="gramStart"/>
      <w:r w:rsidRPr="00950A24">
        <w:rPr>
          <w:rFonts w:ascii="Times New Roman" w:hAnsi="Times New Roman" w:cs="Times New Roman"/>
          <w:sz w:val="24"/>
          <w:szCs w:val="24"/>
        </w:rPr>
        <w:t>your</w:t>
      </w:r>
      <w:proofErr w:type="gramEnd"/>
      <w:r w:rsidRPr="00950A24">
        <w:rPr>
          <w:rFonts w:ascii="Times New Roman" w:hAnsi="Times New Roman" w:cs="Times New Roman"/>
          <w:sz w:val="24"/>
          <w:szCs w:val="24"/>
        </w:rPr>
        <w:t>, say your first name and then spell it.</w:t>
      </w:r>
    </w:p>
    <w:p w14:paraId="07EC8D68" w14:textId="77777777" w:rsidR="00365A68" w:rsidRPr="00950A24" w:rsidRDefault="00365A68">
      <w:pPr>
        <w:spacing w:after="0"/>
        <w:rPr>
          <w:rFonts w:ascii="Times New Roman" w:hAnsi="Times New Roman" w:cs="Times New Roman"/>
          <w:sz w:val="24"/>
          <w:szCs w:val="24"/>
        </w:rPr>
      </w:pPr>
    </w:p>
    <w:p w14:paraId="18F99478"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19:28</w:t>
      </w:r>
      <w:proofErr w:type="gramEnd"/>
    </w:p>
    <w:p w14:paraId="39C1703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Okay. My first name is Keiwan. K-e-</w:t>
      </w:r>
      <w:proofErr w:type="spellStart"/>
      <w:r w:rsidRPr="00950A24">
        <w:rPr>
          <w:rFonts w:ascii="Times New Roman" w:hAnsi="Times New Roman" w:cs="Times New Roman"/>
          <w:sz w:val="24"/>
          <w:szCs w:val="24"/>
        </w:rPr>
        <w:t>i</w:t>
      </w:r>
      <w:proofErr w:type="spellEnd"/>
      <w:r w:rsidRPr="00950A24">
        <w:rPr>
          <w:rFonts w:ascii="Times New Roman" w:hAnsi="Times New Roman" w:cs="Times New Roman"/>
          <w:sz w:val="24"/>
          <w:szCs w:val="24"/>
        </w:rPr>
        <w:t>-w-a-n.</w:t>
      </w:r>
    </w:p>
    <w:p w14:paraId="4CFB1020" w14:textId="77777777" w:rsidR="00365A68" w:rsidRPr="00950A24" w:rsidRDefault="00365A68">
      <w:pPr>
        <w:spacing w:after="0"/>
        <w:rPr>
          <w:rFonts w:ascii="Times New Roman" w:hAnsi="Times New Roman" w:cs="Times New Roman"/>
          <w:sz w:val="24"/>
          <w:szCs w:val="24"/>
        </w:rPr>
      </w:pPr>
    </w:p>
    <w:p w14:paraId="56A67829"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19:32</w:t>
      </w:r>
      <w:proofErr w:type="gramEnd"/>
    </w:p>
    <w:p w14:paraId="4B5CA33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Okay, so wait. K-e-</w:t>
      </w:r>
      <w:proofErr w:type="spellStart"/>
      <w:r w:rsidRPr="00950A24">
        <w:rPr>
          <w:rFonts w:ascii="Times New Roman" w:hAnsi="Times New Roman" w:cs="Times New Roman"/>
          <w:sz w:val="24"/>
          <w:szCs w:val="24"/>
        </w:rPr>
        <w:t>i</w:t>
      </w:r>
      <w:proofErr w:type="spellEnd"/>
      <w:r w:rsidRPr="00950A24">
        <w:rPr>
          <w:rFonts w:ascii="Times New Roman" w:hAnsi="Times New Roman" w:cs="Times New Roman"/>
          <w:sz w:val="24"/>
          <w:szCs w:val="24"/>
        </w:rPr>
        <w:t xml:space="preserve">-w-a-n? </w:t>
      </w:r>
    </w:p>
    <w:p w14:paraId="3BEF865F" w14:textId="77777777" w:rsidR="00365A68" w:rsidRPr="00950A24" w:rsidRDefault="00365A68">
      <w:pPr>
        <w:spacing w:after="0"/>
        <w:rPr>
          <w:rFonts w:ascii="Times New Roman" w:hAnsi="Times New Roman" w:cs="Times New Roman"/>
          <w:sz w:val="24"/>
          <w:szCs w:val="24"/>
        </w:rPr>
      </w:pPr>
    </w:p>
    <w:p w14:paraId="6F02C639"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19:35</w:t>
      </w:r>
      <w:proofErr w:type="gramEnd"/>
    </w:p>
    <w:p w14:paraId="587B5F22"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Yes. </w:t>
      </w:r>
    </w:p>
    <w:p w14:paraId="0FFD80E2" w14:textId="77777777" w:rsidR="00365A68" w:rsidRPr="00950A24" w:rsidRDefault="00365A68">
      <w:pPr>
        <w:spacing w:after="0"/>
        <w:rPr>
          <w:rFonts w:ascii="Times New Roman" w:hAnsi="Times New Roman" w:cs="Times New Roman"/>
          <w:sz w:val="24"/>
          <w:szCs w:val="24"/>
        </w:rPr>
      </w:pPr>
    </w:p>
    <w:p w14:paraId="0B46164D"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19:35</w:t>
      </w:r>
      <w:proofErr w:type="gramEnd"/>
    </w:p>
    <w:p w14:paraId="1AD2444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Okay, got it. Great. All right, Keiwan So what I'll do is I'll ask you the questions and then you can respond to </w:t>
      </w:r>
      <w:proofErr w:type="gramStart"/>
      <w:r w:rsidRPr="00950A24">
        <w:rPr>
          <w:rFonts w:ascii="Times New Roman" w:hAnsi="Times New Roman" w:cs="Times New Roman"/>
          <w:sz w:val="24"/>
          <w:szCs w:val="24"/>
        </w:rPr>
        <w:t>it</w:t>
      </w:r>
      <w:proofErr w:type="gramEnd"/>
      <w:r w:rsidRPr="00950A24">
        <w:rPr>
          <w:rFonts w:ascii="Times New Roman" w:hAnsi="Times New Roman" w:cs="Times New Roman"/>
          <w:sz w:val="24"/>
          <w:szCs w:val="24"/>
        </w:rPr>
        <w:t xml:space="preserve"> or you know, we can move in another direction. So, </w:t>
      </w:r>
      <w:proofErr w:type="gramStart"/>
      <w:r w:rsidRPr="00950A24">
        <w:rPr>
          <w:rFonts w:ascii="Times New Roman" w:hAnsi="Times New Roman" w:cs="Times New Roman"/>
          <w:sz w:val="24"/>
          <w:szCs w:val="24"/>
        </w:rPr>
        <w:t>question</w:t>
      </w:r>
      <w:proofErr w:type="gramEnd"/>
      <w:r w:rsidRPr="00950A24">
        <w:rPr>
          <w:rFonts w:ascii="Times New Roman" w:hAnsi="Times New Roman" w:cs="Times New Roman"/>
          <w:sz w:val="24"/>
          <w:szCs w:val="24"/>
        </w:rPr>
        <w:t xml:space="preserve"> is before COVID, what would you say an average day of life was like for you then and then now?</w:t>
      </w:r>
    </w:p>
    <w:p w14:paraId="0F92AD31" w14:textId="77777777" w:rsidR="00365A68" w:rsidRPr="00950A24" w:rsidRDefault="00365A68">
      <w:pPr>
        <w:spacing w:after="0"/>
        <w:rPr>
          <w:rFonts w:ascii="Times New Roman" w:hAnsi="Times New Roman" w:cs="Times New Roman"/>
          <w:sz w:val="24"/>
          <w:szCs w:val="24"/>
        </w:rPr>
      </w:pPr>
    </w:p>
    <w:p w14:paraId="090AF04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19:53</w:t>
      </w:r>
      <w:proofErr w:type="gramEnd"/>
    </w:p>
    <w:p w14:paraId="03B034C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It's okay </w:t>
      </w:r>
      <w:proofErr w:type="gramStart"/>
      <w:r w:rsidRPr="00950A24">
        <w:rPr>
          <w:rFonts w:ascii="Times New Roman" w:hAnsi="Times New Roman" w:cs="Times New Roman"/>
          <w:sz w:val="24"/>
          <w:szCs w:val="24"/>
        </w:rPr>
        <w:t>to</w:t>
      </w:r>
      <w:proofErr w:type="gramEnd"/>
      <w:r w:rsidRPr="00950A24">
        <w:rPr>
          <w:rFonts w:ascii="Times New Roman" w:hAnsi="Times New Roman" w:cs="Times New Roman"/>
          <w:sz w:val="24"/>
          <w:szCs w:val="24"/>
        </w:rPr>
        <w:t xml:space="preserve"> me. I mean, everybody was bugging before. Like, everybody was going crazy before it started happening. Like wow. I just started laughing like, I don't know, it was just [unintelligible] to me. When it got serious, I don't know, it was like a normal day. I guess </w:t>
      </w:r>
      <w:proofErr w:type="gramStart"/>
      <w:r w:rsidRPr="00950A24">
        <w:rPr>
          <w:rFonts w:ascii="Times New Roman" w:hAnsi="Times New Roman" w:cs="Times New Roman"/>
          <w:sz w:val="24"/>
          <w:szCs w:val="24"/>
        </w:rPr>
        <w:t>a normal</w:t>
      </w:r>
      <w:proofErr w:type="gramEnd"/>
      <w:r w:rsidRPr="00950A24">
        <w:rPr>
          <w:rFonts w:ascii="Times New Roman" w:hAnsi="Times New Roman" w:cs="Times New Roman"/>
          <w:sz w:val="24"/>
          <w:szCs w:val="24"/>
        </w:rPr>
        <w:t xml:space="preserve"> day.</w:t>
      </w:r>
    </w:p>
    <w:p w14:paraId="19E56221" w14:textId="77777777" w:rsidR="00365A68" w:rsidRPr="00950A24" w:rsidRDefault="00365A68">
      <w:pPr>
        <w:spacing w:after="0"/>
        <w:rPr>
          <w:rFonts w:ascii="Times New Roman" w:hAnsi="Times New Roman" w:cs="Times New Roman"/>
          <w:sz w:val="24"/>
          <w:szCs w:val="24"/>
        </w:rPr>
      </w:pPr>
    </w:p>
    <w:p w14:paraId="0FF2496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20:17</w:t>
      </w:r>
      <w:proofErr w:type="gramEnd"/>
    </w:p>
    <w:p w14:paraId="5CF7D8B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And was your normal day </w:t>
      </w:r>
      <w:proofErr w:type="gramStart"/>
      <w:r w:rsidRPr="00950A24">
        <w:rPr>
          <w:rFonts w:ascii="Times New Roman" w:hAnsi="Times New Roman" w:cs="Times New Roman"/>
          <w:sz w:val="24"/>
          <w:szCs w:val="24"/>
        </w:rPr>
        <w:t>was</w:t>
      </w:r>
      <w:proofErr w:type="gramEnd"/>
      <w:r w:rsidRPr="00950A24">
        <w:rPr>
          <w:rFonts w:ascii="Times New Roman" w:hAnsi="Times New Roman" w:cs="Times New Roman"/>
          <w:sz w:val="24"/>
          <w:szCs w:val="24"/>
        </w:rPr>
        <w:t xml:space="preserve"> it pretty much like going work, hanging out, was, is there anything that changed like once COVID happened?</w:t>
      </w:r>
    </w:p>
    <w:p w14:paraId="2B413FC4" w14:textId="77777777" w:rsidR="00365A68" w:rsidRPr="00950A24" w:rsidRDefault="00365A68">
      <w:pPr>
        <w:spacing w:after="0"/>
        <w:rPr>
          <w:rFonts w:ascii="Times New Roman" w:hAnsi="Times New Roman" w:cs="Times New Roman"/>
          <w:sz w:val="24"/>
          <w:szCs w:val="24"/>
        </w:rPr>
      </w:pPr>
    </w:p>
    <w:p w14:paraId="01381BE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20:25</w:t>
      </w:r>
      <w:proofErr w:type="gramEnd"/>
    </w:p>
    <w:p w14:paraId="6092E3E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I mean, soon when I guess, when I guess when the President got serious or whatever, </w:t>
      </w:r>
      <w:proofErr w:type="spellStart"/>
      <w:r w:rsidRPr="00950A24">
        <w:rPr>
          <w:rFonts w:ascii="Times New Roman" w:hAnsi="Times New Roman" w:cs="Times New Roman"/>
          <w:sz w:val="24"/>
          <w:szCs w:val="24"/>
        </w:rPr>
        <w:t>i"m</w:t>
      </w:r>
      <w:proofErr w:type="spellEnd"/>
      <w:r w:rsidRPr="00950A24">
        <w:rPr>
          <w:rFonts w:ascii="Times New Roman" w:hAnsi="Times New Roman" w:cs="Times New Roman"/>
          <w:sz w:val="24"/>
          <w:szCs w:val="24"/>
        </w:rPr>
        <w:t xml:space="preserve"> like "Wow." Everybody started acting crazy.</w:t>
      </w:r>
    </w:p>
    <w:p w14:paraId="7E3EDCBA" w14:textId="77777777" w:rsidR="00365A68" w:rsidRPr="00950A24" w:rsidRDefault="00365A68">
      <w:pPr>
        <w:spacing w:after="0"/>
        <w:rPr>
          <w:rFonts w:ascii="Times New Roman" w:hAnsi="Times New Roman" w:cs="Times New Roman"/>
          <w:sz w:val="24"/>
          <w:szCs w:val="24"/>
        </w:rPr>
      </w:pPr>
    </w:p>
    <w:p w14:paraId="4CA6CADF"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20:35</w:t>
      </w:r>
      <w:proofErr w:type="gramEnd"/>
    </w:p>
    <w:p w14:paraId="35C1BE3B"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You know</w:t>
      </w:r>
      <w:proofErr w:type="gramStart"/>
      <w:r w:rsidRPr="00950A24">
        <w:rPr>
          <w:rFonts w:ascii="Times New Roman" w:hAnsi="Times New Roman" w:cs="Times New Roman"/>
          <w:sz w:val="24"/>
          <w:szCs w:val="24"/>
        </w:rPr>
        <w:t>, I was</w:t>
      </w:r>
      <w:proofErr w:type="gramEnd"/>
      <w:r w:rsidRPr="00950A24">
        <w:rPr>
          <w:rFonts w:ascii="Times New Roman" w:hAnsi="Times New Roman" w:cs="Times New Roman"/>
          <w:sz w:val="24"/>
          <w:szCs w:val="24"/>
        </w:rPr>
        <w:t xml:space="preserve"> I didn't ask this to other people. But I feel like the moment I found out about the lockdown, so I was I live in Rochester, which is way Western New York, and I was down at West Point, doing a project with the cadets on monuments and stuff. And that's when I found out about the </w:t>
      </w:r>
      <w:r w:rsidRPr="00950A24">
        <w:rPr>
          <w:rFonts w:ascii="Times New Roman" w:hAnsi="Times New Roman" w:cs="Times New Roman"/>
          <w:sz w:val="24"/>
          <w:szCs w:val="24"/>
        </w:rPr>
        <w:lastRenderedPageBreak/>
        <w:t xml:space="preserve">lockdown. And I </w:t>
      </w:r>
      <w:proofErr w:type="gramStart"/>
      <w:r w:rsidRPr="00950A24">
        <w:rPr>
          <w:rFonts w:ascii="Times New Roman" w:hAnsi="Times New Roman" w:cs="Times New Roman"/>
          <w:sz w:val="24"/>
          <w:szCs w:val="24"/>
        </w:rPr>
        <w:t>hightailed</w:t>
      </w:r>
      <w:proofErr w:type="gramEnd"/>
      <w:r w:rsidRPr="00950A24">
        <w:rPr>
          <w:rFonts w:ascii="Times New Roman" w:hAnsi="Times New Roman" w:cs="Times New Roman"/>
          <w:sz w:val="24"/>
          <w:szCs w:val="24"/>
        </w:rPr>
        <w:t xml:space="preserve"> it back up here, like driving back up here. And I feel like this is like one of those instances, the COVID thing, is where like, you remember where you were when you found out you had to do locked down. Do you feel that way too? Like you remember the moment of like, "Oh my god, this is like serious."</w:t>
      </w:r>
    </w:p>
    <w:p w14:paraId="64ABA284" w14:textId="77777777" w:rsidR="00365A68" w:rsidRPr="00950A24" w:rsidRDefault="00365A68">
      <w:pPr>
        <w:spacing w:after="0"/>
        <w:rPr>
          <w:rFonts w:ascii="Times New Roman" w:hAnsi="Times New Roman" w:cs="Times New Roman"/>
          <w:sz w:val="24"/>
          <w:szCs w:val="24"/>
        </w:rPr>
      </w:pPr>
    </w:p>
    <w:p w14:paraId="27868DE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21:12</w:t>
      </w:r>
      <w:proofErr w:type="gramEnd"/>
    </w:p>
    <w:p w14:paraId="6FFF8D1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w:t>
      </w:r>
    </w:p>
    <w:p w14:paraId="39D5B7CD" w14:textId="77777777" w:rsidR="00365A68" w:rsidRPr="00950A24" w:rsidRDefault="00365A68">
      <w:pPr>
        <w:spacing w:after="0"/>
        <w:rPr>
          <w:rFonts w:ascii="Times New Roman" w:hAnsi="Times New Roman" w:cs="Times New Roman"/>
          <w:sz w:val="24"/>
          <w:szCs w:val="24"/>
        </w:rPr>
      </w:pPr>
    </w:p>
    <w:p w14:paraId="56F90FB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21:14</w:t>
      </w:r>
      <w:proofErr w:type="gramEnd"/>
    </w:p>
    <w:p w14:paraId="2BDC8399"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Yeah. Because it's been six months already like, it's been a long time.</w:t>
      </w:r>
    </w:p>
    <w:p w14:paraId="45B14D30" w14:textId="77777777" w:rsidR="00365A68" w:rsidRPr="00950A24" w:rsidRDefault="00365A68">
      <w:pPr>
        <w:spacing w:after="0"/>
        <w:rPr>
          <w:rFonts w:ascii="Times New Roman" w:hAnsi="Times New Roman" w:cs="Times New Roman"/>
          <w:sz w:val="24"/>
          <w:szCs w:val="24"/>
        </w:rPr>
      </w:pPr>
    </w:p>
    <w:p w14:paraId="3DEB04A7"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21:19</w:t>
      </w:r>
      <w:proofErr w:type="gramEnd"/>
    </w:p>
    <w:p w14:paraId="7C1E48D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I'm waiting for this thing to get over because people acting like crazy. </w:t>
      </w:r>
    </w:p>
    <w:p w14:paraId="30DC6513" w14:textId="77777777" w:rsidR="00365A68" w:rsidRPr="00950A24" w:rsidRDefault="00365A68">
      <w:pPr>
        <w:spacing w:after="0"/>
        <w:rPr>
          <w:rFonts w:ascii="Times New Roman" w:hAnsi="Times New Roman" w:cs="Times New Roman"/>
          <w:sz w:val="24"/>
          <w:szCs w:val="24"/>
        </w:rPr>
      </w:pPr>
    </w:p>
    <w:p w14:paraId="121E5A2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21:25</w:t>
      </w:r>
      <w:proofErr w:type="gramEnd"/>
    </w:p>
    <w:p w14:paraId="3175524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yeah.</w:t>
      </w:r>
    </w:p>
    <w:p w14:paraId="7CE1310C" w14:textId="77777777" w:rsidR="00365A68" w:rsidRPr="00950A24" w:rsidRDefault="00365A68">
      <w:pPr>
        <w:spacing w:after="0"/>
        <w:rPr>
          <w:rFonts w:ascii="Times New Roman" w:hAnsi="Times New Roman" w:cs="Times New Roman"/>
          <w:sz w:val="24"/>
          <w:szCs w:val="24"/>
        </w:rPr>
      </w:pPr>
    </w:p>
    <w:p w14:paraId="6623845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21:26</w:t>
      </w:r>
      <w:proofErr w:type="gramEnd"/>
    </w:p>
    <w:p w14:paraId="7B997F9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They just upset me. </w:t>
      </w:r>
    </w:p>
    <w:p w14:paraId="4AC05FE1" w14:textId="77777777" w:rsidR="00365A68" w:rsidRPr="00950A24" w:rsidRDefault="00365A68">
      <w:pPr>
        <w:spacing w:after="0"/>
        <w:rPr>
          <w:rFonts w:ascii="Times New Roman" w:hAnsi="Times New Roman" w:cs="Times New Roman"/>
          <w:sz w:val="24"/>
          <w:szCs w:val="24"/>
        </w:rPr>
      </w:pPr>
    </w:p>
    <w:p w14:paraId="512B122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21:30</w:t>
      </w:r>
      <w:proofErr w:type="gramEnd"/>
    </w:p>
    <w:p w14:paraId="7C65479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w:t>
      </w:r>
    </w:p>
    <w:p w14:paraId="5477BC93" w14:textId="77777777" w:rsidR="00365A68" w:rsidRPr="00950A24" w:rsidRDefault="00365A68">
      <w:pPr>
        <w:spacing w:after="0"/>
        <w:rPr>
          <w:rFonts w:ascii="Times New Roman" w:hAnsi="Times New Roman" w:cs="Times New Roman"/>
          <w:sz w:val="24"/>
          <w:szCs w:val="24"/>
        </w:rPr>
      </w:pPr>
    </w:p>
    <w:p w14:paraId="108A3C1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21:32</w:t>
      </w:r>
      <w:proofErr w:type="gramEnd"/>
    </w:p>
    <w:p w14:paraId="222F9B97"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 don't know.</w:t>
      </w:r>
    </w:p>
    <w:p w14:paraId="1770BEE8" w14:textId="77777777" w:rsidR="00365A68" w:rsidRPr="00950A24" w:rsidRDefault="00365A68">
      <w:pPr>
        <w:spacing w:after="0"/>
        <w:rPr>
          <w:rFonts w:ascii="Times New Roman" w:hAnsi="Times New Roman" w:cs="Times New Roman"/>
          <w:sz w:val="24"/>
          <w:szCs w:val="24"/>
        </w:rPr>
      </w:pPr>
    </w:p>
    <w:p w14:paraId="5B5895F5"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21:33</w:t>
      </w:r>
      <w:proofErr w:type="gramEnd"/>
    </w:p>
    <w:p w14:paraId="707DC36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What would you say you've been doing like for your COVID story like from then till now? What have you been </w:t>
      </w:r>
      <w:proofErr w:type="gramStart"/>
      <w:r w:rsidRPr="00950A24">
        <w:rPr>
          <w:rFonts w:ascii="Times New Roman" w:hAnsi="Times New Roman" w:cs="Times New Roman"/>
          <w:sz w:val="24"/>
          <w:szCs w:val="24"/>
        </w:rPr>
        <w:t>doing like</w:t>
      </w:r>
      <w:proofErr w:type="gramEnd"/>
      <w:r w:rsidRPr="00950A24">
        <w:rPr>
          <w:rFonts w:ascii="Times New Roman" w:hAnsi="Times New Roman" w:cs="Times New Roman"/>
          <w:sz w:val="24"/>
          <w:szCs w:val="24"/>
        </w:rPr>
        <w:t xml:space="preserve"> to occupy time or things that you might have been doing that are a little bit different just to pass the time or since you can't go out with friends and stuff like that? Like, what have you been doing to pass the time?</w:t>
      </w:r>
    </w:p>
    <w:p w14:paraId="23BD1EE1" w14:textId="77777777" w:rsidR="00365A68" w:rsidRPr="00950A24" w:rsidRDefault="00365A68">
      <w:pPr>
        <w:spacing w:after="0"/>
        <w:rPr>
          <w:rFonts w:ascii="Times New Roman" w:hAnsi="Times New Roman" w:cs="Times New Roman"/>
          <w:sz w:val="24"/>
          <w:szCs w:val="24"/>
        </w:rPr>
      </w:pPr>
    </w:p>
    <w:p w14:paraId="295671E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21:49</w:t>
      </w:r>
      <w:proofErr w:type="gramEnd"/>
    </w:p>
    <w:p w14:paraId="745BC443"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 mean still going to the same things. Still going to church and watching movies and stuff like that.</w:t>
      </w:r>
    </w:p>
    <w:p w14:paraId="7F854462" w14:textId="77777777" w:rsidR="00365A68" w:rsidRPr="00950A24" w:rsidRDefault="00365A68">
      <w:pPr>
        <w:spacing w:after="0"/>
        <w:rPr>
          <w:rFonts w:ascii="Times New Roman" w:hAnsi="Times New Roman" w:cs="Times New Roman"/>
          <w:sz w:val="24"/>
          <w:szCs w:val="24"/>
        </w:rPr>
      </w:pPr>
    </w:p>
    <w:p w14:paraId="369D6228"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21:54</w:t>
      </w:r>
      <w:proofErr w:type="gramEnd"/>
    </w:p>
    <w:p w14:paraId="4ECB6A6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w:t>
      </w:r>
    </w:p>
    <w:p w14:paraId="6CBEC5E4" w14:textId="77777777" w:rsidR="00365A68" w:rsidRPr="00950A24" w:rsidRDefault="00365A68">
      <w:pPr>
        <w:spacing w:after="0"/>
        <w:rPr>
          <w:rFonts w:ascii="Times New Roman" w:hAnsi="Times New Roman" w:cs="Times New Roman"/>
          <w:sz w:val="24"/>
          <w:szCs w:val="24"/>
        </w:rPr>
      </w:pPr>
    </w:p>
    <w:p w14:paraId="6DBAA40D"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21:57</w:t>
      </w:r>
      <w:proofErr w:type="gramEnd"/>
    </w:p>
    <w:p w14:paraId="2C347A0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Doing side jobs. My cousin called me with doing [unintelligible]. Just go over there and just work.</w:t>
      </w:r>
    </w:p>
    <w:p w14:paraId="743A9A16" w14:textId="77777777" w:rsidR="00365A68" w:rsidRPr="00950A24" w:rsidRDefault="00365A68">
      <w:pPr>
        <w:spacing w:after="0"/>
        <w:rPr>
          <w:rFonts w:ascii="Times New Roman" w:hAnsi="Times New Roman" w:cs="Times New Roman"/>
          <w:sz w:val="24"/>
          <w:szCs w:val="24"/>
        </w:rPr>
      </w:pPr>
    </w:p>
    <w:p w14:paraId="073630A3"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22:05</w:t>
      </w:r>
      <w:proofErr w:type="gramEnd"/>
    </w:p>
    <w:p w14:paraId="44F48D6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yeah.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is there any part that changed just because you couldn't actually do a certain thing? Or was there any part that you felt was </w:t>
      </w:r>
      <w:proofErr w:type="gramStart"/>
      <w:r w:rsidRPr="00950A24">
        <w:rPr>
          <w:rFonts w:ascii="Times New Roman" w:hAnsi="Times New Roman" w:cs="Times New Roman"/>
          <w:sz w:val="24"/>
          <w:szCs w:val="24"/>
        </w:rPr>
        <w:t>really weird</w:t>
      </w:r>
      <w:proofErr w:type="gramEnd"/>
      <w:r w:rsidRPr="00950A24">
        <w:rPr>
          <w:rFonts w:ascii="Times New Roman" w:hAnsi="Times New Roman" w:cs="Times New Roman"/>
          <w:sz w:val="24"/>
          <w:szCs w:val="24"/>
        </w:rPr>
        <w:t xml:space="preserve"> or different?</w:t>
      </w:r>
    </w:p>
    <w:p w14:paraId="74E12DA9" w14:textId="77777777" w:rsidR="00365A68" w:rsidRPr="00950A24" w:rsidRDefault="00365A68">
      <w:pPr>
        <w:spacing w:after="0"/>
        <w:rPr>
          <w:rFonts w:ascii="Times New Roman" w:hAnsi="Times New Roman" w:cs="Times New Roman"/>
          <w:sz w:val="24"/>
          <w:szCs w:val="24"/>
        </w:rPr>
      </w:pPr>
    </w:p>
    <w:p w14:paraId="7DA1A1A7"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22:17</w:t>
      </w:r>
      <w:proofErr w:type="gramEnd"/>
    </w:p>
    <w:p w14:paraId="3CC38E36"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Man, you can't like </w:t>
      </w:r>
      <w:proofErr w:type="gramStart"/>
      <w:r w:rsidRPr="00950A24">
        <w:rPr>
          <w:rFonts w:ascii="Times New Roman" w:hAnsi="Times New Roman" w:cs="Times New Roman"/>
          <w:sz w:val="24"/>
          <w:szCs w:val="24"/>
        </w:rPr>
        <w:t>walk</w:t>
      </w:r>
      <w:proofErr w:type="gramEnd"/>
      <w:r w:rsidRPr="00950A24">
        <w:rPr>
          <w:rFonts w:ascii="Times New Roman" w:hAnsi="Times New Roman" w:cs="Times New Roman"/>
          <w:sz w:val="24"/>
          <w:szCs w:val="24"/>
        </w:rPr>
        <w:t xml:space="preserve"> around like anymore, like you can. I'm mad because of that because I'm </w:t>
      </w:r>
      <w:proofErr w:type="spellStart"/>
      <w:r w:rsidRPr="00950A24">
        <w:rPr>
          <w:rFonts w:ascii="Times New Roman" w:hAnsi="Times New Roman" w:cs="Times New Roman"/>
          <w:sz w:val="24"/>
          <w:szCs w:val="24"/>
        </w:rPr>
        <w:t>gonna</w:t>
      </w:r>
      <w:proofErr w:type="spellEnd"/>
      <w:r w:rsidRPr="00950A24">
        <w:rPr>
          <w:rFonts w:ascii="Times New Roman" w:hAnsi="Times New Roman" w:cs="Times New Roman"/>
          <w:sz w:val="24"/>
          <w:szCs w:val="24"/>
        </w:rPr>
        <w:t xml:space="preserve"> walk around for, I don't like being in the house like that.</w:t>
      </w:r>
    </w:p>
    <w:p w14:paraId="353381EA" w14:textId="77777777" w:rsidR="00365A68" w:rsidRPr="00950A24" w:rsidRDefault="00365A68">
      <w:pPr>
        <w:spacing w:after="0"/>
        <w:rPr>
          <w:rFonts w:ascii="Times New Roman" w:hAnsi="Times New Roman" w:cs="Times New Roman"/>
          <w:sz w:val="24"/>
          <w:szCs w:val="24"/>
        </w:rPr>
      </w:pPr>
    </w:p>
    <w:p w14:paraId="140BAEC0"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22:27</w:t>
      </w:r>
      <w:proofErr w:type="gramEnd"/>
    </w:p>
    <w:p w14:paraId="1F3BACD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yeah. And then what would you say </w:t>
      </w:r>
      <w:proofErr w:type="gramStart"/>
      <w:r w:rsidRPr="00950A24">
        <w:rPr>
          <w:rFonts w:ascii="Times New Roman" w:hAnsi="Times New Roman" w:cs="Times New Roman"/>
          <w:sz w:val="24"/>
          <w:szCs w:val="24"/>
        </w:rPr>
        <w:t>about with</w:t>
      </w:r>
      <w:proofErr w:type="gramEnd"/>
      <w:r w:rsidRPr="00950A24">
        <w:rPr>
          <w:rFonts w:ascii="Times New Roman" w:hAnsi="Times New Roman" w:cs="Times New Roman"/>
          <w:sz w:val="24"/>
          <w:szCs w:val="24"/>
        </w:rPr>
        <w:t xml:space="preserve"> the groups that you're a part of like cousins, family, friends, anything like that like, how has that been different or how has that changed? It's different now. But, but like, from the beginning until now?</w:t>
      </w:r>
    </w:p>
    <w:p w14:paraId="4F6219E1" w14:textId="77777777" w:rsidR="00365A68" w:rsidRPr="00950A24" w:rsidRDefault="00365A68">
      <w:pPr>
        <w:spacing w:after="0"/>
        <w:rPr>
          <w:rFonts w:ascii="Times New Roman" w:hAnsi="Times New Roman" w:cs="Times New Roman"/>
          <w:sz w:val="24"/>
          <w:szCs w:val="24"/>
        </w:rPr>
      </w:pPr>
    </w:p>
    <w:p w14:paraId="0187B6EA"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22:41</w:t>
      </w:r>
      <w:proofErr w:type="gramEnd"/>
    </w:p>
    <w:p w14:paraId="4E80F13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Well, like, I don't really, they don't really come and see me.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 live by myself like I have my own apartment and stuff.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they don't really come </w:t>
      </w:r>
      <w:proofErr w:type="gramStart"/>
      <w:r w:rsidRPr="00950A24">
        <w:rPr>
          <w:rFonts w:ascii="Times New Roman" w:hAnsi="Times New Roman" w:cs="Times New Roman"/>
          <w:sz w:val="24"/>
          <w:szCs w:val="24"/>
        </w:rPr>
        <w:t>see</w:t>
      </w:r>
      <w:proofErr w:type="gramEnd"/>
      <w:r w:rsidRPr="00950A24">
        <w:rPr>
          <w:rFonts w:ascii="Times New Roman" w:hAnsi="Times New Roman" w:cs="Times New Roman"/>
          <w:sz w:val="24"/>
          <w:szCs w:val="24"/>
        </w:rPr>
        <w:t xml:space="preserve"> me. When I talk to them like somebody else mentioned them up, like so I say all this "da </w:t>
      </w:r>
      <w:proofErr w:type="spellStart"/>
      <w:r w:rsidRPr="00950A24">
        <w:rPr>
          <w:rFonts w:ascii="Times New Roman" w:hAnsi="Times New Roman" w:cs="Times New Roman"/>
          <w:sz w:val="24"/>
          <w:szCs w:val="24"/>
        </w:rPr>
        <w:t>da</w:t>
      </w:r>
      <w:proofErr w:type="spellEnd"/>
      <w:r w:rsidRPr="00950A24">
        <w:rPr>
          <w:rFonts w:ascii="Times New Roman" w:hAnsi="Times New Roman" w:cs="Times New Roman"/>
          <w:sz w:val="24"/>
          <w:szCs w:val="24"/>
        </w:rPr>
        <w:t xml:space="preserve"> da..." say "hello, how you </w:t>
      </w:r>
      <w:proofErr w:type="gramStart"/>
      <w:r w:rsidRPr="00950A24">
        <w:rPr>
          <w:rFonts w:ascii="Times New Roman" w:hAnsi="Times New Roman" w:cs="Times New Roman"/>
          <w:sz w:val="24"/>
          <w:szCs w:val="24"/>
        </w:rPr>
        <w:t>doing</w:t>
      </w:r>
      <w:proofErr w:type="gramEnd"/>
      <w:r w:rsidRPr="00950A24">
        <w:rPr>
          <w:rFonts w:ascii="Times New Roman" w:hAnsi="Times New Roman" w:cs="Times New Roman"/>
          <w:sz w:val="24"/>
          <w:szCs w:val="24"/>
        </w:rPr>
        <w:t>?" And I say, "hello" [unintelligible] like that. Yeah, that's about it [unintelligible] to myself.</w:t>
      </w:r>
    </w:p>
    <w:p w14:paraId="43B3C73E" w14:textId="77777777" w:rsidR="00365A68" w:rsidRPr="00950A24" w:rsidRDefault="00365A68">
      <w:pPr>
        <w:spacing w:after="0"/>
        <w:rPr>
          <w:rFonts w:ascii="Times New Roman" w:hAnsi="Times New Roman" w:cs="Times New Roman"/>
          <w:sz w:val="24"/>
          <w:szCs w:val="24"/>
        </w:rPr>
      </w:pPr>
    </w:p>
    <w:p w14:paraId="62EF7428"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23:03</w:t>
      </w:r>
      <w:proofErr w:type="gramEnd"/>
    </w:p>
    <w:p w14:paraId="17480C2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And since you live by yourself, do you feel like it, it may not be very different for you than in terms of day to day, if you're by yourself?</w:t>
      </w:r>
    </w:p>
    <w:p w14:paraId="42081EE5" w14:textId="77777777" w:rsidR="00365A68" w:rsidRPr="00950A24" w:rsidRDefault="00365A68">
      <w:pPr>
        <w:spacing w:after="0"/>
        <w:rPr>
          <w:rFonts w:ascii="Times New Roman" w:hAnsi="Times New Roman" w:cs="Times New Roman"/>
          <w:sz w:val="24"/>
          <w:szCs w:val="24"/>
        </w:rPr>
      </w:pPr>
    </w:p>
    <w:p w14:paraId="4C961D65"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23:13</w:t>
      </w:r>
      <w:proofErr w:type="gramEnd"/>
    </w:p>
    <w:p w14:paraId="35F27C3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and it's, it's, I don't know, like a regular day to me.</w:t>
      </w:r>
    </w:p>
    <w:p w14:paraId="3295141E" w14:textId="77777777" w:rsidR="00365A68" w:rsidRPr="00950A24" w:rsidRDefault="00365A68">
      <w:pPr>
        <w:spacing w:after="0"/>
        <w:rPr>
          <w:rFonts w:ascii="Times New Roman" w:hAnsi="Times New Roman" w:cs="Times New Roman"/>
          <w:sz w:val="24"/>
          <w:szCs w:val="24"/>
        </w:rPr>
      </w:pPr>
    </w:p>
    <w:p w14:paraId="1C318237"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23:18</w:t>
      </w:r>
      <w:proofErr w:type="gramEnd"/>
    </w:p>
    <w:p w14:paraId="325D3E1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No, I get it. I totally get it. That makes sense to me. And then what would you say your feeling was at the very beginning of COVID? Like a word to describe that and then now.</w:t>
      </w:r>
    </w:p>
    <w:p w14:paraId="3E24B8F9" w14:textId="77777777" w:rsidR="00365A68" w:rsidRPr="00950A24" w:rsidRDefault="00365A68">
      <w:pPr>
        <w:spacing w:after="0"/>
        <w:rPr>
          <w:rFonts w:ascii="Times New Roman" w:hAnsi="Times New Roman" w:cs="Times New Roman"/>
          <w:sz w:val="24"/>
          <w:szCs w:val="24"/>
        </w:rPr>
      </w:pPr>
    </w:p>
    <w:p w14:paraId="21D90B84"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23:27</w:t>
      </w:r>
      <w:proofErr w:type="gramEnd"/>
    </w:p>
    <w:p w14:paraId="1E9B7F60"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Like, I was scared, because I don't know because everybody was, I don't know, because my cousin, he was scared [unintelligible] feel his, like, you know, his senses and stuff like that, so like, I mean, I was scared, then. You know, you </w:t>
      </w:r>
      <w:proofErr w:type="spellStart"/>
      <w:r w:rsidRPr="00950A24">
        <w:rPr>
          <w:rFonts w:ascii="Times New Roman" w:hAnsi="Times New Roman" w:cs="Times New Roman"/>
          <w:sz w:val="24"/>
          <w:szCs w:val="24"/>
        </w:rPr>
        <w:t>gotta</w:t>
      </w:r>
      <w:proofErr w:type="spellEnd"/>
      <w:r w:rsidRPr="00950A24">
        <w:rPr>
          <w:rFonts w:ascii="Times New Roman" w:hAnsi="Times New Roman" w:cs="Times New Roman"/>
          <w:sz w:val="24"/>
          <w:szCs w:val="24"/>
        </w:rPr>
        <w:t xml:space="preserve"> be brave and stuff so...</w:t>
      </w:r>
    </w:p>
    <w:p w14:paraId="4E725719" w14:textId="77777777" w:rsidR="00365A68" w:rsidRPr="00950A24" w:rsidRDefault="00365A68">
      <w:pPr>
        <w:spacing w:after="0"/>
        <w:rPr>
          <w:rFonts w:ascii="Times New Roman" w:hAnsi="Times New Roman" w:cs="Times New Roman"/>
          <w:sz w:val="24"/>
          <w:szCs w:val="24"/>
        </w:rPr>
      </w:pPr>
    </w:p>
    <w:p w14:paraId="13843007"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23:46</w:t>
      </w:r>
      <w:proofErr w:type="gramEnd"/>
    </w:p>
    <w:p w14:paraId="51333D2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Yeah, no, I, one of the little youngsters I just interviewed</w:t>
      </w:r>
      <w:proofErr w:type="gramStart"/>
      <w:r w:rsidRPr="00950A24">
        <w:rPr>
          <w:rFonts w:ascii="Times New Roman" w:hAnsi="Times New Roman" w:cs="Times New Roman"/>
          <w:sz w:val="24"/>
          <w:szCs w:val="24"/>
        </w:rPr>
        <w:t>, he</w:t>
      </w:r>
      <w:proofErr w:type="gramEnd"/>
      <w:r w:rsidRPr="00950A24">
        <w:rPr>
          <w:rFonts w:ascii="Times New Roman" w:hAnsi="Times New Roman" w:cs="Times New Roman"/>
          <w:sz w:val="24"/>
          <w:szCs w:val="24"/>
        </w:rPr>
        <w:t xml:space="preserve"> said he was scared, and now he feels safe. And that's about the way, I was terrified. I </w:t>
      </w:r>
      <w:proofErr w:type="gramStart"/>
      <w:r w:rsidRPr="00950A24">
        <w:rPr>
          <w:rFonts w:ascii="Times New Roman" w:hAnsi="Times New Roman" w:cs="Times New Roman"/>
          <w:sz w:val="24"/>
          <w:szCs w:val="24"/>
        </w:rPr>
        <w:t>mean, because</w:t>
      </w:r>
      <w:proofErr w:type="gramEnd"/>
      <w:r w:rsidRPr="00950A24">
        <w:rPr>
          <w:rFonts w:ascii="Times New Roman" w:hAnsi="Times New Roman" w:cs="Times New Roman"/>
          <w:sz w:val="24"/>
          <w:szCs w:val="24"/>
        </w:rPr>
        <w:t xml:space="preserve"> I was all the way down at West Point. And I was like, "Oh, my God, you know, I don't have hand sanitizer." I was like, freaking out. Like, that </w:t>
      </w:r>
      <w:r w:rsidRPr="00950A24">
        <w:rPr>
          <w:rFonts w:ascii="Times New Roman" w:hAnsi="Times New Roman" w:cs="Times New Roman"/>
          <w:sz w:val="24"/>
          <w:szCs w:val="24"/>
        </w:rPr>
        <w:lastRenderedPageBreak/>
        <w:t xml:space="preserve">wouldn't have helped me. But anyway. But yeah, I felt terrified, like scared. And now I feel much safer. I still have my mask and go, I mean, you know, I'm still very careful. But I teach, and </w:t>
      </w:r>
      <w:proofErr w:type="gramStart"/>
      <w:r w:rsidRPr="00950A24">
        <w:rPr>
          <w:rFonts w:ascii="Times New Roman" w:hAnsi="Times New Roman" w:cs="Times New Roman"/>
          <w:sz w:val="24"/>
          <w:szCs w:val="24"/>
        </w:rPr>
        <w:t>so I</w:t>
      </w:r>
      <w:proofErr w:type="gramEnd"/>
      <w:r w:rsidRPr="00950A24">
        <w:rPr>
          <w:rFonts w:ascii="Times New Roman" w:hAnsi="Times New Roman" w:cs="Times New Roman"/>
          <w:sz w:val="24"/>
          <w:szCs w:val="24"/>
        </w:rPr>
        <w:t xml:space="preserve"> normally I would see hundreds of students a day. And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it's all different now. </w:t>
      </w:r>
      <w:proofErr w:type="gramStart"/>
      <w:r w:rsidRPr="00950A24">
        <w:rPr>
          <w:rFonts w:ascii="Times New Roman" w:hAnsi="Times New Roman" w:cs="Times New Roman"/>
          <w:sz w:val="24"/>
          <w:szCs w:val="24"/>
        </w:rPr>
        <w:t>So</w:t>
      </w:r>
      <w:proofErr w:type="gramEnd"/>
      <w:r w:rsidRPr="00950A24">
        <w:rPr>
          <w:rFonts w:ascii="Times New Roman" w:hAnsi="Times New Roman" w:cs="Times New Roman"/>
          <w:sz w:val="24"/>
          <w:szCs w:val="24"/>
        </w:rPr>
        <w:t xml:space="preserve"> I feel safe, but I miss my students a lot because we just don't see them as much. And then is there anything else going on COVID wise that you're thinking about or that you want to share or anything else relative to COVID that you thought was interesting or different or important to tell anyone?</w:t>
      </w:r>
    </w:p>
    <w:p w14:paraId="35BD0ADB" w14:textId="77777777" w:rsidR="00365A68" w:rsidRPr="00950A24" w:rsidRDefault="00365A68">
      <w:pPr>
        <w:spacing w:after="0"/>
        <w:rPr>
          <w:rFonts w:ascii="Times New Roman" w:hAnsi="Times New Roman" w:cs="Times New Roman"/>
          <w:sz w:val="24"/>
          <w:szCs w:val="24"/>
        </w:rPr>
      </w:pPr>
    </w:p>
    <w:p w14:paraId="305654AB"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24:38</w:t>
      </w:r>
      <w:proofErr w:type="gramEnd"/>
    </w:p>
    <w:p w14:paraId="7AFAE72E"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I mean, not really, just being safe [unintelligible] that's it.</w:t>
      </w:r>
    </w:p>
    <w:p w14:paraId="0683BF5C" w14:textId="77777777" w:rsidR="00365A68" w:rsidRPr="00950A24" w:rsidRDefault="00365A68">
      <w:pPr>
        <w:spacing w:after="0"/>
        <w:rPr>
          <w:rFonts w:ascii="Times New Roman" w:hAnsi="Times New Roman" w:cs="Times New Roman"/>
          <w:sz w:val="24"/>
          <w:szCs w:val="24"/>
        </w:rPr>
      </w:pPr>
    </w:p>
    <w:p w14:paraId="0750D26A"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24:47</w:t>
      </w:r>
      <w:proofErr w:type="gramEnd"/>
    </w:p>
    <w:p w14:paraId="42A4E381"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Yeah, yeah. Being safe. I think that's an important bit of advice </w:t>
      </w:r>
      <w:proofErr w:type="gramStart"/>
      <w:r w:rsidRPr="00950A24">
        <w:rPr>
          <w:rFonts w:ascii="Times New Roman" w:hAnsi="Times New Roman" w:cs="Times New Roman"/>
          <w:sz w:val="24"/>
          <w:szCs w:val="24"/>
        </w:rPr>
        <w:t>like,</w:t>
      </w:r>
      <w:proofErr w:type="gramEnd"/>
      <w:r w:rsidRPr="00950A24">
        <w:rPr>
          <w:rFonts w:ascii="Times New Roman" w:hAnsi="Times New Roman" w:cs="Times New Roman"/>
          <w:sz w:val="24"/>
          <w:szCs w:val="24"/>
        </w:rPr>
        <w:t xml:space="preserve"> to be safe and to be careful. Awesome. Well, that was great. Thank you so much, Keiwan. I really enjoyed it. It was nice to meet you. </w:t>
      </w:r>
    </w:p>
    <w:p w14:paraId="4AB8B224" w14:textId="77777777" w:rsidR="00365A68" w:rsidRPr="00950A24" w:rsidRDefault="00365A68">
      <w:pPr>
        <w:spacing w:after="0"/>
        <w:rPr>
          <w:rFonts w:ascii="Times New Roman" w:hAnsi="Times New Roman" w:cs="Times New Roman"/>
          <w:sz w:val="24"/>
          <w:szCs w:val="24"/>
        </w:rPr>
      </w:pPr>
    </w:p>
    <w:p w14:paraId="2A96E699"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24:58</w:t>
      </w:r>
      <w:proofErr w:type="gramEnd"/>
    </w:p>
    <w:p w14:paraId="7A19350C"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You</w:t>
      </w:r>
      <w:proofErr w:type="gramEnd"/>
      <w:r w:rsidRPr="00950A24">
        <w:rPr>
          <w:rFonts w:ascii="Times New Roman" w:hAnsi="Times New Roman" w:cs="Times New Roman"/>
          <w:sz w:val="24"/>
          <w:szCs w:val="24"/>
        </w:rPr>
        <w:t xml:space="preserve"> too.</w:t>
      </w:r>
    </w:p>
    <w:p w14:paraId="341519C7" w14:textId="77777777" w:rsidR="00365A68" w:rsidRPr="00950A24" w:rsidRDefault="00365A68">
      <w:pPr>
        <w:spacing w:after="0"/>
        <w:rPr>
          <w:rFonts w:ascii="Times New Roman" w:hAnsi="Times New Roman" w:cs="Times New Roman"/>
          <w:sz w:val="24"/>
          <w:szCs w:val="24"/>
        </w:rPr>
      </w:pPr>
    </w:p>
    <w:p w14:paraId="288AAA0E"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Juilee</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24:59</w:t>
      </w:r>
      <w:proofErr w:type="gramEnd"/>
    </w:p>
    <w:p w14:paraId="6AAAAEDA"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Alright, bye.</w:t>
      </w:r>
    </w:p>
    <w:p w14:paraId="3102E43F" w14:textId="77777777" w:rsidR="00365A68" w:rsidRPr="00950A24" w:rsidRDefault="00365A68">
      <w:pPr>
        <w:spacing w:after="0"/>
        <w:rPr>
          <w:rFonts w:ascii="Times New Roman" w:hAnsi="Times New Roman" w:cs="Times New Roman"/>
          <w:sz w:val="24"/>
          <w:szCs w:val="24"/>
        </w:rPr>
      </w:pPr>
    </w:p>
    <w:p w14:paraId="56FB12D0"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b/>
          <w:sz w:val="24"/>
          <w:szCs w:val="24"/>
        </w:rPr>
        <w:t xml:space="preserve">Keiwan  </w:t>
      </w:r>
      <w:r w:rsidRPr="00950A24">
        <w:rPr>
          <w:rFonts w:ascii="Times New Roman" w:hAnsi="Times New Roman" w:cs="Times New Roman"/>
          <w:color w:val="5D7284"/>
          <w:sz w:val="24"/>
          <w:szCs w:val="24"/>
        </w:rPr>
        <w:t>25:04</w:t>
      </w:r>
      <w:proofErr w:type="gramEnd"/>
    </w:p>
    <w:p w14:paraId="790D8BCD"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 xml:space="preserve">She </w:t>
      </w:r>
      <w:proofErr w:type="gramStart"/>
      <w:r w:rsidRPr="00950A24">
        <w:rPr>
          <w:rFonts w:ascii="Times New Roman" w:hAnsi="Times New Roman" w:cs="Times New Roman"/>
          <w:sz w:val="24"/>
          <w:szCs w:val="24"/>
        </w:rPr>
        <w:t>coming</w:t>
      </w:r>
      <w:proofErr w:type="gramEnd"/>
      <w:r w:rsidRPr="00950A24">
        <w:rPr>
          <w:rFonts w:ascii="Times New Roman" w:hAnsi="Times New Roman" w:cs="Times New Roman"/>
          <w:sz w:val="24"/>
          <w:szCs w:val="24"/>
        </w:rPr>
        <w:t>.</w:t>
      </w:r>
    </w:p>
    <w:p w14:paraId="17B93A4D" w14:textId="77777777" w:rsidR="00365A68" w:rsidRPr="00950A24" w:rsidRDefault="00365A68">
      <w:pPr>
        <w:spacing w:after="0"/>
        <w:rPr>
          <w:rFonts w:ascii="Times New Roman" w:hAnsi="Times New Roman" w:cs="Times New Roman"/>
          <w:sz w:val="24"/>
          <w:szCs w:val="24"/>
        </w:rPr>
      </w:pPr>
    </w:p>
    <w:p w14:paraId="37FE5525"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b/>
          <w:sz w:val="24"/>
          <w:szCs w:val="24"/>
        </w:rPr>
        <w:t xml:space="preserve">Juliee </w:t>
      </w:r>
      <w:proofErr w:type="gramStart"/>
      <w:r w:rsidRPr="00950A24">
        <w:rPr>
          <w:rFonts w:ascii="Times New Roman" w:hAnsi="Times New Roman" w:cs="Times New Roman"/>
          <w:b/>
          <w:sz w:val="24"/>
          <w:szCs w:val="24"/>
        </w:rPr>
        <w:t xml:space="preserve">Decker  </w:t>
      </w:r>
      <w:r w:rsidRPr="00950A24">
        <w:rPr>
          <w:rFonts w:ascii="Times New Roman" w:hAnsi="Times New Roman" w:cs="Times New Roman"/>
          <w:color w:val="5D7284"/>
          <w:sz w:val="24"/>
          <w:szCs w:val="24"/>
        </w:rPr>
        <w:t>25:05</w:t>
      </w:r>
      <w:proofErr w:type="gramEnd"/>
    </w:p>
    <w:p w14:paraId="3315369F" w14:textId="77777777" w:rsidR="00365A68" w:rsidRPr="00950A24" w:rsidRDefault="00000000">
      <w:pPr>
        <w:spacing w:after="0"/>
        <w:rPr>
          <w:rFonts w:ascii="Times New Roman" w:hAnsi="Times New Roman" w:cs="Times New Roman"/>
          <w:sz w:val="24"/>
          <w:szCs w:val="24"/>
        </w:rPr>
      </w:pPr>
      <w:r w:rsidRPr="00950A24">
        <w:rPr>
          <w:rFonts w:ascii="Times New Roman" w:hAnsi="Times New Roman" w:cs="Times New Roman"/>
          <w:sz w:val="24"/>
          <w:szCs w:val="24"/>
        </w:rPr>
        <w:t>Okay.</w:t>
      </w:r>
    </w:p>
    <w:p w14:paraId="4FDD44DB" w14:textId="77777777" w:rsidR="00365A68" w:rsidRPr="00950A24" w:rsidRDefault="00365A68">
      <w:pPr>
        <w:spacing w:after="0"/>
        <w:rPr>
          <w:rFonts w:ascii="Times New Roman" w:hAnsi="Times New Roman" w:cs="Times New Roman"/>
          <w:sz w:val="24"/>
          <w:szCs w:val="24"/>
        </w:rPr>
      </w:pPr>
    </w:p>
    <w:p w14:paraId="76A77041" w14:textId="77777777" w:rsidR="00365A68" w:rsidRPr="00950A24" w:rsidRDefault="00000000">
      <w:pPr>
        <w:spacing w:after="0"/>
        <w:rPr>
          <w:rFonts w:ascii="Times New Roman" w:hAnsi="Times New Roman" w:cs="Times New Roman"/>
          <w:sz w:val="24"/>
          <w:szCs w:val="24"/>
        </w:rPr>
      </w:pPr>
      <w:proofErr w:type="spellStart"/>
      <w:r w:rsidRPr="00950A24">
        <w:rPr>
          <w:rFonts w:ascii="Times New Roman" w:hAnsi="Times New Roman" w:cs="Times New Roman"/>
          <w:b/>
          <w:sz w:val="24"/>
          <w:szCs w:val="24"/>
        </w:rPr>
        <w:t>Joysetta</w:t>
      </w:r>
      <w:proofErr w:type="spellEnd"/>
      <w:r w:rsidRPr="00950A24">
        <w:rPr>
          <w:rFonts w:ascii="Times New Roman" w:hAnsi="Times New Roman" w:cs="Times New Roman"/>
          <w:b/>
          <w:sz w:val="24"/>
          <w:szCs w:val="24"/>
        </w:rPr>
        <w:t xml:space="preserve"> </w:t>
      </w:r>
      <w:proofErr w:type="gramStart"/>
      <w:r w:rsidRPr="00950A24">
        <w:rPr>
          <w:rFonts w:ascii="Times New Roman" w:hAnsi="Times New Roman" w:cs="Times New Roman"/>
          <w:b/>
          <w:sz w:val="24"/>
          <w:szCs w:val="24"/>
        </w:rPr>
        <w:t xml:space="preserve">Pearse  </w:t>
      </w:r>
      <w:r w:rsidRPr="00950A24">
        <w:rPr>
          <w:rFonts w:ascii="Times New Roman" w:hAnsi="Times New Roman" w:cs="Times New Roman"/>
          <w:color w:val="5D7284"/>
          <w:sz w:val="24"/>
          <w:szCs w:val="24"/>
        </w:rPr>
        <w:t>25:06</w:t>
      </w:r>
      <w:proofErr w:type="gramEnd"/>
    </w:p>
    <w:p w14:paraId="108A60A2" w14:textId="77777777" w:rsidR="00365A68" w:rsidRPr="00950A24" w:rsidRDefault="00000000">
      <w:pPr>
        <w:spacing w:after="0"/>
        <w:rPr>
          <w:rFonts w:ascii="Times New Roman" w:hAnsi="Times New Roman" w:cs="Times New Roman"/>
          <w:sz w:val="24"/>
          <w:szCs w:val="24"/>
        </w:rPr>
      </w:pPr>
      <w:proofErr w:type="gramStart"/>
      <w:r w:rsidRPr="00950A24">
        <w:rPr>
          <w:rFonts w:ascii="Times New Roman" w:hAnsi="Times New Roman" w:cs="Times New Roman"/>
          <w:sz w:val="24"/>
          <w:szCs w:val="24"/>
        </w:rPr>
        <w:t>Thanks</w:t>
      </w:r>
      <w:proofErr w:type="gramEnd"/>
      <w:r w:rsidRPr="00950A24">
        <w:rPr>
          <w:rFonts w:ascii="Times New Roman" w:hAnsi="Times New Roman" w:cs="Times New Roman"/>
          <w:sz w:val="24"/>
          <w:szCs w:val="24"/>
        </w:rPr>
        <w:t xml:space="preserve"> and thank you for- [audio stops].</w:t>
      </w:r>
    </w:p>
    <w:sectPr w:rsidR="00365A68" w:rsidRPr="00950A2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AF6E" w14:textId="77777777" w:rsidR="00C46B42" w:rsidRDefault="00C46B42">
      <w:pPr>
        <w:spacing w:after="0" w:line="240" w:lineRule="auto"/>
      </w:pPr>
      <w:r>
        <w:separator/>
      </w:r>
    </w:p>
  </w:endnote>
  <w:endnote w:type="continuationSeparator" w:id="0">
    <w:p w14:paraId="44644CA4" w14:textId="77777777" w:rsidR="00C46B42" w:rsidRDefault="00C4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385F937" w14:textId="0BCC5E5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A6FA4">
          <w:rPr>
            <w:rStyle w:val="PageNumber"/>
          </w:rPr>
          <w:fldChar w:fldCharType="separate"/>
        </w:r>
        <w:r w:rsidR="00BA6FA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5B678BE" w14:textId="33442DC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A6FA4">
          <w:rPr>
            <w:rStyle w:val="PageNumber"/>
          </w:rPr>
          <w:fldChar w:fldCharType="separate"/>
        </w:r>
        <w:r w:rsidR="00BA6FA4">
          <w:rPr>
            <w:rStyle w:val="PageNumber"/>
            <w:noProof/>
          </w:rPr>
          <w:t>- 1 -</w:t>
        </w:r>
        <w:r>
          <w:rPr>
            <w:rStyle w:val="PageNumber"/>
          </w:rPr>
          <w:fldChar w:fldCharType="end"/>
        </w:r>
      </w:p>
    </w:sdtContent>
  </w:sdt>
  <w:p w14:paraId="1442C8A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3323662"/>
      <w:docPartObj>
        <w:docPartGallery w:val="Page Numbers (Bottom of Page)"/>
        <w:docPartUnique/>
      </w:docPartObj>
    </w:sdtPr>
    <w:sdtContent>
      <w:p w14:paraId="55F4155C" w14:textId="77777777" w:rsidR="001216B9" w:rsidRPr="00BA6FA4" w:rsidRDefault="001216B9" w:rsidP="00A73672">
        <w:pPr>
          <w:pStyle w:val="Footer"/>
          <w:framePr w:wrap="none" w:vAnchor="text" w:hAnchor="margin" w:xAlign="center" w:y="1"/>
          <w:rPr>
            <w:rStyle w:val="PageNumber"/>
            <w:rFonts w:ascii="Times New Roman" w:hAnsi="Times New Roman" w:cs="Times New Roman"/>
          </w:rPr>
        </w:pPr>
        <w:r w:rsidRPr="00BA6FA4">
          <w:rPr>
            <w:rStyle w:val="PageNumber"/>
            <w:rFonts w:ascii="Times New Roman" w:hAnsi="Times New Roman" w:cs="Times New Roman"/>
          </w:rPr>
          <w:fldChar w:fldCharType="begin"/>
        </w:r>
        <w:r w:rsidRPr="00BA6FA4">
          <w:rPr>
            <w:rStyle w:val="PageNumber"/>
            <w:rFonts w:ascii="Times New Roman" w:hAnsi="Times New Roman" w:cs="Times New Roman"/>
          </w:rPr>
          <w:instrText xml:space="preserve"> PAGE </w:instrText>
        </w:r>
        <w:r w:rsidRPr="00BA6FA4">
          <w:rPr>
            <w:rStyle w:val="PageNumber"/>
            <w:rFonts w:ascii="Times New Roman" w:hAnsi="Times New Roman" w:cs="Times New Roman"/>
          </w:rPr>
          <w:fldChar w:fldCharType="separate"/>
        </w:r>
        <w:r w:rsidRPr="00BA6FA4">
          <w:rPr>
            <w:rStyle w:val="PageNumber"/>
            <w:rFonts w:ascii="Times New Roman" w:hAnsi="Times New Roman" w:cs="Times New Roman"/>
            <w:noProof/>
          </w:rPr>
          <w:t>- 1 -</w:t>
        </w:r>
        <w:r w:rsidRPr="00BA6FA4">
          <w:rPr>
            <w:rStyle w:val="PageNumber"/>
            <w:rFonts w:ascii="Times New Roman" w:hAnsi="Times New Roman" w:cs="Times New Roman"/>
          </w:rPr>
          <w:fldChar w:fldCharType="end"/>
        </w:r>
      </w:p>
    </w:sdtContent>
  </w:sdt>
  <w:p w14:paraId="0FE44D41" w14:textId="2D023DBE" w:rsidR="00930F33" w:rsidRPr="00BA6FA4" w:rsidRDefault="001216B9">
    <w:pPr>
      <w:pStyle w:val="Footer"/>
      <w:rPr>
        <w:rFonts w:ascii="Times New Roman" w:hAnsi="Times New Roman" w:cs="Times New Roman"/>
        <w:color w:val="BFBFBF" w:themeColor="background1" w:themeShade="BF"/>
      </w:rPr>
    </w:pPr>
    <w:r w:rsidRPr="00BA6FA4">
      <w:rPr>
        <w:rFonts w:ascii="Times New Roman" w:hAnsi="Times New Roman" w:cs="Times New Roman"/>
        <w:color w:val="BFBFBF" w:themeColor="background1" w:themeShade="BF"/>
      </w:rPr>
      <w:ptab w:relativeTo="margin" w:alignment="center" w:leader="none"/>
    </w:r>
    <w:r w:rsidRPr="00BA6FA4">
      <w:rPr>
        <w:rFonts w:ascii="Times New Roman" w:hAnsi="Times New Roman" w:cs="Times New Roman"/>
        <w:color w:val="BFBFBF" w:themeColor="background1" w:themeShade="BF"/>
      </w:rPr>
      <w:ptab w:relativeTo="margin" w:alignment="right" w:leader="none"/>
    </w:r>
    <w:r w:rsidR="00BA6FA4" w:rsidRPr="00BA6FA4">
      <w:rPr>
        <w:rFonts w:ascii="Times New Roman" w:hAnsi="Times New Roman" w:cs="Times New Roman"/>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AA7D" w14:textId="77777777" w:rsidR="00C46B42" w:rsidRDefault="00C46B42">
      <w:pPr>
        <w:spacing w:after="0" w:line="240" w:lineRule="auto"/>
      </w:pPr>
      <w:r>
        <w:separator/>
      </w:r>
    </w:p>
  </w:footnote>
  <w:footnote w:type="continuationSeparator" w:id="0">
    <w:p w14:paraId="6E2E55A8" w14:textId="77777777" w:rsidR="00C46B42" w:rsidRDefault="00C46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5124411">
    <w:abstractNumId w:val="8"/>
  </w:num>
  <w:num w:numId="2" w16cid:durableId="1690328364">
    <w:abstractNumId w:val="6"/>
  </w:num>
  <w:num w:numId="3" w16cid:durableId="605770265">
    <w:abstractNumId w:val="5"/>
  </w:num>
  <w:num w:numId="4" w16cid:durableId="602305378">
    <w:abstractNumId w:val="4"/>
  </w:num>
  <w:num w:numId="5" w16cid:durableId="1300724672">
    <w:abstractNumId w:val="7"/>
  </w:num>
  <w:num w:numId="6" w16cid:durableId="1628008980">
    <w:abstractNumId w:val="3"/>
  </w:num>
  <w:num w:numId="7" w16cid:durableId="315838480">
    <w:abstractNumId w:val="2"/>
  </w:num>
  <w:num w:numId="8" w16cid:durableId="855077520">
    <w:abstractNumId w:val="1"/>
  </w:num>
  <w:num w:numId="9" w16cid:durableId="24584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65A68"/>
    <w:rsid w:val="004A641F"/>
    <w:rsid w:val="004B593C"/>
    <w:rsid w:val="006E2A8C"/>
    <w:rsid w:val="007749AF"/>
    <w:rsid w:val="00794EBC"/>
    <w:rsid w:val="00930F33"/>
    <w:rsid w:val="00950A24"/>
    <w:rsid w:val="009C3AF0"/>
    <w:rsid w:val="00A12EE5"/>
    <w:rsid w:val="00AA1D8D"/>
    <w:rsid w:val="00B47730"/>
    <w:rsid w:val="00BA4C2B"/>
    <w:rsid w:val="00BA6FA4"/>
    <w:rsid w:val="00BD0140"/>
    <w:rsid w:val="00C24502"/>
    <w:rsid w:val="00C46B4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BAC6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2023-07-31T18:39:00Z</dcterms:created>
  <dcterms:modified xsi:type="dcterms:W3CDTF">2023-07-31T18:39:00Z</dcterms:modified>
  <cp:category/>
</cp:coreProperties>
</file>